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0809" w14:textId="9240809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19 січня 2022 р. N 36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Деякі питання функціонування інформаційно-аналітичної системи "MedData"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Погодитися з пропозицією Міністерства охорони здоров'я щодо впровадження та функціонування інформаційно-аналітичної системи "MedData".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Затвердити Порядок функціонування інформаційно-аналітичної системи "MedData", що додається.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0"/>
        </w:tc>
        <w:tc>
          <w:tcPr>
            <w:tcW w:w="4845" w:type="dxa"/>
            <w:tcBorders/>
            <w:vAlign w:val="top"/>
          </w:tcPr>
          <w:bookmarkStart w:name="12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Д. ШМИГАЛЬ</w:t>
            </w:r>
          </w:p>
          <w:bookmarkEnd w:id="11"/>
        </w:tc>
      </w:tr>
    </w:tbl>
    <w:p>
      <w:pPr>
        <w:spacing/>
        <w:ind w:left="0"/>
        <w:jc w:val="left"/>
      </w:pPr>
      <w:r>
        <w:br/>
      </w:r>
    </w:p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3"/>
    <w:bookmarkStart w:name="15" w:id="1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 січня 2022 р. N 36</w:t>
      </w:r>
    </w:p>
    <w:bookmarkEnd w:id="14"/>
    <w:bookmarkStart w:name="16" w:id="15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функціонування інформаційно-аналітичної системи "MedData"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Інформаційно-аналітична система "MedData" (далі - інформаційно-аналітична система) - інформаційно-аналітична система, яка дає змогу проводити комплексний аналіз даних щодо стану закупівель і моніторингу даних щодо забезпеченості адміністративно-територіальних одиниць (закладів, підприємств, установ та організацій, що належать до сфери управління МОЗ, закладів охорони здоров'я, а також фізичних осіб - підприємців, які одержали ліцензію на право провадження господарської діяльності з медичної практики, за умови укладення ними як надавачами медичних послуг договорів про медичне обслуговування населення за програмою медичних гарантій з НСЗУ) товарами та послугами, закупленими за рахунок бюджетних коштів та/або з інших не заборонених законодавством джерел фінансування.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Власником інформаційно-аналітичної системи є держава. Володільцем інформації, необхідної для виконання програм та здійснення централізованих заходів з охорони здоров'я, що обробляється в інформаційно-аналітичній системі, є МОЗ. Держателем та адміністратором інформаційно-аналітичної системи є державне підприємство "Медичні закупівлі України", що належить до сфери управління МОЗ.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Державне підприємство "Медичні закупівлі України" як адміністратор інформаційно-аналітичної системи забезпечує: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розроблення регламенту функціонування інформаційно-аналітичної системи;</w:t>
      </w:r>
    </w:p>
    <w:bookmarkEnd w:id="19"/>
    <w:bookmarkStart w:name="2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впровадження, підтримку (супроводження) та технічне обслуговування інформаційно-аналітичної системи;</w:t>
      </w:r>
    </w:p>
    <w:bookmarkEnd w:id="20"/>
    <w:bookmarkStart w:name="22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проведення моніторингу та аналізу якості функціонування інформаційно-аналітичної системи;</w:t>
      </w:r>
    </w:p>
    <w:bookmarkEnd w:id="21"/>
    <w:bookmarkStart w:name="23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інформаційну взаємодію з державними електронними інформаційними ресурсами шляхом використання шлюзів безпечного обміну та/або інших способів отримання інформації, використання єдиних форматів обміну електронними даними та з дотриманням єдиних вимог до розроблення та роботи інтерфейсів прикладного програмування;</w:t>
      </w:r>
    </w:p>
    <w:bookmarkEnd w:id="22"/>
    <w:bookmarkStart w:name="24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захист інформації від несанкціонованого доступу, знищення, модифікації та блокування доступу до неї шляхом проведення організаційних заходів, впровадження засобів та методів технічного та криптографічного захисту інформації;</w:t>
      </w:r>
    </w:p>
    <w:bookmarkEnd w:id="23"/>
    <w:bookmarkStart w:name="25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технічну підтримку роботи апаратно-програмних ресурсів інформаційно-аналітичної системи;</w:t>
      </w:r>
    </w:p>
    <w:bookmarkEnd w:id="24"/>
    <w:bookmarkStart w:name="26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технічне обслуговування усіх компонентів інформаційно-аналітичної системи та супроводження операцій інформаційного обміну із суб'єктами надання інформації до інформаційно-аналітичної системи (далі - суб'єкти надання інформації);</w:t>
      </w:r>
    </w:p>
    <w:bookmarkEnd w:id="25"/>
    <w:bookmarkStart w:name="27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доступ до інформації в інформаційно-аналітичній системі користувачам інформації в інформаційно-аналітичній системі (далі - користувачі інформації);</w:t>
      </w:r>
    </w:p>
    <w:bookmarkEnd w:id="26"/>
    <w:bookmarkStart w:name="28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сумісність та електронну взаємодію з центральною базою даних та/або електронними медичними інформаційними системами електронної системи охорони здоров'я, між якими забезпечено автоматичний обмін інформацією, даними та документами через відкритий програмний інтерфейс.</w:t>
      </w:r>
    </w:p>
    <w:bookmarkEnd w:id="27"/>
    <w:bookmarkStart w:name="29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Користувачами інформації є МОЗ та державне підприємство "Медичні закупівлі України".</w:t>
      </w:r>
    </w:p>
    <w:bookmarkEnd w:id="28"/>
    <w:bookmarkStart w:name="30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Суб'єктами надання інформації є:</w:t>
      </w:r>
    </w:p>
    <w:bookmarkEnd w:id="29"/>
    <w:bookmarkStart w:name="31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заклади, підприємства, установи та організації, що належать до сфери управління МОЗ;</w:t>
      </w:r>
    </w:p>
    <w:bookmarkEnd w:id="30"/>
    <w:bookmarkStart w:name="32" w:id="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спеціалізовані організації, які здійснюють публічні закупівлі відповідно до угод щодо закупівлі, що укладаються МОЗ із такими організаціями;</w:t>
      </w:r>
    </w:p>
    <w:bookmarkEnd w:id="31"/>
    <w:bookmarkStart w:name="33" w:id="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структурні підрозділи з питань охорони здоров'я обласних та Київської міської держадміністрацій;</w:t>
      </w:r>
    </w:p>
    <w:bookmarkEnd w:id="32"/>
    <w:bookmarkStart w:name="34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заклади охорони здоров'я незалежно від форми власності;</w:t>
      </w:r>
    </w:p>
    <w:bookmarkEnd w:id="33"/>
    <w:bookmarkStart w:name="35" w:id="3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фізичні особи - підприємці, які одержали ліцензію на право провадження господарської діяльності з медичної практики, за умови укладення ними як надавачами медичних послуг договорів про медичне обслуговування населення за програмою медичних гарантій з НСЗУ.</w:t>
      </w:r>
    </w:p>
    <w:bookmarkEnd w:id="34"/>
    <w:bookmarkStart w:name="36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Суб'єкти надання інформації забезпечують:</w:t>
      </w:r>
    </w:p>
    <w:bookmarkEnd w:id="35"/>
    <w:bookmarkStart w:name="37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наповнення інформаційно-аналітичної системи інформацією та достовірність внесення про потребу та рівень забезпечення відповідними товарами і послугами;</w:t>
      </w:r>
    </w:p>
    <w:bookmarkEnd w:id="36"/>
    <w:bookmarkStart w:name="38" w:id="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інформування власника та адміністратора інформаційно-аналітичної системи про уповноважених осіб, відповідальних за внесення інформації до інформаційно-аналітичної системи;</w:t>
      </w:r>
    </w:p>
    <w:bookmarkEnd w:id="37"/>
    <w:bookmarkStart w:name="39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підтримку в актуальному стані кваліфікованого сертифіката відкритого ключа;</w:t>
      </w:r>
    </w:p>
    <w:bookmarkEnd w:id="38"/>
    <w:bookmarkStart w:name="40" w:id="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захист інформації в інформаційно-аналітичній системі відповідно до законодавства.</w:t>
      </w:r>
    </w:p>
    <w:bookmarkEnd w:id="39"/>
    <w:bookmarkStart w:name="41" w:id="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Доступ до інформації в інформаційно-аналітичній системі надається користувачам інформації та суб'єктам надання інформації шляхом автентифікації в системі на безоплатній основі цілодобово, без вихідних, за винятком періодів технічного обслуговування.</w:t>
      </w:r>
    </w:p>
    <w:bookmarkEnd w:id="40"/>
    <w:bookmarkStart w:name="42" w:id="4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Автентифікація користувачів інформації та суб'єктів надання інформації, підписання електронних даних в інформаційно-аналітичній системі може здійснюватися з використанням кваліфікованого електронного підпису відповідно до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електронні довірчі послуги"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41"/>
    <w:bookmarkStart w:name="43" w:id="4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Ідентифікація відповідних користувачів інформації та суб'єктів надання інформації здійснюється через інтегровану систему електронної ідентифікації.</w:t>
      </w:r>
    </w:p>
    <w:bookmarkEnd w:id="42"/>
    <w:bookmarkStart w:name="44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Порядок та умови інформаційної взаємодії між державними електронними інформаційними ресурсами визначаються спільними рішеннями суб'єктів інформаційного обміну та/або договорами (угодами) про обмін інформацією.</w:t>
      </w:r>
    </w:p>
    <w:bookmarkEnd w:id="43"/>
    <w:bookmarkStart w:name="45" w:id="4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процесі інформаційної взаємодії суб'єкти інформаційного обміну впроваджують організаційно-технічні заходи, які забезпечують захист інформації.</w:t>
      </w:r>
    </w:p>
    <w:bookmarkEnd w:id="44"/>
    <w:bookmarkStart w:name="46" w:id="4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45"/>
    <w:bookmarkStart w:name="47" w:id="46"/>
    <w:p>
      <w:pPr>
        <w:spacing w:after="0"/>
        <w:ind w:firstLine="240"/>
        <w:jc w:val="left"/>
      </w:pPr>
    </w:p>
    <w:bookmarkEnd w:id="46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