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5e226" w14:textId="1a5e226">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Національний реєстр викидів та перенесення забруднювачів</w:t>
      </w:r>
    </w:p>
    <w:bookmarkEnd w:id="2"/>
    <w:bookmarkStart w:name="4" w:id="3"/>
    <w:p>
      <w:pPr>
        <w:spacing w:after="0"/>
        <w:ind w:firstLine="240"/>
        <w:jc w:val="left"/>
      </w:pPr>
      <w:r>
        <w:rPr>
          <w:rFonts w:ascii="Arial"/>
          <w:b w:val="false"/>
          <w:i w:val="false"/>
          <w:color w:val="000000"/>
          <w:sz w:val="18"/>
        </w:rPr>
        <w:t>Цей Закон визначає правові та організаційні засади створення та функціонування Національного реєстру викидів та перенесення забруднювачів з метою забезпечення доступу громадськості до повних, узгоджених і достовірних даних про викиди та перенесення забруднювачів і відходів.</w:t>
      </w:r>
    </w:p>
    <w:bookmarkEnd w:id="3"/>
    <w:bookmarkStart w:name="5" w:id="4"/>
    <w:p>
      <w:pPr>
        <w:pStyle w:val="Heading3"/>
        <w:spacing w:after="0"/>
        <w:ind w:left="0"/>
        <w:jc w:val="center"/>
      </w:pPr>
      <w:r>
        <w:rPr>
          <w:rFonts w:ascii="Arial"/>
          <w:color w:val="000000"/>
          <w:sz w:val="27"/>
        </w:rPr>
        <w:t>Розділ I. ЗАГАЛЬНІ ПОЛОЖЕННЯ</w:t>
      </w:r>
    </w:p>
    <w:bookmarkEnd w:id="4"/>
    <w:bookmarkStart w:name="6" w:id="5"/>
    <w:p>
      <w:pPr>
        <w:pStyle w:val="Heading3"/>
        <w:spacing w:after="0"/>
        <w:ind w:left="0"/>
        <w:jc w:val="center"/>
      </w:pPr>
      <w:r>
        <w:rPr>
          <w:rFonts w:ascii="Arial"/>
          <w:color w:val="000000"/>
          <w:sz w:val="27"/>
        </w:rPr>
        <w:t>Стаття 1. Визначення термінів</w:t>
      </w:r>
    </w:p>
    <w:bookmarkEnd w:id="5"/>
    <w:bookmarkStart w:name="7" w:id="6"/>
    <w:p>
      <w:pPr>
        <w:spacing w:after="0"/>
        <w:ind w:firstLine="240"/>
        <w:jc w:val="left"/>
      </w:pPr>
      <w:r>
        <w:rPr>
          <w:rFonts w:ascii="Arial"/>
          <w:b w:val="false"/>
          <w:i w:val="false"/>
          <w:color w:val="000000"/>
          <w:sz w:val="18"/>
        </w:rPr>
        <w:t>1. У цьому Законі наведені нижче терміни вживаються в такому значенні:</w:t>
      </w:r>
    </w:p>
    <w:bookmarkEnd w:id="6"/>
    <w:bookmarkStart w:name="8" w:id="7"/>
    <w:p>
      <w:pPr>
        <w:spacing w:after="0"/>
        <w:ind w:firstLine="240"/>
        <w:jc w:val="left"/>
      </w:pPr>
      <w:r>
        <w:rPr>
          <w:rFonts w:ascii="Arial"/>
          <w:b w:val="false"/>
          <w:i w:val="false"/>
          <w:color w:val="000000"/>
          <w:sz w:val="18"/>
        </w:rPr>
        <w:t>1) викид - потрапляння забруднювачів у довкілля в результаті антропогенної діяльності, зокрема наднормативні, залпові викиди, включаючи розлиття, закачування, видалення, у тому числі захоронення, розміщення у відвалах відходів, скид у водні об'єкти чи скидання через системи каналізації без остаточного очищення зворотних (стічних) вод;</w:t>
      </w:r>
    </w:p>
    <w:bookmarkEnd w:id="7"/>
    <w:bookmarkStart w:name="9" w:id="8"/>
    <w:p>
      <w:pPr>
        <w:spacing w:after="0"/>
        <w:ind w:firstLine="240"/>
        <w:jc w:val="left"/>
      </w:pPr>
      <w:r>
        <w:rPr>
          <w:rFonts w:ascii="Arial"/>
          <w:b w:val="false"/>
          <w:i w:val="false"/>
          <w:color w:val="000000"/>
          <w:sz w:val="18"/>
        </w:rPr>
        <w:t>2) джерело викидів - фізичний об'єкт, з якого може здійснюватися викид забруднювачів в атмосферне повітря, води або землю;</w:t>
      </w:r>
    </w:p>
    <w:bookmarkEnd w:id="8"/>
    <w:bookmarkStart w:name="10" w:id="9"/>
    <w:p>
      <w:pPr>
        <w:spacing w:after="0"/>
        <w:ind w:firstLine="240"/>
        <w:jc w:val="left"/>
      </w:pPr>
      <w:r>
        <w:rPr>
          <w:rFonts w:ascii="Arial"/>
          <w:b w:val="false"/>
          <w:i w:val="false"/>
          <w:color w:val="000000"/>
          <w:sz w:val="18"/>
        </w:rPr>
        <w:t>3) дифузні джерела - малі або розсіяні джерела викидів, у тому числі пересувні джерела, з яких може здійснюватися викид забруднювачів в атмосферне повітря, води або землю, які сукупно мають суттєвий вплив на довкілля та для яких недоцільно складати та подавати звітність щодо джерела;</w:t>
      </w:r>
    </w:p>
    <w:bookmarkEnd w:id="9"/>
    <w:bookmarkStart w:name="11" w:id="10"/>
    <w:p>
      <w:pPr>
        <w:spacing w:after="0"/>
        <w:ind w:firstLine="240"/>
        <w:jc w:val="left"/>
      </w:pPr>
      <w:r>
        <w:rPr>
          <w:rFonts w:ascii="Arial"/>
          <w:b w:val="false"/>
          <w:i w:val="false"/>
          <w:color w:val="000000"/>
          <w:sz w:val="18"/>
        </w:rPr>
        <w:t>4) довідка про дифузні джерела - документ, що містить дані, необхідні для визначення обсягу викидів, що здійснюються дифузними джерелами, у звітному році;</w:t>
      </w:r>
    </w:p>
    <w:bookmarkEnd w:id="10"/>
    <w:bookmarkStart w:name="12" w:id="11"/>
    <w:p>
      <w:pPr>
        <w:spacing w:after="0"/>
        <w:ind w:firstLine="240"/>
        <w:jc w:val="left"/>
      </w:pPr>
      <w:r>
        <w:rPr>
          <w:rFonts w:ascii="Arial"/>
          <w:b w:val="false"/>
          <w:i w:val="false"/>
          <w:color w:val="000000"/>
          <w:sz w:val="18"/>
        </w:rPr>
        <w:t>5) дозволені методики - методики вимірювань або розрахунків обсягів забруднювачів і відходів у викидах та перенесеннях забруднювачів і відходів, визначені нормативно-правовими актами або нормативними документами, на які існують відповідні посилання в нормативно-правових актах, що використовуються операторами під час складання звіту оператора та уповноваженим органом - для визначення обсягу викидів, що здійснюються дифузними джерелами;</w:t>
      </w:r>
    </w:p>
    <w:bookmarkEnd w:id="11"/>
    <w:bookmarkStart w:name="13" w:id="12"/>
    <w:p>
      <w:pPr>
        <w:spacing w:after="0"/>
        <w:ind w:firstLine="240"/>
        <w:jc w:val="left"/>
      </w:pPr>
      <w:r>
        <w:rPr>
          <w:rFonts w:ascii="Arial"/>
          <w:b w:val="false"/>
          <w:i w:val="false"/>
          <w:color w:val="000000"/>
          <w:sz w:val="18"/>
        </w:rPr>
        <w:t>6) забруднювач - забруднююча речовина або група речовин, що через свої властивості можуть мати негативний вплив на довкілля або здоров'я людини в результаті їх потрапляння в довкілля;</w:t>
      </w:r>
    </w:p>
    <w:bookmarkEnd w:id="12"/>
    <w:bookmarkStart w:name="14" w:id="13"/>
    <w:p>
      <w:pPr>
        <w:spacing w:after="0"/>
        <w:ind w:firstLine="240"/>
        <w:jc w:val="left"/>
      </w:pPr>
      <w:r>
        <w:rPr>
          <w:rFonts w:ascii="Arial"/>
          <w:b w:val="false"/>
          <w:i w:val="false"/>
          <w:color w:val="000000"/>
          <w:sz w:val="18"/>
        </w:rPr>
        <w:t>7) залповий викид - передбачений виробничим процесом викид, що кількісно і якісно перевищує у два або більше разів величини викидів, встановлені за нормального ведення виробничого процесу, і тривалість якого відповідає нормам, передбаченим документами, що регламентують відповідний виробничий процес;</w:t>
      </w:r>
    </w:p>
    <w:bookmarkEnd w:id="13"/>
    <w:bookmarkStart w:name="15" w:id="14"/>
    <w:p>
      <w:pPr>
        <w:spacing w:after="0"/>
        <w:ind w:firstLine="240"/>
        <w:jc w:val="left"/>
      </w:pPr>
      <w:r>
        <w:rPr>
          <w:rFonts w:ascii="Arial"/>
          <w:b w:val="false"/>
          <w:i w:val="false"/>
          <w:color w:val="000000"/>
          <w:sz w:val="18"/>
        </w:rPr>
        <w:t>8) залучений орган - орган виконавчої влади, що відповідно до цього Закону зобов'язаний складати та подавати до уповноваженого органу довідку про дифузні джерела;</w:t>
      </w:r>
    </w:p>
    <w:bookmarkEnd w:id="14"/>
    <w:bookmarkStart w:name="16" w:id="15"/>
    <w:p>
      <w:pPr>
        <w:spacing w:after="0"/>
        <w:ind w:firstLine="240"/>
        <w:jc w:val="left"/>
      </w:pPr>
      <w:r>
        <w:rPr>
          <w:rFonts w:ascii="Arial"/>
          <w:b w:val="false"/>
          <w:i w:val="false"/>
          <w:color w:val="000000"/>
          <w:sz w:val="18"/>
        </w:rPr>
        <w:t>9) звіт уповноваженого органу - звіт про викиди та перенесення забруднювачів і відходів у звітному році, що складається та оприлюднюється уповноваженим органом;</w:t>
      </w:r>
    </w:p>
    <w:bookmarkEnd w:id="15"/>
    <w:bookmarkStart w:name="17" w:id="16"/>
    <w:p>
      <w:pPr>
        <w:spacing w:after="0"/>
        <w:ind w:firstLine="240"/>
        <w:jc w:val="left"/>
      </w:pPr>
      <w:r>
        <w:rPr>
          <w:rFonts w:ascii="Arial"/>
          <w:b w:val="false"/>
          <w:i w:val="false"/>
          <w:color w:val="000000"/>
          <w:sz w:val="18"/>
        </w:rPr>
        <w:t>10) звіт оператора - звіт про викиди та перенесення забруднювачів і відходів у звітному році, що складається та подається до уповноваженого органу оператором щодо відповідного об'єкта у випадках, передбачених цим Законом;</w:t>
      </w:r>
    </w:p>
    <w:bookmarkEnd w:id="16"/>
    <w:bookmarkStart w:name="18" w:id="17"/>
    <w:p>
      <w:pPr>
        <w:spacing w:after="0"/>
        <w:ind w:firstLine="240"/>
        <w:jc w:val="left"/>
      </w:pPr>
      <w:r>
        <w:rPr>
          <w:rFonts w:ascii="Arial"/>
          <w:b w:val="false"/>
          <w:i w:val="false"/>
          <w:color w:val="000000"/>
          <w:sz w:val="18"/>
        </w:rPr>
        <w:t>11) звітний рік - календарний рік, за який мають бути зібрані дані про викиди та перенесення забруднювачів і відходів;</w:t>
      </w:r>
    </w:p>
    <w:bookmarkEnd w:id="17"/>
    <w:bookmarkStart w:name="19" w:id="18"/>
    <w:p>
      <w:pPr>
        <w:spacing w:after="0"/>
        <w:ind w:firstLine="240"/>
        <w:jc w:val="left"/>
      </w:pPr>
      <w:r>
        <w:rPr>
          <w:rFonts w:ascii="Arial"/>
          <w:b w:val="false"/>
          <w:i w:val="false"/>
          <w:color w:val="000000"/>
          <w:sz w:val="18"/>
        </w:rPr>
        <w:t>12) контролюючий орган -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bookmarkEnd w:id="18"/>
    <w:bookmarkStart w:name="20" w:id="19"/>
    <w:p>
      <w:pPr>
        <w:spacing w:after="0"/>
        <w:ind w:firstLine="240"/>
        <w:jc w:val="left"/>
      </w:pPr>
      <w:r>
        <w:rPr>
          <w:rFonts w:ascii="Arial"/>
          <w:b w:val="false"/>
          <w:i w:val="false"/>
          <w:color w:val="000000"/>
          <w:sz w:val="18"/>
        </w:rPr>
        <w:t>13) Національний реєстр викидів та перенесення забруднювачів (далі - Реєстр) - єдина державна інформаційно-комунікаційна система даних, що забезпечує створення, збирання, накопичення, захист, облік, відображення, оброблення та надання даних про викиди та перенесення забруднювачів і відходів;</w:t>
      </w:r>
    </w:p>
    <w:bookmarkEnd w:id="19"/>
    <w:bookmarkStart w:name="21" w:id="20"/>
    <w:p>
      <w:pPr>
        <w:spacing w:after="0"/>
        <w:ind w:firstLine="240"/>
        <w:jc w:val="left"/>
      </w:pPr>
      <w:r>
        <w:rPr>
          <w:rFonts w:ascii="Arial"/>
          <w:b w:val="false"/>
          <w:i w:val="false"/>
          <w:color w:val="000000"/>
          <w:sz w:val="18"/>
        </w:rPr>
        <w:t>14) неорганізоване стаціонарне джерело викиду - джерело викиду, з якого забруднювачі потрапляють у довкілля у вигляді ненаправлених потоків та яке не оснащене спеціальними спорудами для відведення викидів;</w:t>
      </w:r>
    </w:p>
    <w:bookmarkEnd w:id="20"/>
    <w:bookmarkStart w:name="22" w:id="21"/>
    <w:p>
      <w:pPr>
        <w:spacing w:after="0"/>
        <w:ind w:firstLine="240"/>
        <w:jc w:val="left"/>
      </w:pPr>
      <w:r>
        <w:rPr>
          <w:rFonts w:ascii="Arial"/>
          <w:b w:val="false"/>
          <w:i w:val="false"/>
          <w:color w:val="000000"/>
          <w:sz w:val="18"/>
        </w:rPr>
        <w:t>15) об'єкт - одна або кілька установок, на яких провадиться один або більше видів діяльності відповідно до переліку видів діяльності, визначених додатком 1 до цього Закону, що розташовані на одному промисловому майданчику та експлуатуються одним оператором;</w:t>
      </w:r>
    </w:p>
    <w:bookmarkEnd w:id="21"/>
    <w:bookmarkStart w:name="23" w:id="22"/>
    <w:p>
      <w:pPr>
        <w:spacing w:after="0"/>
        <w:ind w:firstLine="240"/>
        <w:jc w:val="left"/>
      </w:pPr>
      <w:r>
        <w:rPr>
          <w:rFonts w:ascii="Arial"/>
          <w:b w:val="false"/>
          <w:i w:val="false"/>
          <w:color w:val="000000"/>
          <w:sz w:val="18"/>
        </w:rPr>
        <w:t>16) оператор - суб'єкт господарювання, який здійснює технічну експлуатацію об'єкта, що належить йому на праві власності чи іншому речовому праві;</w:t>
      </w:r>
    </w:p>
    <w:bookmarkEnd w:id="22"/>
    <w:bookmarkStart w:name="24" w:id="23"/>
    <w:p>
      <w:pPr>
        <w:spacing w:after="0"/>
        <w:ind w:firstLine="240"/>
        <w:jc w:val="left"/>
      </w:pPr>
      <w:r>
        <w:rPr>
          <w:rFonts w:ascii="Arial"/>
          <w:b w:val="false"/>
          <w:i w:val="false"/>
          <w:color w:val="000000"/>
          <w:sz w:val="18"/>
        </w:rPr>
        <w:t>17) перелік видів діяльності - види діяльності із зазначенням порогових значень їх потужностей, на які поширюється дія цього Закону та які визначені додатком 1 до цього Закону;</w:t>
      </w:r>
    </w:p>
    <w:bookmarkEnd w:id="23"/>
    <w:bookmarkStart w:name="25" w:id="24"/>
    <w:p>
      <w:pPr>
        <w:spacing w:after="0"/>
        <w:ind w:firstLine="240"/>
        <w:jc w:val="left"/>
      </w:pPr>
      <w:r>
        <w:rPr>
          <w:rFonts w:ascii="Arial"/>
          <w:b w:val="false"/>
          <w:i w:val="false"/>
          <w:color w:val="000000"/>
          <w:sz w:val="18"/>
        </w:rPr>
        <w:t>18) перелік забруднювачів - перелік забруднюючих речовин та порогових обсягів викидів таких речовин, у разі перевищення яких у результаті провадження на об'єкті одного або більше видів діяльності, визначених переліком видів діяльності, оператор зобов'язаний скласти та подати звіт оператора. Перелік забруднювачів визначений додатком 2 до цього Закону;</w:t>
      </w:r>
    </w:p>
    <w:bookmarkEnd w:id="24"/>
    <w:bookmarkStart w:name="26" w:id="25"/>
    <w:p>
      <w:pPr>
        <w:spacing w:after="0"/>
        <w:ind w:firstLine="240"/>
        <w:jc w:val="left"/>
      </w:pPr>
      <w:r>
        <w:rPr>
          <w:rFonts w:ascii="Arial"/>
          <w:b w:val="false"/>
          <w:i w:val="false"/>
          <w:color w:val="000000"/>
          <w:sz w:val="18"/>
        </w:rPr>
        <w:t>19) перенесення забруднювачів та відходів - переміщення за межі промислового майданчика забруднювачів, що містяться у зворотних (стічних) водах, призначених для очищення, та відходів, призначених для відновлення або видалення;</w:t>
      </w:r>
    </w:p>
    <w:bookmarkEnd w:id="25"/>
    <w:bookmarkStart w:name="27" w:id="26"/>
    <w:p>
      <w:pPr>
        <w:spacing w:after="0"/>
        <w:ind w:firstLine="240"/>
        <w:jc w:val="left"/>
      </w:pPr>
      <w:r>
        <w:rPr>
          <w:rFonts w:ascii="Arial"/>
          <w:b w:val="false"/>
          <w:i w:val="false"/>
          <w:color w:val="000000"/>
          <w:sz w:val="18"/>
        </w:rPr>
        <w:t>20) пересувне джерело - транспортний засіб, рух якого супроводжується викидами;</w:t>
      </w:r>
    </w:p>
    <w:bookmarkEnd w:id="26"/>
    <w:bookmarkStart w:name="28" w:id="27"/>
    <w:p>
      <w:pPr>
        <w:spacing w:after="0"/>
        <w:ind w:firstLine="240"/>
        <w:jc w:val="left"/>
      </w:pPr>
      <w:r>
        <w:rPr>
          <w:rFonts w:ascii="Arial"/>
          <w:b w:val="false"/>
          <w:i w:val="false"/>
          <w:color w:val="000000"/>
          <w:sz w:val="18"/>
        </w:rPr>
        <w:t>21) підтвердна документація - документи, які містять або з яких отримано дані, включені до звіту оператора;</w:t>
      </w:r>
    </w:p>
    <w:bookmarkEnd w:id="27"/>
    <w:bookmarkStart w:name="29" w:id="28"/>
    <w:p>
      <w:pPr>
        <w:spacing w:after="0"/>
        <w:ind w:firstLine="240"/>
        <w:jc w:val="left"/>
      </w:pPr>
      <w:r>
        <w:rPr>
          <w:rFonts w:ascii="Arial"/>
          <w:b w:val="false"/>
          <w:i w:val="false"/>
          <w:color w:val="000000"/>
          <w:sz w:val="18"/>
        </w:rPr>
        <w:t>22) промисловий майданчик - частина земної поверхні з визначеним місцем розташування (географічними координатами), на якій розташовано об'єкт;</w:t>
      </w:r>
    </w:p>
    <w:bookmarkEnd w:id="28"/>
    <w:bookmarkStart w:name="30" w:id="29"/>
    <w:p>
      <w:pPr>
        <w:spacing w:after="0"/>
        <w:ind w:firstLine="240"/>
        <w:jc w:val="left"/>
      </w:pPr>
      <w:r>
        <w:rPr>
          <w:rFonts w:ascii="Arial"/>
          <w:b w:val="false"/>
          <w:i w:val="false"/>
          <w:color w:val="000000"/>
          <w:sz w:val="18"/>
        </w:rPr>
        <w:t>23) реєстраційна дія - державна реєстрація об'єкта в Реєстрі, внесення змін до записів Реєстру, скасування державної реєстрації об'єкта в Реєстрі;</w:t>
      </w:r>
    </w:p>
    <w:bookmarkEnd w:id="29"/>
    <w:bookmarkStart w:name="31" w:id="30"/>
    <w:p>
      <w:pPr>
        <w:spacing w:after="0"/>
        <w:ind w:firstLine="240"/>
        <w:jc w:val="left"/>
      </w:pPr>
      <w:r>
        <w:rPr>
          <w:rFonts w:ascii="Arial"/>
          <w:b w:val="false"/>
          <w:i w:val="false"/>
          <w:color w:val="000000"/>
          <w:sz w:val="18"/>
        </w:rPr>
        <w:t>24) уповноважений орган - центральний орган виконавчої влади, що забезпечує формування та реалізує державну політику у сфері охорони навколишнього природного середовища;</w:t>
      </w:r>
    </w:p>
    <w:bookmarkEnd w:id="30"/>
    <w:bookmarkStart w:name="32" w:id="31"/>
    <w:p>
      <w:pPr>
        <w:spacing w:after="0"/>
        <w:ind w:firstLine="240"/>
        <w:jc w:val="left"/>
      </w:pPr>
      <w:r>
        <w:rPr>
          <w:rFonts w:ascii="Arial"/>
          <w:b w:val="false"/>
          <w:i w:val="false"/>
          <w:color w:val="000000"/>
          <w:sz w:val="18"/>
        </w:rPr>
        <w:t>25) установка - стаціонарна технічна одиниця, на якій провадиться один або більше видів діяльності, визначених переліком видів діяльності, та інші безпосередньо пов'язані види діяльності в межах того самого промислового майданчика, які мають технічний зв'язок із діяльністю, визначеною переліком видів діяльності, та можуть впливати на викиди та перенесення забруднювачів і відходів.</w:t>
      </w:r>
    </w:p>
    <w:bookmarkEnd w:id="31"/>
    <w:bookmarkStart w:name="33" w:id="32"/>
    <w:p>
      <w:pPr>
        <w:spacing w:after="0"/>
        <w:ind w:firstLine="240"/>
        <w:jc w:val="left"/>
      </w:pPr>
      <w:r>
        <w:rPr>
          <w:rFonts w:ascii="Arial"/>
          <w:b w:val="false"/>
          <w:i w:val="false"/>
          <w:color w:val="000000"/>
          <w:sz w:val="18"/>
        </w:rPr>
        <w:t xml:space="preserve">2. Термін "громадськість" вживається у цьому Законі у значенні, наведеному в </w:t>
      </w:r>
      <w:r>
        <w:rPr>
          <w:rFonts w:ascii="Arial"/>
          <w:b w:val="false"/>
          <w:i w:val="false"/>
          <w:color w:val="000000"/>
          <w:sz w:val="18"/>
        </w:rPr>
        <w:t>Законі України "Про оцінку впливу на довкілля"</w:t>
      </w:r>
      <w:r>
        <w:rPr>
          <w:rFonts w:ascii="Arial"/>
          <w:b w:val="false"/>
          <w:i w:val="false"/>
          <w:color w:val="000000"/>
          <w:sz w:val="18"/>
        </w:rPr>
        <w:t>.</w:t>
      </w:r>
    </w:p>
    <w:bookmarkEnd w:id="32"/>
    <w:bookmarkStart w:name="34" w:id="33"/>
    <w:p>
      <w:pPr>
        <w:spacing w:after="0"/>
        <w:ind w:firstLine="240"/>
        <w:jc w:val="left"/>
      </w:pPr>
      <w:r>
        <w:rPr>
          <w:rFonts w:ascii="Arial"/>
          <w:b w:val="false"/>
          <w:i w:val="false"/>
          <w:color w:val="000000"/>
          <w:sz w:val="18"/>
        </w:rPr>
        <w:t xml:space="preserve">Терміни "відходи", "небезпечні відходи", "видалення відходів", "відновлення відходів" вживаються у цьому Законі у значеннях, наведених у </w:t>
      </w:r>
      <w:r>
        <w:rPr>
          <w:rFonts w:ascii="Arial"/>
          <w:b w:val="false"/>
          <w:i w:val="false"/>
          <w:color w:val="000000"/>
          <w:sz w:val="18"/>
        </w:rPr>
        <w:t>Законі України "Про управління відходами"</w:t>
      </w:r>
      <w:r>
        <w:rPr>
          <w:rFonts w:ascii="Arial"/>
          <w:b w:val="false"/>
          <w:i w:val="false"/>
          <w:color w:val="000000"/>
          <w:sz w:val="18"/>
        </w:rPr>
        <w:t>.</w:t>
      </w:r>
    </w:p>
    <w:bookmarkEnd w:id="33"/>
    <w:bookmarkStart w:name="35" w:id="34"/>
    <w:p>
      <w:pPr>
        <w:spacing w:after="0"/>
        <w:ind w:firstLine="240"/>
        <w:jc w:val="left"/>
      </w:pPr>
      <w:r>
        <w:rPr>
          <w:rFonts w:ascii="Arial"/>
          <w:b w:val="false"/>
          <w:i w:val="false"/>
          <w:color w:val="000000"/>
          <w:sz w:val="18"/>
        </w:rPr>
        <w:t xml:space="preserve">Терміни "адміністратор реєстру", "держатель реєстру", "користувач реєстрової інформації", "публічний реєстратор", "реєстрова інформація", "реєстрові дані", "створювач реєстрової інформації" вживаються у цьому Законі у значеннях, наведених в </w:t>
      </w:r>
      <w:r>
        <w:rPr>
          <w:rFonts w:ascii="Arial"/>
          <w:b w:val="false"/>
          <w:i w:val="false"/>
          <w:color w:val="000000"/>
          <w:sz w:val="18"/>
        </w:rPr>
        <w:t>Законі України "Про публічні електронні реєстри"</w:t>
      </w:r>
      <w:r>
        <w:rPr>
          <w:rFonts w:ascii="Arial"/>
          <w:b w:val="false"/>
          <w:i w:val="false"/>
          <w:color w:val="000000"/>
          <w:sz w:val="18"/>
        </w:rPr>
        <w:t>.</w:t>
      </w:r>
    </w:p>
    <w:bookmarkEnd w:id="34"/>
    <w:bookmarkStart w:name="36" w:id="35"/>
    <w:p>
      <w:pPr>
        <w:spacing w:after="0"/>
        <w:ind w:firstLine="240"/>
        <w:jc w:val="left"/>
      </w:pPr>
      <w:r>
        <w:rPr>
          <w:rFonts w:ascii="Arial"/>
          <w:b w:val="false"/>
          <w:i w:val="false"/>
          <w:color w:val="000000"/>
          <w:sz w:val="18"/>
        </w:rPr>
        <w:t xml:space="preserve">Терміни "води", "вода стічна", "вода зворотна" вживаються у цьому Законі у значеннях, наведених у </w:t>
      </w:r>
      <w:r>
        <w:rPr>
          <w:rFonts w:ascii="Arial"/>
          <w:b w:val="false"/>
          <w:i w:val="false"/>
          <w:color w:val="000000"/>
          <w:sz w:val="18"/>
        </w:rPr>
        <w:t>Водному кодексі України</w:t>
      </w:r>
      <w:r>
        <w:rPr>
          <w:rFonts w:ascii="Arial"/>
          <w:b w:val="false"/>
          <w:i w:val="false"/>
          <w:color w:val="000000"/>
          <w:sz w:val="18"/>
        </w:rPr>
        <w:t>.</w:t>
      </w:r>
    </w:p>
    <w:bookmarkEnd w:id="35"/>
    <w:bookmarkStart w:name="37" w:id="36"/>
    <w:p>
      <w:pPr>
        <w:spacing w:after="0"/>
        <w:ind w:firstLine="240"/>
        <w:jc w:val="left"/>
      </w:pPr>
      <w:r>
        <w:rPr>
          <w:rFonts w:ascii="Arial"/>
          <w:b w:val="false"/>
          <w:i w:val="false"/>
          <w:color w:val="000000"/>
          <w:sz w:val="18"/>
        </w:rPr>
        <w:t xml:space="preserve">Термін "материнські компанії" вживається у цьому Законі у значенні, наведеному в </w:t>
      </w:r>
      <w:r>
        <w:rPr>
          <w:rFonts w:ascii="Arial"/>
          <w:b w:val="false"/>
          <w:i w:val="false"/>
          <w:color w:val="000000"/>
          <w:sz w:val="18"/>
        </w:rPr>
        <w:t>Податковому кодексі України</w:t>
      </w:r>
      <w:r>
        <w:rPr>
          <w:rFonts w:ascii="Arial"/>
          <w:b w:val="false"/>
          <w:i w:val="false"/>
          <w:color w:val="000000"/>
          <w:sz w:val="18"/>
        </w:rPr>
        <w:t>.</w:t>
      </w:r>
    </w:p>
    <w:bookmarkEnd w:id="36"/>
    <w:bookmarkStart w:name="38" w:id="37"/>
    <w:p>
      <w:pPr>
        <w:pStyle w:val="Heading3"/>
        <w:spacing w:after="0"/>
        <w:ind w:left="0"/>
        <w:jc w:val="center"/>
      </w:pPr>
      <w:r>
        <w:rPr>
          <w:rFonts w:ascii="Arial"/>
          <w:color w:val="000000"/>
          <w:sz w:val="27"/>
        </w:rPr>
        <w:t>Стаття 2. Сфера дії Закону</w:t>
      </w:r>
    </w:p>
    <w:bookmarkEnd w:id="37"/>
    <w:bookmarkStart w:name="39" w:id="38"/>
    <w:p>
      <w:pPr>
        <w:spacing w:after="0"/>
        <w:ind w:firstLine="240"/>
        <w:jc w:val="left"/>
      </w:pPr>
      <w:r>
        <w:rPr>
          <w:rFonts w:ascii="Arial"/>
          <w:b w:val="false"/>
          <w:i w:val="false"/>
          <w:color w:val="000000"/>
          <w:sz w:val="18"/>
        </w:rPr>
        <w:t>1. Цей Закон регулює відносини, пов'язані із створенням та функціонуванням Реєстру, реєстрацією об'єктів, складенням та поданням до уповноваженого органу звітів операторів, довідок про дифузні джерела, внесенням даних про викиди та перенесення забруднювачів і відходів до Реєстру щодо об'єктів, дифузних джерел, розташованих в Україні (далі - реєстрація викидів та перенесення забруднювачів і відходів).</w:t>
      </w:r>
    </w:p>
    <w:bookmarkEnd w:id="38"/>
    <w:bookmarkStart w:name="40" w:id="39"/>
    <w:p>
      <w:pPr>
        <w:spacing w:after="0"/>
        <w:ind w:firstLine="240"/>
        <w:jc w:val="left"/>
      </w:pPr>
      <w:r>
        <w:rPr>
          <w:rFonts w:ascii="Arial"/>
          <w:b w:val="false"/>
          <w:i w:val="false"/>
          <w:color w:val="000000"/>
          <w:sz w:val="18"/>
        </w:rPr>
        <w:t>2. Дія цього Закону не поширюється на викиди та перенесення радіоактивних матеріалів та на перенесення радіоактивних відходів.</w:t>
      </w:r>
    </w:p>
    <w:bookmarkEnd w:id="39"/>
    <w:bookmarkStart w:name="41" w:id="40"/>
    <w:p>
      <w:pPr>
        <w:pStyle w:val="Heading3"/>
        <w:spacing w:after="0"/>
        <w:ind w:left="0"/>
        <w:jc w:val="center"/>
      </w:pPr>
      <w:r>
        <w:rPr>
          <w:rFonts w:ascii="Arial"/>
          <w:color w:val="000000"/>
          <w:sz w:val="27"/>
        </w:rPr>
        <w:t>Стаття 3. Законодавство у сфері реєстрації викидів та перенесення забруднювачів і відходів</w:t>
      </w:r>
    </w:p>
    <w:bookmarkEnd w:id="40"/>
    <w:bookmarkStart w:name="42" w:id="41"/>
    <w:p>
      <w:pPr>
        <w:spacing w:after="0"/>
        <w:ind w:firstLine="240"/>
        <w:jc w:val="left"/>
      </w:pPr>
      <w:r>
        <w:rPr>
          <w:rFonts w:ascii="Arial"/>
          <w:b w:val="false"/>
          <w:i w:val="false"/>
          <w:color w:val="000000"/>
          <w:sz w:val="18"/>
        </w:rPr>
        <w:t xml:space="preserve">1. Відносини, що виникають у сфері реєстрації викидів та перенесення забруднювачів і відходів, регулюються </w:t>
      </w:r>
      <w:r>
        <w:rPr>
          <w:rFonts w:ascii="Arial"/>
          <w:b w:val="false"/>
          <w:i w:val="false"/>
          <w:color w:val="000000"/>
          <w:sz w:val="18"/>
        </w:rPr>
        <w:t>Конституцією України</w:t>
      </w:r>
      <w:r>
        <w:rPr>
          <w:rFonts w:ascii="Arial"/>
          <w:b w:val="false"/>
          <w:i w:val="false"/>
          <w:color w:val="000000"/>
          <w:sz w:val="18"/>
        </w:rPr>
        <w:t>, цим Законом, іншими нормативно-правовими актами, що регулюють відносини у зазначеній сфері, та міжнародними договорами України, згода на обов'язковість яких надана Верховною Радою України.</w:t>
      </w:r>
    </w:p>
    <w:bookmarkEnd w:id="41"/>
    <w:bookmarkStart w:name="43" w:id="42"/>
    <w:p>
      <w:pPr>
        <w:spacing w:after="0"/>
        <w:ind w:firstLine="240"/>
        <w:jc w:val="left"/>
      </w:pPr>
      <w:r>
        <w:rPr>
          <w:rFonts w:ascii="Arial"/>
          <w:b w:val="false"/>
          <w:i w:val="false"/>
          <w:color w:val="000000"/>
          <w:sz w:val="18"/>
        </w:rPr>
        <w:t>2. 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норми відповідного міжнародного договору.</w:t>
      </w:r>
    </w:p>
    <w:bookmarkEnd w:id="42"/>
    <w:bookmarkStart w:name="44" w:id="43"/>
    <w:p>
      <w:pPr>
        <w:pStyle w:val="Heading3"/>
        <w:spacing w:after="0"/>
        <w:ind w:left="0"/>
        <w:jc w:val="center"/>
      </w:pPr>
      <w:r>
        <w:rPr>
          <w:rFonts w:ascii="Arial"/>
          <w:color w:val="000000"/>
          <w:sz w:val="27"/>
        </w:rPr>
        <w:t>Стаття 4. Основні принципи реєстрації викидів та перенесення забруднювачів і відходів, а також основні принципи функціонування Реєстру</w:t>
      </w:r>
    </w:p>
    <w:bookmarkEnd w:id="43"/>
    <w:bookmarkStart w:name="45" w:id="44"/>
    <w:p>
      <w:pPr>
        <w:spacing w:after="0"/>
        <w:ind w:firstLine="240"/>
        <w:jc w:val="left"/>
      </w:pPr>
      <w:r>
        <w:rPr>
          <w:rFonts w:ascii="Arial"/>
          <w:b w:val="false"/>
          <w:i w:val="false"/>
          <w:color w:val="000000"/>
          <w:sz w:val="18"/>
        </w:rPr>
        <w:t>1. Основними принципами діяльності, пов'язаної із реєстрацією викидів та перенесенням забруднювачів і відходів, а також функціонуванням Реєстру, є:</w:t>
      </w:r>
    </w:p>
    <w:bookmarkEnd w:id="44"/>
    <w:bookmarkStart w:name="46" w:id="45"/>
    <w:p>
      <w:pPr>
        <w:spacing w:after="0"/>
        <w:ind w:firstLine="240"/>
        <w:jc w:val="left"/>
      </w:pPr>
      <w:r>
        <w:rPr>
          <w:rFonts w:ascii="Arial"/>
          <w:b w:val="false"/>
          <w:i w:val="false"/>
          <w:color w:val="000000"/>
          <w:sz w:val="18"/>
        </w:rPr>
        <w:t>1) законність;</w:t>
      </w:r>
    </w:p>
    <w:bookmarkEnd w:id="45"/>
    <w:bookmarkStart w:name="47" w:id="46"/>
    <w:p>
      <w:pPr>
        <w:spacing w:after="0"/>
        <w:ind w:firstLine="240"/>
        <w:jc w:val="left"/>
      </w:pPr>
      <w:r>
        <w:rPr>
          <w:rFonts w:ascii="Arial"/>
          <w:b w:val="false"/>
          <w:i w:val="false"/>
          <w:color w:val="293a55"/>
          <w:sz w:val="18"/>
        </w:rPr>
        <w:t>2) використання інформації, що забезпечує повноту, точність, порівнюваність, узгодженість та достовірність даних, що підлягають включенню до звітів операторів, довідок про дифузні джерела та внесенню до Реєстру;</w:t>
      </w:r>
    </w:p>
    <w:bookmarkEnd w:id="46"/>
    <w:bookmarkStart w:name="48" w:id="47"/>
    <w:p>
      <w:pPr>
        <w:spacing w:after="0"/>
        <w:ind w:firstLine="240"/>
        <w:jc w:val="left"/>
      </w:pPr>
      <w:r>
        <w:rPr>
          <w:rFonts w:ascii="Arial"/>
          <w:b w:val="false"/>
          <w:i w:val="false"/>
          <w:color w:val="000000"/>
          <w:sz w:val="18"/>
        </w:rPr>
        <w:t>3) інтеграція Реєстру з іншими інформаційними, інформаційно-комунікаційними системами, базами даних у сфері охорони навколишнього природного середовища;</w:t>
      </w:r>
    </w:p>
    <w:bookmarkEnd w:id="47"/>
    <w:bookmarkStart w:name="49" w:id="48"/>
    <w:p>
      <w:pPr>
        <w:spacing w:after="0"/>
        <w:ind w:firstLine="240"/>
        <w:jc w:val="left"/>
      </w:pPr>
      <w:r>
        <w:rPr>
          <w:rFonts w:ascii="Arial"/>
          <w:b w:val="false"/>
          <w:i w:val="false"/>
          <w:color w:val="000000"/>
          <w:sz w:val="18"/>
        </w:rPr>
        <w:t>4) постійне вдосконалення процесу реєстрації викидів та перенесення забруднювачів і відходів та процесу функціонування Реєстру;</w:t>
      </w:r>
    </w:p>
    <w:bookmarkEnd w:id="48"/>
    <w:bookmarkStart w:name="50" w:id="49"/>
    <w:p>
      <w:pPr>
        <w:spacing w:after="0"/>
        <w:ind w:firstLine="240"/>
        <w:jc w:val="left"/>
      </w:pPr>
      <w:r>
        <w:rPr>
          <w:rFonts w:ascii="Arial"/>
          <w:b w:val="false"/>
          <w:i w:val="false"/>
          <w:color w:val="293a55"/>
          <w:sz w:val="18"/>
        </w:rPr>
        <w:t>5) забезпечення участі громадськості у процесах створення та вдосконалення функціонування Реєстру, а також вільного доступу громадськості до Реєстру, звітів операторів, довідок про дифузні джерела, звітів уповноваженого органу.</w:t>
      </w:r>
    </w:p>
    <w:bookmarkEnd w:id="49"/>
    <w:bookmarkStart w:name="51" w:id="50"/>
    <w:p>
      <w:pPr>
        <w:pStyle w:val="Heading3"/>
        <w:spacing w:after="0"/>
        <w:ind w:left="0"/>
        <w:jc w:val="center"/>
      </w:pPr>
      <w:r>
        <w:rPr>
          <w:rFonts w:ascii="Arial"/>
          <w:color w:val="000000"/>
          <w:sz w:val="27"/>
        </w:rPr>
        <w:t>Розділ II. ДЕРЖАВНЕ УПРАВЛІННЯ У СФЕРІ РЕЄСТРАЦІЇ ВИКИДІВ ТА ПЕРЕНЕСЕННЯ ЗАБРУДНЮВАЧІВ І ВІДХОДІВ</w:t>
      </w:r>
    </w:p>
    <w:bookmarkEnd w:id="50"/>
    <w:bookmarkStart w:name="52" w:id="51"/>
    <w:p>
      <w:pPr>
        <w:pStyle w:val="Heading3"/>
        <w:spacing w:after="0"/>
        <w:ind w:left="0"/>
        <w:jc w:val="center"/>
      </w:pPr>
      <w:r>
        <w:rPr>
          <w:rFonts w:ascii="Arial"/>
          <w:color w:val="000000"/>
          <w:sz w:val="27"/>
        </w:rPr>
        <w:t>Стаття 5. Суб'єкти, які здійснюють державне управління у сфері реєстрації викидів та перенесення забруднювачів і відходів</w:t>
      </w:r>
    </w:p>
    <w:bookmarkEnd w:id="51"/>
    <w:bookmarkStart w:name="53" w:id="52"/>
    <w:p>
      <w:pPr>
        <w:spacing w:after="0"/>
        <w:ind w:firstLine="240"/>
        <w:jc w:val="left"/>
      </w:pPr>
      <w:r>
        <w:rPr>
          <w:rFonts w:ascii="Arial"/>
          <w:b w:val="false"/>
          <w:i w:val="false"/>
          <w:color w:val="000000"/>
          <w:sz w:val="18"/>
        </w:rPr>
        <w:t>1. Державне управління у сфері реєстрації викидів та перенесення забруднювачів і відходів здійснюють:</w:t>
      </w:r>
    </w:p>
    <w:bookmarkEnd w:id="52"/>
    <w:bookmarkStart w:name="54" w:id="53"/>
    <w:p>
      <w:pPr>
        <w:spacing w:after="0"/>
        <w:ind w:firstLine="240"/>
        <w:jc w:val="left"/>
      </w:pPr>
      <w:r>
        <w:rPr>
          <w:rFonts w:ascii="Arial"/>
          <w:b w:val="false"/>
          <w:i w:val="false"/>
          <w:color w:val="000000"/>
          <w:sz w:val="18"/>
        </w:rPr>
        <w:t>1) Кабінет Міністрів України;</w:t>
      </w:r>
    </w:p>
    <w:bookmarkEnd w:id="53"/>
    <w:bookmarkStart w:name="55" w:id="54"/>
    <w:p>
      <w:pPr>
        <w:spacing w:after="0"/>
        <w:ind w:firstLine="240"/>
        <w:jc w:val="left"/>
      </w:pPr>
      <w:r>
        <w:rPr>
          <w:rFonts w:ascii="Arial"/>
          <w:b w:val="false"/>
          <w:i w:val="false"/>
          <w:color w:val="000000"/>
          <w:sz w:val="18"/>
        </w:rPr>
        <w:t>2) уповноважений орган;</w:t>
      </w:r>
    </w:p>
    <w:bookmarkEnd w:id="54"/>
    <w:bookmarkStart w:name="56" w:id="55"/>
    <w:p>
      <w:pPr>
        <w:spacing w:after="0"/>
        <w:ind w:firstLine="240"/>
        <w:jc w:val="left"/>
      </w:pPr>
      <w:r>
        <w:rPr>
          <w:rFonts w:ascii="Arial"/>
          <w:b w:val="false"/>
          <w:i w:val="false"/>
          <w:color w:val="000000"/>
          <w:sz w:val="18"/>
        </w:rPr>
        <w:t>3) контролюючий орган.</w:t>
      </w:r>
    </w:p>
    <w:bookmarkEnd w:id="55"/>
    <w:bookmarkStart w:name="57" w:id="56"/>
    <w:p>
      <w:pPr>
        <w:pStyle w:val="Heading3"/>
        <w:spacing w:after="0"/>
        <w:ind w:left="0"/>
        <w:jc w:val="center"/>
      </w:pPr>
      <w:r>
        <w:rPr>
          <w:rFonts w:ascii="Arial"/>
          <w:color w:val="000000"/>
          <w:sz w:val="27"/>
        </w:rPr>
        <w:t>Стаття 6. Повноваження Кабінету Міністрів України у сфері реєстрації викидів та перенесення забруднювачів і відходів</w:t>
      </w:r>
    </w:p>
    <w:bookmarkEnd w:id="56"/>
    <w:bookmarkStart w:name="58" w:id="57"/>
    <w:p>
      <w:pPr>
        <w:spacing w:after="0"/>
        <w:ind w:firstLine="240"/>
        <w:jc w:val="left"/>
      </w:pPr>
      <w:r>
        <w:rPr>
          <w:rFonts w:ascii="Arial"/>
          <w:b w:val="false"/>
          <w:i w:val="false"/>
          <w:color w:val="000000"/>
          <w:sz w:val="18"/>
        </w:rPr>
        <w:t>1. До повноважень Кабінету Міністрів України у сфері реєстрації викидів та перенесення забруднювачів і відходів належить:</w:t>
      </w:r>
    </w:p>
    <w:bookmarkEnd w:id="57"/>
    <w:bookmarkStart w:name="59" w:id="58"/>
    <w:p>
      <w:pPr>
        <w:spacing w:after="0"/>
        <w:ind w:firstLine="240"/>
        <w:jc w:val="left"/>
      </w:pPr>
      <w:r>
        <w:rPr>
          <w:rFonts w:ascii="Arial"/>
          <w:b w:val="false"/>
          <w:i w:val="false"/>
          <w:color w:val="000000"/>
          <w:sz w:val="18"/>
        </w:rPr>
        <w:t>1) затвердження вимог до звіту уповноваженого органу, порядку складання та оприлюднення такого звіту;</w:t>
      </w:r>
    </w:p>
    <w:bookmarkEnd w:id="58"/>
    <w:bookmarkStart w:name="60" w:id="59"/>
    <w:p>
      <w:pPr>
        <w:spacing w:after="0"/>
        <w:ind w:firstLine="240"/>
        <w:jc w:val="left"/>
      </w:pPr>
      <w:r>
        <w:rPr>
          <w:rFonts w:ascii="Arial"/>
          <w:b w:val="false"/>
          <w:i w:val="false"/>
          <w:color w:val="000000"/>
          <w:sz w:val="18"/>
        </w:rPr>
        <w:t>2) затвердження порядку ведення Реєстру;</w:t>
      </w:r>
    </w:p>
    <w:bookmarkEnd w:id="59"/>
    <w:bookmarkStart w:name="61" w:id="60"/>
    <w:p>
      <w:pPr>
        <w:spacing w:after="0"/>
        <w:ind w:firstLine="240"/>
        <w:jc w:val="left"/>
      </w:pPr>
      <w:r>
        <w:rPr>
          <w:rFonts w:ascii="Arial"/>
          <w:b w:val="false"/>
          <w:i w:val="false"/>
          <w:color w:val="000000"/>
          <w:sz w:val="18"/>
        </w:rPr>
        <w:t>3) здійснення інших повноважень, визначених законом.</w:t>
      </w:r>
    </w:p>
    <w:bookmarkEnd w:id="60"/>
    <w:bookmarkStart w:name="62" w:id="61"/>
    <w:p>
      <w:pPr>
        <w:pStyle w:val="Heading3"/>
        <w:spacing w:after="0"/>
        <w:ind w:left="0"/>
        <w:jc w:val="center"/>
      </w:pPr>
      <w:r>
        <w:rPr>
          <w:rFonts w:ascii="Arial"/>
          <w:color w:val="000000"/>
          <w:sz w:val="27"/>
        </w:rPr>
        <w:t>Стаття 7. Повноваження уповноваженого органу у сфері реєстрації викидів та перенесення забруднювачів і відходів</w:t>
      </w:r>
    </w:p>
    <w:bookmarkEnd w:id="61"/>
    <w:bookmarkStart w:name="63" w:id="62"/>
    <w:p>
      <w:pPr>
        <w:spacing w:after="0"/>
        <w:ind w:firstLine="240"/>
        <w:jc w:val="left"/>
      </w:pPr>
      <w:r>
        <w:rPr>
          <w:rFonts w:ascii="Arial"/>
          <w:b w:val="false"/>
          <w:i w:val="false"/>
          <w:color w:val="000000"/>
          <w:sz w:val="18"/>
        </w:rPr>
        <w:t>1. До повноважень уповноваженого органу у сфері реєстрації викидів та перенесення забруднювачів і відходів належить:</w:t>
      </w:r>
    </w:p>
    <w:bookmarkEnd w:id="62"/>
    <w:bookmarkStart w:name="64" w:id="63"/>
    <w:p>
      <w:pPr>
        <w:spacing w:after="0"/>
        <w:ind w:firstLine="240"/>
        <w:jc w:val="left"/>
      </w:pPr>
      <w:r>
        <w:rPr>
          <w:rFonts w:ascii="Arial"/>
          <w:b w:val="false"/>
          <w:i w:val="false"/>
          <w:color w:val="000000"/>
          <w:sz w:val="18"/>
        </w:rPr>
        <w:t>1) забезпечення формування та реалізація державної політики у сфері реєстрації викидів та перенесення забруднювачів і відходів;</w:t>
      </w:r>
    </w:p>
    <w:bookmarkEnd w:id="63"/>
    <w:bookmarkStart w:name="65" w:id="64"/>
    <w:p>
      <w:pPr>
        <w:spacing w:after="0"/>
        <w:ind w:firstLine="240"/>
        <w:jc w:val="left"/>
      </w:pPr>
      <w:r>
        <w:rPr>
          <w:rFonts w:ascii="Arial"/>
          <w:b w:val="false"/>
          <w:i w:val="false"/>
          <w:color w:val="000000"/>
          <w:sz w:val="18"/>
        </w:rPr>
        <w:t>2) узагальнення практики застосування законодавства, розроблення та подання пропозицій щодо вдосконалення актів законодавства у сфері реєстрації викидів та перенесення забруднювачів і відходів, зокрема:</w:t>
      </w:r>
    </w:p>
    <w:bookmarkEnd w:id="64"/>
    <w:bookmarkStart w:name="66" w:id="65"/>
    <w:p>
      <w:pPr>
        <w:spacing w:after="0"/>
        <w:ind w:firstLine="240"/>
        <w:jc w:val="left"/>
      </w:pPr>
      <w:r>
        <w:rPr>
          <w:rFonts w:ascii="Arial"/>
          <w:b w:val="false"/>
          <w:i w:val="false"/>
          <w:color w:val="000000"/>
          <w:sz w:val="18"/>
        </w:rPr>
        <w:t>а) вимог до звіту уповноваженого органу, порядку складання та оприлюднення такого звіту;</w:t>
      </w:r>
    </w:p>
    <w:bookmarkEnd w:id="65"/>
    <w:bookmarkStart w:name="67" w:id="66"/>
    <w:p>
      <w:pPr>
        <w:spacing w:after="0"/>
        <w:ind w:firstLine="240"/>
        <w:jc w:val="left"/>
      </w:pPr>
      <w:r>
        <w:rPr>
          <w:rFonts w:ascii="Arial"/>
          <w:b w:val="false"/>
          <w:i w:val="false"/>
          <w:color w:val="000000"/>
          <w:sz w:val="18"/>
        </w:rPr>
        <w:t>б) порядку ведення Реєстру;</w:t>
      </w:r>
    </w:p>
    <w:bookmarkEnd w:id="66"/>
    <w:bookmarkStart w:name="68" w:id="67"/>
    <w:p>
      <w:pPr>
        <w:spacing w:after="0"/>
        <w:ind w:firstLine="240"/>
        <w:jc w:val="left"/>
      </w:pPr>
      <w:r>
        <w:rPr>
          <w:rFonts w:ascii="Arial"/>
          <w:b w:val="false"/>
          <w:i w:val="false"/>
          <w:color w:val="000000"/>
          <w:sz w:val="18"/>
        </w:rPr>
        <w:t>3) затвердження форми звіту оператора;</w:t>
      </w:r>
    </w:p>
    <w:bookmarkEnd w:id="67"/>
    <w:bookmarkStart w:name="69" w:id="68"/>
    <w:p>
      <w:pPr>
        <w:spacing w:after="0"/>
        <w:ind w:firstLine="240"/>
        <w:jc w:val="left"/>
      </w:pPr>
      <w:r>
        <w:rPr>
          <w:rFonts w:ascii="Arial"/>
          <w:b w:val="false"/>
          <w:i w:val="false"/>
          <w:color w:val="293a55"/>
          <w:sz w:val="18"/>
        </w:rPr>
        <w:t>4) затвердження форми довідки про дифузні джерела, порядку складання та подання таких довідок до уповноваженого органу;</w:t>
      </w:r>
    </w:p>
    <w:bookmarkEnd w:id="68"/>
    <w:bookmarkStart w:name="70" w:id="69"/>
    <w:p>
      <w:pPr>
        <w:spacing w:after="0"/>
        <w:ind w:firstLine="240"/>
        <w:jc w:val="left"/>
      </w:pPr>
      <w:r>
        <w:rPr>
          <w:rFonts w:ascii="Arial"/>
          <w:b w:val="false"/>
          <w:i w:val="false"/>
          <w:color w:val="000000"/>
          <w:sz w:val="18"/>
        </w:rPr>
        <w:t>5) затвердження форми протоколу про порушення оператором вимог законодавства у сфері реєстрації викидів та перенесення забруднювачів і відходів;</w:t>
      </w:r>
    </w:p>
    <w:bookmarkEnd w:id="69"/>
    <w:bookmarkStart w:name="71" w:id="70"/>
    <w:p>
      <w:pPr>
        <w:spacing w:after="0"/>
        <w:ind w:firstLine="240"/>
        <w:jc w:val="left"/>
      </w:pPr>
      <w:r>
        <w:rPr>
          <w:rFonts w:ascii="Arial"/>
          <w:b w:val="false"/>
          <w:i w:val="false"/>
          <w:color w:val="000000"/>
          <w:sz w:val="18"/>
        </w:rPr>
        <w:t>6) опублікування переліку дозволених методик;</w:t>
      </w:r>
    </w:p>
    <w:bookmarkEnd w:id="70"/>
    <w:bookmarkStart w:name="72" w:id="71"/>
    <w:p>
      <w:pPr>
        <w:spacing w:after="0"/>
        <w:ind w:firstLine="240"/>
        <w:jc w:val="left"/>
      </w:pPr>
      <w:r>
        <w:rPr>
          <w:rFonts w:ascii="Arial"/>
          <w:b w:val="false"/>
          <w:i w:val="false"/>
          <w:color w:val="000000"/>
          <w:sz w:val="18"/>
        </w:rPr>
        <w:t>7) приймання заяв про реєстрацію об'єктів, звітів операторів для їх внесення до Реєстру;</w:t>
      </w:r>
    </w:p>
    <w:bookmarkEnd w:id="71"/>
    <w:bookmarkStart w:name="73" w:id="72"/>
    <w:p>
      <w:pPr>
        <w:spacing w:after="0"/>
        <w:ind w:firstLine="240"/>
        <w:jc w:val="left"/>
      </w:pPr>
      <w:r>
        <w:rPr>
          <w:rFonts w:ascii="Arial"/>
          <w:b w:val="false"/>
          <w:i w:val="false"/>
          <w:color w:val="293a55"/>
          <w:sz w:val="18"/>
        </w:rPr>
        <w:t>8) здійснення попередньої оцінки даних, що містяться у звітах операторів, довідках про дифузні джерела, на предмет їх повноти, узгодженості та достовірності;</w:t>
      </w:r>
    </w:p>
    <w:bookmarkEnd w:id="72"/>
    <w:bookmarkStart w:name="74" w:id="73"/>
    <w:p>
      <w:pPr>
        <w:spacing w:after="0"/>
        <w:ind w:firstLine="240"/>
        <w:jc w:val="left"/>
      </w:pPr>
      <w:r>
        <w:rPr>
          <w:rFonts w:ascii="Arial"/>
          <w:b w:val="false"/>
          <w:i w:val="false"/>
          <w:color w:val="293a55"/>
          <w:sz w:val="18"/>
        </w:rPr>
        <w:t>9) звернення до операторів, залучених органів із запитом про надання уточнених даних, що містяться у поданих ними звітах операторів, довідках про дифузні джерела;</w:t>
      </w:r>
    </w:p>
    <w:bookmarkEnd w:id="73"/>
    <w:bookmarkStart w:name="75" w:id="74"/>
    <w:p>
      <w:pPr>
        <w:spacing w:after="0"/>
        <w:ind w:firstLine="240"/>
        <w:jc w:val="left"/>
      </w:pPr>
      <w:r>
        <w:rPr>
          <w:rFonts w:ascii="Arial"/>
          <w:b w:val="false"/>
          <w:i w:val="false"/>
          <w:color w:val="000000"/>
          <w:sz w:val="18"/>
        </w:rPr>
        <w:t xml:space="preserve">10) здійснення підготовки, оприлюднення звіту уповноваженого органу, а також подання такого звіту компетентним органам Європейського Союзу чи його державам-членам, іншим країнам - сторонам </w:t>
      </w:r>
      <w:r>
        <w:rPr>
          <w:rFonts w:ascii="Arial"/>
          <w:b w:val="false"/>
          <w:i w:val="false"/>
          <w:color w:val="000000"/>
          <w:sz w:val="18"/>
        </w:rPr>
        <w:t>Протоколу про реєстри викидів та перенесення забруднювачів</w:t>
      </w:r>
      <w:r>
        <w:rPr>
          <w:rFonts w:ascii="Arial"/>
          <w:b w:val="false"/>
          <w:i w:val="false"/>
          <w:color w:val="000000"/>
          <w:sz w:val="18"/>
        </w:rPr>
        <w:t>, а також міжнародним організаціям у рамках міжнародного співробітництва з питань реєстрації викидів та перенесення забруднювачів і відходів;</w:t>
      </w:r>
    </w:p>
    <w:bookmarkEnd w:id="74"/>
    <w:bookmarkStart w:name="76" w:id="75"/>
    <w:p>
      <w:pPr>
        <w:spacing w:after="0"/>
        <w:ind w:firstLine="240"/>
        <w:jc w:val="left"/>
      </w:pPr>
      <w:r>
        <w:rPr>
          <w:rFonts w:ascii="Arial"/>
          <w:b w:val="false"/>
          <w:i w:val="false"/>
          <w:color w:val="000000"/>
          <w:sz w:val="18"/>
        </w:rPr>
        <w:t>11) забезпечення ведення Реєстру, здійснення функцій держателя Реєстру відповідно до вимог цього Закону;</w:t>
      </w:r>
    </w:p>
    <w:bookmarkEnd w:id="75"/>
    <w:bookmarkStart w:name="77" w:id="76"/>
    <w:p>
      <w:pPr>
        <w:spacing w:after="0"/>
        <w:ind w:firstLine="240"/>
        <w:jc w:val="left"/>
      </w:pPr>
      <w:r>
        <w:rPr>
          <w:rFonts w:ascii="Arial"/>
          <w:b w:val="false"/>
          <w:i w:val="false"/>
          <w:color w:val="000000"/>
          <w:sz w:val="18"/>
        </w:rPr>
        <w:t xml:space="preserve">12) виконання функцій визначеного Україною компетентного органу щодо управління Реєстром відповідно до </w:t>
      </w:r>
      <w:r>
        <w:rPr>
          <w:rFonts w:ascii="Arial"/>
          <w:b w:val="false"/>
          <w:i w:val="false"/>
          <w:color w:val="000000"/>
          <w:sz w:val="18"/>
        </w:rPr>
        <w:t>Протоколу про реєстри викидів та перенесення забруднювачів</w:t>
      </w:r>
      <w:r>
        <w:rPr>
          <w:rFonts w:ascii="Arial"/>
          <w:b w:val="false"/>
          <w:i w:val="false"/>
          <w:color w:val="000000"/>
          <w:sz w:val="18"/>
        </w:rPr>
        <w:t>;</w:t>
      </w:r>
    </w:p>
    <w:bookmarkEnd w:id="76"/>
    <w:bookmarkStart w:name="78" w:id="77"/>
    <w:p>
      <w:pPr>
        <w:spacing w:after="0"/>
        <w:ind w:firstLine="240"/>
        <w:jc w:val="left"/>
      </w:pPr>
      <w:r>
        <w:rPr>
          <w:rFonts w:ascii="Arial"/>
          <w:b w:val="false"/>
          <w:i w:val="false"/>
          <w:color w:val="000000"/>
          <w:sz w:val="18"/>
        </w:rPr>
        <w:t>13) здійснення заходів з інформування та надання роз'яснень щодо реалізації державної політики у сфері реєстрації викидів та перенесення забруднювачів і відходів;</w:t>
      </w:r>
    </w:p>
    <w:bookmarkEnd w:id="77"/>
    <w:bookmarkStart w:name="79" w:id="78"/>
    <w:p>
      <w:pPr>
        <w:spacing w:after="0"/>
        <w:ind w:firstLine="240"/>
        <w:jc w:val="left"/>
      </w:pPr>
      <w:r>
        <w:rPr>
          <w:rFonts w:ascii="Arial"/>
          <w:b w:val="false"/>
          <w:i w:val="false"/>
          <w:color w:val="000000"/>
          <w:sz w:val="18"/>
        </w:rPr>
        <w:t>14) здійснення організаційно-методичного керівництва та координації роботи, пов'язаної з реєстрацією викидів та перенесенням забруднювачів і відходів, зокрема затвердження методичних рекомендацій у сфері реєстрації викидів та перенесення забруднювачів і відходів відповідно до статті 23 цього Закону;</w:t>
      </w:r>
    </w:p>
    <w:bookmarkEnd w:id="78"/>
    <w:bookmarkStart w:name="80" w:id="79"/>
    <w:p>
      <w:pPr>
        <w:spacing w:after="0"/>
        <w:ind w:firstLine="240"/>
        <w:jc w:val="left"/>
      </w:pPr>
      <w:r>
        <w:rPr>
          <w:rFonts w:ascii="Arial"/>
          <w:b w:val="false"/>
          <w:i w:val="false"/>
          <w:color w:val="000000"/>
          <w:sz w:val="18"/>
        </w:rPr>
        <w:t>15) здійснення обміну інформацією та координації дій із контролюючим органом, залученими органами, спеціально уповноваженим центральним органом виконавчої влади, що реалізує державну політику у сфері статистики, центральним органом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w:t>
      </w:r>
    </w:p>
    <w:bookmarkEnd w:id="79"/>
    <w:bookmarkStart w:name="81" w:id="80"/>
    <w:p>
      <w:pPr>
        <w:spacing w:after="0"/>
        <w:ind w:firstLine="240"/>
        <w:jc w:val="left"/>
      </w:pPr>
      <w:r>
        <w:rPr>
          <w:rFonts w:ascii="Arial"/>
          <w:b w:val="false"/>
          <w:i w:val="false"/>
          <w:color w:val="000000"/>
          <w:sz w:val="18"/>
        </w:rPr>
        <w:t>16) участь у міжнародному співробітництві з питань реєстрації викидів та перенесення забруднювачів і відходів, вивчення, узагальнення та поширення міжнародного досвіду в зазначеній сфері;</w:t>
      </w:r>
    </w:p>
    <w:bookmarkEnd w:id="80"/>
    <w:bookmarkStart w:name="82" w:id="81"/>
    <w:p>
      <w:pPr>
        <w:spacing w:after="0"/>
        <w:ind w:firstLine="240"/>
        <w:jc w:val="left"/>
      </w:pPr>
      <w:r>
        <w:rPr>
          <w:rFonts w:ascii="Arial"/>
          <w:b w:val="false"/>
          <w:i w:val="false"/>
          <w:color w:val="000000"/>
          <w:sz w:val="18"/>
        </w:rPr>
        <w:t>17) забезпечення участі громадськості у формуванні державної політики у сфері реєстрації викидів та перенесення забруднювачів і відходів;</w:t>
      </w:r>
    </w:p>
    <w:bookmarkEnd w:id="81"/>
    <w:bookmarkStart w:name="83" w:id="82"/>
    <w:p>
      <w:pPr>
        <w:spacing w:after="0"/>
        <w:ind w:firstLine="240"/>
        <w:jc w:val="left"/>
      </w:pPr>
      <w:r>
        <w:rPr>
          <w:rFonts w:ascii="Arial"/>
          <w:b w:val="false"/>
          <w:i w:val="false"/>
          <w:color w:val="293a55"/>
          <w:sz w:val="18"/>
        </w:rPr>
        <w:t>18) звернення до залучених органів, інших органів державної влади, органів місцевого самоврядування, юридичних осіб із запитом про надання даних, необхідних для визначення обсягів викидів забруднювачів, що здійснюються дифузними джерелами, та для ведення Реєстру в частині таких викидів;</w:t>
      </w:r>
    </w:p>
    <w:bookmarkEnd w:id="82"/>
    <w:bookmarkStart w:name="84" w:id="83"/>
    <w:p>
      <w:pPr>
        <w:spacing w:after="0"/>
        <w:ind w:firstLine="240"/>
        <w:jc w:val="left"/>
      </w:pPr>
      <w:r>
        <w:rPr>
          <w:rFonts w:ascii="Arial"/>
          <w:b w:val="false"/>
          <w:i w:val="false"/>
          <w:color w:val="000000"/>
          <w:sz w:val="18"/>
        </w:rPr>
        <w:t>19) визначення технічного адміністратора Реєстру та укладення з ним договору;</w:t>
      </w:r>
    </w:p>
    <w:bookmarkEnd w:id="83"/>
    <w:bookmarkStart w:name="85" w:id="84"/>
    <w:p>
      <w:pPr>
        <w:spacing w:after="0"/>
        <w:ind w:firstLine="240"/>
        <w:jc w:val="left"/>
      </w:pPr>
      <w:r>
        <w:rPr>
          <w:rFonts w:ascii="Arial"/>
          <w:b w:val="false"/>
          <w:i w:val="false"/>
          <w:color w:val="000000"/>
          <w:sz w:val="18"/>
        </w:rPr>
        <w:t>20) віднесення даних до інформації з обмеженим доступом з підстав, визначених частиною дванадцятою статті 14 цього Закону;</w:t>
      </w:r>
    </w:p>
    <w:bookmarkEnd w:id="84"/>
    <w:bookmarkStart w:name="86" w:id="85"/>
    <w:p>
      <w:pPr>
        <w:spacing w:after="0"/>
        <w:ind w:firstLine="240"/>
        <w:jc w:val="left"/>
      </w:pPr>
      <w:r>
        <w:rPr>
          <w:rFonts w:ascii="Arial"/>
          <w:b w:val="false"/>
          <w:i w:val="false"/>
          <w:color w:val="000000"/>
          <w:sz w:val="18"/>
        </w:rPr>
        <w:t>21) здійснення інших повноважень у сфері реєстрації викидів та перенесення забруднювачів і відходів відповідно до закону.</w:t>
      </w:r>
    </w:p>
    <w:bookmarkEnd w:id="85"/>
    <w:bookmarkStart w:name="87" w:id="86"/>
    <w:p>
      <w:pPr>
        <w:pStyle w:val="Heading3"/>
        <w:spacing w:after="0"/>
        <w:ind w:left="0"/>
        <w:jc w:val="center"/>
      </w:pPr>
      <w:r>
        <w:rPr>
          <w:rFonts w:ascii="Arial"/>
          <w:color w:val="000000"/>
          <w:sz w:val="27"/>
        </w:rPr>
        <w:t>Стаття 8. Повноваження контролюючого органу у сфері реєстрації викидів та перенесення забруднювачів і відходів</w:t>
      </w:r>
    </w:p>
    <w:bookmarkEnd w:id="86"/>
    <w:bookmarkStart w:name="88" w:id="87"/>
    <w:p>
      <w:pPr>
        <w:spacing w:after="0"/>
        <w:ind w:firstLine="240"/>
        <w:jc w:val="left"/>
      </w:pPr>
      <w:r>
        <w:rPr>
          <w:rFonts w:ascii="Arial"/>
          <w:b w:val="false"/>
          <w:i w:val="false"/>
          <w:color w:val="000000"/>
          <w:sz w:val="18"/>
        </w:rPr>
        <w:t>1. Контролюючий орган відповідно до покладених на нього завдань здійснює державний нагляд (контроль) за додержанням операторами вимог законодавства у сфері реєстрації викидів та перенесення забруднювачів і відходів (далі - державний нагляд (контроль) у сфері реєстрації викидів та перенесення забруднювачів і відходів).</w:t>
      </w:r>
    </w:p>
    <w:bookmarkEnd w:id="87"/>
    <w:bookmarkStart w:name="89" w:id="88"/>
    <w:p>
      <w:pPr>
        <w:pStyle w:val="Heading3"/>
        <w:spacing w:after="0"/>
        <w:ind w:left="0"/>
        <w:jc w:val="center"/>
      </w:pPr>
      <w:r>
        <w:rPr>
          <w:rFonts w:ascii="Arial"/>
          <w:color w:val="000000"/>
          <w:sz w:val="27"/>
        </w:rPr>
        <w:t>Розділ III. СУБ'ЄКТИ ПРАВОВІДНОСИН У СФЕРІ РЕЄСТРАЦІЇ ВИКИДІВ ТА ПЕРЕНЕСЕННЯ ЗАБРУДНЮВАЧІВ І ВІДХОДІВ</w:t>
      </w:r>
    </w:p>
    <w:bookmarkEnd w:id="88"/>
    <w:bookmarkStart w:name="90" w:id="89"/>
    <w:p>
      <w:pPr>
        <w:pStyle w:val="Heading3"/>
        <w:spacing w:after="0"/>
        <w:ind w:left="0"/>
        <w:jc w:val="center"/>
      </w:pPr>
      <w:r>
        <w:rPr>
          <w:rFonts w:ascii="Arial"/>
          <w:color w:val="000000"/>
          <w:sz w:val="27"/>
        </w:rPr>
        <w:t>Стаття 9. Суб'єкти правовідносин у сфері реєстрації викидів та перенесення забруднювачів і відходів</w:t>
      </w:r>
    </w:p>
    <w:bookmarkEnd w:id="89"/>
    <w:bookmarkStart w:name="91" w:id="90"/>
    <w:p>
      <w:pPr>
        <w:spacing w:after="0"/>
        <w:ind w:firstLine="240"/>
        <w:jc w:val="left"/>
      </w:pPr>
      <w:r>
        <w:rPr>
          <w:rFonts w:ascii="Arial"/>
          <w:b w:val="false"/>
          <w:i w:val="false"/>
          <w:color w:val="000000"/>
          <w:sz w:val="18"/>
        </w:rPr>
        <w:t>1. Суб'єктами правовідносин у сфері реєстрації викидів та перенесення забруднювачів і відходів є:</w:t>
      </w:r>
    </w:p>
    <w:bookmarkEnd w:id="90"/>
    <w:bookmarkStart w:name="92" w:id="91"/>
    <w:p>
      <w:pPr>
        <w:spacing w:after="0"/>
        <w:ind w:firstLine="240"/>
        <w:jc w:val="left"/>
      </w:pPr>
      <w:r>
        <w:rPr>
          <w:rFonts w:ascii="Arial"/>
          <w:b w:val="false"/>
          <w:i w:val="false"/>
          <w:color w:val="000000"/>
          <w:sz w:val="18"/>
        </w:rPr>
        <w:t>1) суб'єкти, які здійснюють державне управління у сфері реєстрації викидів та перенесення забруднювачів і відходів;</w:t>
      </w:r>
    </w:p>
    <w:bookmarkEnd w:id="91"/>
    <w:bookmarkStart w:name="93" w:id="92"/>
    <w:p>
      <w:pPr>
        <w:spacing w:after="0"/>
        <w:ind w:firstLine="240"/>
        <w:jc w:val="left"/>
      </w:pPr>
      <w:r>
        <w:rPr>
          <w:rFonts w:ascii="Arial"/>
          <w:b w:val="false"/>
          <w:i w:val="false"/>
          <w:color w:val="000000"/>
          <w:sz w:val="18"/>
        </w:rPr>
        <w:t>2) оператори;</w:t>
      </w:r>
    </w:p>
    <w:bookmarkEnd w:id="92"/>
    <w:bookmarkStart w:name="94" w:id="93"/>
    <w:p>
      <w:pPr>
        <w:spacing w:after="0"/>
        <w:ind w:firstLine="240"/>
        <w:jc w:val="left"/>
      </w:pPr>
      <w:r>
        <w:rPr>
          <w:rFonts w:ascii="Arial"/>
          <w:b w:val="false"/>
          <w:i w:val="false"/>
          <w:color w:val="000000"/>
          <w:sz w:val="18"/>
        </w:rPr>
        <w:t>3) залучені органи;</w:t>
      </w:r>
    </w:p>
    <w:bookmarkEnd w:id="93"/>
    <w:bookmarkStart w:name="95" w:id="94"/>
    <w:p>
      <w:pPr>
        <w:spacing w:after="0"/>
        <w:ind w:firstLine="240"/>
        <w:jc w:val="left"/>
      </w:pPr>
      <w:r>
        <w:rPr>
          <w:rFonts w:ascii="Arial"/>
          <w:b w:val="false"/>
          <w:i w:val="false"/>
          <w:color w:val="000000"/>
          <w:sz w:val="18"/>
        </w:rPr>
        <w:t>4) громадськість.</w:t>
      </w:r>
    </w:p>
    <w:bookmarkEnd w:id="94"/>
    <w:bookmarkStart w:name="96" w:id="95"/>
    <w:p>
      <w:pPr>
        <w:pStyle w:val="Heading3"/>
        <w:spacing w:after="0"/>
        <w:ind w:left="0"/>
        <w:jc w:val="center"/>
      </w:pPr>
      <w:r>
        <w:rPr>
          <w:rFonts w:ascii="Arial"/>
          <w:color w:val="000000"/>
          <w:sz w:val="27"/>
        </w:rPr>
        <w:t>Стаття 10. Оператор</w:t>
      </w:r>
    </w:p>
    <w:bookmarkEnd w:id="95"/>
    <w:bookmarkStart w:name="97" w:id="96"/>
    <w:p>
      <w:pPr>
        <w:spacing w:after="0"/>
        <w:ind w:firstLine="240"/>
        <w:jc w:val="left"/>
      </w:pPr>
      <w:r>
        <w:rPr>
          <w:rFonts w:ascii="Arial"/>
          <w:b w:val="false"/>
          <w:i w:val="false"/>
          <w:color w:val="000000"/>
          <w:sz w:val="18"/>
        </w:rPr>
        <w:t>1. Оператор відповідно до порядку ведення Реєстру подає заяву та загальні відомості, необхідні для державної реєстрації об'єкта в Реєстрі, та надає уповноваженому органу дані про викиди та перенесення забруднювачів і відходів щодо кожного об'єкта, експлуатацію якого він здійснює.</w:t>
      </w:r>
    </w:p>
    <w:bookmarkEnd w:id="96"/>
    <w:bookmarkStart w:name="98" w:id="97"/>
    <w:p>
      <w:pPr>
        <w:spacing w:after="0"/>
        <w:ind w:firstLine="240"/>
        <w:jc w:val="left"/>
      </w:pPr>
      <w:r>
        <w:rPr>
          <w:rFonts w:ascii="Arial"/>
          <w:b w:val="false"/>
          <w:i w:val="false"/>
          <w:color w:val="000000"/>
          <w:sz w:val="18"/>
        </w:rPr>
        <w:t>2. Правами та обов'язками оператора є:</w:t>
      </w:r>
    </w:p>
    <w:bookmarkEnd w:id="97"/>
    <w:bookmarkStart w:name="99" w:id="98"/>
    <w:p>
      <w:pPr>
        <w:spacing w:after="0"/>
        <w:ind w:firstLine="240"/>
        <w:jc w:val="left"/>
      </w:pPr>
      <w:r>
        <w:rPr>
          <w:rFonts w:ascii="Arial"/>
          <w:b w:val="false"/>
          <w:i w:val="false"/>
          <w:color w:val="000000"/>
          <w:sz w:val="18"/>
        </w:rPr>
        <w:t>1) подання заяви та відомостей, визначених порядком ведення Реєстру, необхідних для державної реєстрації, скасування державної реєстрації об'єктів, експлуатацію яких він здійснює, а також внесення змін до записів Реєстру;</w:t>
      </w:r>
    </w:p>
    <w:bookmarkEnd w:id="98"/>
    <w:bookmarkStart w:name="100" w:id="99"/>
    <w:p>
      <w:pPr>
        <w:spacing w:after="0"/>
        <w:ind w:firstLine="240"/>
        <w:jc w:val="left"/>
      </w:pPr>
      <w:r>
        <w:rPr>
          <w:rFonts w:ascii="Arial"/>
          <w:b w:val="false"/>
          <w:i w:val="false"/>
          <w:color w:val="000000"/>
          <w:sz w:val="18"/>
        </w:rPr>
        <w:t>2) збирання даних, необхідних для складення та подання звіту оператора;</w:t>
      </w:r>
    </w:p>
    <w:bookmarkEnd w:id="99"/>
    <w:bookmarkStart w:name="101" w:id="100"/>
    <w:p>
      <w:pPr>
        <w:spacing w:after="0"/>
        <w:ind w:firstLine="240"/>
        <w:jc w:val="left"/>
      </w:pPr>
      <w:r>
        <w:rPr>
          <w:rFonts w:ascii="Arial"/>
          <w:b w:val="false"/>
          <w:i w:val="false"/>
          <w:color w:val="000000"/>
          <w:sz w:val="18"/>
        </w:rPr>
        <w:t>3) забезпечення якості наданих даних про викиди та перенесення забруднювачів і відходів (повноти, узгодженості та достовірності);</w:t>
      </w:r>
    </w:p>
    <w:bookmarkEnd w:id="100"/>
    <w:bookmarkStart w:name="102" w:id="101"/>
    <w:p>
      <w:pPr>
        <w:spacing w:after="0"/>
        <w:ind w:firstLine="240"/>
        <w:jc w:val="left"/>
      </w:pPr>
      <w:r>
        <w:rPr>
          <w:rFonts w:ascii="Arial"/>
          <w:b w:val="false"/>
          <w:i w:val="false"/>
          <w:color w:val="000000"/>
          <w:sz w:val="18"/>
        </w:rPr>
        <w:t>4) своєчасне складення та подання до уповноваженого органу звіту оператора;</w:t>
      </w:r>
    </w:p>
    <w:bookmarkEnd w:id="101"/>
    <w:bookmarkStart w:name="103" w:id="102"/>
    <w:p>
      <w:pPr>
        <w:spacing w:after="0"/>
        <w:ind w:firstLine="240"/>
        <w:jc w:val="left"/>
      </w:pPr>
      <w:r>
        <w:rPr>
          <w:rFonts w:ascii="Arial"/>
          <w:b w:val="false"/>
          <w:i w:val="false"/>
          <w:color w:val="000000"/>
          <w:sz w:val="18"/>
        </w:rPr>
        <w:t>5) надання на запит уповноваженого органу до звіту оператора уточнених даних та відповідної підтвердної документації;</w:t>
      </w:r>
    </w:p>
    <w:bookmarkEnd w:id="102"/>
    <w:bookmarkStart w:name="104" w:id="103"/>
    <w:p>
      <w:pPr>
        <w:spacing w:after="0"/>
        <w:ind w:firstLine="240"/>
        <w:jc w:val="left"/>
      </w:pPr>
      <w:r>
        <w:rPr>
          <w:rFonts w:ascii="Arial"/>
          <w:b w:val="false"/>
          <w:i w:val="false"/>
          <w:color w:val="000000"/>
          <w:sz w:val="18"/>
        </w:rPr>
        <w:t>6) ведення обліку та зберігання підтвердної документації, зазначення методики, використаної для збору даних;</w:t>
      </w:r>
    </w:p>
    <w:bookmarkEnd w:id="103"/>
    <w:bookmarkStart w:name="105" w:id="104"/>
    <w:p>
      <w:pPr>
        <w:spacing w:after="0"/>
        <w:ind w:firstLine="240"/>
        <w:jc w:val="left"/>
      </w:pPr>
      <w:r>
        <w:rPr>
          <w:rFonts w:ascii="Arial"/>
          <w:b w:val="false"/>
          <w:i w:val="false"/>
          <w:color w:val="000000"/>
          <w:sz w:val="18"/>
        </w:rPr>
        <w:t>7) опублікування на своєму веб-сайті (у разі наявності) звіту оператора, а також подання його на запит будь-якої особи;</w:t>
      </w:r>
    </w:p>
    <w:bookmarkEnd w:id="104"/>
    <w:bookmarkStart w:name="106" w:id="105"/>
    <w:p>
      <w:pPr>
        <w:spacing w:after="0"/>
        <w:ind w:firstLine="240"/>
        <w:jc w:val="left"/>
      </w:pPr>
      <w:r>
        <w:rPr>
          <w:rFonts w:ascii="Arial"/>
          <w:b w:val="false"/>
          <w:i w:val="false"/>
          <w:color w:val="000000"/>
          <w:sz w:val="18"/>
        </w:rPr>
        <w:t>8) подання до уповноваженого органу уточненого звіту оператора у разі виявлення оператором або контролюючим органом під час здійснення заходу державного нагляду (контролю) у сфері реєстрації викидів та перенесення забруднювачів і відходів неповноти, неузгодженості чи недостовірності даних у поданому звіті оператора;</w:t>
      </w:r>
    </w:p>
    <w:bookmarkEnd w:id="105"/>
    <w:bookmarkStart w:name="107" w:id="106"/>
    <w:p>
      <w:pPr>
        <w:spacing w:after="0"/>
        <w:ind w:firstLine="240"/>
        <w:jc w:val="left"/>
      </w:pPr>
      <w:r>
        <w:rPr>
          <w:rFonts w:ascii="Arial"/>
          <w:b w:val="false"/>
          <w:i w:val="false"/>
          <w:color w:val="000000"/>
          <w:sz w:val="18"/>
        </w:rPr>
        <w:t>9) здійснення інших обов'язків, передбачених законодавством у сфері реєстрації викидів та перенесення забруднювачів і відходів.</w:t>
      </w:r>
    </w:p>
    <w:bookmarkEnd w:id="106"/>
    <w:bookmarkStart w:name="108" w:id="107"/>
    <w:p>
      <w:pPr>
        <w:spacing w:after="0"/>
        <w:ind w:firstLine="240"/>
        <w:jc w:val="left"/>
      </w:pPr>
      <w:r>
        <w:rPr>
          <w:rFonts w:ascii="Arial"/>
          <w:b w:val="false"/>
          <w:i w:val="false"/>
          <w:color w:val="000000"/>
          <w:sz w:val="18"/>
        </w:rPr>
        <w:t>3. У разі експлуатації об'єкта згідно з договором про спільну діяльність договором визначається сторона, відповідальна за виконання обов'язків оператора щодо відповідного об'єкта.</w:t>
      </w:r>
    </w:p>
    <w:bookmarkEnd w:id="107"/>
    <w:bookmarkStart w:name="109" w:id="108"/>
    <w:p>
      <w:pPr>
        <w:pStyle w:val="Heading3"/>
        <w:spacing w:after="0"/>
        <w:ind w:left="0"/>
        <w:jc w:val="center"/>
      </w:pPr>
      <w:r>
        <w:rPr>
          <w:rFonts w:ascii="Arial"/>
          <w:color w:val="293a55"/>
          <w:sz w:val="27"/>
        </w:rPr>
        <w:t>Стаття 11. Залучений орган</w:t>
      </w:r>
    </w:p>
    <w:bookmarkEnd w:id="108"/>
    <w:bookmarkStart w:name="110" w:id="109"/>
    <w:p>
      <w:pPr>
        <w:spacing w:after="0"/>
        <w:ind w:firstLine="240"/>
        <w:jc w:val="left"/>
      </w:pPr>
      <w:r>
        <w:rPr>
          <w:rFonts w:ascii="Arial"/>
          <w:b w:val="false"/>
          <w:i w:val="false"/>
          <w:color w:val="293a55"/>
          <w:sz w:val="18"/>
        </w:rPr>
        <w:t>1. Залучений орган у порядку, передбаченому законодавством у сфері реєстрації викидів та перенесення забруднювачів і відходів, подає до уповноваженого органу довідку про дифузні джерела, що містить дані, необхідні уповноваженому органу для визначення обсягів викидів забруднювачів, що здійснюються дифузними джерелами, та для ведення Реєстру в частині таких викидів.</w:t>
      </w:r>
    </w:p>
    <w:bookmarkEnd w:id="109"/>
    <w:bookmarkStart w:name="111" w:id="110"/>
    <w:p>
      <w:pPr>
        <w:spacing w:after="0"/>
        <w:ind w:firstLine="240"/>
        <w:jc w:val="left"/>
      </w:pPr>
      <w:r>
        <w:rPr>
          <w:rFonts w:ascii="Arial"/>
          <w:b w:val="false"/>
          <w:i w:val="false"/>
          <w:color w:val="293a55"/>
          <w:sz w:val="18"/>
        </w:rPr>
        <w:t>2. До залучених органів належать:</w:t>
      </w:r>
    </w:p>
    <w:bookmarkEnd w:id="110"/>
    <w:bookmarkStart w:name="112" w:id="111"/>
    <w:p>
      <w:pPr>
        <w:spacing w:after="0"/>
        <w:ind w:firstLine="240"/>
        <w:jc w:val="left"/>
      </w:pPr>
      <w:r>
        <w:rPr>
          <w:rFonts w:ascii="Arial"/>
          <w:b w:val="false"/>
          <w:i w:val="false"/>
          <w:color w:val="293a55"/>
          <w:sz w:val="18"/>
        </w:rPr>
        <w:t>1) центральний орган виконавчої влади, що забезпечує формування державної політики у сфері забезпечення охорони прав і свобод людини, інтересів суспільства і держави, протидії злочинності, підтримання публічної безпеки і порядку, а також надання поліцейських послуг, - щодо пересувних джерел (автомобільних транспортних засобів);</w:t>
      </w:r>
    </w:p>
    <w:bookmarkEnd w:id="111"/>
    <w:bookmarkStart w:name="113" w:id="112"/>
    <w:p>
      <w:pPr>
        <w:spacing w:after="0"/>
        <w:ind w:firstLine="240"/>
        <w:jc w:val="left"/>
      </w:pPr>
      <w:r>
        <w:rPr>
          <w:rFonts w:ascii="Arial"/>
          <w:b w:val="false"/>
          <w:i w:val="false"/>
          <w:color w:val="293a55"/>
          <w:sz w:val="18"/>
        </w:rPr>
        <w:t>2) центральний орган виконавчої влади, що реалізує державну політику у сферах автомобільного, залізничного, морського та річкового транспорту, надання послуг поштового зв'язку, а також реалізує державну політику у сфері авіаційного транспорту та використання повітряного простору України, - щодо пересувних джерел (транспортних засобів залізничного транспорту, суден та інших плавучих засобів, цивільних повітряних суден, а також рухомого складу міського електротранспорту);</w:t>
      </w:r>
    </w:p>
    <w:bookmarkEnd w:id="112"/>
    <w:bookmarkStart w:name="114" w:id="113"/>
    <w:p>
      <w:pPr>
        <w:spacing w:after="0"/>
        <w:ind w:firstLine="240"/>
        <w:jc w:val="left"/>
      </w:pPr>
      <w:r>
        <w:rPr>
          <w:rFonts w:ascii="Arial"/>
          <w:b w:val="false"/>
          <w:i w:val="false"/>
          <w:color w:val="293a55"/>
          <w:sz w:val="18"/>
        </w:rPr>
        <w:t>3) центральний орган виконавчої влади, що реалізує державну політику у сфері реєстрації та обліку машин в агропромисловому комплексі, - щодо пересувних джерел (тракторів, самохідних шасі, самохідних сільськогосподарських, дорожньо-будівельних і меліоративних машин, сільськогосподарської техніки, інших механізмів);</w:t>
      </w:r>
    </w:p>
    <w:bookmarkEnd w:id="113"/>
    <w:bookmarkStart w:name="115" w:id="114"/>
    <w:p>
      <w:pPr>
        <w:spacing w:after="0"/>
        <w:ind w:firstLine="240"/>
        <w:jc w:val="left"/>
      </w:pPr>
      <w:r>
        <w:rPr>
          <w:rFonts w:ascii="Arial"/>
          <w:b w:val="false"/>
          <w:i w:val="false"/>
          <w:color w:val="293a55"/>
          <w:sz w:val="18"/>
        </w:rPr>
        <w:t>4) центральний орган виконавчої влади, що реалізує державну політику у сферах промислової безпеки, охорони праці, гігієни праці, поводження з вибуховими матеріалами промислового призначення, - щодо пересувних джерел (великотоннажних транспортних засобів та інших технологічних транспортних засобів);</w:t>
      </w:r>
    </w:p>
    <w:bookmarkEnd w:id="114"/>
    <w:bookmarkStart w:name="116" w:id="115"/>
    <w:p>
      <w:pPr>
        <w:spacing w:after="0"/>
        <w:ind w:firstLine="240"/>
        <w:jc w:val="left"/>
      </w:pPr>
      <w:r>
        <w:rPr>
          <w:rFonts w:ascii="Arial"/>
          <w:b w:val="false"/>
          <w:i w:val="false"/>
          <w:color w:val="293a55"/>
          <w:sz w:val="18"/>
        </w:rPr>
        <w:t>5) центральний орган виконавчої влади, що реалізує державну аграрну політику, державну політику у сферах сільського господарства та з питань продовольчої безпеки держави, - щодо дифузних джерел у сфері сільського господарства;</w:t>
      </w:r>
    </w:p>
    <w:bookmarkEnd w:id="115"/>
    <w:bookmarkStart w:name="117" w:id="116"/>
    <w:p>
      <w:pPr>
        <w:spacing w:after="0"/>
        <w:ind w:firstLine="240"/>
        <w:jc w:val="left"/>
      </w:pPr>
      <w:r>
        <w:rPr>
          <w:rFonts w:ascii="Arial"/>
          <w:b w:val="false"/>
          <w:i w:val="false"/>
          <w:color w:val="293a55"/>
          <w:sz w:val="18"/>
        </w:rPr>
        <w:t>6) центральний орган виконавчої влади, що реалізує державну житлову політику і політику у сфері благоустрою населених пунктів, державну політику у сфері житлово-комунального господарства, державну політику у сфері надання послуги з управління побутовими відходами, державну політику у сфері будівництва, містобудування, просторового планування територій та архітектури, державну політику у сфері технічного регулювання у будівництві, - щодо полігонів та звалищ твердих побутових відходів, у тому числі несанкціонованих сміттєзвалищ (їх кількості, площі та орієнтовних обсягів утворення твердих побутових відходів), а також кількості одноквартирних будинків приватного сектору та кількості квартир (одноквартирних будинків), обладнаних газом;</w:t>
      </w:r>
    </w:p>
    <w:bookmarkEnd w:id="116"/>
    <w:bookmarkStart w:name="118" w:id="117"/>
    <w:p>
      <w:pPr>
        <w:spacing w:after="0"/>
        <w:ind w:firstLine="240"/>
        <w:jc w:val="left"/>
      </w:pPr>
      <w:r>
        <w:rPr>
          <w:rFonts w:ascii="Arial"/>
          <w:b w:val="false"/>
          <w:i w:val="false"/>
          <w:color w:val="293a55"/>
          <w:sz w:val="18"/>
        </w:rPr>
        <w:t>7) центральний орган виконавчої влади, що реалізує державну політику в електроенергетичному, ядерно-промисловому, вугільно-промисловому, торфодобувному, нафтогазовому та нафтогазопереробному комплексі, у сфері ефективного використання паливно-енергетичних ресурсів, - щодо обсягів палива (у тому числі вугілля, торфу, природного газу), реалізованого для споживачів, які належать до категорій, інших, ніж промисловість і транспорт.</w:t>
      </w:r>
    </w:p>
    <w:bookmarkEnd w:id="117"/>
    <w:bookmarkStart w:name="119" w:id="118"/>
    <w:p>
      <w:pPr>
        <w:spacing w:after="0"/>
        <w:ind w:firstLine="240"/>
        <w:jc w:val="left"/>
      </w:pPr>
      <w:r>
        <w:rPr>
          <w:rFonts w:ascii="Arial"/>
          <w:b w:val="false"/>
          <w:i w:val="false"/>
          <w:color w:val="293a55"/>
          <w:sz w:val="18"/>
        </w:rPr>
        <w:t>3. До повноважень залученого органу належить:</w:t>
      </w:r>
    </w:p>
    <w:bookmarkEnd w:id="118"/>
    <w:bookmarkStart w:name="120" w:id="119"/>
    <w:p>
      <w:pPr>
        <w:spacing w:after="0"/>
        <w:ind w:firstLine="240"/>
        <w:jc w:val="left"/>
      </w:pPr>
      <w:r>
        <w:rPr>
          <w:rFonts w:ascii="Arial"/>
          <w:b w:val="false"/>
          <w:i w:val="false"/>
          <w:color w:val="293a55"/>
          <w:sz w:val="18"/>
        </w:rPr>
        <w:t>1) складення та подання до уповноваженого органу довідки про дифузні джерела;</w:t>
      </w:r>
    </w:p>
    <w:bookmarkEnd w:id="119"/>
    <w:bookmarkStart w:name="121" w:id="120"/>
    <w:p>
      <w:pPr>
        <w:spacing w:after="0"/>
        <w:ind w:firstLine="240"/>
        <w:jc w:val="left"/>
      </w:pPr>
      <w:r>
        <w:rPr>
          <w:rFonts w:ascii="Arial"/>
          <w:b w:val="false"/>
          <w:i w:val="false"/>
          <w:color w:val="293a55"/>
          <w:sz w:val="18"/>
        </w:rPr>
        <w:t>2) надання на запит уповноваженого органу додаткових, уточнених даних до довідки про дифузні джерела;</w:t>
      </w:r>
    </w:p>
    <w:bookmarkEnd w:id="120"/>
    <w:bookmarkStart w:name="122" w:id="121"/>
    <w:p>
      <w:pPr>
        <w:spacing w:after="0"/>
        <w:ind w:firstLine="240"/>
        <w:jc w:val="left"/>
      </w:pPr>
      <w:r>
        <w:rPr>
          <w:rFonts w:ascii="Arial"/>
          <w:b w:val="false"/>
          <w:i w:val="false"/>
          <w:color w:val="293a55"/>
          <w:sz w:val="18"/>
        </w:rPr>
        <w:t>3) забезпечення якості даних, що включаються до довідки про дифузні джерела;</w:t>
      </w:r>
    </w:p>
    <w:bookmarkEnd w:id="121"/>
    <w:bookmarkStart w:name="123" w:id="122"/>
    <w:p>
      <w:pPr>
        <w:spacing w:after="0"/>
        <w:ind w:firstLine="240"/>
        <w:jc w:val="left"/>
      </w:pPr>
      <w:r>
        <w:rPr>
          <w:rFonts w:ascii="Arial"/>
          <w:b w:val="false"/>
          <w:i w:val="false"/>
          <w:color w:val="293a55"/>
          <w:sz w:val="18"/>
        </w:rPr>
        <w:t>4) виконання інших повноважень, передбачених законом.</w:t>
      </w:r>
    </w:p>
    <w:bookmarkEnd w:id="122"/>
    <w:bookmarkStart w:name="124" w:id="123"/>
    <w:p>
      <w:pPr>
        <w:pStyle w:val="Heading3"/>
        <w:spacing w:after="0"/>
        <w:ind w:left="0"/>
        <w:jc w:val="center"/>
      </w:pPr>
      <w:r>
        <w:rPr>
          <w:rFonts w:ascii="Arial"/>
          <w:color w:val="000000"/>
          <w:sz w:val="27"/>
        </w:rPr>
        <w:t>Стаття 12. Громадськість</w:t>
      </w:r>
    </w:p>
    <w:bookmarkEnd w:id="123"/>
    <w:bookmarkStart w:name="125" w:id="124"/>
    <w:p>
      <w:pPr>
        <w:spacing w:after="0"/>
        <w:ind w:firstLine="240"/>
        <w:jc w:val="left"/>
      </w:pPr>
      <w:r>
        <w:rPr>
          <w:rFonts w:ascii="Arial"/>
          <w:b w:val="false"/>
          <w:i w:val="false"/>
          <w:color w:val="000000"/>
          <w:sz w:val="18"/>
        </w:rPr>
        <w:t>1. Права громадськості у сфері реєстрації викидів та перенесення забруднювачів і відходів:</w:t>
      </w:r>
    </w:p>
    <w:bookmarkEnd w:id="124"/>
    <w:bookmarkStart w:name="126" w:id="125"/>
    <w:p>
      <w:pPr>
        <w:spacing w:after="0"/>
        <w:ind w:firstLine="240"/>
        <w:jc w:val="left"/>
      </w:pPr>
      <w:r>
        <w:rPr>
          <w:rFonts w:ascii="Arial"/>
          <w:b w:val="false"/>
          <w:i w:val="false"/>
          <w:color w:val="293a55"/>
          <w:sz w:val="18"/>
        </w:rPr>
        <w:t>1) безоплатний необмежений у часі та неавторизований доступ (далі - загальний доступ) до даних, що містяться в Реєстрі, звітах операторів, довідках про дифузні джерела, крім інформації з обмеженим доступом;</w:t>
      </w:r>
    </w:p>
    <w:bookmarkEnd w:id="125"/>
    <w:bookmarkStart w:name="127" w:id="126"/>
    <w:p>
      <w:pPr>
        <w:spacing w:after="0"/>
        <w:ind w:firstLine="240"/>
        <w:jc w:val="left"/>
      </w:pPr>
      <w:r>
        <w:rPr>
          <w:rFonts w:ascii="Arial"/>
          <w:b w:val="false"/>
          <w:i w:val="false"/>
          <w:color w:val="293a55"/>
          <w:sz w:val="18"/>
        </w:rPr>
        <w:t>2) використання даних, що містяться в Реєстрі, звітах операторів, довідках про дифузні джерела, опублікованих на офіційних веб-сайтах, для моделювання та інших досліджень стану довкілля, динаміки його змін, джерел викидів та перенесення забруднювачів і відходів та характеру впливу екологічних факторів на здоров'я людей, а також для інших цілей;</w:t>
      </w:r>
    </w:p>
    <w:bookmarkEnd w:id="126"/>
    <w:bookmarkStart w:name="128" w:id="127"/>
    <w:p>
      <w:pPr>
        <w:spacing w:after="0"/>
        <w:ind w:firstLine="240"/>
        <w:jc w:val="left"/>
      </w:pPr>
      <w:r>
        <w:rPr>
          <w:rFonts w:ascii="Arial"/>
          <w:b w:val="false"/>
          <w:i w:val="false"/>
          <w:color w:val="293a55"/>
          <w:sz w:val="18"/>
        </w:rPr>
        <w:t>3) звернення із запитом та одержання інформації, що міститься в Реєстрі, звітах операторів, довідках про дифузні джерела, в установленому законодавством у сфері реєстрації викидів та перенесення забруднювачів і відходів порядку;</w:t>
      </w:r>
    </w:p>
    <w:bookmarkEnd w:id="127"/>
    <w:bookmarkStart w:name="129" w:id="128"/>
    <w:p>
      <w:pPr>
        <w:spacing w:after="0"/>
        <w:ind w:firstLine="240"/>
        <w:jc w:val="left"/>
      </w:pPr>
      <w:r>
        <w:rPr>
          <w:rFonts w:ascii="Arial"/>
          <w:b w:val="false"/>
          <w:i w:val="false"/>
          <w:color w:val="000000"/>
          <w:sz w:val="18"/>
        </w:rPr>
        <w:t>4) оскарження рішень, дій чи бездіяльності уповноваженого органу та/або інших суб'єктів у сфері реєстрації викидів та перенесення забруднювачів і відходів у порядку, встановленому законодавством;</w:t>
      </w:r>
    </w:p>
    <w:bookmarkEnd w:id="128"/>
    <w:bookmarkStart w:name="130" w:id="129"/>
    <w:p>
      <w:pPr>
        <w:spacing w:after="0"/>
        <w:ind w:firstLine="240"/>
        <w:jc w:val="left"/>
      </w:pPr>
      <w:r>
        <w:rPr>
          <w:rFonts w:ascii="Arial"/>
          <w:b w:val="false"/>
          <w:i w:val="false"/>
          <w:color w:val="000000"/>
          <w:sz w:val="18"/>
        </w:rPr>
        <w:t>5) участь у формуванні державної політики у сфері реєстрації викидів та перенесення забруднювачів і відходів у порядку, встановленому законодавством;</w:t>
      </w:r>
    </w:p>
    <w:bookmarkEnd w:id="129"/>
    <w:bookmarkStart w:name="131" w:id="130"/>
    <w:p>
      <w:pPr>
        <w:spacing w:after="0"/>
        <w:ind w:firstLine="240"/>
        <w:jc w:val="left"/>
      </w:pPr>
      <w:r>
        <w:rPr>
          <w:rFonts w:ascii="Arial"/>
          <w:b w:val="false"/>
          <w:i w:val="false"/>
          <w:color w:val="000000"/>
          <w:sz w:val="18"/>
        </w:rPr>
        <w:t>6) сприяння відкритості, прозорості, ефективному функціонуванню та постійному вдосконаленню Реєстру, а також розвитку відносин у сфері реєстрації викидів та перенесення забруднювачів і відходів.</w:t>
      </w:r>
    </w:p>
    <w:bookmarkEnd w:id="130"/>
    <w:bookmarkStart w:name="132" w:id="131"/>
    <w:p>
      <w:pPr>
        <w:spacing w:after="0"/>
        <w:ind w:firstLine="240"/>
        <w:jc w:val="left"/>
      </w:pPr>
      <w:r>
        <w:rPr>
          <w:rFonts w:ascii="Arial"/>
          <w:b w:val="false"/>
          <w:i w:val="false"/>
          <w:color w:val="000000"/>
          <w:sz w:val="18"/>
        </w:rPr>
        <w:t>2. Під час формування та реалізації державної політики у сфері реєстрації викидів та перенесення забруднювачів і відходів, зокрема під час прийняття законів або інших нормативно-правових актів у сфері реєстрації викидів та перенесення забруднювачів і відходів, відповідні органи державної влади у встановленому законодавством порядку проводять консультації з громадськістю, надають громадськості можливість безкоштовного доступу до інформації про заплановані заходи та зміни, а також можливість подання пропозицій (зауважень) щодо таких заходів та змін. Пропозиції (зауваження) громадськості розглядають відповідні органи державної влади у встановленому законодавством порядку. Про результати такого розгляду із відповідним обґрунтуванням громадськість повідомляється у встановленому законодавством порядку. Результати проведення консультацій з громадськістю враховуються відповідними органами державної влади під час прийняття остаточного рішення або в подальшій їх роботі.</w:t>
      </w:r>
    </w:p>
    <w:bookmarkEnd w:id="131"/>
    <w:bookmarkStart w:name="133" w:id="132"/>
    <w:p>
      <w:pPr>
        <w:spacing w:after="0"/>
        <w:ind w:firstLine="240"/>
        <w:jc w:val="left"/>
      </w:pPr>
      <w:r>
        <w:rPr>
          <w:rFonts w:ascii="Arial"/>
          <w:b w:val="false"/>
          <w:i w:val="false"/>
          <w:color w:val="000000"/>
          <w:sz w:val="18"/>
        </w:rPr>
        <w:t>3. Законами України можуть бути визначені також інші права громадськості у сфері реєстрації викидів та перенесення забруднювачів і відходів.</w:t>
      </w:r>
    </w:p>
    <w:bookmarkEnd w:id="132"/>
    <w:bookmarkStart w:name="134" w:id="133"/>
    <w:p>
      <w:pPr>
        <w:spacing w:after="0"/>
        <w:ind w:firstLine="240"/>
        <w:jc w:val="left"/>
      </w:pPr>
      <w:r>
        <w:rPr>
          <w:rFonts w:ascii="Arial"/>
          <w:b w:val="false"/>
          <w:i w:val="false"/>
          <w:color w:val="000000"/>
          <w:sz w:val="18"/>
        </w:rPr>
        <w:t>4. У звіті уповноваженого органу подається інформація про участь громадськості у формуванні державної політики у сфері реєстрації викидів та перенесення забруднювачів і відходів, а також про результати такої участі у відповідному звітному році.</w:t>
      </w:r>
    </w:p>
    <w:bookmarkEnd w:id="133"/>
    <w:bookmarkStart w:name="135" w:id="134"/>
    <w:p>
      <w:pPr>
        <w:pStyle w:val="Heading3"/>
        <w:spacing w:after="0"/>
        <w:ind w:left="0"/>
        <w:jc w:val="center"/>
      </w:pPr>
      <w:r>
        <w:rPr>
          <w:rFonts w:ascii="Arial"/>
          <w:color w:val="000000"/>
          <w:sz w:val="27"/>
        </w:rPr>
        <w:t>Розділ IV. СТВОРЕННЯ ТА ФУНКЦІОНУВАННЯ РЕЄСТРУ</w:t>
      </w:r>
    </w:p>
    <w:bookmarkEnd w:id="134"/>
    <w:bookmarkStart w:name="136" w:id="135"/>
    <w:p>
      <w:pPr>
        <w:pStyle w:val="Heading3"/>
        <w:spacing w:after="0"/>
        <w:ind w:left="0"/>
        <w:jc w:val="center"/>
      </w:pPr>
      <w:r>
        <w:rPr>
          <w:rFonts w:ascii="Arial"/>
          <w:color w:val="000000"/>
          <w:sz w:val="27"/>
        </w:rPr>
        <w:t>Стаття 13. Створення Реєстру</w:t>
      </w:r>
    </w:p>
    <w:bookmarkEnd w:id="135"/>
    <w:bookmarkStart w:name="137" w:id="136"/>
    <w:p>
      <w:pPr>
        <w:spacing w:after="0"/>
        <w:ind w:firstLine="240"/>
        <w:jc w:val="left"/>
      </w:pPr>
      <w:r>
        <w:rPr>
          <w:rFonts w:ascii="Arial"/>
          <w:b w:val="false"/>
          <w:i w:val="false"/>
          <w:color w:val="000000"/>
          <w:sz w:val="18"/>
        </w:rPr>
        <w:t>1. Реєстр призначений для забезпечення безоплатного загального доступу громадськості та інших користувачів Реєстру (крім інформації з обмеженим доступом) до узгоджених і достовірних даних про викиди та перенесення забруднювачів і відходів та вільного використання таких даних.</w:t>
      </w:r>
    </w:p>
    <w:bookmarkEnd w:id="136"/>
    <w:bookmarkStart w:name="138" w:id="137"/>
    <w:p>
      <w:pPr>
        <w:spacing w:after="0"/>
        <w:ind w:firstLine="240"/>
        <w:jc w:val="left"/>
      </w:pPr>
      <w:r>
        <w:rPr>
          <w:rFonts w:ascii="Arial"/>
          <w:b w:val="false"/>
          <w:i w:val="false"/>
          <w:color w:val="000000"/>
          <w:sz w:val="18"/>
        </w:rPr>
        <w:t>2. Адміністратором Реєстру є уповноважений орган, який виконує функції держателя Реєстру та забезпечує його створення, ведення та адміністрування безпосередньо або шляхом покладення виконання певних повноважень із створення та забезпечення функціювання Реєстру на технічного адміністратора Реєстру. Технічний адміністратор Реєстру визначається уповноваженим органом.</w:t>
      </w:r>
    </w:p>
    <w:bookmarkEnd w:id="137"/>
    <w:bookmarkStart w:name="139" w:id="138"/>
    <w:p>
      <w:pPr>
        <w:spacing w:after="0"/>
        <w:ind w:firstLine="240"/>
        <w:jc w:val="left"/>
      </w:pPr>
      <w:r>
        <w:rPr>
          <w:rFonts w:ascii="Arial"/>
          <w:b w:val="false"/>
          <w:i w:val="false"/>
          <w:color w:val="000000"/>
          <w:sz w:val="18"/>
        </w:rPr>
        <w:t>3. Технічний адміністратор Реєстру здійснює заходи із створення, впровадження та забезпечення функціювання Реєстру, у тому числі в частині його технічного і технологічного забезпечення, здійснює заходи з кібербезпеки, а також інші заходи, визначені укладеним із ним договором.</w:t>
      </w:r>
    </w:p>
    <w:bookmarkEnd w:id="138"/>
    <w:bookmarkStart w:name="140" w:id="139"/>
    <w:p>
      <w:pPr>
        <w:spacing w:after="0"/>
        <w:ind w:firstLine="240"/>
        <w:jc w:val="left"/>
      </w:pPr>
      <w:r>
        <w:rPr>
          <w:rFonts w:ascii="Arial"/>
          <w:b w:val="false"/>
          <w:i w:val="false"/>
          <w:color w:val="000000"/>
          <w:sz w:val="18"/>
        </w:rPr>
        <w:t xml:space="preserve">4. Публічний реєстратор є посадовою особою або особою, яка перебуває у трудових відносинах з уповноваженим органом, та здійснює внесення даних до Реєстру. Права та обов'язки публічних реєстраторів Реєстру визначаються цим Законом, </w:t>
      </w:r>
      <w:r>
        <w:rPr>
          <w:rFonts w:ascii="Arial"/>
          <w:b w:val="false"/>
          <w:i w:val="false"/>
          <w:color w:val="000000"/>
          <w:sz w:val="18"/>
        </w:rPr>
        <w:t>Законом України "Про публічні електронні реєстри"</w:t>
      </w:r>
      <w:r>
        <w:rPr>
          <w:rFonts w:ascii="Arial"/>
          <w:b w:val="false"/>
          <w:i w:val="false"/>
          <w:color w:val="000000"/>
          <w:sz w:val="18"/>
        </w:rPr>
        <w:t xml:space="preserve"> та порядком ведення Реєстру.</w:t>
      </w:r>
    </w:p>
    <w:bookmarkEnd w:id="139"/>
    <w:bookmarkStart w:name="141" w:id="140"/>
    <w:p>
      <w:pPr>
        <w:spacing w:after="0"/>
        <w:ind w:firstLine="240"/>
        <w:jc w:val="left"/>
      </w:pPr>
      <w:r>
        <w:rPr>
          <w:rFonts w:ascii="Arial"/>
          <w:b w:val="false"/>
          <w:i w:val="false"/>
          <w:color w:val="000000"/>
          <w:sz w:val="18"/>
        </w:rPr>
        <w:t>5. Створювачами Реєстру є уповноважений орган та оператори, вимоги до яких визначені цим Законом.</w:t>
      </w:r>
    </w:p>
    <w:bookmarkEnd w:id="140"/>
    <w:bookmarkStart w:name="142" w:id="141"/>
    <w:p>
      <w:pPr>
        <w:spacing w:after="0"/>
        <w:ind w:firstLine="240"/>
        <w:jc w:val="left"/>
      </w:pPr>
      <w:r>
        <w:rPr>
          <w:rFonts w:ascii="Arial"/>
          <w:b w:val="false"/>
          <w:i w:val="false"/>
          <w:color w:val="000000"/>
          <w:sz w:val="18"/>
        </w:rPr>
        <w:t>6. Єдиним джерелом даних Реєстру є електронні документи, створені створювачами Реєстру з урахуванням статей 16, 17 та 19 цього Закону.</w:t>
      </w:r>
    </w:p>
    <w:bookmarkEnd w:id="141"/>
    <w:bookmarkStart w:name="143" w:id="142"/>
    <w:p>
      <w:pPr>
        <w:spacing w:after="0"/>
        <w:ind w:firstLine="240"/>
        <w:jc w:val="left"/>
      </w:pPr>
      <w:r>
        <w:rPr>
          <w:rFonts w:ascii="Arial"/>
          <w:b w:val="false"/>
          <w:i w:val="false"/>
          <w:color w:val="000000"/>
          <w:sz w:val="18"/>
        </w:rPr>
        <w:t>7. Реєстр містить інформацію про:</w:t>
      </w:r>
    </w:p>
    <w:bookmarkEnd w:id="142"/>
    <w:bookmarkStart w:name="144" w:id="143"/>
    <w:p>
      <w:pPr>
        <w:spacing w:after="0"/>
        <w:ind w:firstLine="240"/>
        <w:jc w:val="left"/>
      </w:pPr>
      <w:r>
        <w:rPr>
          <w:rFonts w:ascii="Arial"/>
          <w:b w:val="false"/>
          <w:i w:val="false"/>
          <w:color w:val="000000"/>
          <w:sz w:val="18"/>
        </w:rPr>
        <w:t>1) викиди забруднювачів в атмосферне повітря, води та землю в обсягах понад порогові обсяги викидів, визначені переліком забруднювачів;</w:t>
      </w:r>
    </w:p>
    <w:bookmarkEnd w:id="143"/>
    <w:bookmarkStart w:name="145" w:id="144"/>
    <w:p>
      <w:pPr>
        <w:spacing w:after="0"/>
        <w:ind w:firstLine="240"/>
        <w:jc w:val="left"/>
      </w:pPr>
      <w:r>
        <w:rPr>
          <w:rFonts w:ascii="Arial"/>
          <w:b w:val="false"/>
          <w:i w:val="false"/>
          <w:color w:val="000000"/>
          <w:sz w:val="18"/>
        </w:rPr>
        <w:t>2) перенесення за межі промислового майданчика небезпечних відходів в обсязі понад 2 тонни на рік або інших відходів в обсязі понад 2 тисячі тонн на рік для проведення операцій з відновлення або видалення відходів, крім операцій із видалення відходів, таких як обробка ґрунту (зокрема біохімічний розклад рідких чи мулових відходів у ґрунті) та закачування на глибину (зокрема вприскування відходів відповідної консистенції у свердловини, соляні куполи природних резервуарів);</w:t>
      </w:r>
    </w:p>
    <w:bookmarkEnd w:id="144"/>
    <w:bookmarkStart w:name="146" w:id="145"/>
    <w:p>
      <w:pPr>
        <w:spacing w:after="0"/>
        <w:ind w:firstLine="240"/>
        <w:jc w:val="left"/>
      </w:pPr>
      <w:r>
        <w:rPr>
          <w:rFonts w:ascii="Arial"/>
          <w:b w:val="false"/>
          <w:i w:val="false"/>
          <w:color w:val="000000"/>
          <w:sz w:val="18"/>
        </w:rPr>
        <w:t>3) перенесення за межі промислового майданчика забруднювачів у зворотних (стічних) водах, призначених для очищення, в обсягах понад порогові обсяги викидів, визначені переліком забруднювачів;</w:t>
      </w:r>
    </w:p>
    <w:bookmarkEnd w:id="145"/>
    <w:bookmarkStart w:name="147" w:id="146"/>
    <w:p>
      <w:pPr>
        <w:spacing w:after="0"/>
        <w:ind w:firstLine="240"/>
        <w:jc w:val="left"/>
      </w:pPr>
      <w:r>
        <w:rPr>
          <w:rFonts w:ascii="Arial"/>
          <w:b w:val="false"/>
          <w:i w:val="false"/>
          <w:color w:val="293a55"/>
          <w:sz w:val="18"/>
        </w:rPr>
        <w:t>4) викиди забруднювачів, що здійснюються дифузними джерелами;</w:t>
      </w:r>
    </w:p>
    <w:bookmarkEnd w:id="146"/>
    <w:bookmarkStart w:name="148" w:id="147"/>
    <w:p>
      <w:pPr>
        <w:spacing w:after="0"/>
        <w:ind w:firstLine="240"/>
        <w:jc w:val="left"/>
      </w:pPr>
      <w:r>
        <w:rPr>
          <w:rFonts w:ascii="Arial"/>
          <w:b w:val="false"/>
          <w:i w:val="false"/>
          <w:color w:val="293a55"/>
          <w:sz w:val="18"/>
        </w:rPr>
        <w:t>5) об'єкти та дифузні джерела.</w:t>
      </w:r>
    </w:p>
    <w:bookmarkEnd w:id="147"/>
    <w:bookmarkStart w:name="149" w:id="148"/>
    <w:p>
      <w:pPr>
        <w:spacing w:after="0"/>
        <w:ind w:firstLine="240"/>
        <w:jc w:val="left"/>
      </w:pPr>
      <w:r>
        <w:rPr>
          <w:rFonts w:ascii="Arial"/>
          <w:b w:val="false"/>
          <w:i w:val="false"/>
          <w:color w:val="000000"/>
          <w:sz w:val="18"/>
        </w:rPr>
        <w:t>8. Щодо інформації Реєстру, визначеної пунктами 1 - 3 частини сьомої цієї статті, Реєстр має містити дані, що підлягають включенню до звіту оператора відповідно до статті 17 цього Закону.</w:t>
      </w:r>
    </w:p>
    <w:bookmarkEnd w:id="148"/>
    <w:bookmarkStart w:name="150" w:id="149"/>
    <w:p>
      <w:pPr>
        <w:spacing w:after="0"/>
        <w:ind w:firstLine="240"/>
        <w:jc w:val="left"/>
      </w:pPr>
      <w:r>
        <w:rPr>
          <w:rFonts w:ascii="Arial"/>
          <w:b w:val="false"/>
          <w:i w:val="false"/>
          <w:color w:val="293a55"/>
          <w:sz w:val="18"/>
        </w:rPr>
        <w:t>9. Щодо інформації Реєстру, визначеної пунктом 4 частини сьомої цієї статті, Реєстр має містити дані в обсязі, що дає змогу здійснювати пошук та ідентифікацію викидів, що здійснюються дифузними джерелами, із геопросторовим (географічним) розмежуванням, а також дані щодо методики, використаної для отримання даних про такі викиди.</w:t>
      </w:r>
    </w:p>
    <w:bookmarkEnd w:id="149"/>
    <w:bookmarkStart w:name="151" w:id="150"/>
    <w:p>
      <w:pPr>
        <w:spacing w:after="0"/>
        <w:ind w:firstLine="240"/>
        <w:jc w:val="left"/>
      </w:pPr>
      <w:r>
        <w:rPr>
          <w:rFonts w:ascii="Arial"/>
          <w:b w:val="false"/>
          <w:i w:val="false"/>
          <w:color w:val="000000"/>
          <w:sz w:val="18"/>
        </w:rPr>
        <w:t>10. Щодо інформації Реєстру, визначеної пунктом 5 частини сьомої цієї статті, Реєстр має містити дані, визначені статтею 16 цього Закону.</w:t>
      </w:r>
    </w:p>
    <w:bookmarkEnd w:id="150"/>
    <w:bookmarkStart w:name="152" w:id="151"/>
    <w:p>
      <w:pPr>
        <w:spacing w:after="0"/>
        <w:ind w:firstLine="240"/>
        <w:jc w:val="left"/>
      </w:pPr>
      <w:r>
        <w:rPr>
          <w:rFonts w:ascii="Arial"/>
          <w:b w:val="false"/>
          <w:i w:val="false"/>
          <w:color w:val="000000"/>
          <w:sz w:val="18"/>
        </w:rPr>
        <w:t>11. Реєстрація та ідентифікація об'єктів здійснюються в порядку, визначеному статтями 14, 16 - 20 цього Закону.</w:t>
      </w:r>
    </w:p>
    <w:bookmarkEnd w:id="151"/>
    <w:bookmarkStart w:name="153" w:id="152"/>
    <w:p>
      <w:pPr>
        <w:spacing w:after="0"/>
        <w:ind w:firstLine="240"/>
        <w:jc w:val="left"/>
      </w:pPr>
      <w:r>
        <w:rPr>
          <w:rFonts w:ascii="Arial"/>
          <w:b w:val="false"/>
          <w:i w:val="false"/>
          <w:color w:val="000000"/>
          <w:sz w:val="18"/>
        </w:rPr>
        <w:t>12. Створення та ведення Реєстру, його програмно-технічних засобів здійснюються за рахунок коштів державного бюджету, коштів міжнародної технічної допомоги та інших не заборонених законом джерел. Власником програмно-технічних засобів Реєстру є держава.</w:t>
      </w:r>
    </w:p>
    <w:bookmarkEnd w:id="152"/>
    <w:bookmarkStart w:name="154" w:id="153"/>
    <w:p>
      <w:pPr>
        <w:pStyle w:val="Heading3"/>
        <w:spacing w:after="0"/>
        <w:ind w:left="0"/>
        <w:jc w:val="center"/>
      </w:pPr>
      <w:r>
        <w:rPr>
          <w:rFonts w:ascii="Arial"/>
          <w:color w:val="000000"/>
          <w:sz w:val="27"/>
        </w:rPr>
        <w:t>Стаття 14. Ведення Реєстру</w:t>
      </w:r>
    </w:p>
    <w:bookmarkEnd w:id="153"/>
    <w:bookmarkStart w:name="155" w:id="154"/>
    <w:p>
      <w:pPr>
        <w:spacing w:after="0"/>
        <w:ind w:firstLine="240"/>
        <w:jc w:val="left"/>
      </w:pPr>
      <w:r>
        <w:rPr>
          <w:rFonts w:ascii="Arial"/>
          <w:b w:val="false"/>
          <w:i w:val="false"/>
          <w:color w:val="000000"/>
          <w:sz w:val="18"/>
        </w:rPr>
        <w:t>1. Ведення Реєстру здійснюється державною мовою.</w:t>
      </w:r>
    </w:p>
    <w:bookmarkEnd w:id="154"/>
    <w:bookmarkStart w:name="156" w:id="155"/>
    <w:p>
      <w:pPr>
        <w:spacing w:after="0"/>
        <w:ind w:firstLine="240"/>
        <w:jc w:val="left"/>
      </w:pPr>
      <w:r>
        <w:rPr>
          <w:rFonts w:ascii="Arial"/>
          <w:b w:val="false"/>
          <w:i w:val="false"/>
          <w:color w:val="000000"/>
          <w:sz w:val="18"/>
        </w:rPr>
        <w:t>2. Внесення до Реєстру даних (інформації) про об'єкти Реєстру здійснюється у строки, визначені статтями 16, 17 і 19 цього Закону.</w:t>
      </w:r>
    </w:p>
    <w:bookmarkEnd w:id="155"/>
    <w:bookmarkStart w:name="157" w:id="156"/>
    <w:p>
      <w:pPr>
        <w:spacing w:after="0"/>
        <w:ind w:firstLine="240"/>
        <w:jc w:val="left"/>
      </w:pPr>
      <w:r>
        <w:rPr>
          <w:rFonts w:ascii="Arial"/>
          <w:b w:val="false"/>
          <w:i w:val="false"/>
          <w:color w:val="000000"/>
          <w:sz w:val="18"/>
        </w:rPr>
        <w:t>3. Реєстр надає такі послуги:</w:t>
      </w:r>
    </w:p>
    <w:bookmarkEnd w:id="156"/>
    <w:bookmarkStart w:name="158" w:id="157"/>
    <w:p>
      <w:pPr>
        <w:spacing w:after="0"/>
        <w:ind w:firstLine="240"/>
        <w:jc w:val="left"/>
      </w:pPr>
      <w:r>
        <w:rPr>
          <w:rFonts w:ascii="Arial"/>
          <w:b w:val="false"/>
          <w:i w:val="false"/>
          <w:color w:val="000000"/>
          <w:sz w:val="18"/>
        </w:rPr>
        <w:t>1) реєстраційна дія щодо об'єктів відповідно до умов, визначених статтею 16 цього Закону;</w:t>
      </w:r>
    </w:p>
    <w:bookmarkEnd w:id="157"/>
    <w:bookmarkStart w:name="159" w:id="158"/>
    <w:p>
      <w:pPr>
        <w:spacing w:after="0"/>
        <w:ind w:firstLine="240"/>
        <w:jc w:val="left"/>
      </w:pPr>
      <w:r>
        <w:rPr>
          <w:rFonts w:ascii="Arial"/>
          <w:b w:val="false"/>
          <w:i w:val="false"/>
          <w:color w:val="000000"/>
          <w:sz w:val="18"/>
        </w:rPr>
        <w:t>2) прийняття та реєстрація звіту оператора відповідно до умов, визначених статтею 17 цього Закону;</w:t>
      </w:r>
    </w:p>
    <w:bookmarkEnd w:id="158"/>
    <w:bookmarkStart w:name="160" w:id="159"/>
    <w:p>
      <w:pPr>
        <w:spacing w:after="0"/>
        <w:ind w:firstLine="240"/>
        <w:jc w:val="left"/>
      </w:pPr>
      <w:r>
        <w:rPr>
          <w:rFonts w:ascii="Arial"/>
          <w:b w:val="false"/>
          <w:i w:val="false"/>
          <w:color w:val="000000"/>
          <w:sz w:val="18"/>
        </w:rPr>
        <w:t>3) надання доступу громадськості та інших користувачів Реєстру до інформації про викиди та перенесення забруднювачів і відходів відповідно до умов, визначених частиною одинадцятою цієї статті;</w:t>
      </w:r>
    </w:p>
    <w:bookmarkEnd w:id="159"/>
    <w:bookmarkStart w:name="161" w:id="160"/>
    <w:p>
      <w:pPr>
        <w:spacing w:after="0"/>
        <w:ind w:firstLine="240"/>
        <w:jc w:val="left"/>
      </w:pPr>
      <w:r>
        <w:rPr>
          <w:rFonts w:ascii="Arial"/>
          <w:b w:val="false"/>
          <w:i w:val="false"/>
          <w:color w:val="000000"/>
          <w:sz w:val="18"/>
        </w:rPr>
        <w:t>4) відтворення інформації про викиди та перенесення забруднювачів і відходів відповідно до умов, визначених частиною тринадцятою цієї статті.</w:t>
      </w:r>
    </w:p>
    <w:bookmarkEnd w:id="160"/>
    <w:bookmarkStart w:name="162" w:id="161"/>
    <w:p>
      <w:pPr>
        <w:spacing w:after="0"/>
        <w:ind w:firstLine="240"/>
        <w:jc w:val="left"/>
      </w:pPr>
      <w:r>
        <w:rPr>
          <w:rFonts w:ascii="Arial"/>
          <w:b w:val="false"/>
          <w:i w:val="false"/>
          <w:color w:val="000000"/>
          <w:sz w:val="18"/>
        </w:rPr>
        <w:t>4. Під час ведення Реєстру не передбачається складання документів.</w:t>
      </w:r>
    </w:p>
    <w:bookmarkEnd w:id="161"/>
    <w:bookmarkStart w:name="163" w:id="162"/>
    <w:p>
      <w:pPr>
        <w:spacing w:after="0"/>
        <w:ind w:firstLine="240"/>
        <w:jc w:val="left"/>
      </w:pPr>
      <w:r>
        <w:rPr>
          <w:rFonts w:ascii="Arial"/>
          <w:b w:val="false"/>
          <w:i w:val="false"/>
          <w:color w:val="000000"/>
          <w:sz w:val="18"/>
        </w:rPr>
        <w:t>5. Реєстр відображає дані про викиди та перенесення забруднювачів і відходів в узагальненій та деталізованій формах таким чином, щоб викиди та перенесення забруднювачів і відходів можна було ідентифікувати за допомогою одного або кількох таких параметрів:</w:t>
      </w:r>
    </w:p>
    <w:bookmarkEnd w:id="162"/>
    <w:bookmarkStart w:name="164" w:id="163"/>
    <w:p>
      <w:pPr>
        <w:spacing w:after="0"/>
        <w:ind w:firstLine="240"/>
        <w:jc w:val="left"/>
      </w:pPr>
      <w:r>
        <w:rPr>
          <w:rFonts w:ascii="Arial"/>
          <w:b w:val="false"/>
          <w:i w:val="false"/>
          <w:color w:val="000000"/>
          <w:sz w:val="18"/>
        </w:rPr>
        <w:t>1) об'єкт, зокрема місце розташування (географічні координати) промислового майданчика, річковий басейн;</w:t>
      </w:r>
    </w:p>
    <w:bookmarkEnd w:id="163"/>
    <w:bookmarkStart w:name="165" w:id="164"/>
    <w:p>
      <w:pPr>
        <w:spacing w:after="0"/>
        <w:ind w:firstLine="240"/>
        <w:jc w:val="left"/>
      </w:pPr>
      <w:r>
        <w:rPr>
          <w:rFonts w:ascii="Arial"/>
          <w:b w:val="false"/>
          <w:i w:val="false"/>
          <w:color w:val="000000"/>
          <w:sz w:val="18"/>
        </w:rPr>
        <w:t>2) вид діяльності згідно із класифікацією видів економічної діяльності;</w:t>
      </w:r>
    </w:p>
    <w:bookmarkEnd w:id="164"/>
    <w:bookmarkStart w:name="166" w:id="165"/>
    <w:p>
      <w:pPr>
        <w:spacing w:after="0"/>
        <w:ind w:firstLine="240"/>
        <w:jc w:val="left"/>
      </w:pPr>
      <w:r>
        <w:rPr>
          <w:rFonts w:ascii="Arial"/>
          <w:b w:val="false"/>
          <w:i w:val="false"/>
          <w:color w:val="000000"/>
          <w:sz w:val="18"/>
        </w:rPr>
        <w:t>3) вид діяльності згідно з переліком видів діяльності;</w:t>
      </w:r>
    </w:p>
    <w:bookmarkEnd w:id="165"/>
    <w:bookmarkStart w:name="167" w:id="166"/>
    <w:p>
      <w:pPr>
        <w:spacing w:after="0"/>
        <w:ind w:firstLine="240"/>
        <w:jc w:val="left"/>
      </w:pPr>
      <w:r>
        <w:rPr>
          <w:rFonts w:ascii="Arial"/>
          <w:b w:val="false"/>
          <w:i w:val="false"/>
          <w:color w:val="000000"/>
          <w:sz w:val="18"/>
        </w:rPr>
        <w:t>4) вид забруднювача згідно з переліком забруднювачів чи відходів та класифікацією відходів;</w:t>
      </w:r>
    </w:p>
    <w:bookmarkEnd w:id="166"/>
    <w:bookmarkStart w:name="168" w:id="167"/>
    <w:p>
      <w:pPr>
        <w:spacing w:after="0"/>
        <w:ind w:firstLine="240"/>
        <w:jc w:val="left"/>
      </w:pPr>
      <w:r>
        <w:rPr>
          <w:rFonts w:ascii="Arial"/>
          <w:b w:val="false"/>
          <w:i w:val="false"/>
          <w:color w:val="000000"/>
          <w:sz w:val="18"/>
        </w:rPr>
        <w:t>5) компонент довкілля (атмосферне повітря, вода, земля), в який здійснюється викид забруднювачів;</w:t>
      </w:r>
    </w:p>
    <w:bookmarkEnd w:id="167"/>
    <w:bookmarkStart w:name="169" w:id="168"/>
    <w:p>
      <w:pPr>
        <w:spacing w:after="0"/>
        <w:ind w:firstLine="240"/>
        <w:jc w:val="left"/>
      </w:pPr>
      <w:r>
        <w:rPr>
          <w:rFonts w:ascii="Arial"/>
          <w:b w:val="false"/>
          <w:i w:val="false"/>
          <w:color w:val="000000"/>
          <w:sz w:val="18"/>
        </w:rPr>
        <w:t>6) перенесення за межі промислового майданчика відходів та їх подальше призначення (у разі відновлення або видалення відходів);</w:t>
      </w:r>
    </w:p>
    <w:bookmarkEnd w:id="168"/>
    <w:bookmarkStart w:name="170" w:id="169"/>
    <w:p>
      <w:pPr>
        <w:spacing w:after="0"/>
        <w:ind w:firstLine="240"/>
        <w:jc w:val="left"/>
      </w:pPr>
      <w:r>
        <w:rPr>
          <w:rFonts w:ascii="Arial"/>
          <w:b w:val="false"/>
          <w:i w:val="false"/>
          <w:color w:val="000000"/>
          <w:sz w:val="18"/>
        </w:rPr>
        <w:t>7) перенесення за межі промислового майданчика забруднювачів у зворотних (стічних) водах, призначених для очищення;</w:t>
      </w:r>
    </w:p>
    <w:bookmarkEnd w:id="169"/>
    <w:bookmarkStart w:name="171" w:id="170"/>
    <w:p>
      <w:pPr>
        <w:spacing w:after="0"/>
        <w:ind w:firstLine="240"/>
        <w:jc w:val="left"/>
      </w:pPr>
      <w:r>
        <w:rPr>
          <w:rFonts w:ascii="Arial"/>
          <w:b w:val="false"/>
          <w:i w:val="false"/>
          <w:color w:val="293a55"/>
          <w:sz w:val="18"/>
        </w:rPr>
        <w:t>8) дифузні джерела;</w:t>
      </w:r>
    </w:p>
    <w:bookmarkEnd w:id="170"/>
    <w:bookmarkStart w:name="172" w:id="171"/>
    <w:p>
      <w:pPr>
        <w:spacing w:after="0"/>
        <w:ind w:firstLine="240"/>
        <w:jc w:val="left"/>
      </w:pPr>
      <w:r>
        <w:rPr>
          <w:rFonts w:ascii="Arial"/>
          <w:b w:val="false"/>
          <w:i w:val="false"/>
          <w:color w:val="000000"/>
          <w:sz w:val="18"/>
        </w:rPr>
        <w:t>9) оператор відповідного об'єкта.</w:t>
      </w:r>
    </w:p>
    <w:bookmarkEnd w:id="171"/>
    <w:bookmarkStart w:name="173" w:id="172"/>
    <w:p>
      <w:pPr>
        <w:spacing w:after="0"/>
        <w:ind w:firstLine="240"/>
        <w:jc w:val="left"/>
      </w:pPr>
      <w:r>
        <w:rPr>
          <w:rFonts w:ascii="Arial"/>
          <w:b w:val="false"/>
          <w:i w:val="false"/>
          <w:color w:val="000000"/>
          <w:sz w:val="18"/>
        </w:rPr>
        <w:t>У разі якщо оператором є юридична особа, зазначаються найменування, у тому числі скорочене (за наявності), місцезнаходження та ідентифікаційний код юридичної особи в Єдиному державному реєстрі підприємств і організацій України (далі - ідентифікаційний код).</w:t>
      </w:r>
    </w:p>
    <w:bookmarkEnd w:id="172"/>
    <w:bookmarkStart w:name="174" w:id="173"/>
    <w:p>
      <w:pPr>
        <w:spacing w:after="0"/>
        <w:ind w:firstLine="240"/>
        <w:jc w:val="left"/>
      </w:pPr>
      <w:r>
        <w:rPr>
          <w:rFonts w:ascii="Arial"/>
          <w:b w:val="false"/>
          <w:i w:val="false"/>
          <w:color w:val="000000"/>
          <w:sz w:val="18"/>
        </w:rPr>
        <w:t xml:space="preserve">У разі якщо оператором є фізична особа - підприємець, зазначаються прізвище, власне ім'я, по батькові (за наявності), реєстраційний номер </w:t>
      </w:r>
      <w:r>
        <w:rPr>
          <w:rFonts w:ascii="Arial"/>
          <w:b w:val="false"/>
          <w:i w:val="false"/>
          <w:color w:val="000000"/>
          <w:sz w:val="18"/>
        </w:rPr>
        <w:t>облікової картки платника податків</w:t>
      </w:r>
      <w:r>
        <w:rPr>
          <w:rFonts w:ascii="Arial"/>
          <w:b w:val="false"/>
          <w:i w:val="false"/>
          <w:color w:val="000000"/>
          <w:sz w:val="18"/>
        </w:rPr>
        <w:t xml:space="preserve"> або серія та номер паспорта (для фізичних осіб, які мають відмітку в паспорті про право здійснювати платежі за серією та номером паспорта) та місцезнаходження (адреса місця проживання, за якою здійснюється зв'язок з фізичною особою - підприємцем).</w:t>
      </w:r>
    </w:p>
    <w:bookmarkEnd w:id="173"/>
    <w:bookmarkStart w:name="175" w:id="174"/>
    <w:p>
      <w:pPr>
        <w:spacing w:after="0"/>
        <w:ind w:firstLine="240"/>
        <w:jc w:val="left"/>
      </w:pPr>
      <w:r>
        <w:rPr>
          <w:rFonts w:ascii="Arial"/>
          <w:b w:val="false"/>
          <w:i w:val="false"/>
          <w:color w:val="000000"/>
          <w:sz w:val="18"/>
        </w:rPr>
        <w:t xml:space="preserve">Доступ до персональних даних та їх обробка здійснюються відповідно до </w:t>
      </w:r>
      <w:r>
        <w:rPr>
          <w:rFonts w:ascii="Arial"/>
          <w:b w:val="false"/>
          <w:i w:val="false"/>
          <w:color w:val="000000"/>
          <w:sz w:val="18"/>
        </w:rPr>
        <w:t>Закону України "Про захист персональних даних"</w:t>
      </w:r>
      <w:r>
        <w:rPr>
          <w:rFonts w:ascii="Arial"/>
          <w:b w:val="false"/>
          <w:i w:val="false"/>
          <w:color w:val="000000"/>
          <w:sz w:val="18"/>
        </w:rPr>
        <w:t>;</w:t>
      </w:r>
    </w:p>
    <w:bookmarkEnd w:id="174"/>
    <w:bookmarkStart w:name="176" w:id="175"/>
    <w:p>
      <w:pPr>
        <w:spacing w:after="0"/>
        <w:ind w:firstLine="240"/>
        <w:jc w:val="left"/>
      </w:pPr>
      <w:r>
        <w:rPr>
          <w:rFonts w:ascii="Arial"/>
          <w:b w:val="false"/>
          <w:i w:val="false"/>
          <w:color w:val="000000"/>
          <w:sz w:val="18"/>
        </w:rPr>
        <w:t>10) найменування материнської компанії оператора (за наявності).</w:t>
      </w:r>
    </w:p>
    <w:bookmarkEnd w:id="175"/>
    <w:bookmarkStart w:name="177" w:id="176"/>
    <w:p>
      <w:pPr>
        <w:spacing w:after="0"/>
        <w:ind w:firstLine="240"/>
        <w:jc w:val="left"/>
      </w:pPr>
      <w:r>
        <w:rPr>
          <w:rFonts w:ascii="Arial"/>
          <w:b w:val="false"/>
          <w:i w:val="false"/>
          <w:color w:val="000000"/>
          <w:sz w:val="18"/>
        </w:rPr>
        <w:t>6. Реєстр має передбачати можливість подальшого розширення та вдосконалення.</w:t>
      </w:r>
    </w:p>
    <w:bookmarkEnd w:id="176"/>
    <w:bookmarkStart w:name="178" w:id="177"/>
    <w:p>
      <w:pPr>
        <w:spacing w:after="0"/>
        <w:ind w:firstLine="240"/>
        <w:jc w:val="left"/>
      </w:pPr>
      <w:r>
        <w:rPr>
          <w:rFonts w:ascii="Arial"/>
          <w:b w:val="false"/>
          <w:i w:val="false"/>
          <w:color w:val="000000"/>
          <w:sz w:val="18"/>
        </w:rPr>
        <w:t>7. Реєстр має забезпечувати зберігання всіх даних, зібраних щонайменше за останні 10 звітних років.</w:t>
      </w:r>
    </w:p>
    <w:bookmarkEnd w:id="177"/>
    <w:bookmarkStart w:name="179" w:id="178"/>
    <w:p>
      <w:pPr>
        <w:spacing w:after="0"/>
        <w:ind w:firstLine="240"/>
        <w:jc w:val="left"/>
      </w:pPr>
      <w:r>
        <w:rPr>
          <w:rFonts w:ascii="Arial"/>
          <w:b w:val="false"/>
          <w:i w:val="false"/>
          <w:color w:val="000000"/>
          <w:sz w:val="18"/>
        </w:rPr>
        <w:t>8. Реєстрація викидів та перенесення забруднювачів і відходів, наповнення Реєстру здійснюються з урахуванням, наскільки це можливо, технічних і фінансових можливостей уповноваженого органу щодо уникнення дублювання інших форм звітування, а також щодо забезпечення інформаційної взаємодії з іншими публічними електронними реєстрами.</w:t>
      </w:r>
    </w:p>
    <w:bookmarkEnd w:id="178"/>
    <w:bookmarkStart w:name="180" w:id="179"/>
    <w:p>
      <w:pPr>
        <w:spacing w:after="0"/>
        <w:ind w:firstLine="240"/>
        <w:jc w:val="left"/>
      </w:pPr>
      <w:r>
        <w:rPr>
          <w:rFonts w:ascii="Arial"/>
          <w:b w:val="false"/>
          <w:i w:val="false"/>
          <w:color w:val="293a55"/>
          <w:sz w:val="18"/>
        </w:rPr>
        <w:t>9. Реєстр забезпечує функціонування електронного кабінету для здійснення електронної взаємодії між операторами, залученими органами, уповноваженим органом, контролюючим органом, спеціально уповноваженим центральним органом виконавчої влади, що реалізує державну політику у сфері статистики, центральним органом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у тому числі для подання документів для реєстрації об'єктів, звітів операторів, довідок про дифузні джерела, а також функціонування веб-порталу, що забезпечує доступ громадськості до даних Реєстру.</w:t>
      </w:r>
    </w:p>
    <w:bookmarkEnd w:id="179"/>
    <w:bookmarkStart w:name="181" w:id="180"/>
    <w:p>
      <w:pPr>
        <w:spacing w:after="0"/>
        <w:ind w:firstLine="240"/>
        <w:jc w:val="left"/>
      </w:pPr>
      <w:r>
        <w:rPr>
          <w:rFonts w:ascii="Arial"/>
          <w:b w:val="false"/>
          <w:i w:val="false"/>
          <w:color w:val="000000"/>
          <w:sz w:val="18"/>
        </w:rPr>
        <w:t>10. Дані (інформація) про об'єкти Реєстру створюються створювачем у передбачений законодавством у сфері реєстрації викидів та перенесення забруднювачів і відходів спосіб за допомогою технічних та інших засобів фіксації (або без таких). За результатами такої фіксації створювач складає відповідний електронний документ для реєстрації інформації у Реєстрі, у тому числі з використанням прикладних програмних інтерфейсів Реєстру.</w:t>
      </w:r>
    </w:p>
    <w:bookmarkEnd w:id="180"/>
    <w:bookmarkStart w:name="182" w:id="181"/>
    <w:p>
      <w:pPr>
        <w:spacing w:after="0"/>
        <w:ind w:firstLine="240"/>
        <w:jc w:val="left"/>
      </w:pPr>
      <w:r>
        <w:rPr>
          <w:rFonts w:ascii="Arial"/>
          <w:b w:val="false"/>
          <w:i w:val="false"/>
          <w:color w:val="000000"/>
          <w:sz w:val="18"/>
        </w:rPr>
        <w:t>11. Дані про викиди та перенесення забруднювачів і відходів, що містяться у Реєстрі, крім даних, зазначених у частині третій статті 16 та пунктах 1 - 4 частини третьої статті 17 цього Закону, відносяться до інформації про стан довкілля (екологічної інформації).</w:t>
      </w:r>
    </w:p>
    <w:bookmarkEnd w:id="181"/>
    <w:bookmarkStart w:name="183" w:id="182"/>
    <w:p>
      <w:pPr>
        <w:spacing w:after="0"/>
        <w:ind w:firstLine="240"/>
        <w:jc w:val="left"/>
      </w:pPr>
      <w:r>
        <w:rPr>
          <w:rFonts w:ascii="Arial"/>
          <w:b w:val="false"/>
          <w:i w:val="false"/>
          <w:color w:val="293a55"/>
          <w:sz w:val="18"/>
        </w:rPr>
        <w:t>Уповноважений орган забезпечує безоплатний загальний доступ громадськості та інших користувачів Реєстру до даних про викиди та перенесення забруднювачів і відходів, крім інформації з обмеженим доступом, на Єдиному державному веб-порталі відкритих даних та на своєму офіційному веб-сайті, у тому числі можливість перегляду, копіювання та збереження даних, а також регулярне опублікування даних Реєстру у формі відкритих даних - набору даних (електронного документа) у форматі, що дає змогу здійснювати автоматизовану обробку електронними засобами даних Реєстру з метою їх повторного використання.</w:t>
      </w:r>
    </w:p>
    <w:bookmarkEnd w:id="182"/>
    <w:bookmarkStart w:name="184" w:id="183"/>
    <w:p>
      <w:pPr>
        <w:spacing w:after="0"/>
        <w:ind w:firstLine="240"/>
        <w:jc w:val="left"/>
      </w:pPr>
      <w:r>
        <w:rPr>
          <w:rFonts w:ascii="Arial"/>
          <w:b w:val="false"/>
          <w:i w:val="false"/>
          <w:color w:val="000000"/>
          <w:sz w:val="18"/>
        </w:rPr>
        <w:t>Уповноважений орган забезпечує користування Реєстром у порядку електронної інформаційної взаємодії між реєстрами.</w:t>
      </w:r>
    </w:p>
    <w:bookmarkEnd w:id="183"/>
    <w:bookmarkStart w:name="185" w:id="184"/>
    <w:p>
      <w:pPr>
        <w:spacing w:after="0"/>
        <w:ind w:firstLine="240"/>
        <w:jc w:val="left"/>
      </w:pPr>
      <w:r>
        <w:rPr>
          <w:rFonts w:ascii="Arial"/>
          <w:b w:val="false"/>
          <w:i w:val="false"/>
          <w:color w:val="000000"/>
          <w:sz w:val="18"/>
        </w:rPr>
        <w:t xml:space="preserve">Права та обов'язки користувачів Реєстру визначаються </w:t>
      </w:r>
      <w:r>
        <w:rPr>
          <w:rFonts w:ascii="Arial"/>
          <w:b w:val="false"/>
          <w:i w:val="false"/>
          <w:color w:val="000000"/>
          <w:sz w:val="18"/>
        </w:rPr>
        <w:t>законами України "Про публічні електронні реєстри"</w:t>
      </w:r>
      <w:r>
        <w:rPr>
          <w:rFonts w:ascii="Arial"/>
          <w:b w:val="false"/>
          <w:i w:val="false"/>
          <w:color w:val="000000"/>
          <w:sz w:val="18"/>
        </w:rPr>
        <w:t xml:space="preserve"> та </w:t>
      </w:r>
      <w:r>
        <w:rPr>
          <w:rFonts w:ascii="Arial"/>
          <w:b w:val="false"/>
          <w:i w:val="false"/>
          <w:color w:val="000000"/>
          <w:sz w:val="18"/>
        </w:rPr>
        <w:t>"Про доступ до публічної інформації"</w:t>
      </w:r>
      <w:r>
        <w:rPr>
          <w:rFonts w:ascii="Arial"/>
          <w:b w:val="false"/>
          <w:i w:val="false"/>
          <w:color w:val="000000"/>
          <w:sz w:val="18"/>
        </w:rPr>
        <w:t>.</w:t>
      </w:r>
    </w:p>
    <w:bookmarkEnd w:id="184"/>
    <w:bookmarkStart w:name="186" w:id="185"/>
    <w:p>
      <w:pPr>
        <w:spacing w:after="0"/>
        <w:ind w:firstLine="240"/>
        <w:jc w:val="left"/>
      </w:pPr>
      <w:r>
        <w:rPr>
          <w:rFonts w:ascii="Arial"/>
          <w:b w:val="false"/>
          <w:i w:val="false"/>
          <w:color w:val="000000"/>
          <w:sz w:val="18"/>
        </w:rPr>
        <w:t xml:space="preserve">12. Інформацією з обмеженим доступом є інформація, передбачена </w:t>
      </w:r>
      <w:r>
        <w:rPr>
          <w:rFonts w:ascii="Arial"/>
          <w:b w:val="false"/>
          <w:i w:val="false"/>
          <w:color w:val="000000"/>
          <w:sz w:val="18"/>
        </w:rPr>
        <w:t>статтею 6 Закону України "Про доступ до публічної інформації"</w:t>
      </w:r>
      <w:r>
        <w:rPr>
          <w:rFonts w:ascii="Arial"/>
          <w:b w:val="false"/>
          <w:i w:val="false"/>
          <w:color w:val="000000"/>
          <w:sz w:val="18"/>
        </w:rPr>
        <w:t>.</w:t>
      </w:r>
    </w:p>
    <w:bookmarkEnd w:id="185"/>
    <w:bookmarkStart w:name="187" w:id="186"/>
    <w:p>
      <w:pPr>
        <w:spacing w:after="0"/>
        <w:ind w:firstLine="240"/>
        <w:jc w:val="left"/>
      </w:pPr>
      <w:r>
        <w:rPr>
          <w:rFonts w:ascii="Arial"/>
          <w:b w:val="false"/>
          <w:i w:val="false"/>
          <w:color w:val="000000"/>
          <w:sz w:val="18"/>
        </w:rPr>
        <w:t>У разі обмеження доступу до інформації в Реєстрі зазначаються тип інформації, що не була розголошена, та причина нерозголошення.</w:t>
      </w:r>
    </w:p>
    <w:bookmarkEnd w:id="186"/>
    <w:bookmarkStart w:name="188" w:id="187"/>
    <w:p>
      <w:pPr>
        <w:spacing w:after="0"/>
        <w:ind w:firstLine="240"/>
        <w:jc w:val="left"/>
      </w:pPr>
      <w:r>
        <w:rPr>
          <w:rFonts w:ascii="Arial"/>
          <w:b w:val="false"/>
          <w:i w:val="false"/>
          <w:color w:val="000000"/>
          <w:sz w:val="18"/>
        </w:rPr>
        <w:t xml:space="preserve">13. Адміністратор Реєстру на запит користувачів Реєстру забезпечує відтворення даних (інформації), що містяться в Реєстрі, на паперових та інших матеріальних носіях відповідно до </w:t>
      </w:r>
      <w:r>
        <w:rPr>
          <w:rFonts w:ascii="Arial"/>
          <w:b w:val="false"/>
          <w:i w:val="false"/>
          <w:color w:val="000000"/>
          <w:sz w:val="18"/>
        </w:rPr>
        <w:t>законів України "Про публічні електронні реєстри"</w:t>
      </w:r>
      <w:r>
        <w:rPr>
          <w:rFonts w:ascii="Arial"/>
          <w:b w:val="false"/>
          <w:i w:val="false"/>
          <w:color w:val="000000"/>
          <w:sz w:val="18"/>
        </w:rPr>
        <w:t xml:space="preserve"> та </w:t>
      </w:r>
      <w:r>
        <w:rPr>
          <w:rFonts w:ascii="Arial"/>
          <w:b w:val="false"/>
          <w:i w:val="false"/>
          <w:color w:val="000000"/>
          <w:sz w:val="18"/>
        </w:rPr>
        <w:t>"Про доступ до публічної інформації"</w:t>
      </w:r>
      <w:r>
        <w:rPr>
          <w:rFonts w:ascii="Arial"/>
          <w:b w:val="false"/>
          <w:i w:val="false"/>
          <w:color w:val="000000"/>
          <w:sz w:val="18"/>
        </w:rPr>
        <w:t>.</w:t>
      </w:r>
    </w:p>
    <w:bookmarkEnd w:id="187"/>
    <w:bookmarkStart w:name="189" w:id="188"/>
    <w:p>
      <w:pPr>
        <w:spacing w:after="0"/>
        <w:ind w:firstLine="240"/>
        <w:jc w:val="left"/>
      </w:pPr>
      <w:r>
        <w:rPr>
          <w:rFonts w:ascii="Arial"/>
          <w:b w:val="false"/>
          <w:i w:val="false"/>
          <w:color w:val="000000"/>
          <w:sz w:val="18"/>
        </w:rPr>
        <w:t>14. Адміністратор Реєстру не інформує операторів про запити будь-яких осіб щодо наданої операторами інформації про об'єкти Реєстру, а також про збирання, оброблення, внесення такої інформації до Реєстру.</w:t>
      </w:r>
    </w:p>
    <w:bookmarkEnd w:id="188"/>
    <w:bookmarkStart w:name="190" w:id="189"/>
    <w:p>
      <w:pPr>
        <w:spacing w:after="0"/>
        <w:ind w:firstLine="240"/>
        <w:jc w:val="left"/>
      </w:pPr>
      <w:r>
        <w:rPr>
          <w:rFonts w:ascii="Arial"/>
          <w:b w:val="false"/>
          <w:i w:val="false"/>
          <w:color w:val="000000"/>
          <w:sz w:val="18"/>
        </w:rPr>
        <w:t>15. Уповноважений орган забезпечує з дотриманням права громадськості на участь у формуванні та реалізації державної політики у сфері реєстрації викидів та перенесення забруднювачів і відходів постійне вдосконалення процесу функціонування Реєстру, зокрема шляхом уніфікації та гармонізації практик збору та обробки даних, розширення інформаційної взаємодії з іншими публічними електронними реєстрами.</w:t>
      </w:r>
    </w:p>
    <w:bookmarkEnd w:id="189"/>
    <w:bookmarkStart w:name="191" w:id="190"/>
    <w:p>
      <w:pPr>
        <w:spacing w:after="0"/>
        <w:ind w:firstLine="240"/>
        <w:jc w:val="left"/>
      </w:pPr>
      <w:r>
        <w:rPr>
          <w:rFonts w:ascii="Arial"/>
          <w:b w:val="false"/>
          <w:i w:val="false"/>
          <w:color w:val="000000"/>
          <w:sz w:val="18"/>
        </w:rPr>
        <w:t xml:space="preserve">16. Уповноважений орган забезпечує розміщення на веб-порталі Реєстру посилань на інші реєстри, загальнодоступні інформаційні ресурси (інформаційні, інформаційно-комунікаційні системи, бази даних), які містять дані у сфері охорони навколишнього природного середовища, ведення яких здійснюється уповноваженим органом чи іншими відповідними органами, та які містять дані про викиди та перенесення забруднювачів і відходів, ведення яких здійснюється компетентним органом Європейського Союзу чи його державами-членами, іншими країнами - сторонами </w:t>
      </w:r>
      <w:r>
        <w:rPr>
          <w:rFonts w:ascii="Arial"/>
          <w:b w:val="false"/>
          <w:i w:val="false"/>
          <w:color w:val="000000"/>
          <w:sz w:val="18"/>
        </w:rPr>
        <w:t>Протоколу про реєстри викидів та перенесення забруднювачів</w:t>
      </w:r>
      <w:r>
        <w:rPr>
          <w:rFonts w:ascii="Arial"/>
          <w:b w:val="false"/>
          <w:i w:val="false"/>
          <w:color w:val="000000"/>
          <w:sz w:val="18"/>
        </w:rPr>
        <w:t>, а також міжнародними організаціями.</w:t>
      </w:r>
    </w:p>
    <w:bookmarkEnd w:id="190"/>
    <w:bookmarkStart w:name="192" w:id="191"/>
    <w:p>
      <w:pPr>
        <w:pStyle w:val="Heading3"/>
        <w:spacing w:after="0"/>
        <w:ind w:left="0"/>
        <w:jc w:val="center"/>
      </w:pPr>
      <w:r>
        <w:rPr>
          <w:rFonts w:ascii="Arial"/>
          <w:color w:val="000000"/>
          <w:sz w:val="27"/>
        </w:rPr>
        <w:t>Стаття 15. Адміністрування Реєстру</w:t>
      </w:r>
    </w:p>
    <w:bookmarkEnd w:id="191"/>
    <w:bookmarkStart w:name="193" w:id="192"/>
    <w:p>
      <w:pPr>
        <w:spacing w:after="0"/>
        <w:ind w:firstLine="240"/>
        <w:jc w:val="left"/>
      </w:pPr>
      <w:r>
        <w:rPr>
          <w:rFonts w:ascii="Arial"/>
          <w:b w:val="false"/>
          <w:i w:val="false"/>
          <w:color w:val="000000"/>
          <w:sz w:val="18"/>
        </w:rPr>
        <w:t>1. Реєстр має бути інтегрованим із системою електронної взаємодії електронних ресурсів. Інформаційна взаємодія Реєстру з іншими державними електронними інформаційними ресурсами здійснюється засобами системи електронної взаємодії електронних ресурсів або інших інформаційно-комунікаційних систем із застосуванням відповідних комплексних систем захисту інформації з підтвердженою відповідністю за результатами державної експертизи в порядку, встановленому законодавством.</w:t>
      </w:r>
    </w:p>
    <w:bookmarkEnd w:id="192"/>
    <w:bookmarkStart w:name="194" w:id="193"/>
    <w:p>
      <w:pPr>
        <w:spacing w:after="0"/>
        <w:ind w:firstLine="240"/>
        <w:jc w:val="left"/>
      </w:pPr>
      <w:r>
        <w:rPr>
          <w:rFonts w:ascii="Arial"/>
          <w:b w:val="false"/>
          <w:i w:val="false"/>
          <w:color w:val="000000"/>
          <w:sz w:val="18"/>
        </w:rPr>
        <w:t xml:space="preserve">2. Захист даних (інформації), що містяться в Реєстрі, від несанкціонованого доступу та зловживання доступом, порушення цілісності інформації здійснюється відповідно до </w:t>
      </w:r>
      <w:r>
        <w:rPr>
          <w:rFonts w:ascii="Arial"/>
          <w:b w:val="false"/>
          <w:i w:val="false"/>
          <w:color w:val="000000"/>
          <w:sz w:val="18"/>
        </w:rPr>
        <w:t>статті 39 Закону України "Про публічні електронні реєстри"</w:t>
      </w:r>
      <w:r>
        <w:rPr>
          <w:rFonts w:ascii="Arial"/>
          <w:b w:val="false"/>
          <w:i w:val="false"/>
          <w:color w:val="000000"/>
          <w:sz w:val="18"/>
        </w:rPr>
        <w:t xml:space="preserve"> та </w:t>
      </w:r>
      <w:r>
        <w:rPr>
          <w:rFonts w:ascii="Arial"/>
          <w:b w:val="false"/>
          <w:i w:val="false"/>
          <w:color w:val="000000"/>
          <w:sz w:val="18"/>
        </w:rPr>
        <w:t>Закону України "Про захист інформації в інформаційно-комунікаційних системах"</w:t>
      </w:r>
      <w:r>
        <w:rPr>
          <w:rFonts w:ascii="Arial"/>
          <w:b w:val="false"/>
          <w:i w:val="false"/>
          <w:color w:val="000000"/>
          <w:sz w:val="18"/>
        </w:rPr>
        <w:t>.</w:t>
      </w:r>
    </w:p>
    <w:bookmarkEnd w:id="193"/>
    <w:bookmarkStart w:name="195" w:id="194"/>
    <w:p>
      <w:pPr>
        <w:spacing w:after="0"/>
        <w:ind w:firstLine="240"/>
        <w:jc w:val="left"/>
      </w:pPr>
      <w:r>
        <w:rPr>
          <w:rFonts w:ascii="Arial"/>
          <w:b w:val="false"/>
          <w:i w:val="false"/>
          <w:color w:val="000000"/>
          <w:sz w:val="18"/>
        </w:rPr>
        <w:t xml:space="preserve">3. Обробка та захист персональних даних в Реєстрі здійснюються із дотриманням вимог </w:t>
      </w:r>
      <w:r>
        <w:rPr>
          <w:rFonts w:ascii="Arial"/>
          <w:b w:val="false"/>
          <w:i w:val="false"/>
          <w:color w:val="000000"/>
          <w:sz w:val="18"/>
        </w:rPr>
        <w:t>Закону України "Про захист персональних даних"</w:t>
      </w:r>
      <w:r>
        <w:rPr>
          <w:rFonts w:ascii="Arial"/>
          <w:b w:val="false"/>
          <w:i w:val="false"/>
          <w:color w:val="000000"/>
          <w:sz w:val="18"/>
        </w:rPr>
        <w:t>.</w:t>
      </w:r>
    </w:p>
    <w:bookmarkEnd w:id="194"/>
    <w:bookmarkStart w:name="196" w:id="195"/>
    <w:p>
      <w:pPr>
        <w:spacing w:after="0"/>
        <w:ind w:firstLine="240"/>
        <w:jc w:val="left"/>
      </w:pPr>
      <w:r>
        <w:rPr>
          <w:rFonts w:ascii="Arial"/>
          <w:b w:val="false"/>
          <w:i w:val="false"/>
          <w:color w:val="000000"/>
          <w:sz w:val="18"/>
        </w:rPr>
        <w:t>4. Про зміну чи видалення з Реєстру наданої операторами інформації про об'єкти оператор інформується не пізніше наступного робочого дня після зміни чи видалення такої інформації. Відповідне інформування здійснює адміністратор Реєстру програмними засобами Реєстру шляхом надсилання повідомлення на електронну адресу, зазначену під час реєстрації в Реєстрі, а також через електронний кабінет оператора.</w:t>
      </w:r>
    </w:p>
    <w:bookmarkEnd w:id="195"/>
    <w:bookmarkStart w:name="197" w:id="196"/>
    <w:p>
      <w:pPr>
        <w:pStyle w:val="Heading3"/>
        <w:spacing w:after="0"/>
        <w:ind w:left="0"/>
        <w:jc w:val="center"/>
      </w:pPr>
      <w:r>
        <w:rPr>
          <w:rFonts w:ascii="Arial"/>
          <w:color w:val="000000"/>
          <w:sz w:val="27"/>
        </w:rPr>
        <w:t>Розділ V. РЕЄСТРАЦІЯ ОБ'ЄКТА. ЗВІТНІСТЬ ЩОДО ВИКИДІВ</w:t>
      </w:r>
    </w:p>
    <w:bookmarkEnd w:id="196"/>
    <w:bookmarkStart w:name="198" w:id="197"/>
    <w:p>
      <w:pPr>
        <w:pStyle w:val="Heading3"/>
        <w:spacing w:after="0"/>
        <w:ind w:left="0"/>
        <w:jc w:val="center"/>
      </w:pPr>
      <w:r>
        <w:rPr>
          <w:rFonts w:ascii="Arial"/>
          <w:color w:val="000000"/>
          <w:sz w:val="27"/>
        </w:rPr>
        <w:t>Стаття 16. Реєстрація об'єкта</w:t>
      </w:r>
    </w:p>
    <w:bookmarkEnd w:id="197"/>
    <w:bookmarkStart w:name="199" w:id="198"/>
    <w:p>
      <w:pPr>
        <w:spacing w:after="0"/>
        <w:ind w:firstLine="240"/>
        <w:jc w:val="left"/>
      </w:pPr>
      <w:r>
        <w:rPr>
          <w:rFonts w:ascii="Arial"/>
          <w:b w:val="false"/>
          <w:i w:val="false"/>
          <w:color w:val="000000"/>
          <w:sz w:val="18"/>
        </w:rPr>
        <w:t>1. Об'єкт підлягає державній реєстрації в Реєстрі.</w:t>
      </w:r>
    </w:p>
    <w:bookmarkEnd w:id="198"/>
    <w:bookmarkStart w:name="200" w:id="199"/>
    <w:p>
      <w:pPr>
        <w:spacing w:after="0"/>
        <w:ind w:firstLine="240"/>
        <w:jc w:val="left"/>
      </w:pPr>
      <w:r>
        <w:rPr>
          <w:rFonts w:ascii="Arial"/>
          <w:b w:val="false"/>
          <w:i w:val="false"/>
          <w:color w:val="000000"/>
          <w:sz w:val="18"/>
        </w:rPr>
        <w:t>2. Оператор зобов'язаний подати до уповноваженого органу заяву та відомості, визначені порядком ведення Реєстру, необхідні для реєстрації об'єкта, протягом 30 календарних днів з дня прийняття в експлуатацію закінченого будівництвом об'єкта або з дня початку провадження на об'єкті одного або декількох видів діяльності, визначених переліком видів діяльності, із дотриманням вимог законів про електронний документообіг та електронні довірчі послуги.</w:t>
      </w:r>
    </w:p>
    <w:bookmarkEnd w:id="199"/>
    <w:bookmarkStart w:name="201" w:id="200"/>
    <w:p>
      <w:pPr>
        <w:spacing w:after="0"/>
        <w:ind w:firstLine="240"/>
        <w:jc w:val="left"/>
      </w:pPr>
      <w:r>
        <w:rPr>
          <w:rFonts w:ascii="Arial"/>
          <w:b w:val="false"/>
          <w:i w:val="false"/>
          <w:color w:val="000000"/>
          <w:sz w:val="18"/>
        </w:rPr>
        <w:t>3. Відомості про об'єкт повинні містити дані, що дають можливість ідентифікувати об'єкт, зокрема:</w:t>
      </w:r>
    </w:p>
    <w:bookmarkEnd w:id="200"/>
    <w:bookmarkStart w:name="202" w:id="201"/>
    <w:p>
      <w:pPr>
        <w:spacing w:after="0"/>
        <w:ind w:firstLine="240"/>
        <w:jc w:val="left"/>
      </w:pPr>
      <w:r>
        <w:rPr>
          <w:rFonts w:ascii="Arial"/>
          <w:b w:val="false"/>
          <w:i w:val="false"/>
          <w:color w:val="000000"/>
          <w:sz w:val="18"/>
        </w:rPr>
        <w:t>1) найменування, адреса (місцезнаходження) об'єкта, географічні координати промислового майданчика;</w:t>
      </w:r>
    </w:p>
    <w:bookmarkEnd w:id="201"/>
    <w:bookmarkStart w:name="203" w:id="202"/>
    <w:p>
      <w:pPr>
        <w:spacing w:after="0"/>
        <w:ind w:firstLine="240"/>
        <w:jc w:val="left"/>
      </w:pPr>
      <w:r>
        <w:rPr>
          <w:rFonts w:ascii="Arial"/>
          <w:b w:val="false"/>
          <w:i w:val="false"/>
          <w:color w:val="000000"/>
          <w:sz w:val="18"/>
        </w:rPr>
        <w:t>2) дані про оператора, визначені пунктом 9 частини п'ятої статті 14 цього Закону;</w:t>
      </w:r>
    </w:p>
    <w:bookmarkEnd w:id="202"/>
    <w:bookmarkStart w:name="204" w:id="203"/>
    <w:p>
      <w:pPr>
        <w:spacing w:after="0"/>
        <w:ind w:firstLine="240"/>
        <w:jc w:val="left"/>
      </w:pPr>
      <w:r>
        <w:rPr>
          <w:rFonts w:ascii="Arial"/>
          <w:b w:val="false"/>
          <w:i w:val="false"/>
          <w:color w:val="000000"/>
          <w:sz w:val="18"/>
        </w:rPr>
        <w:t>3) найменування материнської компанії оператора (за наявності);</w:t>
      </w:r>
    </w:p>
    <w:bookmarkEnd w:id="203"/>
    <w:bookmarkStart w:name="205" w:id="204"/>
    <w:p>
      <w:pPr>
        <w:spacing w:after="0"/>
        <w:ind w:firstLine="240"/>
        <w:jc w:val="left"/>
      </w:pPr>
      <w:r>
        <w:rPr>
          <w:rFonts w:ascii="Arial"/>
          <w:b w:val="false"/>
          <w:i w:val="false"/>
          <w:color w:val="000000"/>
          <w:sz w:val="18"/>
        </w:rPr>
        <w:t>4) вид або види діяльності, визначені переліком видів діяльності, які провадяться на об'єкті, щодо якого подається звіт оператора.</w:t>
      </w:r>
    </w:p>
    <w:bookmarkEnd w:id="204"/>
    <w:bookmarkStart w:name="206" w:id="205"/>
    <w:p>
      <w:pPr>
        <w:spacing w:after="0"/>
        <w:ind w:firstLine="240"/>
        <w:jc w:val="left"/>
      </w:pPr>
      <w:r>
        <w:rPr>
          <w:rFonts w:ascii="Arial"/>
          <w:b w:val="false"/>
          <w:i w:val="false"/>
          <w:color w:val="000000"/>
          <w:sz w:val="18"/>
        </w:rPr>
        <w:t>4. У разі зміни даних, зазначених у заяві та відомостях про об'єкт, на підставі яких проводилася реєстраційна дія, оператор протягом 10 робочих днів після виникнення такої зміни зобов'язаний звернутися до уповноваженого органу для внесення змін до Реєстру.</w:t>
      </w:r>
    </w:p>
    <w:bookmarkEnd w:id="205"/>
    <w:bookmarkStart w:name="207" w:id="206"/>
    <w:p>
      <w:pPr>
        <w:spacing w:after="0"/>
        <w:ind w:firstLine="240"/>
        <w:jc w:val="left"/>
      </w:pPr>
      <w:r>
        <w:rPr>
          <w:rFonts w:ascii="Arial"/>
          <w:b w:val="false"/>
          <w:i w:val="false"/>
          <w:color w:val="000000"/>
          <w:sz w:val="18"/>
        </w:rPr>
        <w:t>5. У разі припинення провадження на об'єкті всіх видів діяльності, визначених переліком видів діяльності, оператор протягом 10 робочих днів після припинення провадження такої діяльності зобов'язаний звернутися до уповноваженого органу для скасування державної реєстрації об'єкта в Реєстрі.</w:t>
      </w:r>
    </w:p>
    <w:bookmarkEnd w:id="206"/>
    <w:bookmarkStart w:name="208" w:id="207"/>
    <w:p>
      <w:pPr>
        <w:spacing w:after="0"/>
        <w:ind w:firstLine="240"/>
        <w:jc w:val="left"/>
      </w:pPr>
      <w:r>
        <w:rPr>
          <w:rFonts w:ascii="Arial"/>
          <w:b w:val="false"/>
          <w:i w:val="false"/>
          <w:color w:val="000000"/>
          <w:sz w:val="18"/>
        </w:rPr>
        <w:t>6. Уповноважений орган протягом 10 робочих днів з дня подання оператором заяви та відомостей для проведення реєстраційної дії:</w:t>
      </w:r>
    </w:p>
    <w:bookmarkEnd w:id="207"/>
    <w:bookmarkStart w:name="209" w:id="208"/>
    <w:p>
      <w:pPr>
        <w:spacing w:after="0"/>
        <w:ind w:firstLine="240"/>
        <w:jc w:val="left"/>
      </w:pPr>
      <w:r>
        <w:rPr>
          <w:rFonts w:ascii="Arial"/>
          <w:b w:val="false"/>
          <w:i w:val="false"/>
          <w:color w:val="000000"/>
          <w:sz w:val="18"/>
        </w:rPr>
        <w:t>1) розглядає подані оператором заяву та відомості на наявність підстав для проведення реєстраційної дії або для відмови у проведенні реєстраційної дії;</w:t>
      </w:r>
    </w:p>
    <w:bookmarkEnd w:id="208"/>
    <w:bookmarkStart w:name="210" w:id="209"/>
    <w:p>
      <w:pPr>
        <w:spacing w:after="0"/>
        <w:ind w:firstLine="240"/>
        <w:jc w:val="left"/>
      </w:pPr>
      <w:r>
        <w:rPr>
          <w:rFonts w:ascii="Arial"/>
          <w:b w:val="false"/>
          <w:i w:val="false"/>
          <w:color w:val="000000"/>
          <w:sz w:val="18"/>
        </w:rPr>
        <w:t>2) встановлює достовірність і повноту інформації, зазначеної у заяві та відомостях, поданих для проведення реєстраційної дії;</w:t>
      </w:r>
    </w:p>
    <w:bookmarkEnd w:id="209"/>
    <w:bookmarkStart w:name="211" w:id="210"/>
    <w:p>
      <w:pPr>
        <w:spacing w:after="0"/>
        <w:ind w:firstLine="240"/>
        <w:jc w:val="left"/>
      </w:pPr>
      <w:r>
        <w:rPr>
          <w:rFonts w:ascii="Arial"/>
          <w:b w:val="false"/>
          <w:i w:val="false"/>
          <w:color w:val="000000"/>
          <w:sz w:val="18"/>
        </w:rPr>
        <w:t>3) встановлює відповідність заяви та загальних відомостей, поданих для проведення реєстраційної дії, вимогам законодавства у сфері реєстрації викидів та перенесення забруднювачів і відходів;</w:t>
      </w:r>
    </w:p>
    <w:bookmarkEnd w:id="210"/>
    <w:bookmarkStart w:name="212" w:id="211"/>
    <w:p>
      <w:pPr>
        <w:spacing w:after="0"/>
        <w:ind w:firstLine="240"/>
        <w:jc w:val="left"/>
      </w:pPr>
      <w:r>
        <w:rPr>
          <w:rFonts w:ascii="Arial"/>
          <w:b w:val="false"/>
          <w:i w:val="false"/>
          <w:color w:val="000000"/>
          <w:sz w:val="18"/>
        </w:rPr>
        <w:t>4) приймає рішення про проведення реєстраційної дії або про відмову у проведенні реєстраційної дії та повідомляє про відповідне рішення оператора.</w:t>
      </w:r>
    </w:p>
    <w:bookmarkEnd w:id="211"/>
    <w:bookmarkStart w:name="213" w:id="212"/>
    <w:p>
      <w:pPr>
        <w:spacing w:after="0"/>
        <w:ind w:firstLine="240"/>
        <w:jc w:val="left"/>
      </w:pPr>
      <w:r>
        <w:rPr>
          <w:rFonts w:ascii="Arial"/>
          <w:b w:val="false"/>
          <w:i w:val="false"/>
          <w:color w:val="000000"/>
          <w:sz w:val="18"/>
        </w:rPr>
        <w:t>7. Реєстраційна дія проводиться на безоплатній основі.</w:t>
      </w:r>
    </w:p>
    <w:bookmarkEnd w:id="212"/>
    <w:bookmarkStart w:name="214" w:id="213"/>
    <w:p>
      <w:pPr>
        <w:spacing w:after="0"/>
        <w:ind w:firstLine="240"/>
        <w:jc w:val="left"/>
      </w:pPr>
      <w:r>
        <w:rPr>
          <w:rFonts w:ascii="Arial"/>
          <w:b w:val="false"/>
          <w:i w:val="false"/>
          <w:color w:val="000000"/>
          <w:sz w:val="18"/>
        </w:rPr>
        <w:t>8. Підставами для відмови у проведенні реєстраційної дії є:</w:t>
      </w:r>
    </w:p>
    <w:bookmarkEnd w:id="213"/>
    <w:bookmarkStart w:name="215" w:id="214"/>
    <w:p>
      <w:pPr>
        <w:spacing w:after="0"/>
        <w:ind w:firstLine="240"/>
        <w:jc w:val="left"/>
      </w:pPr>
      <w:r>
        <w:rPr>
          <w:rFonts w:ascii="Arial"/>
          <w:b w:val="false"/>
          <w:i w:val="false"/>
          <w:color w:val="000000"/>
          <w:sz w:val="18"/>
        </w:rPr>
        <w:t>1) подання заяви та відомостей для проведення реєстраційної дії особою, яка не мала права подавати такі документи;</w:t>
      </w:r>
    </w:p>
    <w:bookmarkEnd w:id="214"/>
    <w:bookmarkStart w:name="216" w:id="215"/>
    <w:p>
      <w:pPr>
        <w:spacing w:after="0"/>
        <w:ind w:firstLine="240"/>
        <w:jc w:val="left"/>
      </w:pPr>
      <w:r>
        <w:rPr>
          <w:rFonts w:ascii="Arial"/>
          <w:b w:val="false"/>
          <w:i w:val="false"/>
          <w:color w:val="000000"/>
          <w:sz w:val="18"/>
        </w:rPr>
        <w:t>2) виявлення в заяві та відомостях для проведення реєстраційної дії недостовірної інформації;</w:t>
      </w:r>
    </w:p>
    <w:bookmarkEnd w:id="215"/>
    <w:bookmarkStart w:name="217" w:id="216"/>
    <w:p>
      <w:pPr>
        <w:spacing w:after="0"/>
        <w:ind w:firstLine="240"/>
        <w:jc w:val="left"/>
      </w:pPr>
      <w:r>
        <w:rPr>
          <w:rFonts w:ascii="Arial"/>
          <w:b w:val="false"/>
          <w:i w:val="false"/>
          <w:color w:val="000000"/>
          <w:sz w:val="18"/>
        </w:rPr>
        <w:t>3) невідповідність поданих заяви та відомостей для проведення реєстраційної дії вимогам, встановленим цим Законом та порядком ведення Реєстру.</w:t>
      </w:r>
    </w:p>
    <w:bookmarkEnd w:id="216"/>
    <w:bookmarkStart w:name="218" w:id="217"/>
    <w:p>
      <w:pPr>
        <w:spacing w:after="0"/>
        <w:ind w:firstLine="240"/>
        <w:jc w:val="left"/>
      </w:pPr>
      <w:r>
        <w:rPr>
          <w:rFonts w:ascii="Arial"/>
          <w:b w:val="false"/>
          <w:i w:val="false"/>
          <w:color w:val="000000"/>
          <w:sz w:val="18"/>
        </w:rPr>
        <w:t>9. За наявності підстави для відмови у проведенні реєстраційної дії уповноважений орган приймає рішення про відмову у проведенні реєстраційної дії.</w:t>
      </w:r>
    </w:p>
    <w:bookmarkEnd w:id="217"/>
    <w:bookmarkStart w:name="219" w:id="218"/>
    <w:p>
      <w:pPr>
        <w:spacing w:after="0"/>
        <w:ind w:firstLine="240"/>
        <w:jc w:val="left"/>
      </w:pPr>
      <w:r>
        <w:rPr>
          <w:rFonts w:ascii="Arial"/>
          <w:b w:val="false"/>
          <w:i w:val="false"/>
          <w:color w:val="000000"/>
          <w:sz w:val="18"/>
        </w:rPr>
        <w:t>10. У рішенні про відмову у проведенні реєстраційної дії зазначається вичерпний перелік обставин, що стали підставою для прийняття такого рішення.</w:t>
      </w:r>
    </w:p>
    <w:bookmarkEnd w:id="218"/>
    <w:bookmarkStart w:name="220" w:id="219"/>
    <w:p>
      <w:pPr>
        <w:spacing w:after="0"/>
        <w:ind w:firstLine="240"/>
        <w:jc w:val="left"/>
      </w:pPr>
      <w:r>
        <w:rPr>
          <w:rFonts w:ascii="Arial"/>
          <w:b w:val="false"/>
          <w:i w:val="false"/>
          <w:color w:val="000000"/>
          <w:sz w:val="18"/>
        </w:rPr>
        <w:t>11. Оператор має право усунути зазначені в рішенні уповноваженого органу обставини, що стали підставою для відмови у проведенні реєстраційної дії, і повторно подати до уповноваженого органу заяву та відомості для проведення реєстраційної дії протягом 10 робочих днів з дня отримання рішення уповноваженого органу про відмову у проведенні реєстраційної дії. При цьому в разі усунення оператором всіх зазначених у рішенні уповноваженого органу обставин, що стали підставою для відмови у проведенні реєстраційної дії, датою подання заяви та відомостей вважається дата подання попередніх заяви та відомостей.</w:t>
      </w:r>
    </w:p>
    <w:bookmarkEnd w:id="219"/>
    <w:bookmarkStart w:name="221" w:id="220"/>
    <w:p>
      <w:pPr>
        <w:pStyle w:val="Heading3"/>
        <w:spacing w:after="0"/>
        <w:ind w:left="0"/>
        <w:jc w:val="center"/>
      </w:pPr>
      <w:r>
        <w:rPr>
          <w:rFonts w:ascii="Arial"/>
          <w:color w:val="000000"/>
          <w:sz w:val="27"/>
        </w:rPr>
        <w:t>Стаття 17. Звіт оператора</w:t>
      </w:r>
    </w:p>
    <w:bookmarkEnd w:id="220"/>
    <w:bookmarkStart w:name="222" w:id="221"/>
    <w:p>
      <w:pPr>
        <w:spacing w:after="0"/>
        <w:ind w:firstLine="240"/>
        <w:jc w:val="left"/>
      </w:pPr>
      <w:r>
        <w:rPr>
          <w:rFonts w:ascii="Arial"/>
          <w:b w:val="false"/>
          <w:i w:val="false"/>
          <w:color w:val="000000"/>
          <w:sz w:val="18"/>
        </w:rPr>
        <w:t>1. Оператор зобов'язаний включити до звіту оператора такі дані про викиди та перенесення забруднювачів і відходів, що здійснювалися на об'єкті у звітному році в результаті провадження одного або декількох видів діяльності, визначених переліком видів діяльності:</w:t>
      </w:r>
    </w:p>
    <w:bookmarkEnd w:id="221"/>
    <w:bookmarkStart w:name="223" w:id="222"/>
    <w:p>
      <w:pPr>
        <w:spacing w:after="0"/>
        <w:ind w:firstLine="240"/>
        <w:jc w:val="left"/>
      </w:pPr>
      <w:r>
        <w:rPr>
          <w:rFonts w:ascii="Arial"/>
          <w:b w:val="false"/>
          <w:i w:val="false"/>
          <w:color w:val="000000"/>
          <w:sz w:val="18"/>
        </w:rPr>
        <w:t>1) викиди забруднювачів в атмосферне повітря, води або землю в обсязі, що перевищує порогові обсяги викидів, визначені переліком забруднювачів;</w:t>
      </w:r>
    </w:p>
    <w:bookmarkEnd w:id="222"/>
    <w:bookmarkStart w:name="224" w:id="223"/>
    <w:p>
      <w:pPr>
        <w:spacing w:after="0"/>
        <w:ind w:firstLine="240"/>
        <w:jc w:val="left"/>
      </w:pPr>
      <w:r>
        <w:rPr>
          <w:rFonts w:ascii="Arial"/>
          <w:b w:val="false"/>
          <w:i w:val="false"/>
          <w:color w:val="000000"/>
          <w:sz w:val="18"/>
        </w:rPr>
        <w:t>2) перенесення за межі промислового майданчика небезпечних відходів в обсязі, що перевищує 2 тонни на рік, або інших відходів в обсязі, що перевищує 2 тисячі тонн на рік, для проведення операцій з відновлення або видалення відходів, крім таких операцій з видалення відходів, як обробка ґрунту (зокрема біохімічний розклад рідких чи мулових відходів у ґрунті тощо) та закачування на глибину (зокрема вприскування відходів відповідної консистенції у свердловини, соляні куполи природних резервуарів);</w:t>
      </w:r>
    </w:p>
    <w:bookmarkEnd w:id="223"/>
    <w:bookmarkStart w:name="225" w:id="224"/>
    <w:p>
      <w:pPr>
        <w:spacing w:after="0"/>
        <w:ind w:firstLine="240"/>
        <w:jc w:val="left"/>
      </w:pPr>
      <w:r>
        <w:rPr>
          <w:rFonts w:ascii="Arial"/>
          <w:b w:val="false"/>
          <w:i w:val="false"/>
          <w:color w:val="000000"/>
          <w:sz w:val="18"/>
        </w:rPr>
        <w:t>3) перенесення за межі промислового майданчика забруднювачів у зворотних (стічних) водах, призначених для очищення, в обсязі, що перевищує порогові обсяги викидів, визначені переліком забруднювачів.</w:t>
      </w:r>
    </w:p>
    <w:bookmarkEnd w:id="224"/>
    <w:bookmarkStart w:name="226" w:id="225"/>
    <w:p>
      <w:pPr>
        <w:spacing w:after="0"/>
        <w:ind w:firstLine="240"/>
        <w:jc w:val="left"/>
      </w:pPr>
      <w:r>
        <w:rPr>
          <w:rFonts w:ascii="Arial"/>
          <w:b w:val="false"/>
          <w:i w:val="false"/>
          <w:color w:val="000000"/>
          <w:sz w:val="18"/>
        </w:rPr>
        <w:t>Дані про викиди забруднювачів у землю включаються до звіту оператора, за умови що такі викиди здійснюються під час таких операцій з видалення відходів, як обробка ґрунту (зокрема біохімічний розклад рідких чи мулових відходів у ґрунті тощо) та закачування на глибину (зокрема вприскування відходів відповідної консистенції у свердловини, соляні куполи природних резервуарів).</w:t>
      </w:r>
    </w:p>
    <w:bookmarkEnd w:id="225"/>
    <w:bookmarkStart w:name="227" w:id="226"/>
    <w:p>
      <w:pPr>
        <w:spacing w:after="0"/>
        <w:ind w:firstLine="240"/>
        <w:jc w:val="left"/>
      </w:pPr>
      <w:r>
        <w:rPr>
          <w:rFonts w:ascii="Arial"/>
          <w:b w:val="false"/>
          <w:i w:val="false"/>
          <w:color w:val="000000"/>
          <w:sz w:val="18"/>
        </w:rPr>
        <w:t>Дані про відходи, щодо яких здійснюються такі операції з видалення відходів, як обробка ґрунту (зокрема біохімічний розклад рідких чи мулових відходів у ґрунті) та закачування на глибину (зокрема вприскування відходів відповідної консистенції у свердловини, соляні куполи природних резервуарів), включаються до звіту оператора виключно щодо об'єкта, на якому утворюються такі відходи.</w:t>
      </w:r>
    </w:p>
    <w:bookmarkEnd w:id="226"/>
    <w:bookmarkStart w:name="228" w:id="227"/>
    <w:p>
      <w:pPr>
        <w:spacing w:after="0"/>
        <w:ind w:firstLine="240"/>
        <w:jc w:val="left"/>
      </w:pPr>
      <w:r>
        <w:rPr>
          <w:rFonts w:ascii="Arial"/>
          <w:b w:val="false"/>
          <w:i w:val="false"/>
          <w:color w:val="000000"/>
          <w:sz w:val="18"/>
        </w:rPr>
        <w:t>2. Оператор повинен складати та подавати до уповноваженого органу звіт оператора за відповідний звітний рік щодо кожного об'єкта, на якому упродовж звітного року здійснювалися викиди та перенесення забруднювачів і відходів.</w:t>
      </w:r>
    </w:p>
    <w:bookmarkEnd w:id="227"/>
    <w:bookmarkStart w:name="229" w:id="228"/>
    <w:p>
      <w:pPr>
        <w:spacing w:after="0"/>
        <w:ind w:firstLine="240"/>
        <w:jc w:val="left"/>
      </w:pPr>
      <w:r>
        <w:rPr>
          <w:rFonts w:ascii="Arial"/>
          <w:b w:val="false"/>
          <w:i w:val="false"/>
          <w:color w:val="000000"/>
          <w:sz w:val="18"/>
        </w:rPr>
        <w:t>3. Звіт оператора повинен містити дані про:</w:t>
      </w:r>
    </w:p>
    <w:bookmarkEnd w:id="228"/>
    <w:bookmarkStart w:name="230" w:id="229"/>
    <w:p>
      <w:pPr>
        <w:spacing w:after="0"/>
        <w:ind w:firstLine="240"/>
        <w:jc w:val="left"/>
      </w:pPr>
      <w:r>
        <w:rPr>
          <w:rFonts w:ascii="Arial"/>
          <w:b w:val="false"/>
          <w:i w:val="false"/>
          <w:color w:val="000000"/>
          <w:sz w:val="18"/>
        </w:rPr>
        <w:t xml:space="preserve">1) найменування, адресу (місцезнаходження) об'єкта, географічні координати промислового майданчика. Доступ до персональних даних та їх обробка здійснюються відповідно до </w:t>
      </w:r>
      <w:r>
        <w:rPr>
          <w:rFonts w:ascii="Arial"/>
          <w:b w:val="false"/>
          <w:i w:val="false"/>
          <w:color w:val="000000"/>
          <w:sz w:val="18"/>
        </w:rPr>
        <w:t>Закону України "Про захист персональних даних"</w:t>
      </w:r>
      <w:r>
        <w:rPr>
          <w:rFonts w:ascii="Arial"/>
          <w:b w:val="false"/>
          <w:i w:val="false"/>
          <w:color w:val="000000"/>
          <w:sz w:val="18"/>
        </w:rPr>
        <w:t>;</w:t>
      </w:r>
    </w:p>
    <w:bookmarkEnd w:id="229"/>
    <w:bookmarkStart w:name="231" w:id="230"/>
    <w:p>
      <w:pPr>
        <w:spacing w:after="0"/>
        <w:ind w:firstLine="240"/>
        <w:jc w:val="left"/>
      </w:pPr>
      <w:r>
        <w:rPr>
          <w:rFonts w:ascii="Arial"/>
          <w:b w:val="false"/>
          <w:i w:val="false"/>
          <w:color w:val="000000"/>
          <w:sz w:val="18"/>
        </w:rPr>
        <w:t>2) оператора відповідно до пункту 9 частини п'ятої статті 14 цього Закону;</w:t>
      </w:r>
    </w:p>
    <w:bookmarkEnd w:id="230"/>
    <w:bookmarkStart w:name="232" w:id="231"/>
    <w:p>
      <w:pPr>
        <w:spacing w:after="0"/>
        <w:ind w:firstLine="240"/>
        <w:jc w:val="left"/>
      </w:pPr>
      <w:r>
        <w:rPr>
          <w:rFonts w:ascii="Arial"/>
          <w:b w:val="false"/>
          <w:i w:val="false"/>
          <w:color w:val="000000"/>
          <w:sz w:val="18"/>
        </w:rPr>
        <w:t>3) найменування материнської компанії оператора (за наявності);</w:t>
      </w:r>
    </w:p>
    <w:bookmarkEnd w:id="231"/>
    <w:bookmarkStart w:name="233" w:id="232"/>
    <w:p>
      <w:pPr>
        <w:spacing w:after="0"/>
        <w:ind w:firstLine="240"/>
        <w:jc w:val="left"/>
      </w:pPr>
      <w:r>
        <w:rPr>
          <w:rFonts w:ascii="Arial"/>
          <w:b w:val="false"/>
          <w:i w:val="false"/>
          <w:color w:val="000000"/>
          <w:sz w:val="18"/>
        </w:rPr>
        <w:t>4) вид або види діяльності, визначені переліком видів діяльності, які провадяться на об'єкті, щодо якого подається звіт оператора;</w:t>
      </w:r>
    </w:p>
    <w:bookmarkEnd w:id="232"/>
    <w:bookmarkStart w:name="234" w:id="233"/>
    <w:p>
      <w:pPr>
        <w:spacing w:after="0"/>
        <w:ind w:firstLine="240"/>
        <w:jc w:val="left"/>
      </w:pPr>
      <w:r>
        <w:rPr>
          <w:rFonts w:ascii="Arial"/>
          <w:b w:val="false"/>
          <w:i w:val="false"/>
          <w:color w:val="000000"/>
          <w:sz w:val="18"/>
        </w:rPr>
        <w:t>5) назву та код кожного забруднювача, щодо якого необхідно подавати звіт оператора відповідно до переліку забруднювачів;</w:t>
      </w:r>
    </w:p>
    <w:bookmarkEnd w:id="233"/>
    <w:bookmarkStart w:name="235" w:id="234"/>
    <w:p>
      <w:pPr>
        <w:spacing w:after="0"/>
        <w:ind w:firstLine="240"/>
        <w:jc w:val="left"/>
      </w:pPr>
      <w:r>
        <w:rPr>
          <w:rFonts w:ascii="Arial"/>
          <w:b w:val="false"/>
          <w:i w:val="false"/>
          <w:color w:val="000000"/>
          <w:sz w:val="18"/>
        </w:rPr>
        <w:t>6) обсяг кожного забруднювача, щодо якого необхідно подавати звіт оператора відповідно до переліку забруднювачів, що міститься у викидах, здійснених на об'єкті у звітному році;</w:t>
      </w:r>
    </w:p>
    <w:bookmarkEnd w:id="234"/>
    <w:bookmarkStart w:name="236" w:id="235"/>
    <w:p>
      <w:pPr>
        <w:spacing w:after="0"/>
        <w:ind w:firstLine="240"/>
        <w:jc w:val="left"/>
      </w:pPr>
      <w:r>
        <w:rPr>
          <w:rFonts w:ascii="Arial"/>
          <w:b w:val="false"/>
          <w:i w:val="false"/>
          <w:color w:val="000000"/>
          <w:sz w:val="18"/>
        </w:rPr>
        <w:t>7) обсяг відходів, щодо яких необхідно подавати звіт оператора відповідно до цього Закону, які перенесено за межі промислового майданчика у звітному році, для операцій з відновлення або видалення відходів. У звіті оператора дані про обсяг відходів зазначаються окремо для небезпечних відходів та інших відходів із відповідною позначкою "R" або "D", якщо відходи призначені для відновлення або видалення. Для транскордонного переміщення небезпечних відходів додатково зазначаються найменування та адреса особи, яка здійснює відновлення або видалення відходів, а також фактичне місце здійснення відновлення або видалення таких відходів;</w:t>
      </w:r>
    </w:p>
    <w:bookmarkEnd w:id="235"/>
    <w:bookmarkStart w:name="237" w:id="236"/>
    <w:p>
      <w:pPr>
        <w:spacing w:after="0"/>
        <w:ind w:firstLine="240"/>
        <w:jc w:val="left"/>
      </w:pPr>
      <w:r>
        <w:rPr>
          <w:rFonts w:ascii="Arial"/>
          <w:b w:val="false"/>
          <w:i w:val="false"/>
          <w:color w:val="000000"/>
          <w:sz w:val="18"/>
        </w:rPr>
        <w:t>8) обсяг кожного забруднювача, щодо якого необхідно подавати звіт оператора відповідно до переліку забруднювачів, що міститься у зворотних (стічних) водах, призначених для очищення, перенесеного за межі промислового майданчика у звітному році;</w:t>
      </w:r>
    </w:p>
    <w:bookmarkEnd w:id="236"/>
    <w:bookmarkStart w:name="238" w:id="237"/>
    <w:p>
      <w:pPr>
        <w:spacing w:after="0"/>
        <w:ind w:firstLine="240"/>
        <w:jc w:val="left"/>
      </w:pPr>
      <w:r>
        <w:rPr>
          <w:rFonts w:ascii="Arial"/>
          <w:b w:val="false"/>
          <w:i w:val="false"/>
          <w:color w:val="000000"/>
          <w:sz w:val="18"/>
        </w:rPr>
        <w:t>9) тип методу, що використовувався для отримання даних, що включаються до звіту оператора, визначених пунктами 6 - 8 цієї частини (метод вимірювання), розрахунків або оцінки. У разі використання оператором вимірювань або розрахунків для отримання відповідних даних у звіті оператора зазначаються використані дозволені методики.</w:t>
      </w:r>
    </w:p>
    <w:bookmarkEnd w:id="237"/>
    <w:bookmarkStart w:name="239" w:id="238"/>
    <w:p>
      <w:pPr>
        <w:spacing w:after="0"/>
        <w:ind w:firstLine="240"/>
        <w:jc w:val="left"/>
      </w:pPr>
      <w:r>
        <w:rPr>
          <w:rFonts w:ascii="Arial"/>
          <w:b w:val="false"/>
          <w:i w:val="false"/>
          <w:color w:val="000000"/>
          <w:sz w:val="18"/>
        </w:rPr>
        <w:t>4. Дані про викиди забруднювачів в атмосферне повітря, води або землю, що включаються до звіту оператора, визначені пунктом 6 частини третьої цієї статті, повинні включати всі викиди з усіх установок, а також всі викиди з неорганізованих стаціонарних джерел викиду, розташованих у межах промислового майданчика.</w:t>
      </w:r>
    </w:p>
    <w:bookmarkEnd w:id="238"/>
    <w:bookmarkStart w:name="240" w:id="239"/>
    <w:p>
      <w:pPr>
        <w:spacing w:after="0"/>
        <w:ind w:firstLine="240"/>
        <w:jc w:val="left"/>
      </w:pPr>
      <w:r>
        <w:rPr>
          <w:rFonts w:ascii="Arial"/>
          <w:b w:val="false"/>
          <w:i w:val="false"/>
          <w:color w:val="000000"/>
          <w:sz w:val="18"/>
        </w:rPr>
        <w:t>5. Дані, що включаються до звіту оператора, визначені пунктами 6 - 8 частини третьої цієї статті, повинні включати дані про загальний обсяг викидів та перенесення забруднювачів і відходів за межі промислового майданчика, що є результатом провадження виду або видів діяльності, визначених переліком видів діяльності, та здійснюється на об'єкті, у тому числі про наднормативні, залпові, аварійні викиди.</w:t>
      </w:r>
    </w:p>
    <w:bookmarkEnd w:id="239"/>
    <w:bookmarkStart w:name="241" w:id="240"/>
    <w:p>
      <w:pPr>
        <w:spacing w:after="0"/>
        <w:ind w:firstLine="240"/>
        <w:jc w:val="left"/>
      </w:pPr>
      <w:r>
        <w:rPr>
          <w:rFonts w:ascii="Arial"/>
          <w:b w:val="false"/>
          <w:i w:val="false"/>
          <w:color w:val="000000"/>
          <w:sz w:val="18"/>
        </w:rPr>
        <w:t>У звіті оператора зазначаються (за можливості) усі дані щодо аварійних викидів.</w:t>
      </w:r>
    </w:p>
    <w:bookmarkEnd w:id="240"/>
    <w:bookmarkStart w:name="242" w:id="241"/>
    <w:p>
      <w:pPr>
        <w:spacing w:after="0"/>
        <w:ind w:firstLine="240"/>
        <w:jc w:val="left"/>
      </w:pPr>
      <w:r>
        <w:rPr>
          <w:rFonts w:ascii="Arial"/>
          <w:b w:val="false"/>
          <w:i w:val="false"/>
          <w:color w:val="000000"/>
          <w:sz w:val="18"/>
        </w:rPr>
        <w:t xml:space="preserve">6. Оператор вправі не включати до звіту оператора дані, передбачені частиною третьою цієї статті, за умови що такі дані віднесені до інформації з обмеженим доступом відповідно до </w:t>
      </w:r>
      <w:r>
        <w:rPr>
          <w:rFonts w:ascii="Arial"/>
          <w:b w:val="false"/>
          <w:i w:val="false"/>
          <w:color w:val="000000"/>
          <w:sz w:val="18"/>
        </w:rPr>
        <w:t>частини третьої статті 13 Закону України "Про інформацію"</w:t>
      </w:r>
      <w:r>
        <w:rPr>
          <w:rFonts w:ascii="Arial"/>
          <w:b w:val="false"/>
          <w:i w:val="false"/>
          <w:color w:val="000000"/>
          <w:sz w:val="18"/>
        </w:rPr>
        <w:t>. Оператор повинен надати уповноваженому органу пояснення з обґрунтуванням причини невключення зазначених даних до звіту оператора.</w:t>
      </w:r>
    </w:p>
    <w:bookmarkEnd w:id="241"/>
    <w:bookmarkStart w:name="243" w:id="242"/>
    <w:p>
      <w:pPr>
        <w:spacing w:after="0"/>
        <w:ind w:firstLine="240"/>
        <w:jc w:val="left"/>
      </w:pPr>
      <w:r>
        <w:rPr>
          <w:rFonts w:ascii="Arial"/>
          <w:b w:val="false"/>
          <w:i w:val="false"/>
          <w:color w:val="000000"/>
          <w:sz w:val="18"/>
        </w:rPr>
        <w:t>7. Звіт оператора подається до уповноваженого органу разом із заявою про прийняття звіту оператора не пізніше 31 березня року, наступного за звітним.</w:t>
      </w:r>
    </w:p>
    <w:bookmarkEnd w:id="242"/>
    <w:bookmarkStart w:name="244" w:id="243"/>
    <w:p>
      <w:pPr>
        <w:spacing w:after="0"/>
        <w:ind w:firstLine="240"/>
        <w:jc w:val="left"/>
      </w:pPr>
      <w:r>
        <w:rPr>
          <w:rFonts w:ascii="Arial"/>
          <w:b w:val="false"/>
          <w:i w:val="false"/>
          <w:color w:val="000000"/>
          <w:sz w:val="18"/>
        </w:rPr>
        <w:t>8. Якщо останній день строку подання звіту оператора припадає на вихідний, святковий день або неробочий день, останнім днем строку вважається перший робочий день, що настає за вихідним, святковим або неробочим днем. Заява та звіт оператора подаються до уповноваженого органу оператором або уповноваженою ним особою в електронній формі з дотриманням вимог законодавства щодо електронного документообігу та електронних довірчих послуг.</w:t>
      </w:r>
    </w:p>
    <w:bookmarkEnd w:id="243"/>
    <w:bookmarkStart w:name="245" w:id="244"/>
    <w:p>
      <w:pPr>
        <w:spacing w:after="0"/>
        <w:ind w:firstLine="240"/>
        <w:jc w:val="left"/>
      </w:pPr>
      <w:r>
        <w:rPr>
          <w:rFonts w:ascii="Arial"/>
          <w:b w:val="false"/>
          <w:i w:val="false"/>
          <w:color w:val="000000"/>
          <w:sz w:val="18"/>
        </w:rPr>
        <w:t>9. Уповноважений орган протягом 30 робочих днів з дня подання заяви та звіту оператора:</w:t>
      </w:r>
    </w:p>
    <w:bookmarkEnd w:id="244"/>
    <w:bookmarkStart w:name="246" w:id="245"/>
    <w:p>
      <w:pPr>
        <w:spacing w:after="0"/>
        <w:ind w:firstLine="240"/>
        <w:jc w:val="left"/>
      </w:pPr>
      <w:r>
        <w:rPr>
          <w:rFonts w:ascii="Arial"/>
          <w:b w:val="false"/>
          <w:i w:val="false"/>
          <w:color w:val="000000"/>
          <w:sz w:val="18"/>
        </w:rPr>
        <w:t>1) розглядає подані оператором заяву та звіт оператора на відповідність вимогам цього Закону щодо повноти, узгодженості та достовірності даних, включених до звіту оператора, зокрема вчиняє дії, передбачені частиною дванадцятою цієї статті;</w:t>
      </w:r>
    </w:p>
    <w:bookmarkEnd w:id="245"/>
    <w:bookmarkStart w:name="247" w:id="246"/>
    <w:p>
      <w:pPr>
        <w:spacing w:after="0"/>
        <w:ind w:firstLine="240"/>
        <w:jc w:val="left"/>
      </w:pPr>
      <w:r>
        <w:rPr>
          <w:rFonts w:ascii="Arial"/>
          <w:b w:val="false"/>
          <w:i w:val="false"/>
          <w:color w:val="000000"/>
          <w:sz w:val="18"/>
        </w:rPr>
        <w:t>2) приймає рішення про прийняття звіту оператора та внесення його до Реєстру або про відмову у прийнятті звіту оператора та повідомляє про відповідне рішення оператора.</w:t>
      </w:r>
    </w:p>
    <w:bookmarkEnd w:id="246"/>
    <w:bookmarkStart w:name="248" w:id="247"/>
    <w:p>
      <w:pPr>
        <w:spacing w:after="0"/>
        <w:ind w:firstLine="240"/>
        <w:jc w:val="left"/>
      </w:pPr>
      <w:r>
        <w:rPr>
          <w:rFonts w:ascii="Arial"/>
          <w:b w:val="false"/>
          <w:i w:val="false"/>
          <w:color w:val="000000"/>
          <w:sz w:val="18"/>
        </w:rPr>
        <w:t>10. Прийняття звіту оператора здійснюється на безоплатній основі.</w:t>
      </w:r>
    </w:p>
    <w:bookmarkEnd w:id="247"/>
    <w:bookmarkStart w:name="249" w:id="248"/>
    <w:p>
      <w:pPr>
        <w:spacing w:after="0"/>
        <w:ind w:firstLine="240"/>
        <w:jc w:val="left"/>
      </w:pPr>
      <w:r>
        <w:rPr>
          <w:rFonts w:ascii="Arial"/>
          <w:b w:val="false"/>
          <w:i w:val="false"/>
          <w:color w:val="000000"/>
          <w:sz w:val="18"/>
        </w:rPr>
        <w:t>11. Підставами для відмови у прийнятті звіту оператора є:</w:t>
      </w:r>
    </w:p>
    <w:bookmarkEnd w:id="248"/>
    <w:bookmarkStart w:name="250" w:id="249"/>
    <w:p>
      <w:pPr>
        <w:spacing w:after="0"/>
        <w:ind w:firstLine="240"/>
        <w:jc w:val="left"/>
      </w:pPr>
      <w:r>
        <w:rPr>
          <w:rFonts w:ascii="Arial"/>
          <w:b w:val="false"/>
          <w:i w:val="false"/>
          <w:color w:val="000000"/>
          <w:sz w:val="18"/>
        </w:rPr>
        <w:t>1) подання заяви та звіту оператора особою, яка не мала права подавати такі документи;</w:t>
      </w:r>
    </w:p>
    <w:bookmarkEnd w:id="249"/>
    <w:bookmarkStart w:name="251" w:id="250"/>
    <w:p>
      <w:pPr>
        <w:spacing w:after="0"/>
        <w:ind w:firstLine="240"/>
        <w:jc w:val="left"/>
      </w:pPr>
      <w:r>
        <w:rPr>
          <w:rFonts w:ascii="Arial"/>
          <w:b w:val="false"/>
          <w:i w:val="false"/>
          <w:color w:val="000000"/>
          <w:sz w:val="18"/>
        </w:rPr>
        <w:t>2) виявлення в заяві та звіті оператора, поданих оператором, недостовірних відомостей;</w:t>
      </w:r>
    </w:p>
    <w:bookmarkEnd w:id="250"/>
    <w:bookmarkStart w:name="252" w:id="251"/>
    <w:p>
      <w:pPr>
        <w:spacing w:after="0"/>
        <w:ind w:firstLine="240"/>
        <w:jc w:val="left"/>
      </w:pPr>
      <w:r>
        <w:rPr>
          <w:rFonts w:ascii="Arial"/>
          <w:b w:val="false"/>
          <w:i w:val="false"/>
          <w:color w:val="000000"/>
          <w:sz w:val="18"/>
        </w:rPr>
        <w:t>3) наявність обставин, передбачених частиною п'ятою статті 20 цього Закону.</w:t>
      </w:r>
    </w:p>
    <w:bookmarkEnd w:id="251"/>
    <w:bookmarkStart w:name="253" w:id="252"/>
    <w:p>
      <w:pPr>
        <w:spacing w:after="0"/>
        <w:ind w:firstLine="240"/>
        <w:jc w:val="left"/>
      </w:pPr>
      <w:r>
        <w:rPr>
          <w:rFonts w:ascii="Arial"/>
          <w:b w:val="false"/>
          <w:i w:val="false"/>
          <w:color w:val="000000"/>
          <w:sz w:val="18"/>
        </w:rPr>
        <w:t>12. У разі необхідності підтвердження повноти, узгодженості та достовірності даних, включених до звіту оператора, уповноважений орган вчиняє дії, передбачені частинами третьою і п'ятою статті 20 цього Закону. У такому разі перебіг визначеного частиною дев'ятою цієї статті строку для прийняття звіту оператора зупиняється з моменту направлення оператору запиту щодо підтвердження повноти, узгодженості або достовірності даних, включених до звіту оператора. Перебіг строку подовжується з моменту закінчення передбаченого частиною четвертою статті 20 цього Закону строку для надання оператором відповіді.</w:t>
      </w:r>
    </w:p>
    <w:bookmarkEnd w:id="252"/>
    <w:bookmarkStart w:name="254" w:id="253"/>
    <w:p>
      <w:pPr>
        <w:spacing w:after="0"/>
        <w:ind w:firstLine="240"/>
        <w:jc w:val="left"/>
      </w:pPr>
      <w:r>
        <w:rPr>
          <w:rFonts w:ascii="Arial"/>
          <w:b w:val="false"/>
          <w:i w:val="false"/>
          <w:color w:val="000000"/>
          <w:sz w:val="18"/>
        </w:rPr>
        <w:t>13. Строк повторного подання заяви та звіту оператора до уповноваженого органу становить 10 робочих днів з дня отримання оператором повідомлення про рішення уповноваженого органу про відмову у прийнятті звіту оператора. При цьому в разі усунення оператором всіх зазначених у рішенні уповноваженого органу обставин, що стали підставою для відмови у прийнятті звіту оператора, датою подання заяви та звіту оператора вважається дата подання попередніх заяви та звіту оператора.</w:t>
      </w:r>
    </w:p>
    <w:bookmarkEnd w:id="253"/>
    <w:bookmarkStart w:name="255" w:id="254"/>
    <w:p>
      <w:pPr>
        <w:spacing w:after="0"/>
        <w:ind w:firstLine="240"/>
        <w:jc w:val="left"/>
      </w:pPr>
      <w:r>
        <w:rPr>
          <w:rFonts w:ascii="Arial"/>
          <w:b w:val="false"/>
          <w:i w:val="false"/>
          <w:color w:val="000000"/>
          <w:sz w:val="18"/>
        </w:rPr>
        <w:t>14. У разі виявлення оператором або контролюючим органом під час здійснення заходу державного нагляду (контролю) у сфері реєстрації викидів та перенесення забруднювачів і відходів неповноти, неузгодженості чи недостовірності даних у поданому звіті оператора такий оператор зобов'язаний подати до уповноваженого органу уточнений звіт оператора протягом одного місяця з дня їх виявлення в порядку, визначеному частиною восьмою цієї статті.</w:t>
      </w:r>
    </w:p>
    <w:bookmarkEnd w:id="254"/>
    <w:bookmarkStart w:name="256" w:id="255"/>
    <w:p>
      <w:pPr>
        <w:pStyle w:val="Heading3"/>
        <w:spacing w:after="0"/>
        <w:ind w:left="0"/>
        <w:jc w:val="center"/>
      </w:pPr>
      <w:r>
        <w:rPr>
          <w:rFonts w:ascii="Arial"/>
          <w:color w:val="000000"/>
          <w:sz w:val="27"/>
        </w:rPr>
        <w:t>Стаття 18. Забезпечення якості даних про викиди та перенесення забруднювачів і відходів</w:t>
      </w:r>
    </w:p>
    <w:bookmarkEnd w:id="255"/>
    <w:bookmarkStart w:name="257" w:id="256"/>
    <w:p>
      <w:pPr>
        <w:spacing w:after="0"/>
        <w:ind w:firstLine="240"/>
        <w:jc w:val="left"/>
      </w:pPr>
      <w:r>
        <w:rPr>
          <w:rFonts w:ascii="Arial"/>
          <w:b w:val="false"/>
          <w:i w:val="false"/>
          <w:color w:val="000000"/>
          <w:sz w:val="18"/>
        </w:rPr>
        <w:t>1. Оператор об'єкта упродовж кожного звітного року повинен здійснювати збирання та аналіз даних, необхідних для визначення здійснених у звітному році на відповідному об'єкті викидів та перенесення забруднювачів і відходів, щодо яких подається звіт оператора.</w:t>
      </w:r>
    </w:p>
    <w:bookmarkEnd w:id="256"/>
    <w:bookmarkStart w:name="258" w:id="257"/>
    <w:p>
      <w:pPr>
        <w:spacing w:after="0"/>
        <w:ind w:firstLine="240"/>
        <w:jc w:val="left"/>
      </w:pPr>
      <w:r>
        <w:rPr>
          <w:rFonts w:ascii="Arial"/>
          <w:b w:val="false"/>
          <w:i w:val="false"/>
          <w:color w:val="000000"/>
          <w:sz w:val="18"/>
        </w:rPr>
        <w:t>2. Оператор зобов'язаний забезпечити якість даних (повноту узгодженість та достовірність), що включаються до звіту оператора.</w:t>
      </w:r>
    </w:p>
    <w:bookmarkEnd w:id="257"/>
    <w:bookmarkStart w:name="259" w:id="258"/>
    <w:p>
      <w:pPr>
        <w:spacing w:after="0"/>
        <w:ind w:firstLine="240"/>
        <w:jc w:val="left"/>
      </w:pPr>
      <w:r>
        <w:rPr>
          <w:rFonts w:ascii="Arial"/>
          <w:b w:val="false"/>
          <w:i w:val="false"/>
          <w:color w:val="000000"/>
          <w:sz w:val="18"/>
        </w:rPr>
        <w:t>3. Під час складання звіту оператор повинен використовувати інформацію, яка забезпечує повноту, точність, порівнюваність, узгодженість та достовірність даних, що підлягають включенню до звіту оператора, зокрема:</w:t>
      </w:r>
    </w:p>
    <w:bookmarkEnd w:id="258"/>
    <w:bookmarkStart w:name="260" w:id="259"/>
    <w:p>
      <w:pPr>
        <w:spacing w:after="0"/>
        <w:ind w:firstLine="240"/>
        <w:jc w:val="left"/>
      </w:pPr>
      <w:r>
        <w:rPr>
          <w:rFonts w:ascii="Arial"/>
          <w:b w:val="false"/>
          <w:i w:val="false"/>
          <w:color w:val="000000"/>
          <w:sz w:val="18"/>
        </w:rPr>
        <w:t>1) дані моніторингу, верифікації викидів;</w:t>
      </w:r>
    </w:p>
    <w:bookmarkEnd w:id="259"/>
    <w:bookmarkStart w:name="261" w:id="260"/>
    <w:p>
      <w:pPr>
        <w:spacing w:after="0"/>
        <w:ind w:firstLine="240"/>
        <w:jc w:val="left"/>
      </w:pPr>
      <w:r>
        <w:rPr>
          <w:rFonts w:ascii="Arial"/>
          <w:b w:val="false"/>
          <w:i w:val="false"/>
          <w:color w:val="000000"/>
          <w:sz w:val="18"/>
        </w:rPr>
        <w:t>2) матеріали інвентаризації викидів забруднювачів;</w:t>
      </w:r>
    </w:p>
    <w:bookmarkEnd w:id="260"/>
    <w:bookmarkStart w:name="262" w:id="261"/>
    <w:p>
      <w:pPr>
        <w:spacing w:after="0"/>
        <w:ind w:firstLine="240"/>
        <w:jc w:val="left"/>
      </w:pPr>
      <w:r>
        <w:rPr>
          <w:rFonts w:ascii="Arial"/>
          <w:b w:val="false"/>
          <w:i w:val="false"/>
          <w:color w:val="000000"/>
          <w:sz w:val="18"/>
        </w:rPr>
        <w:t>3) матеріали інструментально-лабораторних вимірювань параметрів викидів;</w:t>
      </w:r>
    </w:p>
    <w:bookmarkEnd w:id="261"/>
    <w:bookmarkStart w:name="263" w:id="262"/>
    <w:p>
      <w:pPr>
        <w:spacing w:after="0"/>
        <w:ind w:firstLine="240"/>
        <w:jc w:val="left"/>
      </w:pPr>
      <w:r>
        <w:rPr>
          <w:rFonts w:ascii="Arial"/>
          <w:b w:val="false"/>
          <w:i w:val="false"/>
          <w:color w:val="000000"/>
          <w:sz w:val="18"/>
        </w:rPr>
        <w:t>4) первинну облікову документацію про відходи (картки, журнали, анкети);</w:t>
      </w:r>
    </w:p>
    <w:bookmarkEnd w:id="262"/>
    <w:bookmarkStart w:name="264" w:id="263"/>
    <w:p>
      <w:pPr>
        <w:spacing w:after="0"/>
        <w:ind w:firstLine="240"/>
        <w:jc w:val="left"/>
      </w:pPr>
      <w:r>
        <w:rPr>
          <w:rFonts w:ascii="Arial"/>
          <w:b w:val="false"/>
          <w:i w:val="false"/>
          <w:color w:val="000000"/>
          <w:sz w:val="18"/>
        </w:rPr>
        <w:t>5) дані первинного обліку водокористування згідно із значеннями показників технічних засобів, що відповідають вимогам технічних регламентів;</w:t>
      </w:r>
    </w:p>
    <w:bookmarkEnd w:id="263"/>
    <w:bookmarkStart w:name="265" w:id="264"/>
    <w:p>
      <w:pPr>
        <w:spacing w:after="0"/>
        <w:ind w:firstLine="240"/>
        <w:jc w:val="left"/>
      </w:pPr>
      <w:r>
        <w:rPr>
          <w:rFonts w:ascii="Arial"/>
          <w:b w:val="false"/>
          <w:i w:val="false"/>
          <w:color w:val="000000"/>
          <w:sz w:val="18"/>
        </w:rPr>
        <w:t>6) результати вимірювань показників якості води, коефіцієнти викидів;</w:t>
      </w:r>
    </w:p>
    <w:bookmarkEnd w:id="264"/>
    <w:bookmarkStart w:name="266" w:id="265"/>
    <w:p>
      <w:pPr>
        <w:spacing w:after="0"/>
        <w:ind w:firstLine="240"/>
        <w:jc w:val="left"/>
      </w:pPr>
      <w:r>
        <w:rPr>
          <w:rFonts w:ascii="Arial"/>
          <w:b w:val="false"/>
          <w:i w:val="false"/>
          <w:color w:val="000000"/>
          <w:sz w:val="18"/>
        </w:rPr>
        <w:t>7) рівняння балансу маси;</w:t>
      </w:r>
    </w:p>
    <w:bookmarkEnd w:id="265"/>
    <w:bookmarkStart w:name="267" w:id="266"/>
    <w:p>
      <w:pPr>
        <w:spacing w:after="0"/>
        <w:ind w:firstLine="240"/>
        <w:jc w:val="left"/>
      </w:pPr>
      <w:r>
        <w:rPr>
          <w:rFonts w:ascii="Arial"/>
          <w:b w:val="false"/>
          <w:i w:val="false"/>
          <w:color w:val="000000"/>
          <w:sz w:val="18"/>
        </w:rPr>
        <w:t>8) дані державного моніторингу довкілля;</w:t>
      </w:r>
    </w:p>
    <w:bookmarkEnd w:id="266"/>
    <w:bookmarkStart w:name="268" w:id="267"/>
    <w:p>
      <w:pPr>
        <w:spacing w:after="0"/>
        <w:ind w:firstLine="240"/>
        <w:jc w:val="left"/>
      </w:pPr>
      <w:r>
        <w:rPr>
          <w:rFonts w:ascii="Arial"/>
          <w:b w:val="false"/>
          <w:i w:val="false"/>
          <w:color w:val="000000"/>
          <w:sz w:val="18"/>
        </w:rPr>
        <w:t>9) матеріали технологічного регламенту та проектних показників;</w:t>
      </w:r>
    </w:p>
    <w:bookmarkEnd w:id="267"/>
    <w:bookmarkStart w:name="269" w:id="268"/>
    <w:p>
      <w:pPr>
        <w:spacing w:after="0"/>
        <w:ind w:firstLine="240"/>
        <w:jc w:val="left"/>
      </w:pPr>
      <w:r>
        <w:rPr>
          <w:rFonts w:ascii="Arial"/>
          <w:b w:val="false"/>
          <w:i w:val="false"/>
          <w:color w:val="000000"/>
          <w:sz w:val="18"/>
        </w:rPr>
        <w:t>10) технічні, інженерні оцінки та інші методи відповідно до вимог законодавства у сфері охорони навколишнього природного середовища.</w:t>
      </w:r>
    </w:p>
    <w:bookmarkEnd w:id="268"/>
    <w:bookmarkStart w:name="270" w:id="269"/>
    <w:p>
      <w:pPr>
        <w:spacing w:after="0"/>
        <w:ind w:firstLine="240"/>
        <w:jc w:val="left"/>
      </w:pPr>
      <w:r>
        <w:rPr>
          <w:rFonts w:ascii="Arial"/>
          <w:b w:val="false"/>
          <w:i w:val="false"/>
          <w:color w:val="000000"/>
          <w:sz w:val="18"/>
        </w:rPr>
        <w:t>4. Для визначення обсягу забруднювачів та відходів, дані про які включаються до звіту оператора, визначених пунктами 6 - 8 частини третьої статті 17 цього Закону, оператор зобов'язаний здійснювати вимірювання або розрахунки відповідно до дозволених методик.</w:t>
      </w:r>
    </w:p>
    <w:bookmarkEnd w:id="269"/>
    <w:bookmarkStart w:name="271" w:id="270"/>
    <w:p>
      <w:pPr>
        <w:spacing w:after="0"/>
        <w:ind w:firstLine="240"/>
        <w:jc w:val="left"/>
      </w:pPr>
      <w:r>
        <w:rPr>
          <w:rFonts w:ascii="Arial"/>
          <w:b w:val="false"/>
          <w:i w:val="false"/>
          <w:color w:val="000000"/>
          <w:sz w:val="18"/>
        </w:rPr>
        <w:t>Оператор використовує метод оцінки для визначення обсягу забруднювачів тільки в разі обґрунтованої неможливості застосування методів вимірювання або розрахунків для таких цілей.</w:t>
      </w:r>
    </w:p>
    <w:bookmarkEnd w:id="270"/>
    <w:bookmarkStart w:name="272" w:id="271"/>
    <w:p>
      <w:pPr>
        <w:pStyle w:val="Heading3"/>
        <w:spacing w:after="0"/>
        <w:ind w:left="0"/>
        <w:jc w:val="center"/>
      </w:pPr>
      <w:r>
        <w:rPr>
          <w:rFonts w:ascii="Arial"/>
          <w:color w:val="293a55"/>
          <w:sz w:val="27"/>
        </w:rPr>
        <w:t>Стаття 19. Довідка про дифузні джерела</w:t>
      </w:r>
    </w:p>
    <w:bookmarkEnd w:id="271"/>
    <w:bookmarkStart w:name="273" w:id="272"/>
    <w:p>
      <w:pPr>
        <w:spacing w:after="0"/>
        <w:ind w:firstLine="240"/>
        <w:jc w:val="left"/>
      </w:pPr>
      <w:r>
        <w:rPr>
          <w:rFonts w:ascii="Arial"/>
          <w:b w:val="false"/>
          <w:i w:val="false"/>
          <w:color w:val="293a55"/>
          <w:sz w:val="18"/>
        </w:rPr>
        <w:t>1. Залучений орган відповідно до своїх повноважень повинен складати та подавати до уповноваженого органу довідку про дифузні джерела за відповідний звітний рік.</w:t>
      </w:r>
    </w:p>
    <w:bookmarkEnd w:id="272"/>
    <w:bookmarkStart w:name="274" w:id="273"/>
    <w:p>
      <w:pPr>
        <w:spacing w:after="0"/>
        <w:ind w:firstLine="240"/>
        <w:jc w:val="left"/>
      </w:pPr>
      <w:r>
        <w:rPr>
          <w:rFonts w:ascii="Arial"/>
          <w:b w:val="false"/>
          <w:i w:val="false"/>
          <w:color w:val="293a55"/>
          <w:sz w:val="18"/>
        </w:rPr>
        <w:t>2. Довідка про дифузні джерела повинна містити дані, визначені формою, порядком складання та подання довідок про дифузні джерела, що затверджуються уповноваженим органом.</w:t>
      </w:r>
    </w:p>
    <w:bookmarkEnd w:id="273"/>
    <w:bookmarkStart w:name="275" w:id="274"/>
    <w:p>
      <w:pPr>
        <w:spacing w:after="0"/>
        <w:ind w:firstLine="240"/>
        <w:jc w:val="left"/>
      </w:pPr>
      <w:r>
        <w:rPr>
          <w:rFonts w:ascii="Arial"/>
          <w:b w:val="false"/>
          <w:i w:val="false"/>
          <w:color w:val="293a55"/>
          <w:sz w:val="18"/>
        </w:rPr>
        <w:t>3. Залучений орган зобов'язаний забезпечити якість даних (повноту, узгодженість та достовірність), що включаються до довідки про дифузні джерела.</w:t>
      </w:r>
    </w:p>
    <w:bookmarkEnd w:id="274"/>
    <w:bookmarkStart w:name="276" w:id="275"/>
    <w:p>
      <w:pPr>
        <w:spacing w:after="0"/>
        <w:ind w:firstLine="240"/>
        <w:jc w:val="left"/>
      </w:pPr>
      <w:r>
        <w:rPr>
          <w:rFonts w:ascii="Arial"/>
          <w:b w:val="false"/>
          <w:i w:val="false"/>
          <w:color w:val="293a55"/>
          <w:sz w:val="18"/>
        </w:rPr>
        <w:t>4. Довідка про дифузні джерела подається до уповноваженого органу до 1 березня року, наступного за звітним.</w:t>
      </w:r>
    </w:p>
    <w:bookmarkEnd w:id="275"/>
    <w:bookmarkStart w:name="277" w:id="276"/>
    <w:p>
      <w:pPr>
        <w:spacing w:after="0"/>
        <w:ind w:firstLine="240"/>
        <w:jc w:val="left"/>
      </w:pPr>
      <w:r>
        <w:rPr>
          <w:rFonts w:ascii="Arial"/>
          <w:b w:val="false"/>
          <w:i w:val="false"/>
          <w:color w:val="293a55"/>
          <w:sz w:val="18"/>
        </w:rPr>
        <w:t>Якщо останній день строку подання довідки про дифузні джерела припадає на вихідний, святковий або неробочий день, останнім днем строку вважається перший робочий день, що настає за вихідним, святковим або неробочим днем.</w:t>
      </w:r>
    </w:p>
    <w:bookmarkEnd w:id="276"/>
    <w:bookmarkStart w:name="278" w:id="277"/>
    <w:p>
      <w:pPr>
        <w:spacing w:after="0"/>
        <w:ind w:firstLine="240"/>
        <w:jc w:val="left"/>
      </w:pPr>
      <w:r>
        <w:rPr>
          <w:rFonts w:ascii="Arial"/>
          <w:b w:val="false"/>
          <w:i w:val="false"/>
          <w:color w:val="293a55"/>
          <w:sz w:val="18"/>
        </w:rPr>
        <w:t>5. Уповноважений орган запитує у залучених органів, інших органів державної влади, органів місцевого самоврядування, юридичних осіб дані, необхідні для визначення обсягів викидів забруднювачів, що здійснюються дифузними джерелами, та для ведення Реєстру в частині викидів, що здійснюються дифузними джерелами. Особи, у володінні яких є запитувані дані, надають їх уповноваженому органу впродовж 10 робочих днів з дня отримання відповідного запиту.</w:t>
      </w:r>
    </w:p>
    <w:bookmarkEnd w:id="277"/>
    <w:bookmarkStart w:name="279" w:id="278"/>
    <w:p>
      <w:pPr>
        <w:spacing w:after="0"/>
        <w:ind w:firstLine="240"/>
        <w:jc w:val="left"/>
      </w:pPr>
      <w:r>
        <w:rPr>
          <w:rFonts w:ascii="Arial"/>
          <w:b w:val="false"/>
          <w:i w:val="false"/>
          <w:color w:val="293a55"/>
          <w:sz w:val="18"/>
        </w:rPr>
        <w:t>6. Уповноважений орган здійснює розрахунки викидів, що здійснюються дифузними джерелами, на підставі наданих довідок про дифузні джерела та вносить інформацію про викиди, що здійснюються дифузними джерелами, до Реєстру до 1 серпня року, наступного за звітним.</w:t>
      </w:r>
    </w:p>
    <w:bookmarkEnd w:id="278"/>
    <w:bookmarkStart w:name="280" w:id="279"/>
    <w:p>
      <w:pPr>
        <w:pStyle w:val="Heading3"/>
        <w:spacing w:after="0"/>
        <w:ind w:left="0"/>
        <w:jc w:val="center"/>
      </w:pPr>
      <w:r>
        <w:rPr>
          <w:rFonts w:ascii="Arial"/>
          <w:color w:val="000000"/>
          <w:sz w:val="27"/>
        </w:rPr>
        <w:t>Стаття 20. Оцінка якості даних</w:t>
      </w:r>
    </w:p>
    <w:bookmarkEnd w:id="279"/>
    <w:bookmarkStart w:name="281" w:id="280"/>
    <w:p>
      <w:pPr>
        <w:spacing w:after="0"/>
        <w:ind w:firstLine="240"/>
        <w:jc w:val="left"/>
      </w:pPr>
      <w:r>
        <w:rPr>
          <w:rFonts w:ascii="Arial"/>
          <w:b w:val="false"/>
          <w:i w:val="false"/>
          <w:color w:val="293a55"/>
          <w:sz w:val="18"/>
        </w:rPr>
        <w:t>1. Уповноважений орган здійснює попередню оцінку якості даних, що включені до звіту оператора, довідки про дифузні джерела на предмет їх повноти, узгодженості та достовірності під час прийняття звіту оператора, довідки про дифузні джерела.</w:t>
      </w:r>
    </w:p>
    <w:bookmarkEnd w:id="280"/>
    <w:bookmarkStart w:name="282" w:id="281"/>
    <w:p>
      <w:pPr>
        <w:spacing w:after="0"/>
        <w:ind w:firstLine="240"/>
        <w:jc w:val="left"/>
      </w:pPr>
      <w:r>
        <w:rPr>
          <w:rFonts w:ascii="Arial"/>
          <w:b w:val="false"/>
          <w:i w:val="false"/>
          <w:color w:val="293a55"/>
          <w:sz w:val="18"/>
        </w:rPr>
        <w:t>2. Попередня оцінка якості даних здійснюється уповноваженим органом упродовж 30 робочих днів з дня отримання звіту оператора, довідки про дифузні джерела шляхом порівняння таких даних із даними уповноваженого органу, зокрема з даними, отриманими у зв'язку із видачею ліцензій на провадження видів господарської діяльності та документів дозвільного характеру, здійсненням державного нагляду (контролю) у сфері охорони навколишнього природного середовища, раціонального використання, відтворення та охорони природних ресурсів, отриманням державних статистичних спостережень чи іншої звітності у сфері охорони навколишнього природного середовища, здійсненням державного моніторингу стану довкілля.</w:t>
      </w:r>
    </w:p>
    <w:bookmarkEnd w:id="281"/>
    <w:bookmarkStart w:name="283" w:id="282"/>
    <w:p>
      <w:pPr>
        <w:spacing w:after="0"/>
        <w:ind w:firstLine="240"/>
        <w:jc w:val="left"/>
      </w:pPr>
      <w:r>
        <w:rPr>
          <w:rFonts w:ascii="Arial"/>
          <w:b w:val="false"/>
          <w:i w:val="false"/>
          <w:color w:val="293a55"/>
          <w:sz w:val="18"/>
        </w:rPr>
        <w:t>3. У разі необхідності підтвердження повноти, узгодженості та достовірності даних, включених до звіту оператора, довідки про дифузні джерела уповноважений орган направляє запит про надання уточнених даних, що містяться у звіті оператора, довідці про дифузні джерела (далі - запит). Запит направляється оператору, залученому органу упродовж 30 робочих днів з дня отримання уповноваженим органом звіту оператора, довідки про дифузні джерела.</w:t>
      </w:r>
    </w:p>
    <w:bookmarkEnd w:id="282"/>
    <w:bookmarkStart w:name="284" w:id="283"/>
    <w:p>
      <w:pPr>
        <w:spacing w:after="0"/>
        <w:ind w:firstLine="240"/>
        <w:jc w:val="left"/>
      </w:pPr>
      <w:r>
        <w:rPr>
          <w:rFonts w:ascii="Arial"/>
          <w:b w:val="false"/>
          <w:i w:val="false"/>
          <w:color w:val="293a55"/>
          <w:sz w:val="18"/>
        </w:rPr>
        <w:t>4. Оператор, залучений орган зобов'язані розглянути запит та надати уповноваженому органу відповідь упродовж 30 робочих днів з дня отримання запиту. На запит уповноваженого органу разом із відповіддю оператор, залучений орган надають уповноваженому органу уточненні дані, що містяться у звіті оператора, довідці про дифузні джерела, та/або підтвердну документацію.</w:t>
      </w:r>
    </w:p>
    <w:bookmarkEnd w:id="283"/>
    <w:bookmarkStart w:name="285" w:id="284"/>
    <w:p>
      <w:pPr>
        <w:spacing w:after="0"/>
        <w:ind w:firstLine="240"/>
        <w:jc w:val="left"/>
      </w:pPr>
      <w:r>
        <w:rPr>
          <w:rFonts w:ascii="Arial"/>
          <w:b w:val="false"/>
          <w:i w:val="false"/>
          <w:color w:val="000000"/>
          <w:sz w:val="18"/>
        </w:rPr>
        <w:t>5. Ненадання оператором відповіді на запит у встановлений строк або надання відповіді не в повному обсязі є підставою для відмови у прийнятті звіту оператора та здійснення контролюючим органом позапланового заходу державного нагляду (контролю) у сфері реєстрації викидів та перенесення забруднювачів і відходів. У такому разі уповноважений орган звертається до контролюючого органу з поданням про здійснення заходу державного нагляду (контролю) з метою проведення детальної оцінки якості даних, включених до відповідного звіту оператора.</w:t>
      </w:r>
    </w:p>
    <w:bookmarkEnd w:id="284"/>
    <w:bookmarkStart w:name="286" w:id="285"/>
    <w:p>
      <w:pPr>
        <w:spacing w:after="0"/>
        <w:ind w:firstLine="240"/>
        <w:jc w:val="left"/>
      </w:pPr>
      <w:r>
        <w:rPr>
          <w:rFonts w:ascii="Arial"/>
          <w:b w:val="false"/>
          <w:i w:val="false"/>
          <w:color w:val="000000"/>
          <w:sz w:val="18"/>
        </w:rPr>
        <w:t>6. Контролюючий орган проводить детальну оцінку якості даних, включених до звіту оператора, на предмет їх повноти, узгодженості та достовірності під час здійснення заходів державного нагляду (контролю) у сфері реєстрації викидів та перенесення забруднювачів і відходів.</w:t>
      </w:r>
    </w:p>
    <w:bookmarkEnd w:id="285"/>
    <w:bookmarkStart w:name="287" w:id="286"/>
    <w:p>
      <w:pPr>
        <w:pStyle w:val="Heading3"/>
        <w:spacing w:after="0"/>
        <w:ind w:left="0"/>
        <w:jc w:val="center"/>
      </w:pPr>
      <w:r>
        <w:rPr>
          <w:rFonts w:ascii="Arial"/>
          <w:color w:val="000000"/>
          <w:sz w:val="27"/>
        </w:rPr>
        <w:t>Стаття 21. Облік та зберігання підтвердної документації</w:t>
      </w:r>
    </w:p>
    <w:bookmarkEnd w:id="286"/>
    <w:bookmarkStart w:name="288" w:id="287"/>
    <w:p>
      <w:pPr>
        <w:spacing w:after="0"/>
        <w:ind w:firstLine="240"/>
        <w:jc w:val="left"/>
      </w:pPr>
      <w:r>
        <w:rPr>
          <w:rFonts w:ascii="Arial"/>
          <w:b w:val="false"/>
          <w:i w:val="false"/>
          <w:color w:val="000000"/>
          <w:sz w:val="18"/>
        </w:rPr>
        <w:t>1. Оператор для кожного об'єкта, щодо якого подається звіт оператора, повинен вести облік та зберігати підтвердну документацію для надання доступу до них уповноваженому органу, контролюючому органу та громадськості. Підтвердна документація повинна також містити опис дозволеної методики, що використовувалася для збирання даних, включених до звіту оператора.</w:t>
      </w:r>
    </w:p>
    <w:bookmarkEnd w:id="287"/>
    <w:bookmarkStart w:name="289" w:id="288"/>
    <w:p>
      <w:pPr>
        <w:spacing w:after="0"/>
        <w:ind w:firstLine="240"/>
        <w:jc w:val="left"/>
      </w:pPr>
      <w:r>
        <w:rPr>
          <w:rFonts w:ascii="Arial"/>
          <w:b w:val="false"/>
          <w:i w:val="false"/>
          <w:color w:val="000000"/>
          <w:sz w:val="18"/>
        </w:rPr>
        <w:t>2. Підтвердна документація зберігається оператором протягом п'яти років після закінчення звітного року.</w:t>
      </w:r>
    </w:p>
    <w:bookmarkEnd w:id="288"/>
    <w:bookmarkStart w:name="290" w:id="289"/>
    <w:p>
      <w:pPr>
        <w:pStyle w:val="Heading3"/>
        <w:spacing w:after="0"/>
        <w:ind w:left="0"/>
        <w:jc w:val="center"/>
      </w:pPr>
      <w:r>
        <w:rPr>
          <w:rFonts w:ascii="Arial"/>
          <w:color w:val="000000"/>
          <w:sz w:val="27"/>
        </w:rPr>
        <w:t>Стаття 22. Звіт уповноваженого органу</w:t>
      </w:r>
    </w:p>
    <w:bookmarkEnd w:id="289"/>
    <w:bookmarkStart w:name="291" w:id="290"/>
    <w:p>
      <w:pPr>
        <w:spacing w:after="0"/>
        <w:ind w:firstLine="240"/>
        <w:jc w:val="left"/>
      </w:pPr>
      <w:r>
        <w:rPr>
          <w:rFonts w:ascii="Arial"/>
          <w:b w:val="false"/>
          <w:i w:val="false"/>
          <w:color w:val="000000"/>
          <w:sz w:val="18"/>
        </w:rPr>
        <w:t>1. Уповноважений орган на основі даних, що містяться в Реєстрі, звітах операторів та довідках про дифузні джерела складає звіт уповноваженого органу. Звіт уповноваженого органу складається та оприлюднюється до 1 вересня року, наступного за звітним, відповідно до вимог та в порядку, встановлених Кабінетом Міністрів України.</w:t>
      </w:r>
    </w:p>
    <w:bookmarkEnd w:id="290"/>
    <w:bookmarkStart w:name="292" w:id="291"/>
    <w:p>
      <w:pPr>
        <w:spacing w:after="0"/>
        <w:ind w:firstLine="240"/>
        <w:jc w:val="left"/>
      </w:pPr>
      <w:r>
        <w:rPr>
          <w:rFonts w:ascii="Arial"/>
          <w:b w:val="false"/>
          <w:i w:val="false"/>
          <w:color w:val="000000"/>
          <w:sz w:val="18"/>
        </w:rPr>
        <w:t xml:space="preserve">2. Уповноважений орган може здійснювати подання звіту уповноваженого органу до компетентних органів Європейського Союзу чи його держав-членів, інших країн - сторін </w:t>
      </w:r>
      <w:r>
        <w:rPr>
          <w:rFonts w:ascii="Arial"/>
          <w:b w:val="false"/>
          <w:i w:val="false"/>
          <w:color w:val="000000"/>
          <w:sz w:val="18"/>
        </w:rPr>
        <w:t>Протоколу про реєстри викидів та перенесення забруднювачів</w:t>
      </w:r>
      <w:r>
        <w:rPr>
          <w:rFonts w:ascii="Arial"/>
          <w:b w:val="false"/>
          <w:i w:val="false"/>
          <w:color w:val="000000"/>
          <w:sz w:val="18"/>
        </w:rPr>
        <w:t>, а також до міжнародних організацій у рамках міжнародного співробітництва з питань реєстрації викидів та перенесення забруднювачів і відходів.</w:t>
      </w:r>
    </w:p>
    <w:bookmarkEnd w:id="291"/>
    <w:bookmarkStart w:name="293" w:id="292"/>
    <w:p>
      <w:pPr>
        <w:spacing w:after="0"/>
        <w:ind w:firstLine="240"/>
        <w:jc w:val="left"/>
      </w:pPr>
      <w:r>
        <w:rPr>
          <w:rFonts w:ascii="Arial"/>
          <w:b w:val="false"/>
          <w:i w:val="false"/>
          <w:color w:val="000000"/>
          <w:sz w:val="18"/>
        </w:rPr>
        <w:t xml:space="preserve">3. У разі якщо оператор не надав дані відповідно до </w:t>
      </w:r>
      <w:r>
        <w:rPr>
          <w:rFonts w:ascii="Arial"/>
          <w:b w:val="false"/>
          <w:i w:val="false"/>
          <w:color w:val="000000"/>
          <w:sz w:val="18"/>
        </w:rPr>
        <w:t>частини третьої статті 13 Закону України "Про інформацію"</w:t>
      </w:r>
      <w:r>
        <w:rPr>
          <w:rFonts w:ascii="Arial"/>
          <w:b w:val="false"/>
          <w:i w:val="false"/>
          <w:color w:val="000000"/>
          <w:sz w:val="18"/>
        </w:rPr>
        <w:t>, уповноважений орган у звіті уповноваженого органу окремо щодо кожного об'єкта зазначає інформацію, яка не була розголошена, та причину нерозголошення.</w:t>
      </w:r>
    </w:p>
    <w:bookmarkEnd w:id="292"/>
    <w:bookmarkStart w:name="294" w:id="293"/>
    <w:p>
      <w:pPr>
        <w:pStyle w:val="Heading3"/>
        <w:spacing w:after="0"/>
        <w:ind w:left="0"/>
        <w:jc w:val="center"/>
      </w:pPr>
      <w:r>
        <w:rPr>
          <w:rFonts w:ascii="Arial"/>
          <w:color w:val="000000"/>
          <w:sz w:val="27"/>
        </w:rPr>
        <w:t>Стаття 23. Методичні рекомендації у сфері реєстрації викидів та перенесення забруднювачів і відходів</w:t>
      </w:r>
    </w:p>
    <w:bookmarkEnd w:id="293"/>
    <w:bookmarkStart w:name="295" w:id="294"/>
    <w:p>
      <w:pPr>
        <w:spacing w:after="0"/>
        <w:ind w:firstLine="240"/>
        <w:jc w:val="left"/>
      </w:pPr>
      <w:r>
        <w:rPr>
          <w:rFonts w:ascii="Arial"/>
          <w:b w:val="false"/>
          <w:i w:val="false"/>
          <w:color w:val="000000"/>
          <w:sz w:val="18"/>
        </w:rPr>
        <w:t>1. Уповноважений орган затверджує методичні рекомендації у сфері реєстрації викидів та перенесення забруднювачів і відходів (далі - методичні рекомендації).</w:t>
      </w:r>
    </w:p>
    <w:bookmarkEnd w:id="294"/>
    <w:bookmarkStart w:name="296" w:id="295"/>
    <w:p>
      <w:pPr>
        <w:spacing w:after="0"/>
        <w:ind w:firstLine="240"/>
        <w:jc w:val="left"/>
      </w:pPr>
      <w:r>
        <w:rPr>
          <w:rFonts w:ascii="Arial"/>
          <w:b w:val="false"/>
          <w:i w:val="false"/>
          <w:color w:val="000000"/>
          <w:sz w:val="18"/>
        </w:rPr>
        <w:t>2. Методичні рекомендації повинні містити, зокрема, інформацію про:</w:t>
      </w:r>
    </w:p>
    <w:bookmarkEnd w:id="295"/>
    <w:bookmarkStart w:name="297" w:id="296"/>
    <w:p>
      <w:pPr>
        <w:spacing w:after="0"/>
        <w:ind w:firstLine="240"/>
        <w:jc w:val="left"/>
      </w:pPr>
      <w:r>
        <w:rPr>
          <w:rFonts w:ascii="Arial"/>
          <w:b w:val="false"/>
          <w:i w:val="false"/>
          <w:color w:val="000000"/>
          <w:sz w:val="18"/>
        </w:rPr>
        <w:t>1) процедури складання та подання звіту оператора, довідки про дифузні джерела, звіту уповноваженого органу;</w:t>
      </w:r>
    </w:p>
    <w:bookmarkEnd w:id="296"/>
    <w:bookmarkStart w:name="298" w:id="297"/>
    <w:p>
      <w:pPr>
        <w:spacing w:after="0"/>
        <w:ind w:firstLine="240"/>
        <w:jc w:val="left"/>
      </w:pPr>
      <w:r>
        <w:rPr>
          <w:rFonts w:ascii="Arial"/>
          <w:b w:val="false"/>
          <w:i w:val="false"/>
          <w:color w:val="000000"/>
          <w:sz w:val="18"/>
        </w:rPr>
        <w:t>2) дані, що підлягають включенню до звіту оператора, довідки про дифузні джерела, звіту уповноваженого органу;</w:t>
      </w:r>
    </w:p>
    <w:bookmarkEnd w:id="297"/>
    <w:bookmarkStart w:name="299" w:id="298"/>
    <w:p>
      <w:pPr>
        <w:spacing w:after="0"/>
        <w:ind w:firstLine="240"/>
        <w:jc w:val="left"/>
      </w:pPr>
      <w:r>
        <w:rPr>
          <w:rFonts w:ascii="Arial"/>
          <w:b w:val="false"/>
          <w:i w:val="false"/>
          <w:color w:val="000000"/>
          <w:sz w:val="18"/>
        </w:rPr>
        <w:t>3) дані, що є інформацією з обмеженим доступом та можуть не зазначатися у звіті оператора та/або Реєстрі, та підстави віднесення таких даних до інформації з обмеженим доступом;</w:t>
      </w:r>
    </w:p>
    <w:bookmarkEnd w:id="298"/>
    <w:bookmarkStart w:name="300" w:id="299"/>
    <w:p>
      <w:pPr>
        <w:spacing w:after="0"/>
        <w:ind w:firstLine="240"/>
        <w:jc w:val="left"/>
      </w:pPr>
      <w:r>
        <w:rPr>
          <w:rFonts w:ascii="Arial"/>
          <w:b w:val="false"/>
          <w:i w:val="false"/>
          <w:color w:val="000000"/>
          <w:sz w:val="18"/>
        </w:rPr>
        <w:t>4) заходи щодо забезпечення та оцінки якості даних (повноти, узгодженості та достовірності), що включаються до звіту оператора, довідки про дифузні джерела;</w:t>
      </w:r>
    </w:p>
    <w:bookmarkEnd w:id="299"/>
    <w:bookmarkStart w:name="301" w:id="300"/>
    <w:p>
      <w:pPr>
        <w:spacing w:after="0"/>
        <w:ind w:firstLine="240"/>
        <w:jc w:val="left"/>
      </w:pPr>
      <w:r>
        <w:rPr>
          <w:rFonts w:ascii="Arial"/>
          <w:b w:val="false"/>
          <w:i w:val="false"/>
          <w:color w:val="000000"/>
          <w:sz w:val="18"/>
        </w:rPr>
        <w:t>5) посилання на дозволені методики, що використовуються оператором та уповноваженим органом для визначення обсягу забруднювачів, і порядок їх використання із зазначенням випадків, коли допускається використання методу оцінки для визначення обсягів забруднювачів та/або відходів;</w:t>
      </w:r>
    </w:p>
    <w:bookmarkEnd w:id="300"/>
    <w:bookmarkStart w:name="302" w:id="301"/>
    <w:p>
      <w:pPr>
        <w:spacing w:after="0"/>
        <w:ind w:firstLine="240"/>
        <w:jc w:val="left"/>
      </w:pPr>
      <w:r>
        <w:rPr>
          <w:rFonts w:ascii="Arial"/>
          <w:b w:val="false"/>
          <w:i w:val="false"/>
          <w:color w:val="000000"/>
          <w:sz w:val="18"/>
        </w:rPr>
        <w:t>6) зазначення материнської компанії у звіті оператора;</w:t>
      </w:r>
    </w:p>
    <w:bookmarkEnd w:id="301"/>
    <w:bookmarkStart w:name="303" w:id="302"/>
    <w:p>
      <w:pPr>
        <w:spacing w:after="0"/>
        <w:ind w:firstLine="240"/>
        <w:jc w:val="left"/>
      </w:pPr>
      <w:r>
        <w:rPr>
          <w:rFonts w:ascii="Arial"/>
          <w:b w:val="false"/>
          <w:i w:val="false"/>
          <w:color w:val="000000"/>
          <w:sz w:val="18"/>
        </w:rPr>
        <w:t>7) кодування видів діяльності, включених до переліку видів діяльності.</w:t>
      </w:r>
    </w:p>
    <w:bookmarkEnd w:id="302"/>
    <w:bookmarkStart w:name="304" w:id="303"/>
    <w:p>
      <w:pPr>
        <w:pStyle w:val="Heading3"/>
        <w:spacing w:after="0"/>
        <w:ind w:left="0"/>
        <w:jc w:val="center"/>
      </w:pPr>
      <w:r>
        <w:rPr>
          <w:rFonts w:ascii="Arial"/>
          <w:color w:val="000000"/>
          <w:sz w:val="27"/>
        </w:rPr>
        <w:t>Розділ VI. ДЕРЖАВНИЙ НАГЛЯД (КОНТРОЛЬ) І ВІДПОВІДАЛЬНІСТЬ ЗА ПОРУШЕННЯ ЗАКОНОДАВСТВА У СФЕРІ РЕЄСТРАЦІЇ ВИКИДІВ ТА ПЕРЕНЕСЕННЯ ЗАБРУДНЮВАЧІВ І ВІДХОДІВ</w:t>
      </w:r>
    </w:p>
    <w:bookmarkEnd w:id="303"/>
    <w:bookmarkStart w:name="305" w:id="304"/>
    <w:p>
      <w:pPr>
        <w:pStyle w:val="Heading3"/>
        <w:spacing w:after="0"/>
        <w:ind w:left="0"/>
        <w:jc w:val="center"/>
      </w:pPr>
      <w:r>
        <w:rPr>
          <w:rFonts w:ascii="Arial"/>
          <w:color w:val="000000"/>
          <w:sz w:val="27"/>
        </w:rPr>
        <w:t>Стаття 24. Державний нагляд (контроль) у сфері реєстрації викидів та перенесення забруднювачів і відходів</w:t>
      </w:r>
    </w:p>
    <w:bookmarkEnd w:id="304"/>
    <w:bookmarkStart w:name="306" w:id="305"/>
    <w:p>
      <w:pPr>
        <w:spacing w:after="0"/>
        <w:ind w:firstLine="240"/>
        <w:jc w:val="left"/>
      </w:pPr>
      <w:r>
        <w:rPr>
          <w:rFonts w:ascii="Arial"/>
          <w:b w:val="false"/>
          <w:i w:val="false"/>
          <w:color w:val="000000"/>
          <w:sz w:val="18"/>
        </w:rPr>
        <w:t>1. Державний нагляд (контроль) у сфері реєстрації викидів та перенесення забруднювачів і відходів здійснює контролюючий орган.</w:t>
      </w:r>
    </w:p>
    <w:bookmarkEnd w:id="305"/>
    <w:bookmarkStart w:name="307" w:id="306"/>
    <w:p>
      <w:pPr>
        <w:spacing w:after="0"/>
        <w:ind w:firstLine="240"/>
        <w:jc w:val="left"/>
      </w:pPr>
      <w:r>
        <w:rPr>
          <w:rFonts w:ascii="Arial"/>
          <w:b w:val="false"/>
          <w:i w:val="false"/>
          <w:color w:val="000000"/>
          <w:sz w:val="18"/>
        </w:rPr>
        <w:t xml:space="preserve">2. Державний нагляд (контроль) у сфері реєстрації викидів та перенесення забруднювачів і відходів є частиною державного контролю у сфері охорони навколишнього природного середовища, раціонального використання, відтворення і охорони природних ресурсів та здійснюється відповідно до </w:t>
      </w:r>
      <w:r>
        <w:rPr>
          <w:rFonts w:ascii="Arial"/>
          <w:b w:val="false"/>
          <w:i w:val="false"/>
          <w:color w:val="000000"/>
          <w:sz w:val="18"/>
        </w:rPr>
        <w:t>законів України "Про охорону навколишнього природного середовища"</w:t>
      </w:r>
      <w:r>
        <w:rPr>
          <w:rFonts w:ascii="Arial"/>
          <w:b w:val="false"/>
          <w:i w:val="false"/>
          <w:color w:val="000000"/>
          <w:sz w:val="18"/>
        </w:rPr>
        <w:t xml:space="preserve">, </w:t>
      </w:r>
      <w:r>
        <w:rPr>
          <w:rFonts w:ascii="Arial"/>
          <w:b w:val="false"/>
          <w:i w:val="false"/>
          <w:color w:val="000000"/>
          <w:sz w:val="18"/>
        </w:rPr>
        <w:t>"Про основні засади державного нагляду (контролю) у сфері господарської діяльності"</w:t>
      </w:r>
      <w:r>
        <w:rPr>
          <w:rFonts w:ascii="Arial"/>
          <w:b w:val="false"/>
          <w:i w:val="false"/>
          <w:color w:val="000000"/>
          <w:sz w:val="18"/>
        </w:rPr>
        <w:t xml:space="preserve"> з урахуванням особливостей, визначених статтями 20 і 26 цього Закону.</w:t>
      </w:r>
    </w:p>
    <w:bookmarkEnd w:id="306"/>
    <w:bookmarkStart w:name="308" w:id="307"/>
    <w:p>
      <w:pPr>
        <w:pStyle w:val="Heading3"/>
        <w:spacing w:after="0"/>
        <w:ind w:left="0"/>
        <w:jc w:val="center"/>
      </w:pPr>
      <w:r>
        <w:rPr>
          <w:rFonts w:ascii="Arial"/>
          <w:color w:val="000000"/>
          <w:sz w:val="27"/>
        </w:rPr>
        <w:t>Стаття 25. Відповідальність за порушення норм цього Закону</w:t>
      </w:r>
    </w:p>
    <w:bookmarkEnd w:id="307"/>
    <w:bookmarkStart w:name="309" w:id="308"/>
    <w:p>
      <w:pPr>
        <w:spacing w:after="0"/>
        <w:ind w:firstLine="240"/>
        <w:jc w:val="left"/>
      </w:pPr>
      <w:r>
        <w:rPr>
          <w:rFonts w:ascii="Arial"/>
          <w:b w:val="false"/>
          <w:i w:val="false"/>
          <w:color w:val="000000"/>
          <w:sz w:val="18"/>
        </w:rPr>
        <w:t>1. Особи, винні у порушенні норм цього Закону, несуть господарсько-правову, цивільну, адміністративну, кримінальну відповідальність згідно із законом.</w:t>
      </w:r>
    </w:p>
    <w:bookmarkEnd w:id="308"/>
    <w:bookmarkStart w:name="310" w:id="309"/>
    <w:p>
      <w:pPr>
        <w:spacing w:after="0"/>
        <w:ind w:firstLine="240"/>
        <w:jc w:val="left"/>
      </w:pPr>
      <w:r>
        <w:rPr>
          <w:rFonts w:ascii="Arial"/>
          <w:b w:val="false"/>
          <w:i w:val="false"/>
          <w:color w:val="000000"/>
          <w:sz w:val="18"/>
        </w:rPr>
        <w:t>2. За порушення оператором вимог закону у сфері реєстрації викидів та перенесення забруднювачів і відходів (далі - правопорушення) контролюючий орган може застосувати до оператора адміністративно-господарську санкцію у вигляді штрафу (далі - штраф).</w:t>
      </w:r>
    </w:p>
    <w:bookmarkEnd w:id="309"/>
    <w:bookmarkStart w:name="311" w:id="310"/>
    <w:p>
      <w:pPr>
        <w:spacing w:after="0"/>
        <w:ind w:firstLine="240"/>
        <w:jc w:val="left"/>
      </w:pPr>
      <w:r>
        <w:rPr>
          <w:rFonts w:ascii="Arial"/>
          <w:b w:val="false"/>
          <w:i w:val="false"/>
          <w:color w:val="000000"/>
          <w:sz w:val="18"/>
        </w:rPr>
        <w:t>3. Оператори несуть відповідальність у вигляді штрафу в разі вчинення таких правопорушень:</w:t>
      </w:r>
    </w:p>
    <w:bookmarkEnd w:id="310"/>
    <w:bookmarkStart w:name="312" w:id="311"/>
    <w:p>
      <w:pPr>
        <w:spacing w:after="0"/>
        <w:ind w:firstLine="240"/>
        <w:jc w:val="left"/>
      </w:pPr>
      <w:r>
        <w:rPr>
          <w:rFonts w:ascii="Arial"/>
          <w:b w:val="false"/>
          <w:i w:val="false"/>
          <w:color w:val="000000"/>
          <w:sz w:val="18"/>
        </w:rPr>
        <w:t>1) неподання, несвоєчасного подання звіту оператора, подання недостовірних даних у звіті оператора - у десятикратному розмірі мінімальної заробітної плати, встановленої законом на момент виявлення правопорушення;</w:t>
      </w:r>
    </w:p>
    <w:bookmarkEnd w:id="311"/>
    <w:bookmarkStart w:name="313" w:id="312"/>
    <w:p>
      <w:pPr>
        <w:spacing w:after="0"/>
        <w:ind w:firstLine="240"/>
        <w:jc w:val="left"/>
      </w:pPr>
      <w:r>
        <w:rPr>
          <w:rFonts w:ascii="Arial"/>
          <w:b w:val="false"/>
          <w:i w:val="false"/>
          <w:color w:val="000000"/>
          <w:sz w:val="18"/>
        </w:rPr>
        <w:t>2) порушення обов'язків щодо подання документів, необхідних для державної реєстрації, скасування державної реєстрації об'єктів, експлуатацію яких він здійснює, а також внесення змін до Реєстру - у десятикратному розмірі мінімальної заробітної плати, встановленої законом на момент виявлення правопорушення;</w:t>
      </w:r>
    </w:p>
    <w:bookmarkEnd w:id="312"/>
    <w:bookmarkStart w:name="314" w:id="313"/>
    <w:p>
      <w:pPr>
        <w:spacing w:after="0"/>
        <w:ind w:firstLine="240"/>
        <w:jc w:val="left"/>
      </w:pPr>
      <w:r>
        <w:rPr>
          <w:rFonts w:ascii="Arial"/>
          <w:b w:val="false"/>
          <w:i w:val="false"/>
          <w:color w:val="000000"/>
          <w:sz w:val="18"/>
        </w:rPr>
        <w:t>3) порушення обов'язків щодо забезпечення якості наданих уповноваженому органу даних (повноти, узгодженості та достовірності) про викиди та перенесення забруднювачів і відходів (крім випадків подання оператором до здійснення заходу державного нагляду (контролю) у сфері реєстрації викидів та перенесення забруднювачів і відходів уточненого звіту оператора з дотриманням вимог щодо якості даних (повноти, узгодженості та достовірності) згідно з частиною чотирнадцятою статті 17 цього Закону) - у десятикратному розмірі місячної заробітної плати, встановленої законом на момент виявлення правопорушення;</w:t>
      </w:r>
    </w:p>
    <w:bookmarkEnd w:id="313"/>
    <w:bookmarkStart w:name="315" w:id="314"/>
    <w:p>
      <w:pPr>
        <w:spacing w:after="0"/>
        <w:ind w:firstLine="240"/>
        <w:jc w:val="left"/>
      </w:pPr>
      <w:r>
        <w:rPr>
          <w:rFonts w:ascii="Arial"/>
          <w:b w:val="false"/>
          <w:i w:val="false"/>
          <w:color w:val="000000"/>
          <w:sz w:val="18"/>
        </w:rPr>
        <w:t>4) порушення обов'язків щодо обліку та зберігання підтвердної документації, опису дозволеної методики, що використовувалася для збирання даних, включених до звіту оператора, - у десятикратному розмірі мінімальної заробітної плати, встановленої законом на момент виявлення правопорушення;</w:t>
      </w:r>
    </w:p>
    <w:bookmarkEnd w:id="314"/>
    <w:bookmarkStart w:name="316" w:id="315"/>
    <w:p>
      <w:pPr>
        <w:spacing w:after="0"/>
        <w:ind w:firstLine="240"/>
        <w:jc w:val="left"/>
      </w:pPr>
      <w:r>
        <w:rPr>
          <w:rFonts w:ascii="Arial"/>
          <w:b w:val="false"/>
          <w:i w:val="false"/>
          <w:color w:val="000000"/>
          <w:sz w:val="18"/>
        </w:rPr>
        <w:t>5) порушення обов'язків щодо опублікування на своєму веб-сайті звіту оператора, а також надання його на запит будь-якої особи - у п'ятикратному розмірі мінімальної заробітної плати, встановленої законом на момент виявлення правопорушення.</w:t>
      </w:r>
    </w:p>
    <w:bookmarkEnd w:id="315"/>
    <w:bookmarkStart w:name="317" w:id="316"/>
    <w:p>
      <w:pPr>
        <w:spacing w:after="0"/>
        <w:ind w:firstLine="240"/>
        <w:jc w:val="left"/>
      </w:pPr>
      <w:r>
        <w:rPr>
          <w:rFonts w:ascii="Arial"/>
          <w:b w:val="false"/>
          <w:i w:val="false"/>
          <w:color w:val="000000"/>
          <w:sz w:val="18"/>
        </w:rPr>
        <w:t>4. Для розрахунку розміру штрафу використовується розмір мінімальної заробітної плати, встановлений законом на момент накладення штрафу.</w:t>
      </w:r>
    </w:p>
    <w:bookmarkEnd w:id="316"/>
    <w:bookmarkStart w:name="318" w:id="317"/>
    <w:p>
      <w:pPr>
        <w:spacing w:after="0"/>
        <w:ind w:firstLine="240"/>
        <w:jc w:val="left"/>
      </w:pPr>
      <w:r>
        <w:rPr>
          <w:rFonts w:ascii="Arial"/>
          <w:b w:val="false"/>
          <w:i w:val="false"/>
          <w:color w:val="000000"/>
          <w:sz w:val="18"/>
        </w:rPr>
        <w:t>5. За повторне вчинення оператором такого самого правопорушення протягом року після накладення штрафу за попереднє правопорушення на оператора накладається штраф у подвійному розмірі.</w:t>
      </w:r>
    </w:p>
    <w:bookmarkEnd w:id="317"/>
    <w:bookmarkStart w:name="319" w:id="318"/>
    <w:p>
      <w:pPr>
        <w:spacing w:after="0"/>
        <w:ind w:firstLine="240"/>
        <w:jc w:val="left"/>
      </w:pPr>
      <w:r>
        <w:rPr>
          <w:rFonts w:ascii="Arial"/>
          <w:b w:val="false"/>
          <w:i w:val="false"/>
          <w:color w:val="000000"/>
          <w:sz w:val="18"/>
        </w:rPr>
        <w:t>6. У разі вчинення оператором двох або більше правопорушень штраф накладають за кожне вчинене правопорушення.</w:t>
      </w:r>
    </w:p>
    <w:bookmarkEnd w:id="318"/>
    <w:bookmarkStart w:name="320" w:id="319"/>
    <w:p>
      <w:pPr>
        <w:spacing w:after="0"/>
        <w:ind w:firstLine="240"/>
        <w:jc w:val="left"/>
      </w:pPr>
      <w:r>
        <w:rPr>
          <w:rFonts w:ascii="Arial"/>
          <w:b w:val="false"/>
          <w:i w:val="false"/>
          <w:color w:val="000000"/>
          <w:sz w:val="18"/>
        </w:rPr>
        <w:t>7. Штраф накладається на оператора протягом шести місяців з дня виявлення правопорушення, але не пізніше трьох років з дня його вчинення.</w:t>
      </w:r>
    </w:p>
    <w:bookmarkEnd w:id="319"/>
    <w:bookmarkStart w:name="321" w:id="320"/>
    <w:p>
      <w:pPr>
        <w:pStyle w:val="Heading3"/>
        <w:spacing w:after="0"/>
        <w:ind w:left="0"/>
        <w:jc w:val="center"/>
      </w:pPr>
      <w:r>
        <w:rPr>
          <w:rFonts w:ascii="Arial"/>
          <w:color w:val="000000"/>
          <w:sz w:val="27"/>
        </w:rPr>
        <w:t>Стаття 26. Провадження у справах про порушення оператором вимог закону у сфері реєстрації викидів та перенесення забруднювачів і відходів</w:t>
      </w:r>
    </w:p>
    <w:bookmarkEnd w:id="320"/>
    <w:bookmarkStart w:name="322" w:id="321"/>
    <w:p>
      <w:pPr>
        <w:spacing w:after="0"/>
        <w:ind w:firstLine="240"/>
        <w:jc w:val="left"/>
      </w:pPr>
      <w:r>
        <w:rPr>
          <w:rFonts w:ascii="Arial"/>
          <w:b w:val="false"/>
          <w:i w:val="false"/>
          <w:color w:val="000000"/>
          <w:sz w:val="18"/>
        </w:rPr>
        <w:t>1. Провадження у справах про правопорушення здійснюється відповідно до положень цієї статті.</w:t>
      </w:r>
    </w:p>
    <w:bookmarkEnd w:id="321"/>
    <w:bookmarkStart w:name="323" w:id="322"/>
    <w:p>
      <w:pPr>
        <w:spacing w:after="0"/>
        <w:ind w:firstLine="240"/>
        <w:jc w:val="left"/>
      </w:pPr>
      <w:r>
        <w:rPr>
          <w:rFonts w:ascii="Arial"/>
          <w:b w:val="false"/>
          <w:i w:val="false"/>
          <w:color w:val="000000"/>
          <w:sz w:val="18"/>
        </w:rPr>
        <w:t>2. Протокол про правопорушення (далі - протокол) за результатами здійснення заходів державного нагляду (контролю) у сфері реєстрації викидів та перенесення забруднювачів і відходів складає посадова особа контролюючого органу, яка здійснювала захід, під час якого виявлені такі правопорушення.</w:t>
      </w:r>
    </w:p>
    <w:bookmarkEnd w:id="322"/>
    <w:bookmarkStart w:name="324" w:id="323"/>
    <w:p>
      <w:pPr>
        <w:spacing w:after="0"/>
        <w:ind w:firstLine="240"/>
        <w:jc w:val="left"/>
      </w:pPr>
      <w:r>
        <w:rPr>
          <w:rFonts w:ascii="Arial"/>
          <w:b w:val="false"/>
          <w:i w:val="false"/>
          <w:color w:val="000000"/>
          <w:sz w:val="18"/>
        </w:rPr>
        <w:t>3. У протоколі зазначаються:</w:t>
      </w:r>
    </w:p>
    <w:bookmarkEnd w:id="323"/>
    <w:bookmarkStart w:name="325" w:id="324"/>
    <w:p>
      <w:pPr>
        <w:spacing w:after="0"/>
        <w:ind w:firstLine="240"/>
        <w:jc w:val="left"/>
      </w:pPr>
      <w:r>
        <w:rPr>
          <w:rFonts w:ascii="Arial"/>
          <w:b w:val="false"/>
          <w:i w:val="false"/>
          <w:color w:val="000000"/>
          <w:sz w:val="18"/>
        </w:rPr>
        <w:t>1) дата і місце складання протоколу;</w:t>
      </w:r>
    </w:p>
    <w:bookmarkEnd w:id="324"/>
    <w:bookmarkStart w:name="326" w:id="325"/>
    <w:p>
      <w:pPr>
        <w:spacing w:after="0"/>
        <w:ind w:firstLine="240"/>
        <w:jc w:val="left"/>
      </w:pPr>
      <w:r>
        <w:rPr>
          <w:rFonts w:ascii="Arial"/>
          <w:b w:val="false"/>
          <w:i w:val="false"/>
          <w:color w:val="000000"/>
          <w:sz w:val="18"/>
        </w:rPr>
        <w:t>2) найменування посади, прізвище, ім'я та по батькові (за наявності) особи, яка склала протокол;</w:t>
      </w:r>
    </w:p>
    <w:bookmarkEnd w:id="325"/>
    <w:bookmarkStart w:name="327" w:id="326"/>
    <w:p>
      <w:pPr>
        <w:spacing w:after="0"/>
        <w:ind w:firstLine="240"/>
        <w:jc w:val="left"/>
      </w:pPr>
      <w:r>
        <w:rPr>
          <w:rFonts w:ascii="Arial"/>
          <w:b w:val="false"/>
          <w:i w:val="false"/>
          <w:color w:val="000000"/>
          <w:sz w:val="18"/>
        </w:rPr>
        <w:t>3) відомості про оператора, щодо якого складено протокол (найменування та місцезнаходження юридичної особи або прізвище, ім'я, по батькові (за наявності) та місце проживання фізичної особи - підприємця, адреса відповідного об'єкта, контактні дані);</w:t>
      </w:r>
    </w:p>
    <w:bookmarkEnd w:id="326"/>
    <w:bookmarkStart w:name="328" w:id="327"/>
    <w:p>
      <w:pPr>
        <w:spacing w:after="0"/>
        <w:ind w:firstLine="240"/>
        <w:jc w:val="left"/>
      </w:pPr>
      <w:r>
        <w:rPr>
          <w:rFonts w:ascii="Arial"/>
          <w:b w:val="false"/>
          <w:i w:val="false"/>
          <w:color w:val="000000"/>
          <w:sz w:val="18"/>
        </w:rPr>
        <w:t>4) місце, час вчинення і склад вчиненого правопорушення;</w:t>
      </w:r>
    </w:p>
    <w:bookmarkEnd w:id="327"/>
    <w:bookmarkStart w:name="329" w:id="328"/>
    <w:p>
      <w:pPr>
        <w:spacing w:after="0"/>
        <w:ind w:firstLine="240"/>
        <w:jc w:val="left"/>
      </w:pPr>
      <w:r>
        <w:rPr>
          <w:rFonts w:ascii="Arial"/>
          <w:b w:val="false"/>
          <w:i w:val="false"/>
          <w:color w:val="000000"/>
          <w:sz w:val="18"/>
        </w:rPr>
        <w:t>5) посилання на положення цього Закону, що передбачають відповідальність за таке правопорушення та були порушені оператором, щодо якого складено ;</w:t>
      </w:r>
    </w:p>
    <w:bookmarkEnd w:id="328"/>
    <w:bookmarkStart w:name="330" w:id="329"/>
    <w:p>
      <w:pPr>
        <w:spacing w:after="0"/>
        <w:ind w:firstLine="240"/>
        <w:jc w:val="left"/>
      </w:pPr>
      <w:r>
        <w:rPr>
          <w:rFonts w:ascii="Arial"/>
          <w:b w:val="false"/>
          <w:i w:val="false"/>
          <w:color w:val="000000"/>
          <w:sz w:val="18"/>
        </w:rPr>
        <w:t>6) інші докази, що підтверджують вчинення правопорушення оператором, щодо якого складено протокол;</w:t>
      </w:r>
    </w:p>
    <w:bookmarkEnd w:id="329"/>
    <w:bookmarkStart w:name="331" w:id="330"/>
    <w:p>
      <w:pPr>
        <w:spacing w:after="0"/>
        <w:ind w:firstLine="240"/>
        <w:jc w:val="left"/>
      </w:pPr>
      <w:r>
        <w:rPr>
          <w:rFonts w:ascii="Arial"/>
          <w:b w:val="false"/>
          <w:i w:val="false"/>
          <w:color w:val="000000"/>
          <w:sz w:val="18"/>
        </w:rPr>
        <w:t>7) прізвище, ім'я, по батькові (за наявності) та місце проживання, контактні дані свідків та їхні пояснення (за наявності);</w:t>
      </w:r>
    </w:p>
    <w:bookmarkEnd w:id="330"/>
    <w:bookmarkStart w:name="332" w:id="331"/>
    <w:p>
      <w:pPr>
        <w:spacing w:after="0"/>
        <w:ind w:firstLine="240"/>
        <w:jc w:val="left"/>
      </w:pPr>
      <w:r>
        <w:rPr>
          <w:rFonts w:ascii="Arial"/>
          <w:b w:val="false"/>
          <w:i w:val="false"/>
          <w:color w:val="000000"/>
          <w:sz w:val="18"/>
        </w:rPr>
        <w:t>8) пояснення уповноваженої особи оператора, щодо якого складено протокол, чи вноситься запис про відмову від надання пояснень;</w:t>
      </w:r>
    </w:p>
    <w:bookmarkEnd w:id="331"/>
    <w:bookmarkStart w:name="333" w:id="332"/>
    <w:p>
      <w:pPr>
        <w:spacing w:after="0"/>
        <w:ind w:firstLine="240"/>
        <w:jc w:val="left"/>
      </w:pPr>
      <w:r>
        <w:rPr>
          <w:rFonts w:ascii="Arial"/>
          <w:b w:val="false"/>
          <w:i w:val="false"/>
          <w:color w:val="000000"/>
          <w:sz w:val="18"/>
        </w:rPr>
        <w:t>9) інші відомості, що сприяють всебічному та об'єктивному розгляду і вирішенню справи (за наявності).</w:t>
      </w:r>
    </w:p>
    <w:bookmarkEnd w:id="332"/>
    <w:bookmarkStart w:name="334" w:id="333"/>
    <w:p>
      <w:pPr>
        <w:spacing w:after="0"/>
        <w:ind w:firstLine="240"/>
        <w:jc w:val="left"/>
      </w:pPr>
      <w:r>
        <w:rPr>
          <w:rFonts w:ascii="Arial"/>
          <w:b w:val="false"/>
          <w:i w:val="false"/>
          <w:color w:val="000000"/>
          <w:sz w:val="18"/>
        </w:rPr>
        <w:t>4. Форма протоколу затверджується уповноваженим органом.</w:t>
      </w:r>
    </w:p>
    <w:bookmarkEnd w:id="333"/>
    <w:bookmarkStart w:name="335" w:id="334"/>
    <w:p>
      <w:pPr>
        <w:spacing w:after="0"/>
        <w:ind w:firstLine="240"/>
        <w:jc w:val="left"/>
      </w:pPr>
      <w:r>
        <w:rPr>
          <w:rFonts w:ascii="Arial"/>
          <w:b w:val="false"/>
          <w:i w:val="false"/>
          <w:color w:val="000000"/>
          <w:sz w:val="18"/>
        </w:rPr>
        <w:t>5. Матеріали, зафіксовані технічними приладами і засобами, що мають функції фотозйомки, аудіо- та/або відеозапису, під час здійснення заходів державного нагляду (контролю) у сфері реєстрації викидів та перенесення забруднювачів і відходів, долучаються до протоколу у паперовому чи електронному вигляді. На зазначених матеріалах проставляється номер протоколу. Про долучення таких матеріалів до протоколу вноситься відповідний запис.</w:t>
      </w:r>
    </w:p>
    <w:bookmarkEnd w:id="334"/>
    <w:bookmarkStart w:name="336" w:id="335"/>
    <w:p>
      <w:pPr>
        <w:spacing w:after="0"/>
        <w:ind w:firstLine="240"/>
        <w:jc w:val="left"/>
      </w:pPr>
      <w:r>
        <w:rPr>
          <w:rFonts w:ascii="Arial"/>
          <w:b w:val="false"/>
          <w:i w:val="false"/>
          <w:color w:val="000000"/>
          <w:sz w:val="18"/>
        </w:rPr>
        <w:t>6. Оператор, щодо якого складено протокол, має право викласти у протоколі або на окремому аркуші, що додається до протоколу, свої пояснення щодо змісту протоколу, засвідчивши їх підписом уповноваженої особи оператора. У разі відмови оператора, щодо якого складено протокол, від надання таких пояснень до протоколу вноситься відповідний запис. Викладені у протоколі або на окремому аркуші, що додається до протоколу, пояснення свідків засвідчуються їхнім підписом.</w:t>
      </w:r>
    </w:p>
    <w:bookmarkEnd w:id="335"/>
    <w:bookmarkStart w:name="337" w:id="336"/>
    <w:p>
      <w:pPr>
        <w:spacing w:after="0"/>
        <w:ind w:firstLine="240"/>
        <w:jc w:val="left"/>
      </w:pPr>
      <w:r>
        <w:rPr>
          <w:rFonts w:ascii="Arial"/>
          <w:b w:val="false"/>
          <w:i w:val="false"/>
          <w:color w:val="000000"/>
          <w:sz w:val="18"/>
        </w:rPr>
        <w:t>7. Протокол складається у двох примірниках і підписується особою, яка його склала. Один примірник протоколу надається під розписку оператору, щодо якого складено протокол, а другий примірник зберігається у контролюючому органі. У разі відмови оператора, щодо якого складено протокол, від отримання примірника протоколу до протоколу вноситься відповідний запис і не пізніше наступного робочого дня після складення протокол надсилається такому оператору рекомендованим поштовим відправленням з повідомленням про вручення. У разі ненадання оператором, щодо якого складено протокол, інформації про його місцезнаходження (місце проживання) протокол надсилається за адресою, зазначеною в Єдиному державному реєстрі юридичних осіб, фізичних осіб - підприємців та громадських формувань, і вважається врученим незалежно від факту отримання оператором такого протоколу.</w:t>
      </w:r>
    </w:p>
    <w:bookmarkEnd w:id="336"/>
    <w:bookmarkStart w:name="338" w:id="337"/>
    <w:p>
      <w:pPr>
        <w:spacing w:after="0"/>
        <w:ind w:firstLine="240"/>
        <w:jc w:val="left"/>
      </w:pPr>
      <w:r>
        <w:rPr>
          <w:rFonts w:ascii="Arial"/>
          <w:b w:val="false"/>
          <w:i w:val="false"/>
          <w:color w:val="000000"/>
          <w:sz w:val="18"/>
        </w:rPr>
        <w:t>8. Справа про правопорушення (далі - справа) розглядається керівником чи заступником керівника контролюючого органу, який здійснював захід державного нагляду (контролю) у сфері реєстрації викидів та перенесення забруднювачів і відходів.</w:t>
      </w:r>
    </w:p>
    <w:bookmarkEnd w:id="337"/>
    <w:bookmarkStart w:name="339" w:id="338"/>
    <w:p>
      <w:pPr>
        <w:spacing w:after="0"/>
        <w:ind w:firstLine="240"/>
        <w:jc w:val="left"/>
      </w:pPr>
      <w:r>
        <w:rPr>
          <w:rFonts w:ascii="Arial"/>
          <w:b w:val="false"/>
          <w:i w:val="false"/>
          <w:color w:val="000000"/>
          <w:sz w:val="18"/>
        </w:rPr>
        <w:t>9. Справа розглядається протягом 15 робочих днів з дня отримання відповідною посадовою особою протоколу та інших матеріалів справи. За письмовим клопотанням оператора, щодо якого складено протокол, розгляд справи відкладається, але не більше ніж на 10 робочих днів для подання таким оператором додаткових матеріалів або з інших поважних причин.</w:t>
      </w:r>
    </w:p>
    <w:bookmarkEnd w:id="338"/>
    <w:bookmarkStart w:name="340" w:id="339"/>
    <w:p>
      <w:pPr>
        <w:spacing w:after="0"/>
        <w:ind w:firstLine="240"/>
        <w:jc w:val="left"/>
      </w:pPr>
      <w:r>
        <w:rPr>
          <w:rFonts w:ascii="Arial"/>
          <w:b w:val="false"/>
          <w:i w:val="false"/>
          <w:color w:val="000000"/>
          <w:sz w:val="18"/>
        </w:rPr>
        <w:t>10. Про час і місце розгляду справи оператор, щодо якого складено протокол, повідомляється не пізніше ніж за п'ять робочих днів до дня розгляду такої справи. Повідомлення про час і місце розгляду справи надається оператору, щодо якого складено протокол, під розписку або надсилається йому рекомендованим поштовим відправленням з повідомленням про вручення. Повідомлення про час і місце розгляду справи, надіслане рекомендованим поштовим відправленням за місцезнаходженням (місцем проживання) оператора, щодо якого складено протокол, зазначеним у Єдиному державному реєстрі юридичних осіб, фізичних осіб - підприємців та громадських формувань, вважається врученим незалежно від факту отримання оператором такого повідомлення.</w:t>
      </w:r>
    </w:p>
    <w:bookmarkEnd w:id="339"/>
    <w:bookmarkStart w:name="341" w:id="340"/>
    <w:p>
      <w:pPr>
        <w:spacing w:after="0"/>
        <w:ind w:firstLine="240"/>
        <w:jc w:val="left"/>
      </w:pPr>
      <w:r>
        <w:rPr>
          <w:rFonts w:ascii="Arial"/>
          <w:b w:val="false"/>
          <w:i w:val="false"/>
          <w:color w:val="000000"/>
          <w:sz w:val="18"/>
        </w:rPr>
        <w:t>11. Справу може бути розглянуто за відсутності оператора, щодо якого складено протокол, якщо його повідомлено про час і місце розгляду справи відповідно до вимог частини десятої цієї статті і якщо такий оператор не звернувся із клопотанням про відкладення розгляду справи.</w:t>
      </w:r>
    </w:p>
    <w:bookmarkEnd w:id="340"/>
    <w:bookmarkStart w:name="342" w:id="341"/>
    <w:p>
      <w:pPr>
        <w:spacing w:after="0"/>
        <w:ind w:firstLine="240"/>
        <w:jc w:val="left"/>
      </w:pPr>
      <w:r>
        <w:rPr>
          <w:rFonts w:ascii="Arial"/>
          <w:b w:val="false"/>
          <w:i w:val="false"/>
          <w:color w:val="000000"/>
          <w:sz w:val="18"/>
        </w:rPr>
        <w:t>12. Оператор, щодо якого складено протокол, має право ознайомлюватися з матеріалами справи, надавати пояснення, докази, заявляти клопотання, користуватися правовою допомогою адвоката або іншого фахівця у сфері права.</w:t>
      </w:r>
    </w:p>
    <w:bookmarkEnd w:id="341"/>
    <w:bookmarkStart w:name="343" w:id="342"/>
    <w:p>
      <w:pPr>
        <w:spacing w:after="0"/>
        <w:ind w:firstLine="240"/>
        <w:jc w:val="left"/>
      </w:pPr>
      <w:r>
        <w:rPr>
          <w:rFonts w:ascii="Arial"/>
          <w:b w:val="false"/>
          <w:i w:val="false"/>
          <w:color w:val="000000"/>
          <w:sz w:val="18"/>
        </w:rPr>
        <w:t>13. Провадження у справі не може бути розпочато, а розпочате провадження підлягає закриттю в разі:</w:t>
      </w:r>
    </w:p>
    <w:bookmarkEnd w:id="342"/>
    <w:bookmarkStart w:name="344" w:id="343"/>
    <w:p>
      <w:pPr>
        <w:spacing w:after="0"/>
        <w:ind w:firstLine="240"/>
        <w:jc w:val="left"/>
      </w:pPr>
      <w:r>
        <w:rPr>
          <w:rFonts w:ascii="Arial"/>
          <w:b w:val="false"/>
          <w:i w:val="false"/>
          <w:color w:val="000000"/>
          <w:sz w:val="18"/>
        </w:rPr>
        <w:t>1) відсутності події або складу правопорушення;</w:t>
      </w:r>
    </w:p>
    <w:bookmarkEnd w:id="343"/>
    <w:bookmarkStart w:name="345" w:id="344"/>
    <w:p>
      <w:pPr>
        <w:spacing w:after="0"/>
        <w:ind w:firstLine="240"/>
        <w:jc w:val="left"/>
      </w:pPr>
      <w:r>
        <w:rPr>
          <w:rFonts w:ascii="Arial"/>
          <w:b w:val="false"/>
          <w:i w:val="false"/>
          <w:color w:val="000000"/>
          <w:sz w:val="18"/>
        </w:rPr>
        <w:t>2) втрати чинності положенням закону, яким встановлено відповідальність за правопорушення;</w:t>
      </w:r>
    </w:p>
    <w:bookmarkEnd w:id="344"/>
    <w:bookmarkStart w:name="346" w:id="345"/>
    <w:p>
      <w:pPr>
        <w:spacing w:after="0"/>
        <w:ind w:firstLine="240"/>
        <w:jc w:val="left"/>
      </w:pPr>
      <w:r>
        <w:rPr>
          <w:rFonts w:ascii="Arial"/>
          <w:b w:val="false"/>
          <w:i w:val="false"/>
          <w:color w:val="000000"/>
          <w:sz w:val="18"/>
        </w:rPr>
        <w:t>3) закінчення на момент розгляду справи визначеного законом строку, протягом якого може бути накладено штраф;</w:t>
      </w:r>
    </w:p>
    <w:bookmarkEnd w:id="345"/>
    <w:bookmarkStart w:name="347" w:id="346"/>
    <w:p>
      <w:pPr>
        <w:spacing w:after="0"/>
        <w:ind w:firstLine="240"/>
        <w:jc w:val="left"/>
      </w:pPr>
      <w:r>
        <w:rPr>
          <w:rFonts w:ascii="Arial"/>
          <w:b w:val="false"/>
          <w:i w:val="false"/>
          <w:color w:val="000000"/>
          <w:sz w:val="18"/>
        </w:rPr>
        <w:t>4) наявності за тим самим фактом правопорушення постанови про накладення штрафу або нескасованої постанови про закриття справи, винесеної щодо того самого оператора;</w:t>
      </w:r>
    </w:p>
    <w:bookmarkEnd w:id="346"/>
    <w:bookmarkStart w:name="348" w:id="347"/>
    <w:p>
      <w:pPr>
        <w:spacing w:after="0"/>
        <w:ind w:firstLine="240"/>
        <w:jc w:val="left"/>
      </w:pPr>
      <w:r>
        <w:rPr>
          <w:rFonts w:ascii="Arial"/>
          <w:b w:val="false"/>
          <w:i w:val="false"/>
          <w:color w:val="000000"/>
          <w:sz w:val="18"/>
        </w:rPr>
        <w:t>5) державної реєстрації припинення в результаті ліквідації юридичної особи, щодо якої складено протокол;</w:t>
      </w:r>
    </w:p>
    <w:bookmarkEnd w:id="347"/>
    <w:bookmarkStart w:name="349" w:id="348"/>
    <w:p>
      <w:pPr>
        <w:spacing w:after="0"/>
        <w:ind w:firstLine="240"/>
        <w:jc w:val="left"/>
      </w:pPr>
      <w:r>
        <w:rPr>
          <w:rFonts w:ascii="Arial"/>
          <w:b w:val="false"/>
          <w:i w:val="false"/>
          <w:color w:val="000000"/>
          <w:sz w:val="18"/>
        </w:rPr>
        <w:t>6) смерті фізичної особи - підприємця, щодо якої складено протокол.</w:t>
      </w:r>
    </w:p>
    <w:bookmarkEnd w:id="348"/>
    <w:bookmarkStart w:name="350" w:id="349"/>
    <w:p>
      <w:pPr>
        <w:spacing w:after="0"/>
        <w:ind w:firstLine="240"/>
        <w:jc w:val="left"/>
      </w:pPr>
      <w:r>
        <w:rPr>
          <w:rFonts w:ascii="Arial"/>
          <w:b w:val="false"/>
          <w:i w:val="false"/>
          <w:color w:val="000000"/>
          <w:sz w:val="18"/>
        </w:rPr>
        <w:t>14. За результатами розгляду справи посадова особа контролюючого органу виносить одну з таких постанов:</w:t>
      </w:r>
    </w:p>
    <w:bookmarkEnd w:id="349"/>
    <w:bookmarkStart w:name="351" w:id="350"/>
    <w:p>
      <w:pPr>
        <w:spacing w:after="0"/>
        <w:ind w:firstLine="240"/>
        <w:jc w:val="left"/>
      </w:pPr>
      <w:r>
        <w:rPr>
          <w:rFonts w:ascii="Arial"/>
          <w:b w:val="false"/>
          <w:i w:val="false"/>
          <w:color w:val="000000"/>
          <w:sz w:val="18"/>
        </w:rPr>
        <w:t>1) про накладення штрафу;</w:t>
      </w:r>
    </w:p>
    <w:bookmarkEnd w:id="350"/>
    <w:bookmarkStart w:name="352" w:id="351"/>
    <w:p>
      <w:pPr>
        <w:spacing w:after="0"/>
        <w:ind w:firstLine="240"/>
        <w:jc w:val="left"/>
      </w:pPr>
      <w:r>
        <w:rPr>
          <w:rFonts w:ascii="Arial"/>
          <w:b w:val="false"/>
          <w:i w:val="false"/>
          <w:color w:val="000000"/>
          <w:sz w:val="18"/>
        </w:rPr>
        <w:t>2) про закриття справи.</w:t>
      </w:r>
    </w:p>
    <w:bookmarkEnd w:id="351"/>
    <w:bookmarkStart w:name="353" w:id="352"/>
    <w:p>
      <w:pPr>
        <w:spacing w:after="0"/>
        <w:ind w:firstLine="240"/>
        <w:jc w:val="left"/>
      </w:pPr>
      <w:r>
        <w:rPr>
          <w:rFonts w:ascii="Arial"/>
          <w:b w:val="false"/>
          <w:i w:val="false"/>
          <w:color w:val="000000"/>
          <w:sz w:val="18"/>
        </w:rPr>
        <w:t>15. Постанова про накладення штрафу повинна містити:</w:t>
      </w:r>
    </w:p>
    <w:bookmarkEnd w:id="352"/>
    <w:bookmarkStart w:name="354" w:id="353"/>
    <w:p>
      <w:pPr>
        <w:spacing w:after="0"/>
        <w:ind w:firstLine="240"/>
        <w:jc w:val="left"/>
      </w:pPr>
      <w:r>
        <w:rPr>
          <w:rFonts w:ascii="Arial"/>
          <w:b w:val="false"/>
          <w:i w:val="false"/>
          <w:color w:val="000000"/>
          <w:sz w:val="18"/>
        </w:rPr>
        <w:t>1) прізвище, ім'я та по батькові (за наявності) посадової особи, яка винесла постанову;</w:t>
      </w:r>
    </w:p>
    <w:bookmarkEnd w:id="353"/>
    <w:bookmarkStart w:name="355" w:id="354"/>
    <w:p>
      <w:pPr>
        <w:spacing w:after="0"/>
        <w:ind w:firstLine="240"/>
        <w:jc w:val="left"/>
      </w:pPr>
      <w:r>
        <w:rPr>
          <w:rFonts w:ascii="Arial"/>
          <w:b w:val="false"/>
          <w:i w:val="false"/>
          <w:color w:val="000000"/>
          <w:sz w:val="18"/>
        </w:rPr>
        <w:t>2) дату і місце розгляду справи;</w:t>
      </w:r>
    </w:p>
    <w:bookmarkEnd w:id="354"/>
    <w:bookmarkStart w:name="356" w:id="355"/>
    <w:p>
      <w:pPr>
        <w:spacing w:after="0"/>
        <w:ind w:firstLine="240"/>
        <w:jc w:val="left"/>
      </w:pPr>
      <w:r>
        <w:rPr>
          <w:rFonts w:ascii="Arial"/>
          <w:b w:val="false"/>
          <w:i w:val="false"/>
          <w:color w:val="000000"/>
          <w:sz w:val="18"/>
        </w:rPr>
        <w:t>3) відомості про оператора, щодо якого винесено постанову;</w:t>
      </w:r>
    </w:p>
    <w:bookmarkEnd w:id="355"/>
    <w:bookmarkStart w:name="357" w:id="356"/>
    <w:p>
      <w:pPr>
        <w:spacing w:after="0"/>
        <w:ind w:firstLine="240"/>
        <w:jc w:val="left"/>
      </w:pPr>
      <w:r>
        <w:rPr>
          <w:rFonts w:ascii="Arial"/>
          <w:b w:val="false"/>
          <w:i w:val="false"/>
          <w:color w:val="000000"/>
          <w:sz w:val="18"/>
        </w:rPr>
        <w:t>4) опис обставин, встановлених під час розгляду справи, та доказів, що їх підтверджують;</w:t>
      </w:r>
    </w:p>
    <w:bookmarkEnd w:id="356"/>
    <w:bookmarkStart w:name="358" w:id="357"/>
    <w:p>
      <w:pPr>
        <w:spacing w:after="0"/>
        <w:ind w:firstLine="240"/>
        <w:jc w:val="left"/>
      </w:pPr>
      <w:r>
        <w:rPr>
          <w:rFonts w:ascii="Arial"/>
          <w:b w:val="false"/>
          <w:i w:val="false"/>
          <w:color w:val="000000"/>
          <w:sz w:val="18"/>
        </w:rPr>
        <w:t>5) посилання на положення цього Закону, що були порушені оператором, та/або зазначення підстави для закриття справи;</w:t>
      </w:r>
    </w:p>
    <w:bookmarkEnd w:id="357"/>
    <w:bookmarkStart w:name="359" w:id="358"/>
    <w:p>
      <w:pPr>
        <w:spacing w:after="0"/>
        <w:ind w:firstLine="240"/>
        <w:jc w:val="left"/>
      </w:pPr>
      <w:r>
        <w:rPr>
          <w:rFonts w:ascii="Arial"/>
          <w:b w:val="false"/>
          <w:i w:val="false"/>
          <w:color w:val="000000"/>
          <w:sz w:val="18"/>
        </w:rPr>
        <w:t>6) посилання на положення цього Закону, що передбачають відповідальність за таке правопорушення та були порушені оператором, щодо якого складено протокол;</w:t>
      </w:r>
    </w:p>
    <w:bookmarkEnd w:id="358"/>
    <w:bookmarkStart w:name="360" w:id="359"/>
    <w:p>
      <w:pPr>
        <w:spacing w:after="0"/>
        <w:ind w:firstLine="240"/>
        <w:jc w:val="left"/>
      </w:pPr>
      <w:r>
        <w:rPr>
          <w:rFonts w:ascii="Arial"/>
          <w:b w:val="false"/>
          <w:i w:val="false"/>
          <w:color w:val="000000"/>
          <w:sz w:val="18"/>
        </w:rPr>
        <w:t>7) інформацію про прийняте у справі рішення.</w:t>
      </w:r>
    </w:p>
    <w:bookmarkEnd w:id="359"/>
    <w:bookmarkStart w:name="361" w:id="360"/>
    <w:p>
      <w:pPr>
        <w:spacing w:after="0"/>
        <w:ind w:firstLine="240"/>
        <w:jc w:val="left"/>
      </w:pPr>
      <w:r>
        <w:rPr>
          <w:rFonts w:ascii="Arial"/>
          <w:b w:val="false"/>
          <w:i w:val="false"/>
          <w:color w:val="000000"/>
          <w:sz w:val="18"/>
        </w:rPr>
        <w:t xml:space="preserve">16. Постанова про накладення штрафу має відповідати вимогам до виконавчого документа, передбаченим </w:t>
      </w:r>
      <w:r>
        <w:rPr>
          <w:rFonts w:ascii="Arial"/>
          <w:b w:val="false"/>
          <w:i w:val="false"/>
          <w:color w:val="000000"/>
          <w:sz w:val="18"/>
        </w:rPr>
        <w:t>Законом України "Про виконавче провадження"</w:t>
      </w:r>
      <w:r>
        <w:rPr>
          <w:rFonts w:ascii="Arial"/>
          <w:b w:val="false"/>
          <w:i w:val="false"/>
          <w:color w:val="000000"/>
          <w:sz w:val="18"/>
        </w:rPr>
        <w:t>.</w:t>
      </w:r>
    </w:p>
    <w:bookmarkEnd w:id="360"/>
    <w:bookmarkStart w:name="362" w:id="361"/>
    <w:p>
      <w:pPr>
        <w:spacing w:after="0"/>
        <w:ind w:firstLine="240"/>
        <w:jc w:val="left"/>
      </w:pPr>
      <w:r>
        <w:rPr>
          <w:rFonts w:ascii="Arial"/>
          <w:b w:val="false"/>
          <w:i w:val="false"/>
          <w:color w:val="000000"/>
          <w:sz w:val="18"/>
        </w:rPr>
        <w:t>17. Постанову про накладення штрафу може бути оскаржено до суду оператором, щодо якого її винесено, протягом 15 днів з дня отримання оператором постанови контролюючого органу, який її виніс, з повідомленням про таке оскарження.</w:t>
      </w:r>
    </w:p>
    <w:bookmarkEnd w:id="361"/>
    <w:bookmarkStart w:name="363" w:id="362"/>
    <w:p>
      <w:pPr>
        <w:spacing w:after="0"/>
        <w:ind w:firstLine="240"/>
        <w:jc w:val="left"/>
      </w:pPr>
      <w:r>
        <w:rPr>
          <w:rFonts w:ascii="Arial"/>
          <w:b w:val="false"/>
          <w:i w:val="false"/>
          <w:color w:val="000000"/>
          <w:sz w:val="18"/>
        </w:rPr>
        <w:t>Постанова у справі, оскаржена до суду, набирає законної сили з дня набрання законної сили відповідним судовим рішенням.</w:t>
      </w:r>
    </w:p>
    <w:bookmarkEnd w:id="362"/>
    <w:bookmarkStart w:name="364" w:id="363"/>
    <w:p>
      <w:pPr>
        <w:spacing w:after="0"/>
        <w:ind w:firstLine="240"/>
        <w:jc w:val="left"/>
      </w:pPr>
      <w:r>
        <w:rPr>
          <w:rFonts w:ascii="Arial"/>
          <w:b w:val="false"/>
          <w:i w:val="false"/>
          <w:color w:val="000000"/>
          <w:sz w:val="18"/>
        </w:rPr>
        <w:t>Постанова у справі, яку не було оскаржено у встановлений цим Законом строк, набирає законної сили після закінчення строку для її оскарження.</w:t>
      </w:r>
    </w:p>
    <w:bookmarkEnd w:id="363"/>
    <w:bookmarkStart w:name="365" w:id="364"/>
    <w:p>
      <w:pPr>
        <w:spacing w:after="0"/>
        <w:ind w:firstLine="240"/>
        <w:jc w:val="left"/>
      </w:pPr>
      <w:r>
        <w:rPr>
          <w:rFonts w:ascii="Arial"/>
          <w:b w:val="false"/>
          <w:i w:val="false"/>
          <w:color w:val="000000"/>
          <w:sz w:val="18"/>
        </w:rPr>
        <w:t>18. Штраф підлягає сплаті у п'ятнадцятиденний строк з дня отримання постанови оператором, а в разі оскарження оператором постанови до суду - з дня набрання законної сили відповідним рішенням суду.</w:t>
      </w:r>
    </w:p>
    <w:bookmarkEnd w:id="364"/>
    <w:bookmarkStart w:name="366" w:id="365"/>
    <w:p>
      <w:pPr>
        <w:spacing w:after="0"/>
        <w:ind w:firstLine="240"/>
        <w:jc w:val="left"/>
      </w:pPr>
      <w:r>
        <w:rPr>
          <w:rFonts w:ascii="Arial"/>
          <w:b w:val="false"/>
          <w:i w:val="false"/>
          <w:color w:val="000000"/>
          <w:sz w:val="18"/>
        </w:rPr>
        <w:t>19. Копія документа, що підтверджує сплату суми штрафу в повному обсязі, надсилається до контролюючого органу, який наклав штраф.</w:t>
      </w:r>
    </w:p>
    <w:bookmarkEnd w:id="365"/>
    <w:bookmarkStart w:name="367" w:id="366"/>
    <w:p>
      <w:pPr>
        <w:spacing w:after="0"/>
        <w:ind w:firstLine="240"/>
        <w:jc w:val="left"/>
      </w:pPr>
      <w:r>
        <w:rPr>
          <w:rFonts w:ascii="Arial"/>
          <w:b w:val="false"/>
          <w:i w:val="false"/>
          <w:color w:val="000000"/>
          <w:sz w:val="18"/>
        </w:rPr>
        <w:t xml:space="preserve">20. Якщо штраф не сплачено протягом строку, встановленого частиною вісімнадцятою цієї статті, примусове виконання постанови про накладення штрафу здійснюється в порядку, передбаченому </w:t>
      </w:r>
      <w:r>
        <w:rPr>
          <w:rFonts w:ascii="Arial"/>
          <w:b w:val="false"/>
          <w:i w:val="false"/>
          <w:color w:val="000000"/>
          <w:sz w:val="18"/>
        </w:rPr>
        <w:t>Законом України "Про виконавче провадження"</w:t>
      </w:r>
      <w:r>
        <w:rPr>
          <w:rFonts w:ascii="Arial"/>
          <w:b w:val="false"/>
          <w:i w:val="false"/>
          <w:color w:val="000000"/>
          <w:sz w:val="18"/>
        </w:rPr>
        <w:t>.</w:t>
      </w:r>
    </w:p>
    <w:bookmarkEnd w:id="366"/>
    <w:bookmarkStart w:name="368" w:id="367"/>
    <w:p>
      <w:pPr>
        <w:spacing w:after="0"/>
        <w:ind w:firstLine="240"/>
        <w:jc w:val="left"/>
      </w:pPr>
      <w:r>
        <w:rPr>
          <w:rFonts w:ascii="Arial"/>
          <w:b w:val="false"/>
          <w:i w:val="false"/>
          <w:color w:val="000000"/>
          <w:sz w:val="18"/>
        </w:rPr>
        <w:t>21. Суми стягнутих штрафів зараховуються до державного бюджету у порядку, встановленому бюджетним законодавством.</w:t>
      </w:r>
    </w:p>
    <w:bookmarkEnd w:id="367"/>
    <w:bookmarkStart w:name="369" w:id="368"/>
    <w:p>
      <w:pPr>
        <w:pStyle w:val="Heading3"/>
        <w:spacing w:after="0"/>
        <w:ind w:left="0"/>
        <w:jc w:val="center"/>
      </w:pPr>
      <w:r>
        <w:rPr>
          <w:rFonts w:ascii="Arial"/>
          <w:color w:val="000000"/>
          <w:sz w:val="27"/>
        </w:rPr>
        <w:t>Розділ VII. ПРИКІНЦЕВІ ТА ПЕРЕХІДНІ ПОЛОЖЕННЯ</w:t>
      </w:r>
    </w:p>
    <w:bookmarkEnd w:id="368"/>
    <w:bookmarkStart w:name="370" w:id="369"/>
    <w:p>
      <w:pPr>
        <w:spacing w:after="0"/>
        <w:ind w:firstLine="240"/>
        <w:jc w:val="left"/>
      </w:pPr>
      <w:r>
        <w:rPr>
          <w:rFonts w:ascii="Arial"/>
          <w:b w:val="false"/>
          <w:i w:val="false"/>
          <w:color w:val="000000"/>
          <w:sz w:val="18"/>
        </w:rPr>
        <w:t>1. Цей Закон набирає чинності через 12 місяців з дня його опублікування, крім:</w:t>
      </w:r>
    </w:p>
    <w:bookmarkEnd w:id="369"/>
    <w:bookmarkStart w:name="371" w:id="370"/>
    <w:p>
      <w:pPr>
        <w:spacing w:after="0"/>
        <w:ind w:firstLine="240"/>
        <w:jc w:val="left"/>
      </w:pPr>
      <w:r>
        <w:rPr>
          <w:rFonts w:ascii="Arial"/>
          <w:b w:val="false"/>
          <w:i w:val="false"/>
          <w:color w:val="000000"/>
          <w:sz w:val="18"/>
        </w:rPr>
        <w:t>пунктів 2 і 5 частини першої статті 4, пунктів 4, 8, 9 і 18 частини першої статті 7, статті 11, пунктів 1 - 3 частини першої статті 12, пунктів 4, 5 частини сьомої, частини дев'ятої статті 13, пункту 8 частини п'ятої, частини дев'ятої, абзацу другого частини одинадцятої статті 14, статті 19, частин першої - четвертої статті 20 (щодо викидів забруднювачів, що здійснюються дифузними джерелами у води або землю), які набирають чинності через 24 місяці з дня опублікування цього Закону;</w:t>
      </w:r>
    </w:p>
    <w:bookmarkEnd w:id="370"/>
    <w:bookmarkStart w:name="372" w:id="371"/>
    <w:p>
      <w:pPr>
        <w:spacing w:after="0"/>
        <w:ind w:firstLine="240"/>
        <w:jc w:val="left"/>
      </w:pPr>
      <w:r>
        <w:rPr>
          <w:rFonts w:ascii="Arial"/>
          <w:b w:val="false"/>
          <w:i w:val="false"/>
          <w:color w:val="000000"/>
          <w:sz w:val="18"/>
        </w:rPr>
        <w:t>пункту 5 цього розділу, який набирає чинності з дня опублікування цього Закону.</w:t>
      </w:r>
    </w:p>
    <w:bookmarkEnd w:id="371"/>
    <w:bookmarkStart w:name="373" w:id="372"/>
    <w:p>
      <w:pPr>
        <w:spacing w:after="0"/>
        <w:ind w:firstLine="240"/>
        <w:jc w:val="left"/>
      </w:pPr>
      <w:r>
        <w:rPr>
          <w:rFonts w:ascii="Arial"/>
          <w:b w:val="false"/>
          <w:i w:val="false"/>
          <w:color w:val="000000"/>
          <w:sz w:val="18"/>
        </w:rPr>
        <w:t>2. Першим звітним роком є календарний рік, в якому цей Закон набрав чинності.</w:t>
      </w:r>
    </w:p>
    <w:bookmarkEnd w:id="372"/>
    <w:bookmarkStart w:name="374" w:id="373"/>
    <w:p>
      <w:pPr>
        <w:spacing w:after="0"/>
        <w:ind w:firstLine="240"/>
        <w:jc w:val="left"/>
      </w:pPr>
      <w:r>
        <w:rPr>
          <w:rFonts w:ascii="Arial"/>
          <w:b w:val="false"/>
          <w:i w:val="false"/>
          <w:color w:val="000000"/>
          <w:sz w:val="18"/>
        </w:rPr>
        <w:t>3. Щодо об'єктів, які на день набрання чинності цим Законом вже експлуатуються оператором, оператор зобов'язаний подати до уповноваженого органу документи, необхідні для реєстрації об'єкта в Реєстрі, протягом шести місяців з дня набрання чинності цим Законом.</w:t>
      </w:r>
    </w:p>
    <w:bookmarkEnd w:id="373"/>
    <w:bookmarkStart w:name="375" w:id="374"/>
    <w:p>
      <w:pPr>
        <w:spacing w:after="0"/>
        <w:ind w:firstLine="240"/>
        <w:jc w:val="left"/>
      </w:pPr>
      <w:r>
        <w:rPr>
          <w:rFonts w:ascii="Arial"/>
          <w:b w:val="false"/>
          <w:i w:val="false"/>
          <w:color w:val="000000"/>
          <w:sz w:val="18"/>
        </w:rPr>
        <w:t>4. Внести зміни до таких законодавчих актів України:</w:t>
      </w:r>
    </w:p>
    <w:bookmarkEnd w:id="374"/>
    <w:bookmarkStart w:name="376" w:id="375"/>
    <w:p>
      <w:pPr>
        <w:spacing w:after="0"/>
        <w:ind w:firstLine="240"/>
        <w:jc w:val="left"/>
      </w:pPr>
      <w:r>
        <w:rPr>
          <w:rFonts w:ascii="Arial"/>
          <w:b w:val="false"/>
          <w:i w:val="false"/>
          <w:color w:val="000000"/>
          <w:sz w:val="18"/>
        </w:rPr>
        <w:t xml:space="preserve">1) </w:t>
      </w:r>
      <w:r>
        <w:rPr>
          <w:rFonts w:ascii="Arial"/>
          <w:b w:val="false"/>
          <w:i w:val="false"/>
          <w:color w:val="000000"/>
          <w:sz w:val="18"/>
        </w:rPr>
        <w:t>частину третю статті 250 Господарського кодексу України</w:t>
      </w:r>
      <w:r>
        <w:rPr>
          <w:rFonts w:ascii="Arial"/>
          <w:b w:val="false"/>
          <w:i w:val="false"/>
          <w:color w:val="000000"/>
          <w:sz w:val="18"/>
        </w:rPr>
        <w:t xml:space="preserve"> (Відомості Верховної Ради України, 2003 р., N 18 - 22, ст. 144) після слів "Про державний ринковий нагляд і контроль нехарчової продукції" доповнити словами "Про Національний реєстр викидів та перенесення забруднювачів";</w:t>
      </w:r>
    </w:p>
    <w:bookmarkEnd w:id="375"/>
    <w:bookmarkStart w:name="377" w:id="376"/>
    <w:p>
      <w:pPr>
        <w:spacing w:after="0"/>
        <w:ind w:firstLine="240"/>
        <w:jc w:val="left"/>
      </w:pPr>
      <w:r>
        <w:rPr>
          <w:rFonts w:ascii="Arial"/>
          <w:b w:val="false"/>
          <w:i w:val="false"/>
          <w:color w:val="000000"/>
          <w:sz w:val="18"/>
        </w:rPr>
        <w:t xml:space="preserve">2) у </w:t>
      </w:r>
      <w:r>
        <w:rPr>
          <w:rFonts w:ascii="Arial"/>
          <w:b w:val="false"/>
          <w:i w:val="false"/>
          <w:color w:val="000000"/>
          <w:sz w:val="18"/>
        </w:rPr>
        <w:t>Законі України "Про охорону навколишнього природного середовища"</w:t>
      </w:r>
      <w:r>
        <w:rPr>
          <w:rFonts w:ascii="Arial"/>
          <w:b w:val="false"/>
          <w:i w:val="false"/>
          <w:color w:val="000000"/>
          <w:sz w:val="18"/>
        </w:rPr>
        <w:t xml:space="preserve"> (Відомості Верховної Ради України, 1991 р., N 41, ст. 546 із наступними змінами):</w:t>
      </w:r>
    </w:p>
    <w:bookmarkEnd w:id="376"/>
    <w:bookmarkStart w:name="378" w:id="377"/>
    <w:p>
      <w:pPr>
        <w:spacing w:after="0"/>
        <w:ind w:firstLine="240"/>
        <w:jc w:val="left"/>
      </w:pPr>
      <w:r>
        <w:rPr>
          <w:rFonts w:ascii="Arial"/>
          <w:b w:val="false"/>
          <w:i w:val="false"/>
          <w:color w:val="000000"/>
          <w:sz w:val="18"/>
        </w:rPr>
        <w:t>пункт "а" частини першої статті 20</w:t>
      </w:r>
      <w:r>
        <w:rPr>
          <w:rFonts w:ascii="Arial"/>
          <w:b w:val="false"/>
          <w:i w:val="false"/>
          <w:color w:val="000000"/>
          <w:vertAlign w:val="superscript"/>
        </w:rPr>
        <w:t>2</w:t>
      </w:r>
      <w:r>
        <w:rPr>
          <w:rFonts w:ascii="Arial"/>
          <w:b w:val="false"/>
          <w:i w:val="false"/>
          <w:color w:val="000000"/>
          <w:sz w:val="18"/>
        </w:rPr>
        <w:t xml:space="preserve"> доповнити абзацом двадцятим такого змісту:</w:t>
      </w:r>
    </w:p>
    <w:bookmarkEnd w:id="377"/>
    <w:bookmarkStart w:name="379" w:id="378"/>
    <w:p>
      <w:pPr>
        <w:spacing w:after="0"/>
        <w:ind w:firstLine="240"/>
        <w:jc w:val="left"/>
      </w:pPr>
      <w:r>
        <w:rPr>
          <w:rFonts w:ascii="Arial"/>
          <w:b w:val="false"/>
          <w:i w:val="false"/>
          <w:color w:val="000000"/>
          <w:sz w:val="18"/>
        </w:rPr>
        <w:t>"у сфері реєстрації викидів та перенесення забруднювачів і відходів";</w:t>
      </w:r>
    </w:p>
    <w:bookmarkEnd w:id="378"/>
    <w:bookmarkStart w:name="380" w:id="379"/>
    <w:p>
      <w:pPr>
        <w:spacing w:after="0"/>
        <w:ind w:firstLine="240"/>
        <w:jc w:val="left"/>
      </w:pPr>
      <w:r>
        <w:rPr>
          <w:rFonts w:ascii="Arial"/>
          <w:b w:val="false"/>
          <w:i w:val="false"/>
          <w:color w:val="000000"/>
          <w:sz w:val="18"/>
        </w:rPr>
        <w:t>статтю 24 доповнити частиною четвертою такого змісту:</w:t>
      </w:r>
    </w:p>
    <w:bookmarkEnd w:id="379"/>
    <w:bookmarkStart w:name="381" w:id="380"/>
    <w:p>
      <w:pPr>
        <w:spacing w:after="0"/>
        <w:ind w:firstLine="240"/>
        <w:jc w:val="left"/>
      </w:pPr>
      <w:r>
        <w:rPr>
          <w:rFonts w:ascii="Arial"/>
          <w:b w:val="false"/>
          <w:i w:val="false"/>
          <w:color w:val="000000"/>
          <w:sz w:val="18"/>
        </w:rPr>
        <w:t xml:space="preserve">"Особливості державного обліку у сфері реєстрації викидів та перенесення забруднювачів і відходів та у сфері моніторингу, звітності та верифікації викидів парникових газів визначаються законами України "Про Національний реєстр викидів та перенесення забруднювачів" та </w:t>
      </w:r>
      <w:r>
        <w:rPr>
          <w:rFonts w:ascii="Arial"/>
          <w:b w:val="false"/>
          <w:i w:val="false"/>
          <w:color w:val="000000"/>
          <w:sz w:val="18"/>
        </w:rPr>
        <w:t>"Про засади моніторингу, звітності та верифікації викидів парникових газів"</w:t>
      </w:r>
      <w:r>
        <w:rPr>
          <w:rFonts w:ascii="Arial"/>
          <w:b w:val="false"/>
          <w:i w:val="false"/>
          <w:color w:val="000000"/>
          <w:sz w:val="18"/>
        </w:rPr>
        <w:t>;</w:t>
      </w:r>
    </w:p>
    <w:bookmarkEnd w:id="380"/>
    <w:bookmarkStart w:name="382" w:id="381"/>
    <w:p>
      <w:pPr>
        <w:spacing w:after="0"/>
        <w:ind w:firstLine="240"/>
        <w:jc w:val="left"/>
      </w:pPr>
      <w:r>
        <w:rPr>
          <w:rFonts w:ascii="Arial"/>
          <w:b w:val="false"/>
          <w:i w:val="false"/>
          <w:color w:val="000000"/>
          <w:sz w:val="18"/>
        </w:rPr>
        <w:t>частину другу статті 35 доповнити словами "та додержання операторами вимог законодавства у сфері реєстрації викидів та перенесення забруднювачів і відходів";</w:t>
      </w:r>
    </w:p>
    <w:bookmarkEnd w:id="381"/>
    <w:bookmarkStart w:name="383" w:id="382"/>
    <w:p>
      <w:pPr>
        <w:spacing w:after="0"/>
        <w:ind w:firstLine="240"/>
        <w:jc w:val="left"/>
      </w:pPr>
      <w:r>
        <w:rPr>
          <w:rFonts w:ascii="Arial"/>
          <w:b w:val="false"/>
          <w:i w:val="false"/>
          <w:color w:val="000000"/>
          <w:sz w:val="18"/>
        </w:rPr>
        <w:t xml:space="preserve">3) </w:t>
      </w:r>
      <w:r>
        <w:rPr>
          <w:rFonts w:ascii="Arial"/>
          <w:b w:val="false"/>
          <w:i w:val="false"/>
          <w:color w:val="000000"/>
          <w:sz w:val="18"/>
        </w:rPr>
        <w:t>статтю 2 Закону України "Про основні засади державного нагляду (контролю) у сфері господарської діяльності"</w:t>
      </w:r>
      <w:r>
        <w:rPr>
          <w:rFonts w:ascii="Arial"/>
          <w:b w:val="false"/>
          <w:i w:val="false"/>
          <w:color w:val="000000"/>
          <w:sz w:val="18"/>
        </w:rPr>
        <w:t xml:space="preserve"> (Відомості Верховної Ради України, 2007 р., N 29, ст. 389 із наступними змінами) після частини десятої доповнити новою частиною такого змісту:</w:t>
      </w:r>
    </w:p>
    <w:bookmarkEnd w:id="382"/>
    <w:bookmarkStart w:name="384" w:id="383"/>
    <w:p>
      <w:pPr>
        <w:spacing w:after="0"/>
        <w:ind w:firstLine="240"/>
        <w:jc w:val="left"/>
      </w:pPr>
      <w:r>
        <w:rPr>
          <w:rFonts w:ascii="Arial"/>
          <w:b w:val="false"/>
          <w:i w:val="false"/>
          <w:color w:val="000000"/>
          <w:sz w:val="18"/>
        </w:rPr>
        <w:t>"Контроль за додержанням законодавства у сфері реєстрації викидів та перенесення забруднювачів і відходів здійснюється у встановленому цим Законом порядку з урахуванням особливостей, визначених Законом України "Про Національний реєстр викидів та перенесення забруднювачів".</w:t>
      </w:r>
    </w:p>
    <w:bookmarkEnd w:id="383"/>
    <w:bookmarkStart w:name="385" w:id="384"/>
    <w:p>
      <w:pPr>
        <w:spacing w:after="0"/>
        <w:ind w:firstLine="240"/>
        <w:jc w:val="left"/>
      </w:pPr>
      <w:r>
        <w:rPr>
          <w:rFonts w:ascii="Arial"/>
          <w:b w:val="false"/>
          <w:i w:val="false"/>
          <w:color w:val="000000"/>
          <w:sz w:val="18"/>
        </w:rPr>
        <w:t>У зв'язку з цим частини одинадцяту - чотирнадцяту вважати відповідно частинами дванадцятою - п'ятнадцятою;</w:t>
      </w:r>
    </w:p>
    <w:bookmarkEnd w:id="384"/>
    <w:bookmarkStart w:name="386" w:id="385"/>
    <w:p>
      <w:pPr>
        <w:spacing w:after="0"/>
        <w:ind w:firstLine="240"/>
        <w:jc w:val="left"/>
      </w:pPr>
      <w:r>
        <w:rPr>
          <w:rFonts w:ascii="Arial"/>
          <w:b w:val="false"/>
          <w:i w:val="false"/>
          <w:color w:val="000000"/>
          <w:sz w:val="18"/>
        </w:rPr>
        <w:t xml:space="preserve">4) </w:t>
      </w:r>
      <w:r>
        <w:rPr>
          <w:rFonts w:ascii="Arial"/>
          <w:b w:val="false"/>
          <w:i w:val="false"/>
          <w:color w:val="000000"/>
          <w:sz w:val="18"/>
        </w:rPr>
        <w:t>частину четверту статті 21 Закону України "Про доступ до публічної інформації"</w:t>
      </w:r>
      <w:r>
        <w:rPr>
          <w:rFonts w:ascii="Arial"/>
          <w:b w:val="false"/>
          <w:i w:val="false"/>
          <w:color w:val="000000"/>
          <w:sz w:val="18"/>
        </w:rPr>
        <w:t xml:space="preserve"> (Відомості Верховної Ради України, 2011 р., N 32, ст. 314) викласти в такій редакції:</w:t>
      </w:r>
    </w:p>
    <w:bookmarkEnd w:id="385"/>
    <w:bookmarkStart w:name="387" w:id="386"/>
    <w:p>
      <w:pPr>
        <w:spacing w:after="0"/>
        <w:ind w:firstLine="240"/>
        <w:jc w:val="left"/>
      </w:pPr>
      <w:r>
        <w:rPr>
          <w:rFonts w:ascii="Arial"/>
          <w:b w:val="false"/>
          <w:i w:val="false"/>
          <w:color w:val="000000"/>
          <w:sz w:val="18"/>
        </w:rPr>
        <w:t>"4. При наданні особі інформації про неї та інформації, що становить суспільний інтерес, плата за копіювання та друк не стягується, крім випадків надання інформації у сфері реєстрації викидів та перенесення забруднювачів і відходів. Надання інформації у сфері реєстрації викидів та перенесення забруднювачів і відходів здійснюється в порядку, визначеному частинами першою - третьою цієї статті".</w:t>
      </w:r>
    </w:p>
    <w:bookmarkEnd w:id="386"/>
    <w:bookmarkStart w:name="388" w:id="387"/>
    <w:p>
      <w:pPr>
        <w:spacing w:after="0"/>
        <w:ind w:firstLine="240"/>
        <w:jc w:val="left"/>
      </w:pPr>
      <w:r>
        <w:rPr>
          <w:rFonts w:ascii="Arial"/>
          <w:b w:val="false"/>
          <w:i w:val="false"/>
          <w:color w:val="293a55"/>
          <w:sz w:val="18"/>
        </w:rPr>
        <w:t>5. Кабінету Міністрів України:</w:t>
      </w:r>
    </w:p>
    <w:bookmarkEnd w:id="387"/>
    <w:bookmarkStart w:name="389" w:id="388"/>
    <w:p>
      <w:pPr>
        <w:spacing w:after="0"/>
        <w:ind w:firstLine="240"/>
        <w:jc w:val="left"/>
      </w:pPr>
      <w:r>
        <w:rPr>
          <w:rFonts w:ascii="Arial"/>
          <w:b w:val="false"/>
          <w:i w:val="false"/>
          <w:color w:val="293a55"/>
          <w:sz w:val="18"/>
        </w:rPr>
        <w:t>1) у шестимісячний строк з дня набрання чинності цим Законом:</w:t>
      </w:r>
    </w:p>
    <w:bookmarkEnd w:id="388"/>
    <w:bookmarkStart w:name="390" w:id="389"/>
    <w:p>
      <w:pPr>
        <w:spacing w:after="0"/>
        <w:ind w:firstLine="240"/>
        <w:jc w:val="left"/>
      </w:pPr>
      <w:r>
        <w:rPr>
          <w:rFonts w:ascii="Arial"/>
          <w:b w:val="false"/>
          <w:i w:val="false"/>
          <w:color w:val="293a55"/>
          <w:sz w:val="18"/>
        </w:rPr>
        <w:t>забезпечити прийняття нормативно-правових актів, необхідних для реалізації положень цього Закону;</w:t>
      </w:r>
    </w:p>
    <w:bookmarkEnd w:id="389"/>
    <w:bookmarkStart w:name="391" w:id="390"/>
    <w:p>
      <w:pPr>
        <w:spacing w:after="0"/>
        <w:ind w:firstLine="240"/>
        <w:jc w:val="left"/>
      </w:pPr>
      <w:r>
        <w:rPr>
          <w:rFonts w:ascii="Arial"/>
          <w:b w:val="false"/>
          <w:i w:val="false"/>
          <w:color w:val="293a55"/>
          <w:sz w:val="18"/>
        </w:rPr>
        <w:t>привести свої нормативно-правові акти у відповідність із цим Законом;</w:t>
      </w:r>
    </w:p>
    <w:bookmarkEnd w:id="390"/>
    <w:bookmarkStart w:name="392" w:id="391"/>
    <w:p>
      <w:pPr>
        <w:spacing w:after="0"/>
        <w:ind w:firstLine="240"/>
        <w:jc w:val="left"/>
      </w:pPr>
      <w:r>
        <w:rPr>
          <w:rFonts w:ascii="Arial"/>
          <w:b w:val="false"/>
          <w:i w:val="false"/>
          <w:color w:val="293a55"/>
          <w:sz w:val="1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bookmarkEnd w:id="391"/>
    <w:bookmarkStart w:name="393" w:id="392"/>
    <w:p>
      <w:pPr>
        <w:spacing w:after="0"/>
        <w:ind w:firstLine="240"/>
        <w:jc w:val="left"/>
      </w:pPr>
      <w:r>
        <w:rPr>
          <w:rFonts w:ascii="Arial"/>
          <w:b w:val="false"/>
          <w:i w:val="false"/>
          <w:color w:val="293a55"/>
          <w:sz w:val="18"/>
        </w:rPr>
        <w:t>забезпечити набрання чинності підзаконними нормативно-правовими актами, що випливають з цього Закону одночасно з набранням чинності цим Законом;</w:t>
      </w:r>
    </w:p>
    <w:bookmarkEnd w:id="392"/>
    <w:bookmarkStart w:name="394" w:id="393"/>
    <w:p>
      <w:pPr>
        <w:spacing w:after="0"/>
        <w:ind w:firstLine="240"/>
        <w:jc w:val="left"/>
      </w:pPr>
      <w:r>
        <w:rPr>
          <w:rFonts w:ascii="Arial"/>
          <w:b w:val="false"/>
          <w:i w:val="false"/>
          <w:color w:val="293a55"/>
          <w:sz w:val="18"/>
        </w:rPr>
        <w:t>2) у дворічний строк з дня набрання чинності цим Законом забезпечити інтеграцію Національного реєстру викидів та перенесення забруднювачів з Європейським реєстром викидів та перенесення забруднювачів;</w:t>
      </w:r>
    </w:p>
    <w:bookmarkEnd w:id="393"/>
    <w:bookmarkStart w:name="395" w:id="394"/>
    <w:p>
      <w:pPr>
        <w:spacing w:after="0"/>
        <w:ind w:firstLine="240"/>
        <w:jc w:val="left"/>
      </w:pPr>
      <w:r>
        <w:rPr>
          <w:rFonts w:ascii="Arial"/>
          <w:b w:val="false"/>
          <w:i w:val="false"/>
          <w:color w:val="293a55"/>
          <w:sz w:val="18"/>
        </w:rPr>
        <w:t>3) у 2023 році поінформувати Верховну Раду України про стан виконання цього Закону.</w:t>
      </w:r>
    </w:p>
    <w:bookmarkEnd w:id="394"/>
    <w:bookmarkStart w:name="396" w:id="395"/>
    <w:p>
      <w:pPr>
        <w:spacing w:after="0"/>
        <w:ind w:firstLine="240"/>
        <w:jc w:val="left"/>
      </w:pPr>
      <w:r>
        <w:rPr>
          <w:rFonts w:ascii="Arial"/>
          <w:b w:val="false"/>
          <w:i w:val="false"/>
          <w:color w:val="000000"/>
          <w:sz w:val="18"/>
        </w:rPr>
        <w:t xml:space="preserve"> </w:t>
      </w:r>
    </w:p>
    <w:bookmarkEnd w:id="395"/>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397" w:id="396"/>
          <w:p>
            <w:pPr>
              <w:spacing w:after="0"/>
              <w:ind w:left="0"/>
              <w:jc w:val="center"/>
            </w:pPr>
            <w:r>
              <w:rPr>
                <w:rFonts w:ascii="Arial"/>
                <w:b/>
                <w:i w:val="false"/>
                <w:color w:val="000000"/>
                <w:sz w:val="15"/>
              </w:rPr>
              <w:t>Президент України</w:t>
            </w:r>
          </w:p>
          <w:bookmarkEnd w:id="396"/>
        </w:tc>
        <w:tc>
          <w:tcPr>
            <w:tcW w:w="4845" w:type="dxa"/>
            <w:tcBorders/>
            <w:vAlign w:val="center"/>
          </w:tcPr>
          <w:bookmarkStart w:name="398" w:id="397"/>
          <w:p>
            <w:pPr>
              <w:spacing w:after="0"/>
              <w:ind w:left="0"/>
              <w:jc w:val="center"/>
            </w:pPr>
            <w:r>
              <w:rPr>
                <w:rFonts w:ascii="Arial"/>
                <w:b/>
                <w:i w:val="false"/>
                <w:color w:val="000000"/>
                <w:sz w:val="15"/>
              </w:rPr>
              <w:t>В. ЗЕЛЕНСЬКИЙ</w:t>
            </w:r>
          </w:p>
          <w:bookmarkEnd w:id="397"/>
        </w:tc>
      </w:tr>
      <w:tr>
        <w:trPr>
          <w:trHeight w:val="120" w:hRule="atLeast"/>
        </w:trPr>
        <w:tc>
          <w:tcPr>
            <w:tcW w:w="4845" w:type="dxa"/>
            <w:tcBorders/>
            <w:vAlign w:val="center"/>
          </w:tcPr>
          <w:bookmarkStart w:name="399" w:id="398"/>
          <w:p>
            <w:pPr>
              <w:spacing w:after="0"/>
              <w:ind w:left="0"/>
              <w:jc w:val="center"/>
            </w:pPr>
            <w:r>
              <w:rPr>
                <w:rFonts w:ascii="Arial"/>
                <w:b/>
                <w:i w:val="false"/>
                <w:color w:val="000000"/>
                <w:sz w:val="15"/>
              </w:rPr>
              <w:t>м. Київ</w:t>
            </w:r>
            <w:r>
              <w:br/>
            </w:r>
            <w:r>
              <w:rPr>
                <w:rFonts w:ascii="Arial"/>
                <w:b/>
                <w:i w:val="false"/>
                <w:color w:val="000000"/>
                <w:sz w:val="15"/>
              </w:rPr>
              <w:t>20 вересня 2022 року</w:t>
            </w:r>
            <w:r>
              <w:br/>
            </w:r>
            <w:r>
              <w:rPr>
                <w:rFonts w:ascii="Arial"/>
                <w:b/>
                <w:i w:val="false"/>
                <w:color w:val="000000"/>
                <w:sz w:val="15"/>
              </w:rPr>
              <w:t>N 2614-IX</w:t>
            </w:r>
          </w:p>
          <w:bookmarkEnd w:id="398"/>
        </w:tc>
        <w:tc>
          <w:tcPr>
            <w:tcW w:w="4845" w:type="dxa"/>
            <w:tcBorders/>
            <w:vAlign w:val="center"/>
          </w:tcPr>
          <w:bookmarkStart w:name="400" w:id="399"/>
          <w:p>
            <w:pPr>
              <w:spacing w:after="0"/>
              <w:ind w:left="0"/>
              <w:jc w:val="center"/>
            </w:pPr>
            <w:r>
              <w:rPr>
                <w:rFonts w:ascii="Arial"/>
                <w:b w:val="false"/>
                <w:i w:val="false"/>
                <w:color w:val="000000"/>
                <w:sz w:val="15"/>
              </w:rPr>
              <w:t xml:space="preserve"> </w:t>
            </w:r>
          </w:p>
          <w:bookmarkEnd w:id="399"/>
        </w:tc>
      </w:tr>
    </w:tbl>
    <w:p>
      <w:pPr>
        <w:spacing/>
        <w:ind w:left="0"/>
        <w:jc w:val="left"/>
      </w:pPr>
      <w:r>
        <w:br/>
      </w:r>
    </w:p>
    <w:bookmarkStart w:name="401" w:id="400"/>
    <w:p>
      <w:pPr>
        <w:spacing w:after="0"/>
        <w:ind w:firstLine="240"/>
        <w:jc w:val="left"/>
      </w:pPr>
      <w:r>
        <w:rPr>
          <w:rFonts w:ascii="Arial"/>
          <w:b w:val="false"/>
          <w:i w:val="false"/>
          <w:color w:val="000000"/>
          <w:sz w:val="18"/>
        </w:rPr>
        <w:t xml:space="preserve"> </w:t>
      </w:r>
    </w:p>
    <w:bookmarkEnd w:id="400"/>
    <w:bookmarkStart w:name="402" w:id="401"/>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Закону України</w:t>
      </w:r>
      <w:r>
        <w:br/>
      </w:r>
      <w:r>
        <w:rPr>
          <w:rFonts w:ascii="Arial"/>
          <w:b w:val="false"/>
          <w:i w:val="false"/>
          <w:color w:val="000000"/>
          <w:sz w:val="18"/>
        </w:rPr>
        <w:t>від 20 вересня 2022 року 2614-IX</w:t>
      </w:r>
    </w:p>
    <w:bookmarkEnd w:id="401"/>
    <w:bookmarkStart w:name="403" w:id="402"/>
    <w:p>
      <w:pPr>
        <w:pStyle w:val="Heading3"/>
        <w:spacing w:after="0"/>
        <w:ind w:left="0"/>
        <w:jc w:val="center"/>
      </w:pPr>
      <w:r>
        <w:rPr>
          <w:rFonts w:ascii="Arial"/>
          <w:color w:val="000000"/>
          <w:sz w:val="27"/>
        </w:rPr>
        <w:t>ПЕРЕЛІК ВИДІВ ДІЯЛЬНОСТІ</w:t>
      </w:r>
    </w:p>
    <w:bookmarkEnd w:id="40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16"/>
        <w:gridCol w:w="5808"/>
        <w:gridCol w:w="2966"/>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404" w:id="403"/>
          <w:p>
            <w:pPr>
              <w:spacing w:after="0"/>
              <w:ind w:left="0"/>
              <w:jc w:val="center"/>
            </w:pPr>
            <w:r>
              <w:rPr>
                <w:rFonts w:ascii="Arial"/>
                <w:b w:val="false"/>
                <w:i w:val="false"/>
                <w:color w:val="000000"/>
                <w:sz w:val="15"/>
              </w:rPr>
              <w:t>Вид діяльності</w:t>
            </w:r>
          </w:p>
          <w:bookmarkEnd w:id="403"/>
        </w:tc>
        <w:tc>
          <w:tcPr>
            <w:tcW w:w="2966" w:type="dxa"/>
            <w:tcBorders>
              <w:top w:val="outset" w:color="000000" w:sz="8"/>
              <w:left w:val="outset" w:color="000000" w:sz="8"/>
              <w:bottom w:val="outset" w:color="000000" w:sz="8"/>
              <w:right w:val="outset" w:color="000000" w:sz="8"/>
            </w:tcBorders>
            <w:vAlign w:val="center"/>
          </w:tcPr>
          <w:bookmarkStart w:name="405" w:id="404"/>
          <w:p>
            <w:pPr>
              <w:spacing w:after="0"/>
              <w:ind w:left="0"/>
              <w:jc w:val="center"/>
            </w:pPr>
            <w:r>
              <w:rPr>
                <w:rFonts w:ascii="Arial"/>
                <w:b w:val="false"/>
                <w:i w:val="false"/>
                <w:color w:val="000000"/>
                <w:sz w:val="15"/>
              </w:rPr>
              <w:t>Порогові значення потужності виробництва</w:t>
            </w:r>
          </w:p>
          <w:bookmarkEnd w:id="40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406" w:id="405"/>
          <w:p>
            <w:pPr>
              <w:spacing w:after="0"/>
              <w:ind w:left="0"/>
              <w:jc w:val="center"/>
            </w:pPr>
            <w:r>
              <w:rPr>
                <w:rFonts w:ascii="Arial"/>
                <w:b w:val="false"/>
                <w:i w:val="false"/>
                <w:color w:val="000000"/>
                <w:sz w:val="15"/>
              </w:rPr>
              <w:t>1</w:t>
            </w:r>
          </w:p>
          <w:bookmarkEnd w:id="405"/>
        </w:tc>
        <w:tc>
          <w:tcPr>
            <w:tcW w:w="2966" w:type="dxa"/>
            <w:tcBorders>
              <w:top w:val="outset" w:color="000000" w:sz="8"/>
              <w:left w:val="outset" w:color="000000" w:sz="8"/>
              <w:bottom w:val="outset" w:color="000000" w:sz="8"/>
              <w:right w:val="outset" w:color="000000" w:sz="8"/>
            </w:tcBorders>
            <w:vAlign w:val="center"/>
          </w:tcPr>
          <w:bookmarkStart w:name="407" w:id="406"/>
          <w:p>
            <w:pPr>
              <w:spacing w:after="0"/>
              <w:ind w:left="0"/>
              <w:jc w:val="center"/>
            </w:pPr>
            <w:r>
              <w:rPr>
                <w:rFonts w:ascii="Arial"/>
                <w:b w:val="false"/>
                <w:i w:val="false"/>
                <w:color w:val="000000"/>
                <w:sz w:val="15"/>
              </w:rPr>
              <w:t>2</w:t>
            </w:r>
          </w:p>
          <w:bookmarkEnd w:id="406"/>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08" w:id="407"/>
          <w:p>
            <w:pPr>
              <w:spacing w:after="0"/>
              <w:ind w:left="0"/>
              <w:jc w:val="center"/>
            </w:pPr>
            <w:r>
              <w:rPr>
                <w:rFonts w:ascii="Arial"/>
                <w:b w:val="false"/>
                <w:i w:val="false"/>
                <w:color w:val="000000"/>
                <w:sz w:val="15"/>
              </w:rPr>
              <w:t>1.</w:t>
            </w:r>
          </w:p>
          <w:bookmarkEnd w:id="407"/>
        </w:tc>
        <w:tc>
          <w:tcPr>
            <w:tcW w:w="0" w:type="auto"/>
            <w:gridSpan w:val="2"/>
            <w:tcBorders>
              <w:top w:val="outset" w:color="000000" w:sz="8"/>
              <w:left w:val="outset" w:color="000000" w:sz="8"/>
              <w:bottom w:val="outset" w:color="000000" w:sz="8"/>
              <w:right w:val="outset" w:color="000000" w:sz="8"/>
            </w:tcBorders>
            <w:vAlign w:val="center"/>
          </w:tcPr>
          <w:bookmarkStart w:name="409" w:id="408"/>
          <w:p>
            <w:pPr>
              <w:spacing w:after="0"/>
              <w:ind w:left="0"/>
              <w:jc w:val="center"/>
            </w:pPr>
            <w:r>
              <w:rPr>
                <w:rFonts w:ascii="Arial"/>
                <w:b w:val="false"/>
                <w:i w:val="false"/>
                <w:color w:val="000000"/>
                <w:sz w:val="15"/>
              </w:rPr>
              <w:t>Енергетика</w:t>
            </w:r>
          </w:p>
          <w:bookmarkEnd w:id="408"/>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10" w:id="409"/>
          <w:p>
            <w:pPr>
              <w:spacing w:after="0"/>
              <w:ind w:left="0"/>
              <w:jc w:val="center"/>
            </w:pPr>
            <w:r>
              <w:rPr>
                <w:rFonts w:ascii="Arial"/>
                <w:b w:val="false"/>
                <w:i w:val="false"/>
                <w:color w:val="000000"/>
                <w:sz w:val="15"/>
              </w:rPr>
              <w:t>1.1</w:t>
            </w:r>
          </w:p>
          <w:bookmarkEnd w:id="409"/>
        </w:tc>
        <w:tc>
          <w:tcPr>
            <w:tcW w:w="5808" w:type="dxa"/>
            <w:tcBorders>
              <w:top w:val="outset" w:color="000000" w:sz="8"/>
              <w:left w:val="outset" w:color="000000" w:sz="8"/>
              <w:bottom w:val="outset" w:color="000000" w:sz="8"/>
              <w:right w:val="outset" w:color="000000" w:sz="8"/>
            </w:tcBorders>
            <w:vAlign w:val="center"/>
          </w:tcPr>
          <w:bookmarkStart w:name="411" w:id="410"/>
          <w:p>
            <w:pPr>
              <w:spacing w:after="0"/>
              <w:ind w:left="0"/>
              <w:jc w:val="left"/>
            </w:pPr>
            <w:r>
              <w:rPr>
                <w:rFonts w:ascii="Arial"/>
                <w:b w:val="false"/>
                <w:i w:val="false"/>
                <w:color w:val="000000"/>
                <w:sz w:val="15"/>
              </w:rPr>
              <w:t>Переробка нафти і газу</w:t>
            </w:r>
          </w:p>
          <w:bookmarkEnd w:id="410"/>
        </w:tc>
        <w:tc>
          <w:tcPr>
            <w:tcW w:w="2966" w:type="dxa"/>
            <w:tcBorders>
              <w:top w:val="outset" w:color="000000" w:sz="8"/>
              <w:left w:val="outset" w:color="000000" w:sz="8"/>
              <w:bottom w:val="outset" w:color="000000" w:sz="8"/>
              <w:right w:val="outset" w:color="000000" w:sz="8"/>
            </w:tcBorders>
            <w:vAlign w:val="center"/>
          </w:tcPr>
          <w:bookmarkStart w:name="412" w:id="411"/>
          <w:p>
            <w:pPr>
              <w:spacing w:after="0"/>
              <w:ind w:left="0"/>
              <w:jc w:val="center"/>
            </w:pPr>
            <w:r>
              <w:rPr>
                <w:rFonts w:ascii="Arial"/>
                <w:b w:val="false"/>
                <w:i w:val="false"/>
                <w:color w:val="000000"/>
                <w:sz w:val="15"/>
              </w:rPr>
              <w:t>*</w:t>
            </w:r>
          </w:p>
          <w:bookmarkEnd w:id="411"/>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13" w:id="412"/>
          <w:p>
            <w:pPr>
              <w:spacing w:after="0"/>
              <w:ind w:left="0"/>
              <w:jc w:val="center"/>
            </w:pPr>
            <w:r>
              <w:rPr>
                <w:rFonts w:ascii="Arial"/>
                <w:b w:val="false"/>
                <w:i w:val="false"/>
                <w:color w:val="000000"/>
                <w:sz w:val="15"/>
              </w:rPr>
              <w:t>1.2</w:t>
            </w:r>
          </w:p>
          <w:bookmarkEnd w:id="412"/>
        </w:tc>
        <w:tc>
          <w:tcPr>
            <w:tcW w:w="5808" w:type="dxa"/>
            <w:tcBorders>
              <w:top w:val="outset" w:color="000000" w:sz="8"/>
              <w:left w:val="outset" w:color="000000" w:sz="8"/>
              <w:bottom w:val="outset" w:color="000000" w:sz="8"/>
              <w:right w:val="outset" w:color="000000" w:sz="8"/>
            </w:tcBorders>
            <w:vAlign w:val="center"/>
          </w:tcPr>
          <w:bookmarkStart w:name="414" w:id="413"/>
          <w:p>
            <w:pPr>
              <w:spacing w:after="0"/>
              <w:ind w:left="0"/>
              <w:jc w:val="left"/>
            </w:pPr>
            <w:r>
              <w:rPr>
                <w:rFonts w:ascii="Arial"/>
                <w:b w:val="false"/>
                <w:i w:val="false"/>
                <w:color w:val="000000"/>
                <w:sz w:val="15"/>
              </w:rPr>
              <w:t>Газифікація або зрідження:</w:t>
            </w:r>
          </w:p>
          <w:bookmarkEnd w:id="413"/>
        </w:tc>
        <w:tc>
          <w:tcPr>
            <w:tcW w:w="2966" w:type="dxa"/>
            <w:tcBorders>
              <w:top w:val="outset" w:color="000000" w:sz="8"/>
              <w:left w:val="outset" w:color="000000" w:sz="8"/>
              <w:bottom w:val="outset" w:color="000000" w:sz="8"/>
              <w:right w:val="outset" w:color="000000" w:sz="8"/>
            </w:tcBorders>
            <w:vAlign w:val="center"/>
          </w:tcPr>
          <w:bookmarkStart w:name="415" w:id="414"/>
          <w:p>
            <w:pPr>
              <w:spacing w:after="0"/>
              <w:ind w:left="0"/>
              <w:jc w:val="center"/>
            </w:pPr>
            <w:r>
              <w:rPr>
                <w:rFonts w:ascii="Arial"/>
                <w:b w:val="false"/>
                <w:i w:val="false"/>
                <w:color w:val="000000"/>
                <w:sz w:val="15"/>
              </w:rPr>
              <w:t xml:space="preserve"> </w:t>
            </w:r>
          </w:p>
          <w:bookmarkEnd w:id="414"/>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16" w:id="415"/>
          <w:p>
            <w:pPr>
              <w:spacing w:after="0"/>
              <w:ind w:left="0"/>
              <w:jc w:val="center"/>
            </w:pPr>
            <w:r>
              <w:rPr>
                <w:rFonts w:ascii="Arial"/>
                <w:b w:val="false"/>
                <w:i w:val="false"/>
                <w:color w:val="000000"/>
                <w:sz w:val="15"/>
              </w:rPr>
              <w:t>1.2.1</w:t>
            </w:r>
          </w:p>
          <w:bookmarkEnd w:id="415"/>
        </w:tc>
        <w:tc>
          <w:tcPr>
            <w:tcW w:w="5808" w:type="dxa"/>
            <w:tcBorders>
              <w:top w:val="outset" w:color="000000" w:sz="8"/>
              <w:left w:val="outset" w:color="000000" w:sz="8"/>
              <w:bottom w:val="outset" w:color="000000" w:sz="8"/>
              <w:right w:val="outset" w:color="000000" w:sz="8"/>
            </w:tcBorders>
            <w:vAlign w:val="center"/>
          </w:tcPr>
          <w:bookmarkStart w:name="417" w:id="416"/>
          <w:p>
            <w:pPr>
              <w:spacing w:after="0"/>
              <w:ind w:left="0"/>
              <w:jc w:val="left"/>
            </w:pPr>
            <w:r>
              <w:rPr>
                <w:rFonts w:ascii="Arial"/>
                <w:b w:val="false"/>
                <w:i w:val="false"/>
                <w:color w:val="000000"/>
                <w:sz w:val="15"/>
              </w:rPr>
              <w:t>вугілля</w:t>
            </w:r>
          </w:p>
          <w:bookmarkEnd w:id="416"/>
        </w:tc>
        <w:tc>
          <w:tcPr>
            <w:tcW w:w="2966" w:type="dxa"/>
            <w:tcBorders>
              <w:top w:val="outset" w:color="000000" w:sz="8"/>
              <w:left w:val="outset" w:color="000000" w:sz="8"/>
              <w:bottom w:val="outset" w:color="000000" w:sz="8"/>
              <w:right w:val="outset" w:color="000000" w:sz="8"/>
            </w:tcBorders>
            <w:vAlign w:val="center"/>
          </w:tcPr>
          <w:bookmarkStart w:name="418" w:id="417"/>
          <w:p>
            <w:pPr>
              <w:spacing w:after="0"/>
              <w:ind w:left="0"/>
              <w:jc w:val="center"/>
            </w:pPr>
            <w:r>
              <w:rPr>
                <w:rFonts w:ascii="Arial"/>
                <w:b w:val="false"/>
                <w:i w:val="false"/>
                <w:color w:val="000000"/>
                <w:sz w:val="15"/>
              </w:rPr>
              <w:t>*</w:t>
            </w:r>
          </w:p>
          <w:bookmarkEnd w:id="417"/>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19" w:id="418"/>
          <w:p>
            <w:pPr>
              <w:spacing w:after="0"/>
              <w:ind w:left="0"/>
              <w:jc w:val="center"/>
            </w:pPr>
            <w:r>
              <w:rPr>
                <w:rFonts w:ascii="Arial"/>
                <w:b w:val="false"/>
                <w:i w:val="false"/>
                <w:color w:val="000000"/>
                <w:sz w:val="15"/>
              </w:rPr>
              <w:t>1.2.2</w:t>
            </w:r>
          </w:p>
          <w:bookmarkEnd w:id="418"/>
        </w:tc>
        <w:tc>
          <w:tcPr>
            <w:tcW w:w="5808" w:type="dxa"/>
            <w:tcBorders>
              <w:top w:val="outset" w:color="000000" w:sz="8"/>
              <w:left w:val="outset" w:color="000000" w:sz="8"/>
              <w:bottom w:val="outset" w:color="000000" w:sz="8"/>
              <w:right w:val="outset" w:color="000000" w:sz="8"/>
            </w:tcBorders>
            <w:vAlign w:val="center"/>
          </w:tcPr>
          <w:bookmarkStart w:name="420" w:id="419"/>
          <w:p>
            <w:pPr>
              <w:spacing w:after="0"/>
              <w:ind w:left="0"/>
              <w:jc w:val="left"/>
            </w:pPr>
            <w:r>
              <w:rPr>
                <w:rFonts w:ascii="Arial"/>
                <w:b w:val="false"/>
                <w:i w:val="false"/>
                <w:color w:val="000000"/>
                <w:sz w:val="15"/>
              </w:rPr>
              <w:t>інших видів палива в установках</w:t>
            </w:r>
          </w:p>
          <w:bookmarkEnd w:id="419"/>
        </w:tc>
        <w:tc>
          <w:tcPr>
            <w:tcW w:w="2966" w:type="dxa"/>
            <w:tcBorders>
              <w:top w:val="outset" w:color="000000" w:sz="8"/>
              <w:left w:val="outset" w:color="000000" w:sz="8"/>
              <w:bottom w:val="outset" w:color="000000" w:sz="8"/>
              <w:right w:val="outset" w:color="000000" w:sz="8"/>
            </w:tcBorders>
            <w:vAlign w:val="center"/>
          </w:tcPr>
          <w:bookmarkStart w:name="421" w:id="420"/>
          <w:p>
            <w:pPr>
              <w:spacing w:after="0"/>
              <w:ind w:left="0"/>
              <w:jc w:val="center"/>
            </w:pPr>
            <w:r>
              <w:rPr>
                <w:rFonts w:ascii="Arial"/>
                <w:b w:val="false"/>
                <w:i w:val="false"/>
                <w:color w:val="000000"/>
                <w:sz w:val="15"/>
              </w:rPr>
              <w:t>із загальною номінальною споживаною тепловою потужністю 20 МВт</w:t>
            </w:r>
          </w:p>
          <w:bookmarkEnd w:id="420"/>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22" w:id="421"/>
          <w:p>
            <w:pPr>
              <w:spacing w:after="0"/>
              <w:ind w:left="0"/>
              <w:jc w:val="center"/>
            </w:pPr>
            <w:r>
              <w:rPr>
                <w:rFonts w:ascii="Arial"/>
                <w:b w:val="false"/>
                <w:i w:val="false"/>
                <w:color w:val="000000"/>
                <w:sz w:val="15"/>
              </w:rPr>
              <w:t>1.3</w:t>
            </w:r>
          </w:p>
          <w:bookmarkEnd w:id="421"/>
        </w:tc>
        <w:tc>
          <w:tcPr>
            <w:tcW w:w="5808" w:type="dxa"/>
            <w:tcBorders>
              <w:top w:val="outset" w:color="000000" w:sz="8"/>
              <w:left w:val="outset" w:color="000000" w:sz="8"/>
              <w:bottom w:val="outset" w:color="000000" w:sz="8"/>
              <w:right w:val="outset" w:color="000000" w:sz="8"/>
            </w:tcBorders>
            <w:vAlign w:val="center"/>
          </w:tcPr>
          <w:bookmarkStart w:name="423" w:id="422"/>
          <w:p>
            <w:pPr>
              <w:spacing w:after="0"/>
              <w:ind w:left="0"/>
              <w:jc w:val="left"/>
            </w:pPr>
            <w:r>
              <w:rPr>
                <w:rFonts w:ascii="Arial"/>
                <w:b w:val="false"/>
                <w:i w:val="false"/>
                <w:color w:val="000000"/>
                <w:sz w:val="15"/>
              </w:rPr>
              <w:t>Спалювання палива в установках</w:t>
            </w:r>
          </w:p>
          <w:bookmarkEnd w:id="422"/>
        </w:tc>
        <w:tc>
          <w:tcPr>
            <w:tcW w:w="2966" w:type="dxa"/>
            <w:tcBorders>
              <w:top w:val="outset" w:color="000000" w:sz="8"/>
              <w:left w:val="outset" w:color="000000" w:sz="8"/>
              <w:bottom w:val="outset" w:color="000000" w:sz="8"/>
              <w:right w:val="outset" w:color="000000" w:sz="8"/>
            </w:tcBorders>
            <w:vAlign w:val="center"/>
          </w:tcPr>
          <w:bookmarkStart w:name="424" w:id="423"/>
          <w:p>
            <w:pPr>
              <w:spacing w:after="0"/>
              <w:ind w:left="0"/>
              <w:jc w:val="center"/>
            </w:pPr>
            <w:r>
              <w:rPr>
                <w:rFonts w:ascii="Arial"/>
                <w:b w:val="false"/>
                <w:i w:val="false"/>
                <w:color w:val="000000"/>
                <w:sz w:val="15"/>
              </w:rPr>
              <w:t>із загальною номінальною споживаною тепловою потужністю 50 МВт</w:t>
            </w:r>
          </w:p>
          <w:bookmarkEnd w:id="423"/>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25" w:id="424"/>
          <w:p>
            <w:pPr>
              <w:spacing w:after="0"/>
              <w:ind w:left="0"/>
              <w:jc w:val="center"/>
            </w:pPr>
            <w:r>
              <w:rPr>
                <w:rFonts w:ascii="Arial"/>
                <w:b w:val="false"/>
                <w:i w:val="false"/>
                <w:color w:val="000000"/>
                <w:sz w:val="15"/>
              </w:rPr>
              <w:t>1.4</w:t>
            </w:r>
          </w:p>
          <w:bookmarkEnd w:id="424"/>
        </w:tc>
        <w:tc>
          <w:tcPr>
            <w:tcW w:w="5808" w:type="dxa"/>
            <w:tcBorders>
              <w:top w:val="outset" w:color="000000" w:sz="8"/>
              <w:left w:val="outset" w:color="000000" w:sz="8"/>
              <w:bottom w:val="outset" w:color="000000" w:sz="8"/>
              <w:right w:val="outset" w:color="000000" w:sz="8"/>
            </w:tcBorders>
            <w:vAlign w:val="center"/>
          </w:tcPr>
          <w:bookmarkStart w:name="426" w:id="425"/>
          <w:p>
            <w:pPr>
              <w:spacing w:after="0"/>
              <w:ind w:left="0"/>
              <w:jc w:val="left"/>
            </w:pPr>
            <w:r>
              <w:rPr>
                <w:rFonts w:ascii="Arial"/>
                <w:b w:val="false"/>
                <w:i w:val="false"/>
                <w:color w:val="000000"/>
                <w:sz w:val="15"/>
              </w:rPr>
              <w:t>Виробництво коксу</w:t>
            </w:r>
          </w:p>
          <w:bookmarkEnd w:id="425"/>
        </w:tc>
        <w:tc>
          <w:tcPr>
            <w:tcW w:w="2966" w:type="dxa"/>
            <w:tcBorders>
              <w:top w:val="outset" w:color="000000" w:sz="8"/>
              <w:left w:val="outset" w:color="000000" w:sz="8"/>
              <w:bottom w:val="outset" w:color="000000" w:sz="8"/>
              <w:right w:val="outset" w:color="000000" w:sz="8"/>
            </w:tcBorders>
            <w:vAlign w:val="center"/>
          </w:tcPr>
          <w:bookmarkStart w:name="427" w:id="426"/>
          <w:p>
            <w:pPr>
              <w:spacing w:after="0"/>
              <w:ind w:left="0"/>
              <w:jc w:val="center"/>
            </w:pPr>
            <w:r>
              <w:rPr>
                <w:rFonts w:ascii="Arial"/>
                <w:b w:val="false"/>
                <w:i w:val="false"/>
                <w:color w:val="000000"/>
                <w:sz w:val="15"/>
              </w:rPr>
              <w:t>*</w:t>
            </w:r>
          </w:p>
          <w:bookmarkEnd w:id="426"/>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28" w:id="427"/>
          <w:p>
            <w:pPr>
              <w:spacing w:after="0"/>
              <w:ind w:left="0"/>
              <w:jc w:val="center"/>
            </w:pPr>
            <w:r>
              <w:rPr>
                <w:rFonts w:ascii="Arial"/>
                <w:b w:val="false"/>
                <w:i w:val="false"/>
                <w:color w:val="000000"/>
                <w:sz w:val="15"/>
              </w:rPr>
              <w:t>1.5</w:t>
            </w:r>
          </w:p>
          <w:bookmarkEnd w:id="427"/>
        </w:tc>
        <w:tc>
          <w:tcPr>
            <w:tcW w:w="5808" w:type="dxa"/>
            <w:tcBorders>
              <w:top w:val="outset" w:color="000000" w:sz="8"/>
              <w:left w:val="outset" w:color="000000" w:sz="8"/>
              <w:bottom w:val="outset" w:color="000000" w:sz="8"/>
              <w:right w:val="outset" w:color="000000" w:sz="8"/>
            </w:tcBorders>
            <w:vAlign w:val="center"/>
          </w:tcPr>
          <w:bookmarkStart w:name="429" w:id="428"/>
          <w:p>
            <w:pPr>
              <w:spacing w:after="0"/>
              <w:ind w:left="0"/>
              <w:jc w:val="left"/>
            </w:pPr>
            <w:r>
              <w:rPr>
                <w:rFonts w:ascii="Arial"/>
                <w:b w:val="false"/>
                <w:i w:val="false"/>
                <w:color w:val="000000"/>
                <w:sz w:val="15"/>
              </w:rPr>
              <w:t>Прокатний стан для вугілля</w:t>
            </w:r>
          </w:p>
          <w:bookmarkEnd w:id="428"/>
        </w:tc>
        <w:tc>
          <w:tcPr>
            <w:tcW w:w="2966" w:type="dxa"/>
            <w:tcBorders>
              <w:top w:val="outset" w:color="000000" w:sz="8"/>
              <w:left w:val="outset" w:color="000000" w:sz="8"/>
              <w:bottom w:val="outset" w:color="000000" w:sz="8"/>
              <w:right w:val="outset" w:color="000000" w:sz="8"/>
            </w:tcBorders>
            <w:vAlign w:val="center"/>
          </w:tcPr>
          <w:bookmarkStart w:name="430" w:id="429"/>
          <w:p>
            <w:pPr>
              <w:spacing w:after="0"/>
              <w:ind w:left="0"/>
              <w:jc w:val="center"/>
            </w:pPr>
            <w:r>
              <w:rPr>
                <w:rFonts w:ascii="Arial"/>
                <w:b w:val="false"/>
                <w:i w:val="false"/>
                <w:color w:val="000000"/>
                <w:sz w:val="15"/>
              </w:rPr>
              <w:t>з потужністю в 1 тонну на годину</w:t>
            </w:r>
          </w:p>
          <w:bookmarkEnd w:id="429"/>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31" w:id="430"/>
          <w:p>
            <w:pPr>
              <w:spacing w:after="0"/>
              <w:ind w:left="0"/>
              <w:jc w:val="center"/>
            </w:pPr>
            <w:r>
              <w:rPr>
                <w:rFonts w:ascii="Arial"/>
                <w:b w:val="false"/>
                <w:i w:val="false"/>
                <w:color w:val="000000"/>
                <w:sz w:val="15"/>
              </w:rPr>
              <w:t>1.6</w:t>
            </w:r>
          </w:p>
          <w:bookmarkEnd w:id="430"/>
        </w:tc>
        <w:tc>
          <w:tcPr>
            <w:tcW w:w="5808" w:type="dxa"/>
            <w:tcBorders>
              <w:top w:val="outset" w:color="000000" w:sz="8"/>
              <w:left w:val="outset" w:color="000000" w:sz="8"/>
              <w:bottom w:val="outset" w:color="000000" w:sz="8"/>
              <w:right w:val="outset" w:color="000000" w:sz="8"/>
            </w:tcBorders>
            <w:vAlign w:val="center"/>
          </w:tcPr>
          <w:bookmarkStart w:name="432" w:id="431"/>
          <w:p>
            <w:pPr>
              <w:spacing w:after="0"/>
              <w:ind w:left="0"/>
              <w:jc w:val="left"/>
            </w:pPr>
            <w:r>
              <w:rPr>
                <w:rFonts w:ascii="Arial"/>
                <w:b w:val="false"/>
                <w:i w:val="false"/>
                <w:color w:val="000000"/>
                <w:sz w:val="15"/>
              </w:rPr>
              <w:t>Установки для виробництва продуктів з вугілля та твердого бездимного палива</w:t>
            </w:r>
          </w:p>
          <w:bookmarkEnd w:id="431"/>
        </w:tc>
        <w:tc>
          <w:tcPr>
            <w:tcW w:w="2966" w:type="dxa"/>
            <w:tcBorders>
              <w:top w:val="outset" w:color="000000" w:sz="8"/>
              <w:left w:val="outset" w:color="000000" w:sz="8"/>
              <w:bottom w:val="outset" w:color="000000" w:sz="8"/>
              <w:right w:val="outset" w:color="000000" w:sz="8"/>
            </w:tcBorders>
            <w:vAlign w:val="center"/>
          </w:tcPr>
          <w:bookmarkStart w:name="433" w:id="432"/>
          <w:p>
            <w:pPr>
              <w:spacing w:after="0"/>
              <w:ind w:left="0"/>
              <w:jc w:val="center"/>
            </w:pPr>
            <w:r>
              <w:rPr>
                <w:rFonts w:ascii="Arial"/>
                <w:b w:val="false"/>
                <w:i w:val="false"/>
                <w:color w:val="000000"/>
                <w:sz w:val="15"/>
              </w:rPr>
              <w:t>*</w:t>
            </w:r>
          </w:p>
          <w:bookmarkEnd w:id="432"/>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34" w:id="433"/>
          <w:p>
            <w:pPr>
              <w:spacing w:after="0"/>
              <w:ind w:left="0"/>
              <w:jc w:val="center"/>
            </w:pPr>
            <w:r>
              <w:rPr>
                <w:rFonts w:ascii="Arial"/>
                <w:b w:val="false"/>
                <w:i w:val="false"/>
                <w:color w:val="000000"/>
                <w:sz w:val="15"/>
              </w:rPr>
              <w:t>2.</w:t>
            </w:r>
          </w:p>
          <w:bookmarkEnd w:id="433"/>
        </w:tc>
        <w:tc>
          <w:tcPr>
            <w:tcW w:w="0" w:type="auto"/>
            <w:gridSpan w:val="2"/>
            <w:tcBorders>
              <w:top w:val="outset" w:color="000000" w:sz="8"/>
              <w:left w:val="outset" w:color="000000" w:sz="8"/>
              <w:bottom w:val="outset" w:color="000000" w:sz="8"/>
              <w:right w:val="outset" w:color="000000" w:sz="8"/>
            </w:tcBorders>
            <w:vAlign w:val="center"/>
          </w:tcPr>
          <w:bookmarkStart w:name="435" w:id="434"/>
          <w:p>
            <w:pPr>
              <w:spacing w:after="0"/>
              <w:ind w:left="0"/>
              <w:jc w:val="center"/>
            </w:pPr>
            <w:r>
              <w:rPr>
                <w:rFonts w:ascii="Arial"/>
                <w:b w:val="false"/>
                <w:i w:val="false"/>
                <w:color w:val="000000"/>
                <w:sz w:val="15"/>
              </w:rPr>
              <w:t>Виробництво та обробка металів</w:t>
            </w:r>
          </w:p>
          <w:bookmarkEnd w:id="434"/>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36" w:id="435"/>
          <w:p>
            <w:pPr>
              <w:spacing w:after="0"/>
              <w:ind w:left="0"/>
              <w:jc w:val="center"/>
            </w:pPr>
            <w:r>
              <w:rPr>
                <w:rFonts w:ascii="Arial"/>
                <w:b w:val="false"/>
                <w:i w:val="false"/>
                <w:color w:val="000000"/>
                <w:sz w:val="15"/>
              </w:rPr>
              <w:t>2.1</w:t>
            </w:r>
          </w:p>
          <w:bookmarkEnd w:id="435"/>
        </w:tc>
        <w:tc>
          <w:tcPr>
            <w:tcW w:w="5808" w:type="dxa"/>
            <w:tcBorders>
              <w:top w:val="outset" w:color="000000" w:sz="8"/>
              <w:left w:val="outset" w:color="000000" w:sz="8"/>
              <w:bottom w:val="outset" w:color="000000" w:sz="8"/>
              <w:right w:val="outset" w:color="000000" w:sz="8"/>
            </w:tcBorders>
            <w:vAlign w:val="center"/>
          </w:tcPr>
          <w:bookmarkStart w:name="437" w:id="436"/>
          <w:p>
            <w:pPr>
              <w:spacing w:after="0"/>
              <w:ind w:left="0"/>
              <w:jc w:val="left"/>
            </w:pPr>
            <w:r>
              <w:rPr>
                <w:rFonts w:ascii="Arial"/>
                <w:b w:val="false"/>
                <w:i w:val="false"/>
                <w:color w:val="000000"/>
                <w:sz w:val="15"/>
              </w:rPr>
              <w:t>Випалювання або агломерація металевих руд (у тому числі сульфідної руди)</w:t>
            </w:r>
          </w:p>
          <w:bookmarkEnd w:id="436"/>
        </w:tc>
        <w:tc>
          <w:tcPr>
            <w:tcW w:w="2966" w:type="dxa"/>
            <w:tcBorders>
              <w:top w:val="outset" w:color="000000" w:sz="8"/>
              <w:left w:val="outset" w:color="000000" w:sz="8"/>
              <w:bottom w:val="outset" w:color="000000" w:sz="8"/>
              <w:right w:val="outset" w:color="000000" w:sz="8"/>
            </w:tcBorders>
            <w:vAlign w:val="center"/>
          </w:tcPr>
          <w:bookmarkStart w:name="438" w:id="437"/>
          <w:p>
            <w:pPr>
              <w:spacing w:after="0"/>
              <w:ind w:left="0"/>
              <w:jc w:val="center"/>
            </w:pPr>
            <w:r>
              <w:rPr>
                <w:rFonts w:ascii="Arial"/>
                <w:b w:val="false"/>
                <w:i w:val="false"/>
                <w:color w:val="000000"/>
                <w:sz w:val="15"/>
              </w:rPr>
              <w:t>*</w:t>
            </w:r>
          </w:p>
          <w:bookmarkEnd w:id="437"/>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39" w:id="438"/>
          <w:p>
            <w:pPr>
              <w:spacing w:after="0"/>
              <w:ind w:left="0"/>
              <w:jc w:val="center"/>
            </w:pPr>
            <w:r>
              <w:rPr>
                <w:rFonts w:ascii="Arial"/>
                <w:b w:val="false"/>
                <w:i w:val="false"/>
                <w:color w:val="000000"/>
                <w:sz w:val="15"/>
              </w:rPr>
              <w:t>2.2</w:t>
            </w:r>
          </w:p>
          <w:bookmarkEnd w:id="438"/>
        </w:tc>
        <w:tc>
          <w:tcPr>
            <w:tcW w:w="5808" w:type="dxa"/>
            <w:tcBorders>
              <w:top w:val="outset" w:color="000000" w:sz="8"/>
              <w:left w:val="outset" w:color="000000" w:sz="8"/>
              <w:bottom w:val="outset" w:color="000000" w:sz="8"/>
              <w:right w:val="outset" w:color="000000" w:sz="8"/>
            </w:tcBorders>
            <w:vAlign w:val="center"/>
          </w:tcPr>
          <w:bookmarkStart w:name="440" w:id="439"/>
          <w:p>
            <w:pPr>
              <w:spacing w:after="0"/>
              <w:ind w:left="0"/>
              <w:jc w:val="left"/>
            </w:pPr>
            <w:r>
              <w:rPr>
                <w:rFonts w:ascii="Arial"/>
                <w:b w:val="false"/>
                <w:i w:val="false"/>
                <w:color w:val="000000"/>
                <w:sz w:val="15"/>
              </w:rPr>
              <w:t>Виробництво чавуну або сталі (первинне або переплав), у тому числі безперервний розлив</w:t>
            </w:r>
          </w:p>
          <w:bookmarkEnd w:id="439"/>
        </w:tc>
        <w:tc>
          <w:tcPr>
            <w:tcW w:w="2966" w:type="dxa"/>
            <w:tcBorders>
              <w:top w:val="outset" w:color="000000" w:sz="8"/>
              <w:left w:val="outset" w:color="000000" w:sz="8"/>
              <w:bottom w:val="outset" w:color="000000" w:sz="8"/>
              <w:right w:val="outset" w:color="000000" w:sz="8"/>
            </w:tcBorders>
            <w:vAlign w:val="center"/>
          </w:tcPr>
          <w:bookmarkStart w:name="441" w:id="440"/>
          <w:p>
            <w:pPr>
              <w:spacing w:after="0"/>
              <w:ind w:left="0"/>
              <w:jc w:val="center"/>
            </w:pPr>
            <w:r>
              <w:rPr>
                <w:rFonts w:ascii="Arial"/>
                <w:b w:val="false"/>
                <w:i w:val="false"/>
                <w:color w:val="000000"/>
                <w:sz w:val="15"/>
              </w:rPr>
              <w:t>продуктивністю 2,5 тонни на годину</w:t>
            </w:r>
          </w:p>
          <w:bookmarkEnd w:id="440"/>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42" w:id="441"/>
          <w:p>
            <w:pPr>
              <w:spacing w:after="0"/>
              <w:ind w:left="0"/>
              <w:jc w:val="center"/>
            </w:pPr>
            <w:r>
              <w:rPr>
                <w:rFonts w:ascii="Arial"/>
                <w:b w:val="false"/>
                <w:i w:val="false"/>
                <w:color w:val="000000"/>
                <w:sz w:val="15"/>
              </w:rPr>
              <w:t>2.3</w:t>
            </w:r>
          </w:p>
          <w:bookmarkEnd w:id="441"/>
        </w:tc>
        <w:tc>
          <w:tcPr>
            <w:tcW w:w="5808" w:type="dxa"/>
            <w:tcBorders>
              <w:top w:val="outset" w:color="000000" w:sz="8"/>
              <w:left w:val="outset" w:color="000000" w:sz="8"/>
              <w:bottom w:val="outset" w:color="000000" w:sz="8"/>
              <w:right w:val="outset" w:color="000000" w:sz="8"/>
            </w:tcBorders>
            <w:vAlign w:val="center"/>
          </w:tcPr>
          <w:bookmarkStart w:name="443" w:id="442"/>
          <w:p>
            <w:pPr>
              <w:spacing w:after="0"/>
              <w:ind w:left="0"/>
              <w:jc w:val="left"/>
            </w:pPr>
            <w:r>
              <w:rPr>
                <w:rFonts w:ascii="Arial"/>
                <w:b w:val="false"/>
                <w:i w:val="false"/>
                <w:color w:val="000000"/>
                <w:sz w:val="15"/>
              </w:rPr>
              <w:t>обробка чорних металів:</w:t>
            </w:r>
          </w:p>
          <w:bookmarkEnd w:id="442"/>
        </w:tc>
        <w:tc>
          <w:tcPr>
            <w:tcW w:w="2966" w:type="dxa"/>
            <w:tcBorders>
              <w:top w:val="outset" w:color="000000" w:sz="8"/>
              <w:left w:val="outset" w:color="000000" w:sz="8"/>
              <w:bottom w:val="outset" w:color="000000" w:sz="8"/>
              <w:right w:val="outset" w:color="000000" w:sz="8"/>
            </w:tcBorders>
            <w:vAlign w:val="center"/>
          </w:tcPr>
          <w:bookmarkStart w:name="444" w:id="443"/>
          <w:p>
            <w:pPr>
              <w:spacing w:after="0"/>
              <w:ind w:left="0"/>
              <w:jc w:val="center"/>
            </w:pPr>
            <w:r>
              <w:rPr>
                <w:rFonts w:ascii="Arial"/>
                <w:b w:val="false"/>
                <w:i w:val="false"/>
                <w:color w:val="000000"/>
                <w:sz w:val="15"/>
              </w:rPr>
              <w:t xml:space="preserve"> </w:t>
            </w:r>
          </w:p>
          <w:bookmarkEnd w:id="443"/>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45" w:id="444"/>
          <w:p>
            <w:pPr>
              <w:spacing w:after="0"/>
              <w:ind w:left="0"/>
              <w:jc w:val="center"/>
            </w:pPr>
            <w:r>
              <w:rPr>
                <w:rFonts w:ascii="Arial"/>
                <w:b w:val="false"/>
                <w:i w:val="false"/>
                <w:color w:val="000000"/>
                <w:sz w:val="15"/>
              </w:rPr>
              <w:t>2.3.1</w:t>
            </w:r>
          </w:p>
          <w:bookmarkEnd w:id="444"/>
        </w:tc>
        <w:tc>
          <w:tcPr>
            <w:tcW w:w="5808" w:type="dxa"/>
            <w:tcBorders>
              <w:top w:val="outset" w:color="000000" w:sz="8"/>
              <w:left w:val="outset" w:color="000000" w:sz="8"/>
              <w:bottom w:val="outset" w:color="000000" w:sz="8"/>
              <w:right w:val="outset" w:color="000000" w:sz="8"/>
            </w:tcBorders>
            <w:vAlign w:val="center"/>
          </w:tcPr>
          <w:bookmarkStart w:name="446" w:id="445"/>
          <w:p>
            <w:pPr>
              <w:spacing w:after="0"/>
              <w:ind w:left="0"/>
              <w:jc w:val="left"/>
            </w:pPr>
            <w:r>
              <w:rPr>
                <w:rFonts w:ascii="Arial"/>
                <w:b w:val="false"/>
                <w:i w:val="false"/>
                <w:color w:val="000000"/>
                <w:sz w:val="15"/>
              </w:rPr>
              <w:t>на станах гарячої прокатки</w:t>
            </w:r>
          </w:p>
          <w:bookmarkEnd w:id="445"/>
        </w:tc>
        <w:tc>
          <w:tcPr>
            <w:tcW w:w="2966" w:type="dxa"/>
            <w:tcBorders>
              <w:top w:val="outset" w:color="000000" w:sz="8"/>
              <w:left w:val="outset" w:color="000000" w:sz="8"/>
              <w:bottom w:val="outset" w:color="000000" w:sz="8"/>
              <w:right w:val="outset" w:color="000000" w:sz="8"/>
            </w:tcBorders>
            <w:vAlign w:val="center"/>
          </w:tcPr>
          <w:bookmarkStart w:name="447" w:id="446"/>
          <w:p>
            <w:pPr>
              <w:spacing w:after="0"/>
              <w:ind w:left="0"/>
              <w:jc w:val="center"/>
            </w:pPr>
            <w:r>
              <w:rPr>
                <w:rFonts w:ascii="Arial"/>
                <w:b w:val="false"/>
                <w:i w:val="false"/>
                <w:color w:val="000000"/>
                <w:sz w:val="15"/>
              </w:rPr>
              <w:t>продуктивністю по необробленій сталі 20 тонн на годину</w:t>
            </w:r>
          </w:p>
          <w:bookmarkEnd w:id="446"/>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48" w:id="447"/>
          <w:p>
            <w:pPr>
              <w:spacing w:after="0"/>
              <w:ind w:left="0"/>
              <w:jc w:val="center"/>
            </w:pPr>
            <w:r>
              <w:rPr>
                <w:rFonts w:ascii="Arial"/>
                <w:b w:val="false"/>
                <w:i w:val="false"/>
                <w:color w:val="000000"/>
                <w:sz w:val="15"/>
              </w:rPr>
              <w:t>2.3.2</w:t>
            </w:r>
          </w:p>
          <w:bookmarkEnd w:id="447"/>
        </w:tc>
        <w:tc>
          <w:tcPr>
            <w:tcW w:w="5808" w:type="dxa"/>
            <w:tcBorders>
              <w:top w:val="outset" w:color="000000" w:sz="8"/>
              <w:left w:val="outset" w:color="000000" w:sz="8"/>
              <w:bottom w:val="outset" w:color="000000" w:sz="8"/>
              <w:right w:val="outset" w:color="000000" w:sz="8"/>
            </w:tcBorders>
            <w:vAlign w:val="center"/>
          </w:tcPr>
          <w:bookmarkStart w:name="449" w:id="448"/>
          <w:p>
            <w:pPr>
              <w:spacing w:after="0"/>
              <w:ind w:left="0"/>
              <w:jc w:val="left"/>
            </w:pPr>
            <w:r>
              <w:rPr>
                <w:rFonts w:ascii="Arial"/>
                <w:b w:val="false"/>
                <w:i w:val="false"/>
                <w:color w:val="000000"/>
                <w:sz w:val="15"/>
              </w:rPr>
              <w:t>ковальсько-пресове виробництво (молоти)</w:t>
            </w:r>
          </w:p>
          <w:bookmarkEnd w:id="448"/>
        </w:tc>
        <w:tc>
          <w:tcPr>
            <w:tcW w:w="2966" w:type="dxa"/>
            <w:tcBorders>
              <w:top w:val="outset" w:color="000000" w:sz="8"/>
              <w:left w:val="outset" w:color="000000" w:sz="8"/>
              <w:bottom w:val="outset" w:color="000000" w:sz="8"/>
              <w:right w:val="outset" w:color="000000" w:sz="8"/>
            </w:tcBorders>
            <w:vAlign w:val="center"/>
          </w:tcPr>
          <w:bookmarkStart w:name="450" w:id="449"/>
          <w:p>
            <w:pPr>
              <w:spacing w:after="0"/>
              <w:ind w:left="0"/>
              <w:jc w:val="center"/>
            </w:pPr>
            <w:r>
              <w:rPr>
                <w:rFonts w:ascii="Arial"/>
                <w:b w:val="false"/>
                <w:i w:val="false"/>
                <w:color w:val="000000"/>
                <w:sz w:val="15"/>
              </w:rPr>
              <w:t>з енергією удару 50 кілоджоулів на молот та тепловою потужністю 20 МВт</w:t>
            </w:r>
          </w:p>
          <w:bookmarkEnd w:id="449"/>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51" w:id="450"/>
          <w:p>
            <w:pPr>
              <w:spacing w:after="0"/>
              <w:ind w:left="0"/>
              <w:jc w:val="center"/>
            </w:pPr>
            <w:r>
              <w:rPr>
                <w:rFonts w:ascii="Arial"/>
                <w:b w:val="false"/>
                <w:i w:val="false"/>
                <w:color w:val="000000"/>
                <w:sz w:val="15"/>
              </w:rPr>
              <w:t>2.3.3</w:t>
            </w:r>
          </w:p>
          <w:bookmarkEnd w:id="450"/>
        </w:tc>
        <w:tc>
          <w:tcPr>
            <w:tcW w:w="5808" w:type="dxa"/>
            <w:tcBorders>
              <w:top w:val="outset" w:color="000000" w:sz="8"/>
              <w:left w:val="outset" w:color="000000" w:sz="8"/>
              <w:bottom w:val="outset" w:color="000000" w:sz="8"/>
              <w:right w:val="outset" w:color="000000" w:sz="8"/>
            </w:tcBorders>
            <w:vAlign w:val="center"/>
          </w:tcPr>
          <w:bookmarkStart w:name="452" w:id="451"/>
          <w:p>
            <w:pPr>
              <w:spacing w:after="0"/>
              <w:ind w:left="0"/>
              <w:jc w:val="left"/>
            </w:pPr>
            <w:r>
              <w:rPr>
                <w:rFonts w:ascii="Arial"/>
                <w:b w:val="false"/>
                <w:i w:val="false"/>
                <w:color w:val="000000"/>
                <w:sz w:val="15"/>
              </w:rPr>
              <w:t>нанесення захисних покриттів розпиленим металом</w:t>
            </w:r>
          </w:p>
          <w:bookmarkEnd w:id="451"/>
        </w:tc>
        <w:tc>
          <w:tcPr>
            <w:tcW w:w="2966" w:type="dxa"/>
            <w:tcBorders>
              <w:top w:val="outset" w:color="000000" w:sz="8"/>
              <w:left w:val="outset" w:color="000000" w:sz="8"/>
              <w:bottom w:val="outset" w:color="000000" w:sz="8"/>
              <w:right w:val="outset" w:color="000000" w:sz="8"/>
            </w:tcBorders>
            <w:vAlign w:val="center"/>
          </w:tcPr>
          <w:bookmarkStart w:name="453" w:id="452"/>
          <w:p>
            <w:pPr>
              <w:spacing w:after="0"/>
              <w:ind w:left="0"/>
              <w:jc w:val="center"/>
            </w:pPr>
            <w:r>
              <w:rPr>
                <w:rFonts w:ascii="Arial"/>
                <w:b w:val="false"/>
                <w:i w:val="false"/>
                <w:color w:val="000000"/>
                <w:sz w:val="15"/>
              </w:rPr>
              <w:t>продуктивністю по необробленій сталі 2 тонни на годину</w:t>
            </w:r>
          </w:p>
          <w:bookmarkEnd w:id="452"/>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54" w:id="453"/>
          <w:p>
            <w:pPr>
              <w:spacing w:after="0"/>
              <w:ind w:left="0"/>
              <w:jc w:val="center"/>
            </w:pPr>
            <w:r>
              <w:rPr>
                <w:rFonts w:ascii="Arial"/>
                <w:b w:val="false"/>
                <w:i w:val="false"/>
                <w:color w:val="000000"/>
                <w:sz w:val="15"/>
              </w:rPr>
              <w:t>2.4</w:t>
            </w:r>
          </w:p>
          <w:bookmarkEnd w:id="453"/>
        </w:tc>
        <w:tc>
          <w:tcPr>
            <w:tcW w:w="5808" w:type="dxa"/>
            <w:tcBorders>
              <w:top w:val="outset" w:color="000000" w:sz="8"/>
              <w:left w:val="outset" w:color="000000" w:sz="8"/>
              <w:bottom w:val="outset" w:color="000000" w:sz="8"/>
              <w:right w:val="outset" w:color="000000" w:sz="8"/>
            </w:tcBorders>
            <w:vAlign w:val="center"/>
          </w:tcPr>
          <w:bookmarkStart w:name="455" w:id="454"/>
          <w:p>
            <w:pPr>
              <w:spacing w:after="0"/>
              <w:ind w:left="0"/>
              <w:jc w:val="left"/>
            </w:pPr>
            <w:r>
              <w:rPr>
                <w:rFonts w:ascii="Arial"/>
                <w:b w:val="false"/>
                <w:i w:val="false"/>
                <w:color w:val="000000"/>
                <w:sz w:val="15"/>
              </w:rPr>
              <w:t>лиття чорних металів</w:t>
            </w:r>
          </w:p>
          <w:bookmarkEnd w:id="454"/>
        </w:tc>
        <w:tc>
          <w:tcPr>
            <w:tcW w:w="2966" w:type="dxa"/>
            <w:tcBorders>
              <w:top w:val="outset" w:color="000000" w:sz="8"/>
              <w:left w:val="outset" w:color="000000" w:sz="8"/>
              <w:bottom w:val="outset" w:color="000000" w:sz="8"/>
              <w:right w:val="outset" w:color="000000" w:sz="8"/>
            </w:tcBorders>
            <w:vAlign w:val="center"/>
          </w:tcPr>
          <w:bookmarkStart w:name="456" w:id="455"/>
          <w:p>
            <w:pPr>
              <w:spacing w:after="0"/>
              <w:ind w:left="0"/>
              <w:jc w:val="center"/>
            </w:pPr>
            <w:r>
              <w:rPr>
                <w:rFonts w:ascii="Arial"/>
                <w:b w:val="false"/>
                <w:i w:val="false"/>
                <w:color w:val="000000"/>
                <w:sz w:val="15"/>
              </w:rPr>
              <w:t>продуктивністю 20 тонн на добу</w:t>
            </w:r>
          </w:p>
          <w:bookmarkEnd w:id="455"/>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57" w:id="456"/>
          <w:p>
            <w:pPr>
              <w:spacing w:after="0"/>
              <w:ind w:left="0"/>
              <w:jc w:val="center"/>
            </w:pPr>
            <w:r>
              <w:rPr>
                <w:rFonts w:ascii="Arial"/>
                <w:b w:val="false"/>
                <w:i w:val="false"/>
                <w:color w:val="000000"/>
                <w:sz w:val="15"/>
              </w:rPr>
              <w:t>2.5</w:t>
            </w:r>
          </w:p>
          <w:bookmarkEnd w:id="456"/>
        </w:tc>
        <w:tc>
          <w:tcPr>
            <w:tcW w:w="5808" w:type="dxa"/>
            <w:tcBorders>
              <w:top w:val="outset" w:color="000000" w:sz="8"/>
              <w:left w:val="outset" w:color="000000" w:sz="8"/>
              <w:bottom w:val="outset" w:color="000000" w:sz="8"/>
              <w:right w:val="outset" w:color="000000" w:sz="8"/>
            </w:tcBorders>
            <w:vAlign w:val="center"/>
          </w:tcPr>
          <w:bookmarkStart w:name="458" w:id="457"/>
          <w:p>
            <w:pPr>
              <w:spacing w:after="0"/>
              <w:ind w:left="0"/>
              <w:jc w:val="left"/>
            </w:pPr>
            <w:r>
              <w:rPr>
                <w:rFonts w:ascii="Arial"/>
                <w:b w:val="false"/>
                <w:i w:val="false"/>
                <w:color w:val="000000"/>
                <w:sz w:val="15"/>
              </w:rPr>
              <w:t>Обробка кольорових металів:</w:t>
            </w:r>
          </w:p>
          <w:bookmarkEnd w:id="457"/>
        </w:tc>
        <w:tc>
          <w:tcPr>
            <w:tcW w:w="2966" w:type="dxa"/>
            <w:tcBorders>
              <w:top w:val="outset" w:color="000000" w:sz="8"/>
              <w:left w:val="outset" w:color="000000" w:sz="8"/>
              <w:bottom w:val="outset" w:color="000000" w:sz="8"/>
              <w:right w:val="outset" w:color="000000" w:sz="8"/>
            </w:tcBorders>
            <w:vAlign w:val="center"/>
          </w:tcPr>
          <w:bookmarkStart w:name="459" w:id="458"/>
          <w:p>
            <w:pPr>
              <w:spacing w:after="0"/>
              <w:ind w:left="0"/>
              <w:jc w:val="center"/>
            </w:pPr>
            <w:r>
              <w:rPr>
                <w:rFonts w:ascii="Arial"/>
                <w:b w:val="false"/>
                <w:i w:val="false"/>
                <w:color w:val="000000"/>
                <w:sz w:val="15"/>
              </w:rPr>
              <w:t xml:space="preserve"> </w:t>
            </w:r>
          </w:p>
          <w:bookmarkEnd w:id="458"/>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60" w:id="459"/>
          <w:p>
            <w:pPr>
              <w:spacing w:after="0"/>
              <w:ind w:left="0"/>
              <w:jc w:val="center"/>
            </w:pPr>
            <w:r>
              <w:rPr>
                <w:rFonts w:ascii="Arial"/>
                <w:b w:val="false"/>
                <w:i w:val="false"/>
                <w:color w:val="000000"/>
                <w:sz w:val="15"/>
              </w:rPr>
              <w:t>2.5.1</w:t>
            </w:r>
          </w:p>
          <w:bookmarkEnd w:id="459"/>
        </w:tc>
        <w:tc>
          <w:tcPr>
            <w:tcW w:w="5808" w:type="dxa"/>
            <w:tcBorders>
              <w:top w:val="outset" w:color="000000" w:sz="8"/>
              <w:left w:val="outset" w:color="000000" w:sz="8"/>
              <w:bottom w:val="outset" w:color="000000" w:sz="8"/>
              <w:right w:val="outset" w:color="000000" w:sz="8"/>
            </w:tcBorders>
            <w:vAlign w:val="center"/>
          </w:tcPr>
          <w:bookmarkStart w:name="461" w:id="460"/>
          <w:p>
            <w:pPr>
              <w:spacing w:after="0"/>
              <w:ind w:left="0"/>
              <w:jc w:val="left"/>
            </w:pPr>
            <w:r>
              <w:rPr>
                <w:rFonts w:ascii="Arial"/>
                <w:b w:val="false"/>
                <w:i w:val="false"/>
                <w:color w:val="000000"/>
                <w:sz w:val="15"/>
              </w:rPr>
              <w:t>виробництво кольорових металів з руди, концентратів або вторинної сировини з використанням металургійних, хімічних або електролітичних процесів</w:t>
            </w:r>
          </w:p>
          <w:bookmarkEnd w:id="460"/>
        </w:tc>
        <w:tc>
          <w:tcPr>
            <w:tcW w:w="2966" w:type="dxa"/>
            <w:tcBorders>
              <w:top w:val="outset" w:color="000000" w:sz="8"/>
              <w:left w:val="outset" w:color="000000" w:sz="8"/>
              <w:bottom w:val="outset" w:color="000000" w:sz="8"/>
              <w:right w:val="outset" w:color="000000" w:sz="8"/>
            </w:tcBorders>
            <w:vAlign w:val="center"/>
          </w:tcPr>
          <w:bookmarkStart w:name="462" w:id="461"/>
          <w:p>
            <w:pPr>
              <w:spacing w:after="0"/>
              <w:ind w:left="0"/>
              <w:jc w:val="center"/>
            </w:pPr>
            <w:r>
              <w:rPr>
                <w:rFonts w:ascii="Arial"/>
                <w:b w:val="false"/>
                <w:i w:val="false"/>
                <w:color w:val="000000"/>
                <w:sz w:val="15"/>
              </w:rPr>
              <w:t>*</w:t>
            </w:r>
          </w:p>
          <w:bookmarkEnd w:id="461"/>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63" w:id="462"/>
          <w:p>
            <w:pPr>
              <w:spacing w:after="0"/>
              <w:ind w:left="0"/>
              <w:jc w:val="center"/>
            </w:pPr>
            <w:r>
              <w:rPr>
                <w:rFonts w:ascii="Arial"/>
                <w:b w:val="false"/>
                <w:i w:val="false"/>
                <w:color w:val="000000"/>
                <w:sz w:val="15"/>
              </w:rPr>
              <w:t>2.5.2</w:t>
            </w:r>
          </w:p>
          <w:bookmarkEnd w:id="462"/>
        </w:tc>
        <w:tc>
          <w:tcPr>
            <w:tcW w:w="5808" w:type="dxa"/>
            <w:tcBorders>
              <w:top w:val="outset" w:color="000000" w:sz="8"/>
              <w:left w:val="outset" w:color="000000" w:sz="8"/>
              <w:bottom w:val="outset" w:color="000000" w:sz="8"/>
              <w:right w:val="outset" w:color="000000" w:sz="8"/>
            </w:tcBorders>
            <w:vAlign w:val="center"/>
          </w:tcPr>
          <w:bookmarkStart w:name="464" w:id="463"/>
          <w:p>
            <w:pPr>
              <w:spacing w:after="0"/>
              <w:ind w:left="0"/>
              <w:jc w:val="left"/>
            </w:pPr>
            <w:r>
              <w:rPr>
                <w:rFonts w:ascii="Arial"/>
                <w:b w:val="false"/>
                <w:i w:val="false"/>
                <w:color w:val="000000"/>
                <w:sz w:val="15"/>
              </w:rPr>
              <w:t>переплав кольорових металів або їх сплавів, у тому числі продуктів відновлення, та лиття</w:t>
            </w:r>
          </w:p>
          <w:bookmarkEnd w:id="463"/>
        </w:tc>
        <w:tc>
          <w:tcPr>
            <w:tcW w:w="2966" w:type="dxa"/>
            <w:tcBorders>
              <w:top w:val="outset" w:color="000000" w:sz="8"/>
              <w:left w:val="outset" w:color="000000" w:sz="8"/>
              <w:bottom w:val="outset" w:color="000000" w:sz="8"/>
              <w:right w:val="outset" w:color="000000" w:sz="8"/>
            </w:tcBorders>
            <w:vAlign w:val="center"/>
          </w:tcPr>
          <w:bookmarkStart w:name="465" w:id="464"/>
          <w:p>
            <w:pPr>
              <w:spacing w:after="0"/>
              <w:ind w:left="0"/>
              <w:jc w:val="center"/>
            </w:pPr>
            <w:r>
              <w:rPr>
                <w:rFonts w:ascii="Arial"/>
                <w:b w:val="false"/>
                <w:i w:val="false"/>
                <w:color w:val="000000"/>
                <w:sz w:val="15"/>
              </w:rPr>
              <w:t>з плавильною продуктивністю 4 тонни на добу свинцю та кадмію або 20 тонн на добу всіх інших металів</w:t>
            </w:r>
          </w:p>
          <w:bookmarkEnd w:id="464"/>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66" w:id="465"/>
          <w:p>
            <w:pPr>
              <w:spacing w:after="0"/>
              <w:ind w:left="0"/>
              <w:jc w:val="center"/>
            </w:pPr>
            <w:r>
              <w:rPr>
                <w:rFonts w:ascii="Arial"/>
                <w:b w:val="false"/>
                <w:i w:val="false"/>
                <w:color w:val="000000"/>
                <w:sz w:val="15"/>
              </w:rPr>
              <w:t>2.6</w:t>
            </w:r>
          </w:p>
          <w:bookmarkEnd w:id="465"/>
        </w:tc>
        <w:tc>
          <w:tcPr>
            <w:tcW w:w="5808" w:type="dxa"/>
            <w:tcBorders>
              <w:top w:val="outset" w:color="000000" w:sz="8"/>
              <w:left w:val="outset" w:color="000000" w:sz="8"/>
              <w:bottom w:val="outset" w:color="000000" w:sz="8"/>
              <w:right w:val="outset" w:color="000000" w:sz="8"/>
            </w:tcBorders>
            <w:vAlign w:val="center"/>
          </w:tcPr>
          <w:bookmarkStart w:name="467" w:id="466"/>
          <w:p>
            <w:pPr>
              <w:spacing w:after="0"/>
              <w:ind w:left="0"/>
              <w:jc w:val="left"/>
            </w:pPr>
            <w:r>
              <w:rPr>
                <w:rFonts w:ascii="Arial"/>
                <w:b w:val="false"/>
                <w:i w:val="false"/>
                <w:color w:val="000000"/>
                <w:sz w:val="15"/>
              </w:rPr>
              <w:t>Обробка поверхонь металів і пластичних матеріалів з використанням електролітичного або хімічного процесів</w:t>
            </w:r>
          </w:p>
          <w:bookmarkEnd w:id="466"/>
        </w:tc>
        <w:tc>
          <w:tcPr>
            <w:tcW w:w="2966" w:type="dxa"/>
            <w:tcBorders>
              <w:top w:val="outset" w:color="000000" w:sz="8"/>
              <w:left w:val="outset" w:color="000000" w:sz="8"/>
              <w:bottom w:val="outset" w:color="000000" w:sz="8"/>
              <w:right w:val="outset" w:color="000000" w:sz="8"/>
            </w:tcBorders>
            <w:vAlign w:val="center"/>
          </w:tcPr>
          <w:bookmarkStart w:name="468" w:id="467"/>
          <w:p>
            <w:pPr>
              <w:spacing w:after="0"/>
              <w:ind w:left="0"/>
              <w:jc w:val="center"/>
            </w:pPr>
            <w:r>
              <w:rPr>
                <w:rFonts w:ascii="Arial"/>
                <w:b w:val="false"/>
                <w:i w:val="false"/>
                <w:color w:val="000000"/>
                <w:sz w:val="15"/>
              </w:rPr>
              <w:t>у ваннах загальним об'ємом 30 кубічних метрів</w:t>
            </w:r>
          </w:p>
          <w:bookmarkEnd w:id="467"/>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69" w:id="468"/>
          <w:p>
            <w:pPr>
              <w:spacing w:after="0"/>
              <w:ind w:left="0"/>
              <w:jc w:val="center"/>
            </w:pPr>
            <w:r>
              <w:rPr>
                <w:rFonts w:ascii="Arial"/>
                <w:b w:val="false"/>
                <w:i w:val="false"/>
                <w:color w:val="000000"/>
                <w:sz w:val="15"/>
              </w:rPr>
              <w:t>3.</w:t>
            </w:r>
          </w:p>
          <w:bookmarkEnd w:id="468"/>
        </w:tc>
        <w:tc>
          <w:tcPr>
            <w:tcW w:w="0" w:type="auto"/>
            <w:gridSpan w:val="2"/>
            <w:tcBorders>
              <w:top w:val="outset" w:color="000000" w:sz="8"/>
              <w:left w:val="outset" w:color="000000" w:sz="8"/>
              <w:bottom w:val="outset" w:color="000000" w:sz="8"/>
              <w:right w:val="outset" w:color="000000" w:sz="8"/>
            </w:tcBorders>
            <w:vAlign w:val="center"/>
          </w:tcPr>
          <w:bookmarkStart w:name="470" w:id="469"/>
          <w:p>
            <w:pPr>
              <w:spacing w:after="0"/>
              <w:ind w:left="0"/>
              <w:jc w:val="center"/>
            </w:pPr>
            <w:r>
              <w:rPr>
                <w:rFonts w:ascii="Arial"/>
                <w:b w:val="false"/>
                <w:i w:val="false"/>
                <w:color w:val="000000"/>
                <w:sz w:val="15"/>
              </w:rPr>
              <w:t>Промисловість з переробки мінеральної сировини</w:t>
            </w:r>
          </w:p>
          <w:bookmarkEnd w:id="469"/>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71" w:id="470"/>
          <w:p>
            <w:pPr>
              <w:spacing w:after="0"/>
              <w:ind w:left="0"/>
              <w:jc w:val="center"/>
            </w:pPr>
            <w:r>
              <w:rPr>
                <w:rFonts w:ascii="Arial"/>
                <w:b w:val="false"/>
                <w:i w:val="false"/>
                <w:color w:val="000000"/>
                <w:sz w:val="15"/>
              </w:rPr>
              <w:t>3.1</w:t>
            </w:r>
          </w:p>
          <w:bookmarkEnd w:id="470"/>
        </w:tc>
        <w:tc>
          <w:tcPr>
            <w:tcW w:w="5808" w:type="dxa"/>
            <w:tcBorders>
              <w:top w:val="outset" w:color="000000" w:sz="8"/>
              <w:left w:val="outset" w:color="000000" w:sz="8"/>
              <w:bottom w:val="outset" w:color="000000" w:sz="8"/>
              <w:right w:val="outset" w:color="000000" w:sz="8"/>
            </w:tcBorders>
            <w:vAlign w:val="center"/>
          </w:tcPr>
          <w:bookmarkStart w:name="472" w:id="471"/>
          <w:p>
            <w:pPr>
              <w:spacing w:after="0"/>
              <w:ind w:left="0"/>
              <w:jc w:val="left"/>
            </w:pPr>
            <w:r>
              <w:rPr>
                <w:rFonts w:ascii="Arial"/>
                <w:b w:val="false"/>
                <w:i w:val="false"/>
                <w:color w:val="000000"/>
                <w:sz w:val="15"/>
              </w:rPr>
              <w:t>Підземні гірські роботи шахтним способом та зв'язані з ними операції</w:t>
            </w:r>
          </w:p>
          <w:bookmarkEnd w:id="471"/>
        </w:tc>
        <w:tc>
          <w:tcPr>
            <w:tcW w:w="2966" w:type="dxa"/>
            <w:tcBorders>
              <w:top w:val="outset" w:color="000000" w:sz="8"/>
              <w:left w:val="outset" w:color="000000" w:sz="8"/>
              <w:bottom w:val="outset" w:color="000000" w:sz="8"/>
              <w:right w:val="outset" w:color="000000" w:sz="8"/>
            </w:tcBorders>
            <w:vAlign w:val="center"/>
          </w:tcPr>
          <w:bookmarkStart w:name="473" w:id="472"/>
          <w:p>
            <w:pPr>
              <w:spacing w:after="0"/>
              <w:ind w:left="0"/>
              <w:jc w:val="center"/>
            </w:pPr>
            <w:r>
              <w:rPr>
                <w:rFonts w:ascii="Arial"/>
                <w:b w:val="false"/>
                <w:i w:val="false"/>
                <w:color w:val="000000"/>
                <w:sz w:val="15"/>
              </w:rPr>
              <w:t>*</w:t>
            </w:r>
          </w:p>
          <w:bookmarkEnd w:id="472"/>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74" w:id="473"/>
          <w:p>
            <w:pPr>
              <w:spacing w:after="0"/>
              <w:ind w:left="0"/>
              <w:jc w:val="center"/>
            </w:pPr>
            <w:r>
              <w:rPr>
                <w:rFonts w:ascii="Arial"/>
                <w:b w:val="false"/>
                <w:i w:val="false"/>
                <w:color w:val="000000"/>
                <w:sz w:val="15"/>
              </w:rPr>
              <w:t>3.2</w:t>
            </w:r>
          </w:p>
          <w:bookmarkEnd w:id="473"/>
        </w:tc>
        <w:tc>
          <w:tcPr>
            <w:tcW w:w="5808" w:type="dxa"/>
            <w:tcBorders>
              <w:top w:val="outset" w:color="000000" w:sz="8"/>
              <w:left w:val="outset" w:color="000000" w:sz="8"/>
              <w:bottom w:val="outset" w:color="000000" w:sz="8"/>
              <w:right w:val="outset" w:color="000000" w:sz="8"/>
            </w:tcBorders>
            <w:vAlign w:val="center"/>
          </w:tcPr>
          <w:bookmarkStart w:name="475" w:id="474"/>
          <w:p>
            <w:pPr>
              <w:spacing w:after="0"/>
              <w:ind w:left="0"/>
              <w:jc w:val="left"/>
            </w:pPr>
            <w:r>
              <w:rPr>
                <w:rFonts w:ascii="Arial"/>
                <w:b w:val="false"/>
                <w:i w:val="false"/>
                <w:color w:val="000000"/>
                <w:sz w:val="15"/>
              </w:rPr>
              <w:t>Відкрите видобування корисних копалин</w:t>
            </w:r>
          </w:p>
          <w:bookmarkEnd w:id="474"/>
        </w:tc>
        <w:tc>
          <w:tcPr>
            <w:tcW w:w="2966" w:type="dxa"/>
            <w:tcBorders>
              <w:top w:val="outset" w:color="000000" w:sz="8"/>
              <w:left w:val="outset" w:color="000000" w:sz="8"/>
              <w:bottom w:val="outset" w:color="000000" w:sz="8"/>
              <w:right w:val="outset" w:color="000000" w:sz="8"/>
            </w:tcBorders>
            <w:vAlign w:val="center"/>
          </w:tcPr>
          <w:bookmarkStart w:name="476" w:id="475"/>
          <w:p>
            <w:pPr>
              <w:spacing w:after="0"/>
              <w:ind w:left="0"/>
              <w:jc w:val="center"/>
            </w:pPr>
            <w:r>
              <w:rPr>
                <w:rFonts w:ascii="Arial"/>
                <w:b w:val="false"/>
                <w:i w:val="false"/>
                <w:color w:val="000000"/>
                <w:sz w:val="15"/>
              </w:rPr>
              <w:t>з поверхні ділянки, що становить 25 гектарів</w:t>
            </w:r>
          </w:p>
          <w:bookmarkEnd w:id="475"/>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77" w:id="476"/>
          <w:p>
            <w:pPr>
              <w:spacing w:after="0"/>
              <w:ind w:left="0"/>
              <w:jc w:val="center"/>
            </w:pPr>
            <w:r>
              <w:rPr>
                <w:rFonts w:ascii="Arial"/>
                <w:b w:val="false"/>
                <w:i w:val="false"/>
                <w:color w:val="000000"/>
                <w:sz w:val="15"/>
              </w:rPr>
              <w:t>3.3</w:t>
            </w:r>
          </w:p>
          <w:bookmarkEnd w:id="476"/>
        </w:tc>
        <w:tc>
          <w:tcPr>
            <w:tcW w:w="5808" w:type="dxa"/>
            <w:tcBorders>
              <w:top w:val="outset" w:color="000000" w:sz="8"/>
              <w:left w:val="outset" w:color="000000" w:sz="8"/>
              <w:bottom w:val="outset" w:color="000000" w:sz="8"/>
              <w:right w:val="outset" w:color="000000" w:sz="8"/>
            </w:tcBorders>
            <w:vAlign w:val="center"/>
          </w:tcPr>
          <w:bookmarkStart w:name="478" w:id="477"/>
          <w:p>
            <w:pPr>
              <w:spacing w:after="0"/>
              <w:ind w:left="0"/>
              <w:jc w:val="left"/>
            </w:pPr>
            <w:r>
              <w:rPr>
                <w:rFonts w:ascii="Arial"/>
                <w:b w:val="false"/>
                <w:i w:val="false"/>
                <w:color w:val="000000"/>
                <w:sz w:val="15"/>
              </w:rPr>
              <w:t>Виробництво цементу, вапна:</w:t>
            </w:r>
          </w:p>
          <w:bookmarkEnd w:id="477"/>
        </w:tc>
        <w:tc>
          <w:tcPr>
            <w:tcW w:w="2966" w:type="dxa"/>
            <w:tcBorders>
              <w:top w:val="outset" w:color="000000" w:sz="8"/>
              <w:left w:val="outset" w:color="000000" w:sz="8"/>
              <w:bottom w:val="outset" w:color="000000" w:sz="8"/>
              <w:right w:val="outset" w:color="000000" w:sz="8"/>
            </w:tcBorders>
            <w:vAlign w:val="center"/>
          </w:tcPr>
          <w:bookmarkStart w:name="479" w:id="478"/>
          <w:p>
            <w:pPr>
              <w:spacing w:after="0"/>
              <w:ind w:left="0"/>
              <w:jc w:val="center"/>
            </w:pPr>
            <w:r>
              <w:rPr>
                <w:rFonts w:ascii="Arial"/>
                <w:b w:val="false"/>
                <w:i w:val="false"/>
                <w:color w:val="000000"/>
                <w:sz w:val="15"/>
              </w:rPr>
              <w:t xml:space="preserve"> </w:t>
            </w:r>
          </w:p>
          <w:bookmarkEnd w:id="478"/>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80" w:id="479"/>
          <w:p>
            <w:pPr>
              <w:spacing w:after="0"/>
              <w:ind w:left="0"/>
              <w:jc w:val="center"/>
            </w:pPr>
            <w:r>
              <w:rPr>
                <w:rFonts w:ascii="Arial"/>
                <w:b w:val="false"/>
                <w:i w:val="false"/>
                <w:color w:val="000000"/>
                <w:sz w:val="15"/>
              </w:rPr>
              <w:t>3.3.1</w:t>
            </w:r>
          </w:p>
          <w:bookmarkEnd w:id="479"/>
        </w:tc>
        <w:tc>
          <w:tcPr>
            <w:tcW w:w="5808" w:type="dxa"/>
            <w:tcBorders>
              <w:top w:val="outset" w:color="000000" w:sz="8"/>
              <w:left w:val="outset" w:color="000000" w:sz="8"/>
              <w:bottom w:val="outset" w:color="000000" w:sz="8"/>
              <w:right w:val="outset" w:color="000000" w:sz="8"/>
            </w:tcBorders>
            <w:vAlign w:val="center"/>
          </w:tcPr>
          <w:bookmarkStart w:name="481" w:id="480"/>
          <w:p>
            <w:pPr>
              <w:spacing w:after="0"/>
              <w:ind w:left="0"/>
              <w:jc w:val="left"/>
            </w:pPr>
            <w:r>
              <w:rPr>
                <w:rFonts w:ascii="Arial"/>
                <w:b w:val="false"/>
                <w:i w:val="false"/>
                <w:color w:val="000000"/>
                <w:sz w:val="15"/>
              </w:rPr>
              <w:t>виробництво цементного клінкеру в обертових випалювальних печах</w:t>
            </w:r>
          </w:p>
          <w:bookmarkEnd w:id="480"/>
        </w:tc>
        <w:tc>
          <w:tcPr>
            <w:tcW w:w="2966" w:type="dxa"/>
            <w:tcBorders>
              <w:top w:val="outset" w:color="000000" w:sz="8"/>
              <w:left w:val="outset" w:color="000000" w:sz="8"/>
              <w:bottom w:val="outset" w:color="000000" w:sz="8"/>
              <w:right w:val="outset" w:color="000000" w:sz="8"/>
            </w:tcBorders>
            <w:vAlign w:val="center"/>
          </w:tcPr>
          <w:bookmarkStart w:name="482" w:id="481"/>
          <w:p>
            <w:pPr>
              <w:spacing w:after="0"/>
              <w:ind w:left="0"/>
              <w:jc w:val="center"/>
            </w:pPr>
            <w:r>
              <w:rPr>
                <w:rFonts w:ascii="Arial"/>
                <w:b w:val="false"/>
                <w:i w:val="false"/>
                <w:color w:val="000000"/>
                <w:sz w:val="15"/>
              </w:rPr>
              <w:t>з виробничою потужністю 500 тонн на добу</w:t>
            </w:r>
          </w:p>
          <w:bookmarkEnd w:id="481"/>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83" w:id="482"/>
          <w:p>
            <w:pPr>
              <w:spacing w:after="0"/>
              <w:ind w:left="0"/>
              <w:jc w:val="center"/>
            </w:pPr>
            <w:r>
              <w:rPr>
                <w:rFonts w:ascii="Arial"/>
                <w:b w:val="false"/>
                <w:i w:val="false"/>
                <w:color w:val="000000"/>
                <w:sz w:val="15"/>
              </w:rPr>
              <w:t>3.3.2</w:t>
            </w:r>
          </w:p>
          <w:bookmarkEnd w:id="482"/>
        </w:tc>
        <w:tc>
          <w:tcPr>
            <w:tcW w:w="5808" w:type="dxa"/>
            <w:tcBorders>
              <w:top w:val="outset" w:color="000000" w:sz="8"/>
              <w:left w:val="outset" w:color="000000" w:sz="8"/>
              <w:bottom w:val="outset" w:color="000000" w:sz="8"/>
              <w:right w:val="outset" w:color="000000" w:sz="8"/>
            </w:tcBorders>
            <w:vAlign w:val="center"/>
          </w:tcPr>
          <w:bookmarkStart w:name="484" w:id="483"/>
          <w:p>
            <w:pPr>
              <w:spacing w:after="0"/>
              <w:ind w:left="0"/>
              <w:jc w:val="left"/>
            </w:pPr>
            <w:r>
              <w:rPr>
                <w:rFonts w:ascii="Arial"/>
                <w:b w:val="false"/>
                <w:i w:val="false"/>
                <w:color w:val="000000"/>
                <w:sz w:val="15"/>
              </w:rPr>
              <w:t>виробництво вапна в обертових випалювальних печах</w:t>
            </w:r>
          </w:p>
          <w:bookmarkEnd w:id="483"/>
        </w:tc>
        <w:tc>
          <w:tcPr>
            <w:tcW w:w="2966" w:type="dxa"/>
            <w:tcBorders>
              <w:top w:val="outset" w:color="000000" w:sz="8"/>
              <w:left w:val="outset" w:color="000000" w:sz="8"/>
              <w:bottom w:val="outset" w:color="000000" w:sz="8"/>
              <w:right w:val="outset" w:color="000000" w:sz="8"/>
            </w:tcBorders>
            <w:vAlign w:val="center"/>
          </w:tcPr>
          <w:bookmarkStart w:name="485" w:id="484"/>
          <w:p>
            <w:pPr>
              <w:spacing w:after="0"/>
              <w:ind w:left="0"/>
              <w:jc w:val="center"/>
            </w:pPr>
            <w:r>
              <w:rPr>
                <w:rFonts w:ascii="Arial"/>
                <w:b w:val="false"/>
                <w:i w:val="false"/>
                <w:color w:val="000000"/>
                <w:sz w:val="15"/>
              </w:rPr>
              <w:t>з виробничою потужністю 50 тонн на добу</w:t>
            </w:r>
          </w:p>
          <w:bookmarkEnd w:id="484"/>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86" w:id="485"/>
          <w:p>
            <w:pPr>
              <w:spacing w:after="0"/>
              <w:ind w:left="0"/>
              <w:jc w:val="center"/>
            </w:pPr>
            <w:r>
              <w:rPr>
                <w:rFonts w:ascii="Arial"/>
                <w:b w:val="false"/>
                <w:i w:val="false"/>
                <w:color w:val="000000"/>
                <w:sz w:val="15"/>
              </w:rPr>
              <w:t>3.3.3</w:t>
            </w:r>
          </w:p>
          <w:bookmarkEnd w:id="485"/>
        </w:tc>
        <w:tc>
          <w:tcPr>
            <w:tcW w:w="5808" w:type="dxa"/>
            <w:tcBorders>
              <w:top w:val="outset" w:color="000000" w:sz="8"/>
              <w:left w:val="outset" w:color="000000" w:sz="8"/>
              <w:bottom w:val="outset" w:color="000000" w:sz="8"/>
              <w:right w:val="outset" w:color="000000" w:sz="8"/>
            </w:tcBorders>
            <w:vAlign w:val="center"/>
          </w:tcPr>
          <w:bookmarkStart w:name="487" w:id="486"/>
          <w:p>
            <w:pPr>
              <w:spacing w:after="0"/>
              <w:ind w:left="0"/>
              <w:jc w:val="left"/>
            </w:pPr>
            <w:r>
              <w:rPr>
                <w:rFonts w:ascii="Arial"/>
                <w:b w:val="false"/>
                <w:i w:val="false"/>
                <w:color w:val="000000"/>
                <w:sz w:val="15"/>
              </w:rPr>
              <w:t>виробництво цементного клінкеру в інших печах</w:t>
            </w:r>
          </w:p>
          <w:bookmarkEnd w:id="486"/>
        </w:tc>
        <w:tc>
          <w:tcPr>
            <w:tcW w:w="2966" w:type="dxa"/>
            <w:tcBorders>
              <w:top w:val="outset" w:color="000000" w:sz="8"/>
              <w:left w:val="outset" w:color="000000" w:sz="8"/>
              <w:bottom w:val="outset" w:color="000000" w:sz="8"/>
              <w:right w:val="outset" w:color="000000" w:sz="8"/>
            </w:tcBorders>
            <w:vAlign w:val="center"/>
          </w:tcPr>
          <w:bookmarkStart w:name="488" w:id="487"/>
          <w:p>
            <w:pPr>
              <w:spacing w:after="0"/>
              <w:ind w:left="0"/>
              <w:jc w:val="center"/>
            </w:pPr>
            <w:r>
              <w:rPr>
                <w:rFonts w:ascii="Arial"/>
                <w:b w:val="false"/>
                <w:i w:val="false"/>
                <w:color w:val="000000"/>
                <w:sz w:val="15"/>
              </w:rPr>
              <w:t>з виробничою потужністю 50 тонн на добу</w:t>
            </w:r>
          </w:p>
          <w:bookmarkEnd w:id="487"/>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89" w:id="488"/>
          <w:p>
            <w:pPr>
              <w:spacing w:after="0"/>
              <w:ind w:left="0"/>
              <w:jc w:val="center"/>
            </w:pPr>
            <w:r>
              <w:rPr>
                <w:rFonts w:ascii="Arial"/>
                <w:b w:val="false"/>
                <w:i w:val="false"/>
                <w:color w:val="000000"/>
                <w:sz w:val="15"/>
              </w:rPr>
              <w:t>3.4</w:t>
            </w:r>
          </w:p>
          <w:bookmarkEnd w:id="488"/>
        </w:tc>
        <w:tc>
          <w:tcPr>
            <w:tcW w:w="5808" w:type="dxa"/>
            <w:tcBorders>
              <w:top w:val="outset" w:color="000000" w:sz="8"/>
              <w:left w:val="outset" w:color="000000" w:sz="8"/>
              <w:bottom w:val="outset" w:color="000000" w:sz="8"/>
              <w:right w:val="outset" w:color="000000" w:sz="8"/>
            </w:tcBorders>
            <w:vAlign w:val="center"/>
          </w:tcPr>
          <w:bookmarkStart w:name="490" w:id="489"/>
          <w:p>
            <w:pPr>
              <w:spacing w:after="0"/>
              <w:ind w:left="0"/>
              <w:jc w:val="left"/>
            </w:pPr>
            <w:r>
              <w:rPr>
                <w:rFonts w:ascii="Arial"/>
                <w:b w:val="false"/>
                <w:i w:val="false"/>
                <w:color w:val="000000"/>
                <w:sz w:val="15"/>
              </w:rPr>
              <w:t>Виробництво азбесту або продуктів, що містять азбест</w:t>
            </w:r>
          </w:p>
          <w:bookmarkEnd w:id="489"/>
        </w:tc>
        <w:tc>
          <w:tcPr>
            <w:tcW w:w="2966" w:type="dxa"/>
            <w:tcBorders>
              <w:top w:val="outset" w:color="000000" w:sz="8"/>
              <w:left w:val="outset" w:color="000000" w:sz="8"/>
              <w:bottom w:val="outset" w:color="000000" w:sz="8"/>
              <w:right w:val="outset" w:color="000000" w:sz="8"/>
            </w:tcBorders>
            <w:vAlign w:val="center"/>
          </w:tcPr>
          <w:bookmarkStart w:name="491" w:id="490"/>
          <w:p>
            <w:pPr>
              <w:spacing w:after="0"/>
              <w:ind w:left="0"/>
              <w:jc w:val="center"/>
            </w:pPr>
            <w:r>
              <w:rPr>
                <w:rFonts w:ascii="Arial"/>
                <w:b w:val="false"/>
                <w:i w:val="false"/>
                <w:color w:val="000000"/>
                <w:sz w:val="15"/>
              </w:rPr>
              <w:t>*</w:t>
            </w:r>
          </w:p>
          <w:bookmarkEnd w:id="490"/>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92" w:id="491"/>
          <w:p>
            <w:pPr>
              <w:spacing w:after="0"/>
              <w:ind w:left="0"/>
              <w:jc w:val="center"/>
            </w:pPr>
            <w:r>
              <w:rPr>
                <w:rFonts w:ascii="Arial"/>
                <w:b w:val="false"/>
                <w:i w:val="false"/>
                <w:color w:val="000000"/>
                <w:sz w:val="15"/>
              </w:rPr>
              <w:t>3.5</w:t>
            </w:r>
          </w:p>
          <w:bookmarkEnd w:id="491"/>
        </w:tc>
        <w:tc>
          <w:tcPr>
            <w:tcW w:w="5808" w:type="dxa"/>
            <w:tcBorders>
              <w:top w:val="outset" w:color="000000" w:sz="8"/>
              <w:left w:val="outset" w:color="000000" w:sz="8"/>
              <w:bottom w:val="outset" w:color="000000" w:sz="8"/>
              <w:right w:val="outset" w:color="000000" w:sz="8"/>
            </w:tcBorders>
            <w:vAlign w:val="center"/>
          </w:tcPr>
          <w:bookmarkStart w:name="493" w:id="492"/>
          <w:p>
            <w:pPr>
              <w:spacing w:after="0"/>
              <w:ind w:left="0"/>
              <w:jc w:val="left"/>
            </w:pPr>
            <w:r>
              <w:rPr>
                <w:rFonts w:ascii="Arial"/>
                <w:b w:val="false"/>
                <w:i w:val="false"/>
                <w:color w:val="000000"/>
                <w:sz w:val="15"/>
              </w:rPr>
              <w:t>Виробництво скла, у тому числі скловолокна</w:t>
            </w:r>
          </w:p>
          <w:bookmarkEnd w:id="492"/>
        </w:tc>
        <w:tc>
          <w:tcPr>
            <w:tcW w:w="2966" w:type="dxa"/>
            <w:tcBorders>
              <w:top w:val="outset" w:color="000000" w:sz="8"/>
              <w:left w:val="outset" w:color="000000" w:sz="8"/>
              <w:bottom w:val="outset" w:color="000000" w:sz="8"/>
              <w:right w:val="outset" w:color="000000" w:sz="8"/>
            </w:tcBorders>
            <w:vAlign w:val="center"/>
          </w:tcPr>
          <w:bookmarkStart w:name="494" w:id="493"/>
          <w:p>
            <w:pPr>
              <w:spacing w:after="0"/>
              <w:ind w:left="0"/>
              <w:jc w:val="center"/>
            </w:pPr>
            <w:r>
              <w:rPr>
                <w:rFonts w:ascii="Arial"/>
                <w:b w:val="false"/>
                <w:i w:val="false"/>
                <w:color w:val="000000"/>
                <w:sz w:val="15"/>
              </w:rPr>
              <w:t>з плавильною продуктивністю 20 тонн на добу</w:t>
            </w:r>
          </w:p>
          <w:bookmarkEnd w:id="493"/>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95" w:id="494"/>
          <w:p>
            <w:pPr>
              <w:spacing w:after="0"/>
              <w:ind w:left="0"/>
              <w:jc w:val="center"/>
            </w:pPr>
            <w:r>
              <w:rPr>
                <w:rFonts w:ascii="Arial"/>
                <w:b w:val="false"/>
                <w:i w:val="false"/>
                <w:color w:val="000000"/>
                <w:sz w:val="15"/>
              </w:rPr>
              <w:t>3.6</w:t>
            </w:r>
          </w:p>
          <w:bookmarkEnd w:id="494"/>
        </w:tc>
        <w:tc>
          <w:tcPr>
            <w:tcW w:w="5808" w:type="dxa"/>
            <w:tcBorders>
              <w:top w:val="outset" w:color="000000" w:sz="8"/>
              <w:left w:val="outset" w:color="000000" w:sz="8"/>
              <w:bottom w:val="outset" w:color="000000" w:sz="8"/>
              <w:right w:val="outset" w:color="000000" w:sz="8"/>
            </w:tcBorders>
            <w:vAlign w:val="center"/>
          </w:tcPr>
          <w:bookmarkStart w:name="496" w:id="495"/>
          <w:p>
            <w:pPr>
              <w:spacing w:after="0"/>
              <w:ind w:left="0"/>
              <w:jc w:val="left"/>
            </w:pPr>
            <w:r>
              <w:rPr>
                <w:rFonts w:ascii="Arial"/>
                <w:b w:val="false"/>
                <w:i w:val="false"/>
                <w:color w:val="000000"/>
                <w:sz w:val="15"/>
              </w:rPr>
              <w:t>Виплавка мінеральних речовин, у тому числі виробництво мінеральних волокон</w:t>
            </w:r>
          </w:p>
          <w:bookmarkEnd w:id="495"/>
        </w:tc>
        <w:tc>
          <w:tcPr>
            <w:tcW w:w="2966" w:type="dxa"/>
            <w:tcBorders>
              <w:top w:val="outset" w:color="000000" w:sz="8"/>
              <w:left w:val="outset" w:color="000000" w:sz="8"/>
              <w:bottom w:val="outset" w:color="000000" w:sz="8"/>
              <w:right w:val="outset" w:color="000000" w:sz="8"/>
            </w:tcBorders>
            <w:vAlign w:val="center"/>
          </w:tcPr>
          <w:bookmarkStart w:name="497" w:id="496"/>
          <w:p>
            <w:pPr>
              <w:spacing w:after="0"/>
              <w:ind w:left="0"/>
              <w:jc w:val="center"/>
            </w:pPr>
            <w:r>
              <w:rPr>
                <w:rFonts w:ascii="Arial"/>
                <w:b w:val="false"/>
                <w:i w:val="false"/>
                <w:color w:val="000000"/>
                <w:sz w:val="15"/>
              </w:rPr>
              <w:t>з плавильною продуктивністю 20 тонн на добу</w:t>
            </w:r>
          </w:p>
          <w:bookmarkEnd w:id="496"/>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498" w:id="497"/>
          <w:p>
            <w:pPr>
              <w:spacing w:after="0"/>
              <w:ind w:left="0"/>
              <w:jc w:val="center"/>
            </w:pPr>
            <w:r>
              <w:rPr>
                <w:rFonts w:ascii="Arial"/>
                <w:b w:val="false"/>
                <w:i w:val="false"/>
                <w:color w:val="000000"/>
                <w:sz w:val="15"/>
              </w:rPr>
              <w:t>3.7</w:t>
            </w:r>
          </w:p>
          <w:bookmarkEnd w:id="497"/>
        </w:tc>
        <w:tc>
          <w:tcPr>
            <w:tcW w:w="5808" w:type="dxa"/>
            <w:tcBorders>
              <w:top w:val="outset" w:color="000000" w:sz="8"/>
              <w:left w:val="outset" w:color="000000" w:sz="8"/>
              <w:bottom w:val="outset" w:color="000000" w:sz="8"/>
              <w:right w:val="outset" w:color="000000" w:sz="8"/>
            </w:tcBorders>
            <w:vAlign w:val="center"/>
          </w:tcPr>
          <w:bookmarkStart w:name="499" w:id="498"/>
          <w:p>
            <w:pPr>
              <w:spacing w:after="0"/>
              <w:ind w:left="0"/>
              <w:jc w:val="left"/>
            </w:pPr>
            <w:r>
              <w:rPr>
                <w:rFonts w:ascii="Arial"/>
                <w:b w:val="false"/>
                <w:i w:val="false"/>
                <w:color w:val="000000"/>
                <w:sz w:val="15"/>
              </w:rPr>
              <w:t>Виробництво керамічних виробів шляхом випалювання, у тому числі черепиці для покрівлі, цегли, вогнетривкої цегли, керамічної плитки, кам'яної кераміки або порцелянових виробів</w:t>
            </w:r>
          </w:p>
          <w:bookmarkEnd w:id="498"/>
        </w:tc>
        <w:tc>
          <w:tcPr>
            <w:tcW w:w="2966" w:type="dxa"/>
            <w:tcBorders>
              <w:top w:val="outset" w:color="000000" w:sz="8"/>
              <w:left w:val="outset" w:color="000000" w:sz="8"/>
              <w:bottom w:val="outset" w:color="000000" w:sz="8"/>
              <w:right w:val="outset" w:color="000000" w:sz="8"/>
            </w:tcBorders>
            <w:vAlign w:val="center"/>
          </w:tcPr>
          <w:bookmarkStart w:name="500" w:id="499"/>
          <w:p>
            <w:pPr>
              <w:spacing w:after="0"/>
              <w:ind w:left="0"/>
              <w:jc w:val="center"/>
            </w:pPr>
            <w:r>
              <w:rPr>
                <w:rFonts w:ascii="Arial"/>
                <w:b w:val="false"/>
                <w:i w:val="false"/>
                <w:color w:val="000000"/>
                <w:sz w:val="15"/>
              </w:rPr>
              <w:t>з продуктивністю 75 тонн на добу та/або об'ємом печей 4 кубічних метри і щільністю садки випалювальної печі 300 кілограмів на кубічний метр</w:t>
            </w:r>
          </w:p>
          <w:bookmarkEnd w:id="499"/>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01" w:id="500"/>
          <w:p>
            <w:pPr>
              <w:spacing w:after="0"/>
              <w:ind w:left="0"/>
              <w:jc w:val="center"/>
            </w:pPr>
            <w:r>
              <w:rPr>
                <w:rFonts w:ascii="Arial"/>
                <w:b w:val="false"/>
                <w:i w:val="false"/>
                <w:color w:val="000000"/>
                <w:sz w:val="15"/>
              </w:rPr>
              <w:t>4.</w:t>
            </w:r>
          </w:p>
          <w:bookmarkEnd w:id="500"/>
        </w:tc>
        <w:tc>
          <w:tcPr>
            <w:tcW w:w="0" w:type="auto"/>
            <w:gridSpan w:val="2"/>
            <w:tcBorders>
              <w:top w:val="outset" w:color="000000" w:sz="8"/>
              <w:left w:val="outset" w:color="000000" w:sz="8"/>
              <w:bottom w:val="outset" w:color="000000" w:sz="8"/>
              <w:right w:val="outset" w:color="000000" w:sz="8"/>
            </w:tcBorders>
            <w:vAlign w:val="center"/>
          </w:tcPr>
          <w:bookmarkStart w:name="502" w:id="501"/>
          <w:p>
            <w:pPr>
              <w:spacing w:after="0"/>
              <w:ind w:left="0"/>
              <w:jc w:val="center"/>
            </w:pPr>
            <w:r>
              <w:rPr>
                <w:rFonts w:ascii="Arial"/>
                <w:b w:val="false"/>
                <w:i w:val="false"/>
                <w:color w:val="000000"/>
                <w:sz w:val="15"/>
              </w:rPr>
              <w:t>Хімічна промисловість</w:t>
            </w:r>
          </w:p>
          <w:bookmarkEnd w:id="501"/>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04" w:id="502"/>
          <w:p>
            <w:pPr>
              <w:spacing w:after="0"/>
              <w:ind w:left="0"/>
              <w:jc w:val="center"/>
            </w:pPr>
            <w:r>
              <w:rPr>
                <w:rFonts w:ascii="Arial"/>
                <w:b w:val="false"/>
                <w:i w:val="false"/>
                <w:color w:val="000000"/>
                <w:sz w:val="15"/>
              </w:rPr>
              <w:t>4.1</w:t>
            </w:r>
          </w:p>
          <w:bookmarkEnd w:id="502"/>
        </w:tc>
        <w:tc>
          <w:tcPr>
            <w:tcW w:w="5808" w:type="dxa"/>
            <w:tcBorders>
              <w:top w:val="outset" w:color="000000" w:sz="8"/>
              <w:left w:val="outset" w:color="000000" w:sz="8"/>
              <w:bottom w:val="outset" w:color="000000" w:sz="8"/>
              <w:right w:val="outset" w:color="000000" w:sz="8"/>
            </w:tcBorders>
            <w:vAlign w:val="center"/>
          </w:tcPr>
          <w:bookmarkStart w:name="505" w:id="503"/>
          <w:p>
            <w:pPr>
              <w:spacing w:after="0"/>
              <w:ind w:left="0"/>
              <w:jc w:val="left"/>
            </w:pPr>
            <w:r>
              <w:rPr>
                <w:rFonts w:ascii="Arial"/>
                <w:b w:val="false"/>
                <w:i w:val="false"/>
                <w:color w:val="000000"/>
                <w:sz w:val="15"/>
              </w:rPr>
              <w:t>Виробництво органічних хімічних речовин, таких як:</w:t>
            </w:r>
          </w:p>
          <w:bookmarkEnd w:id="503"/>
        </w:tc>
        <w:tc>
          <w:tcPr>
            <w:tcW w:w="2966" w:type="dxa"/>
            <w:vMerge w:val="restart"/>
            <w:tcBorders>
              <w:top w:val="outset" w:color="000000" w:sz="8"/>
              <w:left w:val="outset" w:color="000000" w:sz="8"/>
              <w:bottom w:val="outset" w:color="000000" w:sz="8"/>
              <w:right w:val="outset" w:color="000000" w:sz="8"/>
            </w:tcBorders>
            <w:vAlign w:val="center"/>
          </w:tcPr>
          <w:bookmarkStart w:name="506" w:id="504"/>
          <w:p>
            <w:pPr>
              <w:spacing w:after="0"/>
              <w:ind w:left="0"/>
              <w:jc w:val="center"/>
            </w:pPr>
            <w:r>
              <w:rPr>
                <w:rFonts w:ascii="Arial"/>
                <w:b w:val="false"/>
                <w:i w:val="false"/>
                <w:color w:val="000000"/>
                <w:sz w:val="15"/>
              </w:rPr>
              <w:t>*</w:t>
            </w:r>
          </w:p>
          <w:bookmarkEnd w:id="504"/>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07" w:id="505"/>
          <w:p>
            <w:pPr>
              <w:spacing w:after="0"/>
              <w:ind w:left="0"/>
              <w:jc w:val="center"/>
            </w:pPr>
            <w:r>
              <w:rPr>
                <w:rFonts w:ascii="Arial"/>
                <w:b w:val="false"/>
                <w:i w:val="false"/>
                <w:color w:val="000000"/>
                <w:sz w:val="15"/>
              </w:rPr>
              <w:t>4.1.1</w:t>
            </w:r>
          </w:p>
          <w:bookmarkEnd w:id="505"/>
        </w:tc>
        <w:tc>
          <w:tcPr>
            <w:tcW w:w="5808" w:type="dxa"/>
            <w:tcBorders>
              <w:top w:val="outset" w:color="000000" w:sz="8"/>
              <w:left w:val="outset" w:color="000000" w:sz="8"/>
              <w:bottom w:val="outset" w:color="000000" w:sz="8"/>
              <w:right w:val="outset" w:color="000000" w:sz="8"/>
            </w:tcBorders>
            <w:vAlign w:val="center"/>
          </w:tcPr>
          <w:bookmarkStart w:name="508" w:id="506"/>
          <w:p>
            <w:pPr>
              <w:spacing w:after="0"/>
              <w:ind w:left="0"/>
              <w:jc w:val="left"/>
            </w:pPr>
            <w:r>
              <w:rPr>
                <w:rFonts w:ascii="Arial"/>
                <w:b w:val="false"/>
                <w:i w:val="false"/>
                <w:color w:val="000000"/>
                <w:sz w:val="15"/>
              </w:rPr>
              <w:t>прості вуглеводні (лінійні та циклічні, насичені та ненасичені, аліфатичні або ароматичні)</w:t>
            </w:r>
          </w:p>
          <w:bookmarkEnd w:id="506"/>
        </w:tc>
        <w:tc>
          <w:tcPr>
            <w:tcW w:w="0" w:type="auto"/>
            <w:vMerge/>
            <w:tcBorders>
              <w:top w:val="nil"/>
              <w:left w:val="outset" w:color="000000" w:sz="8"/>
              <w:bottom w:val="outset" w:color="000000" w:sz="8"/>
              <w:right w:val="outset" w:color="000000" w:sz="8"/>
            </w:tcBorders>
          </w:tcPr>
          <w:p/>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10" w:id="507"/>
          <w:p>
            <w:pPr>
              <w:spacing w:after="0"/>
              <w:ind w:left="0"/>
              <w:jc w:val="center"/>
            </w:pPr>
            <w:r>
              <w:rPr>
                <w:rFonts w:ascii="Arial"/>
                <w:b w:val="false"/>
                <w:i w:val="false"/>
                <w:color w:val="000000"/>
                <w:sz w:val="15"/>
              </w:rPr>
              <w:t>4.1.2</w:t>
            </w:r>
          </w:p>
          <w:bookmarkEnd w:id="507"/>
        </w:tc>
        <w:tc>
          <w:tcPr>
            <w:tcW w:w="5808" w:type="dxa"/>
            <w:tcBorders>
              <w:top w:val="outset" w:color="000000" w:sz="8"/>
              <w:left w:val="outset" w:color="000000" w:sz="8"/>
              <w:bottom w:val="outset" w:color="000000" w:sz="8"/>
              <w:right w:val="outset" w:color="000000" w:sz="8"/>
            </w:tcBorders>
            <w:vAlign w:val="center"/>
          </w:tcPr>
          <w:bookmarkStart w:name="511" w:id="508"/>
          <w:p>
            <w:pPr>
              <w:spacing w:after="0"/>
              <w:ind w:left="0"/>
              <w:jc w:val="left"/>
            </w:pPr>
            <w:r>
              <w:rPr>
                <w:rFonts w:ascii="Arial"/>
                <w:b w:val="false"/>
                <w:i w:val="false"/>
                <w:color w:val="000000"/>
                <w:sz w:val="15"/>
              </w:rPr>
              <w:t>оксигеновані вуглеводні (спирти, альдегіди, кетони, карбонові кислоти, складні ефіри, ацетати, прості ефіри, пероксиди, епоксидні смоли)</w:t>
            </w:r>
          </w:p>
          <w:bookmarkEnd w:id="508"/>
        </w:tc>
        <w:tc>
          <w:tcPr>
            <w:tcW w:w="0" w:type="auto"/>
            <w:vMerge/>
            <w:tcBorders>
              <w:top w:val="nil"/>
              <w:left w:val="outset" w:color="000000" w:sz="8"/>
              <w:bottom w:val="outset" w:color="000000" w:sz="8"/>
              <w:right w:val="outset" w:color="000000" w:sz="8"/>
            </w:tcBorders>
          </w:tcPr>
          <w:p/>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13" w:id="509"/>
          <w:p>
            <w:pPr>
              <w:spacing w:after="0"/>
              <w:ind w:left="0"/>
              <w:jc w:val="center"/>
            </w:pPr>
            <w:r>
              <w:rPr>
                <w:rFonts w:ascii="Arial"/>
                <w:b w:val="false"/>
                <w:i w:val="false"/>
                <w:color w:val="000000"/>
                <w:sz w:val="15"/>
              </w:rPr>
              <w:t>4.1.3</w:t>
            </w:r>
          </w:p>
          <w:bookmarkEnd w:id="509"/>
        </w:tc>
        <w:tc>
          <w:tcPr>
            <w:tcW w:w="5808" w:type="dxa"/>
            <w:tcBorders>
              <w:top w:val="outset" w:color="000000" w:sz="8"/>
              <w:left w:val="outset" w:color="000000" w:sz="8"/>
              <w:bottom w:val="outset" w:color="000000" w:sz="8"/>
              <w:right w:val="outset" w:color="000000" w:sz="8"/>
            </w:tcBorders>
            <w:vAlign w:val="center"/>
          </w:tcPr>
          <w:bookmarkStart w:name="514" w:id="510"/>
          <w:p>
            <w:pPr>
              <w:spacing w:after="0"/>
              <w:ind w:left="0"/>
              <w:jc w:val="left"/>
            </w:pPr>
            <w:r>
              <w:rPr>
                <w:rFonts w:ascii="Arial"/>
                <w:b w:val="false"/>
                <w:i w:val="false"/>
                <w:color w:val="000000"/>
                <w:sz w:val="15"/>
              </w:rPr>
              <w:t>сульфовані вуглеводні</w:t>
            </w:r>
          </w:p>
          <w:bookmarkEnd w:id="510"/>
        </w:tc>
        <w:tc>
          <w:tcPr>
            <w:tcW w:w="0" w:type="auto"/>
            <w:vMerge/>
            <w:tcBorders>
              <w:top w:val="nil"/>
              <w:left w:val="outset" w:color="000000" w:sz="8"/>
              <w:bottom w:val="outset" w:color="000000" w:sz="8"/>
              <w:right w:val="outset" w:color="000000" w:sz="8"/>
            </w:tcBorders>
          </w:tcPr>
          <w:p/>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16" w:id="511"/>
          <w:p>
            <w:pPr>
              <w:spacing w:after="0"/>
              <w:ind w:left="0"/>
              <w:jc w:val="center"/>
            </w:pPr>
            <w:r>
              <w:rPr>
                <w:rFonts w:ascii="Arial"/>
                <w:b w:val="false"/>
                <w:i w:val="false"/>
                <w:color w:val="000000"/>
                <w:sz w:val="15"/>
              </w:rPr>
              <w:t>4.1.4</w:t>
            </w:r>
          </w:p>
          <w:bookmarkEnd w:id="511"/>
        </w:tc>
        <w:tc>
          <w:tcPr>
            <w:tcW w:w="5808" w:type="dxa"/>
            <w:tcBorders>
              <w:top w:val="outset" w:color="000000" w:sz="8"/>
              <w:left w:val="outset" w:color="000000" w:sz="8"/>
              <w:bottom w:val="outset" w:color="000000" w:sz="8"/>
              <w:right w:val="outset" w:color="000000" w:sz="8"/>
            </w:tcBorders>
            <w:vAlign w:val="center"/>
          </w:tcPr>
          <w:bookmarkStart w:name="517" w:id="512"/>
          <w:p>
            <w:pPr>
              <w:spacing w:after="0"/>
              <w:ind w:left="0"/>
              <w:jc w:val="left"/>
            </w:pPr>
            <w:r>
              <w:rPr>
                <w:rFonts w:ascii="Arial"/>
                <w:b w:val="false"/>
                <w:i w:val="false"/>
                <w:color w:val="000000"/>
                <w:sz w:val="15"/>
              </w:rPr>
              <w:t>нітрогеновані вуглеводні (аміни, аміди, сполуки азоту, нітросполуки та сполуки нітратів, нітрили, ціанати, ізоціанати)</w:t>
            </w:r>
          </w:p>
          <w:bookmarkEnd w:id="512"/>
        </w:tc>
        <w:tc>
          <w:tcPr>
            <w:tcW w:w="0" w:type="auto"/>
            <w:vMerge/>
            <w:tcBorders>
              <w:top w:val="nil"/>
              <w:left w:val="outset" w:color="000000" w:sz="8"/>
              <w:bottom w:val="outset" w:color="000000" w:sz="8"/>
              <w:right w:val="outset" w:color="000000" w:sz="8"/>
            </w:tcBorders>
          </w:tcPr>
          <w:p/>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19" w:id="513"/>
          <w:p>
            <w:pPr>
              <w:spacing w:after="0"/>
              <w:ind w:left="0"/>
              <w:jc w:val="center"/>
            </w:pPr>
            <w:r>
              <w:rPr>
                <w:rFonts w:ascii="Arial"/>
                <w:b w:val="false"/>
                <w:i w:val="false"/>
                <w:color w:val="000000"/>
                <w:sz w:val="15"/>
              </w:rPr>
              <w:t>4.1.5</w:t>
            </w:r>
          </w:p>
          <w:bookmarkEnd w:id="513"/>
        </w:tc>
        <w:tc>
          <w:tcPr>
            <w:tcW w:w="5808" w:type="dxa"/>
            <w:tcBorders>
              <w:top w:val="outset" w:color="000000" w:sz="8"/>
              <w:left w:val="outset" w:color="000000" w:sz="8"/>
              <w:bottom w:val="outset" w:color="000000" w:sz="8"/>
              <w:right w:val="outset" w:color="000000" w:sz="8"/>
            </w:tcBorders>
            <w:vAlign w:val="center"/>
          </w:tcPr>
          <w:bookmarkStart w:name="520" w:id="514"/>
          <w:p>
            <w:pPr>
              <w:spacing w:after="0"/>
              <w:ind w:left="0"/>
              <w:jc w:val="left"/>
            </w:pPr>
            <w:r>
              <w:rPr>
                <w:rFonts w:ascii="Arial"/>
                <w:b w:val="false"/>
                <w:i w:val="false"/>
                <w:color w:val="000000"/>
                <w:sz w:val="15"/>
              </w:rPr>
              <w:t>фосфоровані вуглеводні</w:t>
            </w:r>
          </w:p>
          <w:bookmarkEnd w:id="514"/>
        </w:tc>
        <w:tc>
          <w:tcPr>
            <w:tcW w:w="0" w:type="auto"/>
            <w:vMerge/>
            <w:tcBorders>
              <w:top w:val="nil"/>
              <w:left w:val="outset" w:color="000000" w:sz="8"/>
              <w:bottom w:val="outset" w:color="000000" w:sz="8"/>
              <w:right w:val="outset" w:color="000000" w:sz="8"/>
            </w:tcBorders>
          </w:tcPr>
          <w:p/>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22" w:id="515"/>
          <w:p>
            <w:pPr>
              <w:spacing w:after="0"/>
              <w:ind w:left="0"/>
              <w:jc w:val="center"/>
            </w:pPr>
            <w:r>
              <w:rPr>
                <w:rFonts w:ascii="Arial"/>
                <w:b w:val="false"/>
                <w:i w:val="false"/>
                <w:color w:val="000000"/>
                <w:sz w:val="15"/>
              </w:rPr>
              <w:t>4.1.6</w:t>
            </w:r>
          </w:p>
          <w:bookmarkEnd w:id="515"/>
        </w:tc>
        <w:tc>
          <w:tcPr>
            <w:tcW w:w="5808" w:type="dxa"/>
            <w:tcBorders>
              <w:top w:val="outset" w:color="000000" w:sz="8"/>
              <w:left w:val="outset" w:color="000000" w:sz="8"/>
              <w:bottom w:val="outset" w:color="000000" w:sz="8"/>
              <w:right w:val="outset" w:color="000000" w:sz="8"/>
            </w:tcBorders>
            <w:vAlign w:val="center"/>
          </w:tcPr>
          <w:bookmarkStart w:name="523" w:id="516"/>
          <w:p>
            <w:pPr>
              <w:spacing w:after="0"/>
              <w:ind w:left="0"/>
              <w:jc w:val="left"/>
            </w:pPr>
            <w:r>
              <w:rPr>
                <w:rFonts w:ascii="Arial"/>
                <w:b w:val="false"/>
                <w:i w:val="false"/>
                <w:color w:val="000000"/>
                <w:sz w:val="15"/>
              </w:rPr>
              <w:t>галогеновані вуглеводні</w:t>
            </w:r>
          </w:p>
          <w:bookmarkEnd w:id="516"/>
        </w:tc>
        <w:tc>
          <w:tcPr>
            <w:tcW w:w="0" w:type="auto"/>
            <w:vMerge/>
            <w:tcBorders>
              <w:top w:val="nil"/>
              <w:left w:val="outset" w:color="000000" w:sz="8"/>
              <w:bottom w:val="outset" w:color="000000" w:sz="8"/>
              <w:right w:val="outset" w:color="000000" w:sz="8"/>
            </w:tcBorders>
          </w:tcPr>
          <w:p/>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25" w:id="517"/>
          <w:p>
            <w:pPr>
              <w:spacing w:after="0"/>
              <w:ind w:left="0"/>
              <w:jc w:val="center"/>
            </w:pPr>
            <w:r>
              <w:rPr>
                <w:rFonts w:ascii="Arial"/>
                <w:b w:val="false"/>
                <w:i w:val="false"/>
                <w:color w:val="000000"/>
                <w:sz w:val="15"/>
              </w:rPr>
              <w:t>4.1.7</w:t>
            </w:r>
          </w:p>
          <w:bookmarkEnd w:id="517"/>
        </w:tc>
        <w:tc>
          <w:tcPr>
            <w:tcW w:w="5808" w:type="dxa"/>
            <w:tcBorders>
              <w:top w:val="outset" w:color="000000" w:sz="8"/>
              <w:left w:val="outset" w:color="000000" w:sz="8"/>
              <w:bottom w:val="outset" w:color="000000" w:sz="8"/>
              <w:right w:val="outset" w:color="000000" w:sz="8"/>
            </w:tcBorders>
            <w:vAlign w:val="center"/>
          </w:tcPr>
          <w:bookmarkStart w:name="526" w:id="518"/>
          <w:p>
            <w:pPr>
              <w:spacing w:after="0"/>
              <w:ind w:left="0"/>
              <w:jc w:val="left"/>
            </w:pPr>
            <w:r>
              <w:rPr>
                <w:rFonts w:ascii="Arial"/>
                <w:b w:val="false"/>
                <w:i w:val="false"/>
                <w:color w:val="000000"/>
                <w:sz w:val="15"/>
              </w:rPr>
              <w:t>органометалічні сполуки</w:t>
            </w:r>
          </w:p>
          <w:bookmarkEnd w:id="518"/>
        </w:tc>
        <w:tc>
          <w:tcPr>
            <w:tcW w:w="0" w:type="auto"/>
            <w:vMerge/>
            <w:tcBorders>
              <w:top w:val="nil"/>
              <w:left w:val="outset" w:color="000000" w:sz="8"/>
              <w:bottom w:val="outset" w:color="000000" w:sz="8"/>
              <w:right w:val="outset" w:color="000000" w:sz="8"/>
            </w:tcBorders>
          </w:tcPr>
          <w:p/>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28" w:id="519"/>
          <w:p>
            <w:pPr>
              <w:spacing w:after="0"/>
              <w:ind w:left="0"/>
              <w:jc w:val="center"/>
            </w:pPr>
            <w:r>
              <w:rPr>
                <w:rFonts w:ascii="Arial"/>
                <w:b w:val="false"/>
                <w:i w:val="false"/>
                <w:color w:val="000000"/>
                <w:sz w:val="15"/>
              </w:rPr>
              <w:t>4.1.8</w:t>
            </w:r>
          </w:p>
          <w:bookmarkEnd w:id="519"/>
        </w:tc>
        <w:tc>
          <w:tcPr>
            <w:tcW w:w="5808" w:type="dxa"/>
            <w:tcBorders>
              <w:top w:val="outset" w:color="000000" w:sz="8"/>
              <w:left w:val="outset" w:color="000000" w:sz="8"/>
              <w:bottom w:val="outset" w:color="000000" w:sz="8"/>
              <w:right w:val="outset" w:color="000000" w:sz="8"/>
            </w:tcBorders>
            <w:vAlign w:val="center"/>
          </w:tcPr>
          <w:bookmarkStart w:name="529" w:id="520"/>
          <w:p>
            <w:pPr>
              <w:spacing w:after="0"/>
              <w:ind w:left="0"/>
              <w:jc w:val="left"/>
            </w:pPr>
            <w:r>
              <w:rPr>
                <w:rFonts w:ascii="Arial"/>
                <w:b w:val="false"/>
                <w:i w:val="false"/>
                <w:color w:val="000000"/>
                <w:sz w:val="15"/>
              </w:rPr>
              <w:t>основні пластичні матеріали (полімери, синтетичні волокна та волокна на базі целюлози)</w:t>
            </w:r>
          </w:p>
          <w:bookmarkEnd w:id="520"/>
        </w:tc>
        <w:tc>
          <w:tcPr>
            <w:tcW w:w="0" w:type="auto"/>
            <w:vMerge/>
            <w:tcBorders>
              <w:top w:val="nil"/>
              <w:left w:val="outset" w:color="000000" w:sz="8"/>
              <w:bottom w:val="outset" w:color="000000" w:sz="8"/>
              <w:right w:val="outset" w:color="000000" w:sz="8"/>
            </w:tcBorders>
          </w:tcPr>
          <w:p/>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31" w:id="521"/>
          <w:p>
            <w:pPr>
              <w:spacing w:after="0"/>
              <w:ind w:left="0"/>
              <w:jc w:val="center"/>
            </w:pPr>
            <w:r>
              <w:rPr>
                <w:rFonts w:ascii="Arial"/>
                <w:b w:val="false"/>
                <w:i w:val="false"/>
                <w:color w:val="000000"/>
                <w:sz w:val="15"/>
              </w:rPr>
              <w:t>4.1.9</w:t>
            </w:r>
          </w:p>
          <w:bookmarkEnd w:id="521"/>
        </w:tc>
        <w:tc>
          <w:tcPr>
            <w:tcW w:w="5808" w:type="dxa"/>
            <w:tcBorders>
              <w:top w:val="outset" w:color="000000" w:sz="8"/>
              <w:left w:val="outset" w:color="000000" w:sz="8"/>
              <w:bottom w:val="outset" w:color="000000" w:sz="8"/>
              <w:right w:val="outset" w:color="000000" w:sz="8"/>
            </w:tcBorders>
            <w:vAlign w:val="center"/>
          </w:tcPr>
          <w:bookmarkStart w:name="532" w:id="522"/>
          <w:p>
            <w:pPr>
              <w:spacing w:after="0"/>
              <w:ind w:left="0"/>
              <w:jc w:val="left"/>
            </w:pPr>
            <w:r>
              <w:rPr>
                <w:rFonts w:ascii="Arial"/>
                <w:b w:val="false"/>
                <w:i w:val="false"/>
                <w:color w:val="000000"/>
                <w:sz w:val="15"/>
              </w:rPr>
              <w:t>синтетичний каучук</w:t>
            </w:r>
          </w:p>
          <w:bookmarkEnd w:id="522"/>
        </w:tc>
        <w:tc>
          <w:tcPr>
            <w:tcW w:w="0" w:type="auto"/>
            <w:vMerge/>
            <w:tcBorders>
              <w:top w:val="nil"/>
              <w:left w:val="outset" w:color="000000" w:sz="8"/>
              <w:bottom w:val="outset" w:color="000000" w:sz="8"/>
              <w:right w:val="outset" w:color="000000" w:sz="8"/>
            </w:tcBorders>
          </w:tcPr>
          <w:p/>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34" w:id="523"/>
          <w:p>
            <w:pPr>
              <w:spacing w:after="0"/>
              <w:ind w:left="0"/>
              <w:jc w:val="center"/>
            </w:pPr>
            <w:r>
              <w:rPr>
                <w:rFonts w:ascii="Arial"/>
                <w:b w:val="false"/>
                <w:i w:val="false"/>
                <w:color w:val="000000"/>
                <w:sz w:val="15"/>
              </w:rPr>
              <w:t>4.1.10</w:t>
            </w:r>
          </w:p>
          <w:bookmarkEnd w:id="523"/>
        </w:tc>
        <w:tc>
          <w:tcPr>
            <w:tcW w:w="5808" w:type="dxa"/>
            <w:tcBorders>
              <w:top w:val="outset" w:color="000000" w:sz="8"/>
              <w:left w:val="outset" w:color="000000" w:sz="8"/>
              <w:bottom w:val="outset" w:color="000000" w:sz="8"/>
              <w:right w:val="outset" w:color="000000" w:sz="8"/>
            </w:tcBorders>
            <w:vAlign w:val="center"/>
          </w:tcPr>
          <w:bookmarkStart w:name="535" w:id="524"/>
          <w:p>
            <w:pPr>
              <w:spacing w:after="0"/>
              <w:ind w:left="0"/>
              <w:jc w:val="left"/>
            </w:pPr>
            <w:r>
              <w:rPr>
                <w:rFonts w:ascii="Arial"/>
                <w:b w:val="false"/>
                <w:i w:val="false"/>
                <w:color w:val="000000"/>
                <w:sz w:val="15"/>
              </w:rPr>
              <w:t>барвники та пігменти</w:t>
            </w:r>
          </w:p>
          <w:bookmarkEnd w:id="524"/>
        </w:tc>
        <w:tc>
          <w:tcPr>
            <w:tcW w:w="0" w:type="auto"/>
            <w:vMerge/>
            <w:tcBorders>
              <w:top w:val="nil"/>
              <w:left w:val="outset" w:color="000000" w:sz="8"/>
              <w:bottom w:val="outset" w:color="000000" w:sz="8"/>
              <w:right w:val="outset" w:color="000000" w:sz="8"/>
            </w:tcBorders>
          </w:tcPr>
          <w:p/>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37" w:id="525"/>
          <w:p>
            <w:pPr>
              <w:spacing w:after="0"/>
              <w:ind w:left="0"/>
              <w:jc w:val="center"/>
            </w:pPr>
            <w:r>
              <w:rPr>
                <w:rFonts w:ascii="Arial"/>
                <w:b w:val="false"/>
                <w:i w:val="false"/>
                <w:color w:val="000000"/>
                <w:sz w:val="15"/>
              </w:rPr>
              <w:t>4.1.11</w:t>
            </w:r>
          </w:p>
          <w:bookmarkEnd w:id="525"/>
        </w:tc>
        <w:tc>
          <w:tcPr>
            <w:tcW w:w="5808" w:type="dxa"/>
            <w:tcBorders>
              <w:top w:val="outset" w:color="000000" w:sz="8"/>
              <w:left w:val="outset" w:color="000000" w:sz="8"/>
              <w:bottom w:val="outset" w:color="000000" w:sz="8"/>
              <w:right w:val="outset" w:color="000000" w:sz="8"/>
            </w:tcBorders>
            <w:vAlign w:val="center"/>
          </w:tcPr>
          <w:bookmarkStart w:name="538" w:id="526"/>
          <w:p>
            <w:pPr>
              <w:spacing w:after="0"/>
              <w:ind w:left="0"/>
              <w:jc w:val="left"/>
            </w:pPr>
            <w:r>
              <w:rPr>
                <w:rFonts w:ascii="Arial"/>
                <w:b w:val="false"/>
                <w:i w:val="false"/>
                <w:color w:val="000000"/>
                <w:sz w:val="15"/>
              </w:rPr>
              <w:t>поверхнево активні речовини та сурфактанти</w:t>
            </w:r>
          </w:p>
          <w:bookmarkEnd w:id="526"/>
        </w:tc>
        <w:tc>
          <w:tcPr>
            <w:tcW w:w="0" w:type="auto"/>
            <w:vMerge/>
            <w:tcBorders>
              <w:top w:val="nil"/>
              <w:left w:val="outset" w:color="000000" w:sz="8"/>
              <w:bottom w:val="outset" w:color="000000" w:sz="8"/>
              <w:right w:val="outset" w:color="000000" w:sz="8"/>
            </w:tcBorders>
          </w:tcPr>
          <w:p/>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40" w:id="527"/>
          <w:p>
            <w:pPr>
              <w:spacing w:after="0"/>
              <w:ind w:left="0"/>
              <w:jc w:val="center"/>
            </w:pPr>
            <w:r>
              <w:rPr>
                <w:rFonts w:ascii="Arial"/>
                <w:b w:val="false"/>
                <w:i w:val="false"/>
                <w:color w:val="000000"/>
                <w:sz w:val="15"/>
              </w:rPr>
              <w:t>4.2</w:t>
            </w:r>
          </w:p>
          <w:bookmarkEnd w:id="527"/>
        </w:tc>
        <w:tc>
          <w:tcPr>
            <w:tcW w:w="5808" w:type="dxa"/>
            <w:tcBorders>
              <w:top w:val="outset" w:color="000000" w:sz="8"/>
              <w:left w:val="outset" w:color="000000" w:sz="8"/>
              <w:bottom w:val="outset" w:color="000000" w:sz="8"/>
              <w:right w:val="outset" w:color="000000" w:sz="8"/>
            </w:tcBorders>
            <w:vAlign w:val="center"/>
          </w:tcPr>
          <w:bookmarkStart w:name="541" w:id="528"/>
          <w:p>
            <w:pPr>
              <w:spacing w:after="0"/>
              <w:ind w:left="0"/>
              <w:jc w:val="left"/>
            </w:pPr>
            <w:r>
              <w:rPr>
                <w:rFonts w:ascii="Arial"/>
                <w:b w:val="false"/>
                <w:i w:val="false"/>
                <w:color w:val="000000"/>
                <w:sz w:val="15"/>
              </w:rPr>
              <w:t>Виробництво таких неорганічних хімічних речовин, як:</w:t>
            </w:r>
          </w:p>
          <w:bookmarkEnd w:id="528"/>
        </w:tc>
        <w:tc>
          <w:tcPr>
            <w:tcW w:w="2966" w:type="dxa"/>
            <w:vMerge w:val="restart"/>
            <w:tcBorders>
              <w:top w:val="outset" w:color="000000" w:sz="8"/>
              <w:left w:val="outset" w:color="000000" w:sz="8"/>
              <w:bottom w:val="outset" w:color="000000" w:sz="8"/>
              <w:right w:val="outset" w:color="000000" w:sz="8"/>
            </w:tcBorders>
            <w:vAlign w:val="center"/>
          </w:tcPr>
          <w:bookmarkStart w:name="542" w:id="529"/>
          <w:p>
            <w:pPr>
              <w:spacing w:after="0"/>
              <w:ind w:left="0"/>
              <w:jc w:val="center"/>
            </w:pPr>
            <w:r>
              <w:rPr>
                <w:rFonts w:ascii="Arial"/>
                <w:b w:val="false"/>
                <w:i w:val="false"/>
                <w:color w:val="000000"/>
                <w:sz w:val="15"/>
              </w:rPr>
              <w:t>*</w:t>
            </w:r>
          </w:p>
          <w:bookmarkEnd w:id="529"/>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43" w:id="530"/>
          <w:p>
            <w:pPr>
              <w:spacing w:after="0"/>
              <w:ind w:left="0"/>
              <w:jc w:val="center"/>
            </w:pPr>
            <w:r>
              <w:rPr>
                <w:rFonts w:ascii="Arial"/>
                <w:b w:val="false"/>
                <w:i w:val="false"/>
                <w:color w:val="000000"/>
                <w:sz w:val="15"/>
              </w:rPr>
              <w:t>4.2.1</w:t>
            </w:r>
          </w:p>
          <w:bookmarkEnd w:id="530"/>
        </w:tc>
        <w:tc>
          <w:tcPr>
            <w:tcW w:w="5808" w:type="dxa"/>
            <w:tcBorders>
              <w:top w:val="outset" w:color="000000" w:sz="8"/>
              <w:left w:val="outset" w:color="000000" w:sz="8"/>
              <w:bottom w:val="outset" w:color="000000" w:sz="8"/>
              <w:right w:val="outset" w:color="000000" w:sz="8"/>
            </w:tcBorders>
            <w:vAlign w:val="center"/>
          </w:tcPr>
          <w:bookmarkStart w:name="544" w:id="531"/>
          <w:p>
            <w:pPr>
              <w:spacing w:after="0"/>
              <w:ind w:left="0"/>
              <w:jc w:val="left"/>
            </w:pPr>
            <w:r>
              <w:rPr>
                <w:rFonts w:ascii="Arial"/>
                <w:b w:val="false"/>
                <w:i w:val="false"/>
                <w:color w:val="000000"/>
                <w:sz w:val="15"/>
              </w:rPr>
              <w:t>гази (аміак, хлор та хлористий водень, фтор або фтористий водень, оксиди вуглецю, сполуки сірки, оксиди азоту, водень, діоксид сірки, хлорокис вуглецю)</w:t>
            </w:r>
          </w:p>
          <w:bookmarkEnd w:id="531"/>
        </w:tc>
        <w:tc>
          <w:tcPr>
            <w:tcW w:w="0" w:type="auto"/>
            <w:vMerge/>
            <w:tcBorders>
              <w:top w:val="nil"/>
              <w:left w:val="outset" w:color="000000" w:sz="8"/>
              <w:bottom w:val="outset" w:color="000000" w:sz="8"/>
              <w:right w:val="outset" w:color="000000" w:sz="8"/>
            </w:tcBorders>
          </w:tcPr>
          <w:p/>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46" w:id="532"/>
          <w:p>
            <w:pPr>
              <w:spacing w:after="0"/>
              <w:ind w:left="0"/>
              <w:jc w:val="center"/>
            </w:pPr>
            <w:r>
              <w:rPr>
                <w:rFonts w:ascii="Arial"/>
                <w:b w:val="false"/>
                <w:i w:val="false"/>
                <w:color w:val="000000"/>
                <w:sz w:val="15"/>
              </w:rPr>
              <w:t>4.2.2</w:t>
            </w:r>
          </w:p>
          <w:bookmarkEnd w:id="532"/>
        </w:tc>
        <w:tc>
          <w:tcPr>
            <w:tcW w:w="5808" w:type="dxa"/>
            <w:tcBorders>
              <w:top w:val="outset" w:color="000000" w:sz="8"/>
              <w:left w:val="outset" w:color="000000" w:sz="8"/>
              <w:bottom w:val="outset" w:color="000000" w:sz="8"/>
              <w:right w:val="outset" w:color="000000" w:sz="8"/>
            </w:tcBorders>
            <w:vAlign w:val="center"/>
          </w:tcPr>
          <w:bookmarkStart w:name="547" w:id="533"/>
          <w:p>
            <w:pPr>
              <w:spacing w:after="0"/>
              <w:ind w:left="0"/>
              <w:jc w:val="left"/>
            </w:pPr>
            <w:r>
              <w:rPr>
                <w:rFonts w:ascii="Arial"/>
                <w:b w:val="false"/>
                <w:i w:val="false"/>
                <w:color w:val="000000"/>
                <w:sz w:val="15"/>
              </w:rPr>
              <w:t>кислоти (хромова кислота, фтористоводнева кислота, фосфорна кислота, азотна кислота, хлористоводнева кислота, сірчана кислота, олеум, сірчиста кислота)</w:t>
            </w:r>
          </w:p>
          <w:bookmarkEnd w:id="533"/>
        </w:tc>
        <w:tc>
          <w:tcPr>
            <w:tcW w:w="0" w:type="auto"/>
            <w:vMerge/>
            <w:tcBorders>
              <w:top w:val="nil"/>
              <w:left w:val="outset" w:color="000000" w:sz="8"/>
              <w:bottom w:val="outset" w:color="000000" w:sz="8"/>
              <w:right w:val="outset" w:color="000000" w:sz="8"/>
            </w:tcBorders>
          </w:tcPr>
          <w:p/>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49" w:id="534"/>
          <w:p>
            <w:pPr>
              <w:spacing w:after="0"/>
              <w:ind w:left="0"/>
              <w:jc w:val="center"/>
            </w:pPr>
            <w:r>
              <w:rPr>
                <w:rFonts w:ascii="Arial"/>
                <w:b w:val="false"/>
                <w:i w:val="false"/>
                <w:color w:val="000000"/>
                <w:sz w:val="15"/>
              </w:rPr>
              <w:t>4.2.3</w:t>
            </w:r>
          </w:p>
          <w:bookmarkEnd w:id="534"/>
        </w:tc>
        <w:tc>
          <w:tcPr>
            <w:tcW w:w="5808" w:type="dxa"/>
            <w:tcBorders>
              <w:top w:val="outset" w:color="000000" w:sz="8"/>
              <w:left w:val="outset" w:color="000000" w:sz="8"/>
              <w:bottom w:val="outset" w:color="000000" w:sz="8"/>
              <w:right w:val="outset" w:color="000000" w:sz="8"/>
            </w:tcBorders>
            <w:vAlign w:val="center"/>
          </w:tcPr>
          <w:bookmarkStart w:name="550" w:id="535"/>
          <w:p>
            <w:pPr>
              <w:spacing w:after="0"/>
              <w:ind w:left="0"/>
              <w:jc w:val="left"/>
            </w:pPr>
            <w:r>
              <w:rPr>
                <w:rFonts w:ascii="Arial"/>
                <w:b w:val="false"/>
                <w:i w:val="false"/>
                <w:color w:val="000000"/>
                <w:sz w:val="15"/>
              </w:rPr>
              <w:t>луги (гідроксиди амонію, калію, натрію)</w:t>
            </w:r>
          </w:p>
          <w:bookmarkEnd w:id="535"/>
        </w:tc>
        <w:tc>
          <w:tcPr>
            <w:tcW w:w="0" w:type="auto"/>
            <w:vMerge/>
            <w:tcBorders>
              <w:top w:val="nil"/>
              <w:left w:val="outset" w:color="000000" w:sz="8"/>
              <w:bottom w:val="outset" w:color="000000" w:sz="8"/>
              <w:right w:val="outset" w:color="000000" w:sz="8"/>
            </w:tcBorders>
          </w:tcPr>
          <w:p/>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52" w:id="536"/>
          <w:p>
            <w:pPr>
              <w:spacing w:after="0"/>
              <w:ind w:left="0"/>
              <w:jc w:val="center"/>
            </w:pPr>
            <w:r>
              <w:rPr>
                <w:rFonts w:ascii="Arial"/>
                <w:b w:val="false"/>
                <w:i w:val="false"/>
                <w:color w:val="000000"/>
                <w:sz w:val="15"/>
              </w:rPr>
              <w:t>4.2.4</w:t>
            </w:r>
          </w:p>
          <w:bookmarkEnd w:id="536"/>
        </w:tc>
        <w:tc>
          <w:tcPr>
            <w:tcW w:w="5808" w:type="dxa"/>
            <w:tcBorders>
              <w:top w:val="outset" w:color="000000" w:sz="8"/>
              <w:left w:val="outset" w:color="000000" w:sz="8"/>
              <w:bottom w:val="outset" w:color="000000" w:sz="8"/>
              <w:right w:val="outset" w:color="000000" w:sz="8"/>
            </w:tcBorders>
            <w:vAlign w:val="center"/>
          </w:tcPr>
          <w:bookmarkStart w:name="553" w:id="537"/>
          <w:p>
            <w:pPr>
              <w:spacing w:after="0"/>
              <w:ind w:left="0"/>
              <w:jc w:val="left"/>
            </w:pPr>
            <w:r>
              <w:rPr>
                <w:rFonts w:ascii="Arial"/>
                <w:b w:val="false"/>
                <w:i w:val="false"/>
                <w:color w:val="000000"/>
                <w:sz w:val="15"/>
              </w:rPr>
              <w:t>солі (хлористий амоній, хлорнуватокислий калій, вуглекислий калій, вуглекислий натрій, перборат, азотнокисле срібло)</w:t>
            </w:r>
          </w:p>
          <w:bookmarkEnd w:id="537"/>
        </w:tc>
        <w:tc>
          <w:tcPr>
            <w:tcW w:w="0" w:type="auto"/>
            <w:vMerge/>
            <w:tcBorders>
              <w:top w:val="nil"/>
              <w:left w:val="outset" w:color="000000" w:sz="8"/>
              <w:bottom w:val="outset" w:color="000000" w:sz="8"/>
              <w:right w:val="outset" w:color="000000" w:sz="8"/>
            </w:tcBorders>
          </w:tcPr>
          <w:p/>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55" w:id="538"/>
          <w:p>
            <w:pPr>
              <w:spacing w:after="0"/>
              <w:ind w:left="0"/>
              <w:jc w:val="center"/>
            </w:pPr>
            <w:r>
              <w:rPr>
                <w:rFonts w:ascii="Arial"/>
                <w:b w:val="false"/>
                <w:i w:val="false"/>
                <w:color w:val="000000"/>
                <w:sz w:val="15"/>
              </w:rPr>
              <w:t>4.2.5</w:t>
            </w:r>
          </w:p>
          <w:bookmarkEnd w:id="538"/>
        </w:tc>
        <w:tc>
          <w:tcPr>
            <w:tcW w:w="5808" w:type="dxa"/>
            <w:tcBorders>
              <w:top w:val="outset" w:color="000000" w:sz="8"/>
              <w:left w:val="outset" w:color="000000" w:sz="8"/>
              <w:bottom w:val="outset" w:color="000000" w:sz="8"/>
              <w:right w:val="outset" w:color="000000" w:sz="8"/>
            </w:tcBorders>
            <w:vAlign w:val="center"/>
          </w:tcPr>
          <w:bookmarkStart w:name="556" w:id="539"/>
          <w:p>
            <w:pPr>
              <w:spacing w:after="0"/>
              <w:ind w:left="0"/>
              <w:jc w:val="left"/>
            </w:pPr>
            <w:r>
              <w:rPr>
                <w:rFonts w:ascii="Arial"/>
                <w:b w:val="false"/>
                <w:i w:val="false"/>
                <w:color w:val="000000"/>
                <w:sz w:val="15"/>
              </w:rPr>
              <w:t>неметали, оксиди металів або інші неорганічні сполуки (карбід кальцію, кремній, карбід кремнію)</w:t>
            </w:r>
          </w:p>
          <w:bookmarkEnd w:id="539"/>
        </w:tc>
        <w:tc>
          <w:tcPr>
            <w:tcW w:w="0" w:type="auto"/>
            <w:vMerge/>
            <w:tcBorders>
              <w:top w:val="nil"/>
              <w:left w:val="outset" w:color="000000" w:sz="8"/>
              <w:bottom w:val="outset" w:color="000000" w:sz="8"/>
              <w:right w:val="outset" w:color="000000" w:sz="8"/>
            </w:tcBorders>
          </w:tcPr>
          <w:p/>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58" w:id="540"/>
          <w:p>
            <w:pPr>
              <w:spacing w:after="0"/>
              <w:ind w:left="0"/>
              <w:jc w:val="center"/>
            </w:pPr>
            <w:r>
              <w:rPr>
                <w:rFonts w:ascii="Arial"/>
                <w:b w:val="false"/>
                <w:i w:val="false"/>
                <w:color w:val="000000"/>
                <w:sz w:val="15"/>
              </w:rPr>
              <w:t>4.3</w:t>
            </w:r>
          </w:p>
          <w:bookmarkEnd w:id="540"/>
        </w:tc>
        <w:tc>
          <w:tcPr>
            <w:tcW w:w="5808" w:type="dxa"/>
            <w:tcBorders>
              <w:top w:val="outset" w:color="000000" w:sz="8"/>
              <w:left w:val="outset" w:color="000000" w:sz="8"/>
              <w:bottom w:val="outset" w:color="000000" w:sz="8"/>
              <w:right w:val="outset" w:color="000000" w:sz="8"/>
            </w:tcBorders>
            <w:vAlign w:val="center"/>
          </w:tcPr>
          <w:bookmarkStart w:name="559" w:id="541"/>
          <w:p>
            <w:pPr>
              <w:spacing w:after="0"/>
              <w:ind w:left="0"/>
              <w:jc w:val="left"/>
            </w:pPr>
            <w:r>
              <w:rPr>
                <w:rFonts w:ascii="Arial"/>
                <w:b w:val="false"/>
                <w:i w:val="false"/>
                <w:color w:val="000000"/>
                <w:sz w:val="15"/>
              </w:rPr>
              <w:t>Виробництво фосфорних, азотних та калійних мінеральних добрив (прості та складні добрива)</w:t>
            </w:r>
          </w:p>
          <w:bookmarkEnd w:id="541"/>
        </w:tc>
        <w:tc>
          <w:tcPr>
            <w:tcW w:w="2966" w:type="dxa"/>
            <w:tcBorders>
              <w:top w:val="outset" w:color="000000" w:sz="8"/>
              <w:left w:val="outset" w:color="000000" w:sz="8"/>
              <w:bottom w:val="outset" w:color="000000" w:sz="8"/>
              <w:right w:val="outset" w:color="000000" w:sz="8"/>
            </w:tcBorders>
            <w:vAlign w:val="center"/>
          </w:tcPr>
          <w:bookmarkStart w:name="560" w:id="542"/>
          <w:p>
            <w:pPr>
              <w:spacing w:after="0"/>
              <w:ind w:left="0"/>
              <w:jc w:val="center"/>
            </w:pPr>
            <w:r>
              <w:rPr>
                <w:rFonts w:ascii="Arial"/>
                <w:b w:val="false"/>
                <w:i w:val="false"/>
                <w:color w:val="000000"/>
                <w:sz w:val="15"/>
              </w:rPr>
              <w:t>*</w:t>
            </w:r>
          </w:p>
          <w:bookmarkEnd w:id="542"/>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61" w:id="543"/>
          <w:p>
            <w:pPr>
              <w:spacing w:after="0"/>
              <w:ind w:left="0"/>
              <w:jc w:val="center"/>
            </w:pPr>
            <w:r>
              <w:rPr>
                <w:rFonts w:ascii="Arial"/>
                <w:b w:val="false"/>
                <w:i w:val="false"/>
                <w:color w:val="000000"/>
                <w:sz w:val="15"/>
              </w:rPr>
              <w:t>4.4</w:t>
            </w:r>
          </w:p>
          <w:bookmarkEnd w:id="543"/>
        </w:tc>
        <w:tc>
          <w:tcPr>
            <w:tcW w:w="5808" w:type="dxa"/>
            <w:tcBorders>
              <w:top w:val="outset" w:color="000000" w:sz="8"/>
              <w:left w:val="outset" w:color="000000" w:sz="8"/>
              <w:bottom w:val="outset" w:color="000000" w:sz="8"/>
              <w:right w:val="outset" w:color="000000" w:sz="8"/>
            </w:tcBorders>
            <w:vAlign w:val="center"/>
          </w:tcPr>
          <w:bookmarkStart w:name="562" w:id="544"/>
          <w:p>
            <w:pPr>
              <w:spacing w:after="0"/>
              <w:ind w:left="0"/>
              <w:jc w:val="left"/>
            </w:pPr>
            <w:r>
              <w:rPr>
                <w:rFonts w:ascii="Arial"/>
                <w:b w:val="false"/>
                <w:i w:val="false"/>
                <w:color w:val="000000"/>
                <w:sz w:val="15"/>
              </w:rPr>
              <w:t>Виробництво продуктів для рослинництва та біоцидів</w:t>
            </w:r>
          </w:p>
          <w:bookmarkEnd w:id="544"/>
        </w:tc>
        <w:tc>
          <w:tcPr>
            <w:tcW w:w="2966" w:type="dxa"/>
            <w:tcBorders>
              <w:top w:val="outset" w:color="000000" w:sz="8"/>
              <w:left w:val="outset" w:color="000000" w:sz="8"/>
              <w:bottom w:val="outset" w:color="000000" w:sz="8"/>
              <w:right w:val="outset" w:color="000000" w:sz="8"/>
            </w:tcBorders>
            <w:vAlign w:val="center"/>
          </w:tcPr>
          <w:bookmarkStart w:name="563" w:id="545"/>
          <w:p>
            <w:pPr>
              <w:spacing w:after="0"/>
              <w:ind w:left="0"/>
              <w:jc w:val="center"/>
            </w:pPr>
            <w:r>
              <w:rPr>
                <w:rFonts w:ascii="Arial"/>
                <w:b w:val="false"/>
                <w:i w:val="false"/>
                <w:color w:val="000000"/>
                <w:sz w:val="15"/>
              </w:rPr>
              <w:t>*</w:t>
            </w:r>
          </w:p>
          <w:bookmarkEnd w:id="545"/>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64" w:id="546"/>
          <w:p>
            <w:pPr>
              <w:spacing w:after="0"/>
              <w:ind w:left="0"/>
              <w:jc w:val="center"/>
            </w:pPr>
            <w:r>
              <w:rPr>
                <w:rFonts w:ascii="Arial"/>
                <w:b w:val="false"/>
                <w:i w:val="false"/>
                <w:color w:val="000000"/>
                <w:sz w:val="15"/>
              </w:rPr>
              <w:t>4.5</w:t>
            </w:r>
          </w:p>
          <w:bookmarkEnd w:id="546"/>
        </w:tc>
        <w:tc>
          <w:tcPr>
            <w:tcW w:w="5808" w:type="dxa"/>
            <w:tcBorders>
              <w:top w:val="outset" w:color="000000" w:sz="8"/>
              <w:left w:val="outset" w:color="000000" w:sz="8"/>
              <w:bottom w:val="outset" w:color="000000" w:sz="8"/>
              <w:right w:val="outset" w:color="000000" w:sz="8"/>
            </w:tcBorders>
            <w:vAlign w:val="center"/>
          </w:tcPr>
          <w:bookmarkStart w:name="565" w:id="547"/>
          <w:p>
            <w:pPr>
              <w:spacing w:after="0"/>
              <w:ind w:left="0"/>
              <w:jc w:val="left"/>
            </w:pPr>
            <w:r>
              <w:rPr>
                <w:rFonts w:ascii="Arial"/>
                <w:b w:val="false"/>
                <w:i w:val="false"/>
                <w:color w:val="000000"/>
                <w:sz w:val="15"/>
              </w:rPr>
              <w:t>Виробництво фармацевтичних продуктів, у тому числі прекурсорів</w:t>
            </w:r>
          </w:p>
          <w:bookmarkEnd w:id="547"/>
        </w:tc>
        <w:tc>
          <w:tcPr>
            <w:tcW w:w="2966" w:type="dxa"/>
            <w:tcBorders>
              <w:top w:val="outset" w:color="000000" w:sz="8"/>
              <w:left w:val="outset" w:color="000000" w:sz="8"/>
              <w:bottom w:val="outset" w:color="000000" w:sz="8"/>
              <w:right w:val="outset" w:color="000000" w:sz="8"/>
            </w:tcBorders>
            <w:vAlign w:val="center"/>
          </w:tcPr>
          <w:bookmarkStart w:name="566" w:id="548"/>
          <w:p>
            <w:pPr>
              <w:spacing w:after="0"/>
              <w:ind w:left="0"/>
              <w:jc w:val="center"/>
            </w:pPr>
            <w:r>
              <w:rPr>
                <w:rFonts w:ascii="Arial"/>
                <w:b w:val="false"/>
                <w:i w:val="false"/>
                <w:color w:val="000000"/>
                <w:sz w:val="15"/>
              </w:rPr>
              <w:t>*</w:t>
            </w:r>
          </w:p>
          <w:bookmarkEnd w:id="548"/>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67" w:id="549"/>
          <w:p>
            <w:pPr>
              <w:spacing w:after="0"/>
              <w:ind w:left="0"/>
              <w:jc w:val="center"/>
            </w:pPr>
            <w:r>
              <w:rPr>
                <w:rFonts w:ascii="Arial"/>
                <w:b w:val="false"/>
                <w:i w:val="false"/>
                <w:color w:val="000000"/>
                <w:sz w:val="15"/>
              </w:rPr>
              <w:t>4.6</w:t>
            </w:r>
          </w:p>
          <w:bookmarkEnd w:id="549"/>
        </w:tc>
        <w:tc>
          <w:tcPr>
            <w:tcW w:w="5808" w:type="dxa"/>
            <w:tcBorders>
              <w:top w:val="outset" w:color="000000" w:sz="8"/>
              <w:left w:val="outset" w:color="000000" w:sz="8"/>
              <w:bottom w:val="outset" w:color="000000" w:sz="8"/>
              <w:right w:val="outset" w:color="000000" w:sz="8"/>
            </w:tcBorders>
            <w:vAlign w:val="center"/>
          </w:tcPr>
          <w:bookmarkStart w:name="568" w:id="550"/>
          <w:p>
            <w:pPr>
              <w:spacing w:after="0"/>
              <w:ind w:left="0"/>
              <w:jc w:val="left"/>
            </w:pPr>
            <w:r>
              <w:rPr>
                <w:rFonts w:ascii="Arial"/>
                <w:b w:val="false"/>
                <w:i w:val="false"/>
                <w:color w:val="000000"/>
                <w:sz w:val="15"/>
              </w:rPr>
              <w:t>Виробництво вибухівки / вибухових матеріалів</w:t>
            </w:r>
          </w:p>
          <w:bookmarkEnd w:id="550"/>
        </w:tc>
        <w:tc>
          <w:tcPr>
            <w:tcW w:w="2966" w:type="dxa"/>
            <w:tcBorders>
              <w:top w:val="outset" w:color="000000" w:sz="8"/>
              <w:left w:val="outset" w:color="000000" w:sz="8"/>
              <w:bottom w:val="outset" w:color="000000" w:sz="8"/>
              <w:right w:val="outset" w:color="000000" w:sz="8"/>
            </w:tcBorders>
            <w:vAlign w:val="center"/>
          </w:tcPr>
          <w:bookmarkStart w:name="569" w:id="551"/>
          <w:p>
            <w:pPr>
              <w:spacing w:after="0"/>
              <w:ind w:left="0"/>
              <w:jc w:val="center"/>
            </w:pPr>
            <w:r>
              <w:rPr>
                <w:rFonts w:ascii="Arial"/>
                <w:b w:val="false"/>
                <w:i w:val="false"/>
                <w:color w:val="000000"/>
                <w:sz w:val="15"/>
              </w:rPr>
              <w:t>*</w:t>
            </w:r>
          </w:p>
          <w:bookmarkEnd w:id="551"/>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70" w:id="552"/>
          <w:p>
            <w:pPr>
              <w:spacing w:after="0"/>
              <w:ind w:left="0"/>
              <w:jc w:val="center"/>
            </w:pPr>
            <w:r>
              <w:rPr>
                <w:rFonts w:ascii="Arial"/>
                <w:b w:val="false"/>
                <w:i w:val="false"/>
                <w:color w:val="000000"/>
                <w:sz w:val="15"/>
              </w:rPr>
              <w:t>5.</w:t>
            </w:r>
          </w:p>
          <w:bookmarkEnd w:id="552"/>
        </w:tc>
        <w:tc>
          <w:tcPr>
            <w:tcW w:w="0" w:type="auto"/>
            <w:gridSpan w:val="2"/>
            <w:tcBorders>
              <w:top w:val="outset" w:color="000000" w:sz="8"/>
              <w:left w:val="outset" w:color="000000" w:sz="8"/>
              <w:bottom w:val="outset" w:color="000000" w:sz="8"/>
              <w:right w:val="outset" w:color="000000" w:sz="8"/>
            </w:tcBorders>
            <w:vAlign w:val="center"/>
          </w:tcPr>
          <w:bookmarkStart w:name="571" w:id="553"/>
          <w:p>
            <w:pPr>
              <w:spacing w:after="0"/>
              <w:ind w:left="0"/>
              <w:jc w:val="center"/>
            </w:pPr>
            <w:r>
              <w:rPr>
                <w:rFonts w:ascii="Arial"/>
                <w:b w:val="false"/>
                <w:i w:val="false"/>
                <w:color w:val="000000"/>
                <w:sz w:val="15"/>
              </w:rPr>
              <w:t>Поводження з відходами та стічними водами</w:t>
            </w:r>
          </w:p>
          <w:bookmarkEnd w:id="553"/>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72" w:id="554"/>
          <w:p>
            <w:pPr>
              <w:spacing w:after="0"/>
              <w:ind w:left="0"/>
              <w:jc w:val="center"/>
            </w:pPr>
            <w:r>
              <w:rPr>
                <w:rFonts w:ascii="Arial"/>
                <w:b w:val="false"/>
                <w:i w:val="false"/>
                <w:color w:val="000000"/>
                <w:sz w:val="15"/>
              </w:rPr>
              <w:t>5.1</w:t>
            </w:r>
          </w:p>
          <w:bookmarkEnd w:id="554"/>
        </w:tc>
        <w:tc>
          <w:tcPr>
            <w:tcW w:w="5808" w:type="dxa"/>
            <w:tcBorders>
              <w:top w:val="outset" w:color="000000" w:sz="8"/>
              <w:left w:val="outset" w:color="000000" w:sz="8"/>
              <w:bottom w:val="outset" w:color="000000" w:sz="8"/>
              <w:right w:val="outset" w:color="000000" w:sz="8"/>
            </w:tcBorders>
            <w:vAlign w:val="center"/>
          </w:tcPr>
          <w:bookmarkStart w:name="573" w:id="555"/>
          <w:p>
            <w:pPr>
              <w:spacing w:after="0"/>
              <w:ind w:left="0"/>
              <w:jc w:val="left"/>
            </w:pPr>
            <w:r>
              <w:rPr>
                <w:rFonts w:ascii="Arial"/>
                <w:b w:val="false"/>
                <w:i w:val="false"/>
                <w:color w:val="000000"/>
                <w:sz w:val="15"/>
              </w:rPr>
              <w:t>Установки для утилізації або видалення небезпечних відходів</w:t>
            </w:r>
          </w:p>
          <w:bookmarkEnd w:id="555"/>
        </w:tc>
        <w:tc>
          <w:tcPr>
            <w:tcW w:w="2966" w:type="dxa"/>
            <w:tcBorders>
              <w:top w:val="outset" w:color="000000" w:sz="8"/>
              <w:left w:val="outset" w:color="000000" w:sz="8"/>
              <w:bottom w:val="outset" w:color="000000" w:sz="8"/>
              <w:right w:val="outset" w:color="000000" w:sz="8"/>
            </w:tcBorders>
            <w:vAlign w:val="center"/>
          </w:tcPr>
          <w:bookmarkStart w:name="574" w:id="556"/>
          <w:p>
            <w:pPr>
              <w:spacing w:after="0"/>
              <w:ind w:left="0"/>
              <w:jc w:val="center"/>
            </w:pPr>
            <w:r>
              <w:rPr>
                <w:rFonts w:ascii="Arial"/>
                <w:b w:val="false"/>
                <w:i w:val="false"/>
                <w:color w:val="000000"/>
                <w:sz w:val="15"/>
              </w:rPr>
              <w:t>які отримують 10 тонн на добу</w:t>
            </w:r>
          </w:p>
          <w:bookmarkEnd w:id="556"/>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75" w:id="557"/>
          <w:p>
            <w:pPr>
              <w:spacing w:after="0"/>
              <w:ind w:left="0"/>
              <w:jc w:val="center"/>
            </w:pPr>
            <w:r>
              <w:rPr>
                <w:rFonts w:ascii="Arial"/>
                <w:b w:val="false"/>
                <w:i w:val="false"/>
                <w:color w:val="000000"/>
                <w:sz w:val="15"/>
              </w:rPr>
              <w:t>5.2</w:t>
            </w:r>
          </w:p>
          <w:bookmarkEnd w:id="557"/>
        </w:tc>
        <w:tc>
          <w:tcPr>
            <w:tcW w:w="5808" w:type="dxa"/>
            <w:tcBorders>
              <w:top w:val="outset" w:color="000000" w:sz="8"/>
              <w:left w:val="outset" w:color="000000" w:sz="8"/>
              <w:bottom w:val="outset" w:color="000000" w:sz="8"/>
              <w:right w:val="outset" w:color="000000" w:sz="8"/>
            </w:tcBorders>
            <w:vAlign w:val="center"/>
          </w:tcPr>
          <w:bookmarkStart w:name="576" w:id="558"/>
          <w:p>
            <w:pPr>
              <w:spacing w:after="0"/>
              <w:ind w:left="0"/>
              <w:jc w:val="left"/>
            </w:pPr>
            <w:r>
              <w:rPr>
                <w:rFonts w:ascii="Arial"/>
                <w:b w:val="false"/>
                <w:i w:val="false"/>
                <w:color w:val="000000"/>
                <w:sz w:val="15"/>
              </w:rPr>
              <w:t>Установки для спалювання побутових відходів</w:t>
            </w:r>
          </w:p>
          <w:bookmarkEnd w:id="558"/>
        </w:tc>
        <w:tc>
          <w:tcPr>
            <w:tcW w:w="2966" w:type="dxa"/>
            <w:tcBorders>
              <w:top w:val="outset" w:color="000000" w:sz="8"/>
              <w:left w:val="outset" w:color="000000" w:sz="8"/>
              <w:bottom w:val="outset" w:color="000000" w:sz="8"/>
              <w:right w:val="outset" w:color="000000" w:sz="8"/>
            </w:tcBorders>
            <w:vAlign w:val="center"/>
          </w:tcPr>
          <w:bookmarkStart w:name="577" w:id="559"/>
          <w:p>
            <w:pPr>
              <w:spacing w:after="0"/>
              <w:ind w:left="0"/>
              <w:jc w:val="center"/>
            </w:pPr>
            <w:r>
              <w:rPr>
                <w:rFonts w:ascii="Arial"/>
                <w:b w:val="false"/>
                <w:i w:val="false"/>
                <w:color w:val="000000"/>
                <w:sz w:val="15"/>
              </w:rPr>
              <w:t>з потужністю 3 тонни на годину</w:t>
            </w:r>
          </w:p>
          <w:bookmarkEnd w:id="559"/>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78" w:id="560"/>
          <w:p>
            <w:pPr>
              <w:spacing w:after="0"/>
              <w:ind w:left="0"/>
              <w:jc w:val="center"/>
            </w:pPr>
            <w:r>
              <w:rPr>
                <w:rFonts w:ascii="Arial"/>
                <w:b w:val="false"/>
                <w:i w:val="false"/>
                <w:color w:val="000000"/>
                <w:sz w:val="15"/>
              </w:rPr>
              <w:t>5.3</w:t>
            </w:r>
          </w:p>
          <w:bookmarkEnd w:id="560"/>
        </w:tc>
        <w:tc>
          <w:tcPr>
            <w:tcW w:w="5808" w:type="dxa"/>
            <w:tcBorders>
              <w:top w:val="outset" w:color="000000" w:sz="8"/>
              <w:left w:val="outset" w:color="000000" w:sz="8"/>
              <w:bottom w:val="outset" w:color="000000" w:sz="8"/>
              <w:right w:val="outset" w:color="000000" w:sz="8"/>
            </w:tcBorders>
            <w:vAlign w:val="center"/>
          </w:tcPr>
          <w:bookmarkStart w:name="579" w:id="561"/>
          <w:p>
            <w:pPr>
              <w:spacing w:after="0"/>
              <w:ind w:left="0"/>
              <w:jc w:val="left"/>
            </w:pPr>
            <w:r>
              <w:rPr>
                <w:rFonts w:ascii="Arial"/>
                <w:b w:val="false"/>
                <w:i w:val="false"/>
                <w:color w:val="000000"/>
                <w:sz w:val="15"/>
              </w:rPr>
              <w:t>Установки для видалення відходів, що не є небезпечними</w:t>
            </w:r>
          </w:p>
          <w:bookmarkEnd w:id="561"/>
        </w:tc>
        <w:tc>
          <w:tcPr>
            <w:tcW w:w="2966" w:type="dxa"/>
            <w:tcBorders>
              <w:top w:val="outset" w:color="000000" w:sz="8"/>
              <w:left w:val="outset" w:color="000000" w:sz="8"/>
              <w:bottom w:val="outset" w:color="000000" w:sz="8"/>
              <w:right w:val="outset" w:color="000000" w:sz="8"/>
            </w:tcBorders>
            <w:vAlign w:val="center"/>
          </w:tcPr>
          <w:bookmarkStart w:name="580" w:id="562"/>
          <w:p>
            <w:pPr>
              <w:spacing w:after="0"/>
              <w:ind w:left="0"/>
              <w:jc w:val="center"/>
            </w:pPr>
            <w:r>
              <w:rPr>
                <w:rFonts w:ascii="Arial"/>
                <w:b w:val="false"/>
                <w:i w:val="false"/>
                <w:color w:val="000000"/>
                <w:sz w:val="15"/>
              </w:rPr>
              <w:t>з потужністю 50 тонн на добу</w:t>
            </w:r>
          </w:p>
          <w:bookmarkEnd w:id="562"/>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81" w:id="563"/>
          <w:p>
            <w:pPr>
              <w:spacing w:after="0"/>
              <w:ind w:left="0"/>
              <w:jc w:val="center"/>
            </w:pPr>
            <w:r>
              <w:rPr>
                <w:rFonts w:ascii="Arial"/>
                <w:b w:val="false"/>
                <w:i w:val="false"/>
                <w:color w:val="000000"/>
                <w:sz w:val="15"/>
              </w:rPr>
              <w:t>5.4</w:t>
            </w:r>
          </w:p>
          <w:bookmarkEnd w:id="563"/>
        </w:tc>
        <w:tc>
          <w:tcPr>
            <w:tcW w:w="5808" w:type="dxa"/>
            <w:tcBorders>
              <w:top w:val="outset" w:color="000000" w:sz="8"/>
              <w:left w:val="outset" w:color="000000" w:sz="8"/>
              <w:bottom w:val="outset" w:color="000000" w:sz="8"/>
              <w:right w:val="outset" w:color="000000" w:sz="8"/>
            </w:tcBorders>
            <w:vAlign w:val="center"/>
          </w:tcPr>
          <w:bookmarkStart w:name="582" w:id="564"/>
          <w:p>
            <w:pPr>
              <w:spacing w:after="0"/>
              <w:ind w:left="0"/>
              <w:jc w:val="left"/>
            </w:pPr>
            <w:r>
              <w:rPr>
                <w:rFonts w:ascii="Arial"/>
                <w:b w:val="false"/>
                <w:i w:val="false"/>
                <w:color w:val="000000"/>
                <w:sz w:val="15"/>
              </w:rPr>
              <w:t>Полігони (за виключенням полігонів для відходів будівництва та знесення)</w:t>
            </w:r>
          </w:p>
          <w:bookmarkEnd w:id="564"/>
        </w:tc>
        <w:tc>
          <w:tcPr>
            <w:tcW w:w="2966" w:type="dxa"/>
            <w:tcBorders>
              <w:top w:val="outset" w:color="000000" w:sz="8"/>
              <w:left w:val="outset" w:color="000000" w:sz="8"/>
              <w:bottom w:val="outset" w:color="000000" w:sz="8"/>
              <w:right w:val="outset" w:color="000000" w:sz="8"/>
            </w:tcBorders>
            <w:vAlign w:val="center"/>
          </w:tcPr>
          <w:bookmarkStart w:name="583" w:id="565"/>
          <w:p>
            <w:pPr>
              <w:spacing w:after="0"/>
              <w:ind w:left="0"/>
              <w:jc w:val="center"/>
            </w:pPr>
            <w:r>
              <w:rPr>
                <w:rFonts w:ascii="Arial"/>
                <w:b w:val="false"/>
                <w:i w:val="false"/>
                <w:color w:val="000000"/>
                <w:sz w:val="15"/>
              </w:rPr>
              <w:t>які отримують 10 тонн на добу або із загальною місткістю 25000 тонн</w:t>
            </w:r>
          </w:p>
          <w:bookmarkEnd w:id="565"/>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84" w:id="566"/>
          <w:p>
            <w:pPr>
              <w:spacing w:after="0"/>
              <w:ind w:left="0"/>
              <w:jc w:val="center"/>
            </w:pPr>
            <w:r>
              <w:rPr>
                <w:rFonts w:ascii="Arial"/>
                <w:b w:val="false"/>
                <w:i w:val="false"/>
                <w:color w:val="000000"/>
                <w:sz w:val="15"/>
              </w:rPr>
              <w:t>5.5</w:t>
            </w:r>
          </w:p>
          <w:bookmarkEnd w:id="566"/>
        </w:tc>
        <w:tc>
          <w:tcPr>
            <w:tcW w:w="5808" w:type="dxa"/>
            <w:tcBorders>
              <w:top w:val="outset" w:color="000000" w:sz="8"/>
              <w:left w:val="outset" w:color="000000" w:sz="8"/>
              <w:bottom w:val="outset" w:color="000000" w:sz="8"/>
              <w:right w:val="outset" w:color="000000" w:sz="8"/>
            </w:tcBorders>
            <w:vAlign w:val="center"/>
          </w:tcPr>
          <w:bookmarkStart w:name="585" w:id="567"/>
          <w:p>
            <w:pPr>
              <w:spacing w:after="0"/>
              <w:ind w:left="0"/>
              <w:jc w:val="left"/>
            </w:pPr>
            <w:r>
              <w:rPr>
                <w:rFonts w:ascii="Arial"/>
                <w:b w:val="false"/>
                <w:i w:val="false"/>
                <w:color w:val="000000"/>
                <w:sz w:val="15"/>
              </w:rPr>
              <w:t>Видалення або утилізація туш тварин або відходів тваринництва</w:t>
            </w:r>
          </w:p>
          <w:bookmarkEnd w:id="567"/>
        </w:tc>
        <w:tc>
          <w:tcPr>
            <w:tcW w:w="2966" w:type="dxa"/>
            <w:tcBorders>
              <w:top w:val="outset" w:color="000000" w:sz="8"/>
              <w:left w:val="outset" w:color="000000" w:sz="8"/>
              <w:bottom w:val="outset" w:color="000000" w:sz="8"/>
              <w:right w:val="outset" w:color="000000" w:sz="8"/>
            </w:tcBorders>
            <w:vAlign w:val="center"/>
          </w:tcPr>
          <w:bookmarkStart w:name="586" w:id="568"/>
          <w:p>
            <w:pPr>
              <w:spacing w:after="0"/>
              <w:ind w:left="0"/>
              <w:jc w:val="center"/>
            </w:pPr>
            <w:r>
              <w:rPr>
                <w:rFonts w:ascii="Arial"/>
                <w:b w:val="false"/>
                <w:i w:val="false"/>
                <w:color w:val="000000"/>
                <w:sz w:val="15"/>
              </w:rPr>
              <w:t>з продуктивністю переробки 10 тонн на добу</w:t>
            </w:r>
          </w:p>
          <w:bookmarkEnd w:id="568"/>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87" w:id="569"/>
          <w:p>
            <w:pPr>
              <w:spacing w:after="0"/>
              <w:ind w:left="0"/>
              <w:jc w:val="center"/>
            </w:pPr>
            <w:r>
              <w:rPr>
                <w:rFonts w:ascii="Arial"/>
                <w:b w:val="false"/>
                <w:i w:val="false"/>
                <w:color w:val="000000"/>
                <w:sz w:val="15"/>
              </w:rPr>
              <w:t>5.6</w:t>
            </w:r>
          </w:p>
          <w:bookmarkEnd w:id="569"/>
        </w:tc>
        <w:tc>
          <w:tcPr>
            <w:tcW w:w="5808" w:type="dxa"/>
            <w:tcBorders>
              <w:top w:val="outset" w:color="000000" w:sz="8"/>
              <w:left w:val="outset" w:color="000000" w:sz="8"/>
              <w:bottom w:val="outset" w:color="000000" w:sz="8"/>
              <w:right w:val="outset" w:color="000000" w:sz="8"/>
            </w:tcBorders>
            <w:vAlign w:val="center"/>
          </w:tcPr>
          <w:bookmarkStart w:name="588" w:id="570"/>
          <w:p>
            <w:pPr>
              <w:spacing w:after="0"/>
              <w:ind w:left="0"/>
              <w:jc w:val="left"/>
            </w:pPr>
            <w:r>
              <w:rPr>
                <w:rFonts w:ascii="Arial"/>
                <w:b w:val="false"/>
                <w:i w:val="false"/>
                <w:color w:val="000000"/>
                <w:sz w:val="15"/>
              </w:rPr>
              <w:t>Установки для централізованого очищення стічних вод</w:t>
            </w:r>
          </w:p>
          <w:bookmarkEnd w:id="570"/>
        </w:tc>
        <w:tc>
          <w:tcPr>
            <w:tcW w:w="2966" w:type="dxa"/>
            <w:tcBorders>
              <w:top w:val="outset" w:color="000000" w:sz="8"/>
              <w:left w:val="outset" w:color="000000" w:sz="8"/>
              <w:bottom w:val="outset" w:color="000000" w:sz="8"/>
              <w:right w:val="outset" w:color="000000" w:sz="8"/>
            </w:tcBorders>
            <w:vAlign w:val="center"/>
          </w:tcPr>
          <w:bookmarkStart w:name="589" w:id="571"/>
          <w:p>
            <w:pPr>
              <w:spacing w:after="0"/>
              <w:ind w:left="0"/>
              <w:jc w:val="center"/>
            </w:pPr>
            <w:r>
              <w:rPr>
                <w:rFonts w:ascii="Arial"/>
                <w:b w:val="false"/>
                <w:i w:val="false"/>
                <w:color w:val="000000"/>
                <w:sz w:val="15"/>
              </w:rPr>
              <w:t>з еквівалентною продуктивністю для міста з населенням у 100000 мешканців</w:t>
            </w:r>
          </w:p>
          <w:bookmarkEnd w:id="571"/>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90" w:id="572"/>
          <w:p>
            <w:pPr>
              <w:spacing w:after="0"/>
              <w:ind w:left="0"/>
              <w:jc w:val="center"/>
            </w:pPr>
            <w:r>
              <w:rPr>
                <w:rFonts w:ascii="Arial"/>
                <w:b w:val="false"/>
                <w:i w:val="false"/>
                <w:color w:val="000000"/>
                <w:sz w:val="15"/>
              </w:rPr>
              <w:t>5.7</w:t>
            </w:r>
          </w:p>
          <w:bookmarkEnd w:id="572"/>
        </w:tc>
        <w:tc>
          <w:tcPr>
            <w:tcW w:w="5808" w:type="dxa"/>
            <w:tcBorders>
              <w:top w:val="outset" w:color="000000" w:sz="8"/>
              <w:left w:val="outset" w:color="000000" w:sz="8"/>
              <w:bottom w:val="outset" w:color="000000" w:sz="8"/>
              <w:right w:val="outset" w:color="000000" w:sz="8"/>
            </w:tcBorders>
            <w:vAlign w:val="center"/>
          </w:tcPr>
          <w:bookmarkStart w:name="591" w:id="573"/>
          <w:p>
            <w:pPr>
              <w:spacing w:after="0"/>
              <w:ind w:left="0"/>
              <w:jc w:val="left"/>
            </w:pPr>
            <w:r>
              <w:rPr>
                <w:rFonts w:ascii="Arial"/>
                <w:b w:val="false"/>
                <w:i w:val="false"/>
                <w:color w:val="000000"/>
                <w:sz w:val="15"/>
              </w:rPr>
              <w:t>Автономні промислові установки для очищення стічних вод, які обслуговують один або більше видів діяльності з цього додатку</w:t>
            </w:r>
          </w:p>
          <w:bookmarkEnd w:id="573"/>
        </w:tc>
        <w:tc>
          <w:tcPr>
            <w:tcW w:w="2966" w:type="dxa"/>
            <w:tcBorders>
              <w:top w:val="outset" w:color="000000" w:sz="8"/>
              <w:left w:val="outset" w:color="000000" w:sz="8"/>
              <w:bottom w:val="outset" w:color="000000" w:sz="8"/>
              <w:right w:val="outset" w:color="000000" w:sz="8"/>
            </w:tcBorders>
            <w:vAlign w:val="center"/>
          </w:tcPr>
          <w:bookmarkStart w:name="592" w:id="574"/>
          <w:p>
            <w:pPr>
              <w:spacing w:after="0"/>
              <w:ind w:left="0"/>
              <w:jc w:val="center"/>
            </w:pPr>
            <w:r>
              <w:rPr>
                <w:rFonts w:ascii="Arial"/>
                <w:b w:val="false"/>
                <w:i w:val="false"/>
                <w:color w:val="000000"/>
                <w:sz w:val="15"/>
              </w:rPr>
              <w:t>з продуктивністю 10000 куб. метрів на добу</w:t>
            </w:r>
          </w:p>
          <w:bookmarkEnd w:id="574"/>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93" w:id="575"/>
          <w:p>
            <w:pPr>
              <w:spacing w:after="0"/>
              <w:ind w:left="0"/>
              <w:jc w:val="center"/>
            </w:pPr>
            <w:r>
              <w:rPr>
                <w:rFonts w:ascii="Arial"/>
                <w:b w:val="false"/>
                <w:i w:val="false"/>
                <w:color w:val="000000"/>
                <w:sz w:val="15"/>
              </w:rPr>
              <w:t>6.</w:t>
            </w:r>
          </w:p>
          <w:bookmarkEnd w:id="575"/>
        </w:tc>
        <w:tc>
          <w:tcPr>
            <w:tcW w:w="0" w:type="auto"/>
            <w:gridSpan w:val="2"/>
            <w:tcBorders>
              <w:top w:val="outset" w:color="000000" w:sz="8"/>
              <w:left w:val="outset" w:color="000000" w:sz="8"/>
              <w:bottom w:val="outset" w:color="000000" w:sz="8"/>
              <w:right w:val="outset" w:color="000000" w:sz="8"/>
            </w:tcBorders>
            <w:vAlign w:val="center"/>
          </w:tcPr>
          <w:bookmarkStart w:name="594" w:id="576"/>
          <w:p>
            <w:pPr>
              <w:spacing w:after="0"/>
              <w:ind w:left="0"/>
              <w:jc w:val="center"/>
            </w:pPr>
            <w:r>
              <w:rPr>
                <w:rFonts w:ascii="Arial"/>
                <w:b w:val="false"/>
                <w:i w:val="false"/>
                <w:color w:val="000000"/>
                <w:sz w:val="15"/>
              </w:rPr>
              <w:t>Виробництво і переробка паперу та деревини</w:t>
            </w:r>
          </w:p>
          <w:bookmarkEnd w:id="576"/>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95" w:id="577"/>
          <w:p>
            <w:pPr>
              <w:spacing w:after="0"/>
              <w:ind w:left="0"/>
              <w:jc w:val="center"/>
            </w:pPr>
            <w:r>
              <w:rPr>
                <w:rFonts w:ascii="Arial"/>
                <w:b w:val="false"/>
                <w:i w:val="false"/>
                <w:color w:val="000000"/>
                <w:sz w:val="15"/>
              </w:rPr>
              <w:t>6.1</w:t>
            </w:r>
          </w:p>
          <w:bookmarkEnd w:id="577"/>
        </w:tc>
        <w:tc>
          <w:tcPr>
            <w:tcW w:w="5808" w:type="dxa"/>
            <w:tcBorders>
              <w:top w:val="outset" w:color="000000" w:sz="8"/>
              <w:left w:val="outset" w:color="000000" w:sz="8"/>
              <w:bottom w:val="outset" w:color="000000" w:sz="8"/>
              <w:right w:val="outset" w:color="000000" w:sz="8"/>
            </w:tcBorders>
            <w:vAlign w:val="center"/>
          </w:tcPr>
          <w:bookmarkStart w:name="596" w:id="578"/>
          <w:p>
            <w:pPr>
              <w:spacing w:after="0"/>
              <w:ind w:left="0"/>
              <w:jc w:val="left"/>
            </w:pPr>
            <w:r>
              <w:rPr>
                <w:rFonts w:ascii="Arial"/>
                <w:b w:val="false"/>
                <w:i w:val="false"/>
                <w:color w:val="000000"/>
                <w:sz w:val="15"/>
              </w:rPr>
              <w:t>Виробництво целюлози з деревини або аналогічних волокнистих матеріалів</w:t>
            </w:r>
          </w:p>
          <w:bookmarkEnd w:id="578"/>
        </w:tc>
        <w:tc>
          <w:tcPr>
            <w:tcW w:w="2966" w:type="dxa"/>
            <w:tcBorders>
              <w:top w:val="outset" w:color="000000" w:sz="8"/>
              <w:left w:val="outset" w:color="000000" w:sz="8"/>
              <w:bottom w:val="outset" w:color="000000" w:sz="8"/>
              <w:right w:val="outset" w:color="000000" w:sz="8"/>
            </w:tcBorders>
            <w:vAlign w:val="center"/>
          </w:tcPr>
          <w:bookmarkStart w:name="597" w:id="579"/>
          <w:p>
            <w:pPr>
              <w:spacing w:after="0"/>
              <w:ind w:left="0"/>
              <w:jc w:val="center"/>
            </w:pPr>
            <w:r>
              <w:rPr>
                <w:rFonts w:ascii="Arial"/>
                <w:b w:val="false"/>
                <w:i w:val="false"/>
                <w:color w:val="000000"/>
                <w:sz w:val="15"/>
              </w:rPr>
              <w:t>*</w:t>
            </w:r>
          </w:p>
          <w:bookmarkEnd w:id="579"/>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598" w:id="580"/>
          <w:p>
            <w:pPr>
              <w:spacing w:after="0"/>
              <w:ind w:left="0"/>
              <w:jc w:val="center"/>
            </w:pPr>
            <w:r>
              <w:rPr>
                <w:rFonts w:ascii="Arial"/>
                <w:b w:val="false"/>
                <w:i w:val="false"/>
                <w:color w:val="000000"/>
                <w:sz w:val="15"/>
              </w:rPr>
              <w:t>6.2</w:t>
            </w:r>
          </w:p>
          <w:bookmarkEnd w:id="580"/>
        </w:tc>
        <w:tc>
          <w:tcPr>
            <w:tcW w:w="5808" w:type="dxa"/>
            <w:tcBorders>
              <w:top w:val="outset" w:color="000000" w:sz="8"/>
              <w:left w:val="outset" w:color="000000" w:sz="8"/>
              <w:bottom w:val="outset" w:color="000000" w:sz="8"/>
              <w:right w:val="outset" w:color="000000" w:sz="8"/>
            </w:tcBorders>
            <w:vAlign w:val="center"/>
          </w:tcPr>
          <w:bookmarkStart w:name="599" w:id="581"/>
          <w:p>
            <w:pPr>
              <w:spacing w:after="0"/>
              <w:ind w:left="0"/>
              <w:jc w:val="left"/>
            </w:pPr>
            <w:r>
              <w:rPr>
                <w:rFonts w:ascii="Arial"/>
                <w:b w:val="false"/>
                <w:i w:val="false"/>
                <w:color w:val="000000"/>
                <w:sz w:val="15"/>
              </w:rPr>
              <w:t>Виробництво паперу, картону та інших первинних продуктів з деревини (таких, як картон, листова фібра і фанера)</w:t>
            </w:r>
          </w:p>
          <w:bookmarkEnd w:id="581"/>
        </w:tc>
        <w:tc>
          <w:tcPr>
            <w:tcW w:w="2966" w:type="dxa"/>
            <w:tcBorders>
              <w:top w:val="outset" w:color="000000" w:sz="8"/>
              <w:left w:val="outset" w:color="000000" w:sz="8"/>
              <w:bottom w:val="outset" w:color="000000" w:sz="8"/>
              <w:right w:val="outset" w:color="000000" w:sz="8"/>
            </w:tcBorders>
            <w:vAlign w:val="center"/>
          </w:tcPr>
          <w:bookmarkStart w:name="600" w:id="582"/>
          <w:p>
            <w:pPr>
              <w:spacing w:after="0"/>
              <w:ind w:left="0"/>
              <w:jc w:val="center"/>
            </w:pPr>
            <w:r>
              <w:rPr>
                <w:rFonts w:ascii="Arial"/>
                <w:b w:val="false"/>
                <w:i w:val="false"/>
                <w:color w:val="000000"/>
                <w:sz w:val="15"/>
              </w:rPr>
              <w:t>з продуктивністю 20 тонн на добу</w:t>
            </w:r>
          </w:p>
          <w:bookmarkEnd w:id="582"/>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601" w:id="583"/>
          <w:p>
            <w:pPr>
              <w:spacing w:after="0"/>
              <w:ind w:left="0"/>
              <w:jc w:val="center"/>
            </w:pPr>
            <w:r>
              <w:rPr>
                <w:rFonts w:ascii="Arial"/>
                <w:b w:val="false"/>
                <w:i w:val="false"/>
                <w:color w:val="000000"/>
                <w:sz w:val="15"/>
              </w:rPr>
              <w:t>6.3</w:t>
            </w:r>
          </w:p>
          <w:bookmarkEnd w:id="583"/>
        </w:tc>
        <w:tc>
          <w:tcPr>
            <w:tcW w:w="5808" w:type="dxa"/>
            <w:tcBorders>
              <w:top w:val="outset" w:color="000000" w:sz="8"/>
              <w:left w:val="outset" w:color="000000" w:sz="8"/>
              <w:bottom w:val="outset" w:color="000000" w:sz="8"/>
              <w:right w:val="outset" w:color="000000" w:sz="8"/>
            </w:tcBorders>
            <w:vAlign w:val="center"/>
          </w:tcPr>
          <w:bookmarkStart w:name="602" w:id="584"/>
          <w:p>
            <w:pPr>
              <w:spacing w:after="0"/>
              <w:ind w:left="0"/>
              <w:jc w:val="left"/>
            </w:pPr>
            <w:r>
              <w:rPr>
                <w:rFonts w:ascii="Arial"/>
                <w:b w:val="false"/>
                <w:i w:val="false"/>
                <w:color w:val="000000"/>
                <w:sz w:val="15"/>
              </w:rPr>
              <w:t>Виробництво для обробки деревини та продуктів із деревини з хімікатами</w:t>
            </w:r>
          </w:p>
          <w:bookmarkEnd w:id="584"/>
        </w:tc>
        <w:tc>
          <w:tcPr>
            <w:tcW w:w="2966" w:type="dxa"/>
            <w:tcBorders>
              <w:top w:val="outset" w:color="000000" w:sz="8"/>
              <w:left w:val="outset" w:color="000000" w:sz="8"/>
              <w:bottom w:val="outset" w:color="000000" w:sz="8"/>
              <w:right w:val="outset" w:color="000000" w:sz="8"/>
            </w:tcBorders>
            <w:vAlign w:val="center"/>
          </w:tcPr>
          <w:bookmarkStart w:name="603" w:id="585"/>
          <w:p>
            <w:pPr>
              <w:spacing w:after="0"/>
              <w:ind w:left="0"/>
              <w:jc w:val="center"/>
            </w:pPr>
            <w:r>
              <w:rPr>
                <w:rFonts w:ascii="Arial"/>
                <w:b w:val="false"/>
                <w:i w:val="false"/>
                <w:color w:val="000000"/>
                <w:sz w:val="15"/>
              </w:rPr>
              <w:t>з виробничою потужністю 50 куб. метрів на добу</w:t>
            </w:r>
          </w:p>
          <w:bookmarkEnd w:id="585"/>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604" w:id="586"/>
          <w:p>
            <w:pPr>
              <w:spacing w:after="0"/>
              <w:ind w:left="0"/>
              <w:jc w:val="center"/>
            </w:pPr>
            <w:r>
              <w:rPr>
                <w:rFonts w:ascii="Arial"/>
                <w:b w:val="false"/>
                <w:i w:val="false"/>
                <w:color w:val="000000"/>
                <w:sz w:val="15"/>
              </w:rPr>
              <w:t>7.</w:t>
            </w:r>
          </w:p>
          <w:bookmarkEnd w:id="586"/>
        </w:tc>
        <w:tc>
          <w:tcPr>
            <w:tcW w:w="0" w:type="auto"/>
            <w:gridSpan w:val="2"/>
            <w:tcBorders>
              <w:top w:val="outset" w:color="000000" w:sz="8"/>
              <w:left w:val="outset" w:color="000000" w:sz="8"/>
              <w:bottom w:val="outset" w:color="000000" w:sz="8"/>
              <w:right w:val="outset" w:color="000000" w:sz="8"/>
            </w:tcBorders>
            <w:vAlign w:val="center"/>
          </w:tcPr>
          <w:bookmarkStart w:name="605" w:id="587"/>
          <w:p>
            <w:pPr>
              <w:spacing w:after="0"/>
              <w:ind w:left="0"/>
              <w:jc w:val="center"/>
            </w:pPr>
            <w:r>
              <w:rPr>
                <w:rFonts w:ascii="Arial"/>
                <w:b w:val="false"/>
                <w:i w:val="false"/>
                <w:color w:val="000000"/>
                <w:sz w:val="15"/>
              </w:rPr>
              <w:t>Інтенсивне виробництво продуктів тваринництва та аквакультура</w:t>
            </w:r>
          </w:p>
          <w:bookmarkEnd w:id="587"/>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606" w:id="588"/>
          <w:p>
            <w:pPr>
              <w:spacing w:after="0"/>
              <w:ind w:left="0"/>
              <w:jc w:val="center"/>
            </w:pPr>
            <w:r>
              <w:rPr>
                <w:rFonts w:ascii="Arial"/>
                <w:b w:val="false"/>
                <w:i w:val="false"/>
                <w:color w:val="000000"/>
                <w:sz w:val="15"/>
              </w:rPr>
              <w:t>7.1</w:t>
            </w:r>
          </w:p>
          <w:bookmarkEnd w:id="588"/>
        </w:tc>
        <w:tc>
          <w:tcPr>
            <w:tcW w:w="5808" w:type="dxa"/>
            <w:tcBorders>
              <w:top w:val="outset" w:color="000000" w:sz="8"/>
              <w:left w:val="outset" w:color="000000" w:sz="8"/>
              <w:bottom w:val="outset" w:color="000000" w:sz="8"/>
              <w:right w:val="outset" w:color="000000" w:sz="8"/>
            </w:tcBorders>
            <w:vAlign w:val="center"/>
          </w:tcPr>
          <w:bookmarkStart w:name="607" w:id="589"/>
          <w:p>
            <w:pPr>
              <w:spacing w:after="0"/>
              <w:ind w:left="0"/>
              <w:jc w:val="left"/>
            </w:pPr>
            <w:r>
              <w:rPr>
                <w:rFonts w:ascii="Arial"/>
                <w:b w:val="false"/>
                <w:i w:val="false"/>
                <w:color w:val="000000"/>
                <w:sz w:val="15"/>
              </w:rPr>
              <w:t>Інтенсивне вирощування птахів або свиней</w:t>
            </w:r>
          </w:p>
          <w:bookmarkEnd w:id="589"/>
        </w:tc>
        <w:tc>
          <w:tcPr>
            <w:tcW w:w="2966" w:type="dxa"/>
            <w:tcBorders>
              <w:top w:val="outset" w:color="000000" w:sz="8"/>
              <w:left w:val="outset" w:color="000000" w:sz="8"/>
              <w:bottom w:val="outset" w:color="000000" w:sz="8"/>
              <w:right w:val="outset" w:color="000000" w:sz="8"/>
            </w:tcBorders>
            <w:vAlign w:val="center"/>
          </w:tcPr>
          <w:bookmarkStart w:name="608" w:id="590"/>
          <w:p>
            <w:pPr>
              <w:spacing w:after="0"/>
              <w:ind w:left="0"/>
              <w:jc w:val="center"/>
            </w:pPr>
            <w:r>
              <w:rPr>
                <w:rFonts w:ascii="Arial"/>
                <w:b w:val="false"/>
                <w:i w:val="false"/>
                <w:color w:val="000000"/>
                <w:sz w:val="15"/>
              </w:rPr>
              <w:t>40000 місць для птахівництва; 2000 місць для вирощування свиней (30 кг); 750 місць для свиноматок</w:t>
            </w:r>
          </w:p>
          <w:bookmarkEnd w:id="590"/>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609" w:id="591"/>
          <w:p>
            <w:pPr>
              <w:spacing w:after="0"/>
              <w:ind w:left="0"/>
              <w:jc w:val="center"/>
            </w:pPr>
            <w:r>
              <w:rPr>
                <w:rFonts w:ascii="Arial"/>
                <w:b w:val="false"/>
                <w:i w:val="false"/>
                <w:color w:val="000000"/>
                <w:sz w:val="15"/>
              </w:rPr>
              <w:t>7.2</w:t>
            </w:r>
          </w:p>
          <w:bookmarkEnd w:id="591"/>
        </w:tc>
        <w:tc>
          <w:tcPr>
            <w:tcW w:w="5808" w:type="dxa"/>
            <w:tcBorders>
              <w:top w:val="outset" w:color="000000" w:sz="8"/>
              <w:left w:val="outset" w:color="000000" w:sz="8"/>
              <w:bottom w:val="outset" w:color="000000" w:sz="8"/>
              <w:right w:val="outset" w:color="000000" w:sz="8"/>
            </w:tcBorders>
            <w:vAlign w:val="center"/>
          </w:tcPr>
          <w:bookmarkStart w:name="610" w:id="592"/>
          <w:p>
            <w:pPr>
              <w:spacing w:after="0"/>
              <w:ind w:left="0"/>
              <w:jc w:val="left"/>
            </w:pPr>
            <w:r>
              <w:rPr>
                <w:rFonts w:ascii="Arial"/>
                <w:b w:val="false"/>
                <w:i w:val="false"/>
                <w:color w:val="000000"/>
                <w:sz w:val="15"/>
              </w:rPr>
              <w:t>Інтенсивна аквакультура</w:t>
            </w:r>
          </w:p>
          <w:bookmarkEnd w:id="592"/>
        </w:tc>
        <w:tc>
          <w:tcPr>
            <w:tcW w:w="2966" w:type="dxa"/>
            <w:tcBorders>
              <w:top w:val="outset" w:color="000000" w:sz="8"/>
              <w:left w:val="outset" w:color="000000" w:sz="8"/>
              <w:bottom w:val="outset" w:color="000000" w:sz="8"/>
              <w:right w:val="outset" w:color="000000" w:sz="8"/>
            </w:tcBorders>
            <w:vAlign w:val="center"/>
          </w:tcPr>
          <w:bookmarkStart w:name="611" w:id="593"/>
          <w:p>
            <w:pPr>
              <w:spacing w:after="0"/>
              <w:ind w:left="0"/>
              <w:jc w:val="center"/>
            </w:pPr>
            <w:r>
              <w:rPr>
                <w:rFonts w:ascii="Arial"/>
                <w:b w:val="false"/>
                <w:i w:val="false"/>
                <w:color w:val="000000"/>
                <w:sz w:val="15"/>
              </w:rPr>
              <w:t>1000 тонн риби або молюсків на рік</w:t>
            </w:r>
          </w:p>
          <w:bookmarkEnd w:id="593"/>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612" w:id="594"/>
          <w:p>
            <w:pPr>
              <w:spacing w:after="0"/>
              <w:ind w:left="0"/>
              <w:jc w:val="center"/>
            </w:pPr>
            <w:r>
              <w:rPr>
                <w:rFonts w:ascii="Arial"/>
                <w:b w:val="false"/>
                <w:i w:val="false"/>
                <w:color w:val="000000"/>
                <w:sz w:val="15"/>
              </w:rPr>
              <w:t>8.</w:t>
            </w:r>
          </w:p>
          <w:bookmarkEnd w:id="594"/>
        </w:tc>
        <w:tc>
          <w:tcPr>
            <w:tcW w:w="0" w:type="auto"/>
            <w:gridSpan w:val="2"/>
            <w:tcBorders>
              <w:top w:val="outset" w:color="000000" w:sz="8"/>
              <w:left w:val="outset" w:color="000000" w:sz="8"/>
              <w:bottom w:val="outset" w:color="000000" w:sz="8"/>
              <w:right w:val="outset" w:color="000000" w:sz="8"/>
            </w:tcBorders>
            <w:vAlign w:val="center"/>
          </w:tcPr>
          <w:bookmarkStart w:name="613" w:id="595"/>
          <w:p>
            <w:pPr>
              <w:spacing w:after="0"/>
              <w:ind w:left="0"/>
              <w:jc w:val="center"/>
            </w:pPr>
            <w:r>
              <w:rPr>
                <w:rFonts w:ascii="Arial"/>
                <w:b w:val="false"/>
                <w:i w:val="false"/>
                <w:color w:val="000000"/>
                <w:sz w:val="15"/>
              </w:rPr>
              <w:t>Продукти тваринництва та рослинництва з сектору виробництва харчових продуктів та напоїв</w:t>
            </w:r>
          </w:p>
          <w:bookmarkEnd w:id="595"/>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614" w:id="596"/>
          <w:p>
            <w:pPr>
              <w:spacing w:after="0"/>
              <w:ind w:left="0"/>
              <w:jc w:val="center"/>
            </w:pPr>
            <w:r>
              <w:rPr>
                <w:rFonts w:ascii="Arial"/>
                <w:b w:val="false"/>
                <w:i w:val="false"/>
                <w:color w:val="000000"/>
                <w:sz w:val="15"/>
              </w:rPr>
              <w:t>8.1</w:t>
            </w:r>
          </w:p>
          <w:bookmarkEnd w:id="596"/>
        </w:tc>
        <w:tc>
          <w:tcPr>
            <w:tcW w:w="5808" w:type="dxa"/>
            <w:tcBorders>
              <w:top w:val="outset" w:color="000000" w:sz="8"/>
              <w:left w:val="outset" w:color="000000" w:sz="8"/>
              <w:bottom w:val="outset" w:color="000000" w:sz="8"/>
              <w:right w:val="outset" w:color="000000" w:sz="8"/>
            </w:tcBorders>
            <w:vAlign w:val="center"/>
          </w:tcPr>
          <w:bookmarkStart w:name="615" w:id="597"/>
          <w:p>
            <w:pPr>
              <w:spacing w:after="0"/>
              <w:ind w:left="0"/>
              <w:jc w:val="left"/>
            </w:pPr>
            <w:r>
              <w:rPr>
                <w:rFonts w:ascii="Arial"/>
                <w:b w:val="false"/>
                <w:i w:val="false"/>
                <w:color w:val="000000"/>
                <w:sz w:val="15"/>
              </w:rPr>
              <w:t>Експлуатація скотобоєнь</w:t>
            </w:r>
          </w:p>
          <w:bookmarkEnd w:id="597"/>
        </w:tc>
        <w:tc>
          <w:tcPr>
            <w:tcW w:w="2966" w:type="dxa"/>
            <w:tcBorders>
              <w:top w:val="outset" w:color="000000" w:sz="8"/>
              <w:left w:val="outset" w:color="000000" w:sz="8"/>
              <w:bottom w:val="outset" w:color="000000" w:sz="8"/>
              <w:right w:val="outset" w:color="000000" w:sz="8"/>
            </w:tcBorders>
            <w:vAlign w:val="center"/>
          </w:tcPr>
          <w:bookmarkStart w:name="616" w:id="598"/>
          <w:p>
            <w:pPr>
              <w:spacing w:after="0"/>
              <w:ind w:left="0"/>
              <w:jc w:val="center"/>
            </w:pPr>
            <w:r>
              <w:rPr>
                <w:rFonts w:ascii="Arial"/>
                <w:b w:val="false"/>
                <w:i w:val="false"/>
                <w:color w:val="000000"/>
                <w:sz w:val="15"/>
              </w:rPr>
              <w:t>з продуктивністю 50 тонн туш на добу</w:t>
            </w:r>
          </w:p>
          <w:bookmarkEnd w:id="598"/>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617" w:id="599"/>
          <w:p>
            <w:pPr>
              <w:spacing w:after="0"/>
              <w:ind w:left="0"/>
              <w:jc w:val="center"/>
            </w:pPr>
            <w:r>
              <w:rPr>
                <w:rFonts w:ascii="Arial"/>
                <w:b w:val="false"/>
                <w:i w:val="false"/>
                <w:color w:val="000000"/>
                <w:sz w:val="15"/>
              </w:rPr>
              <w:t>8.2</w:t>
            </w:r>
          </w:p>
          <w:bookmarkEnd w:id="599"/>
        </w:tc>
        <w:tc>
          <w:tcPr>
            <w:tcW w:w="5808" w:type="dxa"/>
            <w:tcBorders>
              <w:top w:val="outset" w:color="000000" w:sz="8"/>
              <w:left w:val="outset" w:color="000000" w:sz="8"/>
              <w:bottom w:val="outset" w:color="000000" w:sz="8"/>
              <w:right w:val="outset" w:color="000000" w:sz="8"/>
            </w:tcBorders>
            <w:vAlign w:val="center"/>
          </w:tcPr>
          <w:bookmarkStart w:name="618" w:id="600"/>
          <w:p>
            <w:pPr>
              <w:spacing w:after="0"/>
              <w:ind w:left="0"/>
              <w:jc w:val="left"/>
            </w:pPr>
            <w:r>
              <w:rPr>
                <w:rFonts w:ascii="Arial"/>
                <w:b w:val="false"/>
                <w:i w:val="false"/>
                <w:color w:val="000000"/>
                <w:sz w:val="15"/>
              </w:rPr>
              <w:t>Оброблення та перероблення, крім пакування, таких видів сировини (попередньо обробленої або необробленої, призначеної для виробництва харчових продуктів або корму з):</w:t>
            </w:r>
          </w:p>
          <w:bookmarkEnd w:id="600"/>
        </w:tc>
        <w:tc>
          <w:tcPr>
            <w:tcW w:w="2966" w:type="dxa"/>
            <w:tcBorders>
              <w:top w:val="outset" w:color="000000" w:sz="8"/>
              <w:left w:val="outset" w:color="000000" w:sz="8"/>
              <w:bottom w:val="outset" w:color="000000" w:sz="8"/>
              <w:right w:val="outset" w:color="000000" w:sz="8"/>
            </w:tcBorders>
            <w:vAlign w:val="center"/>
          </w:tcPr>
          <w:bookmarkStart w:name="619" w:id="601"/>
          <w:p>
            <w:pPr>
              <w:spacing w:after="0"/>
              <w:ind w:left="0"/>
              <w:jc w:val="center"/>
            </w:pPr>
            <w:r>
              <w:rPr>
                <w:rFonts w:ascii="Arial"/>
                <w:b w:val="false"/>
                <w:i w:val="false"/>
                <w:color w:val="000000"/>
                <w:sz w:val="15"/>
              </w:rPr>
              <w:t xml:space="preserve"> </w:t>
            </w:r>
          </w:p>
          <w:bookmarkEnd w:id="601"/>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620" w:id="602"/>
          <w:p>
            <w:pPr>
              <w:spacing w:after="0"/>
              <w:ind w:left="0"/>
              <w:jc w:val="center"/>
            </w:pPr>
            <w:r>
              <w:rPr>
                <w:rFonts w:ascii="Arial"/>
                <w:b w:val="false"/>
                <w:i w:val="false"/>
                <w:color w:val="000000"/>
                <w:sz w:val="15"/>
              </w:rPr>
              <w:t>8.2.1</w:t>
            </w:r>
          </w:p>
          <w:bookmarkEnd w:id="602"/>
        </w:tc>
        <w:tc>
          <w:tcPr>
            <w:tcW w:w="5808" w:type="dxa"/>
            <w:tcBorders>
              <w:top w:val="outset" w:color="000000" w:sz="8"/>
              <w:left w:val="outset" w:color="000000" w:sz="8"/>
              <w:bottom w:val="outset" w:color="000000" w:sz="8"/>
              <w:right w:val="outset" w:color="000000" w:sz="8"/>
            </w:tcBorders>
            <w:vAlign w:val="center"/>
          </w:tcPr>
          <w:bookmarkStart w:name="621" w:id="603"/>
          <w:p>
            <w:pPr>
              <w:spacing w:after="0"/>
              <w:ind w:left="0"/>
              <w:jc w:val="left"/>
            </w:pPr>
            <w:r>
              <w:rPr>
                <w:rFonts w:ascii="Arial"/>
                <w:b w:val="false"/>
                <w:i w:val="false"/>
                <w:color w:val="000000"/>
                <w:sz w:val="15"/>
              </w:rPr>
              <w:t>сировини тваринного походження (крім молока)</w:t>
            </w:r>
          </w:p>
          <w:bookmarkEnd w:id="603"/>
        </w:tc>
        <w:tc>
          <w:tcPr>
            <w:tcW w:w="2966" w:type="dxa"/>
            <w:tcBorders>
              <w:top w:val="outset" w:color="000000" w:sz="8"/>
              <w:left w:val="outset" w:color="000000" w:sz="8"/>
              <w:bottom w:val="outset" w:color="000000" w:sz="8"/>
              <w:right w:val="outset" w:color="000000" w:sz="8"/>
            </w:tcBorders>
            <w:vAlign w:val="center"/>
          </w:tcPr>
          <w:bookmarkStart w:name="622" w:id="604"/>
          <w:p>
            <w:pPr>
              <w:spacing w:after="0"/>
              <w:ind w:left="0"/>
              <w:jc w:val="center"/>
            </w:pPr>
            <w:r>
              <w:rPr>
                <w:rFonts w:ascii="Arial"/>
                <w:b w:val="false"/>
                <w:i w:val="false"/>
                <w:color w:val="000000"/>
                <w:sz w:val="15"/>
              </w:rPr>
              <w:t>з продуктивністю 75 тонн готової продукції на добу</w:t>
            </w:r>
          </w:p>
          <w:bookmarkEnd w:id="604"/>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623" w:id="605"/>
          <w:p>
            <w:pPr>
              <w:spacing w:after="0"/>
              <w:ind w:left="0"/>
              <w:jc w:val="center"/>
            </w:pPr>
            <w:r>
              <w:rPr>
                <w:rFonts w:ascii="Arial"/>
                <w:b w:val="false"/>
                <w:i w:val="false"/>
                <w:color w:val="000000"/>
                <w:sz w:val="15"/>
              </w:rPr>
              <w:t>8.2.2</w:t>
            </w:r>
          </w:p>
          <w:bookmarkEnd w:id="605"/>
        </w:tc>
        <w:tc>
          <w:tcPr>
            <w:tcW w:w="5808" w:type="dxa"/>
            <w:tcBorders>
              <w:top w:val="outset" w:color="000000" w:sz="8"/>
              <w:left w:val="outset" w:color="000000" w:sz="8"/>
              <w:bottom w:val="outset" w:color="000000" w:sz="8"/>
              <w:right w:val="outset" w:color="000000" w:sz="8"/>
            </w:tcBorders>
            <w:vAlign w:val="center"/>
          </w:tcPr>
          <w:bookmarkStart w:name="624" w:id="606"/>
          <w:p>
            <w:pPr>
              <w:spacing w:after="0"/>
              <w:ind w:left="0"/>
              <w:jc w:val="left"/>
            </w:pPr>
            <w:r>
              <w:rPr>
                <w:rFonts w:ascii="Arial"/>
                <w:b w:val="false"/>
                <w:i w:val="false"/>
                <w:color w:val="000000"/>
                <w:sz w:val="15"/>
              </w:rPr>
              <w:t>сировини рослинного походження</w:t>
            </w:r>
          </w:p>
          <w:bookmarkEnd w:id="606"/>
        </w:tc>
        <w:tc>
          <w:tcPr>
            <w:tcW w:w="2966" w:type="dxa"/>
            <w:tcBorders>
              <w:top w:val="outset" w:color="000000" w:sz="8"/>
              <w:left w:val="outset" w:color="000000" w:sz="8"/>
              <w:bottom w:val="outset" w:color="000000" w:sz="8"/>
              <w:right w:val="outset" w:color="000000" w:sz="8"/>
            </w:tcBorders>
            <w:vAlign w:val="center"/>
          </w:tcPr>
          <w:bookmarkStart w:name="625" w:id="607"/>
          <w:p>
            <w:pPr>
              <w:spacing w:after="0"/>
              <w:ind w:left="0"/>
              <w:jc w:val="center"/>
            </w:pPr>
            <w:r>
              <w:rPr>
                <w:rFonts w:ascii="Arial"/>
                <w:b w:val="false"/>
                <w:i w:val="false"/>
                <w:color w:val="000000"/>
                <w:sz w:val="15"/>
              </w:rPr>
              <w:t>з продуктивністю 300 тонн готової продукції на добу (середнє квартальне значення)</w:t>
            </w:r>
          </w:p>
          <w:bookmarkEnd w:id="607"/>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626" w:id="608"/>
          <w:p>
            <w:pPr>
              <w:spacing w:after="0"/>
              <w:ind w:left="0"/>
              <w:jc w:val="center"/>
            </w:pPr>
            <w:r>
              <w:rPr>
                <w:rFonts w:ascii="Arial"/>
                <w:b w:val="false"/>
                <w:i w:val="false"/>
                <w:color w:val="000000"/>
                <w:sz w:val="15"/>
              </w:rPr>
              <w:t>8.3</w:t>
            </w:r>
          </w:p>
          <w:bookmarkEnd w:id="608"/>
        </w:tc>
        <w:tc>
          <w:tcPr>
            <w:tcW w:w="5808" w:type="dxa"/>
            <w:tcBorders>
              <w:top w:val="outset" w:color="000000" w:sz="8"/>
              <w:left w:val="outset" w:color="000000" w:sz="8"/>
              <w:bottom w:val="outset" w:color="000000" w:sz="8"/>
              <w:right w:val="outset" w:color="000000" w:sz="8"/>
            </w:tcBorders>
            <w:vAlign w:val="center"/>
          </w:tcPr>
          <w:bookmarkStart w:name="627" w:id="609"/>
          <w:p>
            <w:pPr>
              <w:spacing w:after="0"/>
              <w:ind w:left="0"/>
              <w:jc w:val="left"/>
            </w:pPr>
            <w:r>
              <w:rPr>
                <w:rFonts w:ascii="Arial"/>
                <w:b w:val="false"/>
                <w:i w:val="false"/>
                <w:color w:val="000000"/>
                <w:sz w:val="15"/>
              </w:rPr>
              <w:t>Оброблення та перероблення молока</w:t>
            </w:r>
          </w:p>
          <w:bookmarkEnd w:id="609"/>
        </w:tc>
        <w:tc>
          <w:tcPr>
            <w:tcW w:w="2966" w:type="dxa"/>
            <w:tcBorders>
              <w:top w:val="outset" w:color="000000" w:sz="8"/>
              <w:left w:val="outset" w:color="000000" w:sz="8"/>
              <w:bottom w:val="outset" w:color="000000" w:sz="8"/>
              <w:right w:val="outset" w:color="000000" w:sz="8"/>
            </w:tcBorders>
            <w:vAlign w:val="center"/>
          </w:tcPr>
          <w:bookmarkStart w:name="628" w:id="610"/>
          <w:p>
            <w:pPr>
              <w:spacing w:after="0"/>
              <w:ind w:left="0"/>
              <w:jc w:val="center"/>
            </w:pPr>
            <w:r>
              <w:rPr>
                <w:rFonts w:ascii="Arial"/>
                <w:b w:val="false"/>
                <w:i w:val="false"/>
                <w:color w:val="000000"/>
                <w:sz w:val="15"/>
              </w:rPr>
              <w:t>за умови прийому 200 тонн молока на добу (середнє значення за рік)</w:t>
            </w:r>
          </w:p>
          <w:bookmarkEnd w:id="610"/>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629" w:id="611"/>
          <w:p>
            <w:pPr>
              <w:spacing w:after="0"/>
              <w:ind w:left="0"/>
              <w:jc w:val="center"/>
            </w:pPr>
            <w:r>
              <w:rPr>
                <w:rFonts w:ascii="Arial"/>
                <w:b w:val="false"/>
                <w:i w:val="false"/>
                <w:color w:val="000000"/>
                <w:sz w:val="15"/>
              </w:rPr>
              <w:t>9.</w:t>
            </w:r>
          </w:p>
          <w:bookmarkEnd w:id="611"/>
        </w:tc>
        <w:tc>
          <w:tcPr>
            <w:tcW w:w="0" w:type="auto"/>
            <w:gridSpan w:val="2"/>
            <w:tcBorders>
              <w:top w:val="outset" w:color="000000" w:sz="8"/>
              <w:left w:val="outset" w:color="000000" w:sz="8"/>
              <w:bottom w:val="outset" w:color="000000" w:sz="8"/>
              <w:right w:val="outset" w:color="000000" w:sz="8"/>
            </w:tcBorders>
            <w:vAlign w:val="center"/>
          </w:tcPr>
          <w:bookmarkStart w:name="630" w:id="612"/>
          <w:p>
            <w:pPr>
              <w:spacing w:after="0"/>
              <w:ind w:left="0"/>
              <w:jc w:val="center"/>
            </w:pPr>
            <w:r>
              <w:rPr>
                <w:rFonts w:ascii="Arial"/>
                <w:b w:val="false"/>
                <w:i w:val="false"/>
                <w:color w:val="000000"/>
                <w:sz w:val="15"/>
              </w:rPr>
              <w:t>Інші види діяльності</w:t>
            </w:r>
          </w:p>
          <w:bookmarkEnd w:id="612"/>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631" w:id="613"/>
          <w:p>
            <w:pPr>
              <w:spacing w:after="0"/>
              <w:ind w:left="0"/>
              <w:jc w:val="center"/>
            </w:pPr>
            <w:r>
              <w:rPr>
                <w:rFonts w:ascii="Arial"/>
                <w:b w:val="false"/>
                <w:i w:val="false"/>
                <w:color w:val="000000"/>
                <w:sz w:val="15"/>
              </w:rPr>
              <w:t>9.1</w:t>
            </w:r>
          </w:p>
          <w:bookmarkEnd w:id="613"/>
        </w:tc>
        <w:tc>
          <w:tcPr>
            <w:tcW w:w="5808" w:type="dxa"/>
            <w:tcBorders>
              <w:top w:val="outset" w:color="000000" w:sz="8"/>
              <w:left w:val="outset" w:color="000000" w:sz="8"/>
              <w:bottom w:val="outset" w:color="000000" w:sz="8"/>
              <w:right w:val="outset" w:color="000000" w:sz="8"/>
            </w:tcBorders>
            <w:vAlign w:val="center"/>
          </w:tcPr>
          <w:bookmarkStart w:name="632" w:id="614"/>
          <w:p>
            <w:pPr>
              <w:spacing w:after="0"/>
              <w:ind w:left="0"/>
              <w:jc w:val="left"/>
            </w:pPr>
            <w:r>
              <w:rPr>
                <w:rFonts w:ascii="Arial"/>
                <w:b w:val="false"/>
                <w:i w:val="false"/>
                <w:color w:val="000000"/>
                <w:sz w:val="15"/>
              </w:rPr>
              <w:t>Попереднє оброблення (у тому числі промивання, відбілювання, мерсеризація) або фарбування текстильних волокон або текстилю</w:t>
            </w:r>
          </w:p>
          <w:bookmarkEnd w:id="614"/>
        </w:tc>
        <w:tc>
          <w:tcPr>
            <w:tcW w:w="2966" w:type="dxa"/>
            <w:tcBorders>
              <w:top w:val="outset" w:color="000000" w:sz="8"/>
              <w:left w:val="outset" w:color="000000" w:sz="8"/>
              <w:bottom w:val="outset" w:color="000000" w:sz="8"/>
              <w:right w:val="outset" w:color="000000" w:sz="8"/>
            </w:tcBorders>
            <w:vAlign w:val="center"/>
          </w:tcPr>
          <w:bookmarkStart w:name="633" w:id="615"/>
          <w:p>
            <w:pPr>
              <w:spacing w:after="0"/>
              <w:ind w:left="0"/>
              <w:jc w:val="center"/>
            </w:pPr>
            <w:r>
              <w:rPr>
                <w:rFonts w:ascii="Arial"/>
                <w:b w:val="false"/>
                <w:i w:val="false"/>
                <w:color w:val="000000"/>
                <w:sz w:val="15"/>
              </w:rPr>
              <w:t>з продуктивністю 10 тонн на добу</w:t>
            </w:r>
          </w:p>
          <w:bookmarkEnd w:id="615"/>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634" w:id="616"/>
          <w:p>
            <w:pPr>
              <w:spacing w:after="0"/>
              <w:ind w:left="0"/>
              <w:jc w:val="center"/>
            </w:pPr>
            <w:r>
              <w:rPr>
                <w:rFonts w:ascii="Arial"/>
                <w:b w:val="false"/>
                <w:i w:val="false"/>
                <w:color w:val="000000"/>
                <w:sz w:val="15"/>
              </w:rPr>
              <w:t>9.2</w:t>
            </w:r>
          </w:p>
          <w:bookmarkEnd w:id="616"/>
        </w:tc>
        <w:tc>
          <w:tcPr>
            <w:tcW w:w="5808" w:type="dxa"/>
            <w:tcBorders>
              <w:top w:val="outset" w:color="000000" w:sz="8"/>
              <w:left w:val="outset" w:color="000000" w:sz="8"/>
              <w:bottom w:val="outset" w:color="000000" w:sz="8"/>
              <w:right w:val="outset" w:color="000000" w:sz="8"/>
            </w:tcBorders>
            <w:vAlign w:val="center"/>
          </w:tcPr>
          <w:bookmarkStart w:name="635" w:id="617"/>
          <w:p>
            <w:pPr>
              <w:spacing w:after="0"/>
              <w:ind w:left="0"/>
              <w:jc w:val="left"/>
            </w:pPr>
            <w:r>
              <w:rPr>
                <w:rFonts w:ascii="Arial"/>
                <w:b w:val="false"/>
                <w:i w:val="false"/>
                <w:color w:val="000000"/>
                <w:sz w:val="15"/>
              </w:rPr>
              <w:t>Виробництво дубленої шкіри та хутра</w:t>
            </w:r>
          </w:p>
          <w:bookmarkEnd w:id="617"/>
        </w:tc>
        <w:tc>
          <w:tcPr>
            <w:tcW w:w="2966" w:type="dxa"/>
            <w:tcBorders>
              <w:top w:val="outset" w:color="000000" w:sz="8"/>
              <w:left w:val="outset" w:color="000000" w:sz="8"/>
              <w:bottom w:val="outset" w:color="000000" w:sz="8"/>
              <w:right w:val="outset" w:color="000000" w:sz="8"/>
            </w:tcBorders>
            <w:vAlign w:val="center"/>
          </w:tcPr>
          <w:bookmarkStart w:name="636" w:id="618"/>
          <w:p>
            <w:pPr>
              <w:spacing w:after="0"/>
              <w:ind w:left="0"/>
              <w:jc w:val="center"/>
            </w:pPr>
            <w:r>
              <w:rPr>
                <w:rFonts w:ascii="Arial"/>
                <w:b w:val="false"/>
                <w:i w:val="false"/>
                <w:color w:val="000000"/>
                <w:sz w:val="15"/>
              </w:rPr>
              <w:t>з продуктивністю 12 тонн готової продукції на добу</w:t>
            </w:r>
          </w:p>
          <w:bookmarkEnd w:id="618"/>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637" w:id="619"/>
          <w:p>
            <w:pPr>
              <w:spacing w:after="0"/>
              <w:ind w:left="0"/>
              <w:jc w:val="center"/>
            </w:pPr>
            <w:r>
              <w:rPr>
                <w:rFonts w:ascii="Arial"/>
                <w:b w:val="false"/>
                <w:i w:val="false"/>
                <w:color w:val="000000"/>
                <w:sz w:val="15"/>
              </w:rPr>
              <w:t>9.3</w:t>
            </w:r>
          </w:p>
          <w:bookmarkEnd w:id="619"/>
        </w:tc>
        <w:tc>
          <w:tcPr>
            <w:tcW w:w="5808" w:type="dxa"/>
            <w:tcBorders>
              <w:top w:val="outset" w:color="000000" w:sz="8"/>
              <w:left w:val="outset" w:color="000000" w:sz="8"/>
              <w:bottom w:val="outset" w:color="000000" w:sz="8"/>
              <w:right w:val="outset" w:color="000000" w:sz="8"/>
            </w:tcBorders>
            <w:vAlign w:val="center"/>
          </w:tcPr>
          <w:bookmarkStart w:name="638" w:id="620"/>
          <w:p>
            <w:pPr>
              <w:spacing w:after="0"/>
              <w:ind w:left="0"/>
              <w:jc w:val="left"/>
            </w:pPr>
            <w:r>
              <w:rPr>
                <w:rFonts w:ascii="Arial"/>
                <w:b w:val="false"/>
                <w:i w:val="false"/>
                <w:color w:val="000000"/>
                <w:sz w:val="15"/>
              </w:rPr>
              <w:t>Поверхнева обробка речовин, предметів та продуктів із застосуванням органічних розчинників, у тому числі для апретування, друку, нанесення покриття, знежирення, надання водонепроникності, ґрунтовки, фарбування, очистки або просочення</w:t>
            </w:r>
          </w:p>
          <w:bookmarkEnd w:id="620"/>
        </w:tc>
        <w:tc>
          <w:tcPr>
            <w:tcW w:w="2966" w:type="dxa"/>
            <w:tcBorders>
              <w:top w:val="outset" w:color="000000" w:sz="8"/>
              <w:left w:val="outset" w:color="000000" w:sz="8"/>
              <w:bottom w:val="outset" w:color="000000" w:sz="8"/>
              <w:right w:val="outset" w:color="000000" w:sz="8"/>
            </w:tcBorders>
            <w:vAlign w:val="center"/>
          </w:tcPr>
          <w:bookmarkStart w:name="639" w:id="621"/>
          <w:p>
            <w:pPr>
              <w:spacing w:after="0"/>
              <w:ind w:left="0"/>
              <w:jc w:val="center"/>
            </w:pPr>
            <w:r>
              <w:rPr>
                <w:rFonts w:ascii="Arial"/>
                <w:b w:val="false"/>
                <w:i w:val="false"/>
                <w:color w:val="000000"/>
                <w:sz w:val="15"/>
              </w:rPr>
              <w:t>з продуктивністю 150 кілограмів на годину або 200 тонн на рік</w:t>
            </w:r>
          </w:p>
          <w:bookmarkEnd w:id="621"/>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640" w:id="622"/>
          <w:p>
            <w:pPr>
              <w:spacing w:after="0"/>
              <w:ind w:left="0"/>
              <w:jc w:val="center"/>
            </w:pPr>
            <w:r>
              <w:rPr>
                <w:rFonts w:ascii="Arial"/>
                <w:b w:val="false"/>
                <w:i w:val="false"/>
                <w:color w:val="000000"/>
                <w:sz w:val="15"/>
              </w:rPr>
              <w:t>9.4</w:t>
            </w:r>
          </w:p>
          <w:bookmarkEnd w:id="622"/>
        </w:tc>
        <w:tc>
          <w:tcPr>
            <w:tcW w:w="5808" w:type="dxa"/>
            <w:tcBorders>
              <w:top w:val="outset" w:color="000000" w:sz="8"/>
              <w:left w:val="outset" w:color="000000" w:sz="8"/>
              <w:bottom w:val="outset" w:color="000000" w:sz="8"/>
              <w:right w:val="outset" w:color="000000" w:sz="8"/>
            </w:tcBorders>
            <w:vAlign w:val="center"/>
          </w:tcPr>
          <w:bookmarkStart w:name="641" w:id="623"/>
          <w:p>
            <w:pPr>
              <w:spacing w:after="0"/>
              <w:ind w:left="0"/>
              <w:jc w:val="left"/>
            </w:pPr>
            <w:r>
              <w:rPr>
                <w:rFonts w:ascii="Arial"/>
                <w:b w:val="false"/>
                <w:i w:val="false"/>
                <w:color w:val="000000"/>
                <w:sz w:val="15"/>
              </w:rPr>
              <w:t>Виробництво вуглецю (із коксу) або електрографіту шляхом спалювання та графітизації</w:t>
            </w:r>
          </w:p>
          <w:bookmarkEnd w:id="623"/>
        </w:tc>
        <w:tc>
          <w:tcPr>
            <w:tcW w:w="2966" w:type="dxa"/>
            <w:tcBorders>
              <w:top w:val="outset" w:color="000000" w:sz="8"/>
              <w:left w:val="outset" w:color="000000" w:sz="8"/>
              <w:bottom w:val="outset" w:color="000000" w:sz="8"/>
              <w:right w:val="outset" w:color="000000" w:sz="8"/>
            </w:tcBorders>
            <w:vAlign w:val="center"/>
          </w:tcPr>
          <w:bookmarkStart w:name="642" w:id="624"/>
          <w:p>
            <w:pPr>
              <w:spacing w:after="0"/>
              <w:ind w:left="0"/>
              <w:jc w:val="center"/>
            </w:pPr>
            <w:r>
              <w:rPr>
                <w:rFonts w:ascii="Arial"/>
                <w:b w:val="false"/>
                <w:i w:val="false"/>
                <w:color w:val="000000"/>
                <w:sz w:val="15"/>
              </w:rPr>
              <w:t>*</w:t>
            </w:r>
          </w:p>
          <w:bookmarkEnd w:id="624"/>
        </w:tc>
      </w:tr>
      <w:tr>
        <w:trPr>
          <w:trHeight w:val="45" w:hRule="atLeast"/>
        </w:trPr>
        <w:tc>
          <w:tcPr>
            <w:tcW w:w="916" w:type="dxa"/>
            <w:tcBorders>
              <w:top w:val="outset" w:color="000000" w:sz="8"/>
              <w:left w:val="outset" w:color="000000" w:sz="8"/>
              <w:bottom w:val="outset" w:color="000000" w:sz="8"/>
              <w:right w:val="outset" w:color="000000" w:sz="8"/>
            </w:tcBorders>
            <w:vAlign w:val="center"/>
          </w:tcPr>
          <w:bookmarkStart w:name="643" w:id="625"/>
          <w:p>
            <w:pPr>
              <w:spacing w:after="0"/>
              <w:ind w:left="0"/>
              <w:jc w:val="center"/>
            </w:pPr>
            <w:r>
              <w:rPr>
                <w:rFonts w:ascii="Arial"/>
                <w:b w:val="false"/>
                <w:i w:val="false"/>
                <w:color w:val="000000"/>
                <w:sz w:val="15"/>
              </w:rPr>
              <w:t>9.5</w:t>
            </w:r>
          </w:p>
          <w:bookmarkEnd w:id="625"/>
        </w:tc>
        <w:tc>
          <w:tcPr>
            <w:tcW w:w="5808" w:type="dxa"/>
            <w:tcBorders>
              <w:top w:val="outset" w:color="000000" w:sz="8"/>
              <w:left w:val="outset" w:color="000000" w:sz="8"/>
              <w:bottom w:val="outset" w:color="000000" w:sz="8"/>
              <w:right w:val="outset" w:color="000000" w:sz="8"/>
            </w:tcBorders>
            <w:vAlign w:val="center"/>
          </w:tcPr>
          <w:bookmarkStart w:name="644" w:id="626"/>
          <w:p>
            <w:pPr>
              <w:spacing w:after="0"/>
              <w:ind w:left="0"/>
              <w:jc w:val="left"/>
            </w:pPr>
            <w:r>
              <w:rPr>
                <w:rFonts w:ascii="Arial"/>
                <w:b w:val="false"/>
                <w:i w:val="false"/>
                <w:color w:val="000000"/>
                <w:sz w:val="15"/>
              </w:rPr>
              <w:t>Установки для будування та фарбування суден чи видалення фарби з суден</w:t>
            </w:r>
          </w:p>
          <w:bookmarkEnd w:id="626"/>
        </w:tc>
        <w:tc>
          <w:tcPr>
            <w:tcW w:w="2966" w:type="dxa"/>
            <w:tcBorders>
              <w:top w:val="outset" w:color="000000" w:sz="8"/>
              <w:left w:val="outset" w:color="000000" w:sz="8"/>
              <w:bottom w:val="outset" w:color="000000" w:sz="8"/>
              <w:right w:val="outset" w:color="000000" w:sz="8"/>
            </w:tcBorders>
            <w:vAlign w:val="center"/>
          </w:tcPr>
          <w:bookmarkStart w:name="645" w:id="627"/>
          <w:p>
            <w:pPr>
              <w:spacing w:after="0"/>
              <w:ind w:left="0"/>
              <w:jc w:val="center"/>
            </w:pPr>
            <w:r>
              <w:rPr>
                <w:rFonts w:ascii="Arial"/>
                <w:b w:val="false"/>
                <w:i w:val="false"/>
                <w:color w:val="000000"/>
                <w:sz w:val="15"/>
              </w:rPr>
              <w:t>з виробничими можливостями для суден завдовжки 100 м</w:t>
            </w:r>
          </w:p>
          <w:bookmarkEnd w:id="627"/>
        </w:tc>
      </w:tr>
    </w:tbl>
    <w:p>
      <w:pPr>
        <w:spacing/>
        <w:ind w:left="0"/>
        <w:jc w:val="left"/>
      </w:pPr>
      <w:r>
        <w:br/>
      </w:r>
    </w:p>
    <w:bookmarkStart w:name="646" w:id="628"/>
    <w:p>
      <w:pPr>
        <w:spacing w:after="0"/>
        <w:ind w:firstLine="240"/>
        <w:jc w:val="left"/>
      </w:pPr>
      <w:r>
        <w:rPr>
          <w:rFonts w:ascii="Arial"/>
          <w:b/>
          <w:i w:val="false"/>
          <w:color w:val="000000"/>
          <w:sz w:val="18"/>
        </w:rPr>
        <w:t>Примітка.</w:t>
      </w:r>
      <w:r>
        <w:rPr>
          <w:rFonts w:ascii="Arial"/>
          <w:b w:val="false"/>
          <w:i w:val="false"/>
          <w:color w:val="000000"/>
          <w:sz w:val="18"/>
        </w:rPr>
        <w:t xml:space="preserve"> Позначка "*" у другій колонці вказує на те, що порогове значення виробничої потужності для цього виду діяльності не застосовується (щодо всіх об'єктів оператори зобов'язані подавати звітність).</w:t>
      </w:r>
    </w:p>
    <w:bookmarkEnd w:id="628"/>
    <w:bookmarkStart w:name="647" w:id="629"/>
    <w:p>
      <w:pPr>
        <w:spacing w:after="0"/>
        <w:ind w:firstLine="240"/>
        <w:jc w:val="left"/>
      </w:pPr>
      <w:r>
        <w:rPr>
          <w:rFonts w:ascii="Arial"/>
          <w:b w:val="false"/>
          <w:i w:val="false"/>
          <w:color w:val="000000"/>
          <w:sz w:val="18"/>
        </w:rPr>
        <w:t xml:space="preserve"> </w:t>
      </w:r>
    </w:p>
    <w:bookmarkEnd w:id="629"/>
    <w:bookmarkStart w:name="648" w:id="630"/>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Закону України</w:t>
      </w:r>
      <w:r>
        <w:br/>
      </w:r>
      <w:r>
        <w:rPr>
          <w:rFonts w:ascii="Arial"/>
          <w:b w:val="false"/>
          <w:i w:val="false"/>
          <w:color w:val="000000"/>
          <w:sz w:val="18"/>
        </w:rPr>
        <w:t>від 20 вересня 2022 року N 2614-IX</w:t>
      </w:r>
    </w:p>
    <w:bookmarkEnd w:id="630"/>
    <w:bookmarkStart w:name="649" w:id="631"/>
    <w:p>
      <w:pPr>
        <w:pStyle w:val="Heading3"/>
        <w:spacing w:after="0"/>
        <w:ind w:left="0"/>
        <w:jc w:val="center"/>
      </w:pPr>
      <w:r>
        <w:rPr>
          <w:rFonts w:ascii="Arial"/>
          <w:color w:val="000000"/>
          <w:sz w:val="27"/>
        </w:rPr>
        <w:t>ПЕРЕЛІК ЗАБРУДНЮВАЧІВ</w:t>
      </w:r>
    </w:p>
    <w:bookmarkEnd w:id="63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3"/>
        <w:gridCol w:w="1450"/>
        <w:gridCol w:w="3041"/>
        <w:gridCol w:w="1450"/>
        <w:gridCol w:w="1536"/>
        <w:gridCol w:w="1630"/>
      </w:tblGrid>
      <w:tr>
        <w:trPr>
          <w:trHeight w:val="45" w:hRule="atLeast"/>
        </w:trPr>
        <w:tc>
          <w:tcPr>
            <w:tcW w:w="0" w:type="auto"/>
            <w:gridSpan w:val="2"/>
            <w:vMerge w:val="restart"/>
            <w:tcBorders>
              <w:top w:val="outset" w:color="000000" w:sz="8"/>
              <w:left w:val="outset" w:color="000000" w:sz="8"/>
              <w:bottom w:val="outset" w:color="000000" w:sz="8"/>
              <w:right w:val="outset" w:color="000000" w:sz="8"/>
            </w:tcBorders>
            <w:vAlign w:val="center"/>
          </w:tcPr>
          <w:bookmarkStart w:name="650" w:id="632"/>
          <w:p>
            <w:pPr>
              <w:spacing w:after="0"/>
              <w:ind w:left="0"/>
              <w:jc w:val="center"/>
            </w:pPr>
            <w:r>
              <w:rPr>
                <w:rFonts w:ascii="Arial"/>
                <w:b w:val="false"/>
                <w:i w:val="false"/>
                <w:color w:val="000000"/>
                <w:sz w:val="15"/>
              </w:rPr>
              <w:t>Номер CAS (код забруднювача)</w:t>
            </w:r>
          </w:p>
          <w:bookmarkEnd w:id="632"/>
        </w:tc>
        <w:tc>
          <w:tcPr>
            <w:tcW w:w="3041" w:type="dxa"/>
            <w:vMerge w:val="restart"/>
            <w:tcBorders>
              <w:top w:val="outset" w:color="000000" w:sz="8"/>
              <w:left w:val="outset" w:color="000000" w:sz="8"/>
              <w:bottom w:val="outset" w:color="000000" w:sz="8"/>
              <w:right w:val="outset" w:color="000000" w:sz="8"/>
            </w:tcBorders>
            <w:vAlign w:val="center"/>
          </w:tcPr>
          <w:bookmarkStart w:name="651" w:id="633"/>
          <w:p>
            <w:pPr>
              <w:spacing w:after="0"/>
              <w:ind w:left="0"/>
              <w:jc w:val="center"/>
            </w:pPr>
            <w:r>
              <w:rPr>
                <w:rFonts w:ascii="Arial"/>
                <w:b w:val="false"/>
                <w:i w:val="false"/>
                <w:color w:val="000000"/>
                <w:sz w:val="15"/>
              </w:rPr>
              <w:t>Забруднювач (1)</w:t>
            </w:r>
          </w:p>
          <w:bookmarkEnd w:id="633"/>
        </w:tc>
        <w:tc>
          <w:tcPr>
            <w:tcW w:w="0" w:type="auto"/>
            <w:gridSpan w:val="3"/>
            <w:tcBorders>
              <w:top w:val="outset" w:color="000000" w:sz="8"/>
              <w:left w:val="outset" w:color="000000" w:sz="8"/>
              <w:bottom w:val="outset" w:color="000000" w:sz="8"/>
              <w:right w:val="outset" w:color="000000" w:sz="8"/>
            </w:tcBorders>
            <w:vAlign w:val="center"/>
          </w:tcPr>
          <w:bookmarkStart w:name="652" w:id="634"/>
          <w:p>
            <w:pPr>
              <w:spacing w:after="0"/>
              <w:ind w:left="0"/>
              <w:jc w:val="center"/>
            </w:pPr>
            <w:r>
              <w:rPr>
                <w:rFonts w:ascii="Arial"/>
                <w:b w:val="false"/>
                <w:i w:val="false"/>
                <w:color w:val="000000"/>
                <w:sz w:val="15"/>
              </w:rPr>
              <w:t>Порогові обсяги викидів</w:t>
            </w:r>
          </w:p>
          <w:bookmarkEnd w:id="634"/>
        </w:tc>
      </w:tr>
      <w:tr>
        <w:trPr>
          <w:trHeight w:val="45" w:hRule="atLeast"/>
        </w:trPr>
        <w:tc>
          <w:tcPr>
            <w:tcW w:w="0" w:type="auto"/>
            <w:gridSpan w:val="2"/>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50" w:type="dxa"/>
            <w:tcBorders>
              <w:top w:val="outset" w:color="000000" w:sz="8"/>
              <w:left w:val="outset" w:color="000000" w:sz="8"/>
              <w:bottom w:val="outset" w:color="000000" w:sz="8"/>
              <w:right w:val="outset" w:color="000000" w:sz="8"/>
            </w:tcBorders>
            <w:vAlign w:val="center"/>
          </w:tcPr>
          <w:bookmarkStart w:name="653" w:id="635"/>
          <w:p>
            <w:pPr>
              <w:spacing w:after="0"/>
              <w:ind w:left="0"/>
              <w:jc w:val="center"/>
            </w:pPr>
            <w:r>
              <w:rPr>
                <w:rFonts w:ascii="Arial"/>
                <w:b w:val="false"/>
                <w:i w:val="false"/>
                <w:color w:val="000000"/>
                <w:sz w:val="15"/>
              </w:rPr>
              <w:t>у повітря (колонка 1 (a), кг/рік</w:t>
            </w:r>
          </w:p>
          <w:bookmarkEnd w:id="635"/>
        </w:tc>
        <w:tc>
          <w:tcPr>
            <w:tcW w:w="1536" w:type="dxa"/>
            <w:tcBorders>
              <w:top w:val="outset" w:color="000000" w:sz="8"/>
              <w:left w:val="outset" w:color="000000" w:sz="8"/>
              <w:bottom w:val="outset" w:color="000000" w:sz="8"/>
              <w:right w:val="outset" w:color="000000" w:sz="8"/>
            </w:tcBorders>
            <w:vAlign w:val="center"/>
          </w:tcPr>
          <w:bookmarkStart w:name="654" w:id="636"/>
          <w:p>
            <w:pPr>
              <w:spacing w:after="0"/>
              <w:ind w:left="0"/>
              <w:jc w:val="center"/>
            </w:pPr>
            <w:r>
              <w:rPr>
                <w:rFonts w:ascii="Arial"/>
                <w:b w:val="false"/>
                <w:i w:val="false"/>
                <w:color w:val="000000"/>
                <w:sz w:val="15"/>
              </w:rPr>
              <w:t>у воду (колонка 1 (b), кг/рік</w:t>
            </w:r>
          </w:p>
          <w:bookmarkEnd w:id="636"/>
        </w:tc>
        <w:tc>
          <w:tcPr>
            <w:tcW w:w="1630" w:type="dxa"/>
            <w:tcBorders>
              <w:top w:val="outset" w:color="000000" w:sz="8"/>
              <w:left w:val="outset" w:color="000000" w:sz="8"/>
              <w:bottom w:val="outset" w:color="000000" w:sz="8"/>
              <w:right w:val="outset" w:color="000000" w:sz="8"/>
            </w:tcBorders>
            <w:vAlign w:val="center"/>
          </w:tcPr>
          <w:bookmarkStart w:name="655" w:id="637"/>
          <w:p>
            <w:pPr>
              <w:spacing w:after="0"/>
              <w:ind w:left="0"/>
              <w:jc w:val="center"/>
            </w:pPr>
            <w:r>
              <w:rPr>
                <w:rFonts w:ascii="Arial"/>
                <w:b w:val="false"/>
                <w:i w:val="false"/>
                <w:color w:val="000000"/>
                <w:sz w:val="15"/>
              </w:rPr>
              <w:t>у землю (колонка 1 (c), кг/рік</w:t>
            </w:r>
          </w:p>
          <w:bookmarkEnd w:id="63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656" w:id="638"/>
          <w:p>
            <w:pPr>
              <w:spacing w:after="0"/>
              <w:ind w:left="0"/>
              <w:jc w:val="center"/>
            </w:pPr>
            <w:r>
              <w:rPr>
                <w:rFonts w:ascii="Arial"/>
                <w:b w:val="false"/>
                <w:i w:val="false"/>
                <w:color w:val="000000"/>
                <w:sz w:val="15"/>
              </w:rPr>
              <w:t>1</w:t>
            </w:r>
          </w:p>
          <w:bookmarkEnd w:id="638"/>
        </w:tc>
        <w:tc>
          <w:tcPr>
            <w:tcW w:w="3041" w:type="dxa"/>
            <w:tcBorders>
              <w:top w:val="outset" w:color="000000" w:sz="8"/>
              <w:left w:val="outset" w:color="000000" w:sz="8"/>
              <w:bottom w:val="outset" w:color="000000" w:sz="8"/>
              <w:right w:val="outset" w:color="000000" w:sz="8"/>
            </w:tcBorders>
            <w:vAlign w:val="center"/>
          </w:tcPr>
          <w:bookmarkStart w:name="657" w:id="639"/>
          <w:p>
            <w:pPr>
              <w:spacing w:after="0"/>
              <w:ind w:left="0"/>
              <w:jc w:val="center"/>
            </w:pPr>
            <w:r>
              <w:rPr>
                <w:rFonts w:ascii="Arial"/>
                <w:b w:val="false"/>
                <w:i w:val="false"/>
                <w:color w:val="000000"/>
                <w:sz w:val="15"/>
              </w:rPr>
              <w:t>2</w:t>
            </w:r>
          </w:p>
          <w:bookmarkEnd w:id="639"/>
        </w:tc>
        <w:tc>
          <w:tcPr>
            <w:tcW w:w="1450" w:type="dxa"/>
            <w:tcBorders>
              <w:top w:val="outset" w:color="000000" w:sz="8"/>
              <w:left w:val="outset" w:color="000000" w:sz="8"/>
              <w:bottom w:val="outset" w:color="000000" w:sz="8"/>
              <w:right w:val="outset" w:color="000000" w:sz="8"/>
            </w:tcBorders>
            <w:vAlign w:val="center"/>
          </w:tcPr>
          <w:bookmarkStart w:name="658" w:id="640"/>
          <w:p>
            <w:pPr>
              <w:spacing w:after="0"/>
              <w:ind w:left="0"/>
              <w:jc w:val="center"/>
            </w:pPr>
            <w:r>
              <w:rPr>
                <w:rFonts w:ascii="Arial"/>
                <w:b w:val="false"/>
                <w:i w:val="false"/>
                <w:color w:val="000000"/>
                <w:sz w:val="15"/>
              </w:rPr>
              <w:t>3</w:t>
            </w:r>
          </w:p>
          <w:bookmarkEnd w:id="640"/>
        </w:tc>
        <w:tc>
          <w:tcPr>
            <w:tcW w:w="1536" w:type="dxa"/>
            <w:tcBorders>
              <w:top w:val="outset" w:color="000000" w:sz="8"/>
              <w:left w:val="outset" w:color="000000" w:sz="8"/>
              <w:bottom w:val="outset" w:color="000000" w:sz="8"/>
              <w:right w:val="outset" w:color="000000" w:sz="8"/>
            </w:tcBorders>
            <w:vAlign w:val="center"/>
          </w:tcPr>
          <w:bookmarkStart w:name="659" w:id="641"/>
          <w:p>
            <w:pPr>
              <w:spacing w:after="0"/>
              <w:ind w:left="0"/>
              <w:jc w:val="center"/>
            </w:pPr>
            <w:r>
              <w:rPr>
                <w:rFonts w:ascii="Arial"/>
                <w:b w:val="false"/>
                <w:i w:val="false"/>
                <w:color w:val="000000"/>
                <w:sz w:val="15"/>
              </w:rPr>
              <w:t>4</w:t>
            </w:r>
          </w:p>
          <w:bookmarkEnd w:id="641"/>
        </w:tc>
        <w:tc>
          <w:tcPr>
            <w:tcW w:w="1630" w:type="dxa"/>
            <w:tcBorders>
              <w:top w:val="outset" w:color="000000" w:sz="8"/>
              <w:left w:val="outset" w:color="000000" w:sz="8"/>
              <w:bottom w:val="outset" w:color="000000" w:sz="8"/>
              <w:right w:val="outset" w:color="000000" w:sz="8"/>
            </w:tcBorders>
            <w:vAlign w:val="center"/>
          </w:tcPr>
          <w:bookmarkStart w:name="660" w:id="642"/>
          <w:p>
            <w:pPr>
              <w:spacing w:after="0"/>
              <w:ind w:left="0"/>
              <w:jc w:val="center"/>
            </w:pPr>
            <w:r>
              <w:rPr>
                <w:rFonts w:ascii="Arial"/>
                <w:b w:val="false"/>
                <w:i w:val="false"/>
                <w:color w:val="000000"/>
                <w:sz w:val="15"/>
              </w:rPr>
              <w:t>5</w:t>
            </w:r>
          </w:p>
          <w:bookmarkEnd w:id="64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661" w:id="643"/>
          <w:p>
            <w:pPr>
              <w:spacing w:after="0"/>
              <w:ind w:left="0"/>
              <w:jc w:val="center"/>
            </w:pPr>
            <w:r>
              <w:rPr>
                <w:rFonts w:ascii="Arial"/>
                <w:b w:val="false"/>
                <w:i w:val="false"/>
                <w:color w:val="000000"/>
                <w:sz w:val="15"/>
              </w:rPr>
              <w:t>1</w:t>
            </w:r>
          </w:p>
          <w:bookmarkEnd w:id="643"/>
        </w:tc>
        <w:tc>
          <w:tcPr>
            <w:tcW w:w="1450" w:type="dxa"/>
            <w:tcBorders>
              <w:top w:val="outset" w:color="000000" w:sz="8"/>
              <w:left w:val="outset" w:color="000000" w:sz="8"/>
              <w:bottom w:val="outset" w:color="000000" w:sz="8"/>
              <w:right w:val="outset" w:color="000000" w:sz="8"/>
            </w:tcBorders>
            <w:vAlign w:val="center"/>
          </w:tcPr>
          <w:bookmarkStart w:name="662" w:id="644"/>
          <w:p>
            <w:pPr>
              <w:spacing w:after="0"/>
              <w:ind w:left="0"/>
              <w:jc w:val="center"/>
            </w:pPr>
            <w:r>
              <w:rPr>
                <w:rFonts w:ascii="Arial"/>
                <w:b w:val="false"/>
                <w:i w:val="false"/>
                <w:color w:val="000000"/>
                <w:sz w:val="15"/>
              </w:rPr>
              <w:t>74-82-8</w:t>
            </w:r>
          </w:p>
          <w:bookmarkEnd w:id="644"/>
        </w:tc>
        <w:tc>
          <w:tcPr>
            <w:tcW w:w="3041" w:type="dxa"/>
            <w:tcBorders>
              <w:top w:val="outset" w:color="000000" w:sz="8"/>
              <w:left w:val="outset" w:color="000000" w:sz="8"/>
              <w:bottom w:val="outset" w:color="000000" w:sz="8"/>
              <w:right w:val="outset" w:color="000000" w:sz="8"/>
            </w:tcBorders>
            <w:vAlign w:val="center"/>
          </w:tcPr>
          <w:bookmarkStart w:name="663" w:id="645"/>
          <w:p>
            <w:pPr>
              <w:spacing w:after="0"/>
              <w:ind w:left="0"/>
              <w:jc w:val="left"/>
            </w:pPr>
            <w:r>
              <w:rPr>
                <w:rFonts w:ascii="Arial"/>
                <w:b w:val="false"/>
                <w:i w:val="false"/>
                <w:color w:val="000000"/>
                <w:sz w:val="15"/>
              </w:rPr>
              <w:t>Метан (CH</w:t>
            </w:r>
            <w:r>
              <w:rPr>
                <w:rFonts w:ascii="Arial"/>
                <w:b w:val="false"/>
                <w:i w:val="false"/>
                <w:color w:val="000000"/>
                <w:vertAlign w:val="subscript"/>
              </w:rPr>
              <w:t>4</w:t>
            </w:r>
            <w:r>
              <w:rPr>
                <w:rFonts w:ascii="Arial"/>
                <w:b w:val="false"/>
                <w:i w:val="false"/>
                <w:color w:val="000000"/>
                <w:sz w:val="15"/>
              </w:rPr>
              <w:t>)</w:t>
            </w:r>
          </w:p>
          <w:bookmarkEnd w:id="645"/>
        </w:tc>
        <w:tc>
          <w:tcPr>
            <w:tcW w:w="1450" w:type="dxa"/>
            <w:tcBorders>
              <w:top w:val="outset" w:color="000000" w:sz="8"/>
              <w:left w:val="outset" w:color="000000" w:sz="8"/>
              <w:bottom w:val="outset" w:color="000000" w:sz="8"/>
              <w:right w:val="outset" w:color="000000" w:sz="8"/>
            </w:tcBorders>
            <w:vAlign w:val="center"/>
          </w:tcPr>
          <w:bookmarkStart w:name="664" w:id="646"/>
          <w:p>
            <w:pPr>
              <w:spacing w:after="0"/>
              <w:ind w:left="0"/>
              <w:jc w:val="center"/>
            </w:pPr>
            <w:r>
              <w:rPr>
                <w:rFonts w:ascii="Arial"/>
                <w:b w:val="false"/>
                <w:i w:val="false"/>
                <w:color w:val="000000"/>
                <w:sz w:val="15"/>
              </w:rPr>
              <w:t>100000</w:t>
            </w:r>
          </w:p>
          <w:bookmarkEnd w:id="646"/>
        </w:tc>
        <w:tc>
          <w:tcPr>
            <w:tcW w:w="1536" w:type="dxa"/>
            <w:tcBorders>
              <w:top w:val="outset" w:color="000000" w:sz="8"/>
              <w:left w:val="outset" w:color="000000" w:sz="8"/>
              <w:bottom w:val="outset" w:color="000000" w:sz="8"/>
              <w:right w:val="outset" w:color="000000" w:sz="8"/>
            </w:tcBorders>
            <w:vAlign w:val="center"/>
          </w:tcPr>
          <w:bookmarkStart w:name="665" w:id="647"/>
          <w:p>
            <w:pPr>
              <w:spacing w:after="0"/>
              <w:ind w:left="0"/>
              <w:jc w:val="center"/>
            </w:pPr>
            <w:r>
              <w:rPr>
                <w:rFonts w:ascii="Arial"/>
                <w:b w:val="false"/>
                <w:i w:val="false"/>
                <w:color w:val="000000"/>
                <w:sz w:val="15"/>
              </w:rPr>
              <w:t>(2)</w:t>
            </w:r>
          </w:p>
          <w:bookmarkEnd w:id="647"/>
        </w:tc>
        <w:tc>
          <w:tcPr>
            <w:tcW w:w="1630" w:type="dxa"/>
            <w:tcBorders>
              <w:top w:val="outset" w:color="000000" w:sz="8"/>
              <w:left w:val="outset" w:color="000000" w:sz="8"/>
              <w:bottom w:val="outset" w:color="000000" w:sz="8"/>
              <w:right w:val="outset" w:color="000000" w:sz="8"/>
            </w:tcBorders>
            <w:vAlign w:val="center"/>
          </w:tcPr>
          <w:bookmarkStart w:name="666" w:id="648"/>
          <w:p>
            <w:pPr>
              <w:spacing w:after="0"/>
              <w:ind w:left="0"/>
              <w:jc w:val="center"/>
            </w:pPr>
            <w:r>
              <w:rPr>
                <w:rFonts w:ascii="Arial"/>
                <w:b w:val="false"/>
                <w:i w:val="false"/>
                <w:color w:val="000000"/>
                <w:sz w:val="15"/>
              </w:rPr>
              <w:t>-</w:t>
            </w:r>
          </w:p>
          <w:bookmarkEnd w:id="64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667" w:id="649"/>
          <w:p>
            <w:pPr>
              <w:spacing w:after="0"/>
              <w:ind w:left="0"/>
              <w:jc w:val="center"/>
            </w:pPr>
            <w:r>
              <w:rPr>
                <w:rFonts w:ascii="Arial"/>
                <w:b w:val="false"/>
                <w:i w:val="false"/>
                <w:color w:val="000000"/>
                <w:sz w:val="15"/>
              </w:rPr>
              <w:t>2</w:t>
            </w:r>
          </w:p>
          <w:bookmarkEnd w:id="649"/>
        </w:tc>
        <w:tc>
          <w:tcPr>
            <w:tcW w:w="1450" w:type="dxa"/>
            <w:tcBorders>
              <w:top w:val="outset" w:color="000000" w:sz="8"/>
              <w:left w:val="outset" w:color="000000" w:sz="8"/>
              <w:bottom w:val="outset" w:color="000000" w:sz="8"/>
              <w:right w:val="outset" w:color="000000" w:sz="8"/>
            </w:tcBorders>
            <w:vAlign w:val="center"/>
          </w:tcPr>
          <w:bookmarkStart w:name="668" w:id="650"/>
          <w:p>
            <w:pPr>
              <w:spacing w:after="0"/>
              <w:ind w:left="0"/>
              <w:jc w:val="center"/>
            </w:pPr>
            <w:r>
              <w:rPr>
                <w:rFonts w:ascii="Arial"/>
                <w:b w:val="false"/>
                <w:i w:val="false"/>
                <w:color w:val="000000"/>
                <w:sz w:val="15"/>
              </w:rPr>
              <w:t>630-08-0</w:t>
            </w:r>
          </w:p>
          <w:bookmarkEnd w:id="650"/>
        </w:tc>
        <w:tc>
          <w:tcPr>
            <w:tcW w:w="3041" w:type="dxa"/>
            <w:tcBorders>
              <w:top w:val="outset" w:color="000000" w:sz="8"/>
              <w:left w:val="outset" w:color="000000" w:sz="8"/>
              <w:bottom w:val="outset" w:color="000000" w:sz="8"/>
              <w:right w:val="outset" w:color="000000" w:sz="8"/>
            </w:tcBorders>
            <w:vAlign w:val="center"/>
          </w:tcPr>
          <w:bookmarkStart w:name="669" w:id="651"/>
          <w:p>
            <w:pPr>
              <w:spacing w:after="0"/>
              <w:ind w:left="0"/>
              <w:jc w:val="left"/>
            </w:pPr>
            <w:r>
              <w:rPr>
                <w:rFonts w:ascii="Arial"/>
                <w:b w:val="false"/>
                <w:i w:val="false"/>
                <w:color w:val="000000"/>
                <w:sz w:val="15"/>
              </w:rPr>
              <w:t>Оксид вуглецю (CO)</w:t>
            </w:r>
          </w:p>
          <w:bookmarkEnd w:id="651"/>
        </w:tc>
        <w:tc>
          <w:tcPr>
            <w:tcW w:w="1450" w:type="dxa"/>
            <w:tcBorders>
              <w:top w:val="outset" w:color="000000" w:sz="8"/>
              <w:left w:val="outset" w:color="000000" w:sz="8"/>
              <w:bottom w:val="outset" w:color="000000" w:sz="8"/>
              <w:right w:val="outset" w:color="000000" w:sz="8"/>
            </w:tcBorders>
            <w:vAlign w:val="center"/>
          </w:tcPr>
          <w:bookmarkStart w:name="670" w:id="652"/>
          <w:p>
            <w:pPr>
              <w:spacing w:after="0"/>
              <w:ind w:left="0"/>
              <w:jc w:val="center"/>
            </w:pPr>
            <w:r>
              <w:rPr>
                <w:rFonts w:ascii="Arial"/>
                <w:b w:val="false"/>
                <w:i w:val="false"/>
                <w:color w:val="000000"/>
                <w:sz w:val="15"/>
              </w:rPr>
              <w:t>500000</w:t>
            </w:r>
          </w:p>
          <w:bookmarkEnd w:id="652"/>
        </w:tc>
        <w:tc>
          <w:tcPr>
            <w:tcW w:w="1536" w:type="dxa"/>
            <w:tcBorders>
              <w:top w:val="outset" w:color="000000" w:sz="8"/>
              <w:left w:val="outset" w:color="000000" w:sz="8"/>
              <w:bottom w:val="outset" w:color="000000" w:sz="8"/>
              <w:right w:val="outset" w:color="000000" w:sz="8"/>
            </w:tcBorders>
            <w:vAlign w:val="center"/>
          </w:tcPr>
          <w:bookmarkStart w:name="671" w:id="653"/>
          <w:p>
            <w:pPr>
              <w:spacing w:after="0"/>
              <w:ind w:left="0"/>
              <w:jc w:val="center"/>
            </w:pPr>
            <w:r>
              <w:rPr>
                <w:rFonts w:ascii="Arial"/>
                <w:b w:val="false"/>
                <w:i w:val="false"/>
                <w:color w:val="000000"/>
                <w:sz w:val="15"/>
              </w:rPr>
              <w:t>-</w:t>
            </w:r>
          </w:p>
          <w:bookmarkEnd w:id="653"/>
        </w:tc>
        <w:tc>
          <w:tcPr>
            <w:tcW w:w="1630" w:type="dxa"/>
            <w:tcBorders>
              <w:top w:val="outset" w:color="000000" w:sz="8"/>
              <w:left w:val="outset" w:color="000000" w:sz="8"/>
              <w:bottom w:val="outset" w:color="000000" w:sz="8"/>
              <w:right w:val="outset" w:color="000000" w:sz="8"/>
            </w:tcBorders>
            <w:vAlign w:val="center"/>
          </w:tcPr>
          <w:bookmarkStart w:name="672" w:id="654"/>
          <w:p>
            <w:pPr>
              <w:spacing w:after="0"/>
              <w:ind w:left="0"/>
              <w:jc w:val="center"/>
            </w:pPr>
            <w:r>
              <w:rPr>
                <w:rFonts w:ascii="Arial"/>
                <w:b w:val="false"/>
                <w:i w:val="false"/>
                <w:color w:val="000000"/>
                <w:sz w:val="15"/>
              </w:rPr>
              <w:t>-</w:t>
            </w:r>
          </w:p>
          <w:bookmarkEnd w:id="65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673" w:id="655"/>
          <w:p>
            <w:pPr>
              <w:spacing w:after="0"/>
              <w:ind w:left="0"/>
              <w:jc w:val="center"/>
            </w:pPr>
            <w:r>
              <w:rPr>
                <w:rFonts w:ascii="Arial"/>
                <w:b w:val="false"/>
                <w:i w:val="false"/>
                <w:color w:val="000000"/>
                <w:sz w:val="15"/>
              </w:rPr>
              <w:t>3</w:t>
            </w:r>
          </w:p>
          <w:bookmarkEnd w:id="655"/>
        </w:tc>
        <w:tc>
          <w:tcPr>
            <w:tcW w:w="1450" w:type="dxa"/>
            <w:tcBorders>
              <w:top w:val="outset" w:color="000000" w:sz="8"/>
              <w:left w:val="outset" w:color="000000" w:sz="8"/>
              <w:bottom w:val="outset" w:color="000000" w:sz="8"/>
              <w:right w:val="outset" w:color="000000" w:sz="8"/>
            </w:tcBorders>
            <w:vAlign w:val="center"/>
          </w:tcPr>
          <w:bookmarkStart w:name="674" w:id="656"/>
          <w:p>
            <w:pPr>
              <w:spacing w:after="0"/>
              <w:ind w:left="0"/>
              <w:jc w:val="center"/>
            </w:pPr>
            <w:r>
              <w:rPr>
                <w:rFonts w:ascii="Arial"/>
                <w:b w:val="false"/>
                <w:i w:val="false"/>
                <w:color w:val="000000"/>
                <w:sz w:val="15"/>
              </w:rPr>
              <w:t>124-38-9</w:t>
            </w:r>
          </w:p>
          <w:bookmarkEnd w:id="656"/>
        </w:tc>
        <w:tc>
          <w:tcPr>
            <w:tcW w:w="3041" w:type="dxa"/>
            <w:tcBorders>
              <w:top w:val="outset" w:color="000000" w:sz="8"/>
              <w:left w:val="outset" w:color="000000" w:sz="8"/>
              <w:bottom w:val="outset" w:color="000000" w:sz="8"/>
              <w:right w:val="outset" w:color="000000" w:sz="8"/>
            </w:tcBorders>
            <w:vAlign w:val="center"/>
          </w:tcPr>
          <w:bookmarkStart w:name="675" w:id="657"/>
          <w:p>
            <w:pPr>
              <w:spacing w:after="0"/>
              <w:ind w:left="0"/>
              <w:jc w:val="left"/>
            </w:pPr>
            <w:r>
              <w:rPr>
                <w:rFonts w:ascii="Arial"/>
                <w:b w:val="false"/>
                <w:i w:val="false"/>
                <w:color w:val="000000"/>
                <w:sz w:val="15"/>
              </w:rPr>
              <w:t>Вуглецю діоксид (CO</w:t>
            </w:r>
            <w:r>
              <w:rPr>
                <w:rFonts w:ascii="Arial"/>
                <w:b w:val="false"/>
                <w:i w:val="false"/>
                <w:color w:val="000000"/>
                <w:vertAlign w:val="subscript"/>
              </w:rPr>
              <w:t>2</w:t>
            </w:r>
            <w:r>
              <w:rPr>
                <w:rFonts w:ascii="Arial"/>
                <w:b w:val="false"/>
                <w:i w:val="false"/>
                <w:color w:val="000000"/>
                <w:sz w:val="15"/>
              </w:rPr>
              <w:t>)</w:t>
            </w:r>
          </w:p>
          <w:bookmarkEnd w:id="657"/>
        </w:tc>
        <w:tc>
          <w:tcPr>
            <w:tcW w:w="1450" w:type="dxa"/>
            <w:tcBorders>
              <w:top w:val="outset" w:color="000000" w:sz="8"/>
              <w:left w:val="outset" w:color="000000" w:sz="8"/>
              <w:bottom w:val="outset" w:color="000000" w:sz="8"/>
              <w:right w:val="outset" w:color="000000" w:sz="8"/>
            </w:tcBorders>
            <w:vAlign w:val="center"/>
          </w:tcPr>
          <w:bookmarkStart w:name="676" w:id="658"/>
          <w:p>
            <w:pPr>
              <w:spacing w:after="0"/>
              <w:ind w:left="0"/>
              <w:jc w:val="center"/>
            </w:pPr>
            <w:r>
              <w:rPr>
                <w:rFonts w:ascii="Arial"/>
                <w:b w:val="false"/>
                <w:i w:val="false"/>
                <w:color w:val="000000"/>
                <w:sz w:val="15"/>
              </w:rPr>
              <w:t>100000000</w:t>
            </w:r>
          </w:p>
          <w:bookmarkEnd w:id="658"/>
        </w:tc>
        <w:tc>
          <w:tcPr>
            <w:tcW w:w="1536" w:type="dxa"/>
            <w:tcBorders>
              <w:top w:val="outset" w:color="000000" w:sz="8"/>
              <w:left w:val="outset" w:color="000000" w:sz="8"/>
              <w:bottom w:val="outset" w:color="000000" w:sz="8"/>
              <w:right w:val="outset" w:color="000000" w:sz="8"/>
            </w:tcBorders>
            <w:vAlign w:val="center"/>
          </w:tcPr>
          <w:bookmarkStart w:name="677" w:id="659"/>
          <w:p>
            <w:pPr>
              <w:spacing w:after="0"/>
              <w:ind w:left="0"/>
              <w:jc w:val="center"/>
            </w:pPr>
            <w:r>
              <w:rPr>
                <w:rFonts w:ascii="Arial"/>
                <w:b w:val="false"/>
                <w:i w:val="false"/>
                <w:color w:val="000000"/>
                <w:sz w:val="15"/>
              </w:rPr>
              <w:t>-</w:t>
            </w:r>
          </w:p>
          <w:bookmarkEnd w:id="659"/>
        </w:tc>
        <w:tc>
          <w:tcPr>
            <w:tcW w:w="1630" w:type="dxa"/>
            <w:tcBorders>
              <w:top w:val="outset" w:color="000000" w:sz="8"/>
              <w:left w:val="outset" w:color="000000" w:sz="8"/>
              <w:bottom w:val="outset" w:color="000000" w:sz="8"/>
              <w:right w:val="outset" w:color="000000" w:sz="8"/>
            </w:tcBorders>
            <w:vAlign w:val="center"/>
          </w:tcPr>
          <w:bookmarkStart w:name="678" w:id="660"/>
          <w:p>
            <w:pPr>
              <w:spacing w:after="0"/>
              <w:ind w:left="0"/>
              <w:jc w:val="center"/>
            </w:pPr>
            <w:r>
              <w:rPr>
                <w:rFonts w:ascii="Arial"/>
                <w:b w:val="false"/>
                <w:i w:val="false"/>
                <w:color w:val="000000"/>
                <w:sz w:val="15"/>
              </w:rPr>
              <w:t>-</w:t>
            </w:r>
          </w:p>
          <w:bookmarkEnd w:id="66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679" w:id="661"/>
          <w:p>
            <w:pPr>
              <w:spacing w:after="0"/>
              <w:ind w:left="0"/>
              <w:jc w:val="center"/>
            </w:pPr>
            <w:r>
              <w:rPr>
                <w:rFonts w:ascii="Arial"/>
                <w:b w:val="false"/>
                <w:i w:val="false"/>
                <w:color w:val="000000"/>
                <w:sz w:val="15"/>
              </w:rPr>
              <w:t>4</w:t>
            </w:r>
          </w:p>
          <w:bookmarkEnd w:id="661"/>
        </w:tc>
        <w:tc>
          <w:tcPr>
            <w:tcW w:w="1450" w:type="dxa"/>
            <w:tcBorders>
              <w:top w:val="outset" w:color="000000" w:sz="8"/>
              <w:left w:val="outset" w:color="000000" w:sz="8"/>
              <w:bottom w:val="outset" w:color="000000" w:sz="8"/>
              <w:right w:val="outset" w:color="000000" w:sz="8"/>
            </w:tcBorders>
            <w:vAlign w:val="center"/>
          </w:tcPr>
          <w:bookmarkStart w:name="680" w:id="662"/>
          <w:p>
            <w:pPr>
              <w:spacing w:after="0"/>
              <w:ind w:left="0"/>
              <w:jc w:val="center"/>
            </w:pPr>
            <w:r>
              <w:rPr>
                <w:rFonts w:ascii="Arial"/>
                <w:b w:val="false"/>
                <w:i w:val="false"/>
                <w:color w:val="000000"/>
                <w:sz w:val="15"/>
              </w:rPr>
              <w:t xml:space="preserve"> </w:t>
            </w:r>
          </w:p>
          <w:bookmarkEnd w:id="662"/>
        </w:tc>
        <w:tc>
          <w:tcPr>
            <w:tcW w:w="3041" w:type="dxa"/>
            <w:tcBorders>
              <w:top w:val="outset" w:color="000000" w:sz="8"/>
              <w:left w:val="outset" w:color="000000" w:sz="8"/>
              <w:bottom w:val="outset" w:color="000000" w:sz="8"/>
              <w:right w:val="outset" w:color="000000" w:sz="8"/>
            </w:tcBorders>
            <w:vAlign w:val="center"/>
          </w:tcPr>
          <w:bookmarkStart w:name="681" w:id="663"/>
          <w:p>
            <w:pPr>
              <w:spacing w:after="0"/>
              <w:ind w:left="0"/>
              <w:jc w:val="left"/>
            </w:pPr>
            <w:r>
              <w:rPr>
                <w:rFonts w:ascii="Arial"/>
                <w:b w:val="false"/>
                <w:i w:val="false"/>
                <w:color w:val="000000"/>
                <w:sz w:val="15"/>
              </w:rPr>
              <w:t>Гідрофторвуглеці (ГФВ) (3)</w:t>
            </w:r>
          </w:p>
          <w:bookmarkEnd w:id="663"/>
        </w:tc>
        <w:tc>
          <w:tcPr>
            <w:tcW w:w="1450" w:type="dxa"/>
            <w:tcBorders>
              <w:top w:val="outset" w:color="000000" w:sz="8"/>
              <w:left w:val="outset" w:color="000000" w:sz="8"/>
              <w:bottom w:val="outset" w:color="000000" w:sz="8"/>
              <w:right w:val="outset" w:color="000000" w:sz="8"/>
            </w:tcBorders>
            <w:vAlign w:val="center"/>
          </w:tcPr>
          <w:bookmarkStart w:name="682" w:id="664"/>
          <w:p>
            <w:pPr>
              <w:spacing w:after="0"/>
              <w:ind w:left="0"/>
              <w:jc w:val="center"/>
            </w:pPr>
            <w:r>
              <w:rPr>
                <w:rFonts w:ascii="Arial"/>
                <w:b w:val="false"/>
                <w:i w:val="false"/>
                <w:color w:val="000000"/>
                <w:sz w:val="15"/>
              </w:rPr>
              <w:t>100</w:t>
            </w:r>
          </w:p>
          <w:bookmarkEnd w:id="664"/>
        </w:tc>
        <w:tc>
          <w:tcPr>
            <w:tcW w:w="1536" w:type="dxa"/>
            <w:tcBorders>
              <w:top w:val="outset" w:color="000000" w:sz="8"/>
              <w:left w:val="outset" w:color="000000" w:sz="8"/>
              <w:bottom w:val="outset" w:color="000000" w:sz="8"/>
              <w:right w:val="outset" w:color="000000" w:sz="8"/>
            </w:tcBorders>
            <w:vAlign w:val="center"/>
          </w:tcPr>
          <w:bookmarkStart w:name="683" w:id="665"/>
          <w:p>
            <w:pPr>
              <w:spacing w:after="0"/>
              <w:ind w:left="0"/>
              <w:jc w:val="center"/>
            </w:pPr>
            <w:r>
              <w:rPr>
                <w:rFonts w:ascii="Arial"/>
                <w:b w:val="false"/>
                <w:i w:val="false"/>
                <w:color w:val="000000"/>
                <w:sz w:val="15"/>
              </w:rPr>
              <w:t>-</w:t>
            </w:r>
          </w:p>
          <w:bookmarkEnd w:id="665"/>
        </w:tc>
        <w:tc>
          <w:tcPr>
            <w:tcW w:w="1630" w:type="dxa"/>
            <w:tcBorders>
              <w:top w:val="outset" w:color="000000" w:sz="8"/>
              <w:left w:val="outset" w:color="000000" w:sz="8"/>
              <w:bottom w:val="outset" w:color="000000" w:sz="8"/>
              <w:right w:val="outset" w:color="000000" w:sz="8"/>
            </w:tcBorders>
            <w:vAlign w:val="center"/>
          </w:tcPr>
          <w:bookmarkStart w:name="684" w:id="666"/>
          <w:p>
            <w:pPr>
              <w:spacing w:after="0"/>
              <w:ind w:left="0"/>
              <w:jc w:val="center"/>
            </w:pPr>
            <w:r>
              <w:rPr>
                <w:rFonts w:ascii="Arial"/>
                <w:b w:val="false"/>
                <w:i w:val="false"/>
                <w:color w:val="000000"/>
                <w:sz w:val="15"/>
              </w:rPr>
              <w:t>-</w:t>
            </w:r>
          </w:p>
          <w:bookmarkEnd w:id="66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685" w:id="667"/>
          <w:p>
            <w:pPr>
              <w:spacing w:after="0"/>
              <w:ind w:left="0"/>
              <w:jc w:val="center"/>
            </w:pPr>
            <w:r>
              <w:rPr>
                <w:rFonts w:ascii="Arial"/>
                <w:b w:val="false"/>
                <w:i w:val="false"/>
                <w:color w:val="000000"/>
                <w:sz w:val="15"/>
              </w:rPr>
              <w:t>5</w:t>
            </w:r>
          </w:p>
          <w:bookmarkEnd w:id="667"/>
        </w:tc>
        <w:tc>
          <w:tcPr>
            <w:tcW w:w="1450" w:type="dxa"/>
            <w:tcBorders>
              <w:top w:val="outset" w:color="000000" w:sz="8"/>
              <w:left w:val="outset" w:color="000000" w:sz="8"/>
              <w:bottom w:val="outset" w:color="000000" w:sz="8"/>
              <w:right w:val="outset" w:color="000000" w:sz="8"/>
            </w:tcBorders>
            <w:vAlign w:val="center"/>
          </w:tcPr>
          <w:bookmarkStart w:name="686" w:id="668"/>
          <w:p>
            <w:pPr>
              <w:spacing w:after="0"/>
              <w:ind w:left="0"/>
              <w:jc w:val="center"/>
            </w:pPr>
            <w:r>
              <w:rPr>
                <w:rFonts w:ascii="Arial"/>
                <w:b w:val="false"/>
                <w:i w:val="false"/>
                <w:color w:val="000000"/>
                <w:sz w:val="15"/>
              </w:rPr>
              <w:t>10024-97-2</w:t>
            </w:r>
          </w:p>
          <w:bookmarkEnd w:id="668"/>
        </w:tc>
        <w:tc>
          <w:tcPr>
            <w:tcW w:w="3041" w:type="dxa"/>
            <w:tcBorders>
              <w:top w:val="outset" w:color="000000" w:sz="8"/>
              <w:left w:val="outset" w:color="000000" w:sz="8"/>
              <w:bottom w:val="outset" w:color="000000" w:sz="8"/>
              <w:right w:val="outset" w:color="000000" w:sz="8"/>
            </w:tcBorders>
            <w:vAlign w:val="center"/>
          </w:tcPr>
          <w:bookmarkStart w:name="687" w:id="669"/>
          <w:p>
            <w:pPr>
              <w:spacing w:after="0"/>
              <w:ind w:left="0"/>
              <w:jc w:val="left"/>
            </w:pPr>
            <w:r>
              <w:rPr>
                <w:rFonts w:ascii="Arial"/>
                <w:b w:val="false"/>
                <w:i w:val="false"/>
                <w:color w:val="000000"/>
                <w:sz w:val="15"/>
              </w:rPr>
              <w:t>Азоту (1) оксид (N</w:t>
            </w:r>
            <w:r>
              <w:rPr>
                <w:rFonts w:ascii="Arial"/>
                <w:b w:val="false"/>
                <w:i w:val="false"/>
                <w:color w:val="000000"/>
                <w:vertAlign w:val="subscript"/>
              </w:rPr>
              <w:t>2</w:t>
            </w:r>
            <w:r>
              <w:rPr>
                <w:rFonts w:ascii="Arial"/>
                <w:b w:val="false"/>
                <w:i w:val="false"/>
                <w:color w:val="000000"/>
                <w:sz w:val="15"/>
              </w:rPr>
              <w:t>O)</w:t>
            </w:r>
          </w:p>
          <w:bookmarkEnd w:id="669"/>
        </w:tc>
        <w:tc>
          <w:tcPr>
            <w:tcW w:w="1450" w:type="dxa"/>
            <w:tcBorders>
              <w:top w:val="outset" w:color="000000" w:sz="8"/>
              <w:left w:val="outset" w:color="000000" w:sz="8"/>
              <w:bottom w:val="outset" w:color="000000" w:sz="8"/>
              <w:right w:val="outset" w:color="000000" w:sz="8"/>
            </w:tcBorders>
            <w:vAlign w:val="center"/>
          </w:tcPr>
          <w:bookmarkStart w:name="688" w:id="670"/>
          <w:p>
            <w:pPr>
              <w:spacing w:after="0"/>
              <w:ind w:left="0"/>
              <w:jc w:val="center"/>
            </w:pPr>
            <w:r>
              <w:rPr>
                <w:rFonts w:ascii="Arial"/>
                <w:b w:val="false"/>
                <w:i w:val="false"/>
                <w:color w:val="000000"/>
                <w:sz w:val="15"/>
              </w:rPr>
              <w:t>10000</w:t>
            </w:r>
          </w:p>
          <w:bookmarkEnd w:id="670"/>
        </w:tc>
        <w:tc>
          <w:tcPr>
            <w:tcW w:w="1536" w:type="dxa"/>
            <w:tcBorders>
              <w:top w:val="outset" w:color="000000" w:sz="8"/>
              <w:left w:val="outset" w:color="000000" w:sz="8"/>
              <w:bottom w:val="outset" w:color="000000" w:sz="8"/>
              <w:right w:val="outset" w:color="000000" w:sz="8"/>
            </w:tcBorders>
            <w:vAlign w:val="center"/>
          </w:tcPr>
          <w:bookmarkStart w:name="689" w:id="671"/>
          <w:p>
            <w:pPr>
              <w:spacing w:after="0"/>
              <w:ind w:left="0"/>
              <w:jc w:val="center"/>
            </w:pPr>
            <w:r>
              <w:rPr>
                <w:rFonts w:ascii="Arial"/>
                <w:b w:val="false"/>
                <w:i w:val="false"/>
                <w:color w:val="000000"/>
                <w:sz w:val="15"/>
              </w:rPr>
              <w:t>-</w:t>
            </w:r>
          </w:p>
          <w:bookmarkEnd w:id="671"/>
        </w:tc>
        <w:tc>
          <w:tcPr>
            <w:tcW w:w="1630" w:type="dxa"/>
            <w:tcBorders>
              <w:top w:val="outset" w:color="000000" w:sz="8"/>
              <w:left w:val="outset" w:color="000000" w:sz="8"/>
              <w:bottom w:val="outset" w:color="000000" w:sz="8"/>
              <w:right w:val="outset" w:color="000000" w:sz="8"/>
            </w:tcBorders>
            <w:vAlign w:val="center"/>
          </w:tcPr>
          <w:bookmarkStart w:name="690" w:id="672"/>
          <w:p>
            <w:pPr>
              <w:spacing w:after="0"/>
              <w:ind w:left="0"/>
              <w:jc w:val="center"/>
            </w:pPr>
            <w:r>
              <w:rPr>
                <w:rFonts w:ascii="Arial"/>
                <w:b w:val="false"/>
                <w:i w:val="false"/>
                <w:color w:val="000000"/>
                <w:sz w:val="15"/>
              </w:rPr>
              <w:t>-</w:t>
            </w:r>
          </w:p>
          <w:bookmarkEnd w:id="67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691" w:id="673"/>
          <w:p>
            <w:pPr>
              <w:spacing w:after="0"/>
              <w:ind w:left="0"/>
              <w:jc w:val="center"/>
            </w:pPr>
            <w:r>
              <w:rPr>
                <w:rFonts w:ascii="Arial"/>
                <w:b w:val="false"/>
                <w:i w:val="false"/>
                <w:color w:val="000000"/>
                <w:sz w:val="15"/>
              </w:rPr>
              <w:t>6</w:t>
            </w:r>
          </w:p>
          <w:bookmarkEnd w:id="673"/>
        </w:tc>
        <w:tc>
          <w:tcPr>
            <w:tcW w:w="1450" w:type="dxa"/>
            <w:tcBorders>
              <w:top w:val="outset" w:color="000000" w:sz="8"/>
              <w:left w:val="outset" w:color="000000" w:sz="8"/>
              <w:bottom w:val="outset" w:color="000000" w:sz="8"/>
              <w:right w:val="outset" w:color="000000" w:sz="8"/>
            </w:tcBorders>
            <w:vAlign w:val="center"/>
          </w:tcPr>
          <w:bookmarkStart w:name="692" w:id="674"/>
          <w:p>
            <w:pPr>
              <w:spacing w:after="0"/>
              <w:ind w:left="0"/>
              <w:jc w:val="center"/>
            </w:pPr>
            <w:r>
              <w:rPr>
                <w:rFonts w:ascii="Arial"/>
                <w:b w:val="false"/>
                <w:i w:val="false"/>
                <w:color w:val="000000"/>
                <w:sz w:val="15"/>
              </w:rPr>
              <w:t>7664-41-7</w:t>
            </w:r>
          </w:p>
          <w:bookmarkEnd w:id="674"/>
        </w:tc>
        <w:tc>
          <w:tcPr>
            <w:tcW w:w="3041" w:type="dxa"/>
            <w:tcBorders>
              <w:top w:val="outset" w:color="000000" w:sz="8"/>
              <w:left w:val="outset" w:color="000000" w:sz="8"/>
              <w:bottom w:val="outset" w:color="000000" w:sz="8"/>
              <w:right w:val="outset" w:color="000000" w:sz="8"/>
            </w:tcBorders>
            <w:vAlign w:val="center"/>
          </w:tcPr>
          <w:bookmarkStart w:name="693" w:id="675"/>
          <w:p>
            <w:pPr>
              <w:spacing w:after="0"/>
              <w:ind w:left="0"/>
              <w:jc w:val="left"/>
            </w:pPr>
            <w:r>
              <w:rPr>
                <w:rFonts w:ascii="Arial"/>
                <w:b w:val="false"/>
                <w:i w:val="false"/>
                <w:color w:val="000000"/>
                <w:sz w:val="15"/>
              </w:rPr>
              <w:t>Аміак</w:t>
            </w:r>
          </w:p>
          <w:bookmarkEnd w:id="675"/>
        </w:tc>
        <w:tc>
          <w:tcPr>
            <w:tcW w:w="1450" w:type="dxa"/>
            <w:tcBorders>
              <w:top w:val="outset" w:color="000000" w:sz="8"/>
              <w:left w:val="outset" w:color="000000" w:sz="8"/>
              <w:bottom w:val="outset" w:color="000000" w:sz="8"/>
              <w:right w:val="outset" w:color="000000" w:sz="8"/>
            </w:tcBorders>
            <w:vAlign w:val="center"/>
          </w:tcPr>
          <w:bookmarkStart w:name="694" w:id="676"/>
          <w:p>
            <w:pPr>
              <w:spacing w:after="0"/>
              <w:ind w:left="0"/>
              <w:jc w:val="center"/>
            </w:pPr>
            <w:r>
              <w:rPr>
                <w:rFonts w:ascii="Arial"/>
                <w:b w:val="false"/>
                <w:i w:val="false"/>
                <w:color w:val="000000"/>
                <w:sz w:val="15"/>
              </w:rPr>
              <w:t>10000</w:t>
            </w:r>
          </w:p>
          <w:bookmarkEnd w:id="676"/>
        </w:tc>
        <w:tc>
          <w:tcPr>
            <w:tcW w:w="1536" w:type="dxa"/>
            <w:tcBorders>
              <w:top w:val="outset" w:color="000000" w:sz="8"/>
              <w:left w:val="outset" w:color="000000" w:sz="8"/>
              <w:bottom w:val="outset" w:color="000000" w:sz="8"/>
              <w:right w:val="outset" w:color="000000" w:sz="8"/>
            </w:tcBorders>
            <w:vAlign w:val="center"/>
          </w:tcPr>
          <w:bookmarkStart w:name="695" w:id="677"/>
          <w:p>
            <w:pPr>
              <w:spacing w:after="0"/>
              <w:ind w:left="0"/>
              <w:jc w:val="center"/>
            </w:pPr>
            <w:r>
              <w:rPr>
                <w:rFonts w:ascii="Arial"/>
                <w:b w:val="false"/>
                <w:i w:val="false"/>
                <w:color w:val="000000"/>
                <w:sz w:val="15"/>
              </w:rPr>
              <w:t>-</w:t>
            </w:r>
          </w:p>
          <w:bookmarkEnd w:id="677"/>
        </w:tc>
        <w:tc>
          <w:tcPr>
            <w:tcW w:w="1630" w:type="dxa"/>
            <w:tcBorders>
              <w:top w:val="outset" w:color="000000" w:sz="8"/>
              <w:left w:val="outset" w:color="000000" w:sz="8"/>
              <w:bottom w:val="outset" w:color="000000" w:sz="8"/>
              <w:right w:val="outset" w:color="000000" w:sz="8"/>
            </w:tcBorders>
            <w:vAlign w:val="center"/>
          </w:tcPr>
          <w:bookmarkStart w:name="696" w:id="678"/>
          <w:p>
            <w:pPr>
              <w:spacing w:after="0"/>
              <w:ind w:left="0"/>
              <w:jc w:val="center"/>
            </w:pPr>
            <w:r>
              <w:rPr>
                <w:rFonts w:ascii="Arial"/>
                <w:b w:val="false"/>
                <w:i w:val="false"/>
                <w:color w:val="000000"/>
                <w:sz w:val="15"/>
              </w:rPr>
              <w:t>-</w:t>
            </w:r>
          </w:p>
          <w:bookmarkEnd w:id="67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697" w:id="679"/>
          <w:p>
            <w:pPr>
              <w:spacing w:after="0"/>
              <w:ind w:left="0"/>
              <w:jc w:val="center"/>
            </w:pPr>
            <w:r>
              <w:rPr>
                <w:rFonts w:ascii="Arial"/>
                <w:b w:val="false"/>
                <w:i w:val="false"/>
                <w:color w:val="000000"/>
                <w:sz w:val="15"/>
              </w:rPr>
              <w:t>7</w:t>
            </w:r>
          </w:p>
          <w:bookmarkEnd w:id="679"/>
        </w:tc>
        <w:tc>
          <w:tcPr>
            <w:tcW w:w="1450" w:type="dxa"/>
            <w:tcBorders>
              <w:top w:val="outset" w:color="000000" w:sz="8"/>
              <w:left w:val="outset" w:color="000000" w:sz="8"/>
              <w:bottom w:val="outset" w:color="000000" w:sz="8"/>
              <w:right w:val="outset" w:color="000000" w:sz="8"/>
            </w:tcBorders>
            <w:vAlign w:val="center"/>
          </w:tcPr>
          <w:bookmarkStart w:name="698" w:id="680"/>
          <w:p>
            <w:pPr>
              <w:spacing w:after="0"/>
              <w:ind w:left="0"/>
              <w:jc w:val="center"/>
            </w:pPr>
            <w:r>
              <w:rPr>
                <w:rFonts w:ascii="Arial"/>
                <w:b w:val="false"/>
                <w:i w:val="false"/>
                <w:color w:val="000000"/>
                <w:sz w:val="15"/>
              </w:rPr>
              <w:t xml:space="preserve"> </w:t>
            </w:r>
          </w:p>
          <w:bookmarkEnd w:id="680"/>
        </w:tc>
        <w:tc>
          <w:tcPr>
            <w:tcW w:w="3041" w:type="dxa"/>
            <w:tcBorders>
              <w:top w:val="outset" w:color="000000" w:sz="8"/>
              <w:left w:val="outset" w:color="000000" w:sz="8"/>
              <w:bottom w:val="outset" w:color="000000" w:sz="8"/>
              <w:right w:val="outset" w:color="000000" w:sz="8"/>
            </w:tcBorders>
            <w:vAlign w:val="center"/>
          </w:tcPr>
          <w:bookmarkStart w:name="699" w:id="681"/>
          <w:p>
            <w:pPr>
              <w:spacing w:after="0"/>
              <w:ind w:left="0"/>
              <w:jc w:val="left"/>
            </w:pPr>
            <w:r>
              <w:rPr>
                <w:rFonts w:ascii="Arial"/>
                <w:b w:val="false"/>
                <w:i w:val="false"/>
                <w:color w:val="000000"/>
                <w:sz w:val="15"/>
              </w:rPr>
              <w:t>Неметанові леткі органічні сполуки (НЛОС)</w:t>
            </w:r>
          </w:p>
          <w:bookmarkEnd w:id="681"/>
        </w:tc>
        <w:tc>
          <w:tcPr>
            <w:tcW w:w="1450" w:type="dxa"/>
            <w:tcBorders>
              <w:top w:val="outset" w:color="000000" w:sz="8"/>
              <w:left w:val="outset" w:color="000000" w:sz="8"/>
              <w:bottom w:val="outset" w:color="000000" w:sz="8"/>
              <w:right w:val="outset" w:color="000000" w:sz="8"/>
            </w:tcBorders>
            <w:vAlign w:val="center"/>
          </w:tcPr>
          <w:bookmarkStart w:name="700" w:id="682"/>
          <w:p>
            <w:pPr>
              <w:spacing w:after="0"/>
              <w:ind w:left="0"/>
              <w:jc w:val="center"/>
            </w:pPr>
            <w:r>
              <w:rPr>
                <w:rFonts w:ascii="Arial"/>
                <w:b w:val="false"/>
                <w:i w:val="false"/>
                <w:color w:val="000000"/>
                <w:sz w:val="15"/>
              </w:rPr>
              <w:t>100000</w:t>
            </w:r>
          </w:p>
          <w:bookmarkEnd w:id="682"/>
        </w:tc>
        <w:tc>
          <w:tcPr>
            <w:tcW w:w="1536" w:type="dxa"/>
            <w:tcBorders>
              <w:top w:val="outset" w:color="000000" w:sz="8"/>
              <w:left w:val="outset" w:color="000000" w:sz="8"/>
              <w:bottom w:val="outset" w:color="000000" w:sz="8"/>
              <w:right w:val="outset" w:color="000000" w:sz="8"/>
            </w:tcBorders>
            <w:vAlign w:val="center"/>
          </w:tcPr>
          <w:bookmarkStart w:name="701" w:id="683"/>
          <w:p>
            <w:pPr>
              <w:spacing w:after="0"/>
              <w:ind w:left="0"/>
              <w:jc w:val="center"/>
            </w:pPr>
            <w:r>
              <w:rPr>
                <w:rFonts w:ascii="Arial"/>
                <w:b w:val="false"/>
                <w:i w:val="false"/>
                <w:color w:val="000000"/>
                <w:sz w:val="15"/>
              </w:rPr>
              <w:t>-</w:t>
            </w:r>
          </w:p>
          <w:bookmarkEnd w:id="683"/>
        </w:tc>
        <w:tc>
          <w:tcPr>
            <w:tcW w:w="1630" w:type="dxa"/>
            <w:tcBorders>
              <w:top w:val="outset" w:color="000000" w:sz="8"/>
              <w:left w:val="outset" w:color="000000" w:sz="8"/>
              <w:bottom w:val="outset" w:color="000000" w:sz="8"/>
              <w:right w:val="outset" w:color="000000" w:sz="8"/>
            </w:tcBorders>
            <w:vAlign w:val="center"/>
          </w:tcPr>
          <w:bookmarkStart w:name="702" w:id="684"/>
          <w:p>
            <w:pPr>
              <w:spacing w:after="0"/>
              <w:ind w:left="0"/>
              <w:jc w:val="center"/>
            </w:pPr>
            <w:r>
              <w:rPr>
                <w:rFonts w:ascii="Arial"/>
                <w:b w:val="false"/>
                <w:i w:val="false"/>
                <w:color w:val="000000"/>
                <w:sz w:val="15"/>
              </w:rPr>
              <w:t>-</w:t>
            </w:r>
          </w:p>
          <w:bookmarkEnd w:id="68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703" w:id="685"/>
          <w:p>
            <w:pPr>
              <w:spacing w:after="0"/>
              <w:ind w:left="0"/>
              <w:jc w:val="center"/>
            </w:pPr>
            <w:r>
              <w:rPr>
                <w:rFonts w:ascii="Arial"/>
                <w:b w:val="false"/>
                <w:i w:val="false"/>
                <w:color w:val="000000"/>
                <w:sz w:val="15"/>
              </w:rPr>
              <w:t>8</w:t>
            </w:r>
          </w:p>
          <w:bookmarkEnd w:id="685"/>
        </w:tc>
        <w:tc>
          <w:tcPr>
            <w:tcW w:w="1450" w:type="dxa"/>
            <w:tcBorders>
              <w:top w:val="outset" w:color="000000" w:sz="8"/>
              <w:left w:val="outset" w:color="000000" w:sz="8"/>
              <w:bottom w:val="outset" w:color="000000" w:sz="8"/>
              <w:right w:val="outset" w:color="000000" w:sz="8"/>
            </w:tcBorders>
            <w:vAlign w:val="center"/>
          </w:tcPr>
          <w:bookmarkStart w:name="704" w:id="686"/>
          <w:p>
            <w:pPr>
              <w:spacing w:after="0"/>
              <w:ind w:left="0"/>
              <w:jc w:val="center"/>
            </w:pPr>
            <w:r>
              <w:rPr>
                <w:rFonts w:ascii="Arial"/>
                <w:b w:val="false"/>
                <w:i w:val="false"/>
                <w:color w:val="000000"/>
                <w:sz w:val="15"/>
              </w:rPr>
              <w:t xml:space="preserve"> </w:t>
            </w:r>
          </w:p>
          <w:bookmarkEnd w:id="686"/>
        </w:tc>
        <w:tc>
          <w:tcPr>
            <w:tcW w:w="3041" w:type="dxa"/>
            <w:tcBorders>
              <w:top w:val="outset" w:color="000000" w:sz="8"/>
              <w:left w:val="outset" w:color="000000" w:sz="8"/>
              <w:bottom w:val="outset" w:color="000000" w:sz="8"/>
              <w:right w:val="outset" w:color="000000" w:sz="8"/>
            </w:tcBorders>
            <w:vAlign w:val="center"/>
          </w:tcPr>
          <w:bookmarkStart w:name="705" w:id="687"/>
          <w:p>
            <w:pPr>
              <w:spacing w:after="0"/>
              <w:ind w:left="0"/>
              <w:jc w:val="left"/>
            </w:pPr>
            <w:r>
              <w:rPr>
                <w:rFonts w:ascii="Arial"/>
                <w:b w:val="false"/>
                <w:i w:val="false"/>
                <w:color w:val="000000"/>
                <w:sz w:val="15"/>
              </w:rPr>
              <w:t>Оксиди азоту у перерахунку на NO</w:t>
            </w:r>
            <w:r>
              <w:rPr>
                <w:rFonts w:ascii="Arial"/>
                <w:b w:val="false"/>
                <w:i w:val="false"/>
                <w:color w:val="000000"/>
                <w:vertAlign w:val="subscript"/>
              </w:rPr>
              <w:t>2</w:t>
            </w:r>
          </w:p>
          <w:bookmarkEnd w:id="687"/>
        </w:tc>
        <w:tc>
          <w:tcPr>
            <w:tcW w:w="1450" w:type="dxa"/>
            <w:tcBorders>
              <w:top w:val="outset" w:color="000000" w:sz="8"/>
              <w:left w:val="outset" w:color="000000" w:sz="8"/>
              <w:bottom w:val="outset" w:color="000000" w:sz="8"/>
              <w:right w:val="outset" w:color="000000" w:sz="8"/>
            </w:tcBorders>
            <w:vAlign w:val="center"/>
          </w:tcPr>
          <w:bookmarkStart w:name="706" w:id="688"/>
          <w:p>
            <w:pPr>
              <w:spacing w:after="0"/>
              <w:ind w:left="0"/>
              <w:jc w:val="center"/>
            </w:pPr>
            <w:r>
              <w:rPr>
                <w:rFonts w:ascii="Arial"/>
                <w:b w:val="false"/>
                <w:i w:val="false"/>
                <w:color w:val="000000"/>
                <w:sz w:val="15"/>
              </w:rPr>
              <w:t>100000</w:t>
            </w:r>
          </w:p>
          <w:bookmarkEnd w:id="688"/>
        </w:tc>
        <w:tc>
          <w:tcPr>
            <w:tcW w:w="1536" w:type="dxa"/>
            <w:tcBorders>
              <w:top w:val="outset" w:color="000000" w:sz="8"/>
              <w:left w:val="outset" w:color="000000" w:sz="8"/>
              <w:bottom w:val="outset" w:color="000000" w:sz="8"/>
              <w:right w:val="outset" w:color="000000" w:sz="8"/>
            </w:tcBorders>
            <w:vAlign w:val="center"/>
          </w:tcPr>
          <w:bookmarkStart w:name="707" w:id="689"/>
          <w:p>
            <w:pPr>
              <w:spacing w:after="0"/>
              <w:ind w:left="0"/>
              <w:jc w:val="center"/>
            </w:pPr>
            <w:r>
              <w:rPr>
                <w:rFonts w:ascii="Arial"/>
                <w:b w:val="false"/>
                <w:i w:val="false"/>
                <w:color w:val="000000"/>
                <w:sz w:val="15"/>
              </w:rPr>
              <w:t>-</w:t>
            </w:r>
          </w:p>
          <w:bookmarkEnd w:id="689"/>
        </w:tc>
        <w:tc>
          <w:tcPr>
            <w:tcW w:w="1630" w:type="dxa"/>
            <w:tcBorders>
              <w:top w:val="outset" w:color="000000" w:sz="8"/>
              <w:left w:val="outset" w:color="000000" w:sz="8"/>
              <w:bottom w:val="outset" w:color="000000" w:sz="8"/>
              <w:right w:val="outset" w:color="000000" w:sz="8"/>
            </w:tcBorders>
            <w:vAlign w:val="center"/>
          </w:tcPr>
          <w:bookmarkStart w:name="708" w:id="690"/>
          <w:p>
            <w:pPr>
              <w:spacing w:after="0"/>
              <w:ind w:left="0"/>
              <w:jc w:val="center"/>
            </w:pPr>
            <w:r>
              <w:rPr>
                <w:rFonts w:ascii="Arial"/>
                <w:b w:val="false"/>
                <w:i w:val="false"/>
                <w:color w:val="000000"/>
                <w:sz w:val="15"/>
              </w:rPr>
              <w:t>-</w:t>
            </w:r>
          </w:p>
          <w:bookmarkEnd w:id="69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709" w:id="691"/>
          <w:p>
            <w:pPr>
              <w:spacing w:after="0"/>
              <w:ind w:left="0"/>
              <w:jc w:val="center"/>
            </w:pPr>
            <w:r>
              <w:rPr>
                <w:rFonts w:ascii="Arial"/>
                <w:b w:val="false"/>
                <w:i w:val="false"/>
                <w:color w:val="000000"/>
                <w:sz w:val="15"/>
              </w:rPr>
              <w:t>9</w:t>
            </w:r>
          </w:p>
          <w:bookmarkEnd w:id="691"/>
        </w:tc>
        <w:tc>
          <w:tcPr>
            <w:tcW w:w="1450" w:type="dxa"/>
            <w:tcBorders>
              <w:top w:val="outset" w:color="000000" w:sz="8"/>
              <w:left w:val="outset" w:color="000000" w:sz="8"/>
              <w:bottom w:val="outset" w:color="000000" w:sz="8"/>
              <w:right w:val="outset" w:color="000000" w:sz="8"/>
            </w:tcBorders>
            <w:vAlign w:val="center"/>
          </w:tcPr>
          <w:bookmarkStart w:name="710" w:id="692"/>
          <w:p>
            <w:pPr>
              <w:spacing w:after="0"/>
              <w:ind w:left="0"/>
              <w:jc w:val="center"/>
            </w:pPr>
            <w:r>
              <w:rPr>
                <w:rFonts w:ascii="Arial"/>
                <w:b w:val="false"/>
                <w:i w:val="false"/>
                <w:color w:val="000000"/>
                <w:sz w:val="15"/>
              </w:rPr>
              <w:t xml:space="preserve"> </w:t>
            </w:r>
          </w:p>
          <w:bookmarkEnd w:id="692"/>
        </w:tc>
        <w:tc>
          <w:tcPr>
            <w:tcW w:w="3041" w:type="dxa"/>
            <w:tcBorders>
              <w:top w:val="outset" w:color="000000" w:sz="8"/>
              <w:left w:val="outset" w:color="000000" w:sz="8"/>
              <w:bottom w:val="outset" w:color="000000" w:sz="8"/>
              <w:right w:val="outset" w:color="000000" w:sz="8"/>
            </w:tcBorders>
            <w:vAlign w:val="center"/>
          </w:tcPr>
          <w:bookmarkStart w:name="711" w:id="693"/>
          <w:p>
            <w:pPr>
              <w:spacing w:after="0"/>
              <w:ind w:left="0"/>
              <w:jc w:val="left"/>
            </w:pPr>
            <w:r>
              <w:rPr>
                <w:rFonts w:ascii="Arial"/>
                <w:b w:val="false"/>
                <w:i w:val="false"/>
                <w:color w:val="000000"/>
                <w:sz w:val="15"/>
              </w:rPr>
              <w:t>Перфторвуглеці (ПФВ) (4)</w:t>
            </w:r>
          </w:p>
          <w:bookmarkEnd w:id="693"/>
        </w:tc>
        <w:tc>
          <w:tcPr>
            <w:tcW w:w="1450" w:type="dxa"/>
            <w:tcBorders>
              <w:top w:val="outset" w:color="000000" w:sz="8"/>
              <w:left w:val="outset" w:color="000000" w:sz="8"/>
              <w:bottom w:val="outset" w:color="000000" w:sz="8"/>
              <w:right w:val="outset" w:color="000000" w:sz="8"/>
            </w:tcBorders>
            <w:vAlign w:val="center"/>
          </w:tcPr>
          <w:bookmarkStart w:name="712" w:id="694"/>
          <w:p>
            <w:pPr>
              <w:spacing w:after="0"/>
              <w:ind w:left="0"/>
              <w:jc w:val="center"/>
            </w:pPr>
            <w:r>
              <w:rPr>
                <w:rFonts w:ascii="Arial"/>
                <w:b w:val="false"/>
                <w:i w:val="false"/>
                <w:color w:val="000000"/>
                <w:sz w:val="15"/>
              </w:rPr>
              <w:t>100</w:t>
            </w:r>
          </w:p>
          <w:bookmarkEnd w:id="694"/>
        </w:tc>
        <w:tc>
          <w:tcPr>
            <w:tcW w:w="1536" w:type="dxa"/>
            <w:tcBorders>
              <w:top w:val="outset" w:color="000000" w:sz="8"/>
              <w:left w:val="outset" w:color="000000" w:sz="8"/>
              <w:bottom w:val="outset" w:color="000000" w:sz="8"/>
              <w:right w:val="outset" w:color="000000" w:sz="8"/>
            </w:tcBorders>
            <w:vAlign w:val="center"/>
          </w:tcPr>
          <w:bookmarkStart w:name="713" w:id="695"/>
          <w:p>
            <w:pPr>
              <w:spacing w:after="0"/>
              <w:ind w:left="0"/>
              <w:jc w:val="center"/>
            </w:pPr>
            <w:r>
              <w:rPr>
                <w:rFonts w:ascii="Arial"/>
                <w:b w:val="false"/>
                <w:i w:val="false"/>
                <w:color w:val="000000"/>
                <w:sz w:val="15"/>
              </w:rPr>
              <w:t>-</w:t>
            </w:r>
          </w:p>
          <w:bookmarkEnd w:id="695"/>
        </w:tc>
        <w:tc>
          <w:tcPr>
            <w:tcW w:w="1630" w:type="dxa"/>
            <w:tcBorders>
              <w:top w:val="outset" w:color="000000" w:sz="8"/>
              <w:left w:val="outset" w:color="000000" w:sz="8"/>
              <w:bottom w:val="outset" w:color="000000" w:sz="8"/>
              <w:right w:val="outset" w:color="000000" w:sz="8"/>
            </w:tcBorders>
            <w:vAlign w:val="center"/>
          </w:tcPr>
          <w:bookmarkStart w:name="714" w:id="696"/>
          <w:p>
            <w:pPr>
              <w:spacing w:after="0"/>
              <w:ind w:left="0"/>
              <w:jc w:val="center"/>
            </w:pPr>
            <w:r>
              <w:rPr>
                <w:rFonts w:ascii="Arial"/>
                <w:b w:val="false"/>
                <w:i w:val="false"/>
                <w:color w:val="000000"/>
                <w:sz w:val="15"/>
              </w:rPr>
              <w:t>-</w:t>
            </w:r>
          </w:p>
          <w:bookmarkEnd w:id="69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715" w:id="697"/>
          <w:p>
            <w:pPr>
              <w:spacing w:after="0"/>
              <w:ind w:left="0"/>
              <w:jc w:val="center"/>
            </w:pPr>
            <w:r>
              <w:rPr>
                <w:rFonts w:ascii="Arial"/>
                <w:b w:val="false"/>
                <w:i w:val="false"/>
                <w:color w:val="000000"/>
                <w:sz w:val="15"/>
              </w:rPr>
              <w:t>10</w:t>
            </w:r>
          </w:p>
          <w:bookmarkEnd w:id="697"/>
        </w:tc>
        <w:tc>
          <w:tcPr>
            <w:tcW w:w="1450" w:type="dxa"/>
            <w:tcBorders>
              <w:top w:val="outset" w:color="000000" w:sz="8"/>
              <w:left w:val="outset" w:color="000000" w:sz="8"/>
              <w:bottom w:val="outset" w:color="000000" w:sz="8"/>
              <w:right w:val="outset" w:color="000000" w:sz="8"/>
            </w:tcBorders>
            <w:vAlign w:val="center"/>
          </w:tcPr>
          <w:bookmarkStart w:name="716" w:id="698"/>
          <w:p>
            <w:pPr>
              <w:spacing w:after="0"/>
              <w:ind w:left="0"/>
              <w:jc w:val="center"/>
            </w:pPr>
            <w:r>
              <w:rPr>
                <w:rFonts w:ascii="Arial"/>
                <w:b w:val="false"/>
                <w:i w:val="false"/>
                <w:color w:val="000000"/>
                <w:sz w:val="15"/>
              </w:rPr>
              <w:t>2551-62-4</w:t>
            </w:r>
          </w:p>
          <w:bookmarkEnd w:id="698"/>
        </w:tc>
        <w:tc>
          <w:tcPr>
            <w:tcW w:w="3041" w:type="dxa"/>
            <w:tcBorders>
              <w:top w:val="outset" w:color="000000" w:sz="8"/>
              <w:left w:val="outset" w:color="000000" w:sz="8"/>
              <w:bottom w:val="outset" w:color="000000" w:sz="8"/>
              <w:right w:val="outset" w:color="000000" w:sz="8"/>
            </w:tcBorders>
            <w:vAlign w:val="center"/>
          </w:tcPr>
          <w:bookmarkStart w:name="717" w:id="699"/>
          <w:p>
            <w:pPr>
              <w:spacing w:after="0"/>
              <w:ind w:left="0"/>
              <w:jc w:val="left"/>
            </w:pPr>
            <w:r>
              <w:rPr>
                <w:rFonts w:ascii="Arial"/>
                <w:b w:val="false"/>
                <w:i w:val="false"/>
                <w:color w:val="000000"/>
                <w:sz w:val="15"/>
              </w:rPr>
              <w:t>Гексафторид сірки (SF</w:t>
            </w:r>
            <w:r>
              <w:rPr>
                <w:rFonts w:ascii="Arial"/>
                <w:b w:val="false"/>
                <w:i w:val="false"/>
                <w:color w:val="000000"/>
                <w:vertAlign w:val="subscript"/>
              </w:rPr>
              <w:t>6</w:t>
            </w:r>
            <w:r>
              <w:rPr>
                <w:rFonts w:ascii="Arial"/>
                <w:b w:val="false"/>
                <w:i w:val="false"/>
                <w:color w:val="000000"/>
                <w:sz w:val="15"/>
              </w:rPr>
              <w:t>)</w:t>
            </w:r>
          </w:p>
          <w:bookmarkEnd w:id="699"/>
        </w:tc>
        <w:tc>
          <w:tcPr>
            <w:tcW w:w="1450" w:type="dxa"/>
            <w:tcBorders>
              <w:top w:val="outset" w:color="000000" w:sz="8"/>
              <w:left w:val="outset" w:color="000000" w:sz="8"/>
              <w:bottom w:val="outset" w:color="000000" w:sz="8"/>
              <w:right w:val="outset" w:color="000000" w:sz="8"/>
            </w:tcBorders>
            <w:vAlign w:val="center"/>
          </w:tcPr>
          <w:bookmarkStart w:name="718" w:id="700"/>
          <w:p>
            <w:pPr>
              <w:spacing w:after="0"/>
              <w:ind w:left="0"/>
              <w:jc w:val="center"/>
            </w:pPr>
            <w:r>
              <w:rPr>
                <w:rFonts w:ascii="Arial"/>
                <w:b w:val="false"/>
                <w:i w:val="false"/>
                <w:color w:val="000000"/>
                <w:sz w:val="15"/>
              </w:rPr>
              <w:t>50</w:t>
            </w:r>
          </w:p>
          <w:bookmarkEnd w:id="700"/>
        </w:tc>
        <w:tc>
          <w:tcPr>
            <w:tcW w:w="1536" w:type="dxa"/>
            <w:tcBorders>
              <w:top w:val="outset" w:color="000000" w:sz="8"/>
              <w:left w:val="outset" w:color="000000" w:sz="8"/>
              <w:bottom w:val="outset" w:color="000000" w:sz="8"/>
              <w:right w:val="outset" w:color="000000" w:sz="8"/>
            </w:tcBorders>
            <w:vAlign w:val="center"/>
          </w:tcPr>
          <w:bookmarkStart w:name="719" w:id="701"/>
          <w:p>
            <w:pPr>
              <w:spacing w:after="0"/>
              <w:ind w:left="0"/>
              <w:jc w:val="center"/>
            </w:pPr>
            <w:r>
              <w:rPr>
                <w:rFonts w:ascii="Arial"/>
                <w:b w:val="false"/>
                <w:i w:val="false"/>
                <w:color w:val="000000"/>
                <w:sz w:val="15"/>
              </w:rPr>
              <w:t>-</w:t>
            </w:r>
          </w:p>
          <w:bookmarkEnd w:id="701"/>
        </w:tc>
        <w:tc>
          <w:tcPr>
            <w:tcW w:w="1630" w:type="dxa"/>
            <w:tcBorders>
              <w:top w:val="outset" w:color="000000" w:sz="8"/>
              <w:left w:val="outset" w:color="000000" w:sz="8"/>
              <w:bottom w:val="outset" w:color="000000" w:sz="8"/>
              <w:right w:val="outset" w:color="000000" w:sz="8"/>
            </w:tcBorders>
            <w:vAlign w:val="center"/>
          </w:tcPr>
          <w:bookmarkStart w:name="720" w:id="702"/>
          <w:p>
            <w:pPr>
              <w:spacing w:after="0"/>
              <w:ind w:left="0"/>
              <w:jc w:val="center"/>
            </w:pPr>
            <w:r>
              <w:rPr>
                <w:rFonts w:ascii="Arial"/>
                <w:b w:val="false"/>
                <w:i w:val="false"/>
                <w:color w:val="000000"/>
                <w:sz w:val="15"/>
              </w:rPr>
              <w:t>-</w:t>
            </w:r>
          </w:p>
          <w:bookmarkEnd w:id="70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721" w:id="703"/>
          <w:p>
            <w:pPr>
              <w:spacing w:after="0"/>
              <w:ind w:left="0"/>
              <w:jc w:val="center"/>
            </w:pPr>
            <w:r>
              <w:rPr>
                <w:rFonts w:ascii="Arial"/>
                <w:b w:val="false"/>
                <w:i w:val="false"/>
                <w:color w:val="000000"/>
                <w:sz w:val="15"/>
              </w:rPr>
              <w:t>11</w:t>
            </w:r>
          </w:p>
          <w:bookmarkEnd w:id="703"/>
        </w:tc>
        <w:tc>
          <w:tcPr>
            <w:tcW w:w="1450" w:type="dxa"/>
            <w:tcBorders>
              <w:top w:val="outset" w:color="000000" w:sz="8"/>
              <w:left w:val="outset" w:color="000000" w:sz="8"/>
              <w:bottom w:val="outset" w:color="000000" w:sz="8"/>
              <w:right w:val="outset" w:color="000000" w:sz="8"/>
            </w:tcBorders>
            <w:vAlign w:val="center"/>
          </w:tcPr>
          <w:bookmarkStart w:name="722" w:id="704"/>
          <w:p>
            <w:pPr>
              <w:spacing w:after="0"/>
              <w:ind w:left="0"/>
              <w:jc w:val="center"/>
            </w:pPr>
            <w:r>
              <w:rPr>
                <w:rFonts w:ascii="Arial"/>
                <w:b w:val="false"/>
                <w:i w:val="false"/>
                <w:color w:val="000000"/>
                <w:sz w:val="15"/>
              </w:rPr>
              <w:t xml:space="preserve"> </w:t>
            </w:r>
          </w:p>
          <w:bookmarkEnd w:id="704"/>
        </w:tc>
        <w:tc>
          <w:tcPr>
            <w:tcW w:w="3041" w:type="dxa"/>
            <w:tcBorders>
              <w:top w:val="outset" w:color="000000" w:sz="8"/>
              <w:left w:val="outset" w:color="000000" w:sz="8"/>
              <w:bottom w:val="outset" w:color="000000" w:sz="8"/>
              <w:right w:val="outset" w:color="000000" w:sz="8"/>
            </w:tcBorders>
            <w:vAlign w:val="center"/>
          </w:tcPr>
          <w:bookmarkStart w:name="723" w:id="705"/>
          <w:p>
            <w:pPr>
              <w:spacing w:after="0"/>
              <w:ind w:left="0"/>
              <w:jc w:val="left"/>
            </w:pPr>
            <w:r>
              <w:rPr>
                <w:rFonts w:ascii="Arial"/>
                <w:b w:val="false"/>
                <w:i w:val="false"/>
                <w:color w:val="000000"/>
                <w:sz w:val="15"/>
              </w:rPr>
              <w:t>Оксиди сірки у перерахунку на SO</w:t>
            </w:r>
            <w:r>
              <w:rPr>
                <w:rFonts w:ascii="Arial"/>
                <w:b w:val="false"/>
                <w:i w:val="false"/>
                <w:color w:val="000000"/>
                <w:vertAlign w:val="subscript"/>
              </w:rPr>
              <w:t>2</w:t>
            </w:r>
          </w:p>
          <w:bookmarkEnd w:id="705"/>
        </w:tc>
        <w:tc>
          <w:tcPr>
            <w:tcW w:w="1450" w:type="dxa"/>
            <w:tcBorders>
              <w:top w:val="outset" w:color="000000" w:sz="8"/>
              <w:left w:val="outset" w:color="000000" w:sz="8"/>
              <w:bottom w:val="outset" w:color="000000" w:sz="8"/>
              <w:right w:val="outset" w:color="000000" w:sz="8"/>
            </w:tcBorders>
            <w:vAlign w:val="center"/>
          </w:tcPr>
          <w:bookmarkStart w:name="724" w:id="706"/>
          <w:p>
            <w:pPr>
              <w:spacing w:after="0"/>
              <w:ind w:left="0"/>
              <w:jc w:val="center"/>
            </w:pPr>
            <w:r>
              <w:rPr>
                <w:rFonts w:ascii="Arial"/>
                <w:b w:val="false"/>
                <w:i w:val="false"/>
                <w:color w:val="000000"/>
                <w:sz w:val="15"/>
              </w:rPr>
              <w:t>150000</w:t>
            </w:r>
          </w:p>
          <w:bookmarkEnd w:id="706"/>
        </w:tc>
        <w:tc>
          <w:tcPr>
            <w:tcW w:w="1536" w:type="dxa"/>
            <w:tcBorders>
              <w:top w:val="outset" w:color="000000" w:sz="8"/>
              <w:left w:val="outset" w:color="000000" w:sz="8"/>
              <w:bottom w:val="outset" w:color="000000" w:sz="8"/>
              <w:right w:val="outset" w:color="000000" w:sz="8"/>
            </w:tcBorders>
            <w:vAlign w:val="center"/>
          </w:tcPr>
          <w:bookmarkStart w:name="725" w:id="707"/>
          <w:p>
            <w:pPr>
              <w:spacing w:after="0"/>
              <w:ind w:left="0"/>
              <w:jc w:val="center"/>
            </w:pPr>
            <w:r>
              <w:rPr>
                <w:rFonts w:ascii="Arial"/>
                <w:b w:val="false"/>
                <w:i w:val="false"/>
                <w:color w:val="000000"/>
                <w:sz w:val="15"/>
              </w:rPr>
              <w:t>-</w:t>
            </w:r>
          </w:p>
          <w:bookmarkEnd w:id="707"/>
        </w:tc>
        <w:tc>
          <w:tcPr>
            <w:tcW w:w="1630" w:type="dxa"/>
            <w:tcBorders>
              <w:top w:val="outset" w:color="000000" w:sz="8"/>
              <w:left w:val="outset" w:color="000000" w:sz="8"/>
              <w:bottom w:val="outset" w:color="000000" w:sz="8"/>
              <w:right w:val="outset" w:color="000000" w:sz="8"/>
            </w:tcBorders>
            <w:vAlign w:val="center"/>
          </w:tcPr>
          <w:bookmarkStart w:name="726" w:id="708"/>
          <w:p>
            <w:pPr>
              <w:spacing w:after="0"/>
              <w:ind w:left="0"/>
              <w:jc w:val="center"/>
            </w:pPr>
            <w:r>
              <w:rPr>
                <w:rFonts w:ascii="Arial"/>
                <w:b w:val="false"/>
                <w:i w:val="false"/>
                <w:color w:val="000000"/>
                <w:sz w:val="15"/>
              </w:rPr>
              <w:t>-</w:t>
            </w:r>
          </w:p>
          <w:bookmarkEnd w:id="70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727" w:id="709"/>
          <w:p>
            <w:pPr>
              <w:spacing w:after="0"/>
              <w:ind w:left="0"/>
              <w:jc w:val="center"/>
            </w:pPr>
            <w:r>
              <w:rPr>
                <w:rFonts w:ascii="Arial"/>
                <w:b w:val="false"/>
                <w:i w:val="false"/>
                <w:color w:val="000000"/>
                <w:sz w:val="15"/>
              </w:rPr>
              <w:t>12</w:t>
            </w:r>
          </w:p>
          <w:bookmarkEnd w:id="709"/>
        </w:tc>
        <w:tc>
          <w:tcPr>
            <w:tcW w:w="1450" w:type="dxa"/>
            <w:tcBorders>
              <w:top w:val="outset" w:color="000000" w:sz="8"/>
              <w:left w:val="outset" w:color="000000" w:sz="8"/>
              <w:bottom w:val="outset" w:color="000000" w:sz="8"/>
              <w:right w:val="outset" w:color="000000" w:sz="8"/>
            </w:tcBorders>
            <w:vAlign w:val="center"/>
          </w:tcPr>
          <w:bookmarkStart w:name="728" w:id="710"/>
          <w:p>
            <w:pPr>
              <w:spacing w:after="0"/>
              <w:ind w:left="0"/>
              <w:jc w:val="center"/>
            </w:pPr>
            <w:r>
              <w:rPr>
                <w:rFonts w:ascii="Arial"/>
                <w:b w:val="false"/>
                <w:i w:val="false"/>
                <w:color w:val="000000"/>
                <w:sz w:val="15"/>
              </w:rPr>
              <w:t xml:space="preserve"> </w:t>
            </w:r>
          </w:p>
          <w:bookmarkEnd w:id="710"/>
        </w:tc>
        <w:tc>
          <w:tcPr>
            <w:tcW w:w="3041" w:type="dxa"/>
            <w:tcBorders>
              <w:top w:val="outset" w:color="000000" w:sz="8"/>
              <w:left w:val="outset" w:color="000000" w:sz="8"/>
              <w:bottom w:val="outset" w:color="000000" w:sz="8"/>
              <w:right w:val="outset" w:color="000000" w:sz="8"/>
            </w:tcBorders>
            <w:vAlign w:val="center"/>
          </w:tcPr>
          <w:bookmarkStart w:name="729" w:id="711"/>
          <w:p>
            <w:pPr>
              <w:spacing w:after="0"/>
              <w:ind w:left="0"/>
              <w:jc w:val="left"/>
            </w:pPr>
            <w:r>
              <w:rPr>
                <w:rFonts w:ascii="Arial"/>
                <w:b w:val="false"/>
                <w:i w:val="false"/>
                <w:color w:val="000000"/>
                <w:sz w:val="15"/>
              </w:rPr>
              <w:t>Азот загальний</w:t>
            </w:r>
          </w:p>
          <w:bookmarkEnd w:id="711"/>
        </w:tc>
        <w:tc>
          <w:tcPr>
            <w:tcW w:w="1450" w:type="dxa"/>
            <w:tcBorders>
              <w:top w:val="outset" w:color="000000" w:sz="8"/>
              <w:left w:val="outset" w:color="000000" w:sz="8"/>
              <w:bottom w:val="outset" w:color="000000" w:sz="8"/>
              <w:right w:val="outset" w:color="000000" w:sz="8"/>
            </w:tcBorders>
            <w:vAlign w:val="center"/>
          </w:tcPr>
          <w:bookmarkStart w:name="730" w:id="712"/>
          <w:p>
            <w:pPr>
              <w:spacing w:after="0"/>
              <w:ind w:left="0"/>
              <w:jc w:val="center"/>
            </w:pPr>
            <w:r>
              <w:rPr>
                <w:rFonts w:ascii="Arial"/>
                <w:b w:val="false"/>
                <w:i w:val="false"/>
                <w:color w:val="000000"/>
                <w:sz w:val="15"/>
              </w:rPr>
              <w:t>-</w:t>
            </w:r>
          </w:p>
          <w:bookmarkEnd w:id="712"/>
        </w:tc>
        <w:tc>
          <w:tcPr>
            <w:tcW w:w="1536" w:type="dxa"/>
            <w:tcBorders>
              <w:top w:val="outset" w:color="000000" w:sz="8"/>
              <w:left w:val="outset" w:color="000000" w:sz="8"/>
              <w:bottom w:val="outset" w:color="000000" w:sz="8"/>
              <w:right w:val="outset" w:color="000000" w:sz="8"/>
            </w:tcBorders>
            <w:vAlign w:val="center"/>
          </w:tcPr>
          <w:bookmarkStart w:name="731" w:id="713"/>
          <w:p>
            <w:pPr>
              <w:spacing w:after="0"/>
              <w:ind w:left="0"/>
              <w:jc w:val="center"/>
            </w:pPr>
            <w:r>
              <w:rPr>
                <w:rFonts w:ascii="Arial"/>
                <w:b w:val="false"/>
                <w:i w:val="false"/>
                <w:color w:val="000000"/>
                <w:sz w:val="15"/>
              </w:rPr>
              <w:t>50000</w:t>
            </w:r>
          </w:p>
          <w:bookmarkEnd w:id="713"/>
        </w:tc>
        <w:tc>
          <w:tcPr>
            <w:tcW w:w="1630" w:type="dxa"/>
            <w:tcBorders>
              <w:top w:val="outset" w:color="000000" w:sz="8"/>
              <w:left w:val="outset" w:color="000000" w:sz="8"/>
              <w:bottom w:val="outset" w:color="000000" w:sz="8"/>
              <w:right w:val="outset" w:color="000000" w:sz="8"/>
            </w:tcBorders>
            <w:vAlign w:val="center"/>
          </w:tcPr>
          <w:bookmarkStart w:name="732" w:id="714"/>
          <w:p>
            <w:pPr>
              <w:spacing w:after="0"/>
              <w:ind w:left="0"/>
              <w:jc w:val="center"/>
            </w:pPr>
            <w:r>
              <w:rPr>
                <w:rFonts w:ascii="Arial"/>
                <w:b w:val="false"/>
                <w:i w:val="false"/>
                <w:color w:val="000000"/>
                <w:sz w:val="15"/>
              </w:rPr>
              <w:t>50000</w:t>
            </w:r>
          </w:p>
          <w:bookmarkEnd w:id="71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733" w:id="715"/>
          <w:p>
            <w:pPr>
              <w:spacing w:after="0"/>
              <w:ind w:left="0"/>
              <w:jc w:val="center"/>
            </w:pPr>
            <w:r>
              <w:rPr>
                <w:rFonts w:ascii="Arial"/>
                <w:b w:val="false"/>
                <w:i w:val="false"/>
                <w:color w:val="000000"/>
                <w:sz w:val="15"/>
              </w:rPr>
              <w:t>13</w:t>
            </w:r>
          </w:p>
          <w:bookmarkEnd w:id="715"/>
        </w:tc>
        <w:tc>
          <w:tcPr>
            <w:tcW w:w="1450" w:type="dxa"/>
            <w:tcBorders>
              <w:top w:val="outset" w:color="000000" w:sz="8"/>
              <w:left w:val="outset" w:color="000000" w:sz="8"/>
              <w:bottom w:val="outset" w:color="000000" w:sz="8"/>
              <w:right w:val="outset" w:color="000000" w:sz="8"/>
            </w:tcBorders>
            <w:vAlign w:val="center"/>
          </w:tcPr>
          <w:bookmarkStart w:name="734" w:id="716"/>
          <w:p>
            <w:pPr>
              <w:spacing w:after="0"/>
              <w:ind w:left="0"/>
              <w:jc w:val="center"/>
            </w:pPr>
            <w:r>
              <w:rPr>
                <w:rFonts w:ascii="Arial"/>
                <w:b w:val="false"/>
                <w:i w:val="false"/>
                <w:color w:val="000000"/>
                <w:sz w:val="15"/>
              </w:rPr>
              <w:t xml:space="preserve"> </w:t>
            </w:r>
          </w:p>
          <w:bookmarkEnd w:id="716"/>
        </w:tc>
        <w:tc>
          <w:tcPr>
            <w:tcW w:w="3041" w:type="dxa"/>
            <w:tcBorders>
              <w:top w:val="outset" w:color="000000" w:sz="8"/>
              <w:left w:val="outset" w:color="000000" w:sz="8"/>
              <w:bottom w:val="outset" w:color="000000" w:sz="8"/>
              <w:right w:val="outset" w:color="000000" w:sz="8"/>
            </w:tcBorders>
            <w:vAlign w:val="center"/>
          </w:tcPr>
          <w:bookmarkStart w:name="735" w:id="717"/>
          <w:p>
            <w:pPr>
              <w:spacing w:after="0"/>
              <w:ind w:left="0"/>
              <w:jc w:val="left"/>
            </w:pPr>
            <w:r>
              <w:rPr>
                <w:rFonts w:ascii="Arial"/>
                <w:b w:val="false"/>
                <w:i w:val="false"/>
                <w:color w:val="000000"/>
                <w:sz w:val="15"/>
              </w:rPr>
              <w:t>Фосфор загальний</w:t>
            </w:r>
          </w:p>
          <w:bookmarkEnd w:id="717"/>
        </w:tc>
        <w:tc>
          <w:tcPr>
            <w:tcW w:w="1450" w:type="dxa"/>
            <w:tcBorders>
              <w:top w:val="outset" w:color="000000" w:sz="8"/>
              <w:left w:val="outset" w:color="000000" w:sz="8"/>
              <w:bottom w:val="outset" w:color="000000" w:sz="8"/>
              <w:right w:val="outset" w:color="000000" w:sz="8"/>
            </w:tcBorders>
            <w:vAlign w:val="center"/>
          </w:tcPr>
          <w:bookmarkStart w:name="736" w:id="718"/>
          <w:p>
            <w:pPr>
              <w:spacing w:after="0"/>
              <w:ind w:left="0"/>
              <w:jc w:val="center"/>
            </w:pPr>
            <w:r>
              <w:rPr>
                <w:rFonts w:ascii="Arial"/>
                <w:b w:val="false"/>
                <w:i w:val="false"/>
                <w:color w:val="000000"/>
                <w:sz w:val="15"/>
              </w:rPr>
              <w:t>-</w:t>
            </w:r>
          </w:p>
          <w:bookmarkEnd w:id="718"/>
        </w:tc>
        <w:tc>
          <w:tcPr>
            <w:tcW w:w="1536" w:type="dxa"/>
            <w:tcBorders>
              <w:top w:val="outset" w:color="000000" w:sz="8"/>
              <w:left w:val="outset" w:color="000000" w:sz="8"/>
              <w:bottom w:val="outset" w:color="000000" w:sz="8"/>
              <w:right w:val="outset" w:color="000000" w:sz="8"/>
            </w:tcBorders>
            <w:vAlign w:val="center"/>
          </w:tcPr>
          <w:bookmarkStart w:name="737" w:id="719"/>
          <w:p>
            <w:pPr>
              <w:spacing w:after="0"/>
              <w:ind w:left="0"/>
              <w:jc w:val="center"/>
            </w:pPr>
            <w:r>
              <w:rPr>
                <w:rFonts w:ascii="Arial"/>
                <w:b w:val="false"/>
                <w:i w:val="false"/>
                <w:color w:val="000000"/>
                <w:sz w:val="15"/>
              </w:rPr>
              <w:t>5000</w:t>
            </w:r>
          </w:p>
          <w:bookmarkEnd w:id="719"/>
        </w:tc>
        <w:tc>
          <w:tcPr>
            <w:tcW w:w="1630" w:type="dxa"/>
            <w:tcBorders>
              <w:top w:val="outset" w:color="000000" w:sz="8"/>
              <w:left w:val="outset" w:color="000000" w:sz="8"/>
              <w:bottom w:val="outset" w:color="000000" w:sz="8"/>
              <w:right w:val="outset" w:color="000000" w:sz="8"/>
            </w:tcBorders>
            <w:vAlign w:val="center"/>
          </w:tcPr>
          <w:bookmarkStart w:name="738" w:id="720"/>
          <w:p>
            <w:pPr>
              <w:spacing w:after="0"/>
              <w:ind w:left="0"/>
              <w:jc w:val="center"/>
            </w:pPr>
            <w:r>
              <w:rPr>
                <w:rFonts w:ascii="Arial"/>
                <w:b w:val="false"/>
                <w:i w:val="false"/>
                <w:color w:val="000000"/>
                <w:sz w:val="15"/>
              </w:rPr>
              <w:t>5000</w:t>
            </w:r>
          </w:p>
          <w:bookmarkEnd w:id="72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739" w:id="721"/>
          <w:p>
            <w:pPr>
              <w:spacing w:after="0"/>
              <w:ind w:left="0"/>
              <w:jc w:val="center"/>
            </w:pPr>
            <w:r>
              <w:rPr>
                <w:rFonts w:ascii="Arial"/>
                <w:b w:val="false"/>
                <w:i w:val="false"/>
                <w:color w:val="000000"/>
                <w:sz w:val="15"/>
              </w:rPr>
              <w:t>14</w:t>
            </w:r>
          </w:p>
          <w:bookmarkEnd w:id="721"/>
        </w:tc>
        <w:tc>
          <w:tcPr>
            <w:tcW w:w="1450" w:type="dxa"/>
            <w:tcBorders>
              <w:top w:val="outset" w:color="000000" w:sz="8"/>
              <w:left w:val="outset" w:color="000000" w:sz="8"/>
              <w:bottom w:val="outset" w:color="000000" w:sz="8"/>
              <w:right w:val="outset" w:color="000000" w:sz="8"/>
            </w:tcBorders>
            <w:vAlign w:val="center"/>
          </w:tcPr>
          <w:bookmarkStart w:name="740" w:id="722"/>
          <w:p>
            <w:pPr>
              <w:spacing w:after="0"/>
              <w:ind w:left="0"/>
              <w:jc w:val="center"/>
            </w:pPr>
            <w:r>
              <w:rPr>
                <w:rFonts w:ascii="Arial"/>
                <w:b w:val="false"/>
                <w:i w:val="false"/>
                <w:color w:val="000000"/>
                <w:sz w:val="15"/>
              </w:rPr>
              <w:t xml:space="preserve"> </w:t>
            </w:r>
          </w:p>
          <w:bookmarkEnd w:id="722"/>
        </w:tc>
        <w:tc>
          <w:tcPr>
            <w:tcW w:w="3041" w:type="dxa"/>
            <w:tcBorders>
              <w:top w:val="outset" w:color="000000" w:sz="8"/>
              <w:left w:val="outset" w:color="000000" w:sz="8"/>
              <w:bottom w:val="outset" w:color="000000" w:sz="8"/>
              <w:right w:val="outset" w:color="000000" w:sz="8"/>
            </w:tcBorders>
            <w:vAlign w:val="center"/>
          </w:tcPr>
          <w:bookmarkStart w:name="741" w:id="723"/>
          <w:p>
            <w:pPr>
              <w:spacing w:after="0"/>
              <w:ind w:left="0"/>
              <w:jc w:val="left"/>
            </w:pPr>
            <w:r>
              <w:rPr>
                <w:rFonts w:ascii="Arial"/>
                <w:b w:val="false"/>
                <w:i w:val="false"/>
                <w:color w:val="000000"/>
                <w:sz w:val="15"/>
              </w:rPr>
              <w:t>Гідрохлорфторвуглеці (ГХФВ) (5)</w:t>
            </w:r>
          </w:p>
          <w:bookmarkEnd w:id="723"/>
        </w:tc>
        <w:tc>
          <w:tcPr>
            <w:tcW w:w="1450" w:type="dxa"/>
            <w:tcBorders>
              <w:top w:val="outset" w:color="000000" w:sz="8"/>
              <w:left w:val="outset" w:color="000000" w:sz="8"/>
              <w:bottom w:val="outset" w:color="000000" w:sz="8"/>
              <w:right w:val="outset" w:color="000000" w:sz="8"/>
            </w:tcBorders>
            <w:vAlign w:val="center"/>
          </w:tcPr>
          <w:bookmarkStart w:name="742" w:id="724"/>
          <w:p>
            <w:pPr>
              <w:spacing w:after="0"/>
              <w:ind w:left="0"/>
              <w:jc w:val="center"/>
            </w:pPr>
            <w:r>
              <w:rPr>
                <w:rFonts w:ascii="Arial"/>
                <w:b w:val="false"/>
                <w:i w:val="false"/>
                <w:color w:val="000000"/>
                <w:sz w:val="15"/>
              </w:rPr>
              <w:t>1</w:t>
            </w:r>
          </w:p>
          <w:bookmarkEnd w:id="724"/>
        </w:tc>
        <w:tc>
          <w:tcPr>
            <w:tcW w:w="1536" w:type="dxa"/>
            <w:tcBorders>
              <w:top w:val="outset" w:color="000000" w:sz="8"/>
              <w:left w:val="outset" w:color="000000" w:sz="8"/>
              <w:bottom w:val="outset" w:color="000000" w:sz="8"/>
              <w:right w:val="outset" w:color="000000" w:sz="8"/>
            </w:tcBorders>
            <w:vAlign w:val="center"/>
          </w:tcPr>
          <w:bookmarkStart w:name="743" w:id="725"/>
          <w:p>
            <w:pPr>
              <w:spacing w:after="0"/>
              <w:ind w:left="0"/>
              <w:jc w:val="center"/>
            </w:pPr>
            <w:r>
              <w:rPr>
                <w:rFonts w:ascii="Arial"/>
                <w:b w:val="false"/>
                <w:i w:val="false"/>
                <w:color w:val="000000"/>
                <w:sz w:val="15"/>
              </w:rPr>
              <w:t>-</w:t>
            </w:r>
          </w:p>
          <w:bookmarkEnd w:id="725"/>
        </w:tc>
        <w:tc>
          <w:tcPr>
            <w:tcW w:w="1630" w:type="dxa"/>
            <w:tcBorders>
              <w:top w:val="outset" w:color="000000" w:sz="8"/>
              <w:left w:val="outset" w:color="000000" w:sz="8"/>
              <w:bottom w:val="outset" w:color="000000" w:sz="8"/>
              <w:right w:val="outset" w:color="000000" w:sz="8"/>
            </w:tcBorders>
            <w:vAlign w:val="center"/>
          </w:tcPr>
          <w:bookmarkStart w:name="744" w:id="726"/>
          <w:p>
            <w:pPr>
              <w:spacing w:after="0"/>
              <w:ind w:left="0"/>
              <w:jc w:val="center"/>
            </w:pPr>
            <w:r>
              <w:rPr>
                <w:rFonts w:ascii="Arial"/>
                <w:b w:val="false"/>
                <w:i w:val="false"/>
                <w:color w:val="000000"/>
                <w:sz w:val="15"/>
              </w:rPr>
              <w:t>-</w:t>
            </w:r>
          </w:p>
          <w:bookmarkEnd w:id="72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745" w:id="727"/>
          <w:p>
            <w:pPr>
              <w:spacing w:after="0"/>
              <w:ind w:left="0"/>
              <w:jc w:val="center"/>
            </w:pPr>
            <w:r>
              <w:rPr>
                <w:rFonts w:ascii="Arial"/>
                <w:b w:val="false"/>
                <w:i w:val="false"/>
                <w:color w:val="000000"/>
                <w:sz w:val="15"/>
              </w:rPr>
              <w:t>15</w:t>
            </w:r>
          </w:p>
          <w:bookmarkEnd w:id="727"/>
        </w:tc>
        <w:tc>
          <w:tcPr>
            <w:tcW w:w="1450" w:type="dxa"/>
            <w:tcBorders>
              <w:top w:val="outset" w:color="000000" w:sz="8"/>
              <w:left w:val="outset" w:color="000000" w:sz="8"/>
              <w:bottom w:val="outset" w:color="000000" w:sz="8"/>
              <w:right w:val="outset" w:color="000000" w:sz="8"/>
            </w:tcBorders>
            <w:vAlign w:val="center"/>
          </w:tcPr>
          <w:bookmarkStart w:name="746" w:id="728"/>
          <w:p>
            <w:pPr>
              <w:spacing w:after="0"/>
              <w:ind w:left="0"/>
              <w:jc w:val="center"/>
            </w:pPr>
            <w:r>
              <w:rPr>
                <w:rFonts w:ascii="Arial"/>
                <w:b w:val="false"/>
                <w:i w:val="false"/>
                <w:color w:val="000000"/>
                <w:sz w:val="15"/>
              </w:rPr>
              <w:t xml:space="preserve"> </w:t>
            </w:r>
          </w:p>
          <w:bookmarkEnd w:id="728"/>
        </w:tc>
        <w:tc>
          <w:tcPr>
            <w:tcW w:w="3041" w:type="dxa"/>
            <w:tcBorders>
              <w:top w:val="outset" w:color="000000" w:sz="8"/>
              <w:left w:val="outset" w:color="000000" w:sz="8"/>
              <w:bottom w:val="outset" w:color="000000" w:sz="8"/>
              <w:right w:val="outset" w:color="000000" w:sz="8"/>
            </w:tcBorders>
            <w:vAlign w:val="center"/>
          </w:tcPr>
          <w:bookmarkStart w:name="747" w:id="729"/>
          <w:p>
            <w:pPr>
              <w:spacing w:after="0"/>
              <w:ind w:left="0"/>
              <w:jc w:val="left"/>
            </w:pPr>
            <w:r>
              <w:rPr>
                <w:rFonts w:ascii="Arial"/>
                <w:b w:val="false"/>
                <w:i w:val="false"/>
                <w:color w:val="000000"/>
                <w:sz w:val="15"/>
              </w:rPr>
              <w:t>Хлорфторвуглеці (ХФВ) (6)</w:t>
            </w:r>
          </w:p>
          <w:bookmarkEnd w:id="729"/>
        </w:tc>
        <w:tc>
          <w:tcPr>
            <w:tcW w:w="1450" w:type="dxa"/>
            <w:tcBorders>
              <w:top w:val="outset" w:color="000000" w:sz="8"/>
              <w:left w:val="outset" w:color="000000" w:sz="8"/>
              <w:bottom w:val="outset" w:color="000000" w:sz="8"/>
              <w:right w:val="outset" w:color="000000" w:sz="8"/>
            </w:tcBorders>
            <w:vAlign w:val="center"/>
          </w:tcPr>
          <w:bookmarkStart w:name="748" w:id="730"/>
          <w:p>
            <w:pPr>
              <w:spacing w:after="0"/>
              <w:ind w:left="0"/>
              <w:jc w:val="center"/>
            </w:pPr>
            <w:r>
              <w:rPr>
                <w:rFonts w:ascii="Arial"/>
                <w:b w:val="false"/>
                <w:i w:val="false"/>
                <w:color w:val="000000"/>
                <w:sz w:val="15"/>
              </w:rPr>
              <w:t>1</w:t>
            </w:r>
          </w:p>
          <w:bookmarkEnd w:id="730"/>
        </w:tc>
        <w:tc>
          <w:tcPr>
            <w:tcW w:w="1536" w:type="dxa"/>
            <w:tcBorders>
              <w:top w:val="outset" w:color="000000" w:sz="8"/>
              <w:left w:val="outset" w:color="000000" w:sz="8"/>
              <w:bottom w:val="outset" w:color="000000" w:sz="8"/>
              <w:right w:val="outset" w:color="000000" w:sz="8"/>
            </w:tcBorders>
            <w:vAlign w:val="center"/>
          </w:tcPr>
          <w:bookmarkStart w:name="749" w:id="731"/>
          <w:p>
            <w:pPr>
              <w:spacing w:after="0"/>
              <w:ind w:left="0"/>
              <w:jc w:val="center"/>
            </w:pPr>
            <w:r>
              <w:rPr>
                <w:rFonts w:ascii="Arial"/>
                <w:b w:val="false"/>
                <w:i w:val="false"/>
                <w:color w:val="000000"/>
                <w:sz w:val="15"/>
              </w:rPr>
              <w:t>-</w:t>
            </w:r>
          </w:p>
          <w:bookmarkEnd w:id="731"/>
        </w:tc>
        <w:tc>
          <w:tcPr>
            <w:tcW w:w="1630" w:type="dxa"/>
            <w:tcBorders>
              <w:top w:val="outset" w:color="000000" w:sz="8"/>
              <w:left w:val="outset" w:color="000000" w:sz="8"/>
              <w:bottom w:val="outset" w:color="000000" w:sz="8"/>
              <w:right w:val="outset" w:color="000000" w:sz="8"/>
            </w:tcBorders>
            <w:vAlign w:val="center"/>
          </w:tcPr>
          <w:bookmarkStart w:name="750" w:id="732"/>
          <w:p>
            <w:pPr>
              <w:spacing w:after="0"/>
              <w:ind w:left="0"/>
              <w:jc w:val="center"/>
            </w:pPr>
            <w:r>
              <w:rPr>
                <w:rFonts w:ascii="Arial"/>
                <w:b w:val="false"/>
                <w:i w:val="false"/>
                <w:color w:val="000000"/>
                <w:sz w:val="15"/>
              </w:rPr>
              <w:t>-</w:t>
            </w:r>
          </w:p>
          <w:bookmarkEnd w:id="73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751" w:id="733"/>
          <w:p>
            <w:pPr>
              <w:spacing w:after="0"/>
              <w:ind w:left="0"/>
              <w:jc w:val="center"/>
            </w:pPr>
            <w:r>
              <w:rPr>
                <w:rFonts w:ascii="Arial"/>
                <w:b w:val="false"/>
                <w:i w:val="false"/>
                <w:color w:val="000000"/>
                <w:sz w:val="15"/>
              </w:rPr>
              <w:t>16</w:t>
            </w:r>
          </w:p>
          <w:bookmarkEnd w:id="733"/>
        </w:tc>
        <w:tc>
          <w:tcPr>
            <w:tcW w:w="1450" w:type="dxa"/>
            <w:tcBorders>
              <w:top w:val="outset" w:color="000000" w:sz="8"/>
              <w:left w:val="outset" w:color="000000" w:sz="8"/>
              <w:bottom w:val="outset" w:color="000000" w:sz="8"/>
              <w:right w:val="outset" w:color="000000" w:sz="8"/>
            </w:tcBorders>
            <w:vAlign w:val="center"/>
          </w:tcPr>
          <w:bookmarkStart w:name="752" w:id="734"/>
          <w:p>
            <w:pPr>
              <w:spacing w:after="0"/>
              <w:ind w:left="0"/>
              <w:jc w:val="center"/>
            </w:pPr>
            <w:r>
              <w:rPr>
                <w:rFonts w:ascii="Arial"/>
                <w:b w:val="false"/>
                <w:i w:val="false"/>
                <w:color w:val="000000"/>
                <w:sz w:val="15"/>
              </w:rPr>
              <w:t xml:space="preserve"> </w:t>
            </w:r>
          </w:p>
          <w:bookmarkEnd w:id="734"/>
        </w:tc>
        <w:tc>
          <w:tcPr>
            <w:tcW w:w="3041" w:type="dxa"/>
            <w:tcBorders>
              <w:top w:val="outset" w:color="000000" w:sz="8"/>
              <w:left w:val="outset" w:color="000000" w:sz="8"/>
              <w:bottom w:val="outset" w:color="000000" w:sz="8"/>
              <w:right w:val="outset" w:color="000000" w:sz="8"/>
            </w:tcBorders>
            <w:vAlign w:val="center"/>
          </w:tcPr>
          <w:bookmarkStart w:name="753" w:id="735"/>
          <w:p>
            <w:pPr>
              <w:spacing w:after="0"/>
              <w:ind w:left="0"/>
              <w:jc w:val="left"/>
            </w:pPr>
            <w:r>
              <w:rPr>
                <w:rFonts w:ascii="Arial"/>
                <w:b w:val="false"/>
                <w:i w:val="false"/>
                <w:color w:val="000000"/>
                <w:sz w:val="15"/>
              </w:rPr>
              <w:t>Галони (7)</w:t>
            </w:r>
          </w:p>
          <w:bookmarkEnd w:id="735"/>
        </w:tc>
        <w:tc>
          <w:tcPr>
            <w:tcW w:w="1450" w:type="dxa"/>
            <w:tcBorders>
              <w:top w:val="outset" w:color="000000" w:sz="8"/>
              <w:left w:val="outset" w:color="000000" w:sz="8"/>
              <w:bottom w:val="outset" w:color="000000" w:sz="8"/>
              <w:right w:val="outset" w:color="000000" w:sz="8"/>
            </w:tcBorders>
            <w:vAlign w:val="center"/>
          </w:tcPr>
          <w:bookmarkStart w:name="754" w:id="736"/>
          <w:p>
            <w:pPr>
              <w:spacing w:after="0"/>
              <w:ind w:left="0"/>
              <w:jc w:val="center"/>
            </w:pPr>
            <w:r>
              <w:rPr>
                <w:rFonts w:ascii="Arial"/>
                <w:b w:val="false"/>
                <w:i w:val="false"/>
                <w:color w:val="000000"/>
                <w:sz w:val="15"/>
              </w:rPr>
              <w:t>1</w:t>
            </w:r>
          </w:p>
          <w:bookmarkEnd w:id="736"/>
        </w:tc>
        <w:tc>
          <w:tcPr>
            <w:tcW w:w="1536" w:type="dxa"/>
            <w:tcBorders>
              <w:top w:val="outset" w:color="000000" w:sz="8"/>
              <w:left w:val="outset" w:color="000000" w:sz="8"/>
              <w:bottom w:val="outset" w:color="000000" w:sz="8"/>
              <w:right w:val="outset" w:color="000000" w:sz="8"/>
            </w:tcBorders>
            <w:vAlign w:val="center"/>
          </w:tcPr>
          <w:bookmarkStart w:name="755" w:id="737"/>
          <w:p>
            <w:pPr>
              <w:spacing w:after="0"/>
              <w:ind w:left="0"/>
              <w:jc w:val="center"/>
            </w:pPr>
            <w:r>
              <w:rPr>
                <w:rFonts w:ascii="Arial"/>
                <w:b w:val="false"/>
                <w:i w:val="false"/>
                <w:color w:val="000000"/>
                <w:sz w:val="15"/>
              </w:rPr>
              <w:t>-</w:t>
            </w:r>
          </w:p>
          <w:bookmarkEnd w:id="737"/>
        </w:tc>
        <w:tc>
          <w:tcPr>
            <w:tcW w:w="1630" w:type="dxa"/>
            <w:tcBorders>
              <w:top w:val="outset" w:color="000000" w:sz="8"/>
              <w:left w:val="outset" w:color="000000" w:sz="8"/>
              <w:bottom w:val="outset" w:color="000000" w:sz="8"/>
              <w:right w:val="outset" w:color="000000" w:sz="8"/>
            </w:tcBorders>
            <w:vAlign w:val="center"/>
          </w:tcPr>
          <w:bookmarkStart w:name="756" w:id="738"/>
          <w:p>
            <w:pPr>
              <w:spacing w:after="0"/>
              <w:ind w:left="0"/>
              <w:jc w:val="center"/>
            </w:pPr>
            <w:r>
              <w:rPr>
                <w:rFonts w:ascii="Arial"/>
                <w:b w:val="false"/>
                <w:i w:val="false"/>
                <w:color w:val="000000"/>
                <w:sz w:val="15"/>
              </w:rPr>
              <w:t>-</w:t>
            </w:r>
          </w:p>
          <w:bookmarkEnd w:id="73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757" w:id="739"/>
          <w:p>
            <w:pPr>
              <w:spacing w:after="0"/>
              <w:ind w:left="0"/>
              <w:jc w:val="center"/>
            </w:pPr>
            <w:r>
              <w:rPr>
                <w:rFonts w:ascii="Arial"/>
                <w:b w:val="false"/>
                <w:i w:val="false"/>
                <w:color w:val="000000"/>
                <w:sz w:val="15"/>
              </w:rPr>
              <w:t>17</w:t>
            </w:r>
          </w:p>
          <w:bookmarkEnd w:id="739"/>
        </w:tc>
        <w:tc>
          <w:tcPr>
            <w:tcW w:w="1450" w:type="dxa"/>
            <w:tcBorders>
              <w:top w:val="outset" w:color="000000" w:sz="8"/>
              <w:left w:val="outset" w:color="000000" w:sz="8"/>
              <w:bottom w:val="outset" w:color="000000" w:sz="8"/>
              <w:right w:val="outset" w:color="000000" w:sz="8"/>
            </w:tcBorders>
            <w:vAlign w:val="center"/>
          </w:tcPr>
          <w:bookmarkStart w:name="758" w:id="740"/>
          <w:p>
            <w:pPr>
              <w:spacing w:after="0"/>
              <w:ind w:left="0"/>
              <w:jc w:val="center"/>
            </w:pPr>
            <w:r>
              <w:rPr>
                <w:rFonts w:ascii="Arial"/>
                <w:b w:val="false"/>
                <w:i w:val="false"/>
                <w:color w:val="000000"/>
                <w:sz w:val="15"/>
              </w:rPr>
              <w:t>7440-38-2</w:t>
            </w:r>
          </w:p>
          <w:bookmarkEnd w:id="740"/>
        </w:tc>
        <w:tc>
          <w:tcPr>
            <w:tcW w:w="3041" w:type="dxa"/>
            <w:tcBorders>
              <w:top w:val="outset" w:color="000000" w:sz="8"/>
              <w:left w:val="outset" w:color="000000" w:sz="8"/>
              <w:bottom w:val="outset" w:color="000000" w:sz="8"/>
              <w:right w:val="outset" w:color="000000" w:sz="8"/>
            </w:tcBorders>
            <w:vAlign w:val="center"/>
          </w:tcPr>
          <w:bookmarkStart w:name="759" w:id="741"/>
          <w:p>
            <w:pPr>
              <w:spacing w:after="0"/>
              <w:ind w:left="0"/>
              <w:jc w:val="left"/>
            </w:pPr>
            <w:r>
              <w:rPr>
                <w:rFonts w:ascii="Arial"/>
                <w:b w:val="false"/>
                <w:i w:val="false"/>
                <w:color w:val="000000"/>
                <w:sz w:val="15"/>
              </w:rPr>
              <w:t>Арсен та його сполуки (у перерахунку на As) (8)</w:t>
            </w:r>
          </w:p>
          <w:bookmarkEnd w:id="741"/>
        </w:tc>
        <w:tc>
          <w:tcPr>
            <w:tcW w:w="1450" w:type="dxa"/>
            <w:tcBorders>
              <w:top w:val="outset" w:color="000000" w:sz="8"/>
              <w:left w:val="outset" w:color="000000" w:sz="8"/>
              <w:bottom w:val="outset" w:color="000000" w:sz="8"/>
              <w:right w:val="outset" w:color="000000" w:sz="8"/>
            </w:tcBorders>
            <w:vAlign w:val="center"/>
          </w:tcPr>
          <w:bookmarkStart w:name="760" w:id="742"/>
          <w:p>
            <w:pPr>
              <w:spacing w:after="0"/>
              <w:ind w:left="0"/>
              <w:jc w:val="center"/>
            </w:pPr>
            <w:r>
              <w:rPr>
                <w:rFonts w:ascii="Arial"/>
                <w:b w:val="false"/>
                <w:i w:val="false"/>
                <w:color w:val="000000"/>
                <w:sz w:val="15"/>
              </w:rPr>
              <w:t>20</w:t>
            </w:r>
          </w:p>
          <w:bookmarkEnd w:id="742"/>
        </w:tc>
        <w:tc>
          <w:tcPr>
            <w:tcW w:w="1536" w:type="dxa"/>
            <w:tcBorders>
              <w:top w:val="outset" w:color="000000" w:sz="8"/>
              <w:left w:val="outset" w:color="000000" w:sz="8"/>
              <w:bottom w:val="outset" w:color="000000" w:sz="8"/>
              <w:right w:val="outset" w:color="000000" w:sz="8"/>
            </w:tcBorders>
            <w:vAlign w:val="center"/>
          </w:tcPr>
          <w:bookmarkStart w:name="761" w:id="743"/>
          <w:p>
            <w:pPr>
              <w:spacing w:after="0"/>
              <w:ind w:left="0"/>
              <w:jc w:val="center"/>
            </w:pPr>
            <w:r>
              <w:rPr>
                <w:rFonts w:ascii="Arial"/>
                <w:b w:val="false"/>
                <w:i w:val="false"/>
                <w:color w:val="000000"/>
                <w:sz w:val="15"/>
              </w:rPr>
              <w:t>5</w:t>
            </w:r>
          </w:p>
          <w:bookmarkEnd w:id="743"/>
        </w:tc>
        <w:tc>
          <w:tcPr>
            <w:tcW w:w="1630" w:type="dxa"/>
            <w:tcBorders>
              <w:top w:val="outset" w:color="000000" w:sz="8"/>
              <w:left w:val="outset" w:color="000000" w:sz="8"/>
              <w:bottom w:val="outset" w:color="000000" w:sz="8"/>
              <w:right w:val="outset" w:color="000000" w:sz="8"/>
            </w:tcBorders>
            <w:vAlign w:val="center"/>
          </w:tcPr>
          <w:bookmarkStart w:name="762" w:id="744"/>
          <w:p>
            <w:pPr>
              <w:spacing w:after="0"/>
              <w:ind w:left="0"/>
              <w:jc w:val="center"/>
            </w:pPr>
            <w:r>
              <w:rPr>
                <w:rFonts w:ascii="Arial"/>
                <w:b w:val="false"/>
                <w:i w:val="false"/>
                <w:color w:val="000000"/>
                <w:sz w:val="15"/>
              </w:rPr>
              <w:t>5</w:t>
            </w:r>
          </w:p>
          <w:bookmarkEnd w:id="74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763" w:id="745"/>
          <w:p>
            <w:pPr>
              <w:spacing w:after="0"/>
              <w:ind w:left="0"/>
              <w:jc w:val="center"/>
            </w:pPr>
            <w:r>
              <w:rPr>
                <w:rFonts w:ascii="Arial"/>
                <w:b w:val="false"/>
                <w:i w:val="false"/>
                <w:color w:val="000000"/>
                <w:sz w:val="15"/>
              </w:rPr>
              <w:t>18</w:t>
            </w:r>
          </w:p>
          <w:bookmarkEnd w:id="745"/>
        </w:tc>
        <w:tc>
          <w:tcPr>
            <w:tcW w:w="1450" w:type="dxa"/>
            <w:tcBorders>
              <w:top w:val="outset" w:color="000000" w:sz="8"/>
              <w:left w:val="outset" w:color="000000" w:sz="8"/>
              <w:bottom w:val="outset" w:color="000000" w:sz="8"/>
              <w:right w:val="outset" w:color="000000" w:sz="8"/>
            </w:tcBorders>
            <w:vAlign w:val="center"/>
          </w:tcPr>
          <w:bookmarkStart w:name="764" w:id="746"/>
          <w:p>
            <w:pPr>
              <w:spacing w:after="0"/>
              <w:ind w:left="0"/>
              <w:jc w:val="center"/>
            </w:pPr>
            <w:r>
              <w:rPr>
                <w:rFonts w:ascii="Arial"/>
                <w:b w:val="false"/>
                <w:i w:val="false"/>
                <w:color w:val="000000"/>
                <w:sz w:val="15"/>
              </w:rPr>
              <w:t>7440-43-9</w:t>
            </w:r>
          </w:p>
          <w:bookmarkEnd w:id="746"/>
        </w:tc>
        <w:tc>
          <w:tcPr>
            <w:tcW w:w="3041" w:type="dxa"/>
            <w:tcBorders>
              <w:top w:val="outset" w:color="000000" w:sz="8"/>
              <w:left w:val="outset" w:color="000000" w:sz="8"/>
              <w:bottom w:val="outset" w:color="000000" w:sz="8"/>
              <w:right w:val="outset" w:color="000000" w:sz="8"/>
            </w:tcBorders>
            <w:vAlign w:val="center"/>
          </w:tcPr>
          <w:bookmarkStart w:name="765" w:id="747"/>
          <w:p>
            <w:pPr>
              <w:spacing w:after="0"/>
              <w:ind w:left="0"/>
              <w:jc w:val="left"/>
            </w:pPr>
            <w:r>
              <w:rPr>
                <w:rFonts w:ascii="Arial"/>
                <w:b w:val="false"/>
                <w:i w:val="false"/>
                <w:color w:val="000000"/>
                <w:sz w:val="15"/>
              </w:rPr>
              <w:t>Кадмій та його сполуки (у перерахунку на Cd) (8)</w:t>
            </w:r>
          </w:p>
          <w:bookmarkEnd w:id="747"/>
        </w:tc>
        <w:tc>
          <w:tcPr>
            <w:tcW w:w="1450" w:type="dxa"/>
            <w:tcBorders>
              <w:top w:val="outset" w:color="000000" w:sz="8"/>
              <w:left w:val="outset" w:color="000000" w:sz="8"/>
              <w:bottom w:val="outset" w:color="000000" w:sz="8"/>
              <w:right w:val="outset" w:color="000000" w:sz="8"/>
            </w:tcBorders>
            <w:vAlign w:val="center"/>
          </w:tcPr>
          <w:bookmarkStart w:name="766" w:id="748"/>
          <w:p>
            <w:pPr>
              <w:spacing w:after="0"/>
              <w:ind w:left="0"/>
              <w:jc w:val="center"/>
            </w:pPr>
            <w:r>
              <w:rPr>
                <w:rFonts w:ascii="Arial"/>
                <w:b w:val="false"/>
                <w:i w:val="false"/>
                <w:color w:val="000000"/>
                <w:sz w:val="15"/>
              </w:rPr>
              <w:t>10</w:t>
            </w:r>
          </w:p>
          <w:bookmarkEnd w:id="748"/>
        </w:tc>
        <w:tc>
          <w:tcPr>
            <w:tcW w:w="1536" w:type="dxa"/>
            <w:tcBorders>
              <w:top w:val="outset" w:color="000000" w:sz="8"/>
              <w:left w:val="outset" w:color="000000" w:sz="8"/>
              <w:bottom w:val="outset" w:color="000000" w:sz="8"/>
              <w:right w:val="outset" w:color="000000" w:sz="8"/>
            </w:tcBorders>
            <w:vAlign w:val="center"/>
          </w:tcPr>
          <w:bookmarkStart w:name="767" w:id="749"/>
          <w:p>
            <w:pPr>
              <w:spacing w:after="0"/>
              <w:ind w:left="0"/>
              <w:jc w:val="center"/>
            </w:pPr>
            <w:r>
              <w:rPr>
                <w:rFonts w:ascii="Arial"/>
                <w:b w:val="false"/>
                <w:i w:val="false"/>
                <w:color w:val="000000"/>
                <w:sz w:val="15"/>
              </w:rPr>
              <w:t>5</w:t>
            </w:r>
          </w:p>
          <w:bookmarkEnd w:id="749"/>
        </w:tc>
        <w:tc>
          <w:tcPr>
            <w:tcW w:w="1630" w:type="dxa"/>
            <w:tcBorders>
              <w:top w:val="outset" w:color="000000" w:sz="8"/>
              <w:left w:val="outset" w:color="000000" w:sz="8"/>
              <w:bottom w:val="outset" w:color="000000" w:sz="8"/>
              <w:right w:val="outset" w:color="000000" w:sz="8"/>
            </w:tcBorders>
            <w:vAlign w:val="center"/>
          </w:tcPr>
          <w:bookmarkStart w:name="768" w:id="750"/>
          <w:p>
            <w:pPr>
              <w:spacing w:after="0"/>
              <w:ind w:left="0"/>
              <w:jc w:val="center"/>
            </w:pPr>
            <w:r>
              <w:rPr>
                <w:rFonts w:ascii="Arial"/>
                <w:b w:val="false"/>
                <w:i w:val="false"/>
                <w:color w:val="000000"/>
                <w:sz w:val="15"/>
              </w:rPr>
              <w:t>5</w:t>
            </w:r>
          </w:p>
          <w:bookmarkEnd w:id="75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769" w:id="751"/>
          <w:p>
            <w:pPr>
              <w:spacing w:after="0"/>
              <w:ind w:left="0"/>
              <w:jc w:val="center"/>
            </w:pPr>
            <w:r>
              <w:rPr>
                <w:rFonts w:ascii="Arial"/>
                <w:b w:val="false"/>
                <w:i w:val="false"/>
                <w:color w:val="000000"/>
                <w:sz w:val="15"/>
              </w:rPr>
              <w:t>19</w:t>
            </w:r>
          </w:p>
          <w:bookmarkEnd w:id="751"/>
        </w:tc>
        <w:tc>
          <w:tcPr>
            <w:tcW w:w="1450" w:type="dxa"/>
            <w:tcBorders>
              <w:top w:val="outset" w:color="000000" w:sz="8"/>
              <w:left w:val="outset" w:color="000000" w:sz="8"/>
              <w:bottom w:val="outset" w:color="000000" w:sz="8"/>
              <w:right w:val="outset" w:color="000000" w:sz="8"/>
            </w:tcBorders>
            <w:vAlign w:val="center"/>
          </w:tcPr>
          <w:bookmarkStart w:name="770" w:id="752"/>
          <w:p>
            <w:pPr>
              <w:spacing w:after="0"/>
              <w:ind w:left="0"/>
              <w:jc w:val="center"/>
            </w:pPr>
            <w:r>
              <w:rPr>
                <w:rFonts w:ascii="Arial"/>
                <w:b w:val="false"/>
                <w:i w:val="false"/>
                <w:color w:val="000000"/>
                <w:sz w:val="15"/>
              </w:rPr>
              <w:t>7440-47-3</w:t>
            </w:r>
          </w:p>
          <w:bookmarkEnd w:id="752"/>
        </w:tc>
        <w:tc>
          <w:tcPr>
            <w:tcW w:w="3041" w:type="dxa"/>
            <w:tcBorders>
              <w:top w:val="outset" w:color="000000" w:sz="8"/>
              <w:left w:val="outset" w:color="000000" w:sz="8"/>
              <w:bottom w:val="outset" w:color="000000" w:sz="8"/>
              <w:right w:val="outset" w:color="000000" w:sz="8"/>
            </w:tcBorders>
            <w:vAlign w:val="center"/>
          </w:tcPr>
          <w:bookmarkStart w:name="771" w:id="753"/>
          <w:p>
            <w:pPr>
              <w:spacing w:after="0"/>
              <w:ind w:left="0"/>
              <w:jc w:val="left"/>
            </w:pPr>
            <w:r>
              <w:rPr>
                <w:rFonts w:ascii="Arial"/>
                <w:b w:val="false"/>
                <w:i w:val="false"/>
                <w:color w:val="000000"/>
                <w:sz w:val="15"/>
              </w:rPr>
              <w:t>Хром та його сполуки (у перерахунку на Cr) (8)</w:t>
            </w:r>
          </w:p>
          <w:bookmarkEnd w:id="753"/>
        </w:tc>
        <w:tc>
          <w:tcPr>
            <w:tcW w:w="1450" w:type="dxa"/>
            <w:tcBorders>
              <w:top w:val="outset" w:color="000000" w:sz="8"/>
              <w:left w:val="outset" w:color="000000" w:sz="8"/>
              <w:bottom w:val="outset" w:color="000000" w:sz="8"/>
              <w:right w:val="outset" w:color="000000" w:sz="8"/>
            </w:tcBorders>
            <w:vAlign w:val="center"/>
          </w:tcPr>
          <w:bookmarkStart w:name="772" w:id="754"/>
          <w:p>
            <w:pPr>
              <w:spacing w:after="0"/>
              <w:ind w:left="0"/>
              <w:jc w:val="center"/>
            </w:pPr>
            <w:r>
              <w:rPr>
                <w:rFonts w:ascii="Arial"/>
                <w:b w:val="false"/>
                <w:i w:val="false"/>
                <w:color w:val="000000"/>
                <w:sz w:val="15"/>
              </w:rPr>
              <w:t>100</w:t>
            </w:r>
          </w:p>
          <w:bookmarkEnd w:id="754"/>
        </w:tc>
        <w:tc>
          <w:tcPr>
            <w:tcW w:w="1536" w:type="dxa"/>
            <w:tcBorders>
              <w:top w:val="outset" w:color="000000" w:sz="8"/>
              <w:left w:val="outset" w:color="000000" w:sz="8"/>
              <w:bottom w:val="outset" w:color="000000" w:sz="8"/>
              <w:right w:val="outset" w:color="000000" w:sz="8"/>
            </w:tcBorders>
            <w:vAlign w:val="center"/>
          </w:tcPr>
          <w:bookmarkStart w:name="773" w:id="755"/>
          <w:p>
            <w:pPr>
              <w:spacing w:after="0"/>
              <w:ind w:left="0"/>
              <w:jc w:val="center"/>
            </w:pPr>
            <w:r>
              <w:rPr>
                <w:rFonts w:ascii="Arial"/>
                <w:b w:val="false"/>
                <w:i w:val="false"/>
                <w:color w:val="000000"/>
                <w:sz w:val="15"/>
              </w:rPr>
              <w:t>50</w:t>
            </w:r>
          </w:p>
          <w:bookmarkEnd w:id="755"/>
        </w:tc>
        <w:tc>
          <w:tcPr>
            <w:tcW w:w="1630" w:type="dxa"/>
            <w:tcBorders>
              <w:top w:val="outset" w:color="000000" w:sz="8"/>
              <w:left w:val="outset" w:color="000000" w:sz="8"/>
              <w:bottom w:val="outset" w:color="000000" w:sz="8"/>
              <w:right w:val="outset" w:color="000000" w:sz="8"/>
            </w:tcBorders>
            <w:vAlign w:val="center"/>
          </w:tcPr>
          <w:bookmarkStart w:name="774" w:id="756"/>
          <w:p>
            <w:pPr>
              <w:spacing w:after="0"/>
              <w:ind w:left="0"/>
              <w:jc w:val="center"/>
            </w:pPr>
            <w:r>
              <w:rPr>
                <w:rFonts w:ascii="Arial"/>
                <w:b w:val="false"/>
                <w:i w:val="false"/>
                <w:color w:val="000000"/>
                <w:sz w:val="15"/>
              </w:rPr>
              <w:t>50</w:t>
            </w:r>
          </w:p>
          <w:bookmarkEnd w:id="75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775" w:id="757"/>
          <w:p>
            <w:pPr>
              <w:spacing w:after="0"/>
              <w:ind w:left="0"/>
              <w:jc w:val="center"/>
            </w:pPr>
            <w:r>
              <w:rPr>
                <w:rFonts w:ascii="Arial"/>
                <w:b w:val="false"/>
                <w:i w:val="false"/>
                <w:color w:val="000000"/>
                <w:sz w:val="15"/>
              </w:rPr>
              <w:t>20</w:t>
            </w:r>
          </w:p>
          <w:bookmarkEnd w:id="757"/>
        </w:tc>
        <w:tc>
          <w:tcPr>
            <w:tcW w:w="1450" w:type="dxa"/>
            <w:tcBorders>
              <w:top w:val="outset" w:color="000000" w:sz="8"/>
              <w:left w:val="outset" w:color="000000" w:sz="8"/>
              <w:bottom w:val="outset" w:color="000000" w:sz="8"/>
              <w:right w:val="outset" w:color="000000" w:sz="8"/>
            </w:tcBorders>
            <w:vAlign w:val="center"/>
          </w:tcPr>
          <w:bookmarkStart w:name="776" w:id="758"/>
          <w:p>
            <w:pPr>
              <w:spacing w:after="0"/>
              <w:ind w:left="0"/>
              <w:jc w:val="center"/>
            </w:pPr>
            <w:r>
              <w:rPr>
                <w:rFonts w:ascii="Arial"/>
                <w:b w:val="false"/>
                <w:i w:val="false"/>
                <w:color w:val="000000"/>
                <w:sz w:val="15"/>
              </w:rPr>
              <w:t>7440-50-8</w:t>
            </w:r>
          </w:p>
          <w:bookmarkEnd w:id="758"/>
        </w:tc>
        <w:tc>
          <w:tcPr>
            <w:tcW w:w="3041" w:type="dxa"/>
            <w:tcBorders>
              <w:top w:val="outset" w:color="000000" w:sz="8"/>
              <w:left w:val="outset" w:color="000000" w:sz="8"/>
              <w:bottom w:val="outset" w:color="000000" w:sz="8"/>
              <w:right w:val="outset" w:color="000000" w:sz="8"/>
            </w:tcBorders>
            <w:vAlign w:val="center"/>
          </w:tcPr>
          <w:bookmarkStart w:name="777" w:id="759"/>
          <w:p>
            <w:pPr>
              <w:spacing w:after="0"/>
              <w:ind w:left="0"/>
              <w:jc w:val="left"/>
            </w:pPr>
            <w:r>
              <w:rPr>
                <w:rFonts w:ascii="Arial"/>
                <w:b w:val="false"/>
                <w:i w:val="false"/>
                <w:color w:val="000000"/>
                <w:sz w:val="15"/>
              </w:rPr>
              <w:t>Мідь та її сполуки (у перерахунку на Cu) (8)</w:t>
            </w:r>
          </w:p>
          <w:bookmarkEnd w:id="759"/>
        </w:tc>
        <w:tc>
          <w:tcPr>
            <w:tcW w:w="1450" w:type="dxa"/>
            <w:tcBorders>
              <w:top w:val="outset" w:color="000000" w:sz="8"/>
              <w:left w:val="outset" w:color="000000" w:sz="8"/>
              <w:bottom w:val="outset" w:color="000000" w:sz="8"/>
              <w:right w:val="outset" w:color="000000" w:sz="8"/>
            </w:tcBorders>
            <w:vAlign w:val="center"/>
          </w:tcPr>
          <w:bookmarkStart w:name="778" w:id="760"/>
          <w:p>
            <w:pPr>
              <w:spacing w:after="0"/>
              <w:ind w:left="0"/>
              <w:jc w:val="center"/>
            </w:pPr>
            <w:r>
              <w:rPr>
                <w:rFonts w:ascii="Arial"/>
                <w:b w:val="false"/>
                <w:i w:val="false"/>
                <w:color w:val="000000"/>
                <w:sz w:val="15"/>
              </w:rPr>
              <w:t>100</w:t>
            </w:r>
          </w:p>
          <w:bookmarkEnd w:id="760"/>
        </w:tc>
        <w:tc>
          <w:tcPr>
            <w:tcW w:w="1536" w:type="dxa"/>
            <w:tcBorders>
              <w:top w:val="outset" w:color="000000" w:sz="8"/>
              <w:left w:val="outset" w:color="000000" w:sz="8"/>
              <w:bottom w:val="outset" w:color="000000" w:sz="8"/>
              <w:right w:val="outset" w:color="000000" w:sz="8"/>
            </w:tcBorders>
            <w:vAlign w:val="center"/>
          </w:tcPr>
          <w:bookmarkStart w:name="779" w:id="761"/>
          <w:p>
            <w:pPr>
              <w:spacing w:after="0"/>
              <w:ind w:left="0"/>
              <w:jc w:val="center"/>
            </w:pPr>
            <w:r>
              <w:rPr>
                <w:rFonts w:ascii="Arial"/>
                <w:b w:val="false"/>
                <w:i w:val="false"/>
                <w:color w:val="000000"/>
                <w:sz w:val="15"/>
              </w:rPr>
              <w:t>50</w:t>
            </w:r>
          </w:p>
          <w:bookmarkEnd w:id="761"/>
        </w:tc>
        <w:tc>
          <w:tcPr>
            <w:tcW w:w="1630" w:type="dxa"/>
            <w:tcBorders>
              <w:top w:val="outset" w:color="000000" w:sz="8"/>
              <w:left w:val="outset" w:color="000000" w:sz="8"/>
              <w:bottom w:val="outset" w:color="000000" w:sz="8"/>
              <w:right w:val="outset" w:color="000000" w:sz="8"/>
            </w:tcBorders>
            <w:vAlign w:val="center"/>
          </w:tcPr>
          <w:bookmarkStart w:name="780" w:id="762"/>
          <w:p>
            <w:pPr>
              <w:spacing w:after="0"/>
              <w:ind w:left="0"/>
              <w:jc w:val="center"/>
            </w:pPr>
            <w:r>
              <w:rPr>
                <w:rFonts w:ascii="Arial"/>
                <w:b w:val="false"/>
                <w:i w:val="false"/>
                <w:color w:val="000000"/>
                <w:sz w:val="15"/>
              </w:rPr>
              <w:t>50</w:t>
            </w:r>
          </w:p>
          <w:bookmarkEnd w:id="76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781" w:id="763"/>
          <w:p>
            <w:pPr>
              <w:spacing w:after="0"/>
              <w:ind w:left="0"/>
              <w:jc w:val="center"/>
            </w:pPr>
            <w:r>
              <w:rPr>
                <w:rFonts w:ascii="Arial"/>
                <w:b w:val="false"/>
                <w:i w:val="false"/>
                <w:color w:val="000000"/>
                <w:sz w:val="15"/>
              </w:rPr>
              <w:t>21</w:t>
            </w:r>
          </w:p>
          <w:bookmarkEnd w:id="763"/>
        </w:tc>
        <w:tc>
          <w:tcPr>
            <w:tcW w:w="1450" w:type="dxa"/>
            <w:tcBorders>
              <w:top w:val="outset" w:color="000000" w:sz="8"/>
              <w:left w:val="outset" w:color="000000" w:sz="8"/>
              <w:bottom w:val="outset" w:color="000000" w:sz="8"/>
              <w:right w:val="outset" w:color="000000" w:sz="8"/>
            </w:tcBorders>
            <w:vAlign w:val="center"/>
          </w:tcPr>
          <w:bookmarkStart w:name="782" w:id="764"/>
          <w:p>
            <w:pPr>
              <w:spacing w:after="0"/>
              <w:ind w:left="0"/>
              <w:jc w:val="center"/>
            </w:pPr>
            <w:r>
              <w:rPr>
                <w:rFonts w:ascii="Arial"/>
                <w:b w:val="false"/>
                <w:i w:val="false"/>
                <w:color w:val="000000"/>
                <w:sz w:val="15"/>
              </w:rPr>
              <w:t>7439-97-6</w:t>
            </w:r>
          </w:p>
          <w:bookmarkEnd w:id="764"/>
        </w:tc>
        <w:tc>
          <w:tcPr>
            <w:tcW w:w="3041" w:type="dxa"/>
            <w:tcBorders>
              <w:top w:val="outset" w:color="000000" w:sz="8"/>
              <w:left w:val="outset" w:color="000000" w:sz="8"/>
              <w:bottom w:val="outset" w:color="000000" w:sz="8"/>
              <w:right w:val="outset" w:color="000000" w:sz="8"/>
            </w:tcBorders>
            <w:vAlign w:val="center"/>
          </w:tcPr>
          <w:bookmarkStart w:name="783" w:id="765"/>
          <w:p>
            <w:pPr>
              <w:spacing w:after="0"/>
              <w:ind w:left="0"/>
              <w:jc w:val="left"/>
            </w:pPr>
            <w:r>
              <w:rPr>
                <w:rFonts w:ascii="Arial"/>
                <w:b w:val="false"/>
                <w:i w:val="false"/>
                <w:color w:val="000000"/>
                <w:sz w:val="15"/>
              </w:rPr>
              <w:t>Ртуть та її сполуки (у перерахунку на Hg) (8)</w:t>
            </w:r>
          </w:p>
          <w:bookmarkEnd w:id="765"/>
        </w:tc>
        <w:tc>
          <w:tcPr>
            <w:tcW w:w="1450" w:type="dxa"/>
            <w:tcBorders>
              <w:top w:val="outset" w:color="000000" w:sz="8"/>
              <w:left w:val="outset" w:color="000000" w:sz="8"/>
              <w:bottom w:val="outset" w:color="000000" w:sz="8"/>
              <w:right w:val="outset" w:color="000000" w:sz="8"/>
            </w:tcBorders>
            <w:vAlign w:val="center"/>
          </w:tcPr>
          <w:bookmarkStart w:name="784" w:id="766"/>
          <w:p>
            <w:pPr>
              <w:spacing w:after="0"/>
              <w:ind w:left="0"/>
              <w:jc w:val="center"/>
            </w:pPr>
            <w:r>
              <w:rPr>
                <w:rFonts w:ascii="Arial"/>
                <w:b w:val="false"/>
                <w:i w:val="false"/>
                <w:color w:val="000000"/>
                <w:sz w:val="15"/>
              </w:rPr>
              <w:t>10</w:t>
            </w:r>
          </w:p>
          <w:bookmarkEnd w:id="766"/>
        </w:tc>
        <w:tc>
          <w:tcPr>
            <w:tcW w:w="1536" w:type="dxa"/>
            <w:tcBorders>
              <w:top w:val="outset" w:color="000000" w:sz="8"/>
              <w:left w:val="outset" w:color="000000" w:sz="8"/>
              <w:bottom w:val="outset" w:color="000000" w:sz="8"/>
              <w:right w:val="outset" w:color="000000" w:sz="8"/>
            </w:tcBorders>
            <w:vAlign w:val="center"/>
          </w:tcPr>
          <w:bookmarkStart w:name="785" w:id="767"/>
          <w:p>
            <w:pPr>
              <w:spacing w:after="0"/>
              <w:ind w:left="0"/>
              <w:jc w:val="center"/>
            </w:pPr>
            <w:r>
              <w:rPr>
                <w:rFonts w:ascii="Arial"/>
                <w:b w:val="false"/>
                <w:i w:val="false"/>
                <w:color w:val="000000"/>
                <w:sz w:val="15"/>
              </w:rPr>
              <w:t>1</w:t>
            </w:r>
          </w:p>
          <w:bookmarkEnd w:id="767"/>
        </w:tc>
        <w:tc>
          <w:tcPr>
            <w:tcW w:w="1630" w:type="dxa"/>
            <w:tcBorders>
              <w:top w:val="outset" w:color="000000" w:sz="8"/>
              <w:left w:val="outset" w:color="000000" w:sz="8"/>
              <w:bottom w:val="outset" w:color="000000" w:sz="8"/>
              <w:right w:val="outset" w:color="000000" w:sz="8"/>
            </w:tcBorders>
            <w:vAlign w:val="center"/>
          </w:tcPr>
          <w:bookmarkStart w:name="786" w:id="768"/>
          <w:p>
            <w:pPr>
              <w:spacing w:after="0"/>
              <w:ind w:left="0"/>
              <w:jc w:val="center"/>
            </w:pPr>
            <w:r>
              <w:rPr>
                <w:rFonts w:ascii="Arial"/>
                <w:b w:val="false"/>
                <w:i w:val="false"/>
                <w:color w:val="000000"/>
                <w:sz w:val="15"/>
              </w:rPr>
              <w:t>1</w:t>
            </w:r>
          </w:p>
          <w:bookmarkEnd w:id="76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787" w:id="769"/>
          <w:p>
            <w:pPr>
              <w:spacing w:after="0"/>
              <w:ind w:left="0"/>
              <w:jc w:val="center"/>
            </w:pPr>
            <w:r>
              <w:rPr>
                <w:rFonts w:ascii="Arial"/>
                <w:b w:val="false"/>
                <w:i w:val="false"/>
                <w:color w:val="000000"/>
                <w:sz w:val="15"/>
              </w:rPr>
              <w:t>22</w:t>
            </w:r>
          </w:p>
          <w:bookmarkEnd w:id="769"/>
        </w:tc>
        <w:tc>
          <w:tcPr>
            <w:tcW w:w="1450" w:type="dxa"/>
            <w:tcBorders>
              <w:top w:val="outset" w:color="000000" w:sz="8"/>
              <w:left w:val="outset" w:color="000000" w:sz="8"/>
              <w:bottom w:val="outset" w:color="000000" w:sz="8"/>
              <w:right w:val="outset" w:color="000000" w:sz="8"/>
            </w:tcBorders>
            <w:vAlign w:val="center"/>
          </w:tcPr>
          <w:bookmarkStart w:name="788" w:id="770"/>
          <w:p>
            <w:pPr>
              <w:spacing w:after="0"/>
              <w:ind w:left="0"/>
              <w:jc w:val="center"/>
            </w:pPr>
            <w:r>
              <w:rPr>
                <w:rFonts w:ascii="Arial"/>
                <w:b w:val="false"/>
                <w:i w:val="false"/>
                <w:color w:val="000000"/>
                <w:sz w:val="15"/>
              </w:rPr>
              <w:t>7440-02-0</w:t>
            </w:r>
          </w:p>
          <w:bookmarkEnd w:id="770"/>
        </w:tc>
        <w:tc>
          <w:tcPr>
            <w:tcW w:w="3041" w:type="dxa"/>
            <w:tcBorders>
              <w:top w:val="outset" w:color="000000" w:sz="8"/>
              <w:left w:val="outset" w:color="000000" w:sz="8"/>
              <w:bottom w:val="outset" w:color="000000" w:sz="8"/>
              <w:right w:val="outset" w:color="000000" w:sz="8"/>
            </w:tcBorders>
            <w:vAlign w:val="center"/>
          </w:tcPr>
          <w:bookmarkStart w:name="789" w:id="771"/>
          <w:p>
            <w:pPr>
              <w:spacing w:after="0"/>
              <w:ind w:left="0"/>
              <w:jc w:val="left"/>
            </w:pPr>
            <w:r>
              <w:rPr>
                <w:rFonts w:ascii="Arial"/>
                <w:b w:val="false"/>
                <w:i w:val="false"/>
                <w:color w:val="000000"/>
                <w:sz w:val="15"/>
              </w:rPr>
              <w:t>Нікель та його сполуки (у перерахунку на Ni) (8)</w:t>
            </w:r>
          </w:p>
          <w:bookmarkEnd w:id="771"/>
        </w:tc>
        <w:tc>
          <w:tcPr>
            <w:tcW w:w="1450" w:type="dxa"/>
            <w:tcBorders>
              <w:top w:val="outset" w:color="000000" w:sz="8"/>
              <w:left w:val="outset" w:color="000000" w:sz="8"/>
              <w:bottom w:val="outset" w:color="000000" w:sz="8"/>
              <w:right w:val="outset" w:color="000000" w:sz="8"/>
            </w:tcBorders>
            <w:vAlign w:val="center"/>
          </w:tcPr>
          <w:bookmarkStart w:name="790" w:id="772"/>
          <w:p>
            <w:pPr>
              <w:spacing w:after="0"/>
              <w:ind w:left="0"/>
              <w:jc w:val="center"/>
            </w:pPr>
            <w:r>
              <w:rPr>
                <w:rFonts w:ascii="Arial"/>
                <w:b w:val="false"/>
                <w:i w:val="false"/>
                <w:color w:val="000000"/>
                <w:sz w:val="15"/>
              </w:rPr>
              <w:t>50</w:t>
            </w:r>
          </w:p>
          <w:bookmarkEnd w:id="772"/>
        </w:tc>
        <w:tc>
          <w:tcPr>
            <w:tcW w:w="1536" w:type="dxa"/>
            <w:tcBorders>
              <w:top w:val="outset" w:color="000000" w:sz="8"/>
              <w:left w:val="outset" w:color="000000" w:sz="8"/>
              <w:bottom w:val="outset" w:color="000000" w:sz="8"/>
              <w:right w:val="outset" w:color="000000" w:sz="8"/>
            </w:tcBorders>
            <w:vAlign w:val="center"/>
          </w:tcPr>
          <w:bookmarkStart w:name="791" w:id="773"/>
          <w:p>
            <w:pPr>
              <w:spacing w:after="0"/>
              <w:ind w:left="0"/>
              <w:jc w:val="center"/>
            </w:pPr>
            <w:r>
              <w:rPr>
                <w:rFonts w:ascii="Arial"/>
                <w:b w:val="false"/>
                <w:i w:val="false"/>
                <w:color w:val="000000"/>
                <w:sz w:val="15"/>
              </w:rPr>
              <w:t>20</w:t>
            </w:r>
          </w:p>
          <w:bookmarkEnd w:id="773"/>
        </w:tc>
        <w:tc>
          <w:tcPr>
            <w:tcW w:w="1630" w:type="dxa"/>
            <w:tcBorders>
              <w:top w:val="outset" w:color="000000" w:sz="8"/>
              <w:left w:val="outset" w:color="000000" w:sz="8"/>
              <w:bottom w:val="outset" w:color="000000" w:sz="8"/>
              <w:right w:val="outset" w:color="000000" w:sz="8"/>
            </w:tcBorders>
            <w:vAlign w:val="center"/>
          </w:tcPr>
          <w:bookmarkStart w:name="792" w:id="774"/>
          <w:p>
            <w:pPr>
              <w:spacing w:after="0"/>
              <w:ind w:left="0"/>
              <w:jc w:val="center"/>
            </w:pPr>
            <w:r>
              <w:rPr>
                <w:rFonts w:ascii="Arial"/>
                <w:b w:val="false"/>
                <w:i w:val="false"/>
                <w:color w:val="000000"/>
                <w:sz w:val="15"/>
              </w:rPr>
              <w:t>20</w:t>
            </w:r>
          </w:p>
          <w:bookmarkEnd w:id="77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793" w:id="775"/>
          <w:p>
            <w:pPr>
              <w:spacing w:after="0"/>
              <w:ind w:left="0"/>
              <w:jc w:val="center"/>
            </w:pPr>
            <w:r>
              <w:rPr>
                <w:rFonts w:ascii="Arial"/>
                <w:b w:val="false"/>
                <w:i w:val="false"/>
                <w:color w:val="000000"/>
                <w:sz w:val="15"/>
              </w:rPr>
              <w:t>23</w:t>
            </w:r>
          </w:p>
          <w:bookmarkEnd w:id="775"/>
        </w:tc>
        <w:tc>
          <w:tcPr>
            <w:tcW w:w="1450" w:type="dxa"/>
            <w:tcBorders>
              <w:top w:val="outset" w:color="000000" w:sz="8"/>
              <w:left w:val="outset" w:color="000000" w:sz="8"/>
              <w:bottom w:val="outset" w:color="000000" w:sz="8"/>
              <w:right w:val="outset" w:color="000000" w:sz="8"/>
            </w:tcBorders>
            <w:vAlign w:val="center"/>
          </w:tcPr>
          <w:bookmarkStart w:name="794" w:id="776"/>
          <w:p>
            <w:pPr>
              <w:spacing w:after="0"/>
              <w:ind w:left="0"/>
              <w:jc w:val="center"/>
            </w:pPr>
            <w:r>
              <w:rPr>
                <w:rFonts w:ascii="Arial"/>
                <w:b w:val="false"/>
                <w:i w:val="false"/>
                <w:color w:val="000000"/>
                <w:sz w:val="15"/>
              </w:rPr>
              <w:t>7439-92-1</w:t>
            </w:r>
          </w:p>
          <w:bookmarkEnd w:id="776"/>
        </w:tc>
        <w:tc>
          <w:tcPr>
            <w:tcW w:w="3041" w:type="dxa"/>
            <w:tcBorders>
              <w:top w:val="outset" w:color="000000" w:sz="8"/>
              <w:left w:val="outset" w:color="000000" w:sz="8"/>
              <w:bottom w:val="outset" w:color="000000" w:sz="8"/>
              <w:right w:val="outset" w:color="000000" w:sz="8"/>
            </w:tcBorders>
            <w:vAlign w:val="center"/>
          </w:tcPr>
          <w:bookmarkStart w:name="795" w:id="777"/>
          <w:p>
            <w:pPr>
              <w:spacing w:after="0"/>
              <w:ind w:left="0"/>
              <w:jc w:val="left"/>
            </w:pPr>
            <w:r>
              <w:rPr>
                <w:rFonts w:ascii="Arial"/>
                <w:b w:val="false"/>
                <w:i w:val="false"/>
                <w:color w:val="000000"/>
                <w:sz w:val="15"/>
              </w:rPr>
              <w:t>Свинець та його сполуки (у перерахунку на Pb) (8)</w:t>
            </w:r>
          </w:p>
          <w:bookmarkEnd w:id="777"/>
        </w:tc>
        <w:tc>
          <w:tcPr>
            <w:tcW w:w="1450" w:type="dxa"/>
            <w:tcBorders>
              <w:top w:val="outset" w:color="000000" w:sz="8"/>
              <w:left w:val="outset" w:color="000000" w:sz="8"/>
              <w:bottom w:val="outset" w:color="000000" w:sz="8"/>
              <w:right w:val="outset" w:color="000000" w:sz="8"/>
            </w:tcBorders>
            <w:vAlign w:val="center"/>
          </w:tcPr>
          <w:bookmarkStart w:name="796" w:id="778"/>
          <w:p>
            <w:pPr>
              <w:spacing w:after="0"/>
              <w:ind w:left="0"/>
              <w:jc w:val="center"/>
            </w:pPr>
            <w:r>
              <w:rPr>
                <w:rFonts w:ascii="Arial"/>
                <w:b w:val="false"/>
                <w:i w:val="false"/>
                <w:color w:val="000000"/>
                <w:sz w:val="15"/>
              </w:rPr>
              <w:t>200</w:t>
            </w:r>
          </w:p>
          <w:bookmarkEnd w:id="778"/>
        </w:tc>
        <w:tc>
          <w:tcPr>
            <w:tcW w:w="1536" w:type="dxa"/>
            <w:tcBorders>
              <w:top w:val="outset" w:color="000000" w:sz="8"/>
              <w:left w:val="outset" w:color="000000" w:sz="8"/>
              <w:bottom w:val="outset" w:color="000000" w:sz="8"/>
              <w:right w:val="outset" w:color="000000" w:sz="8"/>
            </w:tcBorders>
            <w:vAlign w:val="center"/>
          </w:tcPr>
          <w:bookmarkStart w:name="797" w:id="779"/>
          <w:p>
            <w:pPr>
              <w:spacing w:after="0"/>
              <w:ind w:left="0"/>
              <w:jc w:val="center"/>
            </w:pPr>
            <w:r>
              <w:rPr>
                <w:rFonts w:ascii="Arial"/>
                <w:b w:val="false"/>
                <w:i w:val="false"/>
                <w:color w:val="000000"/>
                <w:sz w:val="15"/>
              </w:rPr>
              <w:t>20</w:t>
            </w:r>
          </w:p>
          <w:bookmarkEnd w:id="779"/>
        </w:tc>
        <w:tc>
          <w:tcPr>
            <w:tcW w:w="1630" w:type="dxa"/>
            <w:tcBorders>
              <w:top w:val="outset" w:color="000000" w:sz="8"/>
              <w:left w:val="outset" w:color="000000" w:sz="8"/>
              <w:bottom w:val="outset" w:color="000000" w:sz="8"/>
              <w:right w:val="outset" w:color="000000" w:sz="8"/>
            </w:tcBorders>
            <w:vAlign w:val="center"/>
          </w:tcPr>
          <w:bookmarkStart w:name="798" w:id="780"/>
          <w:p>
            <w:pPr>
              <w:spacing w:after="0"/>
              <w:ind w:left="0"/>
              <w:jc w:val="center"/>
            </w:pPr>
            <w:r>
              <w:rPr>
                <w:rFonts w:ascii="Arial"/>
                <w:b w:val="false"/>
                <w:i w:val="false"/>
                <w:color w:val="000000"/>
                <w:sz w:val="15"/>
              </w:rPr>
              <w:t>20</w:t>
            </w:r>
          </w:p>
          <w:bookmarkEnd w:id="78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799" w:id="781"/>
          <w:p>
            <w:pPr>
              <w:spacing w:after="0"/>
              <w:ind w:left="0"/>
              <w:jc w:val="center"/>
            </w:pPr>
            <w:r>
              <w:rPr>
                <w:rFonts w:ascii="Arial"/>
                <w:b w:val="false"/>
                <w:i w:val="false"/>
                <w:color w:val="000000"/>
                <w:sz w:val="15"/>
              </w:rPr>
              <w:t>24</w:t>
            </w:r>
          </w:p>
          <w:bookmarkEnd w:id="781"/>
        </w:tc>
        <w:tc>
          <w:tcPr>
            <w:tcW w:w="1450" w:type="dxa"/>
            <w:tcBorders>
              <w:top w:val="outset" w:color="000000" w:sz="8"/>
              <w:left w:val="outset" w:color="000000" w:sz="8"/>
              <w:bottom w:val="outset" w:color="000000" w:sz="8"/>
              <w:right w:val="outset" w:color="000000" w:sz="8"/>
            </w:tcBorders>
            <w:vAlign w:val="center"/>
          </w:tcPr>
          <w:bookmarkStart w:name="800" w:id="782"/>
          <w:p>
            <w:pPr>
              <w:spacing w:after="0"/>
              <w:ind w:left="0"/>
              <w:jc w:val="center"/>
            </w:pPr>
            <w:r>
              <w:rPr>
                <w:rFonts w:ascii="Arial"/>
                <w:b w:val="false"/>
                <w:i w:val="false"/>
                <w:color w:val="000000"/>
                <w:sz w:val="15"/>
              </w:rPr>
              <w:t>7440-66-6</w:t>
            </w:r>
          </w:p>
          <w:bookmarkEnd w:id="782"/>
        </w:tc>
        <w:tc>
          <w:tcPr>
            <w:tcW w:w="3041" w:type="dxa"/>
            <w:tcBorders>
              <w:top w:val="outset" w:color="000000" w:sz="8"/>
              <w:left w:val="outset" w:color="000000" w:sz="8"/>
              <w:bottom w:val="outset" w:color="000000" w:sz="8"/>
              <w:right w:val="outset" w:color="000000" w:sz="8"/>
            </w:tcBorders>
            <w:vAlign w:val="center"/>
          </w:tcPr>
          <w:bookmarkStart w:name="801" w:id="783"/>
          <w:p>
            <w:pPr>
              <w:spacing w:after="0"/>
              <w:ind w:left="0"/>
              <w:jc w:val="left"/>
            </w:pPr>
            <w:r>
              <w:rPr>
                <w:rFonts w:ascii="Arial"/>
                <w:b w:val="false"/>
                <w:i w:val="false"/>
                <w:color w:val="000000"/>
                <w:sz w:val="15"/>
              </w:rPr>
              <w:t>Цинк та його сполуки (у перерахунку на Zn) (8)</w:t>
            </w:r>
          </w:p>
          <w:bookmarkEnd w:id="783"/>
        </w:tc>
        <w:tc>
          <w:tcPr>
            <w:tcW w:w="1450" w:type="dxa"/>
            <w:tcBorders>
              <w:top w:val="outset" w:color="000000" w:sz="8"/>
              <w:left w:val="outset" w:color="000000" w:sz="8"/>
              <w:bottom w:val="outset" w:color="000000" w:sz="8"/>
              <w:right w:val="outset" w:color="000000" w:sz="8"/>
            </w:tcBorders>
            <w:vAlign w:val="center"/>
          </w:tcPr>
          <w:bookmarkStart w:name="802" w:id="784"/>
          <w:p>
            <w:pPr>
              <w:spacing w:after="0"/>
              <w:ind w:left="0"/>
              <w:jc w:val="center"/>
            </w:pPr>
            <w:r>
              <w:rPr>
                <w:rFonts w:ascii="Arial"/>
                <w:b w:val="false"/>
                <w:i w:val="false"/>
                <w:color w:val="000000"/>
                <w:sz w:val="15"/>
              </w:rPr>
              <w:t>200</w:t>
            </w:r>
          </w:p>
          <w:bookmarkEnd w:id="784"/>
        </w:tc>
        <w:tc>
          <w:tcPr>
            <w:tcW w:w="1536" w:type="dxa"/>
            <w:tcBorders>
              <w:top w:val="outset" w:color="000000" w:sz="8"/>
              <w:left w:val="outset" w:color="000000" w:sz="8"/>
              <w:bottom w:val="outset" w:color="000000" w:sz="8"/>
              <w:right w:val="outset" w:color="000000" w:sz="8"/>
            </w:tcBorders>
            <w:vAlign w:val="center"/>
          </w:tcPr>
          <w:bookmarkStart w:name="803" w:id="785"/>
          <w:p>
            <w:pPr>
              <w:spacing w:after="0"/>
              <w:ind w:left="0"/>
              <w:jc w:val="center"/>
            </w:pPr>
            <w:r>
              <w:rPr>
                <w:rFonts w:ascii="Arial"/>
                <w:b w:val="false"/>
                <w:i w:val="false"/>
                <w:color w:val="000000"/>
                <w:sz w:val="15"/>
              </w:rPr>
              <w:t>100</w:t>
            </w:r>
          </w:p>
          <w:bookmarkEnd w:id="785"/>
        </w:tc>
        <w:tc>
          <w:tcPr>
            <w:tcW w:w="1630" w:type="dxa"/>
            <w:tcBorders>
              <w:top w:val="outset" w:color="000000" w:sz="8"/>
              <w:left w:val="outset" w:color="000000" w:sz="8"/>
              <w:bottom w:val="outset" w:color="000000" w:sz="8"/>
              <w:right w:val="outset" w:color="000000" w:sz="8"/>
            </w:tcBorders>
            <w:vAlign w:val="center"/>
          </w:tcPr>
          <w:bookmarkStart w:name="804" w:id="786"/>
          <w:p>
            <w:pPr>
              <w:spacing w:after="0"/>
              <w:ind w:left="0"/>
              <w:jc w:val="center"/>
            </w:pPr>
            <w:r>
              <w:rPr>
                <w:rFonts w:ascii="Arial"/>
                <w:b w:val="false"/>
                <w:i w:val="false"/>
                <w:color w:val="000000"/>
                <w:sz w:val="15"/>
              </w:rPr>
              <w:t>100</w:t>
            </w:r>
          </w:p>
          <w:bookmarkEnd w:id="78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805" w:id="787"/>
          <w:p>
            <w:pPr>
              <w:spacing w:after="0"/>
              <w:ind w:left="0"/>
              <w:jc w:val="center"/>
            </w:pPr>
            <w:r>
              <w:rPr>
                <w:rFonts w:ascii="Arial"/>
                <w:b w:val="false"/>
                <w:i w:val="false"/>
                <w:color w:val="000000"/>
                <w:sz w:val="15"/>
              </w:rPr>
              <w:t>25</w:t>
            </w:r>
          </w:p>
          <w:bookmarkEnd w:id="787"/>
        </w:tc>
        <w:tc>
          <w:tcPr>
            <w:tcW w:w="1450" w:type="dxa"/>
            <w:tcBorders>
              <w:top w:val="outset" w:color="000000" w:sz="8"/>
              <w:left w:val="outset" w:color="000000" w:sz="8"/>
              <w:bottom w:val="outset" w:color="000000" w:sz="8"/>
              <w:right w:val="outset" w:color="000000" w:sz="8"/>
            </w:tcBorders>
            <w:vAlign w:val="center"/>
          </w:tcPr>
          <w:bookmarkStart w:name="806" w:id="788"/>
          <w:p>
            <w:pPr>
              <w:spacing w:after="0"/>
              <w:ind w:left="0"/>
              <w:jc w:val="center"/>
            </w:pPr>
            <w:r>
              <w:rPr>
                <w:rFonts w:ascii="Arial"/>
                <w:b w:val="false"/>
                <w:i w:val="false"/>
                <w:color w:val="000000"/>
                <w:sz w:val="15"/>
              </w:rPr>
              <w:t>15972-60-8</w:t>
            </w:r>
          </w:p>
          <w:bookmarkEnd w:id="788"/>
        </w:tc>
        <w:tc>
          <w:tcPr>
            <w:tcW w:w="3041" w:type="dxa"/>
            <w:tcBorders>
              <w:top w:val="outset" w:color="000000" w:sz="8"/>
              <w:left w:val="outset" w:color="000000" w:sz="8"/>
              <w:bottom w:val="outset" w:color="000000" w:sz="8"/>
              <w:right w:val="outset" w:color="000000" w:sz="8"/>
            </w:tcBorders>
            <w:vAlign w:val="center"/>
          </w:tcPr>
          <w:bookmarkStart w:name="807" w:id="789"/>
          <w:p>
            <w:pPr>
              <w:spacing w:after="0"/>
              <w:ind w:left="0"/>
              <w:jc w:val="left"/>
            </w:pPr>
            <w:r>
              <w:rPr>
                <w:rFonts w:ascii="Arial"/>
                <w:b w:val="false"/>
                <w:i w:val="false"/>
                <w:color w:val="000000"/>
                <w:sz w:val="15"/>
              </w:rPr>
              <w:t>Алахлор</w:t>
            </w:r>
          </w:p>
          <w:bookmarkEnd w:id="789"/>
        </w:tc>
        <w:tc>
          <w:tcPr>
            <w:tcW w:w="1450" w:type="dxa"/>
            <w:tcBorders>
              <w:top w:val="outset" w:color="000000" w:sz="8"/>
              <w:left w:val="outset" w:color="000000" w:sz="8"/>
              <w:bottom w:val="outset" w:color="000000" w:sz="8"/>
              <w:right w:val="outset" w:color="000000" w:sz="8"/>
            </w:tcBorders>
            <w:vAlign w:val="center"/>
          </w:tcPr>
          <w:bookmarkStart w:name="808" w:id="790"/>
          <w:p>
            <w:pPr>
              <w:spacing w:after="0"/>
              <w:ind w:left="0"/>
              <w:jc w:val="center"/>
            </w:pPr>
            <w:r>
              <w:rPr>
                <w:rFonts w:ascii="Arial"/>
                <w:b w:val="false"/>
                <w:i w:val="false"/>
                <w:color w:val="000000"/>
                <w:sz w:val="15"/>
              </w:rPr>
              <w:t>-</w:t>
            </w:r>
          </w:p>
          <w:bookmarkEnd w:id="790"/>
        </w:tc>
        <w:tc>
          <w:tcPr>
            <w:tcW w:w="1536" w:type="dxa"/>
            <w:tcBorders>
              <w:top w:val="outset" w:color="000000" w:sz="8"/>
              <w:left w:val="outset" w:color="000000" w:sz="8"/>
              <w:bottom w:val="outset" w:color="000000" w:sz="8"/>
              <w:right w:val="outset" w:color="000000" w:sz="8"/>
            </w:tcBorders>
            <w:vAlign w:val="center"/>
          </w:tcPr>
          <w:bookmarkStart w:name="809" w:id="791"/>
          <w:p>
            <w:pPr>
              <w:spacing w:after="0"/>
              <w:ind w:left="0"/>
              <w:jc w:val="center"/>
            </w:pPr>
            <w:r>
              <w:rPr>
                <w:rFonts w:ascii="Arial"/>
                <w:b w:val="false"/>
                <w:i w:val="false"/>
                <w:color w:val="000000"/>
                <w:sz w:val="15"/>
              </w:rPr>
              <w:t>1</w:t>
            </w:r>
          </w:p>
          <w:bookmarkEnd w:id="791"/>
        </w:tc>
        <w:tc>
          <w:tcPr>
            <w:tcW w:w="1630" w:type="dxa"/>
            <w:tcBorders>
              <w:top w:val="outset" w:color="000000" w:sz="8"/>
              <w:left w:val="outset" w:color="000000" w:sz="8"/>
              <w:bottom w:val="outset" w:color="000000" w:sz="8"/>
              <w:right w:val="outset" w:color="000000" w:sz="8"/>
            </w:tcBorders>
            <w:vAlign w:val="center"/>
          </w:tcPr>
          <w:bookmarkStart w:name="810" w:id="792"/>
          <w:p>
            <w:pPr>
              <w:spacing w:after="0"/>
              <w:ind w:left="0"/>
              <w:jc w:val="center"/>
            </w:pPr>
            <w:r>
              <w:rPr>
                <w:rFonts w:ascii="Arial"/>
                <w:b w:val="false"/>
                <w:i w:val="false"/>
                <w:color w:val="000000"/>
                <w:sz w:val="15"/>
              </w:rPr>
              <w:t>1</w:t>
            </w:r>
          </w:p>
          <w:bookmarkEnd w:id="79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811" w:id="793"/>
          <w:p>
            <w:pPr>
              <w:spacing w:after="0"/>
              <w:ind w:left="0"/>
              <w:jc w:val="center"/>
            </w:pPr>
            <w:r>
              <w:rPr>
                <w:rFonts w:ascii="Arial"/>
                <w:b w:val="false"/>
                <w:i w:val="false"/>
                <w:color w:val="000000"/>
                <w:sz w:val="15"/>
              </w:rPr>
              <w:t>26</w:t>
            </w:r>
          </w:p>
          <w:bookmarkEnd w:id="793"/>
        </w:tc>
        <w:tc>
          <w:tcPr>
            <w:tcW w:w="1450" w:type="dxa"/>
            <w:tcBorders>
              <w:top w:val="outset" w:color="000000" w:sz="8"/>
              <w:left w:val="outset" w:color="000000" w:sz="8"/>
              <w:bottom w:val="outset" w:color="000000" w:sz="8"/>
              <w:right w:val="outset" w:color="000000" w:sz="8"/>
            </w:tcBorders>
            <w:vAlign w:val="center"/>
          </w:tcPr>
          <w:bookmarkStart w:name="812" w:id="794"/>
          <w:p>
            <w:pPr>
              <w:spacing w:after="0"/>
              <w:ind w:left="0"/>
              <w:jc w:val="center"/>
            </w:pPr>
            <w:r>
              <w:rPr>
                <w:rFonts w:ascii="Arial"/>
                <w:b w:val="false"/>
                <w:i w:val="false"/>
                <w:color w:val="000000"/>
                <w:sz w:val="15"/>
              </w:rPr>
              <w:t>309-00-2</w:t>
            </w:r>
          </w:p>
          <w:bookmarkEnd w:id="794"/>
        </w:tc>
        <w:tc>
          <w:tcPr>
            <w:tcW w:w="3041" w:type="dxa"/>
            <w:tcBorders>
              <w:top w:val="outset" w:color="000000" w:sz="8"/>
              <w:left w:val="outset" w:color="000000" w:sz="8"/>
              <w:bottom w:val="outset" w:color="000000" w:sz="8"/>
              <w:right w:val="outset" w:color="000000" w:sz="8"/>
            </w:tcBorders>
            <w:vAlign w:val="center"/>
          </w:tcPr>
          <w:bookmarkStart w:name="813" w:id="795"/>
          <w:p>
            <w:pPr>
              <w:spacing w:after="0"/>
              <w:ind w:left="0"/>
              <w:jc w:val="left"/>
            </w:pPr>
            <w:r>
              <w:rPr>
                <w:rFonts w:ascii="Arial"/>
                <w:b w:val="false"/>
                <w:i w:val="false"/>
                <w:color w:val="000000"/>
                <w:sz w:val="15"/>
              </w:rPr>
              <w:t>Альдрин</w:t>
            </w:r>
          </w:p>
          <w:bookmarkEnd w:id="795"/>
        </w:tc>
        <w:tc>
          <w:tcPr>
            <w:tcW w:w="1450" w:type="dxa"/>
            <w:tcBorders>
              <w:top w:val="outset" w:color="000000" w:sz="8"/>
              <w:left w:val="outset" w:color="000000" w:sz="8"/>
              <w:bottom w:val="outset" w:color="000000" w:sz="8"/>
              <w:right w:val="outset" w:color="000000" w:sz="8"/>
            </w:tcBorders>
            <w:vAlign w:val="center"/>
          </w:tcPr>
          <w:bookmarkStart w:name="814" w:id="796"/>
          <w:p>
            <w:pPr>
              <w:spacing w:after="0"/>
              <w:ind w:left="0"/>
              <w:jc w:val="center"/>
            </w:pPr>
            <w:r>
              <w:rPr>
                <w:rFonts w:ascii="Arial"/>
                <w:b w:val="false"/>
                <w:i w:val="false"/>
                <w:color w:val="000000"/>
                <w:sz w:val="15"/>
              </w:rPr>
              <w:t>1</w:t>
            </w:r>
          </w:p>
          <w:bookmarkEnd w:id="796"/>
        </w:tc>
        <w:tc>
          <w:tcPr>
            <w:tcW w:w="1536" w:type="dxa"/>
            <w:tcBorders>
              <w:top w:val="outset" w:color="000000" w:sz="8"/>
              <w:left w:val="outset" w:color="000000" w:sz="8"/>
              <w:bottom w:val="outset" w:color="000000" w:sz="8"/>
              <w:right w:val="outset" w:color="000000" w:sz="8"/>
            </w:tcBorders>
            <w:vAlign w:val="center"/>
          </w:tcPr>
          <w:bookmarkStart w:name="815" w:id="797"/>
          <w:p>
            <w:pPr>
              <w:spacing w:after="0"/>
              <w:ind w:left="0"/>
              <w:jc w:val="center"/>
            </w:pPr>
            <w:r>
              <w:rPr>
                <w:rFonts w:ascii="Arial"/>
                <w:b w:val="false"/>
                <w:i w:val="false"/>
                <w:color w:val="000000"/>
                <w:sz w:val="15"/>
              </w:rPr>
              <w:t>1</w:t>
            </w:r>
          </w:p>
          <w:bookmarkEnd w:id="797"/>
        </w:tc>
        <w:tc>
          <w:tcPr>
            <w:tcW w:w="1630" w:type="dxa"/>
            <w:tcBorders>
              <w:top w:val="outset" w:color="000000" w:sz="8"/>
              <w:left w:val="outset" w:color="000000" w:sz="8"/>
              <w:bottom w:val="outset" w:color="000000" w:sz="8"/>
              <w:right w:val="outset" w:color="000000" w:sz="8"/>
            </w:tcBorders>
            <w:vAlign w:val="center"/>
          </w:tcPr>
          <w:bookmarkStart w:name="816" w:id="798"/>
          <w:p>
            <w:pPr>
              <w:spacing w:after="0"/>
              <w:ind w:left="0"/>
              <w:jc w:val="center"/>
            </w:pPr>
            <w:r>
              <w:rPr>
                <w:rFonts w:ascii="Arial"/>
                <w:b w:val="false"/>
                <w:i w:val="false"/>
                <w:color w:val="000000"/>
                <w:sz w:val="15"/>
              </w:rPr>
              <w:t>1</w:t>
            </w:r>
          </w:p>
          <w:bookmarkEnd w:id="79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817" w:id="799"/>
          <w:p>
            <w:pPr>
              <w:spacing w:after="0"/>
              <w:ind w:left="0"/>
              <w:jc w:val="center"/>
            </w:pPr>
            <w:r>
              <w:rPr>
                <w:rFonts w:ascii="Arial"/>
                <w:b w:val="false"/>
                <w:i w:val="false"/>
                <w:color w:val="000000"/>
                <w:sz w:val="15"/>
              </w:rPr>
              <w:t>27</w:t>
            </w:r>
          </w:p>
          <w:bookmarkEnd w:id="799"/>
        </w:tc>
        <w:tc>
          <w:tcPr>
            <w:tcW w:w="1450" w:type="dxa"/>
            <w:tcBorders>
              <w:top w:val="outset" w:color="000000" w:sz="8"/>
              <w:left w:val="outset" w:color="000000" w:sz="8"/>
              <w:bottom w:val="outset" w:color="000000" w:sz="8"/>
              <w:right w:val="outset" w:color="000000" w:sz="8"/>
            </w:tcBorders>
            <w:vAlign w:val="center"/>
          </w:tcPr>
          <w:bookmarkStart w:name="818" w:id="800"/>
          <w:p>
            <w:pPr>
              <w:spacing w:after="0"/>
              <w:ind w:left="0"/>
              <w:jc w:val="center"/>
            </w:pPr>
            <w:r>
              <w:rPr>
                <w:rFonts w:ascii="Arial"/>
                <w:b w:val="false"/>
                <w:i w:val="false"/>
                <w:color w:val="000000"/>
                <w:sz w:val="15"/>
              </w:rPr>
              <w:t>1912-24-9</w:t>
            </w:r>
          </w:p>
          <w:bookmarkEnd w:id="800"/>
        </w:tc>
        <w:tc>
          <w:tcPr>
            <w:tcW w:w="3041" w:type="dxa"/>
            <w:tcBorders>
              <w:top w:val="outset" w:color="000000" w:sz="8"/>
              <w:left w:val="outset" w:color="000000" w:sz="8"/>
              <w:bottom w:val="outset" w:color="000000" w:sz="8"/>
              <w:right w:val="outset" w:color="000000" w:sz="8"/>
            </w:tcBorders>
            <w:vAlign w:val="center"/>
          </w:tcPr>
          <w:bookmarkStart w:name="819" w:id="801"/>
          <w:p>
            <w:pPr>
              <w:spacing w:after="0"/>
              <w:ind w:left="0"/>
              <w:jc w:val="left"/>
            </w:pPr>
            <w:r>
              <w:rPr>
                <w:rFonts w:ascii="Arial"/>
                <w:b w:val="false"/>
                <w:i w:val="false"/>
                <w:color w:val="000000"/>
                <w:sz w:val="15"/>
              </w:rPr>
              <w:t>Атразин</w:t>
            </w:r>
          </w:p>
          <w:bookmarkEnd w:id="801"/>
        </w:tc>
        <w:tc>
          <w:tcPr>
            <w:tcW w:w="1450" w:type="dxa"/>
            <w:tcBorders>
              <w:top w:val="outset" w:color="000000" w:sz="8"/>
              <w:left w:val="outset" w:color="000000" w:sz="8"/>
              <w:bottom w:val="outset" w:color="000000" w:sz="8"/>
              <w:right w:val="outset" w:color="000000" w:sz="8"/>
            </w:tcBorders>
            <w:vAlign w:val="center"/>
          </w:tcPr>
          <w:bookmarkStart w:name="820" w:id="802"/>
          <w:p>
            <w:pPr>
              <w:spacing w:after="0"/>
              <w:ind w:left="0"/>
              <w:jc w:val="center"/>
            </w:pPr>
            <w:r>
              <w:rPr>
                <w:rFonts w:ascii="Arial"/>
                <w:b w:val="false"/>
                <w:i w:val="false"/>
                <w:color w:val="000000"/>
                <w:sz w:val="15"/>
              </w:rPr>
              <w:t>-</w:t>
            </w:r>
          </w:p>
          <w:bookmarkEnd w:id="802"/>
        </w:tc>
        <w:tc>
          <w:tcPr>
            <w:tcW w:w="1536" w:type="dxa"/>
            <w:tcBorders>
              <w:top w:val="outset" w:color="000000" w:sz="8"/>
              <w:left w:val="outset" w:color="000000" w:sz="8"/>
              <w:bottom w:val="outset" w:color="000000" w:sz="8"/>
              <w:right w:val="outset" w:color="000000" w:sz="8"/>
            </w:tcBorders>
            <w:vAlign w:val="center"/>
          </w:tcPr>
          <w:bookmarkStart w:name="821" w:id="803"/>
          <w:p>
            <w:pPr>
              <w:spacing w:after="0"/>
              <w:ind w:left="0"/>
              <w:jc w:val="center"/>
            </w:pPr>
            <w:r>
              <w:rPr>
                <w:rFonts w:ascii="Arial"/>
                <w:b w:val="false"/>
                <w:i w:val="false"/>
                <w:color w:val="000000"/>
                <w:sz w:val="15"/>
              </w:rPr>
              <w:t>1</w:t>
            </w:r>
          </w:p>
          <w:bookmarkEnd w:id="803"/>
        </w:tc>
        <w:tc>
          <w:tcPr>
            <w:tcW w:w="1630" w:type="dxa"/>
            <w:tcBorders>
              <w:top w:val="outset" w:color="000000" w:sz="8"/>
              <w:left w:val="outset" w:color="000000" w:sz="8"/>
              <w:bottom w:val="outset" w:color="000000" w:sz="8"/>
              <w:right w:val="outset" w:color="000000" w:sz="8"/>
            </w:tcBorders>
            <w:vAlign w:val="center"/>
          </w:tcPr>
          <w:bookmarkStart w:name="822" w:id="804"/>
          <w:p>
            <w:pPr>
              <w:spacing w:after="0"/>
              <w:ind w:left="0"/>
              <w:jc w:val="center"/>
            </w:pPr>
            <w:r>
              <w:rPr>
                <w:rFonts w:ascii="Arial"/>
                <w:b w:val="false"/>
                <w:i w:val="false"/>
                <w:color w:val="000000"/>
                <w:sz w:val="15"/>
              </w:rPr>
              <w:t>1</w:t>
            </w:r>
          </w:p>
          <w:bookmarkEnd w:id="80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823" w:id="805"/>
          <w:p>
            <w:pPr>
              <w:spacing w:after="0"/>
              <w:ind w:left="0"/>
              <w:jc w:val="center"/>
            </w:pPr>
            <w:r>
              <w:rPr>
                <w:rFonts w:ascii="Arial"/>
                <w:b w:val="false"/>
                <w:i w:val="false"/>
                <w:color w:val="000000"/>
                <w:sz w:val="15"/>
              </w:rPr>
              <w:t>28</w:t>
            </w:r>
          </w:p>
          <w:bookmarkEnd w:id="805"/>
        </w:tc>
        <w:tc>
          <w:tcPr>
            <w:tcW w:w="1450" w:type="dxa"/>
            <w:tcBorders>
              <w:top w:val="outset" w:color="000000" w:sz="8"/>
              <w:left w:val="outset" w:color="000000" w:sz="8"/>
              <w:bottom w:val="outset" w:color="000000" w:sz="8"/>
              <w:right w:val="outset" w:color="000000" w:sz="8"/>
            </w:tcBorders>
            <w:vAlign w:val="center"/>
          </w:tcPr>
          <w:bookmarkStart w:name="824" w:id="806"/>
          <w:p>
            <w:pPr>
              <w:spacing w:after="0"/>
              <w:ind w:left="0"/>
              <w:jc w:val="center"/>
            </w:pPr>
            <w:r>
              <w:rPr>
                <w:rFonts w:ascii="Arial"/>
                <w:b w:val="false"/>
                <w:i w:val="false"/>
                <w:color w:val="000000"/>
                <w:sz w:val="15"/>
              </w:rPr>
              <w:t>57-74-9</w:t>
            </w:r>
          </w:p>
          <w:bookmarkEnd w:id="806"/>
        </w:tc>
        <w:tc>
          <w:tcPr>
            <w:tcW w:w="3041" w:type="dxa"/>
            <w:tcBorders>
              <w:top w:val="outset" w:color="000000" w:sz="8"/>
              <w:left w:val="outset" w:color="000000" w:sz="8"/>
              <w:bottom w:val="outset" w:color="000000" w:sz="8"/>
              <w:right w:val="outset" w:color="000000" w:sz="8"/>
            </w:tcBorders>
            <w:vAlign w:val="center"/>
          </w:tcPr>
          <w:bookmarkStart w:name="825" w:id="807"/>
          <w:p>
            <w:pPr>
              <w:spacing w:after="0"/>
              <w:ind w:left="0"/>
              <w:jc w:val="left"/>
            </w:pPr>
            <w:r>
              <w:rPr>
                <w:rFonts w:ascii="Arial"/>
                <w:b w:val="false"/>
                <w:i w:val="false"/>
                <w:color w:val="000000"/>
                <w:sz w:val="15"/>
              </w:rPr>
              <w:t>Хлордан</w:t>
            </w:r>
          </w:p>
          <w:bookmarkEnd w:id="807"/>
        </w:tc>
        <w:tc>
          <w:tcPr>
            <w:tcW w:w="1450" w:type="dxa"/>
            <w:tcBorders>
              <w:top w:val="outset" w:color="000000" w:sz="8"/>
              <w:left w:val="outset" w:color="000000" w:sz="8"/>
              <w:bottom w:val="outset" w:color="000000" w:sz="8"/>
              <w:right w:val="outset" w:color="000000" w:sz="8"/>
            </w:tcBorders>
            <w:vAlign w:val="center"/>
          </w:tcPr>
          <w:bookmarkStart w:name="826" w:id="808"/>
          <w:p>
            <w:pPr>
              <w:spacing w:after="0"/>
              <w:ind w:left="0"/>
              <w:jc w:val="center"/>
            </w:pPr>
            <w:r>
              <w:rPr>
                <w:rFonts w:ascii="Arial"/>
                <w:b w:val="false"/>
                <w:i w:val="false"/>
                <w:color w:val="000000"/>
                <w:sz w:val="15"/>
              </w:rPr>
              <w:t>1</w:t>
            </w:r>
          </w:p>
          <w:bookmarkEnd w:id="808"/>
        </w:tc>
        <w:tc>
          <w:tcPr>
            <w:tcW w:w="1536" w:type="dxa"/>
            <w:tcBorders>
              <w:top w:val="outset" w:color="000000" w:sz="8"/>
              <w:left w:val="outset" w:color="000000" w:sz="8"/>
              <w:bottom w:val="outset" w:color="000000" w:sz="8"/>
              <w:right w:val="outset" w:color="000000" w:sz="8"/>
            </w:tcBorders>
            <w:vAlign w:val="center"/>
          </w:tcPr>
          <w:bookmarkStart w:name="827" w:id="809"/>
          <w:p>
            <w:pPr>
              <w:spacing w:after="0"/>
              <w:ind w:left="0"/>
              <w:jc w:val="center"/>
            </w:pPr>
            <w:r>
              <w:rPr>
                <w:rFonts w:ascii="Arial"/>
                <w:b w:val="false"/>
                <w:i w:val="false"/>
                <w:color w:val="000000"/>
                <w:sz w:val="15"/>
              </w:rPr>
              <w:t>1</w:t>
            </w:r>
          </w:p>
          <w:bookmarkEnd w:id="809"/>
        </w:tc>
        <w:tc>
          <w:tcPr>
            <w:tcW w:w="1630" w:type="dxa"/>
            <w:tcBorders>
              <w:top w:val="outset" w:color="000000" w:sz="8"/>
              <w:left w:val="outset" w:color="000000" w:sz="8"/>
              <w:bottom w:val="outset" w:color="000000" w:sz="8"/>
              <w:right w:val="outset" w:color="000000" w:sz="8"/>
            </w:tcBorders>
            <w:vAlign w:val="center"/>
          </w:tcPr>
          <w:bookmarkStart w:name="828" w:id="810"/>
          <w:p>
            <w:pPr>
              <w:spacing w:after="0"/>
              <w:ind w:left="0"/>
              <w:jc w:val="center"/>
            </w:pPr>
            <w:r>
              <w:rPr>
                <w:rFonts w:ascii="Arial"/>
                <w:b w:val="false"/>
                <w:i w:val="false"/>
                <w:color w:val="000000"/>
                <w:sz w:val="15"/>
              </w:rPr>
              <w:t>1</w:t>
            </w:r>
          </w:p>
          <w:bookmarkEnd w:id="81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829" w:id="811"/>
          <w:p>
            <w:pPr>
              <w:spacing w:after="0"/>
              <w:ind w:left="0"/>
              <w:jc w:val="center"/>
            </w:pPr>
            <w:r>
              <w:rPr>
                <w:rFonts w:ascii="Arial"/>
                <w:b w:val="false"/>
                <w:i w:val="false"/>
                <w:color w:val="000000"/>
                <w:sz w:val="15"/>
              </w:rPr>
              <w:t>29</w:t>
            </w:r>
          </w:p>
          <w:bookmarkEnd w:id="811"/>
        </w:tc>
        <w:tc>
          <w:tcPr>
            <w:tcW w:w="1450" w:type="dxa"/>
            <w:tcBorders>
              <w:top w:val="outset" w:color="000000" w:sz="8"/>
              <w:left w:val="outset" w:color="000000" w:sz="8"/>
              <w:bottom w:val="outset" w:color="000000" w:sz="8"/>
              <w:right w:val="outset" w:color="000000" w:sz="8"/>
            </w:tcBorders>
            <w:vAlign w:val="center"/>
          </w:tcPr>
          <w:bookmarkStart w:name="830" w:id="812"/>
          <w:p>
            <w:pPr>
              <w:spacing w:after="0"/>
              <w:ind w:left="0"/>
              <w:jc w:val="center"/>
            </w:pPr>
            <w:r>
              <w:rPr>
                <w:rFonts w:ascii="Arial"/>
                <w:b w:val="false"/>
                <w:i w:val="false"/>
                <w:color w:val="000000"/>
                <w:sz w:val="15"/>
              </w:rPr>
              <w:t>143-50-0</w:t>
            </w:r>
          </w:p>
          <w:bookmarkEnd w:id="812"/>
        </w:tc>
        <w:tc>
          <w:tcPr>
            <w:tcW w:w="3041" w:type="dxa"/>
            <w:tcBorders>
              <w:top w:val="outset" w:color="000000" w:sz="8"/>
              <w:left w:val="outset" w:color="000000" w:sz="8"/>
              <w:bottom w:val="outset" w:color="000000" w:sz="8"/>
              <w:right w:val="outset" w:color="000000" w:sz="8"/>
            </w:tcBorders>
            <w:vAlign w:val="center"/>
          </w:tcPr>
          <w:bookmarkStart w:name="831" w:id="813"/>
          <w:p>
            <w:pPr>
              <w:spacing w:after="0"/>
              <w:ind w:left="0"/>
              <w:jc w:val="left"/>
            </w:pPr>
            <w:r>
              <w:rPr>
                <w:rFonts w:ascii="Arial"/>
                <w:b w:val="false"/>
                <w:i w:val="false"/>
                <w:color w:val="000000"/>
                <w:sz w:val="15"/>
              </w:rPr>
              <w:t>Хлордекон</w:t>
            </w:r>
          </w:p>
          <w:bookmarkEnd w:id="813"/>
        </w:tc>
        <w:tc>
          <w:tcPr>
            <w:tcW w:w="1450" w:type="dxa"/>
            <w:tcBorders>
              <w:top w:val="outset" w:color="000000" w:sz="8"/>
              <w:left w:val="outset" w:color="000000" w:sz="8"/>
              <w:bottom w:val="outset" w:color="000000" w:sz="8"/>
              <w:right w:val="outset" w:color="000000" w:sz="8"/>
            </w:tcBorders>
            <w:vAlign w:val="center"/>
          </w:tcPr>
          <w:bookmarkStart w:name="832" w:id="814"/>
          <w:p>
            <w:pPr>
              <w:spacing w:after="0"/>
              <w:ind w:left="0"/>
              <w:jc w:val="center"/>
            </w:pPr>
            <w:r>
              <w:rPr>
                <w:rFonts w:ascii="Arial"/>
                <w:b w:val="false"/>
                <w:i w:val="false"/>
                <w:color w:val="000000"/>
                <w:sz w:val="15"/>
              </w:rPr>
              <w:t>1</w:t>
            </w:r>
          </w:p>
          <w:bookmarkEnd w:id="814"/>
        </w:tc>
        <w:tc>
          <w:tcPr>
            <w:tcW w:w="1536" w:type="dxa"/>
            <w:tcBorders>
              <w:top w:val="outset" w:color="000000" w:sz="8"/>
              <w:left w:val="outset" w:color="000000" w:sz="8"/>
              <w:bottom w:val="outset" w:color="000000" w:sz="8"/>
              <w:right w:val="outset" w:color="000000" w:sz="8"/>
            </w:tcBorders>
            <w:vAlign w:val="center"/>
          </w:tcPr>
          <w:bookmarkStart w:name="833" w:id="815"/>
          <w:p>
            <w:pPr>
              <w:spacing w:after="0"/>
              <w:ind w:left="0"/>
              <w:jc w:val="center"/>
            </w:pPr>
            <w:r>
              <w:rPr>
                <w:rFonts w:ascii="Arial"/>
                <w:b w:val="false"/>
                <w:i w:val="false"/>
                <w:color w:val="000000"/>
                <w:sz w:val="15"/>
              </w:rPr>
              <w:t>1</w:t>
            </w:r>
          </w:p>
          <w:bookmarkEnd w:id="815"/>
        </w:tc>
        <w:tc>
          <w:tcPr>
            <w:tcW w:w="1630" w:type="dxa"/>
            <w:tcBorders>
              <w:top w:val="outset" w:color="000000" w:sz="8"/>
              <w:left w:val="outset" w:color="000000" w:sz="8"/>
              <w:bottom w:val="outset" w:color="000000" w:sz="8"/>
              <w:right w:val="outset" w:color="000000" w:sz="8"/>
            </w:tcBorders>
            <w:vAlign w:val="center"/>
          </w:tcPr>
          <w:bookmarkStart w:name="834" w:id="816"/>
          <w:p>
            <w:pPr>
              <w:spacing w:after="0"/>
              <w:ind w:left="0"/>
              <w:jc w:val="center"/>
            </w:pPr>
            <w:r>
              <w:rPr>
                <w:rFonts w:ascii="Arial"/>
                <w:b w:val="false"/>
                <w:i w:val="false"/>
                <w:color w:val="000000"/>
                <w:sz w:val="15"/>
              </w:rPr>
              <w:t>1</w:t>
            </w:r>
          </w:p>
          <w:bookmarkEnd w:id="81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835" w:id="817"/>
          <w:p>
            <w:pPr>
              <w:spacing w:after="0"/>
              <w:ind w:left="0"/>
              <w:jc w:val="center"/>
            </w:pPr>
            <w:r>
              <w:rPr>
                <w:rFonts w:ascii="Arial"/>
                <w:b w:val="false"/>
                <w:i w:val="false"/>
                <w:color w:val="000000"/>
                <w:sz w:val="15"/>
              </w:rPr>
              <w:t>30</w:t>
            </w:r>
          </w:p>
          <w:bookmarkEnd w:id="817"/>
        </w:tc>
        <w:tc>
          <w:tcPr>
            <w:tcW w:w="1450" w:type="dxa"/>
            <w:tcBorders>
              <w:top w:val="outset" w:color="000000" w:sz="8"/>
              <w:left w:val="outset" w:color="000000" w:sz="8"/>
              <w:bottom w:val="outset" w:color="000000" w:sz="8"/>
              <w:right w:val="outset" w:color="000000" w:sz="8"/>
            </w:tcBorders>
            <w:vAlign w:val="center"/>
          </w:tcPr>
          <w:bookmarkStart w:name="836" w:id="818"/>
          <w:p>
            <w:pPr>
              <w:spacing w:after="0"/>
              <w:ind w:left="0"/>
              <w:jc w:val="center"/>
            </w:pPr>
            <w:r>
              <w:rPr>
                <w:rFonts w:ascii="Arial"/>
                <w:b w:val="false"/>
                <w:i w:val="false"/>
                <w:color w:val="000000"/>
                <w:sz w:val="15"/>
              </w:rPr>
              <w:t>470-90-6</w:t>
            </w:r>
          </w:p>
          <w:bookmarkEnd w:id="818"/>
        </w:tc>
        <w:tc>
          <w:tcPr>
            <w:tcW w:w="3041" w:type="dxa"/>
            <w:tcBorders>
              <w:top w:val="outset" w:color="000000" w:sz="8"/>
              <w:left w:val="outset" w:color="000000" w:sz="8"/>
              <w:bottom w:val="outset" w:color="000000" w:sz="8"/>
              <w:right w:val="outset" w:color="000000" w:sz="8"/>
            </w:tcBorders>
            <w:vAlign w:val="center"/>
          </w:tcPr>
          <w:bookmarkStart w:name="837" w:id="819"/>
          <w:p>
            <w:pPr>
              <w:spacing w:after="0"/>
              <w:ind w:left="0"/>
              <w:jc w:val="left"/>
            </w:pPr>
            <w:r>
              <w:rPr>
                <w:rFonts w:ascii="Arial"/>
                <w:b w:val="false"/>
                <w:i w:val="false"/>
                <w:color w:val="000000"/>
                <w:sz w:val="15"/>
              </w:rPr>
              <w:t>Хлорфенвінфос</w:t>
            </w:r>
          </w:p>
          <w:bookmarkEnd w:id="819"/>
        </w:tc>
        <w:tc>
          <w:tcPr>
            <w:tcW w:w="1450" w:type="dxa"/>
            <w:tcBorders>
              <w:top w:val="outset" w:color="000000" w:sz="8"/>
              <w:left w:val="outset" w:color="000000" w:sz="8"/>
              <w:bottom w:val="outset" w:color="000000" w:sz="8"/>
              <w:right w:val="outset" w:color="000000" w:sz="8"/>
            </w:tcBorders>
            <w:vAlign w:val="center"/>
          </w:tcPr>
          <w:bookmarkStart w:name="838" w:id="820"/>
          <w:p>
            <w:pPr>
              <w:spacing w:after="0"/>
              <w:ind w:left="0"/>
              <w:jc w:val="center"/>
            </w:pPr>
            <w:r>
              <w:rPr>
                <w:rFonts w:ascii="Arial"/>
                <w:b w:val="false"/>
                <w:i w:val="false"/>
                <w:color w:val="000000"/>
                <w:sz w:val="15"/>
              </w:rPr>
              <w:t>-</w:t>
            </w:r>
          </w:p>
          <w:bookmarkEnd w:id="820"/>
        </w:tc>
        <w:tc>
          <w:tcPr>
            <w:tcW w:w="1536" w:type="dxa"/>
            <w:tcBorders>
              <w:top w:val="outset" w:color="000000" w:sz="8"/>
              <w:left w:val="outset" w:color="000000" w:sz="8"/>
              <w:bottom w:val="outset" w:color="000000" w:sz="8"/>
              <w:right w:val="outset" w:color="000000" w:sz="8"/>
            </w:tcBorders>
            <w:vAlign w:val="center"/>
          </w:tcPr>
          <w:bookmarkStart w:name="839" w:id="821"/>
          <w:p>
            <w:pPr>
              <w:spacing w:after="0"/>
              <w:ind w:left="0"/>
              <w:jc w:val="center"/>
            </w:pPr>
            <w:r>
              <w:rPr>
                <w:rFonts w:ascii="Arial"/>
                <w:b w:val="false"/>
                <w:i w:val="false"/>
                <w:color w:val="000000"/>
                <w:sz w:val="15"/>
              </w:rPr>
              <w:t>1</w:t>
            </w:r>
          </w:p>
          <w:bookmarkEnd w:id="821"/>
        </w:tc>
        <w:tc>
          <w:tcPr>
            <w:tcW w:w="1630" w:type="dxa"/>
            <w:tcBorders>
              <w:top w:val="outset" w:color="000000" w:sz="8"/>
              <w:left w:val="outset" w:color="000000" w:sz="8"/>
              <w:bottom w:val="outset" w:color="000000" w:sz="8"/>
              <w:right w:val="outset" w:color="000000" w:sz="8"/>
            </w:tcBorders>
            <w:vAlign w:val="center"/>
          </w:tcPr>
          <w:bookmarkStart w:name="840" w:id="822"/>
          <w:p>
            <w:pPr>
              <w:spacing w:after="0"/>
              <w:ind w:left="0"/>
              <w:jc w:val="center"/>
            </w:pPr>
            <w:r>
              <w:rPr>
                <w:rFonts w:ascii="Arial"/>
                <w:b w:val="false"/>
                <w:i w:val="false"/>
                <w:color w:val="000000"/>
                <w:sz w:val="15"/>
              </w:rPr>
              <w:t>1</w:t>
            </w:r>
          </w:p>
          <w:bookmarkEnd w:id="82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841" w:id="823"/>
          <w:p>
            <w:pPr>
              <w:spacing w:after="0"/>
              <w:ind w:left="0"/>
              <w:jc w:val="center"/>
            </w:pPr>
            <w:r>
              <w:rPr>
                <w:rFonts w:ascii="Arial"/>
                <w:b w:val="false"/>
                <w:i w:val="false"/>
                <w:color w:val="000000"/>
                <w:sz w:val="15"/>
              </w:rPr>
              <w:t>31</w:t>
            </w:r>
          </w:p>
          <w:bookmarkEnd w:id="823"/>
        </w:tc>
        <w:tc>
          <w:tcPr>
            <w:tcW w:w="1450" w:type="dxa"/>
            <w:tcBorders>
              <w:top w:val="outset" w:color="000000" w:sz="8"/>
              <w:left w:val="outset" w:color="000000" w:sz="8"/>
              <w:bottom w:val="outset" w:color="000000" w:sz="8"/>
              <w:right w:val="outset" w:color="000000" w:sz="8"/>
            </w:tcBorders>
            <w:vAlign w:val="center"/>
          </w:tcPr>
          <w:bookmarkStart w:name="842" w:id="824"/>
          <w:p>
            <w:pPr>
              <w:spacing w:after="0"/>
              <w:ind w:left="0"/>
              <w:jc w:val="center"/>
            </w:pPr>
            <w:r>
              <w:rPr>
                <w:rFonts w:ascii="Arial"/>
                <w:b w:val="false"/>
                <w:i w:val="false"/>
                <w:color w:val="000000"/>
                <w:sz w:val="15"/>
              </w:rPr>
              <w:t>85535-84-8</w:t>
            </w:r>
          </w:p>
          <w:bookmarkEnd w:id="824"/>
        </w:tc>
        <w:tc>
          <w:tcPr>
            <w:tcW w:w="3041" w:type="dxa"/>
            <w:tcBorders>
              <w:top w:val="outset" w:color="000000" w:sz="8"/>
              <w:left w:val="outset" w:color="000000" w:sz="8"/>
              <w:bottom w:val="outset" w:color="000000" w:sz="8"/>
              <w:right w:val="outset" w:color="000000" w:sz="8"/>
            </w:tcBorders>
            <w:vAlign w:val="center"/>
          </w:tcPr>
          <w:bookmarkStart w:name="843" w:id="825"/>
          <w:p>
            <w:pPr>
              <w:spacing w:after="0"/>
              <w:ind w:left="0"/>
              <w:jc w:val="left"/>
            </w:pPr>
            <w:r>
              <w:rPr>
                <w:rFonts w:ascii="Arial"/>
                <w:b w:val="false"/>
                <w:i w:val="false"/>
                <w:color w:val="000000"/>
                <w:sz w:val="15"/>
              </w:rPr>
              <w:t>Хлоралкани, C</w:t>
            </w:r>
            <w:r>
              <w:rPr>
                <w:rFonts w:ascii="Arial"/>
                <w:b w:val="false"/>
                <w:i w:val="false"/>
                <w:color w:val="000000"/>
                <w:vertAlign w:val="subscript"/>
              </w:rPr>
              <w:t>10</w:t>
            </w:r>
            <w:r>
              <w:rPr>
                <w:rFonts w:ascii="Arial"/>
                <w:b w:val="false"/>
                <w:i w:val="false"/>
                <w:color w:val="000000"/>
                <w:sz w:val="15"/>
              </w:rPr>
              <w:t xml:space="preserve"> - C</w:t>
            </w:r>
            <w:r>
              <w:rPr>
                <w:rFonts w:ascii="Arial"/>
                <w:b w:val="false"/>
                <w:i w:val="false"/>
                <w:color w:val="000000"/>
                <w:vertAlign w:val="subscript"/>
              </w:rPr>
              <w:t>13</w:t>
            </w:r>
          </w:p>
          <w:bookmarkEnd w:id="825"/>
        </w:tc>
        <w:tc>
          <w:tcPr>
            <w:tcW w:w="1450" w:type="dxa"/>
            <w:tcBorders>
              <w:top w:val="outset" w:color="000000" w:sz="8"/>
              <w:left w:val="outset" w:color="000000" w:sz="8"/>
              <w:bottom w:val="outset" w:color="000000" w:sz="8"/>
              <w:right w:val="outset" w:color="000000" w:sz="8"/>
            </w:tcBorders>
            <w:vAlign w:val="center"/>
          </w:tcPr>
          <w:bookmarkStart w:name="844" w:id="826"/>
          <w:p>
            <w:pPr>
              <w:spacing w:after="0"/>
              <w:ind w:left="0"/>
              <w:jc w:val="center"/>
            </w:pPr>
            <w:r>
              <w:rPr>
                <w:rFonts w:ascii="Arial"/>
                <w:b w:val="false"/>
                <w:i w:val="false"/>
                <w:color w:val="000000"/>
                <w:sz w:val="15"/>
              </w:rPr>
              <w:t>-</w:t>
            </w:r>
          </w:p>
          <w:bookmarkEnd w:id="826"/>
        </w:tc>
        <w:tc>
          <w:tcPr>
            <w:tcW w:w="1536" w:type="dxa"/>
            <w:tcBorders>
              <w:top w:val="outset" w:color="000000" w:sz="8"/>
              <w:left w:val="outset" w:color="000000" w:sz="8"/>
              <w:bottom w:val="outset" w:color="000000" w:sz="8"/>
              <w:right w:val="outset" w:color="000000" w:sz="8"/>
            </w:tcBorders>
            <w:vAlign w:val="center"/>
          </w:tcPr>
          <w:bookmarkStart w:name="845" w:id="827"/>
          <w:p>
            <w:pPr>
              <w:spacing w:after="0"/>
              <w:ind w:left="0"/>
              <w:jc w:val="center"/>
            </w:pPr>
            <w:r>
              <w:rPr>
                <w:rFonts w:ascii="Arial"/>
                <w:b w:val="false"/>
                <w:i w:val="false"/>
                <w:color w:val="000000"/>
                <w:sz w:val="15"/>
              </w:rPr>
              <w:t>1</w:t>
            </w:r>
          </w:p>
          <w:bookmarkEnd w:id="827"/>
        </w:tc>
        <w:tc>
          <w:tcPr>
            <w:tcW w:w="1630" w:type="dxa"/>
            <w:tcBorders>
              <w:top w:val="outset" w:color="000000" w:sz="8"/>
              <w:left w:val="outset" w:color="000000" w:sz="8"/>
              <w:bottom w:val="outset" w:color="000000" w:sz="8"/>
              <w:right w:val="outset" w:color="000000" w:sz="8"/>
            </w:tcBorders>
            <w:vAlign w:val="center"/>
          </w:tcPr>
          <w:bookmarkStart w:name="846" w:id="828"/>
          <w:p>
            <w:pPr>
              <w:spacing w:after="0"/>
              <w:ind w:left="0"/>
              <w:jc w:val="center"/>
            </w:pPr>
            <w:r>
              <w:rPr>
                <w:rFonts w:ascii="Arial"/>
                <w:b w:val="false"/>
                <w:i w:val="false"/>
                <w:color w:val="000000"/>
                <w:sz w:val="15"/>
              </w:rPr>
              <w:t>1</w:t>
            </w:r>
          </w:p>
          <w:bookmarkEnd w:id="82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847" w:id="829"/>
          <w:p>
            <w:pPr>
              <w:spacing w:after="0"/>
              <w:ind w:left="0"/>
              <w:jc w:val="center"/>
            </w:pPr>
            <w:r>
              <w:rPr>
                <w:rFonts w:ascii="Arial"/>
                <w:b w:val="false"/>
                <w:i w:val="false"/>
                <w:color w:val="000000"/>
                <w:sz w:val="15"/>
              </w:rPr>
              <w:t>32</w:t>
            </w:r>
          </w:p>
          <w:bookmarkEnd w:id="829"/>
        </w:tc>
        <w:tc>
          <w:tcPr>
            <w:tcW w:w="1450" w:type="dxa"/>
            <w:tcBorders>
              <w:top w:val="outset" w:color="000000" w:sz="8"/>
              <w:left w:val="outset" w:color="000000" w:sz="8"/>
              <w:bottom w:val="outset" w:color="000000" w:sz="8"/>
              <w:right w:val="outset" w:color="000000" w:sz="8"/>
            </w:tcBorders>
            <w:vAlign w:val="center"/>
          </w:tcPr>
          <w:bookmarkStart w:name="848" w:id="830"/>
          <w:p>
            <w:pPr>
              <w:spacing w:after="0"/>
              <w:ind w:left="0"/>
              <w:jc w:val="center"/>
            </w:pPr>
            <w:r>
              <w:rPr>
                <w:rFonts w:ascii="Arial"/>
                <w:b w:val="false"/>
                <w:i w:val="false"/>
                <w:color w:val="000000"/>
                <w:sz w:val="15"/>
              </w:rPr>
              <w:t>2921-88-2</w:t>
            </w:r>
          </w:p>
          <w:bookmarkEnd w:id="830"/>
        </w:tc>
        <w:tc>
          <w:tcPr>
            <w:tcW w:w="3041" w:type="dxa"/>
            <w:tcBorders>
              <w:top w:val="outset" w:color="000000" w:sz="8"/>
              <w:left w:val="outset" w:color="000000" w:sz="8"/>
              <w:bottom w:val="outset" w:color="000000" w:sz="8"/>
              <w:right w:val="outset" w:color="000000" w:sz="8"/>
            </w:tcBorders>
            <w:vAlign w:val="center"/>
          </w:tcPr>
          <w:bookmarkStart w:name="849" w:id="831"/>
          <w:p>
            <w:pPr>
              <w:spacing w:after="0"/>
              <w:ind w:left="0"/>
              <w:jc w:val="left"/>
            </w:pPr>
            <w:r>
              <w:rPr>
                <w:rFonts w:ascii="Arial"/>
                <w:b w:val="false"/>
                <w:i w:val="false"/>
                <w:color w:val="000000"/>
                <w:sz w:val="15"/>
              </w:rPr>
              <w:t>Хлорпірифос</w:t>
            </w:r>
          </w:p>
          <w:bookmarkEnd w:id="831"/>
        </w:tc>
        <w:tc>
          <w:tcPr>
            <w:tcW w:w="1450" w:type="dxa"/>
            <w:tcBorders>
              <w:top w:val="outset" w:color="000000" w:sz="8"/>
              <w:left w:val="outset" w:color="000000" w:sz="8"/>
              <w:bottom w:val="outset" w:color="000000" w:sz="8"/>
              <w:right w:val="outset" w:color="000000" w:sz="8"/>
            </w:tcBorders>
            <w:vAlign w:val="center"/>
          </w:tcPr>
          <w:bookmarkStart w:name="850" w:id="832"/>
          <w:p>
            <w:pPr>
              <w:spacing w:after="0"/>
              <w:ind w:left="0"/>
              <w:jc w:val="center"/>
            </w:pPr>
            <w:r>
              <w:rPr>
                <w:rFonts w:ascii="Arial"/>
                <w:b w:val="false"/>
                <w:i w:val="false"/>
                <w:color w:val="000000"/>
                <w:sz w:val="15"/>
              </w:rPr>
              <w:t>-</w:t>
            </w:r>
          </w:p>
          <w:bookmarkEnd w:id="832"/>
        </w:tc>
        <w:tc>
          <w:tcPr>
            <w:tcW w:w="1536" w:type="dxa"/>
            <w:tcBorders>
              <w:top w:val="outset" w:color="000000" w:sz="8"/>
              <w:left w:val="outset" w:color="000000" w:sz="8"/>
              <w:bottom w:val="outset" w:color="000000" w:sz="8"/>
              <w:right w:val="outset" w:color="000000" w:sz="8"/>
            </w:tcBorders>
            <w:vAlign w:val="center"/>
          </w:tcPr>
          <w:bookmarkStart w:name="851" w:id="833"/>
          <w:p>
            <w:pPr>
              <w:spacing w:after="0"/>
              <w:ind w:left="0"/>
              <w:jc w:val="center"/>
            </w:pPr>
            <w:r>
              <w:rPr>
                <w:rFonts w:ascii="Arial"/>
                <w:b w:val="false"/>
                <w:i w:val="false"/>
                <w:color w:val="000000"/>
                <w:sz w:val="15"/>
              </w:rPr>
              <w:t>1</w:t>
            </w:r>
          </w:p>
          <w:bookmarkEnd w:id="833"/>
        </w:tc>
        <w:tc>
          <w:tcPr>
            <w:tcW w:w="1630" w:type="dxa"/>
            <w:tcBorders>
              <w:top w:val="outset" w:color="000000" w:sz="8"/>
              <w:left w:val="outset" w:color="000000" w:sz="8"/>
              <w:bottom w:val="outset" w:color="000000" w:sz="8"/>
              <w:right w:val="outset" w:color="000000" w:sz="8"/>
            </w:tcBorders>
            <w:vAlign w:val="center"/>
          </w:tcPr>
          <w:bookmarkStart w:name="852" w:id="834"/>
          <w:p>
            <w:pPr>
              <w:spacing w:after="0"/>
              <w:ind w:left="0"/>
              <w:jc w:val="center"/>
            </w:pPr>
            <w:r>
              <w:rPr>
                <w:rFonts w:ascii="Arial"/>
                <w:b w:val="false"/>
                <w:i w:val="false"/>
                <w:color w:val="000000"/>
                <w:sz w:val="15"/>
              </w:rPr>
              <w:t>1</w:t>
            </w:r>
          </w:p>
          <w:bookmarkEnd w:id="83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853" w:id="835"/>
          <w:p>
            <w:pPr>
              <w:spacing w:after="0"/>
              <w:ind w:left="0"/>
              <w:jc w:val="center"/>
            </w:pPr>
            <w:r>
              <w:rPr>
                <w:rFonts w:ascii="Arial"/>
                <w:b w:val="false"/>
                <w:i w:val="false"/>
                <w:color w:val="000000"/>
                <w:sz w:val="15"/>
              </w:rPr>
              <w:t>33</w:t>
            </w:r>
          </w:p>
          <w:bookmarkEnd w:id="835"/>
        </w:tc>
        <w:tc>
          <w:tcPr>
            <w:tcW w:w="1450" w:type="dxa"/>
            <w:tcBorders>
              <w:top w:val="outset" w:color="000000" w:sz="8"/>
              <w:left w:val="outset" w:color="000000" w:sz="8"/>
              <w:bottom w:val="outset" w:color="000000" w:sz="8"/>
              <w:right w:val="outset" w:color="000000" w:sz="8"/>
            </w:tcBorders>
            <w:vAlign w:val="center"/>
          </w:tcPr>
          <w:bookmarkStart w:name="854" w:id="836"/>
          <w:p>
            <w:pPr>
              <w:spacing w:after="0"/>
              <w:ind w:left="0"/>
              <w:jc w:val="center"/>
            </w:pPr>
            <w:r>
              <w:rPr>
                <w:rFonts w:ascii="Arial"/>
                <w:b w:val="false"/>
                <w:i w:val="false"/>
                <w:color w:val="000000"/>
                <w:sz w:val="15"/>
              </w:rPr>
              <w:t>50-29-3</w:t>
            </w:r>
          </w:p>
          <w:bookmarkEnd w:id="836"/>
        </w:tc>
        <w:tc>
          <w:tcPr>
            <w:tcW w:w="3041" w:type="dxa"/>
            <w:tcBorders>
              <w:top w:val="outset" w:color="000000" w:sz="8"/>
              <w:left w:val="outset" w:color="000000" w:sz="8"/>
              <w:bottom w:val="outset" w:color="000000" w:sz="8"/>
              <w:right w:val="outset" w:color="000000" w:sz="8"/>
            </w:tcBorders>
            <w:vAlign w:val="center"/>
          </w:tcPr>
          <w:bookmarkStart w:name="855" w:id="837"/>
          <w:p>
            <w:pPr>
              <w:spacing w:after="0"/>
              <w:ind w:left="0"/>
              <w:jc w:val="left"/>
            </w:pPr>
            <w:r>
              <w:rPr>
                <w:rFonts w:ascii="Arial"/>
                <w:b w:val="false"/>
                <w:i w:val="false"/>
                <w:color w:val="000000"/>
                <w:sz w:val="15"/>
              </w:rPr>
              <w:t>ДДТ</w:t>
            </w:r>
          </w:p>
          <w:bookmarkEnd w:id="837"/>
        </w:tc>
        <w:tc>
          <w:tcPr>
            <w:tcW w:w="1450" w:type="dxa"/>
            <w:tcBorders>
              <w:top w:val="outset" w:color="000000" w:sz="8"/>
              <w:left w:val="outset" w:color="000000" w:sz="8"/>
              <w:bottom w:val="outset" w:color="000000" w:sz="8"/>
              <w:right w:val="outset" w:color="000000" w:sz="8"/>
            </w:tcBorders>
            <w:vAlign w:val="center"/>
          </w:tcPr>
          <w:bookmarkStart w:name="856" w:id="838"/>
          <w:p>
            <w:pPr>
              <w:spacing w:after="0"/>
              <w:ind w:left="0"/>
              <w:jc w:val="center"/>
            </w:pPr>
            <w:r>
              <w:rPr>
                <w:rFonts w:ascii="Arial"/>
                <w:b w:val="false"/>
                <w:i w:val="false"/>
                <w:color w:val="000000"/>
                <w:sz w:val="15"/>
              </w:rPr>
              <w:t>1</w:t>
            </w:r>
          </w:p>
          <w:bookmarkEnd w:id="838"/>
        </w:tc>
        <w:tc>
          <w:tcPr>
            <w:tcW w:w="1536" w:type="dxa"/>
            <w:tcBorders>
              <w:top w:val="outset" w:color="000000" w:sz="8"/>
              <w:left w:val="outset" w:color="000000" w:sz="8"/>
              <w:bottom w:val="outset" w:color="000000" w:sz="8"/>
              <w:right w:val="outset" w:color="000000" w:sz="8"/>
            </w:tcBorders>
            <w:vAlign w:val="center"/>
          </w:tcPr>
          <w:bookmarkStart w:name="857" w:id="839"/>
          <w:p>
            <w:pPr>
              <w:spacing w:after="0"/>
              <w:ind w:left="0"/>
              <w:jc w:val="center"/>
            </w:pPr>
            <w:r>
              <w:rPr>
                <w:rFonts w:ascii="Arial"/>
                <w:b w:val="false"/>
                <w:i w:val="false"/>
                <w:color w:val="000000"/>
                <w:sz w:val="15"/>
              </w:rPr>
              <w:t>1</w:t>
            </w:r>
          </w:p>
          <w:bookmarkEnd w:id="839"/>
        </w:tc>
        <w:tc>
          <w:tcPr>
            <w:tcW w:w="1630" w:type="dxa"/>
            <w:tcBorders>
              <w:top w:val="outset" w:color="000000" w:sz="8"/>
              <w:left w:val="outset" w:color="000000" w:sz="8"/>
              <w:bottom w:val="outset" w:color="000000" w:sz="8"/>
              <w:right w:val="outset" w:color="000000" w:sz="8"/>
            </w:tcBorders>
            <w:vAlign w:val="center"/>
          </w:tcPr>
          <w:bookmarkStart w:name="858" w:id="840"/>
          <w:p>
            <w:pPr>
              <w:spacing w:after="0"/>
              <w:ind w:left="0"/>
              <w:jc w:val="center"/>
            </w:pPr>
            <w:r>
              <w:rPr>
                <w:rFonts w:ascii="Arial"/>
                <w:b w:val="false"/>
                <w:i w:val="false"/>
                <w:color w:val="000000"/>
                <w:sz w:val="15"/>
              </w:rPr>
              <w:t>1</w:t>
            </w:r>
          </w:p>
          <w:bookmarkEnd w:id="84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859" w:id="841"/>
          <w:p>
            <w:pPr>
              <w:spacing w:after="0"/>
              <w:ind w:left="0"/>
              <w:jc w:val="center"/>
            </w:pPr>
            <w:r>
              <w:rPr>
                <w:rFonts w:ascii="Arial"/>
                <w:b w:val="false"/>
                <w:i w:val="false"/>
                <w:color w:val="000000"/>
                <w:sz w:val="15"/>
              </w:rPr>
              <w:t>34</w:t>
            </w:r>
          </w:p>
          <w:bookmarkEnd w:id="841"/>
        </w:tc>
        <w:tc>
          <w:tcPr>
            <w:tcW w:w="1450" w:type="dxa"/>
            <w:tcBorders>
              <w:top w:val="outset" w:color="000000" w:sz="8"/>
              <w:left w:val="outset" w:color="000000" w:sz="8"/>
              <w:bottom w:val="outset" w:color="000000" w:sz="8"/>
              <w:right w:val="outset" w:color="000000" w:sz="8"/>
            </w:tcBorders>
            <w:vAlign w:val="center"/>
          </w:tcPr>
          <w:bookmarkStart w:name="860" w:id="842"/>
          <w:p>
            <w:pPr>
              <w:spacing w:after="0"/>
              <w:ind w:left="0"/>
              <w:jc w:val="center"/>
            </w:pPr>
            <w:r>
              <w:rPr>
                <w:rFonts w:ascii="Arial"/>
                <w:b w:val="false"/>
                <w:i w:val="false"/>
                <w:color w:val="000000"/>
                <w:sz w:val="15"/>
              </w:rPr>
              <w:t>107-06-2</w:t>
            </w:r>
          </w:p>
          <w:bookmarkEnd w:id="842"/>
        </w:tc>
        <w:tc>
          <w:tcPr>
            <w:tcW w:w="3041" w:type="dxa"/>
            <w:tcBorders>
              <w:top w:val="outset" w:color="000000" w:sz="8"/>
              <w:left w:val="outset" w:color="000000" w:sz="8"/>
              <w:bottom w:val="outset" w:color="000000" w:sz="8"/>
              <w:right w:val="outset" w:color="000000" w:sz="8"/>
            </w:tcBorders>
            <w:vAlign w:val="center"/>
          </w:tcPr>
          <w:bookmarkStart w:name="861" w:id="843"/>
          <w:p>
            <w:pPr>
              <w:spacing w:after="0"/>
              <w:ind w:left="0"/>
              <w:jc w:val="left"/>
            </w:pPr>
            <w:r>
              <w:rPr>
                <w:rFonts w:ascii="Arial"/>
                <w:b w:val="false"/>
                <w:i w:val="false"/>
                <w:color w:val="000000"/>
                <w:sz w:val="15"/>
              </w:rPr>
              <w:t>1,2-дихлоретан (ДХЕ)</w:t>
            </w:r>
          </w:p>
          <w:bookmarkEnd w:id="843"/>
        </w:tc>
        <w:tc>
          <w:tcPr>
            <w:tcW w:w="1450" w:type="dxa"/>
            <w:tcBorders>
              <w:top w:val="outset" w:color="000000" w:sz="8"/>
              <w:left w:val="outset" w:color="000000" w:sz="8"/>
              <w:bottom w:val="outset" w:color="000000" w:sz="8"/>
              <w:right w:val="outset" w:color="000000" w:sz="8"/>
            </w:tcBorders>
            <w:vAlign w:val="center"/>
          </w:tcPr>
          <w:bookmarkStart w:name="862" w:id="844"/>
          <w:p>
            <w:pPr>
              <w:spacing w:after="0"/>
              <w:ind w:left="0"/>
              <w:jc w:val="center"/>
            </w:pPr>
            <w:r>
              <w:rPr>
                <w:rFonts w:ascii="Arial"/>
                <w:b w:val="false"/>
                <w:i w:val="false"/>
                <w:color w:val="000000"/>
                <w:sz w:val="15"/>
              </w:rPr>
              <w:t>1000</w:t>
            </w:r>
          </w:p>
          <w:bookmarkEnd w:id="844"/>
        </w:tc>
        <w:tc>
          <w:tcPr>
            <w:tcW w:w="1536" w:type="dxa"/>
            <w:tcBorders>
              <w:top w:val="outset" w:color="000000" w:sz="8"/>
              <w:left w:val="outset" w:color="000000" w:sz="8"/>
              <w:bottom w:val="outset" w:color="000000" w:sz="8"/>
              <w:right w:val="outset" w:color="000000" w:sz="8"/>
            </w:tcBorders>
            <w:vAlign w:val="center"/>
          </w:tcPr>
          <w:bookmarkStart w:name="863" w:id="845"/>
          <w:p>
            <w:pPr>
              <w:spacing w:after="0"/>
              <w:ind w:left="0"/>
              <w:jc w:val="center"/>
            </w:pPr>
            <w:r>
              <w:rPr>
                <w:rFonts w:ascii="Arial"/>
                <w:b w:val="false"/>
                <w:i w:val="false"/>
                <w:color w:val="000000"/>
                <w:sz w:val="15"/>
              </w:rPr>
              <w:t>10</w:t>
            </w:r>
          </w:p>
          <w:bookmarkEnd w:id="845"/>
        </w:tc>
        <w:tc>
          <w:tcPr>
            <w:tcW w:w="1630" w:type="dxa"/>
            <w:tcBorders>
              <w:top w:val="outset" w:color="000000" w:sz="8"/>
              <w:left w:val="outset" w:color="000000" w:sz="8"/>
              <w:bottom w:val="outset" w:color="000000" w:sz="8"/>
              <w:right w:val="outset" w:color="000000" w:sz="8"/>
            </w:tcBorders>
            <w:vAlign w:val="center"/>
          </w:tcPr>
          <w:bookmarkStart w:name="864" w:id="846"/>
          <w:p>
            <w:pPr>
              <w:spacing w:after="0"/>
              <w:ind w:left="0"/>
              <w:jc w:val="center"/>
            </w:pPr>
            <w:r>
              <w:rPr>
                <w:rFonts w:ascii="Arial"/>
                <w:b w:val="false"/>
                <w:i w:val="false"/>
                <w:color w:val="000000"/>
                <w:sz w:val="15"/>
              </w:rPr>
              <w:t>10</w:t>
            </w:r>
          </w:p>
          <w:bookmarkEnd w:id="84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865" w:id="847"/>
          <w:p>
            <w:pPr>
              <w:spacing w:after="0"/>
              <w:ind w:left="0"/>
              <w:jc w:val="center"/>
            </w:pPr>
            <w:r>
              <w:rPr>
                <w:rFonts w:ascii="Arial"/>
                <w:b w:val="false"/>
                <w:i w:val="false"/>
                <w:color w:val="000000"/>
                <w:sz w:val="15"/>
              </w:rPr>
              <w:t>35</w:t>
            </w:r>
          </w:p>
          <w:bookmarkEnd w:id="847"/>
        </w:tc>
        <w:tc>
          <w:tcPr>
            <w:tcW w:w="1450" w:type="dxa"/>
            <w:tcBorders>
              <w:top w:val="outset" w:color="000000" w:sz="8"/>
              <w:left w:val="outset" w:color="000000" w:sz="8"/>
              <w:bottom w:val="outset" w:color="000000" w:sz="8"/>
              <w:right w:val="outset" w:color="000000" w:sz="8"/>
            </w:tcBorders>
            <w:vAlign w:val="center"/>
          </w:tcPr>
          <w:bookmarkStart w:name="866" w:id="848"/>
          <w:p>
            <w:pPr>
              <w:spacing w:after="0"/>
              <w:ind w:left="0"/>
              <w:jc w:val="center"/>
            </w:pPr>
            <w:r>
              <w:rPr>
                <w:rFonts w:ascii="Arial"/>
                <w:b w:val="false"/>
                <w:i w:val="false"/>
                <w:color w:val="000000"/>
                <w:sz w:val="15"/>
              </w:rPr>
              <w:t>75-09-2</w:t>
            </w:r>
          </w:p>
          <w:bookmarkEnd w:id="848"/>
        </w:tc>
        <w:tc>
          <w:tcPr>
            <w:tcW w:w="3041" w:type="dxa"/>
            <w:tcBorders>
              <w:top w:val="outset" w:color="000000" w:sz="8"/>
              <w:left w:val="outset" w:color="000000" w:sz="8"/>
              <w:bottom w:val="outset" w:color="000000" w:sz="8"/>
              <w:right w:val="outset" w:color="000000" w:sz="8"/>
            </w:tcBorders>
            <w:vAlign w:val="center"/>
          </w:tcPr>
          <w:bookmarkStart w:name="867" w:id="849"/>
          <w:p>
            <w:pPr>
              <w:spacing w:after="0"/>
              <w:ind w:left="0"/>
              <w:jc w:val="left"/>
            </w:pPr>
            <w:r>
              <w:rPr>
                <w:rFonts w:ascii="Arial"/>
                <w:b w:val="false"/>
                <w:i w:val="false"/>
                <w:color w:val="000000"/>
                <w:sz w:val="15"/>
              </w:rPr>
              <w:t>Дихлорметан (ДХМ)</w:t>
            </w:r>
          </w:p>
          <w:bookmarkEnd w:id="849"/>
        </w:tc>
        <w:tc>
          <w:tcPr>
            <w:tcW w:w="1450" w:type="dxa"/>
            <w:tcBorders>
              <w:top w:val="outset" w:color="000000" w:sz="8"/>
              <w:left w:val="outset" w:color="000000" w:sz="8"/>
              <w:bottom w:val="outset" w:color="000000" w:sz="8"/>
              <w:right w:val="outset" w:color="000000" w:sz="8"/>
            </w:tcBorders>
            <w:vAlign w:val="center"/>
          </w:tcPr>
          <w:bookmarkStart w:name="868" w:id="850"/>
          <w:p>
            <w:pPr>
              <w:spacing w:after="0"/>
              <w:ind w:left="0"/>
              <w:jc w:val="center"/>
            </w:pPr>
            <w:r>
              <w:rPr>
                <w:rFonts w:ascii="Arial"/>
                <w:b w:val="false"/>
                <w:i w:val="false"/>
                <w:color w:val="000000"/>
                <w:sz w:val="15"/>
              </w:rPr>
              <w:t>1000</w:t>
            </w:r>
          </w:p>
          <w:bookmarkEnd w:id="850"/>
        </w:tc>
        <w:tc>
          <w:tcPr>
            <w:tcW w:w="1536" w:type="dxa"/>
            <w:tcBorders>
              <w:top w:val="outset" w:color="000000" w:sz="8"/>
              <w:left w:val="outset" w:color="000000" w:sz="8"/>
              <w:bottom w:val="outset" w:color="000000" w:sz="8"/>
              <w:right w:val="outset" w:color="000000" w:sz="8"/>
            </w:tcBorders>
            <w:vAlign w:val="center"/>
          </w:tcPr>
          <w:bookmarkStart w:name="869" w:id="851"/>
          <w:p>
            <w:pPr>
              <w:spacing w:after="0"/>
              <w:ind w:left="0"/>
              <w:jc w:val="center"/>
            </w:pPr>
            <w:r>
              <w:rPr>
                <w:rFonts w:ascii="Arial"/>
                <w:b w:val="false"/>
                <w:i w:val="false"/>
                <w:color w:val="000000"/>
                <w:sz w:val="15"/>
              </w:rPr>
              <w:t>10</w:t>
            </w:r>
          </w:p>
          <w:bookmarkEnd w:id="851"/>
        </w:tc>
        <w:tc>
          <w:tcPr>
            <w:tcW w:w="1630" w:type="dxa"/>
            <w:tcBorders>
              <w:top w:val="outset" w:color="000000" w:sz="8"/>
              <w:left w:val="outset" w:color="000000" w:sz="8"/>
              <w:bottom w:val="outset" w:color="000000" w:sz="8"/>
              <w:right w:val="outset" w:color="000000" w:sz="8"/>
            </w:tcBorders>
            <w:vAlign w:val="center"/>
          </w:tcPr>
          <w:bookmarkStart w:name="870" w:id="852"/>
          <w:p>
            <w:pPr>
              <w:spacing w:after="0"/>
              <w:ind w:left="0"/>
              <w:jc w:val="center"/>
            </w:pPr>
            <w:r>
              <w:rPr>
                <w:rFonts w:ascii="Arial"/>
                <w:b w:val="false"/>
                <w:i w:val="false"/>
                <w:color w:val="000000"/>
                <w:sz w:val="15"/>
              </w:rPr>
              <w:t>10</w:t>
            </w:r>
          </w:p>
          <w:bookmarkEnd w:id="85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871" w:id="853"/>
          <w:p>
            <w:pPr>
              <w:spacing w:after="0"/>
              <w:ind w:left="0"/>
              <w:jc w:val="center"/>
            </w:pPr>
            <w:r>
              <w:rPr>
                <w:rFonts w:ascii="Arial"/>
                <w:b w:val="false"/>
                <w:i w:val="false"/>
                <w:color w:val="000000"/>
                <w:sz w:val="15"/>
              </w:rPr>
              <w:t>36</w:t>
            </w:r>
          </w:p>
          <w:bookmarkEnd w:id="853"/>
        </w:tc>
        <w:tc>
          <w:tcPr>
            <w:tcW w:w="1450" w:type="dxa"/>
            <w:tcBorders>
              <w:top w:val="outset" w:color="000000" w:sz="8"/>
              <w:left w:val="outset" w:color="000000" w:sz="8"/>
              <w:bottom w:val="outset" w:color="000000" w:sz="8"/>
              <w:right w:val="outset" w:color="000000" w:sz="8"/>
            </w:tcBorders>
            <w:vAlign w:val="center"/>
          </w:tcPr>
          <w:bookmarkStart w:name="872" w:id="854"/>
          <w:p>
            <w:pPr>
              <w:spacing w:after="0"/>
              <w:ind w:left="0"/>
              <w:jc w:val="center"/>
            </w:pPr>
            <w:r>
              <w:rPr>
                <w:rFonts w:ascii="Arial"/>
                <w:b w:val="false"/>
                <w:i w:val="false"/>
                <w:color w:val="000000"/>
                <w:sz w:val="15"/>
              </w:rPr>
              <w:t>60-57-1</w:t>
            </w:r>
          </w:p>
          <w:bookmarkEnd w:id="854"/>
        </w:tc>
        <w:tc>
          <w:tcPr>
            <w:tcW w:w="3041" w:type="dxa"/>
            <w:tcBorders>
              <w:top w:val="outset" w:color="000000" w:sz="8"/>
              <w:left w:val="outset" w:color="000000" w:sz="8"/>
              <w:bottom w:val="outset" w:color="000000" w:sz="8"/>
              <w:right w:val="outset" w:color="000000" w:sz="8"/>
            </w:tcBorders>
            <w:vAlign w:val="center"/>
          </w:tcPr>
          <w:bookmarkStart w:name="873" w:id="855"/>
          <w:p>
            <w:pPr>
              <w:spacing w:after="0"/>
              <w:ind w:left="0"/>
              <w:jc w:val="left"/>
            </w:pPr>
            <w:r>
              <w:rPr>
                <w:rFonts w:ascii="Arial"/>
                <w:b w:val="false"/>
                <w:i w:val="false"/>
                <w:color w:val="000000"/>
                <w:sz w:val="15"/>
              </w:rPr>
              <w:t>Дильдрин</w:t>
            </w:r>
          </w:p>
          <w:bookmarkEnd w:id="855"/>
        </w:tc>
        <w:tc>
          <w:tcPr>
            <w:tcW w:w="1450" w:type="dxa"/>
            <w:tcBorders>
              <w:top w:val="outset" w:color="000000" w:sz="8"/>
              <w:left w:val="outset" w:color="000000" w:sz="8"/>
              <w:bottom w:val="outset" w:color="000000" w:sz="8"/>
              <w:right w:val="outset" w:color="000000" w:sz="8"/>
            </w:tcBorders>
            <w:vAlign w:val="center"/>
          </w:tcPr>
          <w:bookmarkStart w:name="874" w:id="856"/>
          <w:p>
            <w:pPr>
              <w:spacing w:after="0"/>
              <w:ind w:left="0"/>
              <w:jc w:val="center"/>
            </w:pPr>
            <w:r>
              <w:rPr>
                <w:rFonts w:ascii="Arial"/>
                <w:b w:val="false"/>
                <w:i w:val="false"/>
                <w:color w:val="000000"/>
                <w:sz w:val="15"/>
              </w:rPr>
              <w:t>1</w:t>
            </w:r>
          </w:p>
          <w:bookmarkEnd w:id="856"/>
        </w:tc>
        <w:tc>
          <w:tcPr>
            <w:tcW w:w="1536" w:type="dxa"/>
            <w:tcBorders>
              <w:top w:val="outset" w:color="000000" w:sz="8"/>
              <w:left w:val="outset" w:color="000000" w:sz="8"/>
              <w:bottom w:val="outset" w:color="000000" w:sz="8"/>
              <w:right w:val="outset" w:color="000000" w:sz="8"/>
            </w:tcBorders>
            <w:vAlign w:val="center"/>
          </w:tcPr>
          <w:bookmarkStart w:name="875" w:id="857"/>
          <w:p>
            <w:pPr>
              <w:spacing w:after="0"/>
              <w:ind w:left="0"/>
              <w:jc w:val="center"/>
            </w:pPr>
            <w:r>
              <w:rPr>
                <w:rFonts w:ascii="Arial"/>
                <w:b w:val="false"/>
                <w:i w:val="false"/>
                <w:color w:val="000000"/>
                <w:sz w:val="15"/>
              </w:rPr>
              <w:t>1</w:t>
            </w:r>
          </w:p>
          <w:bookmarkEnd w:id="857"/>
        </w:tc>
        <w:tc>
          <w:tcPr>
            <w:tcW w:w="1630" w:type="dxa"/>
            <w:tcBorders>
              <w:top w:val="outset" w:color="000000" w:sz="8"/>
              <w:left w:val="outset" w:color="000000" w:sz="8"/>
              <w:bottom w:val="outset" w:color="000000" w:sz="8"/>
              <w:right w:val="outset" w:color="000000" w:sz="8"/>
            </w:tcBorders>
            <w:vAlign w:val="center"/>
          </w:tcPr>
          <w:bookmarkStart w:name="876" w:id="858"/>
          <w:p>
            <w:pPr>
              <w:spacing w:after="0"/>
              <w:ind w:left="0"/>
              <w:jc w:val="center"/>
            </w:pPr>
            <w:r>
              <w:rPr>
                <w:rFonts w:ascii="Arial"/>
                <w:b w:val="false"/>
                <w:i w:val="false"/>
                <w:color w:val="000000"/>
                <w:sz w:val="15"/>
              </w:rPr>
              <w:t>1</w:t>
            </w:r>
          </w:p>
          <w:bookmarkEnd w:id="85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877" w:id="859"/>
          <w:p>
            <w:pPr>
              <w:spacing w:after="0"/>
              <w:ind w:left="0"/>
              <w:jc w:val="center"/>
            </w:pPr>
            <w:r>
              <w:rPr>
                <w:rFonts w:ascii="Arial"/>
                <w:b w:val="false"/>
                <w:i w:val="false"/>
                <w:color w:val="000000"/>
                <w:sz w:val="15"/>
              </w:rPr>
              <w:t>37</w:t>
            </w:r>
          </w:p>
          <w:bookmarkEnd w:id="859"/>
        </w:tc>
        <w:tc>
          <w:tcPr>
            <w:tcW w:w="1450" w:type="dxa"/>
            <w:tcBorders>
              <w:top w:val="outset" w:color="000000" w:sz="8"/>
              <w:left w:val="outset" w:color="000000" w:sz="8"/>
              <w:bottom w:val="outset" w:color="000000" w:sz="8"/>
              <w:right w:val="outset" w:color="000000" w:sz="8"/>
            </w:tcBorders>
            <w:vAlign w:val="center"/>
          </w:tcPr>
          <w:bookmarkStart w:name="878" w:id="860"/>
          <w:p>
            <w:pPr>
              <w:spacing w:after="0"/>
              <w:ind w:left="0"/>
              <w:jc w:val="center"/>
            </w:pPr>
            <w:r>
              <w:rPr>
                <w:rFonts w:ascii="Arial"/>
                <w:b w:val="false"/>
                <w:i w:val="false"/>
                <w:color w:val="000000"/>
                <w:sz w:val="15"/>
              </w:rPr>
              <w:t>330-54-1</w:t>
            </w:r>
          </w:p>
          <w:bookmarkEnd w:id="860"/>
        </w:tc>
        <w:tc>
          <w:tcPr>
            <w:tcW w:w="3041" w:type="dxa"/>
            <w:tcBorders>
              <w:top w:val="outset" w:color="000000" w:sz="8"/>
              <w:left w:val="outset" w:color="000000" w:sz="8"/>
              <w:bottom w:val="outset" w:color="000000" w:sz="8"/>
              <w:right w:val="outset" w:color="000000" w:sz="8"/>
            </w:tcBorders>
            <w:vAlign w:val="center"/>
          </w:tcPr>
          <w:bookmarkStart w:name="879" w:id="861"/>
          <w:p>
            <w:pPr>
              <w:spacing w:after="0"/>
              <w:ind w:left="0"/>
              <w:jc w:val="left"/>
            </w:pPr>
            <w:r>
              <w:rPr>
                <w:rFonts w:ascii="Arial"/>
                <w:b w:val="false"/>
                <w:i w:val="false"/>
                <w:color w:val="000000"/>
                <w:sz w:val="15"/>
              </w:rPr>
              <w:t>Диурон</w:t>
            </w:r>
          </w:p>
          <w:bookmarkEnd w:id="861"/>
        </w:tc>
        <w:tc>
          <w:tcPr>
            <w:tcW w:w="1450" w:type="dxa"/>
            <w:tcBorders>
              <w:top w:val="outset" w:color="000000" w:sz="8"/>
              <w:left w:val="outset" w:color="000000" w:sz="8"/>
              <w:bottom w:val="outset" w:color="000000" w:sz="8"/>
              <w:right w:val="outset" w:color="000000" w:sz="8"/>
            </w:tcBorders>
            <w:vAlign w:val="center"/>
          </w:tcPr>
          <w:bookmarkStart w:name="880" w:id="862"/>
          <w:p>
            <w:pPr>
              <w:spacing w:after="0"/>
              <w:ind w:left="0"/>
              <w:jc w:val="center"/>
            </w:pPr>
            <w:r>
              <w:rPr>
                <w:rFonts w:ascii="Arial"/>
                <w:b w:val="false"/>
                <w:i w:val="false"/>
                <w:color w:val="000000"/>
                <w:sz w:val="15"/>
              </w:rPr>
              <w:t>-</w:t>
            </w:r>
          </w:p>
          <w:bookmarkEnd w:id="862"/>
        </w:tc>
        <w:tc>
          <w:tcPr>
            <w:tcW w:w="1536" w:type="dxa"/>
            <w:tcBorders>
              <w:top w:val="outset" w:color="000000" w:sz="8"/>
              <w:left w:val="outset" w:color="000000" w:sz="8"/>
              <w:bottom w:val="outset" w:color="000000" w:sz="8"/>
              <w:right w:val="outset" w:color="000000" w:sz="8"/>
            </w:tcBorders>
            <w:vAlign w:val="center"/>
          </w:tcPr>
          <w:bookmarkStart w:name="881" w:id="863"/>
          <w:p>
            <w:pPr>
              <w:spacing w:after="0"/>
              <w:ind w:left="0"/>
              <w:jc w:val="center"/>
            </w:pPr>
            <w:r>
              <w:rPr>
                <w:rFonts w:ascii="Arial"/>
                <w:b w:val="false"/>
                <w:i w:val="false"/>
                <w:color w:val="000000"/>
                <w:sz w:val="15"/>
              </w:rPr>
              <w:t>1</w:t>
            </w:r>
          </w:p>
          <w:bookmarkEnd w:id="863"/>
        </w:tc>
        <w:tc>
          <w:tcPr>
            <w:tcW w:w="1630" w:type="dxa"/>
            <w:tcBorders>
              <w:top w:val="outset" w:color="000000" w:sz="8"/>
              <w:left w:val="outset" w:color="000000" w:sz="8"/>
              <w:bottom w:val="outset" w:color="000000" w:sz="8"/>
              <w:right w:val="outset" w:color="000000" w:sz="8"/>
            </w:tcBorders>
            <w:vAlign w:val="center"/>
          </w:tcPr>
          <w:bookmarkStart w:name="882" w:id="864"/>
          <w:p>
            <w:pPr>
              <w:spacing w:after="0"/>
              <w:ind w:left="0"/>
              <w:jc w:val="center"/>
            </w:pPr>
            <w:r>
              <w:rPr>
                <w:rFonts w:ascii="Arial"/>
                <w:b w:val="false"/>
                <w:i w:val="false"/>
                <w:color w:val="000000"/>
                <w:sz w:val="15"/>
              </w:rPr>
              <w:t>1</w:t>
            </w:r>
          </w:p>
          <w:bookmarkEnd w:id="86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883" w:id="865"/>
          <w:p>
            <w:pPr>
              <w:spacing w:after="0"/>
              <w:ind w:left="0"/>
              <w:jc w:val="center"/>
            </w:pPr>
            <w:r>
              <w:rPr>
                <w:rFonts w:ascii="Arial"/>
                <w:b w:val="false"/>
                <w:i w:val="false"/>
                <w:color w:val="000000"/>
                <w:sz w:val="15"/>
              </w:rPr>
              <w:t>38</w:t>
            </w:r>
          </w:p>
          <w:bookmarkEnd w:id="865"/>
        </w:tc>
        <w:tc>
          <w:tcPr>
            <w:tcW w:w="1450" w:type="dxa"/>
            <w:tcBorders>
              <w:top w:val="outset" w:color="000000" w:sz="8"/>
              <w:left w:val="outset" w:color="000000" w:sz="8"/>
              <w:bottom w:val="outset" w:color="000000" w:sz="8"/>
              <w:right w:val="outset" w:color="000000" w:sz="8"/>
            </w:tcBorders>
            <w:vAlign w:val="center"/>
          </w:tcPr>
          <w:bookmarkStart w:name="884" w:id="866"/>
          <w:p>
            <w:pPr>
              <w:spacing w:after="0"/>
              <w:ind w:left="0"/>
              <w:jc w:val="center"/>
            </w:pPr>
            <w:r>
              <w:rPr>
                <w:rFonts w:ascii="Arial"/>
                <w:b w:val="false"/>
                <w:i w:val="false"/>
                <w:color w:val="000000"/>
                <w:sz w:val="15"/>
              </w:rPr>
              <w:t>115-29-7</w:t>
            </w:r>
          </w:p>
          <w:bookmarkEnd w:id="866"/>
        </w:tc>
        <w:tc>
          <w:tcPr>
            <w:tcW w:w="3041" w:type="dxa"/>
            <w:tcBorders>
              <w:top w:val="outset" w:color="000000" w:sz="8"/>
              <w:left w:val="outset" w:color="000000" w:sz="8"/>
              <w:bottom w:val="outset" w:color="000000" w:sz="8"/>
              <w:right w:val="outset" w:color="000000" w:sz="8"/>
            </w:tcBorders>
            <w:vAlign w:val="center"/>
          </w:tcPr>
          <w:bookmarkStart w:name="885" w:id="867"/>
          <w:p>
            <w:pPr>
              <w:spacing w:after="0"/>
              <w:ind w:left="0"/>
              <w:jc w:val="left"/>
            </w:pPr>
            <w:r>
              <w:rPr>
                <w:rFonts w:ascii="Arial"/>
                <w:b w:val="false"/>
                <w:i w:val="false"/>
                <w:color w:val="000000"/>
                <w:sz w:val="15"/>
              </w:rPr>
              <w:t>Ендосульфан</w:t>
            </w:r>
          </w:p>
          <w:bookmarkEnd w:id="867"/>
        </w:tc>
        <w:tc>
          <w:tcPr>
            <w:tcW w:w="1450" w:type="dxa"/>
            <w:tcBorders>
              <w:top w:val="outset" w:color="000000" w:sz="8"/>
              <w:left w:val="outset" w:color="000000" w:sz="8"/>
              <w:bottom w:val="outset" w:color="000000" w:sz="8"/>
              <w:right w:val="outset" w:color="000000" w:sz="8"/>
            </w:tcBorders>
            <w:vAlign w:val="center"/>
          </w:tcPr>
          <w:bookmarkStart w:name="886" w:id="868"/>
          <w:p>
            <w:pPr>
              <w:spacing w:after="0"/>
              <w:ind w:left="0"/>
              <w:jc w:val="center"/>
            </w:pPr>
            <w:r>
              <w:rPr>
                <w:rFonts w:ascii="Arial"/>
                <w:b w:val="false"/>
                <w:i w:val="false"/>
                <w:color w:val="000000"/>
                <w:sz w:val="15"/>
              </w:rPr>
              <w:t>-</w:t>
            </w:r>
          </w:p>
          <w:bookmarkEnd w:id="868"/>
        </w:tc>
        <w:tc>
          <w:tcPr>
            <w:tcW w:w="1536" w:type="dxa"/>
            <w:tcBorders>
              <w:top w:val="outset" w:color="000000" w:sz="8"/>
              <w:left w:val="outset" w:color="000000" w:sz="8"/>
              <w:bottom w:val="outset" w:color="000000" w:sz="8"/>
              <w:right w:val="outset" w:color="000000" w:sz="8"/>
            </w:tcBorders>
            <w:vAlign w:val="center"/>
          </w:tcPr>
          <w:bookmarkStart w:name="887" w:id="869"/>
          <w:p>
            <w:pPr>
              <w:spacing w:after="0"/>
              <w:ind w:left="0"/>
              <w:jc w:val="center"/>
            </w:pPr>
            <w:r>
              <w:rPr>
                <w:rFonts w:ascii="Arial"/>
                <w:b w:val="false"/>
                <w:i w:val="false"/>
                <w:color w:val="000000"/>
                <w:sz w:val="15"/>
              </w:rPr>
              <w:t>1</w:t>
            </w:r>
          </w:p>
          <w:bookmarkEnd w:id="869"/>
        </w:tc>
        <w:tc>
          <w:tcPr>
            <w:tcW w:w="1630" w:type="dxa"/>
            <w:tcBorders>
              <w:top w:val="outset" w:color="000000" w:sz="8"/>
              <w:left w:val="outset" w:color="000000" w:sz="8"/>
              <w:bottom w:val="outset" w:color="000000" w:sz="8"/>
              <w:right w:val="outset" w:color="000000" w:sz="8"/>
            </w:tcBorders>
            <w:vAlign w:val="center"/>
          </w:tcPr>
          <w:bookmarkStart w:name="888" w:id="870"/>
          <w:p>
            <w:pPr>
              <w:spacing w:after="0"/>
              <w:ind w:left="0"/>
              <w:jc w:val="center"/>
            </w:pPr>
            <w:r>
              <w:rPr>
                <w:rFonts w:ascii="Arial"/>
                <w:b w:val="false"/>
                <w:i w:val="false"/>
                <w:color w:val="000000"/>
                <w:sz w:val="15"/>
              </w:rPr>
              <w:t>1</w:t>
            </w:r>
          </w:p>
          <w:bookmarkEnd w:id="87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889" w:id="871"/>
          <w:p>
            <w:pPr>
              <w:spacing w:after="0"/>
              <w:ind w:left="0"/>
              <w:jc w:val="center"/>
            </w:pPr>
            <w:r>
              <w:rPr>
                <w:rFonts w:ascii="Arial"/>
                <w:b w:val="false"/>
                <w:i w:val="false"/>
                <w:color w:val="000000"/>
                <w:sz w:val="15"/>
              </w:rPr>
              <w:t>39</w:t>
            </w:r>
          </w:p>
          <w:bookmarkEnd w:id="871"/>
        </w:tc>
        <w:tc>
          <w:tcPr>
            <w:tcW w:w="1450" w:type="dxa"/>
            <w:tcBorders>
              <w:top w:val="outset" w:color="000000" w:sz="8"/>
              <w:left w:val="outset" w:color="000000" w:sz="8"/>
              <w:bottom w:val="outset" w:color="000000" w:sz="8"/>
              <w:right w:val="outset" w:color="000000" w:sz="8"/>
            </w:tcBorders>
            <w:vAlign w:val="center"/>
          </w:tcPr>
          <w:bookmarkStart w:name="890" w:id="872"/>
          <w:p>
            <w:pPr>
              <w:spacing w:after="0"/>
              <w:ind w:left="0"/>
              <w:jc w:val="center"/>
            </w:pPr>
            <w:r>
              <w:rPr>
                <w:rFonts w:ascii="Arial"/>
                <w:b w:val="false"/>
                <w:i w:val="false"/>
                <w:color w:val="000000"/>
                <w:sz w:val="15"/>
              </w:rPr>
              <w:t>72-20-8</w:t>
            </w:r>
          </w:p>
          <w:bookmarkEnd w:id="872"/>
        </w:tc>
        <w:tc>
          <w:tcPr>
            <w:tcW w:w="3041" w:type="dxa"/>
            <w:tcBorders>
              <w:top w:val="outset" w:color="000000" w:sz="8"/>
              <w:left w:val="outset" w:color="000000" w:sz="8"/>
              <w:bottom w:val="outset" w:color="000000" w:sz="8"/>
              <w:right w:val="outset" w:color="000000" w:sz="8"/>
            </w:tcBorders>
            <w:vAlign w:val="center"/>
          </w:tcPr>
          <w:bookmarkStart w:name="891" w:id="873"/>
          <w:p>
            <w:pPr>
              <w:spacing w:after="0"/>
              <w:ind w:left="0"/>
              <w:jc w:val="left"/>
            </w:pPr>
            <w:r>
              <w:rPr>
                <w:rFonts w:ascii="Arial"/>
                <w:b w:val="false"/>
                <w:i w:val="false"/>
                <w:color w:val="000000"/>
                <w:sz w:val="15"/>
              </w:rPr>
              <w:t>Ендрин</w:t>
            </w:r>
          </w:p>
          <w:bookmarkEnd w:id="873"/>
        </w:tc>
        <w:tc>
          <w:tcPr>
            <w:tcW w:w="1450" w:type="dxa"/>
            <w:tcBorders>
              <w:top w:val="outset" w:color="000000" w:sz="8"/>
              <w:left w:val="outset" w:color="000000" w:sz="8"/>
              <w:bottom w:val="outset" w:color="000000" w:sz="8"/>
              <w:right w:val="outset" w:color="000000" w:sz="8"/>
            </w:tcBorders>
            <w:vAlign w:val="center"/>
          </w:tcPr>
          <w:bookmarkStart w:name="892" w:id="874"/>
          <w:p>
            <w:pPr>
              <w:spacing w:after="0"/>
              <w:ind w:left="0"/>
              <w:jc w:val="center"/>
            </w:pPr>
            <w:r>
              <w:rPr>
                <w:rFonts w:ascii="Arial"/>
                <w:b w:val="false"/>
                <w:i w:val="false"/>
                <w:color w:val="000000"/>
                <w:sz w:val="15"/>
              </w:rPr>
              <w:t>1</w:t>
            </w:r>
          </w:p>
          <w:bookmarkEnd w:id="874"/>
        </w:tc>
        <w:tc>
          <w:tcPr>
            <w:tcW w:w="1536" w:type="dxa"/>
            <w:tcBorders>
              <w:top w:val="outset" w:color="000000" w:sz="8"/>
              <w:left w:val="outset" w:color="000000" w:sz="8"/>
              <w:bottom w:val="outset" w:color="000000" w:sz="8"/>
              <w:right w:val="outset" w:color="000000" w:sz="8"/>
            </w:tcBorders>
            <w:vAlign w:val="center"/>
          </w:tcPr>
          <w:bookmarkStart w:name="893" w:id="875"/>
          <w:p>
            <w:pPr>
              <w:spacing w:after="0"/>
              <w:ind w:left="0"/>
              <w:jc w:val="center"/>
            </w:pPr>
            <w:r>
              <w:rPr>
                <w:rFonts w:ascii="Arial"/>
                <w:b w:val="false"/>
                <w:i w:val="false"/>
                <w:color w:val="000000"/>
                <w:sz w:val="15"/>
              </w:rPr>
              <w:t>1</w:t>
            </w:r>
          </w:p>
          <w:bookmarkEnd w:id="875"/>
        </w:tc>
        <w:tc>
          <w:tcPr>
            <w:tcW w:w="1630" w:type="dxa"/>
            <w:tcBorders>
              <w:top w:val="outset" w:color="000000" w:sz="8"/>
              <w:left w:val="outset" w:color="000000" w:sz="8"/>
              <w:bottom w:val="outset" w:color="000000" w:sz="8"/>
              <w:right w:val="outset" w:color="000000" w:sz="8"/>
            </w:tcBorders>
            <w:vAlign w:val="center"/>
          </w:tcPr>
          <w:bookmarkStart w:name="894" w:id="876"/>
          <w:p>
            <w:pPr>
              <w:spacing w:after="0"/>
              <w:ind w:left="0"/>
              <w:jc w:val="center"/>
            </w:pPr>
            <w:r>
              <w:rPr>
                <w:rFonts w:ascii="Arial"/>
                <w:b w:val="false"/>
                <w:i w:val="false"/>
                <w:color w:val="000000"/>
                <w:sz w:val="15"/>
              </w:rPr>
              <w:t>1</w:t>
            </w:r>
          </w:p>
          <w:bookmarkEnd w:id="87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895" w:id="877"/>
          <w:p>
            <w:pPr>
              <w:spacing w:after="0"/>
              <w:ind w:left="0"/>
              <w:jc w:val="center"/>
            </w:pPr>
            <w:r>
              <w:rPr>
                <w:rFonts w:ascii="Arial"/>
                <w:b w:val="false"/>
                <w:i w:val="false"/>
                <w:color w:val="000000"/>
                <w:sz w:val="15"/>
              </w:rPr>
              <w:t>40</w:t>
            </w:r>
          </w:p>
          <w:bookmarkEnd w:id="877"/>
        </w:tc>
        <w:tc>
          <w:tcPr>
            <w:tcW w:w="1450" w:type="dxa"/>
            <w:tcBorders>
              <w:top w:val="outset" w:color="000000" w:sz="8"/>
              <w:left w:val="outset" w:color="000000" w:sz="8"/>
              <w:bottom w:val="outset" w:color="000000" w:sz="8"/>
              <w:right w:val="outset" w:color="000000" w:sz="8"/>
            </w:tcBorders>
            <w:vAlign w:val="center"/>
          </w:tcPr>
          <w:bookmarkStart w:name="896" w:id="878"/>
          <w:p>
            <w:pPr>
              <w:spacing w:after="0"/>
              <w:ind w:left="0"/>
              <w:jc w:val="center"/>
            </w:pPr>
            <w:r>
              <w:rPr>
                <w:rFonts w:ascii="Arial"/>
                <w:b w:val="false"/>
                <w:i w:val="false"/>
                <w:color w:val="000000"/>
                <w:sz w:val="15"/>
              </w:rPr>
              <w:t xml:space="preserve"> </w:t>
            </w:r>
          </w:p>
          <w:bookmarkEnd w:id="878"/>
        </w:tc>
        <w:tc>
          <w:tcPr>
            <w:tcW w:w="3041" w:type="dxa"/>
            <w:tcBorders>
              <w:top w:val="outset" w:color="000000" w:sz="8"/>
              <w:left w:val="outset" w:color="000000" w:sz="8"/>
              <w:bottom w:val="outset" w:color="000000" w:sz="8"/>
              <w:right w:val="outset" w:color="000000" w:sz="8"/>
            </w:tcBorders>
            <w:vAlign w:val="center"/>
          </w:tcPr>
          <w:bookmarkStart w:name="897" w:id="879"/>
          <w:p>
            <w:pPr>
              <w:spacing w:after="0"/>
              <w:ind w:left="0"/>
              <w:jc w:val="left"/>
            </w:pPr>
            <w:r>
              <w:rPr>
                <w:rFonts w:ascii="Arial"/>
                <w:b w:val="false"/>
                <w:i w:val="false"/>
                <w:color w:val="000000"/>
                <w:sz w:val="15"/>
              </w:rPr>
              <w:t>Галогенорганічні сполуки (у перерахунку на АОГ) (9)</w:t>
            </w:r>
          </w:p>
          <w:bookmarkEnd w:id="879"/>
        </w:tc>
        <w:tc>
          <w:tcPr>
            <w:tcW w:w="1450" w:type="dxa"/>
            <w:tcBorders>
              <w:top w:val="outset" w:color="000000" w:sz="8"/>
              <w:left w:val="outset" w:color="000000" w:sz="8"/>
              <w:bottom w:val="outset" w:color="000000" w:sz="8"/>
              <w:right w:val="outset" w:color="000000" w:sz="8"/>
            </w:tcBorders>
            <w:vAlign w:val="center"/>
          </w:tcPr>
          <w:bookmarkStart w:name="898" w:id="880"/>
          <w:p>
            <w:pPr>
              <w:spacing w:after="0"/>
              <w:ind w:left="0"/>
              <w:jc w:val="center"/>
            </w:pPr>
            <w:r>
              <w:rPr>
                <w:rFonts w:ascii="Arial"/>
                <w:b w:val="false"/>
                <w:i w:val="false"/>
                <w:color w:val="000000"/>
                <w:sz w:val="15"/>
              </w:rPr>
              <w:t>-</w:t>
            </w:r>
          </w:p>
          <w:bookmarkEnd w:id="880"/>
        </w:tc>
        <w:tc>
          <w:tcPr>
            <w:tcW w:w="1536" w:type="dxa"/>
            <w:tcBorders>
              <w:top w:val="outset" w:color="000000" w:sz="8"/>
              <w:left w:val="outset" w:color="000000" w:sz="8"/>
              <w:bottom w:val="outset" w:color="000000" w:sz="8"/>
              <w:right w:val="outset" w:color="000000" w:sz="8"/>
            </w:tcBorders>
            <w:vAlign w:val="center"/>
          </w:tcPr>
          <w:bookmarkStart w:name="899" w:id="881"/>
          <w:p>
            <w:pPr>
              <w:spacing w:after="0"/>
              <w:ind w:left="0"/>
              <w:jc w:val="center"/>
            </w:pPr>
            <w:r>
              <w:rPr>
                <w:rFonts w:ascii="Arial"/>
                <w:b w:val="false"/>
                <w:i w:val="false"/>
                <w:color w:val="000000"/>
                <w:sz w:val="15"/>
              </w:rPr>
              <w:t>1000</w:t>
            </w:r>
          </w:p>
          <w:bookmarkEnd w:id="881"/>
        </w:tc>
        <w:tc>
          <w:tcPr>
            <w:tcW w:w="1630" w:type="dxa"/>
            <w:tcBorders>
              <w:top w:val="outset" w:color="000000" w:sz="8"/>
              <w:left w:val="outset" w:color="000000" w:sz="8"/>
              <w:bottom w:val="outset" w:color="000000" w:sz="8"/>
              <w:right w:val="outset" w:color="000000" w:sz="8"/>
            </w:tcBorders>
            <w:vAlign w:val="center"/>
          </w:tcPr>
          <w:bookmarkStart w:name="900" w:id="882"/>
          <w:p>
            <w:pPr>
              <w:spacing w:after="0"/>
              <w:ind w:left="0"/>
              <w:jc w:val="center"/>
            </w:pPr>
            <w:r>
              <w:rPr>
                <w:rFonts w:ascii="Arial"/>
                <w:b w:val="false"/>
                <w:i w:val="false"/>
                <w:color w:val="000000"/>
                <w:sz w:val="15"/>
              </w:rPr>
              <w:t>1000</w:t>
            </w:r>
          </w:p>
          <w:bookmarkEnd w:id="88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901" w:id="883"/>
          <w:p>
            <w:pPr>
              <w:spacing w:after="0"/>
              <w:ind w:left="0"/>
              <w:jc w:val="center"/>
            </w:pPr>
            <w:r>
              <w:rPr>
                <w:rFonts w:ascii="Arial"/>
                <w:b w:val="false"/>
                <w:i w:val="false"/>
                <w:color w:val="000000"/>
                <w:sz w:val="15"/>
              </w:rPr>
              <w:t>41</w:t>
            </w:r>
          </w:p>
          <w:bookmarkEnd w:id="883"/>
        </w:tc>
        <w:tc>
          <w:tcPr>
            <w:tcW w:w="1450" w:type="dxa"/>
            <w:tcBorders>
              <w:top w:val="outset" w:color="000000" w:sz="8"/>
              <w:left w:val="outset" w:color="000000" w:sz="8"/>
              <w:bottom w:val="outset" w:color="000000" w:sz="8"/>
              <w:right w:val="outset" w:color="000000" w:sz="8"/>
            </w:tcBorders>
            <w:vAlign w:val="center"/>
          </w:tcPr>
          <w:bookmarkStart w:name="902" w:id="884"/>
          <w:p>
            <w:pPr>
              <w:spacing w:after="0"/>
              <w:ind w:left="0"/>
              <w:jc w:val="center"/>
            </w:pPr>
            <w:r>
              <w:rPr>
                <w:rFonts w:ascii="Arial"/>
                <w:b w:val="false"/>
                <w:i w:val="false"/>
                <w:color w:val="000000"/>
                <w:sz w:val="15"/>
              </w:rPr>
              <w:t>76-44-8</w:t>
            </w:r>
          </w:p>
          <w:bookmarkEnd w:id="884"/>
        </w:tc>
        <w:tc>
          <w:tcPr>
            <w:tcW w:w="3041" w:type="dxa"/>
            <w:tcBorders>
              <w:top w:val="outset" w:color="000000" w:sz="8"/>
              <w:left w:val="outset" w:color="000000" w:sz="8"/>
              <w:bottom w:val="outset" w:color="000000" w:sz="8"/>
              <w:right w:val="outset" w:color="000000" w:sz="8"/>
            </w:tcBorders>
            <w:vAlign w:val="center"/>
          </w:tcPr>
          <w:bookmarkStart w:name="903" w:id="885"/>
          <w:p>
            <w:pPr>
              <w:spacing w:after="0"/>
              <w:ind w:left="0"/>
              <w:jc w:val="left"/>
            </w:pPr>
            <w:r>
              <w:rPr>
                <w:rFonts w:ascii="Arial"/>
                <w:b w:val="false"/>
                <w:i w:val="false"/>
                <w:color w:val="000000"/>
                <w:sz w:val="15"/>
              </w:rPr>
              <w:t>Гептахлор</w:t>
            </w:r>
          </w:p>
          <w:bookmarkEnd w:id="885"/>
        </w:tc>
        <w:tc>
          <w:tcPr>
            <w:tcW w:w="1450" w:type="dxa"/>
            <w:tcBorders>
              <w:top w:val="outset" w:color="000000" w:sz="8"/>
              <w:left w:val="outset" w:color="000000" w:sz="8"/>
              <w:bottom w:val="outset" w:color="000000" w:sz="8"/>
              <w:right w:val="outset" w:color="000000" w:sz="8"/>
            </w:tcBorders>
            <w:vAlign w:val="center"/>
          </w:tcPr>
          <w:bookmarkStart w:name="904" w:id="886"/>
          <w:p>
            <w:pPr>
              <w:spacing w:after="0"/>
              <w:ind w:left="0"/>
              <w:jc w:val="center"/>
            </w:pPr>
            <w:r>
              <w:rPr>
                <w:rFonts w:ascii="Arial"/>
                <w:b w:val="false"/>
                <w:i w:val="false"/>
                <w:color w:val="000000"/>
                <w:sz w:val="15"/>
              </w:rPr>
              <w:t>1</w:t>
            </w:r>
          </w:p>
          <w:bookmarkEnd w:id="886"/>
        </w:tc>
        <w:tc>
          <w:tcPr>
            <w:tcW w:w="1536" w:type="dxa"/>
            <w:tcBorders>
              <w:top w:val="outset" w:color="000000" w:sz="8"/>
              <w:left w:val="outset" w:color="000000" w:sz="8"/>
              <w:bottom w:val="outset" w:color="000000" w:sz="8"/>
              <w:right w:val="outset" w:color="000000" w:sz="8"/>
            </w:tcBorders>
            <w:vAlign w:val="center"/>
          </w:tcPr>
          <w:bookmarkStart w:name="905" w:id="887"/>
          <w:p>
            <w:pPr>
              <w:spacing w:after="0"/>
              <w:ind w:left="0"/>
              <w:jc w:val="center"/>
            </w:pPr>
            <w:r>
              <w:rPr>
                <w:rFonts w:ascii="Arial"/>
                <w:b w:val="false"/>
                <w:i w:val="false"/>
                <w:color w:val="000000"/>
                <w:sz w:val="15"/>
              </w:rPr>
              <w:t>1</w:t>
            </w:r>
          </w:p>
          <w:bookmarkEnd w:id="887"/>
        </w:tc>
        <w:tc>
          <w:tcPr>
            <w:tcW w:w="1630" w:type="dxa"/>
            <w:tcBorders>
              <w:top w:val="outset" w:color="000000" w:sz="8"/>
              <w:left w:val="outset" w:color="000000" w:sz="8"/>
              <w:bottom w:val="outset" w:color="000000" w:sz="8"/>
              <w:right w:val="outset" w:color="000000" w:sz="8"/>
            </w:tcBorders>
            <w:vAlign w:val="center"/>
          </w:tcPr>
          <w:bookmarkStart w:name="906" w:id="888"/>
          <w:p>
            <w:pPr>
              <w:spacing w:after="0"/>
              <w:ind w:left="0"/>
              <w:jc w:val="center"/>
            </w:pPr>
            <w:r>
              <w:rPr>
                <w:rFonts w:ascii="Arial"/>
                <w:b w:val="false"/>
                <w:i w:val="false"/>
                <w:color w:val="000000"/>
                <w:sz w:val="15"/>
              </w:rPr>
              <w:t>1</w:t>
            </w:r>
          </w:p>
          <w:bookmarkEnd w:id="88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907" w:id="889"/>
          <w:p>
            <w:pPr>
              <w:spacing w:after="0"/>
              <w:ind w:left="0"/>
              <w:jc w:val="center"/>
            </w:pPr>
            <w:r>
              <w:rPr>
                <w:rFonts w:ascii="Arial"/>
                <w:b w:val="false"/>
                <w:i w:val="false"/>
                <w:color w:val="000000"/>
                <w:sz w:val="15"/>
              </w:rPr>
              <w:t>42</w:t>
            </w:r>
          </w:p>
          <w:bookmarkEnd w:id="889"/>
        </w:tc>
        <w:tc>
          <w:tcPr>
            <w:tcW w:w="1450" w:type="dxa"/>
            <w:tcBorders>
              <w:top w:val="outset" w:color="000000" w:sz="8"/>
              <w:left w:val="outset" w:color="000000" w:sz="8"/>
              <w:bottom w:val="outset" w:color="000000" w:sz="8"/>
              <w:right w:val="outset" w:color="000000" w:sz="8"/>
            </w:tcBorders>
            <w:vAlign w:val="center"/>
          </w:tcPr>
          <w:bookmarkStart w:name="908" w:id="890"/>
          <w:p>
            <w:pPr>
              <w:spacing w:after="0"/>
              <w:ind w:left="0"/>
              <w:jc w:val="center"/>
            </w:pPr>
            <w:r>
              <w:rPr>
                <w:rFonts w:ascii="Arial"/>
                <w:b w:val="false"/>
                <w:i w:val="false"/>
                <w:color w:val="000000"/>
                <w:sz w:val="15"/>
              </w:rPr>
              <w:t>118-74-1</w:t>
            </w:r>
          </w:p>
          <w:bookmarkEnd w:id="890"/>
        </w:tc>
        <w:tc>
          <w:tcPr>
            <w:tcW w:w="3041" w:type="dxa"/>
            <w:tcBorders>
              <w:top w:val="outset" w:color="000000" w:sz="8"/>
              <w:left w:val="outset" w:color="000000" w:sz="8"/>
              <w:bottom w:val="outset" w:color="000000" w:sz="8"/>
              <w:right w:val="outset" w:color="000000" w:sz="8"/>
            </w:tcBorders>
            <w:vAlign w:val="center"/>
          </w:tcPr>
          <w:bookmarkStart w:name="909" w:id="891"/>
          <w:p>
            <w:pPr>
              <w:spacing w:after="0"/>
              <w:ind w:left="0"/>
              <w:jc w:val="left"/>
            </w:pPr>
            <w:r>
              <w:rPr>
                <w:rFonts w:ascii="Arial"/>
                <w:b w:val="false"/>
                <w:i w:val="false"/>
                <w:color w:val="000000"/>
                <w:sz w:val="15"/>
              </w:rPr>
              <w:t>Гексахлорбензол (ГХБ)</w:t>
            </w:r>
          </w:p>
          <w:bookmarkEnd w:id="891"/>
        </w:tc>
        <w:tc>
          <w:tcPr>
            <w:tcW w:w="1450" w:type="dxa"/>
            <w:tcBorders>
              <w:top w:val="outset" w:color="000000" w:sz="8"/>
              <w:left w:val="outset" w:color="000000" w:sz="8"/>
              <w:bottom w:val="outset" w:color="000000" w:sz="8"/>
              <w:right w:val="outset" w:color="000000" w:sz="8"/>
            </w:tcBorders>
            <w:vAlign w:val="center"/>
          </w:tcPr>
          <w:bookmarkStart w:name="910" w:id="892"/>
          <w:p>
            <w:pPr>
              <w:spacing w:after="0"/>
              <w:ind w:left="0"/>
              <w:jc w:val="center"/>
            </w:pPr>
            <w:r>
              <w:rPr>
                <w:rFonts w:ascii="Arial"/>
                <w:b w:val="false"/>
                <w:i w:val="false"/>
                <w:color w:val="000000"/>
                <w:sz w:val="15"/>
              </w:rPr>
              <w:t>10</w:t>
            </w:r>
          </w:p>
          <w:bookmarkEnd w:id="892"/>
        </w:tc>
        <w:tc>
          <w:tcPr>
            <w:tcW w:w="1536" w:type="dxa"/>
            <w:tcBorders>
              <w:top w:val="outset" w:color="000000" w:sz="8"/>
              <w:left w:val="outset" w:color="000000" w:sz="8"/>
              <w:bottom w:val="outset" w:color="000000" w:sz="8"/>
              <w:right w:val="outset" w:color="000000" w:sz="8"/>
            </w:tcBorders>
            <w:vAlign w:val="center"/>
          </w:tcPr>
          <w:bookmarkStart w:name="911" w:id="893"/>
          <w:p>
            <w:pPr>
              <w:spacing w:after="0"/>
              <w:ind w:left="0"/>
              <w:jc w:val="center"/>
            </w:pPr>
            <w:r>
              <w:rPr>
                <w:rFonts w:ascii="Arial"/>
                <w:b w:val="false"/>
                <w:i w:val="false"/>
                <w:color w:val="000000"/>
                <w:sz w:val="15"/>
              </w:rPr>
              <w:t>1</w:t>
            </w:r>
          </w:p>
          <w:bookmarkEnd w:id="893"/>
        </w:tc>
        <w:tc>
          <w:tcPr>
            <w:tcW w:w="1630" w:type="dxa"/>
            <w:tcBorders>
              <w:top w:val="outset" w:color="000000" w:sz="8"/>
              <w:left w:val="outset" w:color="000000" w:sz="8"/>
              <w:bottom w:val="outset" w:color="000000" w:sz="8"/>
              <w:right w:val="outset" w:color="000000" w:sz="8"/>
            </w:tcBorders>
            <w:vAlign w:val="center"/>
          </w:tcPr>
          <w:bookmarkStart w:name="912" w:id="894"/>
          <w:p>
            <w:pPr>
              <w:spacing w:after="0"/>
              <w:ind w:left="0"/>
              <w:jc w:val="center"/>
            </w:pPr>
            <w:r>
              <w:rPr>
                <w:rFonts w:ascii="Arial"/>
                <w:b w:val="false"/>
                <w:i w:val="false"/>
                <w:color w:val="000000"/>
                <w:sz w:val="15"/>
              </w:rPr>
              <w:t>1</w:t>
            </w:r>
          </w:p>
          <w:bookmarkEnd w:id="89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913" w:id="895"/>
          <w:p>
            <w:pPr>
              <w:spacing w:after="0"/>
              <w:ind w:left="0"/>
              <w:jc w:val="center"/>
            </w:pPr>
            <w:r>
              <w:rPr>
                <w:rFonts w:ascii="Arial"/>
                <w:b w:val="false"/>
                <w:i w:val="false"/>
                <w:color w:val="000000"/>
                <w:sz w:val="15"/>
              </w:rPr>
              <w:t>43</w:t>
            </w:r>
          </w:p>
          <w:bookmarkEnd w:id="895"/>
        </w:tc>
        <w:tc>
          <w:tcPr>
            <w:tcW w:w="1450" w:type="dxa"/>
            <w:tcBorders>
              <w:top w:val="outset" w:color="000000" w:sz="8"/>
              <w:left w:val="outset" w:color="000000" w:sz="8"/>
              <w:bottom w:val="outset" w:color="000000" w:sz="8"/>
              <w:right w:val="outset" w:color="000000" w:sz="8"/>
            </w:tcBorders>
            <w:vAlign w:val="center"/>
          </w:tcPr>
          <w:bookmarkStart w:name="914" w:id="896"/>
          <w:p>
            <w:pPr>
              <w:spacing w:after="0"/>
              <w:ind w:left="0"/>
              <w:jc w:val="center"/>
            </w:pPr>
            <w:r>
              <w:rPr>
                <w:rFonts w:ascii="Arial"/>
                <w:b w:val="false"/>
                <w:i w:val="false"/>
                <w:color w:val="000000"/>
                <w:sz w:val="15"/>
              </w:rPr>
              <w:t>87-68-3</w:t>
            </w:r>
          </w:p>
          <w:bookmarkEnd w:id="896"/>
        </w:tc>
        <w:tc>
          <w:tcPr>
            <w:tcW w:w="3041" w:type="dxa"/>
            <w:tcBorders>
              <w:top w:val="outset" w:color="000000" w:sz="8"/>
              <w:left w:val="outset" w:color="000000" w:sz="8"/>
              <w:bottom w:val="outset" w:color="000000" w:sz="8"/>
              <w:right w:val="outset" w:color="000000" w:sz="8"/>
            </w:tcBorders>
            <w:vAlign w:val="center"/>
          </w:tcPr>
          <w:bookmarkStart w:name="915" w:id="897"/>
          <w:p>
            <w:pPr>
              <w:spacing w:after="0"/>
              <w:ind w:left="0"/>
              <w:jc w:val="left"/>
            </w:pPr>
            <w:r>
              <w:rPr>
                <w:rFonts w:ascii="Arial"/>
                <w:b w:val="false"/>
                <w:i w:val="false"/>
                <w:color w:val="000000"/>
                <w:sz w:val="15"/>
              </w:rPr>
              <w:t>Гексахлорбутадієн (ГХБД)</w:t>
            </w:r>
          </w:p>
          <w:bookmarkEnd w:id="897"/>
        </w:tc>
        <w:tc>
          <w:tcPr>
            <w:tcW w:w="1450" w:type="dxa"/>
            <w:tcBorders>
              <w:top w:val="outset" w:color="000000" w:sz="8"/>
              <w:left w:val="outset" w:color="000000" w:sz="8"/>
              <w:bottom w:val="outset" w:color="000000" w:sz="8"/>
              <w:right w:val="outset" w:color="000000" w:sz="8"/>
            </w:tcBorders>
            <w:vAlign w:val="center"/>
          </w:tcPr>
          <w:bookmarkStart w:name="916" w:id="898"/>
          <w:p>
            <w:pPr>
              <w:spacing w:after="0"/>
              <w:ind w:left="0"/>
              <w:jc w:val="center"/>
            </w:pPr>
            <w:r>
              <w:rPr>
                <w:rFonts w:ascii="Arial"/>
                <w:b w:val="false"/>
                <w:i w:val="false"/>
                <w:color w:val="000000"/>
                <w:sz w:val="15"/>
              </w:rPr>
              <w:t>-</w:t>
            </w:r>
          </w:p>
          <w:bookmarkEnd w:id="898"/>
        </w:tc>
        <w:tc>
          <w:tcPr>
            <w:tcW w:w="1536" w:type="dxa"/>
            <w:tcBorders>
              <w:top w:val="outset" w:color="000000" w:sz="8"/>
              <w:left w:val="outset" w:color="000000" w:sz="8"/>
              <w:bottom w:val="outset" w:color="000000" w:sz="8"/>
              <w:right w:val="outset" w:color="000000" w:sz="8"/>
            </w:tcBorders>
            <w:vAlign w:val="center"/>
          </w:tcPr>
          <w:bookmarkStart w:name="917" w:id="899"/>
          <w:p>
            <w:pPr>
              <w:spacing w:after="0"/>
              <w:ind w:left="0"/>
              <w:jc w:val="center"/>
            </w:pPr>
            <w:r>
              <w:rPr>
                <w:rFonts w:ascii="Arial"/>
                <w:b w:val="false"/>
                <w:i w:val="false"/>
                <w:color w:val="000000"/>
                <w:sz w:val="15"/>
              </w:rPr>
              <w:t>1</w:t>
            </w:r>
          </w:p>
          <w:bookmarkEnd w:id="899"/>
        </w:tc>
        <w:tc>
          <w:tcPr>
            <w:tcW w:w="1630" w:type="dxa"/>
            <w:tcBorders>
              <w:top w:val="outset" w:color="000000" w:sz="8"/>
              <w:left w:val="outset" w:color="000000" w:sz="8"/>
              <w:bottom w:val="outset" w:color="000000" w:sz="8"/>
              <w:right w:val="outset" w:color="000000" w:sz="8"/>
            </w:tcBorders>
            <w:vAlign w:val="center"/>
          </w:tcPr>
          <w:bookmarkStart w:name="918" w:id="900"/>
          <w:p>
            <w:pPr>
              <w:spacing w:after="0"/>
              <w:ind w:left="0"/>
              <w:jc w:val="center"/>
            </w:pPr>
            <w:r>
              <w:rPr>
                <w:rFonts w:ascii="Arial"/>
                <w:b w:val="false"/>
                <w:i w:val="false"/>
                <w:color w:val="000000"/>
                <w:sz w:val="15"/>
              </w:rPr>
              <w:t>1</w:t>
            </w:r>
          </w:p>
          <w:bookmarkEnd w:id="90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919" w:id="901"/>
          <w:p>
            <w:pPr>
              <w:spacing w:after="0"/>
              <w:ind w:left="0"/>
              <w:jc w:val="center"/>
            </w:pPr>
            <w:r>
              <w:rPr>
                <w:rFonts w:ascii="Arial"/>
                <w:b w:val="false"/>
                <w:i w:val="false"/>
                <w:color w:val="000000"/>
                <w:sz w:val="15"/>
              </w:rPr>
              <w:t>44</w:t>
            </w:r>
          </w:p>
          <w:bookmarkEnd w:id="901"/>
        </w:tc>
        <w:tc>
          <w:tcPr>
            <w:tcW w:w="1450" w:type="dxa"/>
            <w:tcBorders>
              <w:top w:val="outset" w:color="000000" w:sz="8"/>
              <w:left w:val="outset" w:color="000000" w:sz="8"/>
              <w:bottom w:val="outset" w:color="000000" w:sz="8"/>
              <w:right w:val="outset" w:color="000000" w:sz="8"/>
            </w:tcBorders>
            <w:vAlign w:val="center"/>
          </w:tcPr>
          <w:bookmarkStart w:name="920" w:id="902"/>
          <w:p>
            <w:pPr>
              <w:spacing w:after="0"/>
              <w:ind w:left="0"/>
              <w:jc w:val="center"/>
            </w:pPr>
            <w:r>
              <w:rPr>
                <w:rFonts w:ascii="Arial"/>
                <w:b w:val="false"/>
                <w:i w:val="false"/>
                <w:color w:val="000000"/>
                <w:sz w:val="15"/>
              </w:rPr>
              <w:t>608-73-1</w:t>
            </w:r>
          </w:p>
          <w:bookmarkEnd w:id="902"/>
        </w:tc>
        <w:tc>
          <w:tcPr>
            <w:tcW w:w="3041" w:type="dxa"/>
            <w:tcBorders>
              <w:top w:val="outset" w:color="000000" w:sz="8"/>
              <w:left w:val="outset" w:color="000000" w:sz="8"/>
              <w:bottom w:val="outset" w:color="000000" w:sz="8"/>
              <w:right w:val="outset" w:color="000000" w:sz="8"/>
            </w:tcBorders>
            <w:vAlign w:val="center"/>
          </w:tcPr>
          <w:bookmarkStart w:name="921" w:id="903"/>
          <w:p>
            <w:pPr>
              <w:spacing w:after="0"/>
              <w:ind w:left="0"/>
              <w:jc w:val="left"/>
            </w:pPr>
            <w:r>
              <w:rPr>
                <w:rFonts w:ascii="Arial"/>
                <w:b w:val="false"/>
                <w:i w:val="false"/>
                <w:color w:val="000000"/>
                <w:sz w:val="15"/>
              </w:rPr>
              <w:t>1,2,3,4,5,6-Гексахлорциклогексан (ГХЦ)</w:t>
            </w:r>
          </w:p>
          <w:bookmarkEnd w:id="903"/>
        </w:tc>
        <w:tc>
          <w:tcPr>
            <w:tcW w:w="1450" w:type="dxa"/>
            <w:tcBorders>
              <w:top w:val="outset" w:color="000000" w:sz="8"/>
              <w:left w:val="outset" w:color="000000" w:sz="8"/>
              <w:bottom w:val="outset" w:color="000000" w:sz="8"/>
              <w:right w:val="outset" w:color="000000" w:sz="8"/>
            </w:tcBorders>
            <w:vAlign w:val="center"/>
          </w:tcPr>
          <w:bookmarkStart w:name="922" w:id="904"/>
          <w:p>
            <w:pPr>
              <w:spacing w:after="0"/>
              <w:ind w:left="0"/>
              <w:jc w:val="center"/>
            </w:pPr>
            <w:r>
              <w:rPr>
                <w:rFonts w:ascii="Arial"/>
                <w:b w:val="false"/>
                <w:i w:val="false"/>
                <w:color w:val="000000"/>
                <w:sz w:val="15"/>
              </w:rPr>
              <w:t>10</w:t>
            </w:r>
          </w:p>
          <w:bookmarkEnd w:id="904"/>
        </w:tc>
        <w:tc>
          <w:tcPr>
            <w:tcW w:w="1536" w:type="dxa"/>
            <w:tcBorders>
              <w:top w:val="outset" w:color="000000" w:sz="8"/>
              <w:left w:val="outset" w:color="000000" w:sz="8"/>
              <w:bottom w:val="outset" w:color="000000" w:sz="8"/>
              <w:right w:val="outset" w:color="000000" w:sz="8"/>
            </w:tcBorders>
            <w:vAlign w:val="center"/>
          </w:tcPr>
          <w:bookmarkStart w:name="923" w:id="905"/>
          <w:p>
            <w:pPr>
              <w:spacing w:after="0"/>
              <w:ind w:left="0"/>
              <w:jc w:val="center"/>
            </w:pPr>
            <w:r>
              <w:rPr>
                <w:rFonts w:ascii="Arial"/>
                <w:b w:val="false"/>
                <w:i w:val="false"/>
                <w:color w:val="000000"/>
                <w:sz w:val="15"/>
              </w:rPr>
              <w:t>1</w:t>
            </w:r>
          </w:p>
          <w:bookmarkEnd w:id="905"/>
        </w:tc>
        <w:tc>
          <w:tcPr>
            <w:tcW w:w="1630" w:type="dxa"/>
            <w:tcBorders>
              <w:top w:val="outset" w:color="000000" w:sz="8"/>
              <w:left w:val="outset" w:color="000000" w:sz="8"/>
              <w:bottom w:val="outset" w:color="000000" w:sz="8"/>
              <w:right w:val="outset" w:color="000000" w:sz="8"/>
            </w:tcBorders>
            <w:vAlign w:val="center"/>
          </w:tcPr>
          <w:bookmarkStart w:name="924" w:id="906"/>
          <w:p>
            <w:pPr>
              <w:spacing w:after="0"/>
              <w:ind w:left="0"/>
              <w:jc w:val="center"/>
            </w:pPr>
            <w:r>
              <w:rPr>
                <w:rFonts w:ascii="Arial"/>
                <w:b w:val="false"/>
                <w:i w:val="false"/>
                <w:color w:val="000000"/>
                <w:sz w:val="15"/>
              </w:rPr>
              <w:t>1</w:t>
            </w:r>
          </w:p>
          <w:bookmarkEnd w:id="90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925" w:id="907"/>
          <w:p>
            <w:pPr>
              <w:spacing w:after="0"/>
              <w:ind w:left="0"/>
              <w:jc w:val="center"/>
            </w:pPr>
            <w:r>
              <w:rPr>
                <w:rFonts w:ascii="Arial"/>
                <w:b w:val="false"/>
                <w:i w:val="false"/>
                <w:color w:val="000000"/>
                <w:sz w:val="15"/>
              </w:rPr>
              <w:t>45</w:t>
            </w:r>
          </w:p>
          <w:bookmarkEnd w:id="907"/>
        </w:tc>
        <w:tc>
          <w:tcPr>
            <w:tcW w:w="1450" w:type="dxa"/>
            <w:tcBorders>
              <w:top w:val="outset" w:color="000000" w:sz="8"/>
              <w:left w:val="outset" w:color="000000" w:sz="8"/>
              <w:bottom w:val="outset" w:color="000000" w:sz="8"/>
              <w:right w:val="outset" w:color="000000" w:sz="8"/>
            </w:tcBorders>
            <w:vAlign w:val="center"/>
          </w:tcPr>
          <w:bookmarkStart w:name="926" w:id="908"/>
          <w:p>
            <w:pPr>
              <w:spacing w:after="0"/>
              <w:ind w:left="0"/>
              <w:jc w:val="center"/>
            </w:pPr>
            <w:r>
              <w:rPr>
                <w:rFonts w:ascii="Arial"/>
                <w:b w:val="false"/>
                <w:i w:val="false"/>
                <w:color w:val="000000"/>
                <w:sz w:val="15"/>
              </w:rPr>
              <w:t>58-89-9</w:t>
            </w:r>
          </w:p>
          <w:bookmarkEnd w:id="908"/>
        </w:tc>
        <w:tc>
          <w:tcPr>
            <w:tcW w:w="3041" w:type="dxa"/>
            <w:tcBorders>
              <w:top w:val="outset" w:color="000000" w:sz="8"/>
              <w:left w:val="outset" w:color="000000" w:sz="8"/>
              <w:bottom w:val="outset" w:color="000000" w:sz="8"/>
              <w:right w:val="outset" w:color="000000" w:sz="8"/>
            </w:tcBorders>
            <w:vAlign w:val="center"/>
          </w:tcPr>
          <w:bookmarkStart w:name="927" w:id="909"/>
          <w:p>
            <w:pPr>
              <w:spacing w:after="0"/>
              <w:ind w:left="0"/>
              <w:jc w:val="left"/>
            </w:pPr>
            <w:r>
              <w:rPr>
                <w:rFonts w:ascii="Arial"/>
                <w:b w:val="false"/>
                <w:i w:val="false"/>
                <w:color w:val="000000"/>
                <w:sz w:val="15"/>
              </w:rPr>
              <w:t>Ліндан</w:t>
            </w:r>
          </w:p>
          <w:bookmarkEnd w:id="909"/>
        </w:tc>
        <w:tc>
          <w:tcPr>
            <w:tcW w:w="1450" w:type="dxa"/>
            <w:tcBorders>
              <w:top w:val="outset" w:color="000000" w:sz="8"/>
              <w:left w:val="outset" w:color="000000" w:sz="8"/>
              <w:bottom w:val="outset" w:color="000000" w:sz="8"/>
              <w:right w:val="outset" w:color="000000" w:sz="8"/>
            </w:tcBorders>
            <w:vAlign w:val="center"/>
          </w:tcPr>
          <w:bookmarkStart w:name="928" w:id="910"/>
          <w:p>
            <w:pPr>
              <w:spacing w:after="0"/>
              <w:ind w:left="0"/>
              <w:jc w:val="center"/>
            </w:pPr>
            <w:r>
              <w:rPr>
                <w:rFonts w:ascii="Arial"/>
                <w:b w:val="false"/>
                <w:i w:val="false"/>
                <w:color w:val="000000"/>
                <w:sz w:val="15"/>
              </w:rPr>
              <w:t>1</w:t>
            </w:r>
          </w:p>
          <w:bookmarkEnd w:id="910"/>
        </w:tc>
        <w:tc>
          <w:tcPr>
            <w:tcW w:w="1536" w:type="dxa"/>
            <w:tcBorders>
              <w:top w:val="outset" w:color="000000" w:sz="8"/>
              <w:left w:val="outset" w:color="000000" w:sz="8"/>
              <w:bottom w:val="outset" w:color="000000" w:sz="8"/>
              <w:right w:val="outset" w:color="000000" w:sz="8"/>
            </w:tcBorders>
            <w:vAlign w:val="center"/>
          </w:tcPr>
          <w:bookmarkStart w:name="929" w:id="911"/>
          <w:p>
            <w:pPr>
              <w:spacing w:after="0"/>
              <w:ind w:left="0"/>
              <w:jc w:val="center"/>
            </w:pPr>
            <w:r>
              <w:rPr>
                <w:rFonts w:ascii="Arial"/>
                <w:b w:val="false"/>
                <w:i w:val="false"/>
                <w:color w:val="000000"/>
                <w:sz w:val="15"/>
              </w:rPr>
              <w:t>1</w:t>
            </w:r>
          </w:p>
          <w:bookmarkEnd w:id="911"/>
        </w:tc>
        <w:tc>
          <w:tcPr>
            <w:tcW w:w="1630" w:type="dxa"/>
            <w:tcBorders>
              <w:top w:val="outset" w:color="000000" w:sz="8"/>
              <w:left w:val="outset" w:color="000000" w:sz="8"/>
              <w:bottom w:val="outset" w:color="000000" w:sz="8"/>
              <w:right w:val="outset" w:color="000000" w:sz="8"/>
            </w:tcBorders>
            <w:vAlign w:val="center"/>
          </w:tcPr>
          <w:bookmarkStart w:name="930" w:id="912"/>
          <w:p>
            <w:pPr>
              <w:spacing w:after="0"/>
              <w:ind w:left="0"/>
              <w:jc w:val="center"/>
            </w:pPr>
            <w:r>
              <w:rPr>
                <w:rFonts w:ascii="Arial"/>
                <w:b w:val="false"/>
                <w:i w:val="false"/>
                <w:color w:val="000000"/>
                <w:sz w:val="15"/>
              </w:rPr>
              <w:t>1</w:t>
            </w:r>
          </w:p>
          <w:bookmarkEnd w:id="91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931" w:id="913"/>
          <w:p>
            <w:pPr>
              <w:spacing w:after="0"/>
              <w:ind w:left="0"/>
              <w:jc w:val="center"/>
            </w:pPr>
            <w:r>
              <w:rPr>
                <w:rFonts w:ascii="Arial"/>
                <w:b w:val="false"/>
                <w:i w:val="false"/>
                <w:color w:val="000000"/>
                <w:sz w:val="15"/>
              </w:rPr>
              <w:t>46</w:t>
            </w:r>
          </w:p>
          <w:bookmarkEnd w:id="913"/>
        </w:tc>
        <w:tc>
          <w:tcPr>
            <w:tcW w:w="1450" w:type="dxa"/>
            <w:tcBorders>
              <w:top w:val="outset" w:color="000000" w:sz="8"/>
              <w:left w:val="outset" w:color="000000" w:sz="8"/>
              <w:bottom w:val="outset" w:color="000000" w:sz="8"/>
              <w:right w:val="outset" w:color="000000" w:sz="8"/>
            </w:tcBorders>
            <w:vAlign w:val="center"/>
          </w:tcPr>
          <w:bookmarkStart w:name="932" w:id="914"/>
          <w:p>
            <w:pPr>
              <w:spacing w:after="0"/>
              <w:ind w:left="0"/>
              <w:jc w:val="center"/>
            </w:pPr>
            <w:r>
              <w:rPr>
                <w:rFonts w:ascii="Arial"/>
                <w:b w:val="false"/>
                <w:i w:val="false"/>
                <w:color w:val="000000"/>
                <w:sz w:val="15"/>
              </w:rPr>
              <w:t>2385-85-5</w:t>
            </w:r>
          </w:p>
          <w:bookmarkEnd w:id="914"/>
        </w:tc>
        <w:tc>
          <w:tcPr>
            <w:tcW w:w="3041" w:type="dxa"/>
            <w:tcBorders>
              <w:top w:val="outset" w:color="000000" w:sz="8"/>
              <w:left w:val="outset" w:color="000000" w:sz="8"/>
              <w:bottom w:val="outset" w:color="000000" w:sz="8"/>
              <w:right w:val="outset" w:color="000000" w:sz="8"/>
            </w:tcBorders>
            <w:vAlign w:val="center"/>
          </w:tcPr>
          <w:bookmarkStart w:name="933" w:id="915"/>
          <w:p>
            <w:pPr>
              <w:spacing w:after="0"/>
              <w:ind w:left="0"/>
              <w:jc w:val="left"/>
            </w:pPr>
            <w:r>
              <w:rPr>
                <w:rFonts w:ascii="Arial"/>
                <w:b w:val="false"/>
                <w:i w:val="false"/>
                <w:color w:val="000000"/>
                <w:sz w:val="15"/>
              </w:rPr>
              <w:t>Мірекс</w:t>
            </w:r>
          </w:p>
          <w:bookmarkEnd w:id="915"/>
        </w:tc>
        <w:tc>
          <w:tcPr>
            <w:tcW w:w="1450" w:type="dxa"/>
            <w:tcBorders>
              <w:top w:val="outset" w:color="000000" w:sz="8"/>
              <w:left w:val="outset" w:color="000000" w:sz="8"/>
              <w:bottom w:val="outset" w:color="000000" w:sz="8"/>
              <w:right w:val="outset" w:color="000000" w:sz="8"/>
            </w:tcBorders>
            <w:vAlign w:val="center"/>
          </w:tcPr>
          <w:bookmarkStart w:name="934" w:id="916"/>
          <w:p>
            <w:pPr>
              <w:spacing w:after="0"/>
              <w:ind w:left="0"/>
              <w:jc w:val="center"/>
            </w:pPr>
            <w:r>
              <w:rPr>
                <w:rFonts w:ascii="Arial"/>
                <w:b w:val="false"/>
                <w:i w:val="false"/>
                <w:color w:val="000000"/>
                <w:sz w:val="15"/>
              </w:rPr>
              <w:t>1</w:t>
            </w:r>
          </w:p>
          <w:bookmarkEnd w:id="916"/>
        </w:tc>
        <w:tc>
          <w:tcPr>
            <w:tcW w:w="1536" w:type="dxa"/>
            <w:tcBorders>
              <w:top w:val="outset" w:color="000000" w:sz="8"/>
              <w:left w:val="outset" w:color="000000" w:sz="8"/>
              <w:bottom w:val="outset" w:color="000000" w:sz="8"/>
              <w:right w:val="outset" w:color="000000" w:sz="8"/>
            </w:tcBorders>
            <w:vAlign w:val="center"/>
          </w:tcPr>
          <w:bookmarkStart w:name="935" w:id="917"/>
          <w:p>
            <w:pPr>
              <w:spacing w:after="0"/>
              <w:ind w:left="0"/>
              <w:jc w:val="center"/>
            </w:pPr>
            <w:r>
              <w:rPr>
                <w:rFonts w:ascii="Arial"/>
                <w:b w:val="false"/>
                <w:i w:val="false"/>
                <w:color w:val="000000"/>
                <w:sz w:val="15"/>
              </w:rPr>
              <w:t>1</w:t>
            </w:r>
          </w:p>
          <w:bookmarkEnd w:id="917"/>
        </w:tc>
        <w:tc>
          <w:tcPr>
            <w:tcW w:w="1630" w:type="dxa"/>
            <w:tcBorders>
              <w:top w:val="outset" w:color="000000" w:sz="8"/>
              <w:left w:val="outset" w:color="000000" w:sz="8"/>
              <w:bottom w:val="outset" w:color="000000" w:sz="8"/>
              <w:right w:val="outset" w:color="000000" w:sz="8"/>
            </w:tcBorders>
            <w:vAlign w:val="center"/>
          </w:tcPr>
          <w:bookmarkStart w:name="936" w:id="918"/>
          <w:p>
            <w:pPr>
              <w:spacing w:after="0"/>
              <w:ind w:left="0"/>
              <w:jc w:val="center"/>
            </w:pPr>
            <w:r>
              <w:rPr>
                <w:rFonts w:ascii="Arial"/>
                <w:b w:val="false"/>
                <w:i w:val="false"/>
                <w:color w:val="000000"/>
                <w:sz w:val="15"/>
              </w:rPr>
              <w:t>1</w:t>
            </w:r>
          </w:p>
          <w:bookmarkEnd w:id="91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937" w:id="919"/>
          <w:p>
            <w:pPr>
              <w:spacing w:after="0"/>
              <w:ind w:left="0"/>
              <w:jc w:val="center"/>
            </w:pPr>
            <w:r>
              <w:rPr>
                <w:rFonts w:ascii="Arial"/>
                <w:b w:val="false"/>
                <w:i w:val="false"/>
                <w:color w:val="000000"/>
                <w:sz w:val="15"/>
              </w:rPr>
              <w:t>47</w:t>
            </w:r>
          </w:p>
          <w:bookmarkEnd w:id="919"/>
        </w:tc>
        <w:tc>
          <w:tcPr>
            <w:tcW w:w="1450" w:type="dxa"/>
            <w:tcBorders>
              <w:top w:val="outset" w:color="000000" w:sz="8"/>
              <w:left w:val="outset" w:color="000000" w:sz="8"/>
              <w:bottom w:val="outset" w:color="000000" w:sz="8"/>
              <w:right w:val="outset" w:color="000000" w:sz="8"/>
            </w:tcBorders>
            <w:vAlign w:val="center"/>
          </w:tcPr>
          <w:bookmarkStart w:name="938" w:id="920"/>
          <w:p>
            <w:pPr>
              <w:spacing w:after="0"/>
              <w:ind w:left="0"/>
              <w:jc w:val="center"/>
            </w:pPr>
            <w:r>
              <w:rPr>
                <w:rFonts w:ascii="Arial"/>
                <w:b w:val="false"/>
                <w:i w:val="false"/>
                <w:color w:val="000000"/>
                <w:sz w:val="15"/>
              </w:rPr>
              <w:t xml:space="preserve"> </w:t>
            </w:r>
          </w:p>
          <w:bookmarkEnd w:id="920"/>
        </w:tc>
        <w:tc>
          <w:tcPr>
            <w:tcW w:w="3041" w:type="dxa"/>
            <w:tcBorders>
              <w:top w:val="outset" w:color="000000" w:sz="8"/>
              <w:left w:val="outset" w:color="000000" w:sz="8"/>
              <w:bottom w:val="outset" w:color="000000" w:sz="8"/>
              <w:right w:val="outset" w:color="000000" w:sz="8"/>
            </w:tcBorders>
            <w:vAlign w:val="center"/>
          </w:tcPr>
          <w:bookmarkStart w:name="939" w:id="921"/>
          <w:p>
            <w:pPr>
              <w:spacing w:after="0"/>
              <w:ind w:left="0"/>
              <w:jc w:val="left"/>
            </w:pPr>
            <w:r>
              <w:rPr>
                <w:rFonts w:ascii="Arial"/>
                <w:b w:val="false"/>
                <w:i w:val="false"/>
                <w:color w:val="000000"/>
                <w:sz w:val="15"/>
              </w:rPr>
              <w:t>ПХДД та ПХДФ (діоксини та фурани) (у перерахунку на еквіваленти токсичності I-TEQ)</w:t>
            </w:r>
          </w:p>
          <w:bookmarkEnd w:id="921"/>
        </w:tc>
        <w:tc>
          <w:tcPr>
            <w:tcW w:w="1450" w:type="dxa"/>
            <w:tcBorders>
              <w:top w:val="outset" w:color="000000" w:sz="8"/>
              <w:left w:val="outset" w:color="000000" w:sz="8"/>
              <w:bottom w:val="outset" w:color="000000" w:sz="8"/>
              <w:right w:val="outset" w:color="000000" w:sz="8"/>
            </w:tcBorders>
            <w:vAlign w:val="center"/>
          </w:tcPr>
          <w:bookmarkStart w:name="940" w:id="922"/>
          <w:p>
            <w:pPr>
              <w:spacing w:after="0"/>
              <w:ind w:left="0"/>
              <w:jc w:val="center"/>
            </w:pPr>
            <w:r>
              <w:rPr>
                <w:rFonts w:ascii="Arial"/>
                <w:b w:val="false"/>
                <w:i w:val="false"/>
                <w:color w:val="000000"/>
                <w:sz w:val="15"/>
              </w:rPr>
              <w:t>0,001</w:t>
            </w:r>
          </w:p>
          <w:bookmarkEnd w:id="922"/>
        </w:tc>
        <w:tc>
          <w:tcPr>
            <w:tcW w:w="1536" w:type="dxa"/>
            <w:tcBorders>
              <w:top w:val="outset" w:color="000000" w:sz="8"/>
              <w:left w:val="outset" w:color="000000" w:sz="8"/>
              <w:bottom w:val="outset" w:color="000000" w:sz="8"/>
              <w:right w:val="outset" w:color="000000" w:sz="8"/>
            </w:tcBorders>
            <w:vAlign w:val="center"/>
          </w:tcPr>
          <w:bookmarkStart w:name="941" w:id="923"/>
          <w:p>
            <w:pPr>
              <w:spacing w:after="0"/>
              <w:ind w:left="0"/>
              <w:jc w:val="center"/>
            </w:pPr>
            <w:r>
              <w:rPr>
                <w:rFonts w:ascii="Arial"/>
                <w:b w:val="false"/>
                <w:i w:val="false"/>
                <w:color w:val="000000"/>
                <w:sz w:val="15"/>
              </w:rPr>
              <w:t>0,001</w:t>
            </w:r>
          </w:p>
          <w:bookmarkEnd w:id="923"/>
        </w:tc>
        <w:tc>
          <w:tcPr>
            <w:tcW w:w="1630" w:type="dxa"/>
            <w:tcBorders>
              <w:top w:val="outset" w:color="000000" w:sz="8"/>
              <w:left w:val="outset" w:color="000000" w:sz="8"/>
              <w:bottom w:val="outset" w:color="000000" w:sz="8"/>
              <w:right w:val="outset" w:color="000000" w:sz="8"/>
            </w:tcBorders>
            <w:vAlign w:val="center"/>
          </w:tcPr>
          <w:bookmarkStart w:name="942" w:id="924"/>
          <w:p>
            <w:pPr>
              <w:spacing w:after="0"/>
              <w:ind w:left="0"/>
              <w:jc w:val="center"/>
            </w:pPr>
            <w:r>
              <w:rPr>
                <w:rFonts w:ascii="Arial"/>
                <w:b w:val="false"/>
                <w:i w:val="false"/>
                <w:color w:val="000000"/>
                <w:sz w:val="15"/>
              </w:rPr>
              <w:t>0,001</w:t>
            </w:r>
          </w:p>
          <w:bookmarkEnd w:id="92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943" w:id="925"/>
          <w:p>
            <w:pPr>
              <w:spacing w:after="0"/>
              <w:ind w:left="0"/>
              <w:jc w:val="center"/>
            </w:pPr>
            <w:r>
              <w:rPr>
                <w:rFonts w:ascii="Arial"/>
                <w:b w:val="false"/>
                <w:i w:val="false"/>
                <w:color w:val="000000"/>
                <w:sz w:val="15"/>
              </w:rPr>
              <w:t>48</w:t>
            </w:r>
          </w:p>
          <w:bookmarkEnd w:id="925"/>
        </w:tc>
        <w:tc>
          <w:tcPr>
            <w:tcW w:w="1450" w:type="dxa"/>
            <w:tcBorders>
              <w:top w:val="outset" w:color="000000" w:sz="8"/>
              <w:left w:val="outset" w:color="000000" w:sz="8"/>
              <w:bottom w:val="outset" w:color="000000" w:sz="8"/>
              <w:right w:val="outset" w:color="000000" w:sz="8"/>
            </w:tcBorders>
            <w:vAlign w:val="center"/>
          </w:tcPr>
          <w:bookmarkStart w:name="944" w:id="926"/>
          <w:p>
            <w:pPr>
              <w:spacing w:after="0"/>
              <w:ind w:left="0"/>
              <w:jc w:val="center"/>
            </w:pPr>
            <w:r>
              <w:rPr>
                <w:rFonts w:ascii="Arial"/>
                <w:b w:val="false"/>
                <w:i w:val="false"/>
                <w:color w:val="000000"/>
                <w:sz w:val="15"/>
              </w:rPr>
              <w:t>608-93-5</w:t>
            </w:r>
          </w:p>
          <w:bookmarkEnd w:id="926"/>
        </w:tc>
        <w:tc>
          <w:tcPr>
            <w:tcW w:w="3041" w:type="dxa"/>
            <w:tcBorders>
              <w:top w:val="outset" w:color="000000" w:sz="8"/>
              <w:left w:val="outset" w:color="000000" w:sz="8"/>
              <w:bottom w:val="outset" w:color="000000" w:sz="8"/>
              <w:right w:val="outset" w:color="000000" w:sz="8"/>
            </w:tcBorders>
            <w:vAlign w:val="center"/>
          </w:tcPr>
          <w:bookmarkStart w:name="945" w:id="927"/>
          <w:p>
            <w:pPr>
              <w:spacing w:after="0"/>
              <w:ind w:left="0"/>
              <w:jc w:val="left"/>
            </w:pPr>
            <w:r>
              <w:rPr>
                <w:rFonts w:ascii="Arial"/>
                <w:b w:val="false"/>
                <w:i w:val="false"/>
                <w:color w:val="000000"/>
                <w:sz w:val="15"/>
              </w:rPr>
              <w:t>Пентахлорбензол</w:t>
            </w:r>
          </w:p>
          <w:bookmarkEnd w:id="927"/>
        </w:tc>
        <w:tc>
          <w:tcPr>
            <w:tcW w:w="1450" w:type="dxa"/>
            <w:tcBorders>
              <w:top w:val="outset" w:color="000000" w:sz="8"/>
              <w:left w:val="outset" w:color="000000" w:sz="8"/>
              <w:bottom w:val="outset" w:color="000000" w:sz="8"/>
              <w:right w:val="outset" w:color="000000" w:sz="8"/>
            </w:tcBorders>
            <w:vAlign w:val="center"/>
          </w:tcPr>
          <w:bookmarkStart w:name="946" w:id="928"/>
          <w:p>
            <w:pPr>
              <w:spacing w:after="0"/>
              <w:ind w:left="0"/>
              <w:jc w:val="center"/>
            </w:pPr>
            <w:r>
              <w:rPr>
                <w:rFonts w:ascii="Arial"/>
                <w:b w:val="false"/>
                <w:i w:val="false"/>
                <w:color w:val="000000"/>
                <w:sz w:val="15"/>
              </w:rPr>
              <w:t>1</w:t>
            </w:r>
          </w:p>
          <w:bookmarkEnd w:id="928"/>
        </w:tc>
        <w:tc>
          <w:tcPr>
            <w:tcW w:w="1536" w:type="dxa"/>
            <w:tcBorders>
              <w:top w:val="outset" w:color="000000" w:sz="8"/>
              <w:left w:val="outset" w:color="000000" w:sz="8"/>
              <w:bottom w:val="outset" w:color="000000" w:sz="8"/>
              <w:right w:val="outset" w:color="000000" w:sz="8"/>
            </w:tcBorders>
            <w:vAlign w:val="center"/>
          </w:tcPr>
          <w:bookmarkStart w:name="947" w:id="929"/>
          <w:p>
            <w:pPr>
              <w:spacing w:after="0"/>
              <w:ind w:left="0"/>
              <w:jc w:val="center"/>
            </w:pPr>
            <w:r>
              <w:rPr>
                <w:rFonts w:ascii="Arial"/>
                <w:b w:val="false"/>
                <w:i w:val="false"/>
                <w:color w:val="000000"/>
                <w:sz w:val="15"/>
              </w:rPr>
              <w:t>1</w:t>
            </w:r>
          </w:p>
          <w:bookmarkEnd w:id="929"/>
        </w:tc>
        <w:tc>
          <w:tcPr>
            <w:tcW w:w="1630" w:type="dxa"/>
            <w:tcBorders>
              <w:top w:val="outset" w:color="000000" w:sz="8"/>
              <w:left w:val="outset" w:color="000000" w:sz="8"/>
              <w:bottom w:val="outset" w:color="000000" w:sz="8"/>
              <w:right w:val="outset" w:color="000000" w:sz="8"/>
            </w:tcBorders>
            <w:vAlign w:val="center"/>
          </w:tcPr>
          <w:bookmarkStart w:name="948" w:id="930"/>
          <w:p>
            <w:pPr>
              <w:spacing w:after="0"/>
              <w:ind w:left="0"/>
              <w:jc w:val="center"/>
            </w:pPr>
            <w:r>
              <w:rPr>
                <w:rFonts w:ascii="Arial"/>
                <w:b w:val="false"/>
                <w:i w:val="false"/>
                <w:color w:val="000000"/>
                <w:sz w:val="15"/>
              </w:rPr>
              <w:t>1</w:t>
            </w:r>
          </w:p>
          <w:bookmarkEnd w:id="93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949" w:id="931"/>
          <w:p>
            <w:pPr>
              <w:spacing w:after="0"/>
              <w:ind w:left="0"/>
              <w:jc w:val="center"/>
            </w:pPr>
            <w:r>
              <w:rPr>
                <w:rFonts w:ascii="Arial"/>
                <w:b w:val="false"/>
                <w:i w:val="false"/>
                <w:color w:val="000000"/>
                <w:sz w:val="15"/>
              </w:rPr>
              <w:t>49</w:t>
            </w:r>
          </w:p>
          <w:bookmarkEnd w:id="931"/>
        </w:tc>
        <w:tc>
          <w:tcPr>
            <w:tcW w:w="1450" w:type="dxa"/>
            <w:tcBorders>
              <w:top w:val="outset" w:color="000000" w:sz="8"/>
              <w:left w:val="outset" w:color="000000" w:sz="8"/>
              <w:bottom w:val="outset" w:color="000000" w:sz="8"/>
              <w:right w:val="outset" w:color="000000" w:sz="8"/>
            </w:tcBorders>
            <w:vAlign w:val="center"/>
          </w:tcPr>
          <w:bookmarkStart w:name="950" w:id="932"/>
          <w:p>
            <w:pPr>
              <w:spacing w:after="0"/>
              <w:ind w:left="0"/>
              <w:jc w:val="center"/>
            </w:pPr>
            <w:r>
              <w:rPr>
                <w:rFonts w:ascii="Arial"/>
                <w:b w:val="false"/>
                <w:i w:val="false"/>
                <w:color w:val="000000"/>
                <w:sz w:val="15"/>
              </w:rPr>
              <w:t>87-86-5</w:t>
            </w:r>
          </w:p>
          <w:bookmarkEnd w:id="932"/>
        </w:tc>
        <w:tc>
          <w:tcPr>
            <w:tcW w:w="3041" w:type="dxa"/>
            <w:tcBorders>
              <w:top w:val="outset" w:color="000000" w:sz="8"/>
              <w:left w:val="outset" w:color="000000" w:sz="8"/>
              <w:bottom w:val="outset" w:color="000000" w:sz="8"/>
              <w:right w:val="outset" w:color="000000" w:sz="8"/>
            </w:tcBorders>
            <w:vAlign w:val="center"/>
          </w:tcPr>
          <w:bookmarkStart w:name="951" w:id="933"/>
          <w:p>
            <w:pPr>
              <w:spacing w:after="0"/>
              <w:ind w:left="0"/>
              <w:jc w:val="left"/>
            </w:pPr>
            <w:r>
              <w:rPr>
                <w:rFonts w:ascii="Arial"/>
                <w:b w:val="false"/>
                <w:i w:val="false"/>
                <w:color w:val="000000"/>
                <w:sz w:val="15"/>
              </w:rPr>
              <w:t>Пентахлорфенол (ПХФ)</w:t>
            </w:r>
          </w:p>
          <w:bookmarkEnd w:id="933"/>
        </w:tc>
        <w:tc>
          <w:tcPr>
            <w:tcW w:w="1450" w:type="dxa"/>
            <w:tcBorders>
              <w:top w:val="outset" w:color="000000" w:sz="8"/>
              <w:left w:val="outset" w:color="000000" w:sz="8"/>
              <w:bottom w:val="outset" w:color="000000" w:sz="8"/>
              <w:right w:val="outset" w:color="000000" w:sz="8"/>
            </w:tcBorders>
            <w:vAlign w:val="center"/>
          </w:tcPr>
          <w:bookmarkStart w:name="952" w:id="934"/>
          <w:p>
            <w:pPr>
              <w:spacing w:after="0"/>
              <w:ind w:left="0"/>
              <w:jc w:val="center"/>
            </w:pPr>
            <w:r>
              <w:rPr>
                <w:rFonts w:ascii="Arial"/>
                <w:b w:val="false"/>
                <w:i w:val="false"/>
                <w:color w:val="000000"/>
                <w:sz w:val="15"/>
              </w:rPr>
              <w:t>10</w:t>
            </w:r>
          </w:p>
          <w:bookmarkEnd w:id="934"/>
        </w:tc>
        <w:tc>
          <w:tcPr>
            <w:tcW w:w="1536" w:type="dxa"/>
            <w:tcBorders>
              <w:top w:val="outset" w:color="000000" w:sz="8"/>
              <w:left w:val="outset" w:color="000000" w:sz="8"/>
              <w:bottom w:val="outset" w:color="000000" w:sz="8"/>
              <w:right w:val="outset" w:color="000000" w:sz="8"/>
            </w:tcBorders>
            <w:vAlign w:val="center"/>
          </w:tcPr>
          <w:bookmarkStart w:name="953" w:id="935"/>
          <w:p>
            <w:pPr>
              <w:spacing w:after="0"/>
              <w:ind w:left="0"/>
              <w:jc w:val="center"/>
            </w:pPr>
            <w:r>
              <w:rPr>
                <w:rFonts w:ascii="Arial"/>
                <w:b w:val="false"/>
                <w:i w:val="false"/>
                <w:color w:val="000000"/>
                <w:sz w:val="15"/>
              </w:rPr>
              <w:t>1</w:t>
            </w:r>
          </w:p>
          <w:bookmarkEnd w:id="935"/>
        </w:tc>
        <w:tc>
          <w:tcPr>
            <w:tcW w:w="1630" w:type="dxa"/>
            <w:tcBorders>
              <w:top w:val="outset" w:color="000000" w:sz="8"/>
              <w:left w:val="outset" w:color="000000" w:sz="8"/>
              <w:bottom w:val="outset" w:color="000000" w:sz="8"/>
              <w:right w:val="outset" w:color="000000" w:sz="8"/>
            </w:tcBorders>
            <w:vAlign w:val="center"/>
          </w:tcPr>
          <w:bookmarkStart w:name="954" w:id="936"/>
          <w:p>
            <w:pPr>
              <w:spacing w:after="0"/>
              <w:ind w:left="0"/>
              <w:jc w:val="center"/>
            </w:pPr>
            <w:r>
              <w:rPr>
                <w:rFonts w:ascii="Arial"/>
                <w:b w:val="false"/>
                <w:i w:val="false"/>
                <w:color w:val="000000"/>
                <w:sz w:val="15"/>
              </w:rPr>
              <w:t>1</w:t>
            </w:r>
          </w:p>
          <w:bookmarkEnd w:id="93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955" w:id="937"/>
          <w:p>
            <w:pPr>
              <w:spacing w:after="0"/>
              <w:ind w:left="0"/>
              <w:jc w:val="center"/>
            </w:pPr>
            <w:r>
              <w:rPr>
                <w:rFonts w:ascii="Arial"/>
                <w:b w:val="false"/>
                <w:i w:val="false"/>
                <w:color w:val="000000"/>
                <w:sz w:val="15"/>
              </w:rPr>
              <w:t>50</w:t>
            </w:r>
          </w:p>
          <w:bookmarkEnd w:id="937"/>
        </w:tc>
        <w:tc>
          <w:tcPr>
            <w:tcW w:w="1450" w:type="dxa"/>
            <w:tcBorders>
              <w:top w:val="outset" w:color="000000" w:sz="8"/>
              <w:left w:val="outset" w:color="000000" w:sz="8"/>
              <w:bottom w:val="outset" w:color="000000" w:sz="8"/>
              <w:right w:val="outset" w:color="000000" w:sz="8"/>
            </w:tcBorders>
            <w:vAlign w:val="center"/>
          </w:tcPr>
          <w:bookmarkStart w:name="956" w:id="938"/>
          <w:p>
            <w:pPr>
              <w:spacing w:after="0"/>
              <w:ind w:left="0"/>
              <w:jc w:val="center"/>
            </w:pPr>
            <w:r>
              <w:rPr>
                <w:rFonts w:ascii="Arial"/>
                <w:b w:val="false"/>
                <w:i w:val="false"/>
                <w:color w:val="000000"/>
                <w:sz w:val="15"/>
              </w:rPr>
              <w:t>1336-36-3</w:t>
            </w:r>
          </w:p>
          <w:bookmarkEnd w:id="938"/>
        </w:tc>
        <w:tc>
          <w:tcPr>
            <w:tcW w:w="3041" w:type="dxa"/>
            <w:tcBorders>
              <w:top w:val="outset" w:color="000000" w:sz="8"/>
              <w:left w:val="outset" w:color="000000" w:sz="8"/>
              <w:bottom w:val="outset" w:color="000000" w:sz="8"/>
              <w:right w:val="outset" w:color="000000" w:sz="8"/>
            </w:tcBorders>
            <w:vAlign w:val="center"/>
          </w:tcPr>
          <w:bookmarkStart w:name="957" w:id="939"/>
          <w:p>
            <w:pPr>
              <w:spacing w:after="0"/>
              <w:ind w:left="0"/>
              <w:jc w:val="left"/>
            </w:pPr>
            <w:r>
              <w:rPr>
                <w:rFonts w:ascii="Arial"/>
                <w:b w:val="false"/>
                <w:i w:val="false"/>
                <w:color w:val="000000"/>
                <w:sz w:val="15"/>
              </w:rPr>
              <w:t>Поліхлоровані біфеніли (ПХБ)</w:t>
            </w:r>
          </w:p>
          <w:bookmarkEnd w:id="939"/>
        </w:tc>
        <w:tc>
          <w:tcPr>
            <w:tcW w:w="1450" w:type="dxa"/>
            <w:tcBorders>
              <w:top w:val="outset" w:color="000000" w:sz="8"/>
              <w:left w:val="outset" w:color="000000" w:sz="8"/>
              <w:bottom w:val="outset" w:color="000000" w:sz="8"/>
              <w:right w:val="outset" w:color="000000" w:sz="8"/>
            </w:tcBorders>
            <w:vAlign w:val="center"/>
          </w:tcPr>
          <w:bookmarkStart w:name="958" w:id="940"/>
          <w:p>
            <w:pPr>
              <w:spacing w:after="0"/>
              <w:ind w:left="0"/>
              <w:jc w:val="center"/>
            </w:pPr>
            <w:r>
              <w:rPr>
                <w:rFonts w:ascii="Arial"/>
                <w:b w:val="false"/>
                <w:i w:val="false"/>
                <w:color w:val="000000"/>
                <w:sz w:val="15"/>
              </w:rPr>
              <w:t>0,1</w:t>
            </w:r>
          </w:p>
          <w:bookmarkEnd w:id="940"/>
        </w:tc>
        <w:tc>
          <w:tcPr>
            <w:tcW w:w="1536" w:type="dxa"/>
            <w:tcBorders>
              <w:top w:val="outset" w:color="000000" w:sz="8"/>
              <w:left w:val="outset" w:color="000000" w:sz="8"/>
              <w:bottom w:val="outset" w:color="000000" w:sz="8"/>
              <w:right w:val="outset" w:color="000000" w:sz="8"/>
            </w:tcBorders>
            <w:vAlign w:val="center"/>
          </w:tcPr>
          <w:bookmarkStart w:name="959" w:id="941"/>
          <w:p>
            <w:pPr>
              <w:spacing w:after="0"/>
              <w:ind w:left="0"/>
              <w:jc w:val="center"/>
            </w:pPr>
            <w:r>
              <w:rPr>
                <w:rFonts w:ascii="Arial"/>
                <w:b w:val="false"/>
                <w:i w:val="false"/>
                <w:color w:val="000000"/>
                <w:sz w:val="15"/>
              </w:rPr>
              <w:t>0,1</w:t>
            </w:r>
          </w:p>
          <w:bookmarkEnd w:id="941"/>
        </w:tc>
        <w:tc>
          <w:tcPr>
            <w:tcW w:w="1630" w:type="dxa"/>
            <w:tcBorders>
              <w:top w:val="outset" w:color="000000" w:sz="8"/>
              <w:left w:val="outset" w:color="000000" w:sz="8"/>
              <w:bottom w:val="outset" w:color="000000" w:sz="8"/>
              <w:right w:val="outset" w:color="000000" w:sz="8"/>
            </w:tcBorders>
            <w:vAlign w:val="center"/>
          </w:tcPr>
          <w:bookmarkStart w:name="960" w:id="942"/>
          <w:p>
            <w:pPr>
              <w:spacing w:after="0"/>
              <w:ind w:left="0"/>
              <w:jc w:val="center"/>
            </w:pPr>
            <w:r>
              <w:rPr>
                <w:rFonts w:ascii="Arial"/>
                <w:b w:val="false"/>
                <w:i w:val="false"/>
                <w:color w:val="000000"/>
                <w:sz w:val="15"/>
              </w:rPr>
              <w:t>0,1</w:t>
            </w:r>
          </w:p>
          <w:bookmarkEnd w:id="94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961" w:id="943"/>
          <w:p>
            <w:pPr>
              <w:spacing w:after="0"/>
              <w:ind w:left="0"/>
              <w:jc w:val="center"/>
            </w:pPr>
            <w:r>
              <w:rPr>
                <w:rFonts w:ascii="Arial"/>
                <w:b w:val="false"/>
                <w:i w:val="false"/>
                <w:color w:val="000000"/>
                <w:sz w:val="15"/>
              </w:rPr>
              <w:t>51</w:t>
            </w:r>
          </w:p>
          <w:bookmarkEnd w:id="943"/>
        </w:tc>
        <w:tc>
          <w:tcPr>
            <w:tcW w:w="1450" w:type="dxa"/>
            <w:tcBorders>
              <w:top w:val="outset" w:color="000000" w:sz="8"/>
              <w:left w:val="outset" w:color="000000" w:sz="8"/>
              <w:bottom w:val="outset" w:color="000000" w:sz="8"/>
              <w:right w:val="outset" w:color="000000" w:sz="8"/>
            </w:tcBorders>
            <w:vAlign w:val="center"/>
          </w:tcPr>
          <w:bookmarkStart w:name="962" w:id="944"/>
          <w:p>
            <w:pPr>
              <w:spacing w:after="0"/>
              <w:ind w:left="0"/>
              <w:jc w:val="center"/>
            </w:pPr>
            <w:r>
              <w:rPr>
                <w:rFonts w:ascii="Arial"/>
                <w:b w:val="false"/>
                <w:i w:val="false"/>
                <w:color w:val="000000"/>
                <w:sz w:val="15"/>
              </w:rPr>
              <w:t>122-34-9</w:t>
            </w:r>
          </w:p>
          <w:bookmarkEnd w:id="944"/>
        </w:tc>
        <w:tc>
          <w:tcPr>
            <w:tcW w:w="3041" w:type="dxa"/>
            <w:tcBorders>
              <w:top w:val="outset" w:color="000000" w:sz="8"/>
              <w:left w:val="outset" w:color="000000" w:sz="8"/>
              <w:bottom w:val="outset" w:color="000000" w:sz="8"/>
              <w:right w:val="outset" w:color="000000" w:sz="8"/>
            </w:tcBorders>
            <w:vAlign w:val="center"/>
          </w:tcPr>
          <w:bookmarkStart w:name="963" w:id="945"/>
          <w:p>
            <w:pPr>
              <w:spacing w:after="0"/>
              <w:ind w:left="0"/>
              <w:jc w:val="left"/>
            </w:pPr>
            <w:r>
              <w:rPr>
                <w:rFonts w:ascii="Arial"/>
                <w:b w:val="false"/>
                <w:i w:val="false"/>
                <w:color w:val="000000"/>
                <w:sz w:val="15"/>
              </w:rPr>
              <w:t>Симазин</w:t>
            </w:r>
          </w:p>
          <w:bookmarkEnd w:id="945"/>
        </w:tc>
        <w:tc>
          <w:tcPr>
            <w:tcW w:w="1450" w:type="dxa"/>
            <w:tcBorders>
              <w:top w:val="outset" w:color="000000" w:sz="8"/>
              <w:left w:val="outset" w:color="000000" w:sz="8"/>
              <w:bottom w:val="outset" w:color="000000" w:sz="8"/>
              <w:right w:val="outset" w:color="000000" w:sz="8"/>
            </w:tcBorders>
            <w:vAlign w:val="center"/>
          </w:tcPr>
          <w:bookmarkStart w:name="964" w:id="946"/>
          <w:p>
            <w:pPr>
              <w:spacing w:after="0"/>
              <w:ind w:left="0"/>
              <w:jc w:val="center"/>
            </w:pPr>
            <w:r>
              <w:rPr>
                <w:rFonts w:ascii="Arial"/>
                <w:b w:val="false"/>
                <w:i w:val="false"/>
                <w:color w:val="000000"/>
                <w:sz w:val="15"/>
              </w:rPr>
              <w:t>-</w:t>
            </w:r>
          </w:p>
          <w:bookmarkEnd w:id="946"/>
        </w:tc>
        <w:tc>
          <w:tcPr>
            <w:tcW w:w="1536" w:type="dxa"/>
            <w:tcBorders>
              <w:top w:val="outset" w:color="000000" w:sz="8"/>
              <w:left w:val="outset" w:color="000000" w:sz="8"/>
              <w:bottom w:val="outset" w:color="000000" w:sz="8"/>
              <w:right w:val="outset" w:color="000000" w:sz="8"/>
            </w:tcBorders>
            <w:vAlign w:val="center"/>
          </w:tcPr>
          <w:bookmarkStart w:name="965" w:id="947"/>
          <w:p>
            <w:pPr>
              <w:spacing w:after="0"/>
              <w:ind w:left="0"/>
              <w:jc w:val="center"/>
            </w:pPr>
            <w:r>
              <w:rPr>
                <w:rFonts w:ascii="Arial"/>
                <w:b w:val="false"/>
                <w:i w:val="false"/>
                <w:color w:val="000000"/>
                <w:sz w:val="15"/>
              </w:rPr>
              <w:t>1</w:t>
            </w:r>
          </w:p>
          <w:bookmarkEnd w:id="947"/>
        </w:tc>
        <w:tc>
          <w:tcPr>
            <w:tcW w:w="1630" w:type="dxa"/>
            <w:tcBorders>
              <w:top w:val="outset" w:color="000000" w:sz="8"/>
              <w:left w:val="outset" w:color="000000" w:sz="8"/>
              <w:bottom w:val="outset" w:color="000000" w:sz="8"/>
              <w:right w:val="outset" w:color="000000" w:sz="8"/>
            </w:tcBorders>
            <w:vAlign w:val="center"/>
          </w:tcPr>
          <w:bookmarkStart w:name="966" w:id="948"/>
          <w:p>
            <w:pPr>
              <w:spacing w:after="0"/>
              <w:ind w:left="0"/>
              <w:jc w:val="center"/>
            </w:pPr>
            <w:r>
              <w:rPr>
                <w:rFonts w:ascii="Arial"/>
                <w:b w:val="false"/>
                <w:i w:val="false"/>
                <w:color w:val="000000"/>
                <w:sz w:val="15"/>
              </w:rPr>
              <w:t>1</w:t>
            </w:r>
          </w:p>
          <w:bookmarkEnd w:id="94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967" w:id="949"/>
          <w:p>
            <w:pPr>
              <w:spacing w:after="0"/>
              <w:ind w:left="0"/>
              <w:jc w:val="center"/>
            </w:pPr>
            <w:r>
              <w:rPr>
                <w:rFonts w:ascii="Arial"/>
                <w:b w:val="false"/>
                <w:i w:val="false"/>
                <w:color w:val="000000"/>
                <w:sz w:val="15"/>
              </w:rPr>
              <w:t>52</w:t>
            </w:r>
          </w:p>
          <w:bookmarkEnd w:id="949"/>
        </w:tc>
        <w:tc>
          <w:tcPr>
            <w:tcW w:w="1450" w:type="dxa"/>
            <w:tcBorders>
              <w:top w:val="outset" w:color="000000" w:sz="8"/>
              <w:left w:val="outset" w:color="000000" w:sz="8"/>
              <w:bottom w:val="outset" w:color="000000" w:sz="8"/>
              <w:right w:val="outset" w:color="000000" w:sz="8"/>
            </w:tcBorders>
            <w:vAlign w:val="center"/>
          </w:tcPr>
          <w:bookmarkStart w:name="968" w:id="950"/>
          <w:p>
            <w:pPr>
              <w:spacing w:after="0"/>
              <w:ind w:left="0"/>
              <w:jc w:val="center"/>
            </w:pPr>
            <w:r>
              <w:rPr>
                <w:rFonts w:ascii="Arial"/>
                <w:b w:val="false"/>
                <w:i w:val="false"/>
                <w:color w:val="000000"/>
                <w:sz w:val="15"/>
              </w:rPr>
              <w:t>127-18-4</w:t>
            </w:r>
          </w:p>
          <w:bookmarkEnd w:id="950"/>
        </w:tc>
        <w:tc>
          <w:tcPr>
            <w:tcW w:w="3041" w:type="dxa"/>
            <w:tcBorders>
              <w:top w:val="outset" w:color="000000" w:sz="8"/>
              <w:left w:val="outset" w:color="000000" w:sz="8"/>
              <w:bottom w:val="outset" w:color="000000" w:sz="8"/>
              <w:right w:val="outset" w:color="000000" w:sz="8"/>
            </w:tcBorders>
            <w:vAlign w:val="center"/>
          </w:tcPr>
          <w:bookmarkStart w:name="969" w:id="951"/>
          <w:p>
            <w:pPr>
              <w:spacing w:after="0"/>
              <w:ind w:left="0"/>
              <w:jc w:val="left"/>
            </w:pPr>
            <w:r>
              <w:rPr>
                <w:rFonts w:ascii="Arial"/>
                <w:b w:val="false"/>
                <w:i w:val="false"/>
                <w:color w:val="000000"/>
                <w:sz w:val="15"/>
              </w:rPr>
              <w:t>Тетрахлоретилен (ТХЕ)</w:t>
            </w:r>
          </w:p>
          <w:bookmarkEnd w:id="951"/>
        </w:tc>
        <w:tc>
          <w:tcPr>
            <w:tcW w:w="1450" w:type="dxa"/>
            <w:tcBorders>
              <w:top w:val="outset" w:color="000000" w:sz="8"/>
              <w:left w:val="outset" w:color="000000" w:sz="8"/>
              <w:bottom w:val="outset" w:color="000000" w:sz="8"/>
              <w:right w:val="outset" w:color="000000" w:sz="8"/>
            </w:tcBorders>
            <w:vAlign w:val="center"/>
          </w:tcPr>
          <w:bookmarkStart w:name="970" w:id="952"/>
          <w:p>
            <w:pPr>
              <w:spacing w:after="0"/>
              <w:ind w:left="0"/>
              <w:jc w:val="center"/>
            </w:pPr>
            <w:r>
              <w:rPr>
                <w:rFonts w:ascii="Arial"/>
                <w:b w:val="false"/>
                <w:i w:val="false"/>
                <w:color w:val="000000"/>
                <w:sz w:val="15"/>
              </w:rPr>
              <w:t>2000</w:t>
            </w:r>
          </w:p>
          <w:bookmarkEnd w:id="952"/>
        </w:tc>
        <w:tc>
          <w:tcPr>
            <w:tcW w:w="1536" w:type="dxa"/>
            <w:tcBorders>
              <w:top w:val="outset" w:color="000000" w:sz="8"/>
              <w:left w:val="outset" w:color="000000" w:sz="8"/>
              <w:bottom w:val="outset" w:color="000000" w:sz="8"/>
              <w:right w:val="outset" w:color="000000" w:sz="8"/>
            </w:tcBorders>
            <w:vAlign w:val="center"/>
          </w:tcPr>
          <w:bookmarkStart w:name="971" w:id="953"/>
          <w:p>
            <w:pPr>
              <w:spacing w:after="0"/>
              <w:ind w:left="0"/>
              <w:jc w:val="center"/>
            </w:pPr>
            <w:r>
              <w:rPr>
                <w:rFonts w:ascii="Arial"/>
                <w:b w:val="false"/>
                <w:i w:val="false"/>
                <w:color w:val="000000"/>
                <w:sz w:val="15"/>
              </w:rPr>
              <w:t>-</w:t>
            </w:r>
          </w:p>
          <w:bookmarkEnd w:id="953"/>
        </w:tc>
        <w:tc>
          <w:tcPr>
            <w:tcW w:w="1630" w:type="dxa"/>
            <w:tcBorders>
              <w:top w:val="outset" w:color="000000" w:sz="8"/>
              <w:left w:val="outset" w:color="000000" w:sz="8"/>
              <w:bottom w:val="outset" w:color="000000" w:sz="8"/>
              <w:right w:val="outset" w:color="000000" w:sz="8"/>
            </w:tcBorders>
            <w:vAlign w:val="center"/>
          </w:tcPr>
          <w:bookmarkStart w:name="972" w:id="954"/>
          <w:p>
            <w:pPr>
              <w:spacing w:after="0"/>
              <w:ind w:left="0"/>
              <w:jc w:val="center"/>
            </w:pPr>
            <w:r>
              <w:rPr>
                <w:rFonts w:ascii="Arial"/>
                <w:b w:val="false"/>
                <w:i w:val="false"/>
                <w:color w:val="000000"/>
                <w:sz w:val="15"/>
              </w:rPr>
              <w:t>-</w:t>
            </w:r>
          </w:p>
          <w:bookmarkEnd w:id="95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973" w:id="955"/>
          <w:p>
            <w:pPr>
              <w:spacing w:after="0"/>
              <w:ind w:left="0"/>
              <w:jc w:val="center"/>
            </w:pPr>
            <w:r>
              <w:rPr>
                <w:rFonts w:ascii="Arial"/>
                <w:b w:val="false"/>
                <w:i w:val="false"/>
                <w:color w:val="000000"/>
                <w:sz w:val="15"/>
              </w:rPr>
              <w:t>53</w:t>
            </w:r>
          </w:p>
          <w:bookmarkEnd w:id="955"/>
        </w:tc>
        <w:tc>
          <w:tcPr>
            <w:tcW w:w="1450" w:type="dxa"/>
            <w:tcBorders>
              <w:top w:val="outset" w:color="000000" w:sz="8"/>
              <w:left w:val="outset" w:color="000000" w:sz="8"/>
              <w:bottom w:val="outset" w:color="000000" w:sz="8"/>
              <w:right w:val="outset" w:color="000000" w:sz="8"/>
            </w:tcBorders>
            <w:vAlign w:val="center"/>
          </w:tcPr>
          <w:bookmarkStart w:name="974" w:id="956"/>
          <w:p>
            <w:pPr>
              <w:spacing w:after="0"/>
              <w:ind w:left="0"/>
              <w:jc w:val="center"/>
            </w:pPr>
            <w:r>
              <w:rPr>
                <w:rFonts w:ascii="Arial"/>
                <w:b w:val="false"/>
                <w:i w:val="false"/>
                <w:color w:val="000000"/>
                <w:sz w:val="15"/>
              </w:rPr>
              <w:t>56-23-5</w:t>
            </w:r>
          </w:p>
          <w:bookmarkEnd w:id="956"/>
        </w:tc>
        <w:tc>
          <w:tcPr>
            <w:tcW w:w="3041" w:type="dxa"/>
            <w:tcBorders>
              <w:top w:val="outset" w:color="000000" w:sz="8"/>
              <w:left w:val="outset" w:color="000000" w:sz="8"/>
              <w:bottom w:val="outset" w:color="000000" w:sz="8"/>
              <w:right w:val="outset" w:color="000000" w:sz="8"/>
            </w:tcBorders>
            <w:vAlign w:val="center"/>
          </w:tcPr>
          <w:bookmarkStart w:name="975" w:id="957"/>
          <w:p>
            <w:pPr>
              <w:spacing w:after="0"/>
              <w:ind w:left="0"/>
              <w:jc w:val="left"/>
            </w:pPr>
            <w:r>
              <w:rPr>
                <w:rFonts w:ascii="Arial"/>
                <w:b w:val="false"/>
                <w:i w:val="false"/>
                <w:color w:val="000000"/>
                <w:sz w:val="15"/>
              </w:rPr>
              <w:t>Тетрахлорметан (ТХМ)</w:t>
            </w:r>
          </w:p>
          <w:bookmarkEnd w:id="957"/>
        </w:tc>
        <w:tc>
          <w:tcPr>
            <w:tcW w:w="1450" w:type="dxa"/>
            <w:tcBorders>
              <w:top w:val="outset" w:color="000000" w:sz="8"/>
              <w:left w:val="outset" w:color="000000" w:sz="8"/>
              <w:bottom w:val="outset" w:color="000000" w:sz="8"/>
              <w:right w:val="outset" w:color="000000" w:sz="8"/>
            </w:tcBorders>
            <w:vAlign w:val="center"/>
          </w:tcPr>
          <w:bookmarkStart w:name="976" w:id="958"/>
          <w:p>
            <w:pPr>
              <w:spacing w:after="0"/>
              <w:ind w:left="0"/>
              <w:jc w:val="center"/>
            </w:pPr>
            <w:r>
              <w:rPr>
                <w:rFonts w:ascii="Arial"/>
                <w:b w:val="false"/>
                <w:i w:val="false"/>
                <w:color w:val="000000"/>
                <w:sz w:val="15"/>
              </w:rPr>
              <w:t>100</w:t>
            </w:r>
          </w:p>
          <w:bookmarkEnd w:id="958"/>
        </w:tc>
        <w:tc>
          <w:tcPr>
            <w:tcW w:w="1536" w:type="dxa"/>
            <w:tcBorders>
              <w:top w:val="outset" w:color="000000" w:sz="8"/>
              <w:left w:val="outset" w:color="000000" w:sz="8"/>
              <w:bottom w:val="outset" w:color="000000" w:sz="8"/>
              <w:right w:val="outset" w:color="000000" w:sz="8"/>
            </w:tcBorders>
            <w:vAlign w:val="center"/>
          </w:tcPr>
          <w:bookmarkStart w:name="977" w:id="959"/>
          <w:p>
            <w:pPr>
              <w:spacing w:after="0"/>
              <w:ind w:left="0"/>
              <w:jc w:val="center"/>
            </w:pPr>
            <w:r>
              <w:rPr>
                <w:rFonts w:ascii="Arial"/>
                <w:b w:val="false"/>
                <w:i w:val="false"/>
                <w:color w:val="000000"/>
                <w:sz w:val="15"/>
              </w:rPr>
              <w:t>-</w:t>
            </w:r>
          </w:p>
          <w:bookmarkEnd w:id="959"/>
        </w:tc>
        <w:tc>
          <w:tcPr>
            <w:tcW w:w="1630" w:type="dxa"/>
            <w:tcBorders>
              <w:top w:val="outset" w:color="000000" w:sz="8"/>
              <w:left w:val="outset" w:color="000000" w:sz="8"/>
              <w:bottom w:val="outset" w:color="000000" w:sz="8"/>
              <w:right w:val="outset" w:color="000000" w:sz="8"/>
            </w:tcBorders>
            <w:vAlign w:val="center"/>
          </w:tcPr>
          <w:bookmarkStart w:name="978" w:id="960"/>
          <w:p>
            <w:pPr>
              <w:spacing w:after="0"/>
              <w:ind w:left="0"/>
              <w:jc w:val="center"/>
            </w:pPr>
            <w:r>
              <w:rPr>
                <w:rFonts w:ascii="Arial"/>
                <w:b w:val="false"/>
                <w:i w:val="false"/>
                <w:color w:val="000000"/>
                <w:sz w:val="15"/>
              </w:rPr>
              <w:t>-</w:t>
            </w:r>
          </w:p>
          <w:bookmarkEnd w:id="96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979" w:id="961"/>
          <w:p>
            <w:pPr>
              <w:spacing w:after="0"/>
              <w:ind w:left="0"/>
              <w:jc w:val="center"/>
            </w:pPr>
            <w:r>
              <w:rPr>
                <w:rFonts w:ascii="Arial"/>
                <w:b w:val="false"/>
                <w:i w:val="false"/>
                <w:color w:val="000000"/>
                <w:sz w:val="15"/>
              </w:rPr>
              <w:t>54</w:t>
            </w:r>
          </w:p>
          <w:bookmarkEnd w:id="961"/>
        </w:tc>
        <w:tc>
          <w:tcPr>
            <w:tcW w:w="1450" w:type="dxa"/>
            <w:tcBorders>
              <w:top w:val="outset" w:color="000000" w:sz="8"/>
              <w:left w:val="outset" w:color="000000" w:sz="8"/>
              <w:bottom w:val="outset" w:color="000000" w:sz="8"/>
              <w:right w:val="outset" w:color="000000" w:sz="8"/>
            </w:tcBorders>
            <w:vAlign w:val="center"/>
          </w:tcPr>
          <w:bookmarkStart w:name="980" w:id="962"/>
          <w:p>
            <w:pPr>
              <w:spacing w:after="0"/>
              <w:ind w:left="0"/>
              <w:jc w:val="center"/>
            </w:pPr>
            <w:r>
              <w:rPr>
                <w:rFonts w:ascii="Arial"/>
                <w:b w:val="false"/>
                <w:i w:val="false"/>
                <w:color w:val="000000"/>
                <w:sz w:val="15"/>
              </w:rPr>
              <w:t>12002-48-1</w:t>
            </w:r>
          </w:p>
          <w:bookmarkEnd w:id="962"/>
        </w:tc>
        <w:tc>
          <w:tcPr>
            <w:tcW w:w="3041" w:type="dxa"/>
            <w:tcBorders>
              <w:top w:val="outset" w:color="000000" w:sz="8"/>
              <w:left w:val="outset" w:color="000000" w:sz="8"/>
              <w:bottom w:val="outset" w:color="000000" w:sz="8"/>
              <w:right w:val="outset" w:color="000000" w:sz="8"/>
            </w:tcBorders>
            <w:vAlign w:val="center"/>
          </w:tcPr>
          <w:bookmarkStart w:name="981" w:id="963"/>
          <w:p>
            <w:pPr>
              <w:spacing w:after="0"/>
              <w:ind w:left="0"/>
              <w:jc w:val="left"/>
            </w:pPr>
            <w:r>
              <w:rPr>
                <w:rFonts w:ascii="Arial"/>
                <w:b w:val="false"/>
                <w:i w:val="false"/>
                <w:color w:val="000000"/>
                <w:sz w:val="15"/>
              </w:rPr>
              <w:t>Трихлорбензоли (ТХБ)</w:t>
            </w:r>
          </w:p>
          <w:bookmarkEnd w:id="963"/>
        </w:tc>
        <w:tc>
          <w:tcPr>
            <w:tcW w:w="1450" w:type="dxa"/>
            <w:tcBorders>
              <w:top w:val="outset" w:color="000000" w:sz="8"/>
              <w:left w:val="outset" w:color="000000" w:sz="8"/>
              <w:bottom w:val="outset" w:color="000000" w:sz="8"/>
              <w:right w:val="outset" w:color="000000" w:sz="8"/>
            </w:tcBorders>
            <w:vAlign w:val="center"/>
          </w:tcPr>
          <w:bookmarkStart w:name="982" w:id="964"/>
          <w:p>
            <w:pPr>
              <w:spacing w:after="0"/>
              <w:ind w:left="0"/>
              <w:jc w:val="center"/>
            </w:pPr>
            <w:r>
              <w:rPr>
                <w:rFonts w:ascii="Arial"/>
                <w:b w:val="false"/>
                <w:i w:val="false"/>
                <w:color w:val="000000"/>
                <w:sz w:val="15"/>
              </w:rPr>
              <w:t>10</w:t>
            </w:r>
          </w:p>
          <w:bookmarkEnd w:id="964"/>
        </w:tc>
        <w:tc>
          <w:tcPr>
            <w:tcW w:w="1536" w:type="dxa"/>
            <w:tcBorders>
              <w:top w:val="outset" w:color="000000" w:sz="8"/>
              <w:left w:val="outset" w:color="000000" w:sz="8"/>
              <w:bottom w:val="outset" w:color="000000" w:sz="8"/>
              <w:right w:val="outset" w:color="000000" w:sz="8"/>
            </w:tcBorders>
            <w:vAlign w:val="center"/>
          </w:tcPr>
          <w:bookmarkStart w:name="983" w:id="965"/>
          <w:p>
            <w:pPr>
              <w:spacing w:after="0"/>
              <w:ind w:left="0"/>
              <w:jc w:val="center"/>
            </w:pPr>
            <w:r>
              <w:rPr>
                <w:rFonts w:ascii="Arial"/>
                <w:b w:val="false"/>
                <w:i w:val="false"/>
                <w:color w:val="000000"/>
                <w:sz w:val="15"/>
              </w:rPr>
              <w:t>-</w:t>
            </w:r>
          </w:p>
          <w:bookmarkEnd w:id="965"/>
        </w:tc>
        <w:tc>
          <w:tcPr>
            <w:tcW w:w="1630" w:type="dxa"/>
            <w:tcBorders>
              <w:top w:val="outset" w:color="000000" w:sz="8"/>
              <w:left w:val="outset" w:color="000000" w:sz="8"/>
              <w:bottom w:val="outset" w:color="000000" w:sz="8"/>
              <w:right w:val="outset" w:color="000000" w:sz="8"/>
            </w:tcBorders>
            <w:vAlign w:val="center"/>
          </w:tcPr>
          <w:bookmarkStart w:name="984" w:id="966"/>
          <w:p>
            <w:pPr>
              <w:spacing w:after="0"/>
              <w:ind w:left="0"/>
              <w:jc w:val="center"/>
            </w:pPr>
            <w:r>
              <w:rPr>
                <w:rFonts w:ascii="Arial"/>
                <w:b w:val="false"/>
                <w:i w:val="false"/>
                <w:color w:val="000000"/>
                <w:sz w:val="15"/>
              </w:rPr>
              <w:t>-</w:t>
            </w:r>
          </w:p>
          <w:bookmarkEnd w:id="96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985" w:id="967"/>
          <w:p>
            <w:pPr>
              <w:spacing w:after="0"/>
              <w:ind w:left="0"/>
              <w:jc w:val="center"/>
            </w:pPr>
            <w:r>
              <w:rPr>
                <w:rFonts w:ascii="Arial"/>
                <w:b w:val="false"/>
                <w:i w:val="false"/>
                <w:color w:val="000000"/>
                <w:sz w:val="15"/>
              </w:rPr>
              <w:t>55</w:t>
            </w:r>
          </w:p>
          <w:bookmarkEnd w:id="967"/>
        </w:tc>
        <w:tc>
          <w:tcPr>
            <w:tcW w:w="1450" w:type="dxa"/>
            <w:tcBorders>
              <w:top w:val="outset" w:color="000000" w:sz="8"/>
              <w:left w:val="outset" w:color="000000" w:sz="8"/>
              <w:bottom w:val="outset" w:color="000000" w:sz="8"/>
              <w:right w:val="outset" w:color="000000" w:sz="8"/>
            </w:tcBorders>
            <w:vAlign w:val="center"/>
          </w:tcPr>
          <w:bookmarkStart w:name="986" w:id="968"/>
          <w:p>
            <w:pPr>
              <w:spacing w:after="0"/>
              <w:ind w:left="0"/>
              <w:jc w:val="center"/>
            </w:pPr>
            <w:r>
              <w:rPr>
                <w:rFonts w:ascii="Arial"/>
                <w:b w:val="false"/>
                <w:i w:val="false"/>
                <w:color w:val="000000"/>
                <w:sz w:val="15"/>
              </w:rPr>
              <w:t>71-55-6</w:t>
            </w:r>
          </w:p>
          <w:bookmarkEnd w:id="968"/>
        </w:tc>
        <w:tc>
          <w:tcPr>
            <w:tcW w:w="3041" w:type="dxa"/>
            <w:tcBorders>
              <w:top w:val="outset" w:color="000000" w:sz="8"/>
              <w:left w:val="outset" w:color="000000" w:sz="8"/>
              <w:bottom w:val="outset" w:color="000000" w:sz="8"/>
              <w:right w:val="outset" w:color="000000" w:sz="8"/>
            </w:tcBorders>
            <w:vAlign w:val="center"/>
          </w:tcPr>
          <w:bookmarkStart w:name="987" w:id="969"/>
          <w:p>
            <w:pPr>
              <w:spacing w:after="0"/>
              <w:ind w:left="0"/>
              <w:jc w:val="left"/>
            </w:pPr>
            <w:r>
              <w:rPr>
                <w:rFonts w:ascii="Arial"/>
                <w:b w:val="false"/>
                <w:i w:val="false"/>
                <w:color w:val="000000"/>
                <w:sz w:val="15"/>
              </w:rPr>
              <w:t>1,1,1-трихлоретан</w:t>
            </w:r>
          </w:p>
          <w:bookmarkEnd w:id="969"/>
        </w:tc>
        <w:tc>
          <w:tcPr>
            <w:tcW w:w="1450" w:type="dxa"/>
            <w:tcBorders>
              <w:top w:val="outset" w:color="000000" w:sz="8"/>
              <w:left w:val="outset" w:color="000000" w:sz="8"/>
              <w:bottom w:val="outset" w:color="000000" w:sz="8"/>
              <w:right w:val="outset" w:color="000000" w:sz="8"/>
            </w:tcBorders>
            <w:vAlign w:val="center"/>
          </w:tcPr>
          <w:bookmarkStart w:name="988" w:id="970"/>
          <w:p>
            <w:pPr>
              <w:spacing w:after="0"/>
              <w:ind w:left="0"/>
              <w:jc w:val="center"/>
            </w:pPr>
            <w:r>
              <w:rPr>
                <w:rFonts w:ascii="Arial"/>
                <w:b w:val="false"/>
                <w:i w:val="false"/>
                <w:color w:val="000000"/>
                <w:sz w:val="15"/>
              </w:rPr>
              <w:t>100</w:t>
            </w:r>
          </w:p>
          <w:bookmarkEnd w:id="970"/>
        </w:tc>
        <w:tc>
          <w:tcPr>
            <w:tcW w:w="1536" w:type="dxa"/>
            <w:tcBorders>
              <w:top w:val="outset" w:color="000000" w:sz="8"/>
              <w:left w:val="outset" w:color="000000" w:sz="8"/>
              <w:bottom w:val="outset" w:color="000000" w:sz="8"/>
              <w:right w:val="outset" w:color="000000" w:sz="8"/>
            </w:tcBorders>
            <w:vAlign w:val="center"/>
          </w:tcPr>
          <w:bookmarkStart w:name="989" w:id="971"/>
          <w:p>
            <w:pPr>
              <w:spacing w:after="0"/>
              <w:ind w:left="0"/>
              <w:jc w:val="center"/>
            </w:pPr>
            <w:r>
              <w:rPr>
                <w:rFonts w:ascii="Arial"/>
                <w:b w:val="false"/>
                <w:i w:val="false"/>
                <w:color w:val="000000"/>
                <w:sz w:val="15"/>
              </w:rPr>
              <w:t>-</w:t>
            </w:r>
          </w:p>
          <w:bookmarkEnd w:id="971"/>
        </w:tc>
        <w:tc>
          <w:tcPr>
            <w:tcW w:w="1630" w:type="dxa"/>
            <w:tcBorders>
              <w:top w:val="outset" w:color="000000" w:sz="8"/>
              <w:left w:val="outset" w:color="000000" w:sz="8"/>
              <w:bottom w:val="outset" w:color="000000" w:sz="8"/>
              <w:right w:val="outset" w:color="000000" w:sz="8"/>
            </w:tcBorders>
            <w:vAlign w:val="center"/>
          </w:tcPr>
          <w:bookmarkStart w:name="990" w:id="972"/>
          <w:p>
            <w:pPr>
              <w:spacing w:after="0"/>
              <w:ind w:left="0"/>
              <w:jc w:val="center"/>
            </w:pPr>
            <w:r>
              <w:rPr>
                <w:rFonts w:ascii="Arial"/>
                <w:b w:val="false"/>
                <w:i w:val="false"/>
                <w:color w:val="000000"/>
                <w:sz w:val="15"/>
              </w:rPr>
              <w:t>-</w:t>
            </w:r>
          </w:p>
          <w:bookmarkEnd w:id="97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991" w:id="973"/>
          <w:p>
            <w:pPr>
              <w:spacing w:after="0"/>
              <w:ind w:left="0"/>
              <w:jc w:val="center"/>
            </w:pPr>
            <w:r>
              <w:rPr>
                <w:rFonts w:ascii="Arial"/>
                <w:b w:val="false"/>
                <w:i w:val="false"/>
                <w:color w:val="000000"/>
                <w:sz w:val="15"/>
              </w:rPr>
              <w:t>56</w:t>
            </w:r>
          </w:p>
          <w:bookmarkEnd w:id="973"/>
        </w:tc>
        <w:tc>
          <w:tcPr>
            <w:tcW w:w="1450" w:type="dxa"/>
            <w:tcBorders>
              <w:top w:val="outset" w:color="000000" w:sz="8"/>
              <w:left w:val="outset" w:color="000000" w:sz="8"/>
              <w:bottom w:val="outset" w:color="000000" w:sz="8"/>
              <w:right w:val="outset" w:color="000000" w:sz="8"/>
            </w:tcBorders>
            <w:vAlign w:val="center"/>
          </w:tcPr>
          <w:bookmarkStart w:name="992" w:id="974"/>
          <w:p>
            <w:pPr>
              <w:spacing w:after="0"/>
              <w:ind w:left="0"/>
              <w:jc w:val="center"/>
            </w:pPr>
            <w:r>
              <w:rPr>
                <w:rFonts w:ascii="Arial"/>
                <w:b w:val="false"/>
                <w:i w:val="false"/>
                <w:color w:val="000000"/>
                <w:sz w:val="15"/>
              </w:rPr>
              <w:t>79-34-5</w:t>
            </w:r>
          </w:p>
          <w:bookmarkEnd w:id="974"/>
        </w:tc>
        <w:tc>
          <w:tcPr>
            <w:tcW w:w="3041" w:type="dxa"/>
            <w:tcBorders>
              <w:top w:val="outset" w:color="000000" w:sz="8"/>
              <w:left w:val="outset" w:color="000000" w:sz="8"/>
              <w:bottom w:val="outset" w:color="000000" w:sz="8"/>
              <w:right w:val="outset" w:color="000000" w:sz="8"/>
            </w:tcBorders>
            <w:vAlign w:val="center"/>
          </w:tcPr>
          <w:bookmarkStart w:name="993" w:id="975"/>
          <w:p>
            <w:pPr>
              <w:spacing w:after="0"/>
              <w:ind w:left="0"/>
              <w:jc w:val="left"/>
            </w:pPr>
            <w:r>
              <w:rPr>
                <w:rFonts w:ascii="Arial"/>
                <w:b w:val="false"/>
                <w:i w:val="false"/>
                <w:color w:val="000000"/>
                <w:sz w:val="15"/>
              </w:rPr>
              <w:t>1,1,2,2-тетрахлоретан</w:t>
            </w:r>
          </w:p>
          <w:bookmarkEnd w:id="975"/>
        </w:tc>
        <w:tc>
          <w:tcPr>
            <w:tcW w:w="1450" w:type="dxa"/>
            <w:tcBorders>
              <w:top w:val="outset" w:color="000000" w:sz="8"/>
              <w:left w:val="outset" w:color="000000" w:sz="8"/>
              <w:bottom w:val="outset" w:color="000000" w:sz="8"/>
              <w:right w:val="outset" w:color="000000" w:sz="8"/>
            </w:tcBorders>
            <w:vAlign w:val="center"/>
          </w:tcPr>
          <w:bookmarkStart w:name="994" w:id="976"/>
          <w:p>
            <w:pPr>
              <w:spacing w:after="0"/>
              <w:ind w:left="0"/>
              <w:jc w:val="center"/>
            </w:pPr>
            <w:r>
              <w:rPr>
                <w:rFonts w:ascii="Arial"/>
                <w:b w:val="false"/>
                <w:i w:val="false"/>
                <w:color w:val="000000"/>
                <w:sz w:val="15"/>
              </w:rPr>
              <w:t>50</w:t>
            </w:r>
          </w:p>
          <w:bookmarkEnd w:id="976"/>
        </w:tc>
        <w:tc>
          <w:tcPr>
            <w:tcW w:w="1536" w:type="dxa"/>
            <w:tcBorders>
              <w:top w:val="outset" w:color="000000" w:sz="8"/>
              <w:left w:val="outset" w:color="000000" w:sz="8"/>
              <w:bottom w:val="outset" w:color="000000" w:sz="8"/>
              <w:right w:val="outset" w:color="000000" w:sz="8"/>
            </w:tcBorders>
            <w:vAlign w:val="center"/>
          </w:tcPr>
          <w:bookmarkStart w:name="995" w:id="977"/>
          <w:p>
            <w:pPr>
              <w:spacing w:after="0"/>
              <w:ind w:left="0"/>
              <w:jc w:val="center"/>
            </w:pPr>
            <w:r>
              <w:rPr>
                <w:rFonts w:ascii="Arial"/>
                <w:b w:val="false"/>
                <w:i w:val="false"/>
                <w:color w:val="000000"/>
                <w:sz w:val="15"/>
              </w:rPr>
              <w:t>-</w:t>
            </w:r>
          </w:p>
          <w:bookmarkEnd w:id="977"/>
        </w:tc>
        <w:tc>
          <w:tcPr>
            <w:tcW w:w="1630" w:type="dxa"/>
            <w:tcBorders>
              <w:top w:val="outset" w:color="000000" w:sz="8"/>
              <w:left w:val="outset" w:color="000000" w:sz="8"/>
              <w:bottom w:val="outset" w:color="000000" w:sz="8"/>
              <w:right w:val="outset" w:color="000000" w:sz="8"/>
            </w:tcBorders>
            <w:vAlign w:val="center"/>
          </w:tcPr>
          <w:bookmarkStart w:name="996" w:id="978"/>
          <w:p>
            <w:pPr>
              <w:spacing w:after="0"/>
              <w:ind w:left="0"/>
              <w:jc w:val="center"/>
            </w:pPr>
            <w:r>
              <w:rPr>
                <w:rFonts w:ascii="Arial"/>
                <w:b w:val="false"/>
                <w:i w:val="false"/>
                <w:color w:val="000000"/>
                <w:sz w:val="15"/>
              </w:rPr>
              <w:t>-</w:t>
            </w:r>
          </w:p>
          <w:bookmarkEnd w:id="97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997" w:id="979"/>
          <w:p>
            <w:pPr>
              <w:spacing w:after="0"/>
              <w:ind w:left="0"/>
              <w:jc w:val="center"/>
            </w:pPr>
            <w:r>
              <w:rPr>
                <w:rFonts w:ascii="Arial"/>
                <w:b w:val="false"/>
                <w:i w:val="false"/>
                <w:color w:val="000000"/>
                <w:sz w:val="15"/>
              </w:rPr>
              <w:t>57</w:t>
            </w:r>
          </w:p>
          <w:bookmarkEnd w:id="979"/>
        </w:tc>
        <w:tc>
          <w:tcPr>
            <w:tcW w:w="1450" w:type="dxa"/>
            <w:tcBorders>
              <w:top w:val="outset" w:color="000000" w:sz="8"/>
              <w:left w:val="outset" w:color="000000" w:sz="8"/>
              <w:bottom w:val="outset" w:color="000000" w:sz="8"/>
              <w:right w:val="outset" w:color="000000" w:sz="8"/>
            </w:tcBorders>
            <w:vAlign w:val="center"/>
          </w:tcPr>
          <w:bookmarkStart w:name="998" w:id="980"/>
          <w:p>
            <w:pPr>
              <w:spacing w:after="0"/>
              <w:ind w:left="0"/>
              <w:jc w:val="center"/>
            </w:pPr>
            <w:r>
              <w:rPr>
                <w:rFonts w:ascii="Arial"/>
                <w:b w:val="false"/>
                <w:i w:val="false"/>
                <w:color w:val="000000"/>
                <w:sz w:val="15"/>
              </w:rPr>
              <w:t>79-01-6</w:t>
            </w:r>
          </w:p>
          <w:bookmarkEnd w:id="980"/>
        </w:tc>
        <w:tc>
          <w:tcPr>
            <w:tcW w:w="3041" w:type="dxa"/>
            <w:tcBorders>
              <w:top w:val="outset" w:color="000000" w:sz="8"/>
              <w:left w:val="outset" w:color="000000" w:sz="8"/>
              <w:bottom w:val="outset" w:color="000000" w:sz="8"/>
              <w:right w:val="outset" w:color="000000" w:sz="8"/>
            </w:tcBorders>
            <w:vAlign w:val="center"/>
          </w:tcPr>
          <w:bookmarkStart w:name="999" w:id="981"/>
          <w:p>
            <w:pPr>
              <w:spacing w:after="0"/>
              <w:ind w:left="0"/>
              <w:jc w:val="left"/>
            </w:pPr>
            <w:r>
              <w:rPr>
                <w:rFonts w:ascii="Arial"/>
                <w:b w:val="false"/>
                <w:i w:val="false"/>
                <w:color w:val="000000"/>
                <w:sz w:val="15"/>
              </w:rPr>
              <w:t>Трихлоретилен</w:t>
            </w:r>
          </w:p>
          <w:bookmarkEnd w:id="981"/>
        </w:tc>
        <w:tc>
          <w:tcPr>
            <w:tcW w:w="1450" w:type="dxa"/>
            <w:tcBorders>
              <w:top w:val="outset" w:color="000000" w:sz="8"/>
              <w:left w:val="outset" w:color="000000" w:sz="8"/>
              <w:bottom w:val="outset" w:color="000000" w:sz="8"/>
              <w:right w:val="outset" w:color="000000" w:sz="8"/>
            </w:tcBorders>
            <w:vAlign w:val="center"/>
          </w:tcPr>
          <w:bookmarkStart w:name="1000" w:id="982"/>
          <w:p>
            <w:pPr>
              <w:spacing w:after="0"/>
              <w:ind w:left="0"/>
              <w:jc w:val="center"/>
            </w:pPr>
            <w:r>
              <w:rPr>
                <w:rFonts w:ascii="Arial"/>
                <w:b w:val="false"/>
                <w:i w:val="false"/>
                <w:color w:val="000000"/>
                <w:sz w:val="15"/>
              </w:rPr>
              <w:t>2000</w:t>
            </w:r>
          </w:p>
          <w:bookmarkEnd w:id="982"/>
        </w:tc>
        <w:tc>
          <w:tcPr>
            <w:tcW w:w="1536" w:type="dxa"/>
            <w:tcBorders>
              <w:top w:val="outset" w:color="000000" w:sz="8"/>
              <w:left w:val="outset" w:color="000000" w:sz="8"/>
              <w:bottom w:val="outset" w:color="000000" w:sz="8"/>
              <w:right w:val="outset" w:color="000000" w:sz="8"/>
            </w:tcBorders>
            <w:vAlign w:val="center"/>
          </w:tcPr>
          <w:bookmarkStart w:name="1001" w:id="983"/>
          <w:p>
            <w:pPr>
              <w:spacing w:after="0"/>
              <w:ind w:left="0"/>
              <w:jc w:val="center"/>
            </w:pPr>
            <w:r>
              <w:rPr>
                <w:rFonts w:ascii="Arial"/>
                <w:b w:val="false"/>
                <w:i w:val="false"/>
                <w:color w:val="000000"/>
                <w:sz w:val="15"/>
              </w:rPr>
              <w:t>-</w:t>
            </w:r>
          </w:p>
          <w:bookmarkEnd w:id="983"/>
        </w:tc>
        <w:tc>
          <w:tcPr>
            <w:tcW w:w="1630" w:type="dxa"/>
            <w:tcBorders>
              <w:top w:val="outset" w:color="000000" w:sz="8"/>
              <w:left w:val="outset" w:color="000000" w:sz="8"/>
              <w:bottom w:val="outset" w:color="000000" w:sz="8"/>
              <w:right w:val="outset" w:color="000000" w:sz="8"/>
            </w:tcBorders>
            <w:vAlign w:val="center"/>
          </w:tcPr>
          <w:bookmarkStart w:name="1002" w:id="984"/>
          <w:p>
            <w:pPr>
              <w:spacing w:after="0"/>
              <w:ind w:left="0"/>
              <w:jc w:val="center"/>
            </w:pPr>
            <w:r>
              <w:rPr>
                <w:rFonts w:ascii="Arial"/>
                <w:b w:val="false"/>
                <w:i w:val="false"/>
                <w:color w:val="000000"/>
                <w:sz w:val="15"/>
              </w:rPr>
              <w:t>-</w:t>
            </w:r>
          </w:p>
          <w:bookmarkEnd w:id="98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003" w:id="985"/>
          <w:p>
            <w:pPr>
              <w:spacing w:after="0"/>
              <w:ind w:left="0"/>
              <w:jc w:val="center"/>
            </w:pPr>
            <w:r>
              <w:rPr>
                <w:rFonts w:ascii="Arial"/>
                <w:b w:val="false"/>
                <w:i w:val="false"/>
                <w:color w:val="000000"/>
                <w:sz w:val="15"/>
              </w:rPr>
              <w:t>58</w:t>
            </w:r>
          </w:p>
          <w:bookmarkEnd w:id="985"/>
        </w:tc>
        <w:tc>
          <w:tcPr>
            <w:tcW w:w="1450" w:type="dxa"/>
            <w:tcBorders>
              <w:top w:val="outset" w:color="000000" w:sz="8"/>
              <w:left w:val="outset" w:color="000000" w:sz="8"/>
              <w:bottom w:val="outset" w:color="000000" w:sz="8"/>
              <w:right w:val="outset" w:color="000000" w:sz="8"/>
            </w:tcBorders>
            <w:vAlign w:val="center"/>
          </w:tcPr>
          <w:bookmarkStart w:name="1004" w:id="986"/>
          <w:p>
            <w:pPr>
              <w:spacing w:after="0"/>
              <w:ind w:left="0"/>
              <w:jc w:val="center"/>
            </w:pPr>
            <w:r>
              <w:rPr>
                <w:rFonts w:ascii="Arial"/>
                <w:b w:val="false"/>
                <w:i w:val="false"/>
                <w:color w:val="000000"/>
                <w:sz w:val="15"/>
              </w:rPr>
              <w:t>67-66-3</w:t>
            </w:r>
          </w:p>
          <w:bookmarkEnd w:id="986"/>
        </w:tc>
        <w:tc>
          <w:tcPr>
            <w:tcW w:w="3041" w:type="dxa"/>
            <w:tcBorders>
              <w:top w:val="outset" w:color="000000" w:sz="8"/>
              <w:left w:val="outset" w:color="000000" w:sz="8"/>
              <w:bottom w:val="outset" w:color="000000" w:sz="8"/>
              <w:right w:val="outset" w:color="000000" w:sz="8"/>
            </w:tcBorders>
            <w:vAlign w:val="center"/>
          </w:tcPr>
          <w:bookmarkStart w:name="1005" w:id="987"/>
          <w:p>
            <w:pPr>
              <w:spacing w:after="0"/>
              <w:ind w:left="0"/>
              <w:jc w:val="left"/>
            </w:pPr>
            <w:r>
              <w:rPr>
                <w:rFonts w:ascii="Arial"/>
                <w:b w:val="false"/>
                <w:i w:val="false"/>
                <w:color w:val="000000"/>
                <w:sz w:val="15"/>
              </w:rPr>
              <w:t>Трихлорметан (хлороформ)</w:t>
            </w:r>
          </w:p>
          <w:bookmarkEnd w:id="987"/>
        </w:tc>
        <w:tc>
          <w:tcPr>
            <w:tcW w:w="1450" w:type="dxa"/>
            <w:tcBorders>
              <w:top w:val="outset" w:color="000000" w:sz="8"/>
              <w:left w:val="outset" w:color="000000" w:sz="8"/>
              <w:bottom w:val="outset" w:color="000000" w:sz="8"/>
              <w:right w:val="outset" w:color="000000" w:sz="8"/>
            </w:tcBorders>
            <w:vAlign w:val="center"/>
          </w:tcPr>
          <w:bookmarkStart w:name="1006" w:id="988"/>
          <w:p>
            <w:pPr>
              <w:spacing w:after="0"/>
              <w:ind w:left="0"/>
              <w:jc w:val="center"/>
            </w:pPr>
            <w:r>
              <w:rPr>
                <w:rFonts w:ascii="Arial"/>
                <w:b w:val="false"/>
                <w:i w:val="false"/>
                <w:color w:val="000000"/>
                <w:sz w:val="15"/>
              </w:rPr>
              <w:t>500</w:t>
            </w:r>
          </w:p>
          <w:bookmarkEnd w:id="988"/>
        </w:tc>
        <w:tc>
          <w:tcPr>
            <w:tcW w:w="1536" w:type="dxa"/>
            <w:tcBorders>
              <w:top w:val="outset" w:color="000000" w:sz="8"/>
              <w:left w:val="outset" w:color="000000" w:sz="8"/>
              <w:bottom w:val="outset" w:color="000000" w:sz="8"/>
              <w:right w:val="outset" w:color="000000" w:sz="8"/>
            </w:tcBorders>
            <w:vAlign w:val="center"/>
          </w:tcPr>
          <w:bookmarkStart w:name="1007" w:id="989"/>
          <w:p>
            <w:pPr>
              <w:spacing w:after="0"/>
              <w:ind w:left="0"/>
              <w:jc w:val="center"/>
            </w:pPr>
            <w:r>
              <w:rPr>
                <w:rFonts w:ascii="Arial"/>
                <w:b w:val="false"/>
                <w:i w:val="false"/>
                <w:color w:val="000000"/>
                <w:sz w:val="15"/>
              </w:rPr>
              <w:t>-</w:t>
            </w:r>
          </w:p>
          <w:bookmarkEnd w:id="989"/>
        </w:tc>
        <w:tc>
          <w:tcPr>
            <w:tcW w:w="1630" w:type="dxa"/>
            <w:tcBorders>
              <w:top w:val="outset" w:color="000000" w:sz="8"/>
              <w:left w:val="outset" w:color="000000" w:sz="8"/>
              <w:bottom w:val="outset" w:color="000000" w:sz="8"/>
              <w:right w:val="outset" w:color="000000" w:sz="8"/>
            </w:tcBorders>
            <w:vAlign w:val="center"/>
          </w:tcPr>
          <w:bookmarkStart w:name="1008" w:id="990"/>
          <w:p>
            <w:pPr>
              <w:spacing w:after="0"/>
              <w:ind w:left="0"/>
              <w:jc w:val="center"/>
            </w:pPr>
            <w:r>
              <w:rPr>
                <w:rFonts w:ascii="Arial"/>
                <w:b w:val="false"/>
                <w:i w:val="false"/>
                <w:color w:val="000000"/>
                <w:sz w:val="15"/>
              </w:rPr>
              <w:t>-</w:t>
            </w:r>
          </w:p>
          <w:bookmarkEnd w:id="99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009" w:id="991"/>
          <w:p>
            <w:pPr>
              <w:spacing w:after="0"/>
              <w:ind w:left="0"/>
              <w:jc w:val="center"/>
            </w:pPr>
            <w:r>
              <w:rPr>
                <w:rFonts w:ascii="Arial"/>
                <w:b w:val="false"/>
                <w:i w:val="false"/>
                <w:color w:val="000000"/>
                <w:sz w:val="15"/>
              </w:rPr>
              <w:t>59</w:t>
            </w:r>
          </w:p>
          <w:bookmarkEnd w:id="991"/>
        </w:tc>
        <w:tc>
          <w:tcPr>
            <w:tcW w:w="1450" w:type="dxa"/>
            <w:tcBorders>
              <w:top w:val="outset" w:color="000000" w:sz="8"/>
              <w:left w:val="outset" w:color="000000" w:sz="8"/>
              <w:bottom w:val="outset" w:color="000000" w:sz="8"/>
              <w:right w:val="outset" w:color="000000" w:sz="8"/>
            </w:tcBorders>
            <w:vAlign w:val="center"/>
          </w:tcPr>
          <w:bookmarkStart w:name="1010" w:id="992"/>
          <w:p>
            <w:pPr>
              <w:spacing w:after="0"/>
              <w:ind w:left="0"/>
              <w:jc w:val="center"/>
            </w:pPr>
            <w:r>
              <w:rPr>
                <w:rFonts w:ascii="Arial"/>
                <w:b w:val="false"/>
                <w:i w:val="false"/>
                <w:color w:val="000000"/>
                <w:sz w:val="15"/>
              </w:rPr>
              <w:t>8001-35-2</w:t>
            </w:r>
          </w:p>
          <w:bookmarkEnd w:id="992"/>
        </w:tc>
        <w:tc>
          <w:tcPr>
            <w:tcW w:w="3041" w:type="dxa"/>
            <w:tcBorders>
              <w:top w:val="outset" w:color="000000" w:sz="8"/>
              <w:left w:val="outset" w:color="000000" w:sz="8"/>
              <w:bottom w:val="outset" w:color="000000" w:sz="8"/>
              <w:right w:val="outset" w:color="000000" w:sz="8"/>
            </w:tcBorders>
            <w:vAlign w:val="center"/>
          </w:tcPr>
          <w:bookmarkStart w:name="1011" w:id="993"/>
          <w:p>
            <w:pPr>
              <w:spacing w:after="0"/>
              <w:ind w:left="0"/>
              <w:jc w:val="left"/>
            </w:pPr>
            <w:r>
              <w:rPr>
                <w:rFonts w:ascii="Arial"/>
                <w:b w:val="false"/>
                <w:i w:val="false"/>
                <w:color w:val="000000"/>
                <w:sz w:val="15"/>
              </w:rPr>
              <w:t>Токсафен</w:t>
            </w:r>
          </w:p>
          <w:bookmarkEnd w:id="993"/>
        </w:tc>
        <w:tc>
          <w:tcPr>
            <w:tcW w:w="1450" w:type="dxa"/>
            <w:tcBorders>
              <w:top w:val="outset" w:color="000000" w:sz="8"/>
              <w:left w:val="outset" w:color="000000" w:sz="8"/>
              <w:bottom w:val="outset" w:color="000000" w:sz="8"/>
              <w:right w:val="outset" w:color="000000" w:sz="8"/>
            </w:tcBorders>
            <w:vAlign w:val="center"/>
          </w:tcPr>
          <w:bookmarkStart w:name="1012" w:id="994"/>
          <w:p>
            <w:pPr>
              <w:spacing w:after="0"/>
              <w:ind w:left="0"/>
              <w:jc w:val="center"/>
            </w:pPr>
            <w:r>
              <w:rPr>
                <w:rFonts w:ascii="Arial"/>
                <w:b w:val="false"/>
                <w:i w:val="false"/>
                <w:color w:val="000000"/>
                <w:sz w:val="15"/>
              </w:rPr>
              <w:t>1</w:t>
            </w:r>
          </w:p>
          <w:bookmarkEnd w:id="994"/>
        </w:tc>
        <w:tc>
          <w:tcPr>
            <w:tcW w:w="1536" w:type="dxa"/>
            <w:tcBorders>
              <w:top w:val="outset" w:color="000000" w:sz="8"/>
              <w:left w:val="outset" w:color="000000" w:sz="8"/>
              <w:bottom w:val="outset" w:color="000000" w:sz="8"/>
              <w:right w:val="outset" w:color="000000" w:sz="8"/>
            </w:tcBorders>
            <w:vAlign w:val="center"/>
          </w:tcPr>
          <w:bookmarkStart w:name="1013" w:id="995"/>
          <w:p>
            <w:pPr>
              <w:spacing w:after="0"/>
              <w:ind w:left="0"/>
              <w:jc w:val="center"/>
            </w:pPr>
            <w:r>
              <w:rPr>
                <w:rFonts w:ascii="Arial"/>
                <w:b w:val="false"/>
                <w:i w:val="false"/>
                <w:color w:val="000000"/>
                <w:sz w:val="15"/>
              </w:rPr>
              <w:t>1</w:t>
            </w:r>
          </w:p>
          <w:bookmarkEnd w:id="995"/>
        </w:tc>
        <w:tc>
          <w:tcPr>
            <w:tcW w:w="1630" w:type="dxa"/>
            <w:tcBorders>
              <w:top w:val="outset" w:color="000000" w:sz="8"/>
              <w:left w:val="outset" w:color="000000" w:sz="8"/>
              <w:bottom w:val="outset" w:color="000000" w:sz="8"/>
              <w:right w:val="outset" w:color="000000" w:sz="8"/>
            </w:tcBorders>
            <w:vAlign w:val="center"/>
          </w:tcPr>
          <w:bookmarkStart w:name="1014" w:id="996"/>
          <w:p>
            <w:pPr>
              <w:spacing w:after="0"/>
              <w:ind w:left="0"/>
              <w:jc w:val="center"/>
            </w:pPr>
            <w:r>
              <w:rPr>
                <w:rFonts w:ascii="Arial"/>
                <w:b w:val="false"/>
                <w:i w:val="false"/>
                <w:color w:val="000000"/>
                <w:sz w:val="15"/>
              </w:rPr>
              <w:t>1</w:t>
            </w:r>
          </w:p>
          <w:bookmarkEnd w:id="99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015" w:id="997"/>
          <w:p>
            <w:pPr>
              <w:spacing w:after="0"/>
              <w:ind w:left="0"/>
              <w:jc w:val="center"/>
            </w:pPr>
            <w:r>
              <w:rPr>
                <w:rFonts w:ascii="Arial"/>
                <w:b w:val="false"/>
                <w:i w:val="false"/>
                <w:color w:val="000000"/>
                <w:sz w:val="15"/>
              </w:rPr>
              <w:t>60</w:t>
            </w:r>
          </w:p>
          <w:bookmarkEnd w:id="997"/>
        </w:tc>
        <w:tc>
          <w:tcPr>
            <w:tcW w:w="1450" w:type="dxa"/>
            <w:tcBorders>
              <w:top w:val="outset" w:color="000000" w:sz="8"/>
              <w:left w:val="outset" w:color="000000" w:sz="8"/>
              <w:bottom w:val="outset" w:color="000000" w:sz="8"/>
              <w:right w:val="outset" w:color="000000" w:sz="8"/>
            </w:tcBorders>
            <w:vAlign w:val="center"/>
          </w:tcPr>
          <w:bookmarkStart w:name="1016" w:id="998"/>
          <w:p>
            <w:pPr>
              <w:spacing w:after="0"/>
              <w:ind w:left="0"/>
              <w:jc w:val="center"/>
            </w:pPr>
            <w:r>
              <w:rPr>
                <w:rFonts w:ascii="Arial"/>
                <w:b w:val="false"/>
                <w:i w:val="false"/>
                <w:color w:val="000000"/>
                <w:sz w:val="15"/>
              </w:rPr>
              <w:t>75-01-4</w:t>
            </w:r>
          </w:p>
          <w:bookmarkEnd w:id="998"/>
        </w:tc>
        <w:tc>
          <w:tcPr>
            <w:tcW w:w="3041" w:type="dxa"/>
            <w:tcBorders>
              <w:top w:val="outset" w:color="000000" w:sz="8"/>
              <w:left w:val="outset" w:color="000000" w:sz="8"/>
              <w:bottom w:val="outset" w:color="000000" w:sz="8"/>
              <w:right w:val="outset" w:color="000000" w:sz="8"/>
            </w:tcBorders>
            <w:vAlign w:val="center"/>
          </w:tcPr>
          <w:bookmarkStart w:name="1017" w:id="999"/>
          <w:p>
            <w:pPr>
              <w:spacing w:after="0"/>
              <w:ind w:left="0"/>
              <w:jc w:val="left"/>
            </w:pPr>
            <w:r>
              <w:rPr>
                <w:rFonts w:ascii="Arial"/>
                <w:b w:val="false"/>
                <w:i w:val="false"/>
                <w:color w:val="000000"/>
                <w:sz w:val="15"/>
              </w:rPr>
              <w:t>Вінілхлорид</w:t>
            </w:r>
          </w:p>
          <w:bookmarkEnd w:id="999"/>
        </w:tc>
        <w:tc>
          <w:tcPr>
            <w:tcW w:w="1450" w:type="dxa"/>
            <w:tcBorders>
              <w:top w:val="outset" w:color="000000" w:sz="8"/>
              <w:left w:val="outset" w:color="000000" w:sz="8"/>
              <w:bottom w:val="outset" w:color="000000" w:sz="8"/>
              <w:right w:val="outset" w:color="000000" w:sz="8"/>
            </w:tcBorders>
            <w:vAlign w:val="center"/>
          </w:tcPr>
          <w:bookmarkStart w:name="1018" w:id="1000"/>
          <w:p>
            <w:pPr>
              <w:spacing w:after="0"/>
              <w:ind w:left="0"/>
              <w:jc w:val="center"/>
            </w:pPr>
            <w:r>
              <w:rPr>
                <w:rFonts w:ascii="Arial"/>
                <w:b w:val="false"/>
                <w:i w:val="false"/>
                <w:color w:val="000000"/>
                <w:sz w:val="15"/>
              </w:rPr>
              <w:t>1000</w:t>
            </w:r>
          </w:p>
          <w:bookmarkEnd w:id="1000"/>
        </w:tc>
        <w:tc>
          <w:tcPr>
            <w:tcW w:w="1536" w:type="dxa"/>
            <w:tcBorders>
              <w:top w:val="outset" w:color="000000" w:sz="8"/>
              <w:left w:val="outset" w:color="000000" w:sz="8"/>
              <w:bottom w:val="outset" w:color="000000" w:sz="8"/>
              <w:right w:val="outset" w:color="000000" w:sz="8"/>
            </w:tcBorders>
            <w:vAlign w:val="center"/>
          </w:tcPr>
          <w:bookmarkStart w:name="1019" w:id="1001"/>
          <w:p>
            <w:pPr>
              <w:spacing w:after="0"/>
              <w:ind w:left="0"/>
              <w:jc w:val="center"/>
            </w:pPr>
            <w:r>
              <w:rPr>
                <w:rFonts w:ascii="Arial"/>
                <w:b w:val="false"/>
                <w:i w:val="false"/>
                <w:color w:val="000000"/>
                <w:sz w:val="15"/>
              </w:rPr>
              <w:t>10</w:t>
            </w:r>
          </w:p>
          <w:bookmarkEnd w:id="1001"/>
        </w:tc>
        <w:tc>
          <w:tcPr>
            <w:tcW w:w="1630" w:type="dxa"/>
            <w:tcBorders>
              <w:top w:val="outset" w:color="000000" w:sz="8"/>
              <w:left w:val="outset" w:color="000000" w:sz="8"/>
              <w:bottom w:val="outset" w:color="000000" w:sz="8"/>
              <w:right w:val="outset" w:color="000000" w:sz="8"/>
            </w:tcBorders>
            <w:vAlign w:val="center"/>
          </w:tcPr>
          <w:bookmarkStart w:name="1020" w:id="1002"/>
          <w:p>
            <w:pPr>
              <w:spacing w:after="0"/>
              <w:ind w:left="0"/>
              <w:jc w:val="center"/>
            </w:pPr>
            <w:r>
              <w:rPr>
                <w:rFonts w:ascii="Arial"/>
                <w:b w:val="false"/>
                <w:i w:val="false"/>
                <w:color w:val="000000"/>
                <w:sz w:val="15"/>
              </w:rPr>
              <w:t>10</w:t>
            </w:r>
          </w:p>
          <w:bookmarkEnd w:id="100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021" w:id="1003"/>
          <w:p>
            <w:pPr>
              <w:spacing w:after="0"/>
              <w:ind w:left="0"/>
              <w:jc w:val="center"/>
            </w:pPr>
            <w:r>
              <w:rPr>
                <w:rFonts w:ascii="Arial"/>
                <w:b w:val="false"/>
                <w:i w:val="false"/>
                <w:color w:val="000000"/>
                <w:sz w:val="15"/>
              </w:rPr>
              <w:t>61</w:t>
            </w:r>
          </w:p>
          <w:bookmarkEnd w:id="1003"/>
        </w:tc>
        <w:tc>
          <w:tcPr>
            <w:tcW w:w="1450" w:type="dxa"/>
            <w:tcBorders>
              <w:top w:val="outset" w:color="000000" w:sz="8"/>
              <w:left w:val="outset" w:color="000000" w:sz="8"/>
              <w:bottom w:val="outset" w:color="000000" w:sz="8"/>
              <w:right w:val="outset" w:color="000000" w:sz="8"/>
            </w:tcBorders>
            <w:vAlign w:val="center"/>
          </w:tcPr>
          <w:bookmarkStart w:name="1022" w:id="1004"/>
          <w:p>
            <w:pPr>
              <w:spacing w:after="0"/>
              <w:ind w:left="0"/>
              <w:jc w:val="center"/>
            </w:pPr>
            <w:r>
              <w:rPr>
                <w:rFonts w:ascii="Arial"/>
                <w:b w:val="false"/>
                <w:i w:val="false"/>
                <w:color w:val="000000"/>
                <w:sz w:val="15"/>
              </w:rPr>
              <w:t>120-12-7</w:t>
            </w:r>
          </w:p>
          <w:bookmarkEnd w:id="1004"/>
        </w:tc>
        <w:tc>
          <w:tcPr>
            <w:tcW w:w="3041" w:type="dxa"/>
            <w:tcBorders>
              <w:top w:val="outset" w:color="000000" w:sz="8"/>
              <w:left w:val="outset" w:color="000000" w:sz="8"/>
              <w:bottom w:val="outset" w:color="000000" w:sz="8"/>
              <w:right w:val="outset" w:color="000000" w:sz="8"/>
            </w:tcBorders>
            <w:vAlign w:val="center"/>
          </w:tcPr>
          <w:bookmarkStart w:name="1023" w:id="1005"/>
          <w:p>
            <w:pPr>
              <w:spacing w:after="0"/>
              <w:ind w:left="0"/>
              <w:jc w:val="left"/>
            </w:pPr>
            <w:r>
              <w:rPr>
                <w:rFonts w:ascii="Arial"/>
                <w:b w:val="false"/>
                <w:i w:val="false"/>
                <w:color w:val="000000"/>
                <w:sz w:val="15"/>
              </w:rPr>
              <w:t>Антрацен</w:t>
            </w:r>
          </w:p>
          <w:bookmarkEnd w:id="1005"/>
        </w:tc>
        <w:tc>
          <w:tcPr>
            <w:tcW w:w="1450" w:type="dxa"/>
            <w:tcBorders>
              <w:top w:val="outset" w:color="000000" w:sz="8"/>
              <w:left w:val="outset" w:color="000000" w:sz="8"/>
              <w:bottom w:val="outset" w:color="000000" w:sz="8"/>
              <w:right w:val="outset" w:color="000000" w:sz="8"/>
            </w:tcBorders>
            <w:vAlign w:val="center"/>
          </w:tcPr>
          <w:bookmarkStart w:name="1024" w:id="1006"/>
          <w:p>
            <w:pPr>
              <w:spacing w:after="0"/>
              <w:ind w:left="0"/>
              <w:jc w:val="center"/>
            </w:pPr>
            <w:r>
              <w:rPr>
                <w:rFonts w:ascii="Arial"/>
                <w:b w:val="false"/>
                <w:i w:val="false"/>
                <w:color w:val="000000"/>
                <w:sz w:val="15"/>
              </w:rPr>
              <w:t>50</w:t>
            </w:r>
          </w:p>
          <w:bookmarkEnd w:id="1006"/>
        </w:tc>
        <w:tc>
          <w:tcPr>
            <w:tcW w:w="1536" w:type="dxa"/>
            <w:tcBorders>
              <w:top w:val="outset" w:color="000000" w:sz="8"/>
              <w:left w:val="outset" w:color="000000" w:sz="8"/>
              <w:bottom w:val="outset" w:color="000000" w:sz="8"/>
              <w:right w:val="outset" w:color="000000" w:sz="8"/>
            </w:tcBorders>
            <w:vAlign w:val="center"/>
          </w:tcPr>
          <w:bookmarkStart w:name="1025" w:id="1007"/>
          <w:p>
            <w:pPr>
              <w:spacing w:after="0"/>
              <w:ind w:left="0"/>
              <w:jc w:val="center"/>
            </w:pPr>
            <w:r>
              <w:rPr>
                <w:rFonts w:ascii="Arial"/>
                <w:b w:val="false"/>
                <w:i w:val="false"/>
                <w:color w:val="000000"/>
                <w:sz w:val="15"/>
              </w:rPr>
              <w:t>1</w:t>
            </w:r>
          </w:p>
          <w:bookmarkEnd w:id="1007"/>
        </w:tc>
        <w:tc>
          <w:tcPr>
            <w:tcW w:w="1630" w:type="dxa"/>
            <w:tcBorders>
              <w:top w:val="outset" w:color="000000" w:sz="8"/>
              <w:left w:val="outset" w:color="000000" w:sz="8"/>
              <w:bottom w:val="outset" w:color="000000" w:sz="8"/>
              <w:right w:val="outset" w:color="000000" w:sz="8"/>
            </w:tcBorders>
            <w:vAlign w:val="center"/>
          </w:tcPr>
          <w:bookmarkStart w:name="1026" w:id="1008"/>
          <w:p>
            <w:pPr>
              <w:spacing w:after="0"/>
              <w:ind w:left="0"/>
              <w:jc w:val="center"/>
            </w:pPr>
            <w:r>
              <w:rPr>
                <w:rFonts w:ascii="Arial"/>
                <w:b w:val="false"/>
                <w:i w:val="false"/>
                <w:color w:val="000000"/>
                <w:sz w:val="15"/>
              </w:rPr>
              <w:t>1</w:t>
            </w:r>
          </w:p>
          <w:bookmarkEnd w:id="100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027" w:id="1009"/>
          <w:p>
            <w:pPr>
              <w:spacing w:after="0"/>
              <w:ind w:left="0"/>
              <w:jc w:val="center"/>
            </w:pPr>
            <w:r>
              <w:rPr>
                <w:rFonts w:ascii="Arial"/>
                <w:b w:val="false"/>
                <w:i w:val="false"/>
                <w:color w:val="000000"/>
                <w:sz w:val="15"/>
              </w:rPr>
              <w:t>62</w:t>
            </w:r>
          </w:p>
          <w:bookmarkEnd w:id="1009"/>
        </w:tc>
        <w:tc>
          <w:tcPr>
            <w:tcW w:w="1450" w:type="dxa"/>
            <w:tcBorders>
              <w:top w:val="outset" w:color="000000" w:sz="8"/>
              <w:left w:val="outset" w:color="000000" w:sz="8"/>
              <w:bottom w:val="outset" w:color="000000" w:sz="8"/>
              <w:right w:val="outset" w:color="000000" w:sz="8"/>
            </w:tcBorders>
            <w:vAlign w:val="center"/>
          </w:tcPr>
          <w:bookmarkStart w:name="1028" w:id="1010"/>
          <w:p>
            <w:pPr>
              <w:spacing w:after="0"/>
              <w:ind w:left="0"/>
              <w:jc w:val="center"/>
            </w:pPr>
            <w:r>
              <w:rPr>
                <w:rFonts w:ascii="Arial"/>
                <w:b w:val="false"/>
                <w:i w:val="false"/>
                <w:color w:val="000000"/>
                <w:sz w:val="15"/>
              </w:rPr>
              <w:t>71-43-2</w:t>
            </w:r>
          </w:p>
          <w:bookmarkEnd w:id="1010"/>
        </w:tc>
        <w:tc>
          <w:tcPr>
            <w:tcW w:w="3041" w:type="dxa"/>
            <w:tcBorders>
              <w:top w:val="outset" w:color="000000" w:sz="8"/>
              <w:left w:val="outset" w:color="000000" w:sz="8"/>
              <w:bottom w:val="outset" w:color="000000" w:sz="8"/>
              <w:right w:val="outset" w:color="000000" w:sz="8"/>
            </w:tcBorders>
            <w:vAlign w:val="center"/>
          </w:tcPr>
          <w:bookmarkStart w:name="1029" w:id="1011"/>
          <w:p>
            <w:pPr>
              <w:spacing w:after="0"/>
              <w:ind w:left="0"/>
              <w:jc w:val="left"/>
            </w:pPr>
            <w:r>
              <w:rPr>
                <w:rFonts w:ascii="Arial"/>
                <w:b w:val="false"/>
                <w:i w:val="false"/>
                <w:color w:val="000000"/>
                <w:sz w:val="15"/>
              </w:rPr>
              <w:t>Бензол (у перерахунку на БТЕК) (10)</w:t>
            </w:r>
          </w:p>
          <w:bookmarkEnd w:id="1011"/>
        </w:tc>
        <w:tc>
          <w:tcPr>
            <w:tcW w:w="1450" w:type="dxa"/>
            <w:tcBorders>
              <w:top w:val="outset" w:color="000000" w:sz="8"/>
              <w:left w:val="outset" w:color="000000" w:sz="8"/>
              <w:bottom w:val="outset" w:color="000000" w:sz="8"/>
              <w:right w:val="outset" w:color="000000" w:sz="8"/>
            </w:tcBorders>
            <w:vAlign w:val="center"/>
          </w:tcPr>
          <w:bookmarkStart w:name="1030" w:id="1012"/>
          <w:p>
            <w:pPr>
              <w:spacing w:after="0"/>
              <w:ind w:left="0"/>
              <w:jc w:val="center"/>
            </w:pPr>
            <w:r>
              <w:rPr>
                <w:rFonts w:ascii="Arial"/>
                <w:b w:val="false"/>
                <w:i w:val="false"/>
                <w:color w:val="000000"/>
                <w:sz w:val="15"/>
              </w:rPr>
              <w:t>1000</w:t>
            </w:r>
          </w:p>
          <w:bookmarkEnd w:id="1012"/>
        </w:tc>
        <w:tc>
          <w:tcPr>
            <w:tcW w:w="1536" w:type="dxa"/>
            <w:tcBorders>
              <w:top w:val="outset" w:color="000000" w:sz="8"/>
              <w:left w:val="outset" w:color="000000" w:sz="8"/>
              <w:bottom w:val="outset" w:color="000000" w:sz="8"/>
              <w:right w:val="outset" w:color="000000" w:sz="8"/>
            </w:tcBorders>
            <w:vAlign w:val="center"/>
          </w:tcPr>
          <w:bookmarkStart w:name="1031" w:id="1013"/>
          <w:p>
            <w:pPr>
              <w:spacing w:after="0"/>
              <w:ind w:left="0"/>
              <w:jc w:val="center"/>
            </w:pPr>
            <w:r>
              <w:rPr>
                <w:rFonts w:ascii="Arial"/>
                <w:b w:val="false"/>
                <w:i w:val="false"/>
                <w:color w:val="000000"/>
                <w:sz w:val="15"/>
              </w:rPr>
              <w:t>200</w:t>
            </w:r>
            <w:r>
              <w:br/>
            </w:r>
            <w:r>
              <w:rPr>
                <w:rFonts w:ascii="Arial"/>
                <w:b w:val="false"/>
                <w:i w:val="false"/>
                <w:color w:val="000000"/>
                <w:sz w:val="15"/>
              </w:rPr>
              <w:t>(у перерахунку на БТЕК) (10)</w:t>
            </w:r>
          </w:p>
          <w:bookmarkEnd w:id="1013"/>
        </w:tc>
        <w:tc>
          <w:tcPr>
            <w:tcW w:w="1630" w:type="dxa"/>
            <w:tcBorders>
              <w:top w:val="outset" w:color="000000" w:sz="8"/>
              <w:left w:val="outset" w:color="000000" w:sz="8"/>
              <w:bottom w:val="outset" w:color="000000" w:sz="8"/>
              <w:right w:val="outset" w:color="000000" w:sz="8"/>
            </w:tcBorders>
            <w:vAlign w:val="center"/>
          </w:tcPr>
          <w:bookmarkStart w:name="1032" w:id="1014"/>
          <w:p>
            <w:pPr>
              <w:spacing w:after="0"/>
              <w:ind w:left="0"/>
              <w:jc w:val="center"/>
            </w:pPr>
            <w:r>
              <w:rPr>
                <w:rFonts w:ascii="Arial"/>
                <w:b w:val="false"/>
                <w:i w:val="false"/>
                <w:color w:val="000000"/>
                <w:sz w:val="15"/>
              </w:rPr>
              <w:t>200</w:t>
            </w:r>
            <w:r>
              <w:br/>
            </w:r>
            <w:r>
              <w:rPr>
                <w:rFonts w:ascii="Arial"/>
                <w:b w:val="false"/>
                <w:i w:val="false"/>
                <w:color w:val="000000"/>
                <w:sz w:val="15"/>
              </w:rPr>
              <w:t>(у перерахунку на БТЕК) (10)</w:t>
            </w:r>
          </w:p>
          <w:bookmarkEnd w:id="101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033" w:id="1015"/>
          <w:p>
            <w:pPr>
              <w:spacing w:after="0"/>
              <w:ind w:left="0"/>
              <w:jc w:val="center"/>
            </w:pPr>
            <w:r>
              <w:rPr>
                <w:rFonts w:ascii="Arial"/>
                <w:b w:val="false"/>
                <w:i w:val="false"/>
                <w:color w:val="000000"/>
                <w:sz w:val="15"/>
              </w:rPr>
              <w:t>63</w:t>
            </w:r>
          </w:p>
          <w:bookmarkEnd w:id="1015"/>
        </w:tc>
        <w:tc>
          <w:tcPr>
            <w:tcW w:w="1450" w:type="dxa"/>
            <w:tcBorders>
              <w:top w:val="outset" w:color="000000" w:sz="8"/>
              <w:left w:val="outset" w:color="000000" w:sz="8"/>
              <w:bottom w:val="outset" w:color="000000" w:sz="8"/>
              <w:right w:val="outset" w:color="000000" w:sz="8"/>
            </w:tcBorders>
            <w:vAlign w:val="center"/>
          </w:tcPr>
          <w:bookmarkStart w:name="1034" w:id="1016"/>
          <w:p>
            <w:pPr>
              <w:spacing w:after="0"/>
              <w:ind w:left="0"/>
              <w:jc w:val="center"/>
            </w:pPr>
            <w:r>
              <w:rPr>
                <w:rFonts w:ascii="Arial"/>
                <w:b w:val="false"/>
                <w:i w:val="false"/>
                <w:color w:val="000000"/>
                <w:sz w:val="15"/>
              </w:rPr>
              <w:t xml:space="preserve"> </w:t>
            </w:r>
          </w:p>
          <w:bookmarkEnd w:id="1016"/>
        </w:tc>
        <w:tc>
          <w:tcPr>
            <w:tcW w:w="3041" w:type="dxa"/>
            <w:tcBorders>
              <w:top w:val="outset" w:color="000000" w:sz="8"/>
              <w:left w:val="outset" w:color="000000" w:sz="8"/>
              <w:bottom w:val="outset" w:color="000000" w:sz="8"/>
              <w:right w:val="outset" w:color="000000" w:sz="8"/>
            </w:tcBorders>
            <w:vAlign w:val="center"/>
          </w:tcPr>
          <w:bookmarkStart w:name="1035" w:id="1017"/>
          <w:p>
            <w:pPr>
              <w:spacing w:after="0"/>
              <w:ind w:left="0"/>
              <w:jc w:val="left"/>
            </w:pPr>
            <w:r>
              <w:rPr>
                <w:rFonts w:ascii="Arial"/>
                <w:b w:val="false"/>
                <w:i w:val="false"/>
                <w:color w:val="000000"/>
                <w:sz w:val="15"/>
              </w:rPr>
              <w:t>Бромовані дифенілові ефіри (БДЕ) (11)</w:t>
            </w:r>
          </w:p>
          <w:bookmarkEnd w:id="1017"/>
        </w:tc>
        <w:tc>
          <w:tcPr>
            <w:tcW w:w="1450" w:type="dxa"/>
            <w:tcBorders>
              <w:top w:val="outset" w:color="000000" w:sz="8"/>
              <w:left w:val="outset" w:color="000000" w:sz="8"/>
              <w:bottom w:val="outset" w:color="000000" w:sz="8"/>
              <w:right w:val="outset" w:color="000000" w:sz="8"/>
            </w:tcBorders>
            <w:vAlign w:val="center"/>
          </w:tcPr>
          <w:bookmarkStart w:name="1036" w:id="1018"/>
          <w:p>
            <w:pPr>
              <w:spacing w:after="0"/>
              <w:ind w:left="0"/>
              <w:jc w:val="center"/>
            </w:pPr>
            <w:r>
              <w:rPr>
                <w:rFonts w:ascii="Arial"/>
                <w:b w:val="false"/>
                <w:i w:val="false"/>
                <w:color w:val="000000"/>
                <w:sz w:val="15"/>
              </w:rPr>
              <w:t>-</w:t>
            </w:r>
          </w:p>
          <w:bookmarkEnd w:id="1018"/>
        </w:tc>
        <w:tc>
          <w:tcPr>
            <w:tcW w:w="1536" w:type="dxa"/>
            <w:tcBorders>
              <w:top w:val="outset" w:color="000000" w:sz="8"/>
              <w:left w:val="outset" w:color="000000" w:sz="8"/>
              <w:bottom w:val="outset" w:color="000000" w:sz="8"/>
              <w:right w:val="outset" w:color="000000" w:sz="8"/>
            </w:tcBorders>
            <w:vAlign w:val="center"/>
          </w:tcPr>
          <w:bookmarkStart w:name="1037" w:id="1019"/>
          <w:p>
            <w:pPr>
              <w:spacing w:after="0"/>
              <w:ind w:left="0"/>
              <w:jc w:val="center"/>
            </w:pPr>
            <w:r>
              <w:rPr>
                <w:rFonts w:ascii="Arial"/>
                <w:b w:val="false"/>
                <w:i w:val="false"/>
                <w:color w:val="000000"/>
                <w:sz w:val="15"/>
              </w:rPr>
              <w:t>1</w:t>
            </w:r>
          </w:p>
          <w:bookmarkEnd w:id="1019"/>
        </w:tc>
        <w:tc>
          <w:tcPr>
            <w:tcW w:w="1630" w:type="dxa"/>
            <w:tcBorders>
              <w:top w:val="outset" w:color="000000" w:sz="8"/>
              <w:left w:val="outset" w:color="000000" w:sz="8"/>
              <w:bottom w:val="outset" w:color="000000" w:sz="8"/>
              <w:right w:val="outset" w:color="000000" w:sz="8"/>
            </w:tcBorders>
            <w:vAlign w:val="center"/>
          </w:tcPr>
          <w:bookmarkStart w:name="1038" w:id="1020"/>
          <w:p>
            <w:pPr>
              <w:spacing w:after="0"/>
              <w:ind w:left="0"/>
              <w:jc w:val="center"/>
            </w:pPr>
            <w:r>
              <w:rPr>
                <w:rFonts w:ascii="Arial"/>
                <w:b w:val="false"/>
                <w:i w:val="false"/>
                <w:color w:val="000000"/>
                <w:sz w:val="15"/>
              </w:rPr>
              <w:t>1</w:t>
            </w:r>
          </w:p>
          <w:bookmarkEnd w:id="102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039" w:id="1021"/>
          <w:p>
            <w:pPr>
              <w:spacing w:after="0"/>
              <w:ind w:left="0"/>
              <w:jc w:val="center"/>
            </w:pPr>
            <w:r>
              <w:rPr>
                <w:rFonts w:ascii="Arial"/>
                <w:b w:val="false"/>
                <w:i w:val="false"/>
                <w:color w:val="000000"/>
                <w:sz w:val="15"/>
              </w:rPr>
              <w:t>64</w:t>
            </w:r>
          </w:p>
          <w:bookmarkEnd w:id="1021"/>
        </w:tc>
        <w:tc>
          <w:tcPr>
            <w:tcW w:w="1450" w:type="dxa"/>
            <w:tcBorders>
              <w:top w:val="outset" w:color="000000" w:sz="8"/>
              <w:left w:val="outset" w:color="000000" w:sz="8"/>
              <w:bottom w:val="outset" w:color="000000" w:sz="8"/>
              <w:right w:val="outset" w:color="000000" w:sz="8"/>
            </w:tcBorders>
            <w:vAlign w:val="center"/>
          </w:tcPr>
          <w:bookmarkStart w:name="1040" w:id="1022"/>
          <w:p>
            <w:pPr>
              <w:spacing w:after="0"/>
              <w:ind w:left="0"/>
              <w:jc w:val="center"/>
            </w:pPr>
            <w:r>
              <w:rPr>
                <w:rFonts w:ascii="Arial"/>
                <w:b w:val="false"/>
                <w:i w:val="false"/>
                <w:color w:val="000000"/>
                <w:sz w:val="15"/>
              </w:rPr>
              <w:t xml:space="preserve"> </w:t>
            </w:r>
          </w:p>
          <w:bookmarkEnd w:id="1022"/>
        </w:tc>
        <w:tc>
          <w:tcPr>
            <w:tcW w:w="3041" w:type="dxa"/>
            <w:tcBorders>
              <w:top w:val="outset" w:color="000000" w:sz="8"/>
              <w:left w:val="outset" w:color="000000" w:sz="8"/>
              <w:bottom w:val="outset" w:color="000000" w:sz="8"/>
              <w:right w:val="outset" w:color="000000" w:sz="8"/>
            </w:tcBorders>
            <w:vAlign w:val="center"/>
          </w:tcPr>
          <w:bookmarkStart w:name="1041" w:id="1023"/>
          <w:p>
            <w:pPr>
              <w:spacing w:after="0"/>
              <w:ind w:left="0"/>
              <w:jc w:val="left"/>
            </w:pPr>
            <w:r>
              <w:rPr>
                <w:rFonts w:ascii="Arial"/>
                <w:b w:val="false"/>
                <w:i w:val="false"/>
                <w:color w:val="000000"/>
                <w:sz w:val="15"/>
              </w:rPr>
              <w:t>Нонілфенол та етоксілати нонілфенолу</w:t>
            </w:r>
          </w:p>
          <w:bookmarkEnd w:id="1023"/>
        </w:tc>
        <w:tc>
          <w:tcPr>
            <w:tcW w:w="1450" w:type="dxa"/>
            <w:tcBorders>
              <w:top w:val="outset" w:color="000000" w:sz="8"/>
              <w:left w:val="outset" w:color="000000" w:sz="8"/>
              <w:bottom w:val="outset" w:color="000000" w:sz="8"/>
              <w:right w:val="outset" w:color="000000" w:sz="8"/>
            </w:tcBorders>
            <w:vAlign w:val="center"/>
          </w:tcPr>
          <w:bookmarkStart w:name="1042" w:id="1024"/>
          <w:p>
            <w:pPr>
              <w:spacing w:after="0"/>
              <w:ind w:left="0"/>
              <w:jc w:val="center"/>
            </w:pPr>
            <w:r>
              <w:rPr>
                <w:rFonts w:ascii="Arial"/>
                <w:b w:val="false"/>
                <w:i w:val="false"/>
                <w:color w:val="000000"/>
                <w:sz w:val="15"/>
              </w:rPr>
              <w:t>-</w:t>
            </w:r>
          </w:p>
          <w:bookmarkEnd w:id="1024"/>
        </w:tc>
        <w:tc>
          <w:tcPr>
            <w:tcW w:w="1536" w:type="dxa"/>
            <w:tcBorders>
              <w:top w:val="outset" w:color="000000" w:sz="8"/>
              <w:left w:val="outset" w:color="000000" w:sz="8"/>
              <w:bottom w:val="outset" w:color="000000" w:sz="8"/>
              <w:right w:val="outset" w:color="000000" w:sz="8"/>
            </w:tcBorders>
            <w:vAlign w:val="center"/>
          </w:tcPr>
          <w:bookmarkStart w:name="1043" w:id="1025"/>
          <w:p>
            <w:pPr>
              <w:spacing w:after="0"/>
              <w:ind w:left="0"/>
              <w:jc w:val="center"/>
            </w:pPr>
            <w:r>
              <w:rPr>
                <w:rFonts w:ascii="Arial"/>
                <w:b w:val="false"/>
                <w:i w:val="false"/>
                <w:color w:val="000000"/>
                <w:sz w:val="15"/>
              </w:rPr>
              <w:t>1</w:t>
            </w:r>
          </w:p>
          <w:bookmarkEnd w:id="1025"/>
        </w:tc>
        <w:tc>
          <w:tcPr>
            <w:tcW w:w="1630" w:type="dxa"/>
            <w:tcBorders>
              <w:top w:val="outset" w:color="000000" w:sz="8"/>
              <w:left w:val="outset" w:color="000000" w:sz="8"/>
              <w:bottom w:val="outset" w:color="000000" w:sz="8"/>
              <w:right w:val="outset" w:color="000000" w:sz="8"/>
            </w:tcBorders>
            <w:vAlign w:val="center"/>
          </w:tcPr>
          <w:bookmarkStart w:name="1044" w:id="1026"/>
          <w:p>
            <w:pPr>
              <w:spacing w:after="0"/>
              <w:ind w:left="0"/>
              <w:jc w:val="center"/>
            </w:pPr>
            <w:r>
              <w:rPr>
                <w:rFonts w:ascii="Arial"/>
                <w:b w:val="false"/>
                <w:i w:val="false"/>
                <w:color w:val="000000"/>
                <w:sz w:val="15"/>
              </w:rPr>
              <w:t>1</w:t>
            </w:r>
          </w:p>
          <w:bookmarkEnd w:id="102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045" w:id="1027"/>
          <w:p>
            <w:pPr>
              <w:spacing w:after="0"/>
              <w:ind w:left="0"/>
              <w:jc w:val="center"/>
            </w:pPr>
            <w:r>
              <w:rPr>
                <w:rFonts w:ascii="Arial"/>
                <w:b w:val="false"/>
                <w:i w:val="false"/>
                <w:color w:val="000000"/>
                <w:sz w:val="15"/>
              </w:rPr>
              <w:t>65</w:t>
            </w:r>
          </w:p>
          <w:bookmarkEnd w:id="1027"/>
        </w:tc>
        <w:tc>
          <w:tcPr>
            <w:tcW w:w="1450" w:type="dxa"/>
            <w:tcBorders>
              <w:top w:val="outset" w:color="000000" w:sz="8"/>
              <w:left w:val="outset" w:color="000000" w:sz="8"/>
              <w:bottom w:val="outset" w:color="000000" w:sz="8"/>
              <w:right w:val="outset" w:color="000000" w:sz="8"/>
            </w:tcBorders>
            <w:vAlign w:val="center"/>
          </w:tcPr>
          <w:bookmarkStart w:name="1046" w:id="1028"/>
          <w:p>
            <w:pPr>
              <w:spacing w:after="0"/>
              <w:ind w:left="0"/>
              <w:jc w:val="center"/>
            </w:pPr>
            <w:r>
              <w:rPr>
                <w:rFonts w:ascii="Arial"/>
                <w:b w:val="false"/>
                <w:i w:val="false"/>
                <w:color w:val="000000"/>
                <w:sz w:val="15"/>
              </w:rPr>
              <w:t>100-41-4</w:t>
            </w:r>
          </w:p>
          <w:bookmarkEnd w:id="1028"/>
        </w:tc>
        <w:tc>
          <w:tcPr>
            <w:tcW w:w="3041" w:type="dxa"/>
            <w:tcBorders>
              <w:top w:val="outset" w:color="000000" w:sz="8"/>
              <w:left w:val="outset" w:color="000000" w:sz="8"/>
              <w:bottom w:val="outset" w:color="000000" w:sz="8"/>
              <w:right w:val="outset" w:color="000000" w:sz="8"/>
            </w:tcBorders>
            <w:vAlign w:val="center"/>
          </w:tcPr>
          <w:bookmarkStart w:name="1047" w:id="1029"/>
          <w:p>
            <w:pPr>
              <w:spacing w:after="0"/>
              <w:ind w:left="0"/>
              <w:jc w:val="left"/>
            </w:pPr>
            <w:r>
              <w:rPr>
                <w:rFonts w:ascii="Arial"/>
                <w:b w:val="false"/>
                <w:i w:val="false"/>
                <w:color w:val="000000"/>
                <w:sz w:val="15"/>
              </w:rPr>
              <w:t>Етилбензол</w:t>
            </w:r>
          </w:p>
          <w:bookmarkEnd w:id="1029"/>
        </w:tc>
        <w:tc>
          <w:tcPr>
            <w:tcW w:w="1450" w:type="dxa"/>
            <w:tcBorders>
              <w:top w:val="outset" w:color="000000" w:sz="8"/>
              <w:left w:val="outset" w:color="000000" w:sz="8"/>
              <w:bottom w:val="outset" w:color="000000" w:sz="8"/>
              <w:right w:val="outset" w:color="000000" w:sz="8"/>
            </w:tcBorders>
            <w:vAlign w:val="center"/>
          </w:tcPr>
          <w:bookmarkStart w:name="1048" w:id="1030"/>
          <w:p>
            <w:pPr>
              <w:spacing w:after="0"/>
              <w:ind w:left="0"/>
              <w:jc w:val="center"/>
            </w:pPr>
            <w:r>
              <w:rPr>
                <w:rFonts w:ascii="Arial"/>
                <w:b w:val="false"/>
                <w:i w:val="false"/>
                <w:color w:val="000000"/>
                <w:sz w:val="15"/>
              </w:rPr>
              <w:t>-</w:t>
            </w:r>
          </w:p>
          <w:bookmarkEnd w:id="1030"/>
        </w:tc>
        <w:tc>
          <w:tcPr>
            <w:tcW w:w="1536" w:type="dxa"/>
            <w:tcBorders>
              <w:top w:val="outset" w:color="000000" w:sz="8"/>
              <w:left w:val="outset" w:color="000000" w:sz="8"/>
              <w:bottom w:val="outset" w:color="000000" w:sz="8"/>
              <w:right w:val="outset" w:color="000000" w:sz="8"/>
            </w:tcBorders>
            <w:vAlign w:val="center"/>
          </w:tcPr>
          <w:bookmarkStart w:name="1049" w:id="1031"/>
          <w:p>
            <w:pPr>
              <w:spacing w:after="0"/>
              <w:ind w:left="0"/>
              <w:jc w:val="center"/>
            </w:pPr>
            <w:r>
              <w:rPr>
                <w:rFonts w:ascii="Arial"/>
                <w:b w:val="false"/>
                <w:i w:val="false"/>
                <w:color w:val="000000"/>
                <w:sz w:val="15"/>
              </w:rPr>
              <w:t>200</w:t>
            </w:r>
            <w:r>
              <w:br/>
            </w:r>
            <w:r>
              <w:rPr>
                <w:rFonts w:ascii="Arial"/>
                <w:b w:val="false"/>
                <w:i w:val="false"/>
                <w:color w:val="000000"/>
                <w:sz w:val="15"/>
              </w:rPr>
              <w:t>(у перерахунку на БТЕК) (10)</w:t>
            </w:r>
          </w:p>
          <w:bookmarkEnd w:id="1031"/>
        </w:tc>
        <w:tc>
          <w:tcPr>
            <w:tcW w:w="1630" w:type="dxa"/>
            <w:tcBorders>
              <w:top w:val="outset" w:color="000000" w:sz="8"/>
              <w:left w:val="outset" w:color="000000" w:sz="8"/>
              <w:bottom w:val="outset" w:color="000000" w:sz="8"/>
              <w:right w:val="outset" w:color="000000" w:sz="8"/>
            </w:tcBorders>
            <w:vAlign w:val="center"/>
          </w:tcPr>
          <w:bookmarkStart w:name="1050" w:id="1032"/>
          <w:p>
            <w:pPr>
              <w:spacing w:after="0"/>
              <w:ind w:left="0"/>
              <w:jc w:val="center"/>
            </w:pPr>
            <w:r>
              <w:rPr>
                <w:rFonts w:ascii="Arial"/>
                <w:b w:val="false"/>
                <w:i w:val="false"/>
                <w:color w:val="000000"/>
                <w:sz w:val="15"/>
              </w:rPr>
              <w:t>200</w:t>
            </w:r>
            <w:r>
              <w:br/>
            </w:r>
            <w:r>
              <w:rPr>
                <w:rFonts w:ascii="Arial"/>
                <w:b w:val="false"/>
                <w:i w:val="false"/>
                <w:color w:val="000000"/>
                <w:sz w:val="15"/>
              </w:rPr>
              <w:t>(у перерахунку на БТЕК) (10)</w:t>
            </w:r>
          </w:p>
          <w:bookmarkEnd w:id="103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051" w:id="1033"/>
          <w:p>
            <w:pPr>
              <w:spacing w:after="0"/>
              <w:ind w:left="0"/>
              <w:jc w:val="center"/>
            </w:pPr>
            <w:r>
              <w:rPr>
                <w:rFonts w:ascii="Arial"/>
                <w:b w:val="false"/>
                <w:i w:val="false"/>
                <w:color w:val="000000"/>
                <w:sz w:val="15"/>
              </w:rPr>
              <w:t>66</w:t>
            </w:r>
          </w:p>
          <w:bookmarkEnd w:id="1033"/>
        </w:tc>
        <w:tc>
          <w:tcPr>
            <w:tcW w:w="1450" w:type="dxa"/>
            <w:tcBorders>
              <w:top w:val="outset" w:color="000000" w:sz="8"/>
              <w:left w:val="outset" w:color="000000" w:sz="8"/>
              <w:bottom w:val="outset" w:color="000000" w:sz="8"/>
              <w:right w:val="outset" w:color="000000" w:sz="8"/>
            </w:tcBorders>
            <w:vAlign w:val="center"/>
          </w:tcPr>
          <w:bookmarkStart w:name="1052" w:id="1034"/>
          <w:p>
            <w:pPr>
              <w:spacing w:after="0"/>
              <w:ind w:left="0"/>
              <w:jc w:val="center"/>
            </w:pPr>
            <w:r>
              <w:rPr>
                <w:rFonts w:ascii="Arial"/>
                <w:b w:val="false"/>
                <w:i w:val="false"/>
                <w:color w:val="000000"/>
                <w:sz w:val="15"/>
              </w:rPr>
              <w:t>75-21-8</w:t>
            </w:r>
          </w:p>
          <w:bookmarkEnd w:id="1034"/>
        </w:tc>
        <w:tc>
          <w:tcPr>
            <w:tcW w:w="3041" w:type="dxa"/>
            <w:tcBorders>
              <w:top w:val="outset" w:color="000000" w:sz="8"/>
              <w:left w:val="outset" w:color="000000" w:sz="8"/>
              <w:bottom w:val="outset" w:color="000000" w:sz="8"/>
              <w:right w:val="outset" w:color="000000" w:sz="8"/>
            </w:tcBorders>
            <w:vAlign w:val="center"/>
          </w:tcPr>
          <w:bookmarkStart w:name="1053" w:id="1035"/>
          <w:p>
            <w:pPr>
              <w:spacing w:after="0"/>
              <w:ind w:left="0"/>
              <w:jc w:val="left"/>
            </w:pPr>
            <w:r>
              <w:rPr>
                <w:rFonts w:ascii="Arial"/>
                <w:b w:val="false"/>
                <w:i w:val="false"/>
                <w:color w:val="000000"/>
                <w:sz w:val="15"/>
              </w:rPr>
              <w:t>Етилену оксид</w:t>
            </w:r>
          </w:p>
          <w:bookmarkEnd w:id="1035"/>
        </w:tc>
        <w:tc>
          <w:tcPr>
            <w:tcW w:w="1450" w:type="dxa"/>
            <w:tcBorders>
              <w:top w:val="outset" w:color="000000" w:sz="8"/>
              <w:left w:val="outset" w:color="000000" w:sz="8"/>
              <w:bottom w:val="outset" w:color="000000" w:sz="8"/>
              <w:right w:val="outset" w:color="000000" w:sz="8"/>
            </w:tcBorders>
            <w:vAlign w:val="center"/>
          </w:tcPr>
          <w:bookmarkStart w:name="1054" w:id="1036"/>
          <w:p>
            <w:pPr>
              <w:spacing w:after="0"/>
              <w:ind w:left="0"/>
              <w:jc w:val="center"/>
            </w:pPr>
            <w:r>
              <w:rPr>
                <w:rFonts w:ascii="Arial"/>
                <w:b w:val="false"/>
                <w:i w:val="false"/>
                <w:color w:val="000000"/>
                <w:sz w:val="15"/>
              </w:rPr>
              <w:t>1000</w:t>
            </w:r>
          </w:p>
          <w:bookmarkEnd w:id="1036"/>
        </w:tc>
        <w:tc>
          <w:tcPr>
            <w:tcW w:w="1536" w:type="dxa"/>
            <w:tcBorders>
              <w:top w:val="outset" w:color="000000" w:sz="8"/>
              <w:left w:val="outset" w:color="000000" w:sz="8"/>
              <w:bottom w:val="outset" w:color="000000" w:sz="8"/>
              <w:right w:val="outset" w:color="000000" w:sz="8"/>
            </w:tcBorders>
            <w:vAlign w:val="center"/>
          </w:tcPr>
          <w:bookmarkStart w:name="1055" w:id="1037"/>
          <w:p>
            <w:pPr>
              <w:spacing w:after="0"/>
              <w:ind w:left="0"/>
              <w:jc w:val="center"/>
            </w:pPr>
            <w:r>
              <w:rPr>
                <w:rFonts w:ascii="Arial"/>
                <w:b w:val="false"/>
                <w:i w:val="false"/>
                <w:color w:val="000000"/>
                <w:sz w:val="15"/>
              </w:rPr>
              <w:t>10</w:t>
            </w:r>
          </w:p>
          <w:bookmarkEnd w:id="1037"/>
        </w:tc>
        <w:tc>
          <w:tcPr>
            <w:tcW w:w="1630" w:type="dxa"/>
            <w:tcBorders>
              <w:top w:val="outset" w:color="000000" w:sz="8"/>
              <w:left w:val="outset" w:color="000000" w:sz="8"/>
              <w:bottom w:val="outset" w:color="000000" w:sz="8"/>
              <w:right w:val="outset" w:color="000000" w:sz="8"/>
            </w:tcBorders>
            <w:vAlign w:val="center"/>
          </w:tcPr>
          <w:bookmarkStart w:name="1056" w:id="1038"/>
          <w:p>
            <w:pPr>
              <w:spacing w:after="0"/>
              <w:ind w:left="0"/>
              <w:jc w:val="center"/>
            </w:pPr>
            <w:r>
              <w:rPr>
                <w:rFonts w:ascii="Arial"/>
                <w:b w:val="false"/>
                <w:i w:val="false"/>
                <w:color w:val="000000"/>
                <w:sz w:val="15"/>
              </w:rPr>
              <w:t>10</w:t>
            </w:r>
          </w:p>
          <w:bookmarkEnd w:id="103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057" w:id="1039"/>
          <w:p>
            <w:pPr>
              <w:spacing w:after="0"/>
              <w:ind w:left="0"/>
              <w:jc w:val="center"/>
            </w:pPr>
            <w:r>
              <w:rPr>
                <w:rFonts w:ascii="Arial"/>
                <w:b w:val="false"/>
                <w:i w:val="false"/>
                <w:color w:val="000000"/>
                <w:sz w:val="15"/>
              </w:rPr>
              <w:t>67</w:t>
            </w:r>
          </w:p>
          <w:bookmarkEnd w:id="1039"/>
        </w:tc>
        <w:tc>
          <w:tcPr>
            <w:tcW w:w="1450" w:type="dxa"/>
            <w:tcBorders>
              <w:top w:val="outset" w:color="000000" w:sz="8"/>
              <w:left w:val="outset" w:color="000000" w:sz="8"/>
              <w:bottom w:val="outset" w:color="000000" w:sz="8"/>
              <w:right w:val="outset" w:color="000000" w:sz="8"/>
            </w:tcBorders>
            <w:vAlign w:val="center"/>
          </w:tcPr>
          <w:bookmarkStart w:name="1058" w:id="1040"/>
          <w:p>
            <w:pPr>
              <w:spacing w:after="0"/>
              <w:ind w:left="0"/>
              <w:jc w:val="center"/>
            </w:pPr>
            <w:r>
              <w:rPr>
                <w:rFonts w:ascii="Arial"/>
                <w:b w:val="false"/>
                <w:i w:val="false"/>
                <w:color w:val="000000"/>
                <w:sz w:val="15"/>
              </w:rPr>
              <w:t>34123-59-6</w:t>
            </w:r>
          </w:p>
          <w:bookmarkEnd w:id="1040"/>
        </w:tc>
        <w:tc>
          <w:tcPr>
            <w:tcW w:w="3041" w:type="dxa"/>
            <w:tcBorders>
              <w:top w:val="outset" w:color="000000" w:sz="8"/>
              <w:left w:val="outset" w:color="000000" w:sz="8"/>
              <w:bottom w:val="outset" w:color="000000" w:sz="8"/>
              <w:right w:val="outset" w:color="000000" w:sz="8"/>
            </w:tcBorders>
            <w:vAlign w:val="center"/>
          </w:tcPr>
          <w:bookmarkStart w:name="1059" w:id="1041"/>
          <w:p>
            <w:pPr>
              <w:spacing w:after="0"/>
              <w:ind w:left="0"/>
              <w:jc w:val="left"/>
            </w:pPr>
            <w:r>
              <w:rPr>
                <w:rFonts w:ascii="Arial"/>
                <w:b w:val="false"/>
                <w:i w:val="false"/>
                <w:color w:val="000000"/>
                <w:sz w:val="15"/>
              </w:rPr>
              <w:t>Ізопротурон</w:t>
            </w:r>
          </w:p>
          <w:bookmarkEnd w:id="1041"/>
        </w:tc>
        <w:tc>
          <w:tcPr>
            <w:tcW w:w="1450" w:type="dxa"/>
            <w:tcBorders>
              <w:top w:val="outset" w:color="000000" w:sz="8"/>
              <w:left w:val="outset" w:color="000000" w:sz="8"/>
              <w:bottom w:val="outset" w:color="000000" w:sz="8"/>
              <w:right w:val="outset" w:color="000000" w:sz="8"/>
            </w:tcBorders>
            <w:vAlign w:val="center"/>
          </w:tcPr>
          <w:bookmarkStart w:name="1060" w:id="1042"/>
          <w:p>
            <w:pPr>
              <w:spacing w:after="0"/>
              <w:ind w:left="0"/>
              <w:jc w:val="center"/>
            </w:pPr>
            <w:r>
              <w:rPr>
                <w:rFonts w:ascii="Arial"/>
                <w:b w:val="false"/>
                <w:i w:val="false"/>
                <w:color w:val="000000"/>
                <w:sz w:val="15"/>
              </w:rPr>
              <w:t>-</w:t>
            </w:r>
          </w:p>
          <w:bookmarkEnd w:id="1042"/>
        </w:tc>
        <w:tc>
          <w:tcPr>
            <w:tcW w:w="1536" w:type="dxa"/>
            <w:tcBorders>
              <w:top w:val="outset" w:color="000000" w:sz="8"/>
              <w:left w:val="outset" w:color="000000" w:sz="8"/>
              <w:bottom w:val="outset" w:color="000000" w:sz="8"/>
              <w:right w:val="outset" w:color="000000" w:sz="8"/>
            </w:tcBorders>
            <w:vAlign w:val="center"/>
          </w:tcPr>
          <w:bookmarkStart w:name="1061" w:id="1043"/>
          <w:p>
            <w:pPr>
              <w:spacing w:after="0"/>
              <w:ind w:left="0"/>
              <w:jc w:val="center"/>
            </w:pPr>
            <w:r>
              <w:rPr>
                <w:rFonts w:ascii="Arial"/>
                <w:b w:val="false"/>
                <w:i w:val="false"/>
                <w:color w:val="000000"/>
                <w:sz w:val="15"/>
              </w:rPr>
              <w:t>1</w:t>
            </w:r>
          </w:p>
          <w:bookmarkEnd w:id="1043"/>
        </w:tc>
        <w:tc>
          <w:tcPr>
            <w:tcW w:w="1630" w:type="dxa"/>
            <w:tcBorders>
              <w:top w:val="outset" w:color="000000" w:sz="8"/>
              <w:left w:val="outset" w:color="000000" w:sz="8"/>
              <w:bottom w:val="outset" w:color="000000" w:sz="8"/>
              <w:right w:val="outset" w:color="000000" w:sz="8"/>
            </w:tcBorders>
            <w:vAlign w:val="center"/>
          </w:tcPr>
          <w:bookmarkStart w:name="1062" w:id="1044"/>
          <w:p>
            <w:pPr>
              <w:spacing w:after="0"/>
              <w:ind w:left="0"/>
              <w:jc w:val="center"/>
            </w:pPr>
            <w:r>
              <w:rPr>
                <w:rFonts w:ascii="Arial"/>
                <w:b w:val="false"/>
                <w:i w:val="false"/>
                <w:color w:val="000000"/>
                <w:sz w:val="15"/>
              </w:rPr>
              <w:t>1</w:t>
            </w:r>
          </w:p>
          <w:bookmarkEnd w:id="104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063" w:id="1045"/>
          <w:p>
            <w:pPr>
              <w:spacing w:after="0"/>
              <w:ind w:left="0"/>
              <w:jc w:val="center"/>
            </w:pPr>
            <w:r>
              <w:rPr>
                <w:rFonts w:ascii="Arial"/>
                <w:b w:val="false"/>
                <w:i w:val="false"/>
                <w:color w:val="000000"/>
                <w:sz w:val="15"/>
              </w:rPr>
              <w:t>68</w:t>
            </w:r>
          </w:p>
          <w:bookmarkEnd w:id="1045"/>
        </w:tc>
        <w:tc>
          <w:tcPr>
            <w:tcW w:w="1450" w:type="dxa"/>
            <w:tcBorders>
              <w:top w:val="outset" w:color="000000" w:sz="8"/>
              <w:left w:val="outset" w:color="000000" w:sz="8"/>
              <w:bottom w:val="outset" w:color="000000" w:sz="8"/>
              <w:right w:val="outset" w:color="000000" w:sz="8"/>
            </w:tcBorders>
            <w:vAlign w:val="center"/>
          </w:tcPr>
          <w:bookmarkStart w:name="1064" w:id="1046"/>
          <w:p>
            <w:pPr>
              <w:spacing w:after="0"/>
              <w:ind w:left="0"/>
              <w:jc w:val="center"/>
            </w:pPr>
            <w:r>
              <w:rPr>
                <w:rFonts w:ascii="Arial"/>
                <w:b w:val="false"/>
                <w:i w:val="false"/>
                <w:color w:val="000000"/>
                <w:sz w:val="15"/>
              </w:rPr>
              <w:t>91-20-3</w:t>
            </w:r>
          </w:p>
          <w:bookmarkEnd w:id="1046"/>
        </w:tc>
        <w:tc>
          <w:tcPr>
            <w:tcW w:w="3041" w:type="dxa"/>
            <w:tcBorders>
              <w:top w:val="outset" w:color="000000" w:sz="8"/>
              <w:left w:val="outset" w:color="000000" w:sz="8"/>
              <w:bottom w:val="outset" w:color="000000" w:sz="8"/>
              <w:right w:val="outset" w:color="000000" w:sz="8"/>
            </w:tcBorders>
            <w:vAlign w:val="center"/>
          </w:tcPr>
          <w:bookmarkStart w:name="1065" w:id="1047"/>
          <w:p>
            <w:pPr>
              <w:spacing w:after="0"/>
              <w:ind w:left="0"/>
              <w:jc w:val="left"/>
            </w:pPr>
            <w:r>
              <w:rPr>
                <w:rFonts w:ascii="Arial"/>
                <w:b w:val="false"/>
                <w:i w:val="false"/>
                <w:color w:val="000000"/>
                <w:sz w:val="15"/>
              </w:rPr>
              <w:t>Нафталін</w:t>
            </w:r>
          </w:p>
          <w:bookmarkEnd w:id="1047"/>
        </w:tc>
        <w:tc>
          <w:tcPr>
            <w:tcW w:w="1450" w:type="dxa"/>
            <w:tcBorders>
              <w:top w:val="outset" w:color="000000" w:sz="8"/>
              <w:left w:val="outset" w:color="000000" w:sz="8"/>
              <w:bottom w:val="outset" w:color="000000" w:sz="8"/>
              <w:right w:val="outset" w:color="000000" w:sz="8"/>
            </w:tcBorders>
            <w:vAlign w:val="center"/>
          </w:tcPr>
          <w:bookmarkStart w:name="1066" w:id="1048"/>
          <w:p>
            <w:pPr>
              <w:spacing w:after="0"/>
              <w:ind w:left="0"/>
              <w:jc w:val="center"/>
            </w:pPr>
            <w:r>
              <w:rPr>
                <w:rFonts w:ascii="Arial"/>
                <w:b w:val="false"/>
                <w:i w:val="false"/>
                <w:color w:val="000000"/>
                <w:sz w:val="15"/>
              </w:rPr>
              <w:t>100</w:t>
            </w:r>
          </w:p>
          <w:bookmarkEnd w:id="1048"/>
        </w:tc>
        <w:tc>
          <w:tcPr>
            <w:tcW w:w="1536" w:type="dxa"/>
            <w:tcBorders>
              <w:top w:val="outset" w:color="000000" w:sz="8"/>
              <w:left w:val="outset" w:color="000000" w:sz="8"/>
              <w:bottom w:val="outset" w:color="000000" w:sz="8"/>
              <w:right w:val="outset" w:color="000000" w:sz="8"/>
            </w:tcBorders>
            <w:vAlign w:val="center"/>
          </w:tcPr>
          <w:bookmarkStart w:name="1067" w:id="1049"/>
          <w:p>
            <w:pPr>
              <w:spacing w:after="0"/>
              <w:ind w:left="0"/>
              <w:jc w:val="center"/>
            </w:pPr>
            <w:r>
              <w:rPr>
                <w:rFonts w:ascii="Arial"/>
                <w:b w:val="false"/>
                <w:i w:val="false"/>
                <w:color w:val="000000"/>
                <w:sz w:val="15"/>
              </w:rPr>
              <w:t>10</w:t>
            </w:r>
          </w:p>
          <w:bookmarkEnd w:id="1049"/>
        </w:tc>
        <w:tc>
          <w:tcPr>
            <w:tcW w:w="1630" w:type="dxa"/>
            <w:tcBorders>
              <w:top w:val="outset" w:color="000000" w:sz="8"/>
              <w:left w:val="outset" w:color="000000" w:sz="8"/>
              <w:bottom w:val="outset" w:color="000000" w:sz="8"/>
              <w:right w:val="outset" w:color="000000" w:sz="8"/>
            </w:tcBorders>
            <w:vAlign w:val="center"/>
          </w:tcPr>
          <w:bookmarkStart w:name="1068" w:id="1050"/>
          <w:p>
            <w:pPr>
              <w:spacing w:after="0"/>
              <w:ind w:left="0"/>
              <w:jc w:val="center"/>
            </w:pPr>
            <w:r>
              <w:rPr>
                <w:rFonts w:ascii="Arial"/>
                <w:b w:val="false"/>
                <w:i w:val="false"/>
                <w:color w:val="000000"/>
                <w:sz w:val="15"/>
              </w:rPr>
              <w:t>10</w:t>
            </w:r>
          </w:p>
          <w:bookmarkEnd w:id="105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069" w:id="1051"/>
          <w:p>
            <w:pPr>
              <w:spacing w:after="0"/>
              <w:ind w:left="0"/>
              <w:jc w:val="center"/>
            </w:pPr>
            <w:r>
              <w:rPr>
                <w:rFonts w:ascii="Arial"/>
                <w:b w:val="false"/>
                <w:i w:val="false"/>
                <w:color w:val="000000"/>
                <w:sz w:val="15"/>
              </w:rPr>
              <w:t>69</w:t>
            </w:r>
          </w:p>
          <w:bookmarkEnd w:id="1051"/>
        </w:tc>
        <w:tc>
          <w:tcPr>
            <w:tcW w:w="1450" w:type="dxa"/>
            <w:tcBorders>
              <w:top w:val="outset" w:color="000000" w:sz="8"/>
              <w:left w:val="outset" w:color="000000" w:sz="8"/>
              <w:bottom w:val="outset" w:color="000000" w:sz="8"/>
              <w:right w:val="outset" w:color="000000" w:sz="8"/>
            </w:tcBorders>
            <w:vAlign w:val="center"/>
          </w:tcPr>
          <w:bookmarkStart w:name="1070" w:id="1052"/>
          <w:p>
            <w:pPr>
              <w:spacing w:after="0"/>
              <w:ind w:left="0"/>
              <w:jc w:val="center"/>
            </w:pPr>
            <w:r>
              <w:rPr>
                <w:rFonts w:ascii="Arial"/>
                <w:b w:val="false"/>
                <w:i w:val="false"/>
                <w:color w:val="000000"/>
                <w:sz w:val="15"/>
              </w:rPr>
              <w:t xml:space="preserve"> </w:t>
            </w:r>
          </w:p>
          <w:bookmarkEnd w:id="1052"/>
        </w:tc>
        <w:tc>
          <w:tcPr>
            <w:tcW w:w="3041" w:type="dxa"/>
            <w:tcBorders>
              <w:top w:val="outset" w:color="000000" w:sz="8"/>
              <w:left w:val="outset" w:color="000000" w:sz="8"/>
              <w:bottom w:val="outset" w:color="000000" w:sz="8"/>
              <w:right w:val="outset" w:color="000000" w:sz="8"/>
            </w:tcBorders>
            <w:vAlign w:val="center"/>
          </w:tcPr>
          <w:bookmarkStart w:name="1071" w:id="1053"/>
          <w:p>
            <w:pPr>
              <w:spacing w:after="0"/>
              <w:ind w:left="0"/>
              <w:jc w:val="left"/>
            </w:pPr>
            <w:r>
              <w:rPr>
                <w:rFonts w:ascii="Arial"/>
                <w:b w:val="false"/>
                <w:i w:val="false"/>
                <w:color w:val="000000"/>
                <w:sz w:val="15"/>
              </w:rPr>
              <w:t>Оловоорганічні сполуки (у перерахунку на загальне Sn)</w:t>
            </w:r>
          </w:p>
          <w:bookmarkEnd w:id="1053"/>
        </w:tc>
        <w:tc>
          <w:tcPr>
            <w:tcW w:w="1450" w:type="dxa"/>
            <w:tcBorders>
              <w:top w:val="outset" w:color="000000" w:sz="8"/>
              <w:left w:val="outset" w:color="000000" w:sz="8"/>
              <w:bottom w:val="outset" w:color="000000" w:sz="8"/>
              <w:right w:val="outset" w:color="000000" w:sz="8"/>
            </w:tcBorders>
            <w:vAlign w:val="center"/>
          </w:tcPr>
          <w:bookmarkStart w:name="1072" w:id="1054"/>
          <w:p>
            <w:pPr>
              <w:spacing w:after="0"/>
              <w:ind w:left="0"/>
              <w:jc w:val="center"/>
            </w:pPr>
            <w:r>
              <w:rPr>
                <w:rFonts w:ascii="Arial"/>
                <w:b w:val="false"/>
                <w:i w:val="false"/>
                <w:color w:val="000000"/>
                <w:sz w:val="15"/>
              </w:rPr>
              <w:t>-</w:t>
            </w:r>
          </w:p>
          <w:bookmarkEnd w:id="1054"/>
        </w:tc>
        <w:tc>
          <w:tcPr>
            <w:tcW w:w="1536" w:type="dxa"/>
            <w:tcBorders>
              <w:top w:val="outset" w:color="000000" w:sz="8"/>
              <w:left w:val="outset" w:color="000000" w:sz="8"/>
              <w:bottom w:val="outset" w:color="000000" w:sz="8"/>
              <w:right w:val="outset" w:color="000000" w:sz="8"/>
            </w:tcBorders>
            <w:vAlign w:val="center"/>
          </w:tcPr>
          <w:bookmarkStart w:name="1073" w:id="1055"/>
          <w:p>
            <w:pPr>
              <w:spacing w:after="0"/>
              <w:ind w:left="0"/>
              <w:jc w:val="center"/>
            </w:pPr>
            <w:r>
              <w:rPr>
                <w:rFonts w:ascii="Arial"/>
                <w:b w:val="false"/>
                <w:i w:val="false"/>
                <w:color w:val="000000"/>
                <w:sz w:val="15"/>
              </w:rPr>
              <w:t>50</w:t>
            </w:r>
          </w:p>
          <w:bookmarkEnd w:id="1055"/>
        </w:tc>
        <w:tc>
          <w:tcPr>
            <w:tcW w:w="1630" w:type="dxa"/>
            <w:tcBorders>
              <w:top w:val="outset" w:color="000000" w:sz="8"/>
              <w:left w:val="outset" w:color="000000" w:sz="8"/>
              <w:bottom w:val="outset" w:color="000000" w:sz="8"/>
              <w:right w:val="outset" w:color="000000" w:sz="8"/>
            </w:tcBorders>
            <w:vAlign w:val="center"/>
          </w:tcPr>
          <w:bookmarkStart w:name="1074" w:id="1056"/>
          <w:p>
            <w:pPr>
              <w:spacing w:after="0"/>
              <w:ind w:left="0"/>
              <w:jc w:val="center"/>
            </w:pPr>
            <w:r>
              <w:rPr>
                <w:rFonts w:ascii="Arial"/>
                <w:b w:val="false"/>
                <w:i w:val="false"/>
                <w:color w:val="000000"/>
                <w:sz w:val="15"/>
              </w:rPr>
              <w:t>50</w:t>
            </w:r>
          </w:p>
          <w:bookmarkEnd w:id="105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075" w:id="1057"/>
          <w:p>
            <w:pPr>
              <w:spacing w:after="0"/>
              <w:ind w:left="0"/>
              <w:jc w:val="center"/>
            </w:pPr>
            <w:r>
              <w:rPr>
                <w:rFonts w:ascii="Arial"/>
                <w:b w:val="false"/>
                <w:i w:val="false"/>
                <w:color w:val="000000"/>
                <w:sz w:val="15"/>
              </w:rPr>
              <w:t>70</w:t>
            </w:r>
          </w:p>
          <w:bookmarkEnd w:id="1057"/>
        </w:tc>
        <w:tc>
          <w:tcPr>
            <w:tcW w:w="1450" w:type="dxa"/>
            <w:tcBorders>
              <w:top w:val="outset" w:color="000000" w:sz="8"/>
              <w:left w:val="outset" w:color="000000" w:sz="8"/>
              <w:bottom w:val="outset" w:color="000000" w:sz="8"/>
              <w:right w:val="outset" w:color="000000" w:sz="8"/>
            </w:tcBorders>
            <w:vAlign w:val="center"/>
          </w:tcPr>
          <w:bookmarkStart w:name="1076" w:id="1058"/>
          <w:p>
            <w:pPr>
              <w:spacing w:after="0"/>
              <w:ind w:left="0"/>
              <w:jc w:val="center"/>
            </w:pPr>
            <w:r>
              <w:rPr>
                <w:rFonts w:ascii="Arial"/>
                <w:b w:val="false"/>
                <w:i w:val="false"/>
                <w:color w:val="000000"/>
                <w:sz w:val="15"/>
              </w:rPr>
              <w:t>117-81-7</w:t>
            </w:r>
          </w:p>
          <w:bookmarkEnd w:id="1058"/>
        </w:tc>
        <w:tc>
          <w:tcPr>
            <w:tcW w:w="3041" w:type="dxa"/>
            <w:tcBorders>
              <w:top w:val="outset" w:color="000000" w:sz="8"/>
              <w:left w:val="outset" w:color="000000" w:sz="8"/>
              <w:bottom w:val="outset" w:color="000000" w:sz="8"/>
              <w:right w:val="outset" w:color="000000" w:sz="8"/>
            </w:tcBorders>
            <w:vAlign w:val="center"/>
          </w:tcPr>
          <w:bookmarkStart w:name="1077" w:id="1059"/>
          <w:p>
            <w:pPr>
              <w:spacing w:after="0"/>
              <w:ind w:left="0"/>
              <w:jc w:val="left"/>
            </w:pPr>
            <w:r>
              <w:rPr>
                <w:rFonts w:ascii="Arial"/>
                <w:b w:val="false"/>
                <w:i w:val="false"/>
                <w:color w:val="000000"/>
                <w:sz w:val="15"/>
              </w:rPr>
              <w:t>Ди-(2-етилгексил) фталат (ДЕГФ)</w:t>
            </w:r>
          </w:p>
          <w:bookmarkEnd w:id="1059"/>
        </w:tc>
        <w:tc>
          <w:tcPr>
            <w:tcW w:w="1450" w:type="dxa"/>
            <w:tcBorders>
              <w:top w:val="outset" w:color="000000" w:sz="8"/>
              <w:left w:val="outset" w:color="000000" w:sz="8"/>
              <w:bottom w:val="outset" w:color="000000" w:sz="8"/>
              <w:right w:val="outset" w:color="000000" w:sz="8"/>
            </w:tcBorders>
            <w:vAlign w:val="center"/>
          </w:tcPr>
          <w:bookmarkStart w:name="1078" w:id="1060"/>
          <w:p>
            <w:pPr>
              <w:spacing w:after="0"/>
              <w:ind w:left="0"/>
              <w:jc w:val="center"/>
            </w:pPr>
            <w:r>
              <w:rPr>
                <w:rFonts w:ascii="Arial"/>
                <w:b w:val="false"/>
                <w:i w:val="false"/>
                <w:color w:val="000000"/>
                <w:sz w:val="15"/>
              </w:rPr>
              <w:t>10</w:t>
            </w:r>
          </w:p>
          <w:bookmarkEnd w:id="1060"/>
        </w:tc>
        <w:tc>
          <w:tcPr>
            <w:tcW w:w="1536" w:type="dxa"/>
            <w:tcBorders>
              <w:top w:val="outset" w:color="000000" w:sz="8"/>
              <w:left w:val="outset" w:color="000000" w:sz="8"/>
              <w:bottom w:val="outset" w:color="000000" w:sz="8"/>
              <w:right w:val="outset" w:color="000000" w:sz="8"/>
            </w:tcBorders>
            <w:vAlign w:val="center"/>
          </w:tcPr>
          <w:bookmarkStart w:name="1079" w:id="1061"/>
          <w:p>
            <w:pPr>
              <w:spacing w:after="0"/>
              <w:ind w:left="0"/>
              <w:jc w:val="center"/>
            </w:pPr>
            <w:r>
              <w:rPr>
                <w:rFonts w:ascii="Arial"/>
                <w:b w:val="false"/>
                <w:i w:val="false"/>
                <w:color w:val="000000"/>
                <w:sz w:val="15"/>
              </w:rPr>
              <w:t>1</w:t>
            </w:r>
          </w:p>
          <w:bookmarkEnd w:id="1061"/>
        </w:tc>
        <w:tc>
          <w:tcPr>
            <w:tcW w:w="1630" w:type="dxa"/>
            <w:tcBorders>
              <w:top w:val="outset" w:color="000000" w:sz="8"/>
              <w:left w:val="outset" w:color="000000" w:sz="8"/>
              <w:bottom w:val="outset" w:color="000000" w:sz="8"/>
              <w:right w:val="outset" w:color="000000" w:sz="8"/>
            </w:tcBorders>
            <w:vAlign w:val="center"/>
          </w:tcPr>
          <w:bookmarkStart w:name="1080" w:id="1062"/>
          <w:p>
            <w:pPr>
              <w:spacing w:after="0"/>
              <w:ind w:left="0"/>
              <w:jc w:val="center"/>
            </w:pPr>
            <w:r>
              <w:rPr>
                <w:rFonts w:ascii="Arial"/>
                <w:b w:val="false"/>
                <w:i w:val="false"/>
                <w:color w:val="000000"/>
                <w:sz w:val="15"/>
              </w:rPr>
              <w:t>1</w:t>
            </w:r>
          </w:p>
          <w:bookmarkEnd w:id="106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081" w:id="1063"/>
          <w:p>
            <w:pPr>
              <w:spacing w:after="0"/>
              <w:ind w:left="0"/>
              <w:jc w:val="center"/>
            </w:pPr>
            <w:r>
              <w:rPr>
                <w:rFonts w:ascii="Arial"/>
                <w:b w:val="false"/>
                <w:i w:val="false"/>
                <w:color w:val="000000"/>
                <w:sz w:val="15"/>
              </w:rPr>
              <w:t>71</w:t>
            </w:r>
          </w:p>
          <w:bookmarkEnd w:id="1063"/>
        </w:tc>
        <w:tc>
          <w:tcPr>
            <w:tcW w:w="1450" w:type="dxa"/>
            <w:tcBorders>
              <w:top w:val="outset" w:color="000000" w:sz="8"/>
              <w:left w:val="outset" w:color="000000" w:sz="8"/>
              <w:bottom w:val="outset" w:color="000000" w:sz="8"/>
              <w:right w:val="outset" w:color="000000" w:sz="8"/>
            </w:tcBorders>
            <w:vAlign w:val="center"/>
          </w:tcPr>
          <w:bookmarkStart w:name="1082" w:id="1064"/>
          <w:p>
            <w:pPr>
              <w:spacing w:after="0"/>
              <w:ind w:left="0"/>
              <w:jc w:val="center"/>
            </w:pPr>
            <w:r>
              <w:rPr>
                <w:rFonts w:ascii="Arial"/>
                <w:b w:val="false"/>
                <w:i w:val="false"/>
                <w:color w:val="000000"/>
                <w:sz w:val="15"/>
              </w:rPr>
              <w:t>108-95-2</w:t>
            </w:r>
          </w:p>
          <w:bookmarkEnd w:id="1064"/>
        </w:tc>
        <w:tc>
          <w:tcPr>
            <w:tcW w:w="3041" w:type="dxa"/>
            <w:tcBorders>
              <w:top w:val="outset" w:color="000000" w:sz="8"/>
              <w:left w:val="outset" w:color="000000" w:sz="8"/>
              <w:bottom w:val="outset" w:color="000000" w:sz="8"/>
              <w:right w:val="outset" w:color="000000" w:sz="8"/>
            </w:tcBorders>
            <w:vAlign w:val="center"/>
          </w:tcPr>
          <w:bookmarkStart w:name="1083" w:id="1065"/>
          <w:p>
            <w:pPr>
              <w:spacing w:after="0"/>
              <w:ind w:left="0"/>
              <w:jc w:val="left"/>
            </w:pPr>
            <w:r>
              <w:rPr>
                <w:rFonts w:ascii="Arial"/>
                <w:b w:val="false"/>
                <w:i w:val="false"/>
                <w:color w:val="000000"/>
                <w:sz w:val="15"/>
              </w:rPr>
              <w:t>Феноли (у перерахунку на загальний C) (12)</w:t>
            </w:r>
          </w:p>
          <w:bookmarkEnd w:id="1065"/>
        </w:tc>
        <w:tc>
          <w:tcPr>
            <w:tcW w:w="1450" w:type="dxa"/>
            <w:tcBorders>
              <w:top w:val="outset" w:color="000000" w:sz="8"/>
              <w:left w:val="outset" w:color="000000" w:sz="8"/>
              <w:bottom w:val="outset" w:color="000000" w:sz="8"/>
              <w:right w:val="outset" w:color="000000" w:sz="8"/>
            </w:tcBorders>
            <w:vAlign w:val="center"/>
          </w:tcPr>
          <w:bookmarkStart w:name="1084" w:id="1066"/>
          <w:p>
            <w:pPr>
              <w:spacing w:after="0"/>
              <w:ind w:left="0"/>
              <w:jc w:val="center"/>
            </w:pPr>
            <w:r>
              <w:rPr>
                <w:rFonts w:ascii="Arial"/>
                <w:b w:val="false"/>
                <w:i w:val="false"/>
                <w:color w:val="000000"/>
                <w:sz w:val="15"/>
              </w:rPr>
              <w:t>-</w:t>
            </w:r>
          </w:p>
          <w:bookmarkEnd w:id="1066"/>
        </w:tc>
        <w:tc>
          <w:tcPr>
            <w:tcW w:w="1536" w:type="dxa"/>
            <w:tcBorders>
              <w:top w:val="outset" w:color="000000" w:sz="8"/>
              <w:left w:val="outset" w:color="000000" w:sz="8"/>
              <w:bottom w:val="outset" w:color="000000" w:sz="8"/>
              <w:right w:val="outset" w:color="000000" w:sz="8"/>
            </w:tcBorders>
            <w:vAlign w:val="center"/>
          </w:tcPr>
          <w:bookmarkStart w:name="1085" w:id="1067"/>
          <w:p>
            <w:pPr>
              <w:spacing w:after="0"/>
              <w:ind w:left="0"/>
              <w:jc w:val="center"/>
            </w:pPr>
            <w:r>
              <w:rPr>
                <w:rFonts w:ascii="Arial"/>
                <w:b w:val="false"/>
                <w:i w:val="false"/>
                <w:color w:val="000000"/>
                <w:sz w:val="15"/>
              </w:rPr>
              <w:t>20</w:t>
            </w:r>
          </w:p>
          <w:bookmarkEnd w:id="1067"/>
        </w:tc>
        <w:tc>
          <w:tcPr>
            <w:tcW w:w="1630" w:type="dxa"/>
            <w:tcBorders>
              <w:top w:val="outset" w:color="000000" w:sz="8"/>
              <w:left w:val="outset" w:color="000000" w:sz="8"/>
              <w:bottom w:val="outset" w:color="000000" w:sz="8"/>
              <w:right w:val="outset" w:color="000000" w:sz="8"/>
            </w:tcBorders>
            <w:vAlign w:val="center"/>
          </w:tcPr>
          <w:bookmarkStart w:name="1086" w:id="1068"/>
          <w:p>
            <w:pPr>
              <w:spacing w:after="0"/>
              <w:ind w:left="0"/>
              <w:jc w:val="center"/>
            </w:pPr>
            <w:r>
              <w:rPr>
                <w:rFonts w:ascii="Arial"/>
                <w:b w:val="false"/>
                <w:i w:val="false"/>
                <w:color w:val="000000"/>
                <w:sz w:val="15"/>
              </w:rPr>
              <w:t>20</w:t>
            </w:r>
          </w:p>
          <w:bookmarkEnd w:id="106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087" w:id="1069"/>
          <w:p>
            <w:pPr>
              <w:spacing w:after="0"/>
              <w:ind w:left="0"/>
              <w:jc w:val="center"/>
            </w:pPr>
            <w:r>
              <w:rPr>
                <w:rFonts w:ascii="Arial"/>
                <w:b w:val="false"/>
                <w:i w:val="false"/>
                <w:color w:val="000000"/>
                <w:sz w:val="15"/>
              </w:rPr>
              <w:t>72</w:t>
            </w:r>
          </w:p>
          <w:bookmarkEnd w:id="1069"/>
        </w:tc>
        <w:tc>
          <w:tcPr>
            <w:tcW w:w="1450" w:type="dxa"/>
            <w:tcBorders>
              <w:top w:val="outset" w:color="000000" w:sz="8"/>
              <w:left w:val="outset" w:color="000000" w:sz="8"/>
              <w:bottom w:val="outset" w:color="000000" w:sz="8"/>
              <w:right w:val="outset" w:color="000000" w:sz="8"/>
            </w:tcBorders>
            <w:vAlign w:val="center"/>
          </w:tcPr>
          <w:bookmarkStart w:name="1088" w:id="1070"/>
          <w:p>
            <w:pPr>
              <w:spacing w:after="0"/>
              <w:ind w:left="0"/>
              <w:jc w:val="center"/>
            </w:pPr>
            <w:r>
              <w:rPr>
                <w:rFonts w:ascii="Arial"/>
                <w:b w:val="false"/>
                <w:i w:val="false"/>
                <w:color w:val="000000"/>
                <w:sz w:val="15"/>
              </w:rPr>
              <w:t xml:space="preserve"> </w:t>
            </w:r>
          </w:p>
          <w:bookmarkEnd w:id="1070"/>
        </w:tc>
        <w:tc>
          <w:tcPr>
            <w:tcW w:w="3041" w:type="dxa"/>
            <w:tcBorders>
              <w:top w:val="outset" w:color="000000" w:sz="8"/>
              <w:left w:val="outset" w:color="000000" w:sz="8"/>
              <w:bottom w:val="outset" w:color="000000" w:sz="8"/>
              <w:right w:val="outset" w:color="000000" w:sz="8"/>
            </w:tcBorders>
            <w:vAlign w:val="center"/>
          </w:tcPr>
          <w:bookmarkStart w:name="1089" w:id="1071"/>
          <w:p>
            <w:pPr>
              <w:spacing w:after="0"/>
              <w:ind w:left="0"/>
              <w:jc w:val="left"/>
            </w:pPr>
            <w:r>
              <w:rPr>
                <w:rFonts w:ascii="Arial"/>
                <w:b w:val="false"/>
                <w:i w:val="false"/>
                <w:color w:val="000000"/>
                <w:sz w:val="15"/>
              </w:rPr>
              <w:t>Поліароматичні вуглеводні (ПАВ) (13)</w:t>
            </w:r>
          </w:p>
          <w:bookmarkEnd w:id="1071"/>
        </w:tc>
        <w:tc>
          <w:tcPr>
            <w:tcW w:w="1450" w:type="dxa"/>
            <w:tcBorders>
              <w:top w:val="outset" w:color="000000" w:sz="8"/>
              <w:left w:val="outset" w:color="000000" w:sz="8"/>
              <w:bottom w:val="outset" w:color="000000" w:sz="8"/>
              <w:right w:val="outset" w:color="000000" w:sz="8"/>
            </w:tcBorders>
            <w:vAlign w:val="center"/>
          </w:tcPr>
          <w:bookmarkStart w:name="1090" w:id="1072"/>
          <w:p>
            <w:pPr>
              <w:spacing w:after="0"/>
              <w:ind w:left="0"/>
              <w:jc w:val="center"/>
            </w:pPr>
            <w:r>
              <w:rPr>
                <w:rFonts w:ascii="Arial"/>
                <w:b w:val="false"/>
                <w:i w:val="false"/>
                <w:color w:val="000000"/>
                <w:sz w:val="15"/>
              </w:rPr>
              <w:t>50</w:t>
            </w:r>
          </w:p>
          <w:bookmarkEnd w:id="1072"/>
        </w:tc>
        <w:tc>
          <w:tcPr>
            <w:tcW w:w="1536" w:type="dxa"/>
            <w:tcBorders>
              <w:top w:val="outset" w:color="000000" w:sz="8"/>
              <w:left w:val="outset" w:color="000000" w:sz="8"/>
              <w:bottom w:val="outset" w:color="000000" w:sz="8"/>
              <w:right w:val="outset" w:color="000000" w:sz="8"/>
            </w:tcBorders>
            <w:vAlign w:val="center"/>
          </w:tcPr>
          <w:bookmarkStart w:name="1091" w:id="1073"/>
          <w:p>
            <w:pPr>
              <w:spacing w:after="0"/>
              <w:ind w:left="0"/>
              <w:jc w:val="center"/>
            </w:pPr>
            <w:r>
              <w:rPr>
                <w:rFonts w:ascii="Arial"/>
                <w:b w:val="false"/>
                <w:i w:val="false"/>
                <w:color w:val="000000"/>
                <w:sz w:val="15"/>
              </w:rPr>
              <w:t>5</w:t>
            </w:r>
          </w:p>
          <w:bookmarkEnd w:id="1073"/>
        </w:tc>
        <w:tc>
          <w:tcPr>
            <w:tcW w:w="1630" w:type="dxa"/>
            <w:tcBorders>
              <w:top w:val="outset" w:color="000000" w:sz="8"/>
              <w:left w:val="outset" w:color="000000" w:sz="8"/>
              <w:bottom w:val="outset" w:color="000000" w:sz="8"/>
              <w:right w:val="outset" w:color="000000" w:sz="8"/>
            </w:tcBorders>
            <w:vAlign w:val="center"/>
          </w:tcPr>
          <w:bookmarkStart w:name="1092" w:id="1074"/>
          <w:p>
            <w:pPr>
              <w:spacing w:after="0"/>
              <w:ind w:left="0"/>
              <w:jc w:val="center"/>
            </w:pPr>
            <w:r>
              <w:rPr>
                <w:rFonts w:ascii="Arial"/>
                <w:b w:val="false"/>
                <w:i w:val="false"/>
                <w:color w:val="000000"/>
                <w:sz w:val="15"/>
              </w:rPr>
              <w:t>5</w:t>
            </w:r>
          </w:p>
          <w:bookmarkEnd w:id="107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093" w:id="1075"/>
          <w:p>
            <w:pPr>
              <w:spacing w:after="0"/>
              <w:ind w:left="0"/>
              <w:jc w:val="center"/>
            </w:pPr>
            <w:r>
              <w:rPr>
                <w:rFonts w:ascii="Arial"/>
                <w:b w:val="false"/>
                <w:i w:val="false"/>
                <w:color w:val="000000"/>
                <w:sz w:val="15"/>
              </w:rPr>
              <w:t>73</w:t>
            </w:r>
          </w:p>
          <w:bookmarkEnd w:id="1075"/>
        </w:tc>
        <w:tc>
          <w:tcPr>
            <w:tcW w:w="1450" w:type="dxa"/>
            <w:tcBorders>
              <w:top w:val="outset" w:color="000000" w:sz="8"/>
              <w:left w:val="outset" w:color="000000" w:sz="8"/>
              <w:bottom w:val="outset" w:color="000000" w:sz="8"/>
              <w:right w:val="outset" w:color="000000" w:sz="8"/>
            </w:tcBorders>
            <w:vAlign w:val="center"/>
          </w:tcPr>
          <w:bookmarkStart w:name="1094" w:id="1076"/>
          <w:p>
            <w:pPr>
              <w:spacing w:after="0"/>
              <w:ind w:left="0"/>
              <w:jc w:val="center"/>
            </w:pPr>
            <w:r>
              <w:rPr>
                <w:rFonts w:ascii="Arial"/>
                <w:b w:val="false"/>
                <w:i w:val="false"/>
                <w:color w:val="000000"/>
                <w:sz w:val="15"/>
              </w:rPr>
              <w:t>108-88-3</w:t>
            </w:r>
          </w:p>
          <w:bookmarkEnd w:id="1076"/>
        </w:tc>
        <w:tc>
          <w:tcPr>
            <w:tcW w:w="3041" w:type="dxa"/>
            <w:tcBorders>
              <w:top w:val="outset" w:color="000000" w:sz="8"/>
              <w:left w:val="outset" w:color="000000" w:sz="8"/>
              <w:bottom w:val="outset" w:color="000000" w:sz="8"/>
              <w:right w:val="outset" w:color="000000" w:sz="8"/>
            </w:tcBorders>
            <w:vAlign w:val="center"/>
          </w:tcPr>
          <w:bookmarkStart w:name="1095" w:id="1077"/>
          <w:p>
            <w:pPr>
              <w:spacing w:after="0"/>
              <w:ind w:left="0"/>
              <w:jc w:val="left"/>
            </w:pPr>
            <w:r>
              <w:rPr>
                <w:rFonts w:ascii="Arial"/>
                <w:b w:val="false"/>
                <w:i w:val="false"/>
                <w:color w:val="000000"/>
                <w:sz w:val="15"/>
              </w:rPr>
              <w:t>Толуол</w:t>
            </w:r>
          </w:p>
          <w:bookmarkEnd w:id="1077"/>
        </w:tc>
        <w:tc>
          <w:tcPr>
            <w:tcW w:w="1450" w:type="dxa"/>
            <w:tcBorders>
              <w:top w:val="outset" w:color="000000" w:sz="8"/>
              <w:left w:val="outset" w:color="000000" w:sz="8"/>
              <w:bottom w:val="outset" w:color="000000" w:sz="8"/>
              <w:right w:val="outset" w:color="000000" w:sz="8"/>
            </w:tcBorders>
            <w:vAlign w:val="center"/>
          </w:tcPr>
          <w:bookmarkStart w:name="1096" w:id="1078"/>
          <w:p>
            <w:pPr>
              <w:spacing w:after="0"/>
              <w:ind w:left="0"/>
              <w:jc w:val="center"/>
            </w:pPr>
            <w:r>
              <w:rPr>
                <w:rFonts w:ascii="Arial"/>
                <w:b w:val="false"/>
                <w:i w:val="false"/>
                <w:color w:val="000000"/>
                <w:sz w:val="15"/>
              </w:rPr>
              <w:t>-</w:t>
            </w:r>
          </w:p>
          <w:bookmarkEnd w:id="1078"/>
        </w:tc>
        <w:tc>
          <w:tcPr>
            <w:tcW w:w="1536" w:type="dxa"/>
            <w:tcBorders>
              <w:top w:val="outset" w:color="000000" w:sz="8"/>
              <w:left w:val="outset" w:color="000000" w:sz="8"/>
              <w:bottom w:val="outset" w:color="000000" w:sz="8"/>
              <w:right w:val="outset" w:color="000000" w:sz="8"/>
            </w:tcBorders>
            <w:vAlign w:val="center"/>
          </w:tcPr>
          <w:bookmarkStart w:name="1097" w:id="1079"/>
          <w:p>
            <w:pPr>
              <w:spacing w:after="0"/>
              <w:ind w:left="0"/>
              <w:jc w:val="center"/>
            </w:pPr>
            <w:r>
              <w:rPr>
                <w:rFonts w:ascii="Arial"/>
                <w:b w:val="false"/>
                <w:i w:val="false"/>
                <w:color w:val="000000"/>
                <w:sz w:val="15"/>
              </w:rPr>
              <w:t>200</w:t>
            </w:r>
            <w:r>
              <w:br/>
            </w:r>
            <w:r>
              <w:rPr>
                <w:rFonts w:ascii="Arial"/>
                <w:b w:val="false"/>
                <w:i w:val="false"/>
                <w:color w:val="000000"/>
                <w:sz w:val="15"/>
              </w:rPr>
              <w:t>(у перерахунку на БТЕК) (10)</w:t>
            </w:r>
          </w:p>
          <w:bookmarkEnd w:id="1079"/>
        </w:tc>
        <w:tc>
          <w:tcPr>
            <w:tcW w:w="1630" w:type="dxa"/>
            <w:tcBorders>
              <w:top w:val="outset" w:color="000000" w:sz="8"/>
              <w:left w:val="outset" w:color="000000" w:sz="8"/>
              <w:bottom w:val="outset" w:color="000000" w:sz="8"/>
              <w:right w:val="outset" w:color="000000" w:sz="8"/>
            </w:tcBorders>
            <w:vAlign w:val="center"/>
          </w:tcPr>
          <w:bookmarkStart w:name="1098" w:id="1080"/>
          <w:p>
            <w:pPr>
              <w:spacing w:after="0"/>
              <w:ind w:left="0"/>
              <w:jc w:val="center"/>
            </w:pPr>
            <w:r>
              <w:rPr>
                <w:rFonts w:ascii="Arial"/>
                <w:b w:val="false"/>
                <w:i w:val="false"/>
                <w:color w:val="000000"/>
                <w:sz w:val="15"/>
              </w:rPr>
              <w:t>200</w:t>
            </w:r>
            <w:r>
              <w:br/>
            </w:r>
            <w:r>
              <w:rPr>
                <w:rFonts w:ascii="Arial"/>
                <w:b w:val="false"/>
                <w:i w:val="false"/>
                <w:color w:val="000000"/>
                <w:sz w:val="15"/>
              </w:rPr>
              <w:t>(у перерахунку на БТЕК) (10)</w:t>
            </w:r>
          </w:p>
          <w:bookmarkEnd w:id="108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099" w:id="1081"/>
          <w:p>
            <w:pPr>
              <w:spacing w:after="0"/>
              <w:ind w:left="0"/>
              <w:jc w:val="center"/>
            </w:pPr>
            <w:r>
              <w:rPr>
                <w:rFonts w:ascii="Arial"/>
                <w:b w:val="false"/>
                <w:i w:val="false"/>
                <w:color w:val="000000"/>
                <w:sz w:val="15"/>
              </w:rPr>
              <w:t>74</w:t>
            </w:r>
          </w:p>
          <w:bookmarkEnd w:id="1081"/>
        </w:tc>
        <w:tc>
          <w:tcPr>
            <w:tcW w:w="1450" w:type="dxa"/>
            <w:tcBorders>
              <w:top w:val="outset" w:color="000000" w:sz="8"/>
              <w:left w:val="outset" w:color="000000" w:sz="8"/>
              <w:bottom w:val="outset" w:color="000000" w:sz="8"/>
              <w:right w:val="outset" w:color="000000" w:sz="8"/>
            </w:tcBorders>
            <w:vAlign w:val="center"/>
          </w:tcPr>
          <w:bookmarkStart w:name="1100" w:id="1082"/>
          <w:p>
            <w:pPr>
              <w:spacing w:after="0"/>
              <w:ind w:left="0"/>
              <w:jc w:val="center"/>
            </w:pPr>
            <w:r>
              <w:rPr>
                <w:rFonts w:ascii="Arial"/>
                <w:b w:val="false"/>
                <w:i w:val="false"/>
                <w:color w:val="000000"/>
                <w:sz w:val="15"/>
              </w:rPr>
              <w:t xml:space="preserve"> </w:t>
            </w:r>
          </w:p>
          <w:bookmarkEnd w:id="1082"/>
        </w:tc>
        <w:tc>
          <w:tcPr>
            <w:tcW w:w="3041" w:type="dxa"/>
            <w:tcBorders>
              <w:top w:val="outset" w:color="000000" w:sz="8"/>
              <w:left w:val="outset" w:color="000000" w:sz="8"/>
              <w:bottom w:val="outset" w:color="000000" w:sz="8"/>
              <w:right w:val="outset" w:color="000000" w:sz="8"/>
            </w:tcBorders>
            <w:vAlign w:val="center"/>
          </w:tcPr>
          <w:bookmarkStart w:name="1101" w:id="1083"/>
          <w:p>
            <w:pPr>
              <w:spacing w:after="0"/>
              <w:ind w:left="0"/>
              <w:jc w:val="left"/>
            </w:pPr>
            <w:r>
              <w:rPr>
                <w:rFonts w:ascii="Arial"/>
                <w:b w:val="false"/>
                <w:i w:val="false"/>
                <w:color w:val="000000"/>
                <w:sz w:val="15"/>
              </w:rPr>
              <w:t>Трибутилолово та сполуки (14)</w:t>
            </w:r>
          </w:p>
          <w:bookmarkEnd w:id="1083"/>
        </w:tc>
        <w:tc>
          <w:tcPr>
            <w:tcW w:w="1450" w:type="dxa"/>
            <w:tcBorders>
              <w:top w:val="outset" w:color="000000" w:sz="8"/>
              <w:left w:val="outset" w:color="000000" w:sz="8"/>
              <w:bottom w:val="outset" w:color="000000" w:sz="8"/>
              <w:right w:val="outset" w:color="000000" w:sz="8"/>
            </w:tcBorders>
            <w:vAlign w:val="center"/>
          </w:tcPr>
          <w:bookmarkStart w:name="1102" w:id="1084"/>
          <w:p>
            <w:pPr>
              <w:spacing w:after="0"/>
              <w:ind w:left="0"/>
              <w:jc w:val="center"/>
            </w:pPr>
            <w:r>
              <w:rPr>
                <w:rFonts w:ascii="Arial"/>
                <w:b w:val="false"/>
                <w:i w:val="false"/>
                <w:color w:val="000000"/>
                <w:sz w:val="15"/>
              </w:rPr>
              <w:t>-</w:t>
            </w:r>
          </w:p>
          <w:bookmarkEnd w:id="1084"/>
        </w:tc>
        <w:tc>
          <w:tcPr>
            <w:tcW w:w="1536" w:type="dxa"/>
            <w:tcBorders>
              <w:top w:val="outset" w:color="000000" w:sz="8"/>
              <w:left w:val="outset" w:color="000000" w:sz="8"/>
              <w:bottom w:val="outset" w:color="000000" w:sz="8"/>
              <w:right w:val="outset" w:color="000000" w:sz="8"/>
            </w:tcBorders>
            <w:vAlign w:val="center"/>
          </w:tcPr>
          <w:bookmarkStart w:name="1103" w:id="1085"/>
          <w:p>
            <w:pPr>
              <w:spacing w:after="0"/>
              <w:ind w:left="0"/>
              <w:jc w:val="center"/>
            </w:pPr>
            <w:r>
              <w:rPr>
                <w:rFonts w:ascii="Arial"/>
                <w:b w:val="false"/>
                <w:i w:val="false"/>
                <w:color w:val="000000"/>
                <w:sz w:val="15"/>
              </w:rPr>
              <w:t>1</w:t>
            </w:r>
          </w:p>
          <w:bookmarkEnd w:id="1085"/>
        </w:tc>
        <w:tc>
          <w:tcPr>
            <w:tcW w:w="1630" w:type="dxa"/>
            <w:tcBorders>
              <w:top w:val="outset" w:color="000000" w:sz="8"/>
              <w:left w:val="outset" w:color="000000" w:sz="8"/>
              <w:bottom w:val="outset" w:color="000000" w:sz="8"/>
              <w:right w:val="outset" w:color="000000" w:sz="8"/>
            </w:tcBorders>
            <w:vAlign w:val="center"/>
          </w:tcPr>
          <w:bookmarkStart w:name="1104" w:id="1086"/>
          <w:p>
            <w:pPr>
              <w:spacing w:after="0"/>
              <w:ind w:left="0"/>
              <w:jc w:val="center"/>
            </w:pPr>
            <w:r>
              <w:rPr>
                <w:rFonts w:ascii="Arial"/>
                <w:b w:val="false"/>
                <w:i w:val="false"/>
                <w:color w:val="000000"/>
                <w:sz w:val="15"/>
              </w:rPr>
              <w:t>1</w:t>
            </w:r>
          </w:p>
          <w:bookmarkEnd w:id="108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05" w:id="1087"/>
          <w:p>
            <w:pPr>
              <w:spacing w:after="0"/>
              <w:ind w:left="0"/>
              <w:jc w:val="center"/>
            </w:pPr>
            <w:r>
              <w:rPr>
                <w:rFonts w:ascii="Arial"/>
                <w:b w:val="false"/>
                <w:i w:val="false"/>
                <w:color w:val="000000"/>
                <w:sz w:val="15"/>
              </w:rPr>
              <w:t>75</w:t>
            </w:r>
          </w:p>
          <w:bookmarkEnd w:id="1087"/>
        </w:tc>
        <w:tc>
          <w:tcPr>
            <w:tcW w:w="1450" w:type="dxa"/>
            <w:tcBorders>
              <w:top w:val="outset" w:color="000000" w:sz="8"/>
              <w:left w:val="outset" w:color="000000" w:sz="8"/>
              <w:bottom w:val="outset" w:color="000000" w:sz="8"/>
              <w:right w:val="outset" w:color="000000" w:sz="8"/>
            </w:tcBorders>
            <w:vAlign w:val="center"/>
          </w:tcPr>
          <w:bookmarkStart w:name="1106" w:id="1088"/>
          <w:p>
            <w:pPr>
              <w:spacing w:after="0"/>
              <w:ind w:left="0"/>
              <w:jc w:val="center"/>
            </w:pPr>
            <w:r>
              <w:rPr>
                <w:rFonts w:ascii="Arial"/>
                <w:b w:val="false"/>
                <w:i w:val="false"/>
                <w:color w:val="000000"/>
                <w:sz w:val="15"/>
              </w:rPr>
              <w:t xml:space="preserve"> </w:t>
            </w:r>
          </w:p>
          <w:bookmarkEnd w:id="1088"/>
        </w:tc>
        <w:tc>
          <w:tcPr>
            <w:tcW w:w="3041" w:type="dxa"/>
            <w:tcBorders>
              <w:top w:val="outset" w:color="000000" w:sz="8"/>
              <w:left w:val="outset" w:color="000000" w:sz="8"/>
              <w:bottom w:val="outset" w:color="000000" w:sz="8"/>
              <w:right w:val="outset" w:color="000000" w:sz="8"/>
            </w:tcBorders>
            <w:vAlign w:val="center"/>
          </w:tcPr>
          <w:bookmarkStart w:name="1107" w:id="1089"/>
          <w:p>
            <w:pPr>
              <w:spacing w:after="0"/>
              <w:ind w:left="0"/>
              <w:jc w:val="left"/>
            </w:pPr>
            <w:r>
              <w:rPr>
                <w:rFonts w:ascii="Arial"/>
                <w:b w:val="false"/>
                <w:i w:val="false"/>
                <w:color w:val="000000"/>
                <w:sz w:val="15"/>
              </w:rPr>
              <w:t>Трифенілолово та сполуки (15)</w:t>
            </w:r>
          </w:p>
          <w:bookmarkEnd w:id="1089"/>
        </w:tc>
        <w:tc>
          <w:tcPr>
            <w:tcW w:w="1450" w:type="dxa"/>
            <w:tcBorders>
              <w:top w:val="outset" w:color="000000" w:sz="8"/>
              <w:left w:val="outset" w:color="000000" w:sz="8"/>
              <w:bottom w:val="outset" w:color="000000" w:sz="8"/>
              <w:right w:val="outset" w:color="000000" w:sz="8"/>
            </w:tcBorders>
            <w:vAlign w:val="center"/>
          </w:tcPr>
          <w:bookmarkStart w:name="1108" w:id="1090"/>
          <w:p>
            <w:pPr>
              <w:spacing w:after="0"/>
              <w:ind w:left="0"/>
              <w:jc w:val="center"/>
            </w:pPr>
            <w:r>
              <w:rPr>
                <w:rFonts w:ascii="Arial"/>
                <w:b w:val="false"/>
                <w:i w:val="false"/>
                <w:color w:val="000000"/>
                <w:sz w:val="15"/>
              </w:rPr>
              <w:t>-</w:t>
            </w:r>
          </w:p>
          <w:bookmarkEnd w:id="1090"/>
        </w:tc>
        <w:tc>
          <w:tcPr>
            <w:tcW w:w="1536" w:type="dxa"/>
            <w:tcBorders>
              <w:top w:val="outset" w:color="000000" w:sz="8"/>
              <w:left w:val="outset" w:color="000000" w:sz="8"/>
              <w:bottom w:val="outset" w:color="000000" w:sz="8"/>
              <w:right w:val="outset" w:color="000000" w:sz="8"/>
            </w:tcBorders>
            <w:vAlign w:val="center"/>
          </w:tcPr>
          <w:bookmarkStart w:name="1109" w:id="1091"/>
          <w:p>
            <w:pPr>
              <w:spacing w:after="0"/>
              <w:ind w:left="0"/>
              <w:jc w:val="center"/>
            </w:pPr>
            <w:r>
              <w:rPr>
                <w:rFonts w:ascii="Arial"/>
                <w:b w:val="false"/>
                <w:i w:val="false"/>
                <w:color w:val="000000"/>
                <w:sz w:val="15"/>
              </w:rPr>
              <w:t>1</w:t>
            </w:r>
          </w:p>
          <w:bookmarkEnd w:id="1091"/>
        </w:tc>
        <w:tc>
          <w:tcPr>
            <w:tcW w:w="1630" w:type="dxa"/>
            <w:tcBorders>
              <w:top w:val="outset" w:color="000000" w:sz="8"/>
              <w:left w:val="outset" w:color="000000" w:sz="8"/>
              <w:bottom w:val="outset" w:color="000000" w:sz="8"/>
              <w:right w:val="outset" w:color="000000" w:sz="8"/>
            </w:tcBorders>
            <w:vAlign w:val="center"/>
          </w:tcPr>
          <w:bookmarkStart w:name="1110" w:id="1092"/>
          <w:p>
            <w:pPr>
              <w:spacing w:after="0"/>
              <w:ind w:left="0"/>
              <w:jc w:val="center"/>
            </w:pPr>
            <w:r>
              <w:rPr>
                <w:rFonts w:ascii="Arial"/>
                <w:b w:val="false"/>
                <w:i w:val="false"/>
                <w:color w:val="000000"/>
                <w:sz w:val="15"/>
              </w:rPr>
              <w:t>1</w:t>
            </w:r>
          </w:p>
          <w:bookmarkEnd w:id="109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11" w:id="1093"/>
          <w:p>
            <w:pPr>
              <w:spacing w:after="0"/>
              <w:ind w:left="0"/>
              <w:jc w:val="center"/>
            </w:pPr>
            <w:r>
              <w:rPr>
                <w:rFonts w:ascii="Arial"/>
                <w:b w:val="false"/>
                <w:i w:val="false"/>
                <w:color w:val="000000"/>
                <w:sz w:val="15"/>
              </w:rPr>
              <w:t>76</w:t>
            </w:r>
          </w:p>
          <w:bookmarkEnd w:id="1093"/>
        </w:tc>
        <w:tc>
          <w:tcPr>
            <w:tcW w:w="1450" w:type="dxa"/>
            <w:tcBorders>
              <w:top w:val="outset" w:color="000000" w:sz="8"/>
              <w:left w:val="outset" w:color="000000" w:sz="8"/>
              <w:bottom w:val="outset" w:color="000000" w:sz="8"/>
              <w:right w:val="outset" w:color="000000" w:sz="8"/>
            </w:tcBorders>
            <w:vAlign w:val="center"/>
          </w:tcPr>
          <w:bookmarkStart w:name="1112" w:id="1094"/>
          <w:p>
            <w:pPr>
              <w:spacing w:after="0"/>
              <w:ind w:left="0"/>
              <w:jc w:val="center"/>
            </w:pPr>
            <w:r>
              <w:rPr>
                <w:rFonts w:ascii="Arial"/>
                <w:b w:val="false"/>
                <w:i w:val="false"/>
                <w:color w:val="000000"/>
                <w:sz w:val="15"/>
              </w:rPr>
              <w:t xml:space="preserve"> </w:t>
            </w:r>
          </w:p>
          <w:bookmarkEnd w:id="1094"/>
        </w:tc>
        <w:tc>
          <w:tcPr>
            <w:tcW w:w="3041" w:type="dxa"/>
            <w:tcBorders>
              <w:top w:val="outset" w:color="000000" w:sz="8"/>
              <w:left w:val="outset" w:color="000000" w:sz="8"/>
              <w:bottom w:val="outset" w:color="000000" w:sz="8"/>
              <w:right w:val="outset" w:color="000000" w:sz="8"/>
            </w:tcBorders>
            <w:vAlign w:val="center"/>
          </w:tcPr>
          <w:bookmarkStart w:name="1113" w:id="1095"/>
          <w:p>
            <w:pPr>
              <w:spacing w:after="0"/>
              <w:ind w:left="0"/>
              <w:jc w:val="left"/>
            </w:pPr>
            <w:r>
              <w:rPr>
                <w:rFonts w:ascii="Arial"/>
                <w:b w:val="false"/>
                <w:i w:val="false"/>
                <w:color w:val="000000"/>
                <w:sz w:val="15"/>
              </w:rPr>
              <w:t>Загальний органічний вуглець (ЗОВ) (у перерахунку на загальний C або хімічне споживання кисню (ХСК/3)</w:t>
            </w:r>
          </w:p>
          <w:bookmarkEnd w:id="1095"/>
        </w:tc>
        <w:tc>
          <w:tcPr>
            <w:tcW w:w="1450" w:type="dxa"/>
            <w:tcBorders>
              <w:top w:val="outset" w:color="000000" w:sz="8"/>
              <w:left w:val="outset" w:color="000000" w:sz="8"/>
              <w:bottom w:val="outset" w:color="000000" w:sz="8"/>
              <w:right w:val="outset" w:color="000000" w:sz="8"/>
            </w:tcBorders>
            <w:vAlign w:val="center"/>
          </w:tcPr>
          <w:bookmarkStart w:name="1114" w:id="1096"/>
          <w:p>
            <w:pPr>
              <w:spacing w:after="0"/>
              <w:ind w:left="0"/>
              <w:jc w:val="center"/>
            </w:pPr>
            <w:r>
              <w:rPr>
                <w:rFonts w:ascii="Arial"/>
                <w:b w:val="false"/>
                <w:i w:val="false"/>
                <w:color w:val="000000"/>
                <w:sz w:val="15"/>
              </w:rPr>
              <w:t>-</w:t>
            </w:r>
          </w:p>
          <w:bookmarkEnd w:id="1096"/>
        </w:tc>
        <w:tc>
          <w:tcPr>
            <w:tcW w:w="1536" w:type="dxa"/>
            <w:tcBorders>
              <w:top w:val="outset" w:color="000000" w:sz="8"/>
              <w:left w:val="outset" w:color="000000" w:sz="8"/>
              <w:bottom w:val="outset" w:color="000000" w:sz="8"/>
              <w:right w:val="outset" w:color="000000" w:sz="8"/>
            </w:tcBorders>
            <w:vAlign w:val="center"/>
          </w:tcPr>
          <w:bookmarkStart w:name="1115" w:id="1097"/>
          <w:p>
            <w:pPr>
              <w:spacing w:after="0"/>
              <w:ind w:left="0"/>
              <w:jc w:val="center"/>
            </w:pPr>
            <w:r>
              <w:rPr>
                <w:rFonts w:ascii="Arial"/>
                <w:b w:val="false"/>
                <w:i w:val="false"/>
                <w:color w:val="000000"/>
                <w:sz w:val="15"/>
              </w:rPr>
              <w:t>50000</w:t>
            </w:r>
          </w:p>
          <w:bookmarkEnd w:id="1097"/>
        </w:tc>
        <w:tc>
          <w:tcPr>
            <w:tcW w:w="1630" w:type="dxa"/>
            <w:tcBorders>
              <w:top w:val="outset" w:color="000000" w:sz="8"/>
              <w:left w:val="outset" w:color="000000" w:sz="8"/>
              <w:bottom w:val="outset" w:color="000000" w:sz="8"/>
              <w:right w:val="outset" w:color="000000" w:sz="8"/>
            </w:tcBorders>
            <w:vAlign w:val="center"/>
          </w:tcPr>
          <w:bookmarkStart w:name="1116" w:id="1098"/>
          <w:p>
            <w:pPr>
              <w:spacing w:after="0"/>
              <w:ind w:left="0"/>
              <w:jc w:val="center"/>
            </w:pPr>
            <w:r>
              <w:rPr>
                <w:rFonts w:ascii="Arial"/>
                <w:b w:val="false"/>
                <w:i w:val="false"/>
                <w:color w:val="000000"/>
                <w:sz w:val="15"/>
              </w:rPr>
              <w:t>-</w:t>
            </w:r>
          </w:p>
          <w:bookmarkEnd w:id="109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17" w:id="1099"/>
          <w:p>
            <w:pPr>
              <w:spacing w:after="0"/>
              <w:ind w:left="0"/>
              <w:jc w:val="center"/>
            </w:pPr>
            <w:r>
              <w:rPr>
                <w:rFonts w:ascii="Arial"/>
                <w:b w:val="false"/>
                <w:i w:val="false"/>
                <w:color w:val="000000"/>
                <w:sz w:val="15"/>
              </w:rPr>
              <w:t>77</w:t>
            </w:r>
          </w:p>
          <w:bookmarkEnd w:id="1099"/>
        </w:tc>
        <w:tc>
          <w:tcPr>
            <w:tcW w:w="1450" w:type="dxa"/>
            <w:tcBorders>
              <w:top w:val="outset" w:color="000000" w:sz="8"/>
              <w:left w:val="outset" w:color="000000" w:sz="8"/>
              <w:bottom w:val="outset" w:color="000000" w:sz="8"/>
              <w:right w:val="outset" w:color="000000" w:sz="8"/>
            </w:tcBorders>
            <w:vAlign w:val="center"/>
          </w:tcPr>
          <w:bookmarkStart w:name="1118" w:id="1100"/>
          <w:p>
            <w:pPr>
              <w:spacing w:after="0"/>
              <w:ind w:left="0"/>
              <w:jc w:val="center"/>
            </w:pPr>
            <w:r>
              <w:rPr>
                <w:rFonts w:ascii="Arial"/>
                <w:b w:val="false"/>
                <w:i w:val="false"/>
                <w:color w:val="000000"/>
                <w:sz w:val="15"/>
              </w:rPr>
              <w:t>1582-09-8</w:t>
            </w:r>
          </w:p>
          <w:bookmarkEnd w:id="1100"/>
        </w:tc>
        <w:tc>
          <w:tcPr>
            <w:tcW w:w="3041" w:type="dxa"/>
            <w:tcBorders>
              <w:top w:val="outset" w:color="000000" w:sz="8"/>
              <w:left w:val="outset" w:color="000000" w:sz="8"/>
              <w:bottom w:val="outset" w:color="000000" w:sz="8"/>
              <w:right w:val="outset" w:color="000000" w:sz="8"/>
            </w:tcBorders>
            <w:vAlign w:val="center"/>
          </w:tcPr>
          <w:bookmarkStart w:name="1119" w:id="1101"/>
          <w:p>
            <w:pPr>
              <w:spacing w:after="0"/>
              <w:ind w:left="0"/>
              <w:jc w:val="left"/>
            </w:pPr>
            <w:r>
              <w:rPr>
                <w:rFonts w:ascii="Arial"/>
                <w:b w:val="false"/>
                <w:i w:val="false"/>
                <w:color w:val="000000"/>
                <w:sz w:val="15"/>
              </w:rPr>
              <w:t>Трифлуралін</w:t>
            </w:r>
          </w:p>
          <w:bookmarkEnd w:id="1101"/>
        </w:tc>
        <w:tc>
          <w:tcPr>
            <w:tcW w:w="1450" w:type="dxa"/>
            <w:tcBorders>
              <w:top w:val="outset" w:color="000000" w:sz="8"/>
              <w:left w:val="outset" w:color="000000" w:sz="8"/>
              <w:bottom w:val="outset" w:color="000000" w:sz="8"/>
              <w:right w:val="outset" w:color="000000" w:sz="8"/>
            </w:tcBorders>
            <w:vAlign w:val="center"/>
          </w:tcPr>
          <w:bookmarkStart w:name="1120" w:id="1102"/>
          <w:p>
            <w:pPr>
              <w:spacing w:after="0"/>
              <w:ind w:left="0"/>
              <w:jc w:val="center"/>
            </w:pPr>
            <w:r>
              <w:rPr>
                <w:rFonts w:ascii="Arial"/>
                <w:b w:val="false"/>
                <w:i w:val="false"/>
                <w:color w:val="000000"/>
                <w:sz w:val="15"/>
              </w:rPr>
              <w:t>-</w:t>
            </w:r>
          </w:p>
          <w:bookmarkEnd w:id="1102"/>
        </w:tc>
        <w:tc>
          <w:tcPr>
            <w:tcW w:w="1536" w:type="dxa"/>
            <w:tcBorders>
              <w:top w:val="outset" w:color="000000" w:sz="8"/>
              <w:left w:val="outset" w:color="000000" w:sz="8"/>
              <w:bottom w:val="outset" w:color="000000" w:sz="8"/>
              <w:right w:val="outset" w:color="000000" w:sz="8"/>
            </w:tcBorders>
            <w:vAlign w:val="center"/>
          </w:tcPr>
          <w:bookmarkStart w:name="1121" w:id="1103"/>
          <w:p>
            <w:pPr>
              <w:spacing w:after="0"/>
              <w:ind w:left="0"/>
              <w:jc w:val="center"/>
            </w:pPr>
            <w:r>
              <w:rPr>
                <w:rFonts w:ascii="Arial"/>
                <w:b w:val="false"/>
                <w:i w:val="false"/>
                <w:color w:val="000000"/>
                <w:sz w:val="15"/>
              </w:rPr>
              <w:t>1</w:t>
            </w:r>
          </w:p>
          <w:bookmarkEnd w:id="1103"/>
        </w:tc>
        <w:tc>
          <w:tcPr>
            <w:tcW w:w="1630" w:type="dxa"/>
            <w:tcBorders>
              <w:top w:val="outset" w:color="000000" w:sz="8"/>
              <w:left w:val="outset" w:color="000000" w:sz="8"/>
              <w:bottom w:val="outset" w:color="000000" w:sz="8"/>
              <w:right w:val="outset" w:color="000000" w:sz="8"/>
            </w:tcBorders>
            <w:vAlign w:val="center"/>
          </w:tcPr>
          <w:bookmarkStart w:name="1122" w:id="1104"/>
          <w:p>
            <w:pPr>
              <w:spacing w:after="0"/>
              <w:ind w:left="0"/>
              <w:jc w:val="center"/>
            </w:pPr>
            <w:r>
              <w:rPr>
                <w:rFonts w:ascii="Arial"/>
                <w:b w:val="false"/>
                <w:i w:val="false"/>
                <w:color w:val="000000"/>
                <w:sz w:val="15"/>
              </w:rPr>
              <w:t>1</w:t>
            </w:r>
          </w:p>
          <w:bookmarkEnd w:id="110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23" w:id="1105"/>
          <w:p>
            <w:pPr>
              <w:spacing w:after="0"/>
              <w:ind w:left="0"/>
              <w:jc w:val="center"/>
            </w:pPr>
            <w:r>
              <w:rPr>
                <w:rFonts w:ascii="Arial"/>
                <w:b w:val="false"/>
                <w:i w:val="false"/>
                <w:color w:val="000000"/>
                <w:sz w:val="15"/>
              </w:rPr>
              <w:t>78</w:t>
            </w:r>
          </w:p>
          <w:bookmarkEnd w:id="1105"/>
        </w:tc>
        <w:tc>
          <w:tcPr>
            <w:tcW w:w="1450" w:type="dxa"/>
            <w:tcBorders>
              <w:top w:val="outset" w:color="000000" w:sz="8"/>
              <w:left w:val="outset" w:color="000000" w:sz="8"/>
              <w:bottom w:val="outset" w:color="000000" w:sz="8"/>
              <w:right w:val="outset" w:color="000000" w:sz="8"/>
            </w:tcBorders>
            <w:vAlign w:val="center"/>
          </w:tcPr>
          <w:bookmarkStart w:name="1124" w:id="1106"/>
          <w:p>
            <w:pPr>
              <w:spacing w:after="0"/>
              <w:ind w:left="0"/>
              <w:jc w:val="center"/>
            </w:pPr>
            <w:r>
              <w:rPr>
                <w:rFonts w:ascii="Arial"/>
                <w:b w:val="false"/>
                <w:i w:val="false"/>
                <w:color w:val="000000"/>
                <w:sz w:val="15"/>
              </w:rPr>
              <w:t>1330-20-7</w:t>
            </w:r>
          </w:p>
          <w:bookmarkEnd w:id="1106"/>
        </w:tc>
        <w:tc>
          <w:tcPr>
            <w:tcW w:w="3041" w:type="dxa"/>
            <w:tcBorders>
              <w:top w:val="outset" w:color="000000" w:sz="8"/>
              <w:left w:val="outset" w:color="000000" w:sz="8"/>
              <w:bottom w:val="outset" w:color="000000" w:sz="8"/>
              <w:right w:val="outset" w:color="000000" w:sz="8"/>
            </w:tcBorders>
            <w:vAlign w:val="center"/>
          </w:tcPr>
          <w:bookmarkStart w:name="1125" w:id="1107"/>
          <w:p>
            <w:pPr>
              <w:spacing w:after="0"/>
              <w:ind w:left="0"/>
              <w:jc w:val="left"/>
            </w:pPr>
            <w:r>
              <w:rPr>
                <w:rFonts w:ascii="Arial"/>
                <w:b w:val="false"/>
                <w:i w:val="false"/>
                <w:color w:val="000000"/>
                <w:sz w:val="15"/>
              </w:rPr>
              <w:t>Ксилоли (орто-, мета-, пара-)</w:t>
            </w:r>
          </w:p>
          <w:bookmarkEnd w:id="1107"/>
        </w:tc>
        <w:tc>
          <w:tcPr>
            <w:tcW w:w="1450" w:type="dxa"/>
            <w:tcBorders>
              <w:top w:val="outset" w:color="000000" w:sz="8"/>
              <w:left w:val="outset" w:color="000000" w:sz="8"/>
              <w:bottom w:val="outset" w:color="000000" w:sz="8"/>
              <w:right w:val="outset" w:color="000000" w:sz="8"/>
            </w:tcBorders>
            <w:vAlign w:val="center"/>
          </w:tcPr>
          <w:bookmarkStart w:name="1126" w:id="1108"/>
          <w:p>
            <w:pPr>
              <w:spacing w:after="0"/>
              <w:ind w:left="0"/>
              <w:jc w:val="center"/>
            </w:pPr>
            <w:r>
              <w:rPr>
                <w:rFonts w:ascii="Arial"/>
                <w:b w:val="false"/>
                <w:i w:val="false"/>
                <w:color w:val="000000"/>
                <w:sz w:val="15"/>
              </w:rPr>
              <w:t>-</w:t>
            </w:r>
          </w:p>
          <w:bookmarkEnd w:id="1108"/>
        </w:tc>
        <w:tc>
          <w:tcPr>
            <w:tcW w:w="1536" w:type="dxa"/>
            <w:tcBorders>
              <w:top w:val="outset" w:color="000000" w:sz="8"/>
              <w:left w:val="outset" w:color="000000" w:sz="8"/>
              <w:bottom w:val="outset" w:color="000000" w:sz="8"/>
              <w:right w:val="outset" w:color="000000" w:sz="8"/>
            </w:tcBorders>
            <w:vAlign w:val="center"/>
          </w:tcPr>
          <w:bookmarkStart w:name="1127" w:id="1109"/>
          <w:p>
            <w:pPr>
              <w:spacing w:after="0"/>
              <w:ind w:left="0"/>
              <w:jc w:val="center"/>
            </w:pPr>
            <w:r>
              <w:rPr>
                <w:rFonts w:ascii="Arial"/>
                <w:b w:val="false"/>
                <w:i w:val="false"/>
                <w:color w:val="000000"/>
                <w:sz w:val="15"/>
              </w:rPr>
              <w:t>200</w:t>
            </w:r>
            <w:r>
              <w:br/>
            </w:r>
            <w:r>
              <w:rPr>
                <w:rFonts w:ascii="Arial"/>
                <w:b w:val="false"/>
                <w:i w:val="false"/>
                <w:color w:val="000000"/>
                <w:sz w:val="15"/>
              </w:rPr>
              <w:t>(у перерахунку на БТЕК) (10)</w:t>
            </w:r>
          </w:p>
          <w:bookmarkEnd w:id="1109"/>
        </w:tc>
        <w:tc>
          <w:tcPr>
            <w:tcW w:w="1630" w:type="dxa"/>
            <w:tcBorders>
              <w:top w:val="outset" w:color="000000" w:sz="8"/>
              <w:left w:val="outset" w:color="000000" w:sz="8"/>
              <w:bottom w:val="outset" w:color="000000" w:sz="8"/>
              <w:right w:val="outset" w:color="000000" w:sz="8"/>
            </w:tcBorders>
            <w:vAlign w:val="center"/>
          </w:tcPr>
          <w:bookmarkStart w:name="1128" w:id="1110"/>
          <w:p>
            <w:pPr>
              <w:spacing w:after="0"/>
              <w:ind w:left="0"/>
              <w:jc w:val="center"/>
            </w:pPr>
            <w:r>
              <w:rPr>
                <w:rFonts w:ascii="Arial"/>
                <w:b w:val="false"/>
                <w:i w:val="false"/>
                <w:color w:val="000000"/>
                <w:sz w:val="15"/>
              </w:rPr>
              <w:t>200</w:t>
            </w:r>
            <w:r>
              <w:br/>
            </w:r>
            <w:r>
              <w:rPr>
                <w:rFonts w:ascii="Arial"/>
                <w:b w:val="false"/>
                <w:i w:val="false"/>
                <w:color w:val="000000"/>
                <w:sz w:val="15"/>
              </w:rPr>
              <w:t>(у перерахунку на БТЕК) (10)</w:t>
            </w:r>
          </w:p>
          <w:bookmarkEnd w:id="111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29" w:id="1111"/>
          <w:p>
            <w:pPr>
              <w:spacing w:after="0"/>
              <w:ind w:left="0"/>
              <w:jc w:val="center"/>
            </w:pPr>
            <w:r>
              <w:rPr>
                <w:rFonts w:ascii="Arial"/>
                <w:b w:val="false"/>
                <w:i w:val="false"/>
                <w:color w:val="000000"/>
                <w:sz w:val="15"/>
              </w:rPr>
              <w:t>79</w:t>
            </w:r>
          </w:p>
          <w:bookmarkEnd w:id="1111"/>
        </w:tc>
        <w:tc>
          <w:tcPr>
            <w:tcW w:w="1450" w:type="dxa"/>
            <w:tcBorders>
              <w:top w:val="outset" w:color="000000" w:sz="8"/>
              <w:left w:val="outset" w:color="000000" w:sz="8"/>
              <w:bottom w:val="outset" w:color="000000" w:sz="8"/>
              <w:right w:val="outset" w:color="000000" w:sz="8"/>
            </w:tcBorders>
            <w:vAlign w:val="center"/>
          </w:tcPr>
          <w:bookmarkStart w:name="1130" w:id="1112"/>
          <w:p>
            <w:pPr>
              <w:spacing w:after="0"/>
              <w:ind w:left="0"/>
              <w:jc w:val="center"/>
            </w:pPr>
            <w:r>
              <w:rPr>
                <w:rFonts w:ascii="Arial"/>
                <w:b w:val="false"/>
                <w:i w:val="false"/>
                <w:color w:val="000000"/>
                <w:sz w:val="15"/>
              </w:rPr>
              <w:t xml:space="preserve"> </w:t>
            </w:r>
          </w:p>
          <w:bookmarkEnd w:id="1112"/>
        </w:tc>
        <w:tc>
          <w:tcPr>
            <w:tcW w:w="3041" w:type="dxa"/>
            <w:tcBorders>
              <w:top w:val="outset" w:color="000000" w:sz="8"/>
              <w:left w:val="outset" w:color="000000" w:sz="8"/>
              <w:bottom w:val="outset" w:color="000000" w:sz="8"/>
              <w:right w:val="outset" w:color="000000" w:sz="8"/>
            </w:tcBorders>
            <w:vAlign w:val="center"/>
          </w:tcPr>
          <w:bookmarkStart w:name="1131" w:id="1113"/>
          <w:p>
            <w:pPr>
              <w:spacing w:after="0"/>
              <w:ind w:left="0"/>
              <w:jc w:val="left"/>
            </w:pPr>
            <w:r>
              <w:rPr>
                <w:rFonts w:ascii="Arial"/>
                <w:b w:val="false"/>
                <w:i w:val="false"/>
                <w:color w:val="000000"/>
                <w:sz w:val="15"/>
              </w:rPr>
              <w:t>Хлориди (у перерахунку на загальний Cl)</w:t>
            </w:r>
          </w:p>
          <w:bookmarkEnd w:id="1113"/>
        </w:tc>
        <w:tc>
          <w:tcPr>
            <w:tcW w:w="1450" w:type="dxa"/>
            <w:tcBorders>
              <w:top w:val="outset" w:color="000000" w:sz="8"/>
              <w:left w:val="outset" w:color="000000" w:sz="8"/>
              <w:bottom w:val="outset" w:color="000000" w:sz="8"/>
              <w:right w:val="outset" w:color="000000" w:sz="8"/>
            </w:tcBorders>
            <w:vAlign w:val="center"/>
          </w:tcPr>
          <w:bookmarkStart w:name="1132" w:id="1114"/>
          <w:p>
            <w:pPr>
              <w:spacing w:after="0"/>
              <w:ind w:left="0"/>
              <w:jc w:val="center"/>
            </w:pPr>
            <w:r>
              <w:rPr>
                <w:rFonts w:ascii="Arial"/>
                <w:b w:val="false"/>
                <w:i w:val="false"/>
                <w:color w:val="000000"/>
                <w:sz w:val="15"/>
              </w:rPr>
              <w:t>-</w:t>
            </w:r>
          </w:p>
          <w:bookmarkEnd w:id="1114"/>
        </w:tc>
        <w:tc>
          <w:tcPr>
            <w:tcW w:w="1536" w:type="dxa"/>
            <w:tcBorders>
              <w:top w:val="outset" w:color="000000" w:sz="8"/>
              <w:left w:val="outset" w:color="000000" w:sz="8"/>
              <w:bottom w:val="outset" w:color="000000" w:sz="8"/>
              <w:right w:val="outset" w:color="000000" w:sz="8"/>
            </w:tcBorders>
            <w:vAlign w:val="center"/>
          </w:tcPr>
          <w:bookmarkStart w:name="1133" w:id="1115"/>
          <w:p>
            <w:pPr>
              <w:spacing w:after="0"/>
              <w:ind w:left="0"/>
              <w:jc w:val="center"/>
            </w:pPr>
            <w:r>
              <w:rPr>
                <w:rFonts w:ascii="Arial"/>
                <w:b w:val="false"/>
                <w:i w:val="false"/>
                <w:color w:val="000000"/>
                <w:sz w:val="15"/>
              </w:rPr>
              <w:t>2000000</w:t>
            </w:r>
          </w:p>
          <w:bookmarkEnd w:id="1115"/>
        </w:tc>
        <w:tc>
          <w:tcPr>
            <w:tcW w:w="1630" w:type="dxa"/>
            <w:tcBorders>
              <w:top w:val="outset" w:color="000000" w:sz="8"/>
              <w:left w:val="outset" w:color="000000" w:sz="8"/>
              <w:bottom w:val="outset" w:color="000000" w:sz="8"/>
              <w:right w:val="outset" w:color="000000" w:sz="8"/>
            </w:tcBorders>
            <w:vAlign w:val="center"/>
          </w:tcPr>
          <w:bookmarkStart w:name="1134" w:id="1116"/>
          <w:p>
            <w:pPr>
              <w:spacing w:after="0"/>
              <w:ind w:left="0"/>
              <w:jc w:val="center"/>
            </w:pPr>
            <w:r>
              <w:rPr>
                <w:rFonts w:ascii="Arial"/>
                <w:b w:val="false"/>
                <w:i w:val="false"/>
                <w:color w:val="000000"/>
                <w:sz w:val="15"/>
              </w:rPr>
              <w:t>2000000</w:t>
            </w:r>
          </w:p>
          <w:bookmarkEnd w:id="111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35" w:id="1117"/>
          <w:p>
            <w:pPr>
              <w:spacing w:after="0"/>
              <w:ind w:left="0"/>
              <w:jc w:val="center"/>
            </w:pPr>
            <w:r>
              <w:rPr>
                <w:rFonts w:ascii="Arial"/>
                <w:b w:val="false"/>
                <w:i w:val="false"/>
                <w:color w:val="000000"/>
                <w:sz w:val="15"/>
              </w:rPr>
              <w:t>80</w:t>
            </w:r>
          </w:p>
          <w:bookmarkEnd w:id="1117"/>
        </w:tc>
        <w:tc>
          <w:tcPr>
            <w:tcW w:w="1450" w:type="dxa"/>
            <w:tcBorders>
              <w:top w:val="outset" w:color="000000" w:sz="8"/>
              <w:left w:val="outset" w:color="000000" w:sz="8"/>
              <w:bottom w:val="outset" w:color="000000" w:sz="8"/>
              <w:right w:val="outset" w:color="000000" w:sz="8"/>
            </w:tcBorders>
            <w:vAlign w:val="center"/>
          </w:tcPr>
          <w:bookmarkStart w:name="1136" w:id="1118"/>
          <w:p>
            <w:pPr>
              <w:spacing w:after="0"/>
              <w:ind w:left="0"/>
              <w:jc w:val="center"/>
            </w:pPr>
            <w:r>
              <w:rPr>
                <w:rFonts w:ascii="Arial"/>
                <w:b w:val="false"/>
                <w:i w:val="false"/>
                <w:color w:val="000000"/>
                <w:sz w:val="15"/>
              </w:rPr>
              <w:t xml:space="preserve"> </w:t>
            </w:r>
          </w:p>
          <w:bookmarkEnd w:id="1118"/>
        </w:tc>
        <w:tc>
          <w:tcPr>
            <w:tcW w:w="3041" w:type="dxa"/>
            <w:tcBorders>
              <w:top w:val="outset" w:color="000000" w:sz="8"/>
              <w:left w:val="outset" w:color="000000" w:sz="8"/>
              <w:bottom w:val="outset" w:color="000000" w:sz="8"/>
              <w:right w:val="outset" w:color="000000" w:sz="8"/>
            </w:tcBorders>
            <w:vAlign w:val="center"/>
          </w:tcPr>
          <w:bookmarkStart w:name="1137" w:id="1119"/>
          <w:p>
            <w:pPr>
              <w:spacing w:after="0"/>
              <w:ind w:left="0"/>
              <w:jc w:val="left"/>
            </w:pPr>
            <w:r>
              <w:rPr>
                <w:rFonts w:ascii="Arial"/>
                <w:b w:val="false"/>
                <w:i w:val="false"/>
                <w:color w:val="000000"/>
                <w:sz w:val="15"/>
              </w:rPr>
              <w:t>Хлор та його неорганічні сполуки (у перерахунку на HCl)</w:t>
            </w:r>
          </w:p>
          <w:bookmarkEnd w:id="1119"/>
        </w:tc>
        <w:tc>
          <w:tcPr>
            <w:tcW w:w="1450" w:type="dxa"/>
            <w:tcBorders>
              <w:top w:val="outset" w:color="000000" w:sz="8"/>
              <w:left w:val="outset" w:color="000000" w:sz="8"/>
              <w:bottom w:val="outset" w:color="000000" w:sz="8"/>
              <w:right w:val="outset" w:color="000000" w:sz="8"/>
            </w:tcBorders>
            <w:vAlign w:val="center"/>
          </w:tcPr>
          <w:bookmarkStart w:name="1138" w:id="1120"/>
          <w:p>
            <w:pPr>
              <w:spacing w:after="0"/>
              <w:ind w:left="0"/>
              <w:jc w:val="center"/>
            </w:pPr>
            <w:r>
              <w:rPr>
                <w:rFonts w:ascii="Arial"/>
                <w:b w:val="false"/>
                <w:i w:val="false"/>
                <w:color w:val="000000"/>
                <w:sz w:val="15"/>
              </w:rPr>
              <w:t>10000</w:t>
            </w:r>
          </w:p>
          <w:bookmarkEnd w:id="1120"/>
        </w:tc>
        <w:tc>
          <w:tcPr>
            <w:tcW w:w="1536" w:type="dxa"/>
            <w:tcBorders>
              <w:top w:val="outset" w:color="000000" w:sz="8"/>
              <w:left w:val="outset" w:color="000000" w:sz="8"/>
              <w:bottom w:val="outset" w:color="000000" w:sz="8"/>
              <w:right w:val="outset" w:color="000000" w:sz="8"/>
            </w:tcBorders>
            <w:vAlign w:val="center"/>
          </w:tcPr>
          <w:bookmarkStart w:name="1139" w:id="1121"/>
          <w:p>
            <w:pPr>
              <w:spacing w:after="0"/>
              <w:ind w:left="0"/>
              <w:jc w:val="center"/>
            </w:pPr>
            <w:r>
              <w:rPr>
                <w:rFonts w:ascii="Arial"/>
                <w:b w:val="false"/>
                <w:i w:val="false"/>
                <w:color w:val="000000"/>
                <w:sz w:val="15"/>
              </w:rPr>
              <w:t>-</w:t>
            </w:r>
          </w:p>
          <w:bookmarkEnd w:id="1121"/>
        </w:tc>
        <w:tc>
          <w:tcPr>
            <w:tcW w:w="1630" w:type="dxa"/>
            <w:tcBorders>
              <w:top w:val="outset" w:color="000000" w:sz="8"/>
              <w:left w:val="outset" w:color="000000" w:sz="8"/>
              <w:bottom w:val="outset" w:color="000000" w:sz="8"/>
              <w:right w:val="outset" w:color="000000" w:sz="8"/>
            </w:tcBorders>
            <w:vAlign w:val="center"/>
          </w:tcPr>
          <w:bookmarkStart w:name="1140" w:id="1122"/>
          <w:p>
            <w:pPr>
              <w:spacing w:after="0"/>
              <w:ind w:left="0"/>
              <w:jc w:val="center"/>
            </w:pPr>
            <w:r>
              <w:rPr>
                <w:rFonts w:ascii="Arial"/>
                <w:b w:val="false"/>
                <w:i w:val="false"/>
                <w:color w:val="000000"/>
                <w:sz w:val="15"/>
              </w:rPr>
              <w:t>-</w:t>
            </w:r>
          </w:p>
          <w:bookmarkEnd w:id="112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41" w:id="1123"/>
          <w:p>
            <w:pPr>
              <w:spacing w:after="0"/>
              <w:ind w:left="0"/>
              <w:jc w:val="center"/>
            </w:pPr>
            <w:r>
              <w:rPr>
                <w:rFonts w:ascii="Arial"/>
                <w:b w:val="false"/>
                <w:i w:val="false"/>
                <w:color w:val="000000"/>
                <w:sz w:val="15"/>
              </w:rPr>
              <w:t>81</w:t>
            </w:r>
          </w:p>
          <w:bookmarkEnd w:id="1123"/>
        </w:tc>
        <w:tc>
          <w:tcPr>
            <w:tcW w:w="1450" w:type="dxa"/>
            <w:tcBorders>
              <w:top w:val="outset" w:color="000000" w:sz="8"/>
              <w:left w:val="outset" w:color="000000" w:sz="8"/>
              <w:bottom w:val="outset" w:color="000000" w:sz="8"/>
              <w:right w:val="outset" w:color="000000" w:sz="8"/>
            </w:tcBorders>
            <w:vAlign w:val="center"/>
          </w:tcPr>
          <w:bookmarkStart w:name="1142" w:id="1124"/>
          <w:p>
            <w:pPr>
              <w:spacing w:after="0"/>
              <w:ind w:left="0"/>
              <w:jc w:val="center"/>
            </w:pPr>
            <w:r>
              <w:rPr>
                <w:rFonts w:ascii="Arial"/>
                <w:b w:val="false"/>
                <w:i w:val="false"/>
                <w:color w:val="000000"/>
                <w:sz w:val="15"/>
              </w:rPr>
              <w:t>1332-21-4</w:t>
            </w:r>
          </w:p>
          <w:bookmarkEnd w:id="1124"/>
        </w:tc>
        <w:tc>
          <w:tcPr>
            <w:tcW w:w="3041" w:type="dxa"/>
            <w:tcBorders>
              <w:top w:val="outset" w:color="000000" w:sz="8"/>
              <w:left w:val="outset" w:color="000000" w:sz="8"/>
              <w:bottom w:val="outset" w:color="000000" w:sz="8"/>
              <w:right w:val="outset" w:color="000000" w:sz="8"/>
            </w:tcBorders>
            <w:vAlign w:val="center"/>
          </w:tcPr>
          <w:bookmarkStart w:name="1143" w:id="1125"/>
          <w:p>
            <w:pPr>
              <w:spacing w:after="0"/>
              <w:ind w:left="0"/>
              <w:jc w:val="left"/>
            </w:pPr>
            <w:r>
              <w:rPr>
                <w:rFonts w:ascii="Arial"/>
                <w:b w:val="false"/>
                <w:i w:val="false"/>
                <w:color w:val="000000"/>
                <w:sz w:val="15"/>
              </w:rPr>
              <w:t>Азбест</w:t>
            </w:r>
          </w:p>
          <w:bookmarkEnd w:id="1125"/>
        </w:tc>
        <w:tc>
          <w:tcPr>
            <w:tcW w:w="1450" w:type="dxa"/>
            <w:tcBorders>
              <w:top w:val="outset" w:color="000000" w:sz="8"/>
              <w:left w:val="outset" w:color="000000" w:sz="8"/>
              <w:bottom w:val="outset" w:color="000000" w:sz="8"/>
              <w:right w:val="outset" w:color="000000" w:sz="8"/>
            </w:tcBorders>
            <w:vAlign w:val="center"/>
          </w:tcPr>
          <w:bookmarkStart w:name="1144" w:id="1126"/>
          <w:p>
            <w:pPr>
              <w:spacing w:after="0"/>
              <w:ind w:left="0"/>
              <w:jc w:val="center"/>
            </w:pPr>
            <w:r>
              <w:rPr>
                <w:rFonts w:ascii="Arial"/>
                <w:b w:val="false"/>
                <w:i w:val="false"/>
                <w:color w:val="000000"/>
                <w:sz w:val="15"/>
              </w:rPr>
              <w:t>1</w:t>
            </w:r>
          </w:p>
          <w:bookmarkEnd w:id="1126"/>
        </w:tc>
        <w:tc>
          <w:tcPr>
            <w:tcW w:w="1536" w:type="dxa"/>
            <w:tcBorders>
              <w:top w:val="outset" w:color="000000" w:sz="8"/>
              <w:left w:val="outset" w:color="000000" w:sz="8"/>
              <w:bottom w:val="outset" w:color="000000" w:sz="8"/>
              <w:right w:val="outset" w:color="000000" w:sz="8"/>
            </w:tcBorders>
            <w:vAlign w:val="center"/>
          </w:tcPr>
          <w:bookmarkStart w:name="1145" w:id="1127"/>
          <w:p>
            <w:pPr>
              <w:spacing w:after="0"/>
              <w:ind w:left="0"/>
              <w:jc w:val="center"/>
            </w:pPr>
            <w:r>
              <w:rPr>
                <w:rFonts w:ascii="Arial"/>
                <w:b w:val="false"/>
                <w:i w:val="false"/>
                <w:color w:val="000000"/>
                <w:sz w:val="15"/>
              </w:rPr>
              <w:t>1</w:t>
            </w:r>
          </w:p>
          <w:bookmarkEnd w:id="1127"/>
        </w:tc>
        <w:tc>
          <w:tcPr>
            <w:tcW w:w="1630" w:type="dxa"/>
            <w:tcBorders>
              <w:top w:val="outset" w:color="000000" w:sz="8"/>
              <w:left w:val="outset" w:color="000000" w:sz="8"/>
              <w:bottom w:val="outset" w:color="000000" w:sz="8"/>
              <w:right w:val="outset" w:color="000000" w:sz="8"/>
            </w:tcBorders>
            <w:vAlign w:val="center"/>
          </w:tcPr>
          <w:bookmarkStart w:name="1146" w:id="1128"/>
          <w:p>
            <w:pPr>
              <w:spacing w:after="0"/>
              <w:ind w:left="0"/>
              <w:jc w:val="center"/>
            </w:pPr>
            <w:r>
              <w:rPr>
                <w:rFonts w:ascii="Arial"/>
                <w:b w:val="false"/>
                <w:i w:val="false"/>
                <w:color w:val="000000"/>
                <w:sz w:val="15"/>
              </w:rPr>
              <w:t>1</w:t>
            </w:r>
          </w:p>
          <w:bookmarkEnd w:id="112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47" w:id="1129"/>
          <w:p>
            <w:pPr>
              <w:spacing w:after="0"/>
              <w:ind w:left="0"/>
              <w:jc w:val="center"/>
            </w:pPr>
            <w:r>
              <w:rPr>
                <w:rFonts w:ascii="Arial"/>
                <w:b w:val="false"/>
                <w:i w:val="false"/>
                <w:color w:val="000000"/>
                <w:sz w:val="15"/>
              </w:rPr>
              <w:t>82</w:t>
            </w:r>
          </w:p>
          <w:bookmarkEnd w:id="1129"/>
        </w:tc>
        <w:tc>
          <w:tcPr>
            <w:tcW w:w="1450" w:type="dxa"/>
            <w:tcBorders>
              <w:top w:val="outset" w:color="000000" w:sz="8"/>
              <w:left w:val="outset" w:color="000000" w:sz="8"/>
              <w:bottom w:val="outset" w:color="000000" w:sz="8"/>
              <w:right w:val="outset" w:color="000000" w:sz="8"/>
            </w:tcBorders>
            <w:vAlign w:val="center"/>
          </w:tcPr>
          <w:bookmarkStart w:name="1148" w:id="1130"/>
          <w:p>
            <w:pPr>
              <w:spacing w:after="0"/>
              <w:ind w:left="0"/>
              <w:jc w:val="center"/>
            </w:pPr>
            <w:r>
              <w:rPr>
                <w:rFonts w:ascii="Arial"/>
                <w:b w:val="false"/>
                <w:i w:val="false"/>
                <w:color w:val="000000"/>
                <w:sz w:val="15"/>
              </w:rPr>
              <w:t xml:space="preserve"> </w:t>
            </w:r>
          </w:p>
          <w:bookmarkEnd w:id="1130"/>
        </w:tc>
        <w:tc>
          <w:tcPr>
            <w:tcW w:w="3041" w:type="dxa"/>
            <w:tcBorders>
              <w:top w:val="outset" w:color="000000" w:sz="8"/>
              <w:left w:val="outset" w:color="000000" w:sz="8"/>
              <w:bottom w:val="outset" w:color="000000" w:sz="8"/>
              <w:right w:val="outset" w:color="000000" w:sz="8"/>
            </w:tcBorders>
            <w:vAlign w:val="center"/>
          </w:tcPr>
          <w:bookmarkStart w:name="1149" w:id="1131"/>
          <w:p>
            <w:pPr>
              <w:spacing w:after="0"/>
              <w:ind w:left="0"/>
              <w:jc w:val="left"/>
            </w:pPr>
            <w:r>
              <w:rPr>
                <w:rFonts w:ascii="Arial"/>
                <w:b w:val="false"/>
                <w:i w:val="false"/>
                <w:color w:val="000000"/>
                <w:sz w:val="15"/>
              </w:rPr>
              <w:t>Ціаніди (у перерахунку на загальний CN)</w:t>
            </w:r>
          </w:p>
          <w:bookmarkEnd w:id="1131"/>
        </w:tc>
        <w:tc>
          <w:tcPr>
            <w:tcW w:w="1450" w:type="dxa"/>
            <w:tcBorders>
              <w:top w:val="outset" w:color="000000" w:sz="8"/>
              <w:left w:val="outset" w:color="000000" w:sz="8"/>
              <w:bottom w:val="outset" w:color="000000" w:sz="8"/>
              <w:right w:val="outset" w:color="000000" w:sz="8"/>
            </w:tcBorders>
            <w:vAlign w:val="center"/>
          </w:tcPr>
          <w:bookmarkStart w:name="1150" w:id="1132"/>
          <w:p>
            <w:pPr>
              <w:spacing w:after="0"/>
              <w:ind w:left="0"/>
              <w:jc w:val="center"/>
            </w:pPr>
            <w:r>
              <w:rPr>
                <w:rFonts w:ascii="Arial"/>
                <w:b w:val="false"/>
                <w:i w:val="false"/>
                <w:color w:val="000000"/>
                <w:sz w:val="15"/>
              </w:rPr>
              <w:t>-</w:t>
            </w:r>
          </w:p>
          <w:bookmarkEnd w:id="1132"/>
        </w:tc>
        <w:tc>
          <w:tcPr>
            <w:tcW w:w="1536" w:type="dxa"/>
            <w:tcBorders>
              <w:top w:val="outset" w:color="000000" w:sz="8"/>
              <w:left w:val="outset" w:color="000000" w:sz="8"/>
              <w:bottom w:val="outset" w:color="000000" w:sz="8"/>
              <w:right w:val="outset" w:color="000000" w:sz="8"/>
            </w:tcBorders>
            <w:vAlign w:val="center"/>
          </w:tcPr>
          <w:bookmarkStart w:name="1151" w:id="1133"/>
          <w:p>
            <w:pPr>
              <w:spacing w:after="0"/>
              <w:ind w:left="0"/>
              <w:jc w:val="center"/>
            </w:pPr>
            <w:r>
              <w:rPr>
                <w:rFonts w:ascii="Arial"/>
                <w:b w:val="false"/>
                <w:i w:val="false"/>
                <w:color w:val="000000"/>
                <w:sz w:val="15"/>
              </w:rPr>
              <w:t>50</w:t>
            </w:r>
          </w:p>
          <w:bookmarkEnd w:id="1133"/>
        </w:tc>
        <w:tc>
          <w:tcPr>
            <w:tcW w:w="1630" w:type="dxa"/>
            <w:tcBorders>
              <w:top w:val="outset" w:color="000000" w:sz="8"/>
              <w:left w:val="outset" w:color="000000" w:sz="8"/>
              <w:bottom w:val="outset" w:color="000000" w:sz="8"/>
              <w:right w:val="outset" w:color="000000" w:sz="8"/>
            </w:tcBorders>
            <w:vAlign w:val="center"/>
          </w:tcPr>
          <w:bookmarkStart w:name="1152" w:id="1134"/>
          <w:p>
            <w:pPr>
              <w:spacing w:after="0"/>
              <w:ind w:left="0"/>
              <w:jc w:val="center"/>
            </w:pPr>
            <w:r>
              <w:rPr>
                <w:rFonts w:ascii="Arial"/>
                <w:b w:val="false"/>
                <w:i w:val="false"/>
                <w:color w:val="000000"/>
                <w:sz w:val="15"/>
              </w:rPr>
              <w:t>50</w:t>
            </w:r>
          </w:p>
          <w:bookmarkEnd w:id="113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53" w:id="1135"/>
          <w:p>
            <w:pPr>
              <w:spacing w:after="0"/>
              <w:ind w:left="0"/>
              <w:jc w:val="center"/>
            </w:pPr>
            <w:r>
              <w:rPr>
                <w:rFonts w:ascii="Arial"/>
                <w:b w:val="false"/>
                <w:i w:val="false"/>
                <w:color w:val="000000"/>
                <w:sz w:val="15"/>
              </w:rPr>
              <w:t>83</w:t>
            </w:r>
          </w:p>
          <w:bookmarkEnd w:id="1135"/>
        </w:tc>
        <w:tc>
          <w:tcPr>
            <w:tcW w:w="1450" w:type="dxa"/>
            <w:tcBorders>
              <w:top w:val="outset" w:color="000000" w:sz="8"/>
              <w:left w:val="outset" w:color="000000" w:sz="8"/>
              <w:bottom w:val="outset" w:color="000000" w:sz="8"/>
              <w:right w:val="outset" w:color="000000" w:sz="8"/>
            </w:tcBorders>
            <w:vAlign w:val="center"/>
          </w:tcPr>
          <w:bookmarkStart w:name="1154" w:id="1136"/>
          <w:p>
            <w:pPr>
              <w:spacing w:after="0"/>
              <w:ind w:left="0"/>
              <w:jc w:val="center"/>
            </w:pPr>
            <w:r>
              <w:rPr>
                <w:rFonts w:ascii="Arial"/>
                <w:b w:val="false"/>
                <w:i w:val="false"/>
                <w:color w:val="000000"/>
                <w:sz w:val="15"/>
              </w:rPr>
              <w:t xml:space="preserve"> </w:t>
            </w:r>
          </w:p>
          <w:bookmarkEnd w:id="1136"/>
        </w:tc>
        <w:tc>
          <w:tcPr>
            <w:tcW w:w="3041" w:type="dxa"/>
            <w:tcBorders>
              <w:top w:val="outset" w:color="000000" w:sz="8"/>
              <w:left w:val="outset" w:color="000000" w:sz="8"/>
              <w:bottom w:val="outset" w:color="000000" w:sz="8"/>
              <w:right w:val="outset" w:color="000000" w:sz="8"/>
            </w:tcBorders>
            <w:vAlign w:val="center"/>
          </w:tcPr>
          <w:bookmarkStart w:name="1155" w:id="1137"/>
          <w:p>
            <w:pPr>
              <w:spacing w:after="0"/>
              <w:ind w:left="0"/>
              <w:jc w:val="left"/>
            </w:pPr>
            <w:r>
              <w:rPr>
                <w:rFonts w:ascii="Arial"/>
                <w:b w:val="false"/>
                <w:i w:val="false"/>
                <w:color w:val="000000"/>
                <w:sz w:val="15"/>
              </w:rPr>
              <w:t>Фториди (у перерахунку на загальний F)</w:t>
            </w:r>
          </w:p>
          <w:bookmarkEnd w:id="1137"/>
        </w:tc>
        <w:tc>
          <w:tcPr>
            <w:tcW w:w="1450" w:type="dxa"/>
            <w:tcBorders>
              <w:top w:val="outset" w:color="000000" w:sz="8"/>
              <w:left w:val="outset" w:color="000000" w:sz="8"/>
              <w:bottom w:val="outset" w:color="000000" w:sz="8"/>
              <w:right w:val="outset" w:color="000000" w:sz="8"/>
            </w:tcBorders>
            <w:vAlign w:val="center"/>
          </w:tcPr>
          <w:bookmarkStart w:name="1156" w:id="1138"/>
          <w:p>
            <w:pPr>
              <w:spacing w:after="0"/>
              <w:ind w:left="0"/>
              <w:jc w:val="center"/>
            </w:pPr>
            <w:r>
              <w:rPr>
                <w:rFonts w:ascii="Arial"/>
                <w:b w:val="false"/>
                <w:i w:val="false"/>
                <w:color w:val="000000"/>
                <w:sz w:val="15"/>
              </w:rPr>
              <w:t>-</w:t>
            </w:r>
          </w:p>
          <w:bookmarkEnd w:id="1138"/>
        </w:tc>
        <w:tc>
          <w:tcPr>
            <w:tcW w:w="1536" w:type="dxa"/>
            <w:tcBorders>
              <w:top w:val="outset" w:color="000000" w:sz="8"/>
              <w:left w:val="outset" w:color="000000" w:sz="8"/>
              <w:bottom w:val="outset" w:color="000000" w:sz="8"/>
              <w:right w:val="outset" w:color="000000" w:sz="8"/>
            </w:tcBorders>
            <w:vAlign w:val="center"/>
          </w:tcPr>
          <w:bookmarkStart w:name="1157" w:id="1139"/>
          <w:p>
            <w:pPr>
              <w:spacing w:after="0"/>
              <w:ind w:left="0"/>
              <w:jc w:val="center"/>
            </w:pPr>
            <w:r>
              <w:rPr>
                <w:rFonts w:ascii="Arial"/>
                <w:b w:val="false"/>
                <w:i w:val="false"/>
                <w:color w:val="000000"/>
                <w:sz w:val="15"/>
              </w:rPr>
              <w:t>2000</w:t>
            </w:r>
          </w:p>
          <w:bookmarkEnd w:id="1139"/>
        </w:tc>
        <w:tc>
          <w:tcPr>
            <w:tcW w:w="1630" w:type="dxa"/>
            <w:tcBorders>
              <w:top w:val="outset" w:color="000000" w:sz="8"/>
              <w:left w:val="outset" w:color="000000" w:sz="8"/>
              <w:bottom w:val="outset" w:color="000000" w:sz="8"/>
              <w:right w:val="outset" w:color="000000" w:sz="8"/>
            </w:tcBorders>
            <w:vAlign w:val="center"/>
          </w:tcPr>
          <w:bookmarkStart w:name="1158" w:id="1140"/>
          <w:p>
            <w:pPr>
              <w:spacing w:after="0"/>
              <w:ind w:left="0"/>
              <w:jc w:val="center"/>
            </w:pPr>
            <w:r>
              <w:rPr>
                <w:rFonts w:ascii="Arial"/>
                <w:b w:val="false"/>
                <w:i w:val="false"/>
                <w:color w:val="000000"/>
                <w:sz w:val="15"/>
              </w:rPr>
              <w:t>2000</w:t>
            </w:r>
          </w:p>
          <w:bookmarkEnd w:id="114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59" w:id="1141"/>
          <w:p>
            <w:pPr>
              <w:spacing w:after="0"/>
              <w:ind w:left="0"/>
              <w:jc w:val="center"/>
            </w:pPr>
            <w:r>
              <w:rPr>
                <w:rFonts w:ascii="Arial"/>
                <w:b w:val="false"/>
                <w:i w:val="false"/>
                <w:color w:val="000000"/>
                <w:sz w:val="15"/>
              </w:rPr>
              <w:t>84</w:t>
            </w:r>
          </w:p>
          <w:bookmarkEnd w:id="1141"/>
        </w:tc>
        <w:tc>
          <w:tcPr>
            <w:tcW w:w="1450" w:type="dxa"/>
            <w:tcBorders>
              <w:top w:val="outset" w:color="000000" w:sz="8"/>
              <w:left w:val="outset" w:color="000000" w:sz="8"/>
              <w:bottom w:val="outset" w:color="000000" w:sz="8"/>
              <w:right w:val="outset" w:color="000000" w:sz="8"/>
            </w:tcBorders>
            <w:vAlign w:val="center"/>
          </w:tcPr>
          <w:bookmarkStart w:name="1160" w:id="1142"/>
          <w:p>
            <w:pPr>
              <w:spacing w:after="0"/>
              <w:ind w:left="0"/>
              <w:jc w:val="center"/>
            </w:pPr>
            <w:r>
              <w:rPr>
                <w:rFonts w:ascii="Arial"/>
                <w:b w:val="false"/>
                <w:i w:val="false"/>
                <w:color w:val="000000"/>
                <w:sz w:val="15"/>
              </w:rPr>
              <w:t xml:space="preserve"> </w:t>
            </w:r>
          </w:p>
          <w:bookmarkEnd w:id="1142"/>
        </w:tc>
        <w:tc>
          <w:tcPr>
            <w:tcW w:w="3041" w:type="dxa"/>
            <w:tcBorders>
              <w:top w:val="outset" w:color="000000" w:sz="8"/>
              <w:left w:val="outset" w:color="000000" w:sz="8"/>
              <w:bottom w:val="outset" w:color="000000" w:sz="8"/>
              <w:right w:val="outset" w:color="000000" w:sz="8"/>
            </w:tcBorders>
            <w:vAlign w:val="center"/>
          </w:tcPr>
          <w:bookmarkStart w:name="1161" w:id="1143"/>
          <w:p>
            <w:pPr>
              <w:spacing w:after="0"/>
              <w:ind w:left="0"/>
              <w:jc w:val="left"/>
            </w:pPr>
            <w:r>
              <w:rPr>
                <w:rFonts w:ascii="Arial"/>
                <w:b w:val="false"/>
                <w:i w:val="false"/>
                <w:color w:val="000000"/>
                <w:sz w:val="15"/>
              </w:rPr>
              <w:t>Фтор та неорганічні сполуки (у перерахунку на HF)</w:t>
            </w:r>
          </w:p>
          <w:bookmarkEnd w:id="1143"/>
        </w:tc>
        <w:tc>
          <w:tcPr>
            <w:tcW w:w="1450" w:type="dxa"/>
            <w:tcBorders>
              <w:top w:val="outset" w:color="000000" w:sz="8"/>
              <w:left w:val="outset" w:color="000000" w:sz="8"/>
              <w:bottom w:val="outset" w:color="000000" w:sz="8"/>
              <w:right w:val="outset" w:color="000000" w:sz="8"/>
            </w:tcBorders>
            <w:vAlign w:val="center"/>
          </w:tcPr>
          <w:bookmarkStart w:name="1162" w:id="1144"/>
          <w:p>
            <w:pPr>
              <w:spacing w:after="0"/>
              <w:ind w:left="0"/>
              <w:jc w:val="center"/>
            </w:pPr>
            <w:r>
              <w:rPr>
                <w:rFonts w:ascii="Arial"/>
                <w:b w:val="false"/>
                <w:i w:val="false"/>
                <w:color w:val="000000"/>
                <w:sz w:val="15"/>
              </w:rPr>
              <w:t>5000</w:t>
            </w:r>
          </w:p>
          <w:bookmarkEnd w:id="1144"/>
        </w:tc>
        <w:tc>
          <w:tcPr>
            <w:tcW w:w="1536" w:type="dxa"/>
            <w:tcBorders>
              <w:top w:val="outset" w:color="000000" w:sz="8"/>
              <w:left w:val="outset" w:color="000000" w:sz="8"/>
              <w:bottom w:val="outset" w:color="000000" w:sz="8"/>
              <w:right w:val="outset" w:color="000000" w:sz="8"/>
            </w:tcBorders>
            <w:vAlign w:val="center"/>
          </w:tcPr>
          <w:bookmarkStart w:name="1163" w:id="1145"/>
          <w:p>
            <w:pPr>
              <w:spacing w:after="0"/>
              <w:ind w:left="0"/>
              <w:jc w:val="center"/>
            </w:pPr>
            <w:r>
              <w:rPr>
                <w:rFonts w:ascii="Arial"/>
                <w:b w:val="false"/>
                <w:i w:val="false"/>
                <w:color w:val="000000"/>
                <w:sz w:val="15"/>
              </w:rPr>
              <w:t>-</w:t>
            </w:r>
          </w:p>
          <w:bookmarkEnd w:id="1145"/>
        </w:tc>
        <w:tc>
          <w:tcPr>
            <w:tcW w:w="1630" w:type="dxa"/>
            <w:tcBorders>
              <w:top w:val="outset" w:color="000000" w:sz="8"/>
              <w:left w:val="outset" w:color="000000" w:sz="8"/>
              <w:bottom w:val="outset" w:color="000000" w:sz="8"/>
              <w:right w:val="outset" w:color="000000" w:sz="8"/>
            </w:tcBorders>
            <w:vAlign w:val="center"/>
          </w:tcPr>
          <w:bookmarkStart w:name="1164" w:id="1146"/>
          <w:p>
            <w:pPr>
              <w:spacing w:after="0"/>
              <w:ind w:left="0"/>
              <w:jc w:val="center"/>
            </w:pPr>
            <w:r>
              <w:rPr>
                <w:rFonts w:ascii="Arial"/>
                <w:b w:val="false"/>
                <w:i w:val="false"/>
                <w:color w:val="000000"/>
                <w:sz w:val="15"/>
              </w:rPr>
              <w:t>-</w:t>
            </w:r>
          </w:p>
          <w:bookmarkEnd w:id="114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65" w:id="1147"/>
          <w:p>
            <w:pPr>
              <w:spacing w:after="0"/>
              <w:ind w:left="0"/>
              <w:jc w:val="center"/>
            </w:pPr>
            <w:r>
              <w:rPr>
                <w:rFonts w:ascii="Arial"/>
                <w:b w:val="false"/>
                <w:i w:val="false"/>
                <w:color w:val="000000"/>
                <w:sz w:val="15"/>
              </w:rPr>
              <w:t>85</w:t>
            </w:r>
          </w:p>
          <w:bookmarkEnd w:id="1147"/>
        </w:tc>
        <w:tc>
          <w:tcPr>
            <w:tcW w:w="1450" w:type="dxa"/>
            <w:tcBorders>
              <w:top w:val="outset" w:color="000000" w:sz="8"/>
              <w:left w:val="outset" w:color="000000" w:sz="8"/>
              <w:bottom w:val="outset" w:color="000000" w:sz="8"/>
              <w:right w:val="outset" w:color="000000" w:sz="8"/>
            </w:tcBorders>
            <w:vAlign w:val="center"/>
          </w:tcPr>
          <w:bookmarkStart w:name="1166" w:id="1148"/>
          <w:p>
            <w:pPr>
              <w:spacing w:after="0"/>
              <w:ind w:left="0"/>
              <w:jc w:val="center"/>
            </w:pPr>
            <w:r>
              <w:rPr>
                <w:rFonts w:ascii="Arial"/>
                <w:b w:val="false"/>
                <w:i w:val="false"/>
                <w:color w:val="000000"/>
                <w:sz w:val="15"/>
              </w:rPr>
              <w:t>74-90-8</w:t>
            </w:r>
          </w:p>
          <w:bookmarkEnd w:id="1148"/>
        </w:tc>
        <w:tc>
          <w:tcPr>
            <w:tcW w:w="3041" w:type="dxa"/>
            <w:tcBorders>
              <w:top w:val="outset" w:color="000000" w:sz="8"/>
              <w:left w:val="outset" w:color="000000" w:sz="8"/>
              <w:bottom w:val="outset" w:color="000000" w:sz="8"/>
              <w:right w:val="outset" w:color="000000" w:sz="8"/>
            </w:tcBorders>
            <w:vAlign w:val="center"/>
          </w:tcPr>
          <w:bookmarkStart w:name="1167" w:id="1149"/>
          <w:p>
            <w:pPr>
              <w:spacing w:after="0"/>
              <w:ind w:left="0"/>
              <w:jc w:val="left"/>
            </w:pPr>
            <w:r>
              <w:rPr>
                <w:rFonts w:ascii="Arial"/>
                <w:b w:val="false"/>
                <w:i w:val="false"/>
                <w:color w:val="000000"/>
                <w:sz w:val="15"/>
              </w:rPr>
              <w:t>Ціанід водню (HCN - синильна кислота)</w:t>
            </w:r>
          </w:p>
          <w:bookmarkEnd w:id="1149"/>
        </w:tc>
        <w:tc>
          <w:tcPr>
            <w:tcW w:w="1450" w:type="dxa"/>
            <w:tcBorders>
              <w:top w:val="outset" w:color="000000" w:sz="8"/>
              <w:left w:val="outset" w:color="000000" w:sz="8"/>
              <w:bottom w:val="outset" w:color="000000" w:sz="8"/>
              <w:right w:val="outset" w:color="000000" w:sz="8"/>
            </w:tcBorders>
            <w:vAlign w:val="center"/>
          </w:tcPr>
          <w:bookmarkStart w:name="1168" w:id="1150"/>
          <w:p>
            <w:pPr>
              <w:spacing w:after="0"/>
              <w:ind w:left="0"/>
              <w:jc w:val="center"/>
            </w:pPr>
            <w:r>
              <w:rPr>
                <w:rFonts w:ascii="Arial"/>
                <w:b w:val="false"/>
                <w:i w:val="false"/>
                <w:color w:val="000000"/>
                <w:sz w:val="15"/>
              </w:rPr>
              <w:t>200</w:t>
            </w:r>
          </w:p>
          <w:bookmarkEnd w:id="1150"/>
        </w:tc>
        <w:tc>
          <w:tcPr>
            <w:tcW w:w="1536" w:type="dxa"/>
            <w:tcBorders>
              <w:top w:val="outset" w:color="000000" w:sz="8"/>
              <w:left w:val="outset" w:color="000000" w:sz="8"/>
              <w:bottom w:val="outset" w:color="000000" w:sz="8"/>
              <w:right w:val="outset" w:color="000000" w:sz="8"/>
            </w:tcBorders>
            <w:vAlign w:val="center"/>
          </w:tcPr>
          <w:bookmarkStart w:name="1169" w:id="1151"/>
          <w:p>
            <w:pPr>
              <w:spacing w:after="0"/>
              <w:ind w:left="0"/>
              <w:jc w:val="center"/>
            </w:pPr>
            <w:r>
              <w:rPr>
                <w:rFonts w:ascii="Arial"/>
                <w:b w:val="false"/>
                <w:i w:val="false"/>
                <w:color w:val="000000"/>
                <w:sz w:val="15"/>
              </w:rPr>
              <w:t>-</w:t>
            </w:r>
          </w:p>
          <w:bookmarkEnd w:id="1151"/>
        </w:tc>
        <w:tc>
          <w:tcPr>
            <w:tcW w:w="1630" w:type="dxa"/>
            <w:tcBorders>
              <w:top w:val="outset" w:color="000000" w:sz="8"/>
              <w:left w:val="outset" w:color="000000" w:sz="8"/>
              <w:bottom w:val="outset" w:color="000000" w:sz="8"/>
              <w:right w:val="outset" w:color="000000" w:sz="8"/>
            </w:tcBorders>
            <w:vAlign w:val="center"/>
          </w:tcPr>
          <w:bookmarkStart w:name="1170" w:id="1152"/>
          <w:p>
            <w:pPr>
              <w:spacing w:after="0"/>
              <w:ind w:left="0"/>
              <w:jc w:val="center"/>
            </w:pPr>
            <w:r>
              <w:rPr>
                <w:rFonts w:ascii="Arial"/>
                <w:b w:val="false"/>
                <w:i w:val="false"/>
                <w:color w:val="000000"/>
                <w:sz w:val="15"/>
              </w:rPr>
              <w:t>-</w:t>
            </w:r>
          </w:p>
          <w:bookmarkEnd w:id="115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71" w:id="1153"/>
          <w:p>
            <w:pPr>
              <w:spacing w:after="0"/>
              <w:ind w:left="0"/>
              <w:jc w:val="center"/>
            </w:pPr>
            <w:r>
              <w:rPr>
                <w:rFonts w:ascii="Arial"/>
                <w:b w:val="false"/>
                <w:i w:val="false"/>
                <w:color w:val="000000"/>
                <w:sz w:val="15"/>
              </w:rPr>
              <w:t>86</w:t>
            </w:r>
          </w:p>
          <w:bookmarkEnd w:id="1153"/>
        </w:tc>
        <w:tc>
          <w:tcPr>
            <w:tcW w:w="1450" w:type="dxa"/>
            <w:tcBorders>
              <w:top w:val="outset" w:color="000000" w:sz="8"/>
              <w:left w:val="outset" w:color="000000" w:sz="8"/>
              <w:bottom w:val="outset" w:color="000000" w:sz="8"/>
              <w:right w:val="outset" w:color="000000" w:sz="8"/>
            </w:tcBorders>
            <w:vAlign w:val="center"/>
          </w:tcPr>
          <w:bookmarkStart w:name="1172" w:id="1154"/>
          <w:p>
            <w:pPr>
              <w:spacing w:after="0"/>
              <w:ind w:left="0"/>
              <w:jc w:val="center"/>
            </w:pPr>
            <w:r>
              <w:rPr>
                <w:rFonts w:ascii="Arial"/>
                <w:b w:val="false"/>
                <w:i w:val="false"/>
                <w:color w:val="000000"/>
                <w:sz w:val="15"/>
              </w:rPr>
              <w:t xml:space="preserve"> </w:t>
            </w:r>
          </w:p>
          <w:bookmarkEnd w:id="1154"/>
        </w:tc>
        <w:tc>
          <w:tcPr>
            <w:tcW w:w="3041" w:type="dxa"/>
            <w:tcBorders>
              <w:top w:val="outset" w:color="000000" w:sz="8"/>
              <w:left w:val="outset" w:color="000000" w:sz="8"/>
              <w:bottom w:val="outset" w:color="000000" w:sz="8"/>
              <w:right w:val="outset" w:color="000000" w:sz="8"/>
            </w:tcBorders>
            <w:vAlign w:val="center"/>
          </w:tcPr>
          <w:bookmarkStart w:name="1173" w:id="1155"/>
          <w:p>
            <w:pPr>
              <w:spacing w:after="0"/>
              <w:ind w:left="0"/>
              <w:jc w:val="left"/>
            </w:pPr>
            <w:r>
              <w:rPr>
                <w:rFonts w:ascii="Arial"/>
                <w:b w:val="false"/>
                <w:i w:val="false"/>
                <w:color w:val="000000"/>
                <w:sz w:val="15"/>
              </w:rPr>
              <w:t>Речовини у вигляді суспендованих твердих частинок менше 10 мкм, ТЧ10</w:t>
            </w:r>
          </w:p>
          <w:bookmarkEnd w:id="1155"/>
        </w:tc>
        <w:tc>
          <w:tcPr>
            <w:tcW w:w="1450" w:type="dxa"/>
            <w:tcBorders>
              <w:top w:val="outset" w:color="000000" w:sz="8"/>
              <w:left w:val="outset" w:color="000000" w:sz="8"/>
              <w:bottom w:val="outset" w:color="000000" w:sz="8"/>
              <w:right w:val="outset" w:color="000000" w:sz="8"/>
            </w:tcBorders>
            <w:vAlign w:val="center"/>
          </w:tcPr>
          <w:bookmarkStart w:name="1174" w:id="1156"/>
          <w:p>
            <w:pPr>
              <w:spacing w:after="0"/>
              <w:ind w:left="0"/>
              <w:jc w:val="center"/>
            </w:pPr>
            <w:r>
              <w:rPr>
                <w:rFonts w:ascii="Arial"/>
                <w:b w:val="false"/>
                <w:i w:val="false"/>
                <w:color w:val="000000"/>
                <w:sz w:val="15"/>
              </w:rPr>
              <w:t>50000</w:t>
            </w:r>
          </w:p>
          <w:bookmarkEnd w:id="1156"/>
        </w:tc>
        <w:tc>
          <w:tcPr>
            <w:tcW w:w="1536" w:type="dxa"/>
            <w:tcBorders>
              <w:top w:val="outset" w:color="000000" w:sz="8"/>
              <w:left w:val="outset" w:color="000000" w:sz="8"/>
              <w:bottom w:val="outset" w:color="000000" w:sz="8"/>
              <w:right w:val="outset" w:color="000000" w:sz="8"/>
            </w:tcBorders>
            <w:vAlign w:val="center"/>
          </w:tcPr>
          <w:bookmarkStart w:name="1175" w:id="1157"/>
          <w:p>
            <w:pPr>
              <w:spacing w:after="0"/>
              <w:ind w:left="0"/>
              <w:jc w:val="center"/>
            </w:pPr>
            <w:r>
              <w:rPr>
                <w:rFonts w:ascii="Arial"/>
                <w:b w:val="false"/>
                <w:i w:val="false"/>
                <w:color w:val="000000"/>
                <w:sz w:val="15"/>
              </w:rPr>
              <w:t>-</w:t>
            </w:r>
          </w:p>
          <w:bookmarkEnd w:id="1157"/>
        </w:tc>
        <w:tc>
          <w:tcPr>
            <w:tcW w:w="1630" w:type="dxa"/>
            <w:tcBorders>
              <w:top w:val="outset" w:color="000000" w:sz="8"/>
              <w:left w:val="outset" w:color="000000" w:sz="8"/>
              <w:bottom w:val="outset" w:color="000000" w:sz="8"/>
              <w:right w:val="outset" w:color="000000" w:sz="8"/>
            </w:tcBorders>
            <w:vAlign w:val="center"/>
          </w:tcPr>
          <w:bookmarkStart w:name="1176" w:id="1158"/>
          <w:p>
            <w:pPr>
              <w:spacing w:after="0"/>
              <w:ind w:left="0"/>
              <w:jc w:val="center"/>
            </w:pPr>
            <w:r>
              <w:rPr>
                <w:rFonts w:ascii="Arial"/>
                <w:b w:val="false"/>
                <w:i w:val="false"/>
                <w:color w:val="000000"/>
                <w:sz w:val="15"/>
              </w:rPr>
              <w:t>-</w:t>
            </w:r>
          </w:p>
          <w:bookmarkEnd w:id="115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77" w:id="1159"/>
          <w:p>
            <w:pPr>
              <w:spacing w:after="0"/>
              <w:ind w:left="0"/>
              <w:jc w:val="center"/>
            </w:pPr>
            <w:r>
              <w:rPr>
                <w:rFonts w:ascii="Arial"/>
                <w:b w:val="false"/>
                <w:i w:val="false"/>
                <w:color w:val="000000"/>
                <w:sz w:val="15"/>
              </w:rPr>
              <w:t>87</w:t>
            </w:r>
          </w:p>
          <w:bookmarkEnd w:id="1159"/>
        </w:tc>
        <w:tc>
          <w:tcPr>
            <w:tcW w:w="1450" w:type="dxa"/>
            <w:tcBorders>
              <w:top w:val="outset" w:color="000000" w:sz="8"/>
              <w:left w:val="outset" w:color="000000" w:sz="8"/>
              <w:bottom w:val="outset" w:color="000000" w:sz="8"/>
              <w:right w:val="outset" w:color="000000" w:sz="8"/>
            </w:tcBorders>
            <w:vAlign w:val="center"/>
          </w:tcPr>
          <w:bookmarkStart w:name="1178" w:id="1160"/>
          <w:p>
            <w:pPr>
              <w:spacing w:after="0"/>
              <w:ind w:left="0"/>
              <w:jc w:val="center"/>
            </w:pPr>
            <w:r>
              <w:rPr>
                <w:rFonts w:ascii="Arial"/>
                <w:b w:val="false"/>
                <w:i w:val="false"/>
                <w:color w:val="000000"/>
                <w:sz w:val="15"/>
              </w:rPr>
              <w:t>1806-26-4</w:t>
            </w:r>
          </w:p>
          <w:bookmarkEnd w:id="1160"/>
        </w:tc>
        <w:tc>
          <w:tcPr>
            <w:tcW w:w="3041" w:type="dxa"/>
            <w:tcBorders>
              <w:top w:val="outset" w:color="000000" w:sz="8"/>
              <w:left w:val="outset" w:color="000000" w:sz="8"/>
              <w:bottom w:val="outset" w:color="000000" w:sz="8"/>
              <w:right w:val="outset" w:color="000000" w:sz="8"/>
            </w:tcBorders>
            <w:vAlign w:val="center"/>
          </w:tcPr>
          <w:bookmarkStart w:name="1179" w:id="1161"/>
          <w:p>
            <w:pPr>
              <w:spacing w:after="0"/>
              <w:ind w:left="0"/>
              <w:jc w:val="left"/>
            </w:pPr>
            <w:r>
              <w:rPr>
                <w:rFonts w:ascii="Arial"/>
                <w:b w:val="false"/>
                <w:i w:val="false"/>
                <w:color w:val="000000"/>
                <w:sz w:val="15"/>
              </w:rPr>
              <w:t>Октилфеноли та етоксилати октилфенолу</w:t>
            </w:r>
          </w:p>
          <w:bookmarkEnd w:id="1161"/>
        </w:tc>
        <w:tc>
          <w:tcPr>
            <w:tcW w:w="1450" w:type="dxa"/>
            <w:tcBorders>
              <w:top w:val="outset" w:color="000000" w:sz="8"/>
              <w:left w:val="outset" w:color="000000" w:sz="8"/>
              <w:bottom w:val="outset" w:color="000000" w:sz="8"/>
              <w:right w:val="outset" w:color="000000" w:sz="8"/>
            </w:tcBorders>
            <w:vAlign w:val="center"/>
          </w:tcPr>
          <w:bookmarkStart w:name="1180" w:id="1162"/>
          <w:p>
            <w:pPr>
              <w:spacing w:after="0"/>
              <w:ind w:left="0"/>
              <w:jc w:val="center"/>
            </w:pPr>
            <w:r>
              <w:rPr>
                <w:rFonts w:ascii="Arial"/>
                <w:b w:val="false"/>
                <w:i w:val="false"/>
                <w:color w:val="000000"/>
                <w:sz w:val="15"/>
              </w:rPr>
              <w:t>-</w:t>
            </w:r>
          </w:p>
          <w:bookmarkEnd w:id="1162"/>
        </w:tc>
        <w:tc>
          <w:tcPr>
            <w:tcW w:w="1536" w:type="dxa"/>
            <w:tcBorders>
              <w:top w:val="outset" w:color="000000" w:sz="8"/>
              <w:left w:val="outset" w:color="000000" w:sz="8"/>
              <w:bottom w:val="outset" w:color="000000" w:sz="8"/>
              <w:right w:val="outset" w:color="000000" w:sz="8"/>
            </w:tcBorders>
            <w:vAlign w:val="center"/>
          </w:tcPr>
          <w:bookmarkStart w:name="1181" w:id="1163"/>
          <w:p>
            <w:pPr>
              <w:spacing w:after="0"/>
              <w:ind w:left="0"/>
              <w:jc w:val="center"/>
            </w:pPr>
            <w:r>
              <w:rPr>
                <w:rFonts w:ascii="Arial"/>
                <w:b w:val="false"/>
                <w:i w:val="false"/>
                <w:color w:val="000000"/>
                <w:sz w:val="15"/>
              </w:rPr>
              <w:t>1</w:t>
            </w:r>
          </w:p>
          <w:bookmarkEnd w:id="1163"/>
        </w:tc>
        <w:tc>
          <w:tcPr>
            <w:tcW w:w="1630" w:type="dxa"/>
            <w:tcBorders>
              <w:top w:val="outset" w:color="000000" w:sz="8"/>
              <w:left w:val="outset" w:color="000000" w:sz="8"/>
              <w:bottom w:val="outset" w:color="000000" w:sz="8"/>
              <w:right w:val="outset" w:color="000000" w:sz="8"/>
            </w:tcBorders>
            <w:vAlign w:val="center"/>
          </w:tcPr>
          <w:bookmarkStart w:name="1182" w:id="1164"/>
          <w:p>
            <w:pPr>
              <w:spacing w:after="0"/>
              <w:ind w:left="0"/>
              <w:jc w:val="center"/>
            </w:pPr>
            <w:r>
              <w:rPr>
                <w:rFonts w:ascii="Arial"/>
                <w:b w:val="false"/>
                <w:i w:val="false"/>
                <w:color w:val="000000"/>
                <w:sz w:val="15"/>
              </w:rPr>
              <w:t>-</w:t>
            </w:r>
          </w:p>
          <w:bookmarkEnd w:id="116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83" w:id="1165"/>
          <w:p>
            <w:pPr>
              <w:spacing w:after="0"/>
              <w:ind w:left="0"/>
              <w:jc w:val="center"/>
            </w:pPr>
            <w:r>
              <w:rPr>
                <w:rFonts w:ascii="Arial"/>
                <w:b w:val="false"/>
                <w:i w:val="false"/>
                <w:color w:val="000000"/>
                <w:sz w:val="15"/>
              </w:rPr>
              <w:t>88</w:t>
            </w:r>
          </w:p>
          <w:bookmarkEnd w:id="1165"/>
        </w:tc>
        <w:tc>
          <w:tcPr>
            <w:tcW w:w="1450" w:type="dxa"/>
            <w:tcBorders>
              <w:top w:val="outset" w:color="000000" w:sz="8"/>
              <w:left w:val="outset" w:color="000000" w:sz="8"/>
              <w:bottom w:val="outset" w:color="000000" w:sz="8"/>
              <w:right w:val="outset" w:color="000000" w:sz="8"/>
            </w:tcBorders>
            <w:vAlign w:val="center"/>
          </w:tcPr>
          <w:bookmarkStart w:name="1184" w:id="1166"/>
          <w:p>
            <w:pPr>
              <w:spacing w:after="0"/>
              <w:ind w:left="0"/>
              <w:jc w:val="center"/>
            </w:pPr>
            <w:r>
              <w:rPr>
                <w:rFonts w:ascii="Arial"/>
                <w:b w:val="false"/>
                <w:i w:val="false"/>
                <w:color w:val="000000"/>
                <w:sz w:val="15"/>
              </w:rPr>
              <w:t>206-44-0</w:t>
            </w:r>
          </w:p>
          <w:bookmarkEnd w:id="1166"/>
        </w:tc>
        <w:tc>
          <w:tcPr>
            <w:tcW w:w="3041" w:type="dxa"/>
            <w:tcBorders>
              <w:top w:val="outset" w:color="000000" w:sz="8"/>
              <w:left w:val="outset" w:color="000000" w:sz="8"/>
              <w:bottom w:val="outset" w:color="000000" w:sz="8"/>
              <w:right w:val="outset" w:color="000000" w:sz="8"/>
            </w:tcBorders>
            <w:vAlign w:val="center"/>
          </w:tcPr>
          <w:bookmarkStart w:name="1185" w:id="1167"/>
          <w:p>
            <w:pPr>
              <w:spacing w:after="0"/>
              <w:ind w:left="0"/>
              <w:jc w:val="left"/>
            </w:pPr>
            <w:r>
              <w:rPr>
                <w:rFonts w:ascii="Arial"/>
                <w:b w:val="false"/>
                <w:i w:val="false"/>
                <w:color w:val="000000"/>
                <w:sz w:val="15"/>
              </w:rPr>
              <w:t>Флуорантен</w:t>
            </w:r>
          </w:p>
          <w:bookmarkEnd w:id="1167"/>
        </w:tc>
        <w:tc>
          <w:tcPr>
            <w:tcW w:w="1450" w:type="dxa"/>
            <w:tcBorders>
              <w:top w:val="outset" w:color="000000" w:sz="8"/>
              <w:left w:val="outset" w:color="000000" w:sz="8"/>
              <w:bottom w:val="outset" w:color="000000" w:sz="8"/>
              <w:right w:val="outset" w:color="000000" w:sz="8"/>
            </w:tcBorders>
            <w:vAlign w:val="center"/>
          </w:tcPr>
          <w:bookmarkStart w:name="1186" w:id="1168"/>
          <w:p>
            <w:pPr>
              <w:spacing w:after="0"/>
              <w:ind w:left="0"/>
              <w:jc w:val="center"/>
            </w:pPr>
            <w:r>
              <w:rPr>
                <w:rFonts w:ascii="Arial"/>
                <w:b w:val="false"/>
                <w:i w:val="false"/>
                <w:color w:val="000000"/>
                <w:sz w:val="15"/>
              </w:rPr>
              <w:t>-</w:t>
            </w:r>
          </w:p>
          <w:bookmarkEnd w:id="1168"/>
        </w:tc>
        <w:tc>
          <w:tcPr>
            <w:tcW w:w="1536" w:type="dxa"/>
            <w:tcBorders>
              <w:top w:val="outset" w:color="000000" w:sz="8"/>
              <w:left w:val="outset" w:color="000000" w:sz="8"/>
              <w:bottom w:val="outset" w:color="000000" w:sz="8"/>
              <w:right w:val="outset" w:color="000000" w:sz="8"/>
            </w:tcBorders>
            <w:vAlign w:val="center"/>
          </w:tcPr>
          <w:bookmarkStart w:name="1187" w:id="1169"/>
          <w:p>
            <w:pPr>
              <w:spacing w:after="0"/>
              <w:ind w:left="0"/>
              <w:jc w:val="center"/>
            </w:pPr>
            <w:r>
              <w:rPr>
                <w:rFonts w:ascii="Arial"/>
                <w:b w:val="false"/>
                <w:i w:val="false"/>
                <w:color w:val="000000"/>
                <w:sz w:val="15"/>
              </w:rPr>
              <w:t>1</w:t>
            </w:r>
          </w:p>
          <w:bookmarkEnd w:id="1169"/>
        </w:tc>
        <w:tc>
          <w:tcPr>
            <w:tcW w:w="1630" w:type="dxa"/>
            <w:tcBorders>
              <w:top w:val="outset" w:color="000000" w:sz="8"/>
              <w:left w:val="outset" w:color="000000" w:sz="8"/>
              <w:bottom w:val="outset" w:color="000000" w:sz="8"/>
              <w:right w:val="outset" w:color="000000" w:sz="8"/>
            </w:tcBorders>
            <w:vAlign w:val="center"/>
          </w:tcPr>
          <w:bookmarkStart w:name="1188" w:id="1170"/>
          <w:p>
            <w:pPr>
              <w:spacing w:after="0"/>
              <w:ind w:left="0"/>
              <w:jc w:val="center"/>
            </w:pPr>
            <w:r>
              <w:rPr>
                <w:rFonts w:ascii="Arial"/>
                <w:b w:val="false"/>
                <w:i w:val="false"/>
                <w:color w:val="000000"/>
                <w:sz w:val="15"/>
              </w:rPr>
              <w:t>-</w:t>
            </w:r>
          </w:p>
          <w:bookmarkEnd w:id="117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89" w:id="1171"/>
          <w:p>
            <w:pPr>
              <w:spacing w:after="0"/>
              <w:ind w:left="0"/>
              <w:jc w:val="center"/>
            </w:pPr>
            <w:r>
              <w:rPr>
                <w:rFonts w:ascii="Arial"/>
                <w:b w:val="false"/>
                <w:i w:val="false"/>
                <w:color w:val="000000"/>
                <w:sz w:val="15"/>
              </w:rPr>
              <w:t>89</w:t>
            </w:r>
          </w:p>
          <w:bookmarkEnd w:id="1171"/>
        </w:tc>
        <w:tc>
          <w:tcPr>
            <w:tcW w:w="1450" w:type="dxa"/>
            <w:tcBorders>
              <w:top w:val="outset" w:color="000000" w:sz="8"/>
              <w:left w:val="outset" w:color="000000" w:sz="8"/>
              <w:bottom w:val="outset" w:color="000000" w:sz="8"/>
              <w:right w:val="outset" w:color="000000" w:sz="8"/>
            </w:tcBorders>
            <w:vAlign w:val="center"/>
          </w:tcPr>
          <w:bookmarkStart w:name="1190" w:id="1172"/>
          <w:p>
            <w:pPr>
              <w:spacing w:after="0"/>
              <w:ind w:left="0"/>
              <w:jc w:val="center"/>
            </w:pPr>
            <w:r>
              <w:rPr>
                <w:rFonts w:ascii="Arial"/>
                <w:b w:val="false"/>
                <w:i w:val="false"/>
                <w:color w:val="000000"/>
                <w:sz w:val="15"/>
              </w:rPr>
              <w:t>465-73-6</w:t>
            </w:r>
          </w:p>
          <w:bookmarkEnd w:id="1172"/>
        </w:tc>
        <w:tc>
          <w:tcPr>
            <w:tcW w:w="3041" w:type="dxa"/>
            <w:tcBorders>
              <w:top w:val="outset" w:color="000000" w:sz="8"/>
              <w:left w:val="outset" w:color="000000" w:sz="8"/>
              <w:bottom w:val="outset" w:color="000000" w:sz="8"/>
              <w:right w:val="outset" w:color="000000" w:sz="8"/>
            </w:tcBorders>
            <w:vAlign w:val="center"/>
          </w:tcPr>
          <w:bookmarkStart w:name="1191" w:id="1173"/>
          <w:p>
            <w:pPr>
              <w:spacing w:after="0"/>
              <w:ind w:left="0"/>
              <w:jc w:val="left"/>
            </w:pPr>
            <w:r>
              <w:rPr>
                <w:rFonts w:ascii="Arial"/>
                <w:b w:val="false"/>
                <w:i w:val="false"/>
                <w:color w:val="000000"/>
                <w:sz w:val="15"/>
              </w:rPr>
              <w:t>Ізодрин</w:t>
            </w:r>
          </w:p>
          <w:bookmarkEnd w:id="1173"/>
        </w:tc>
        <w:tc>
          <w:tcPr>
            <w:tcW w:w="1450" w:type="dxa"/>
            <w:tcBorders>
              <w:top w:val="outset" w:color="000000" w:sz="8"/>
              <w:left w:val="outset" w:color="000000" w:sz="8"/>
              <w:bottom w:val="outset" w:color="000000" w:sz="8"/>
              <w:right w:val="outset" w:color="000000" w:sz="8"/>
            </w:tcBorders>
            <w:vAlign w:val="center"/>
          </w:tcPr>
          <w:bookmarkStart w:name="1192" w:id="1174"/>
          <w:p>
            <w:pPr>
              <w:spacing w:after="0"/>
              <w:ind w:left="0"/>
              <w:jc w:val="center"/>
            </w:pPr>
            <w:r>
              <w:rPr>
                <w:rFonts w:ascii="Arial"/>
                <w:b w:val="false"/>
                <w:i w:val="false"/>
                <w:color w:val="000000"/>
                <w:sz w:val="15"/>
              </w:rPr>
              <w:t>-</w:t>
            </w:r>
          </w:p>
          <w:bookmarkEnd w:id="1174"/>
        </w:tc>
        <w:tc>
          <w:tcPr>
            <w:tcW w:w="1536" w:type="dxa"/>
            <w:tcBorders>
              <w:top w:val="outset" w:color="000000" w:sz="8"/>
              <w:left w:val="outset" w:color="000000" w:sz="8"/>
              <w:bottom w:val="outset" w:color="000000" w:sz="8"/>
              <w:right w:val="outset" w:color="000000" w:sz="8"/>
            </w:tcBorders>
            <w:vAlign w:val="center"/>
          </w:tcPr>
          <w:bookmarkStart w:name="1193" w:id="1175"/>
          <w:p>
            <w:pPr>
              <w:spacing w:after="0"/>
              <w:ind w:left="0"/>
              <w:jc w:val="center"/>
            </w:pPr>
            <w:r>
              <w:rPr>
                <w:rFonts w:ascii="Arial"/>
                <w:b w:val="false"/>
                <w:i w:val="false"/>
                <w:color w:val="000000"/>
                <w:sz w:val="15"/>
              </w:rPr>
              <w:t>1</w:t>
            </w:r>
          </w:p>
          <w:bookmarkEnd w:id="1175"/>
        </w:tc>
        <w:tc>
          <w:tcPr>
            <w:tcW w:w="1630" w:type="dxa"/>
            <w:tcBorders>
              <w:top w:val="outset" w:color="000000" w:sz="8"/>
              <w:left w:val="outset" w:color="000000" w:sz="8"/>
              <w:bottom w:val="outset" w:color="000000" w:sz="8"/>
              <w:right w:val="outset" w:color="000000" w:sz="8"/>
            </w:tcBorders>
            <w:vAlign w:val="center"/>
          </w:tcPr>
          <w:bookmarkStart w:name="1194" w:id="1176"/>
          <w:p>
            <w:pPr>
              <w:spacing w:after="0"/>
              <w:ind w:left="0"/>
              <w:jc w:val="center"/>
            </w:pPr>
            <w:r>
              <w:rPr>
                <w:rFonts w:ascii="Arial"/>
                <w:b w:val="false"/>
                <w:i w:val="false"/>
                <w:color w:val="000000"/>
                <w:sz w:val="15"/>
              </w:rPr>
              <w:t>-</w:t>
            </w:r>
          </w:p>
          <w:bookmarkEnd w:id="117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95" w:id="1177"/>
          <w:p>
            <w:pPr>
              <w:spacing w:after="0"/>
              <w:ind w:left="0"/>
              <w:jc w:val="center"/>
            </w:pPr>
            <w:r>
              <w:rPr>
                <w:rFonts w:ascii="Arial"/>
                <w:b w:val="false"/>
                <w:i w:val="false"/>
                <w:color w:val="000000"/>
                <w:sz w:val="15"/>
              </w:rPr>
              <w:t>90</w:t>
            </w:r>
          </w:p>
          <w:bookmarkEnd w:id="1177"/>
        </w:tc>
        <w:tc>
          <w:tcPr>
            <w:tcW w:w="1450" w:type="dxa"/>
            <w:tcBorders>
              <w:top w:val="outset" w:color="000000" w:sz="8"/>
              <w:left w:val="outset" w:color="000000" w:sz="8"/>
              <w:bottom w:val="outset" w:color="000000" w:sz="8"/>
              <w:right w:val="outset" w:color="000000" w:sz="8"/>
            </w:tcBorders>
            <w:vAlign w:val="center"/>
          </w:tcPr>
          <w:bookmarkStart w:name="1196" w:id="1178"/>
          <w:p>
            <w:pPr>
              <w:spacing w:after="0"/>
              <w:ind w:left="0"/>
              <w:jc w:val="center"/>
            </w:pPr>
            <w:r>
              <w:rPr>
                <w:rFonts w:ascii="Arial"/>
                <w:b w:val="false"/>
                <w:i w:val="false"/>
                <w:color w:val="000000"/>
                <w:sz w:val="15"/>
              </w:rPr>
              <w:t>36355-01-8</w:t>
            </w:r>
          </w:p>
          <w:bookmarkEnd w:id="1178"/>
        </w:tc>
        <w:tc>
          <w:tcPr>
            <w:tcW w:w="3041" w:type="dxa"/>
            <w:tcBorders>
              <w:top w:val="outset" w:color="000000" w:sz="8"/>
              <w:left w:val="outset" w:color="000000" w:sz="8"/>
              <w:bottom w:val="outset" w:color="000000" w:sz="8"/>
              <w:right w:val="outset" w:color="000000" w:sz="8"/>
            </w:tcBorders>
            <w:vAlign w:val="center"/>
          </w:tcPr>
          <w:bookmarkStart w:name="1197" w:id="1179"/>
          <w:p>
            <w:pPr>
              <w:spacing w:after="0"/>
              <w:ind w:left="0"/>
              <w:jc w:val="left"/>
            </w:pPr>
            <w:r>
              <w:rPr>
                <w:rFonts w:ascii="Arial"/>
                <w:b w:val="false"/>
                <w:i w:val="false"/>
                <w:color w:val="000000"/>
                <w:sz w:val="15"/>
              </w:rPr>
              <w:t>Гексабромдифеніл</w:t>
            </w:r>
          </w:p>
          <w:bookmarkEnd w:id="1179"/>
        </w:tc>
        <w:tc>
          <w:tcPr>
            <w:tcW w:w="1450" w:type="dxa"/>
            <w:tcBorders>
              <w:top w:val="outset" w:color="000000" w:sz="8"/>
              <w:left w:val="outset" w:color="000000" w:sz="8"/>
              <w:bottom w:val="outset" w:color="000000" w:sz="8"/>
              <w:right w:val="outset" w:color="000000" w:sz="8"/>
            </w:tcBorders>
            <w:vAlign w:val="center"/>
          </w:tcPr>
          <w:bookmarkStart w:name="1198" w:id="1180"/>
          <w:p>
            <w:pPr>
              <w:spacing w:after="0"/>
              <w:ind w:left="0"/>
              <w:jc w:val="center"/>
            </w:pPr>
            <w:r>
              <w:rPr>
                <w:rFonts w:ascii="Arial"/>
                <w:b w:val="false"/>
                <w:i w:val="false"/>
                <w:color w:val="000000"/>
                <w:sz w:val="15"/>
              </w:rPr>
              <w:t>0,1</w:t>
            </w:r>
          </w:p>
          <w:bookmarkEnd w:id="1180"/>
        </w:tc>
        <w:tc>
          <w:tcPr>
            <w:tcW w:w="1536" w:type="dxa"/>
            <w:tcBorders>
              <w:top w:val="outset" w:color="000000" w:sz="8"/>
              <w:left w:val="outset" w:color="000000" w:sz="8"/>
              <w:bottom w:val="outset" w:color="000000" w:sz="8"/>
              <w:right w:val="outset" w:color="000000" w:sz="8"/>
            </w:tcBorders>
            <w:vAlign w:val="center"/>
          </w:tcPr>
          <w:bookmarkStart w:name="1199" w:id="1181"/>
          <w:p>
            <w:pPr>
              <w:spacing w:after="0"/>
              <w:ind w:left="0"/>
              <w:jc w:val="center"/>
            </w:pPr>
            <w:r>
              <w:rPr>
                <w:rFonts w:ascii="Arial"/>
                <w:b w:val="false"/>
                <w:i w:val="false"/>
                <w:color w:val="000000"/>
                <w:sz w:val="15"/>
              </w:rPr>
              <w:t>0,1</w:t>
            </w:r>
          </w:p>
          <w:bookmarkEnd w:id="1181"/>
        </w:tc>
        <w:tc>
          <w:tcPr>
            <w:tcW w:w="1630" w:type="dxa"/>
            <w:tcBorders>
              <w:top w:val="outset" w:color="000000" w:sz="8"/>
              <w:left w:val="outset" w:color="000000" w:sz="8"/>
              <w:bottom w:val="outset" w:color="000000" w:sz="8"/>
              <w:right w:val="outset" w:color="000000" w:sz="8"/>
            </w:tcBorders>
            <w:vAlign w:val="center"/>
          </w:tcPr>
          <w:bookmarkStart w:name="1200" w:id="1182"/>
          <w:p>
            <w:pPr>
              <w:spacing w:after="0"/>
              <w:ind w:left="0"/>
              <w:jc w:val="center"/>
            </w:pPr>
            <w:r>
              <w:rPr>
                <w:rFonts w:ascii="Arial"/>
                <w:b w:val="false"/>
                <w:i w:val="false"/>
                <w:color w:val="000000"/>
                <w:sz w:val="15"/>
              </w:rPr>
              <w:t>0,1</w:t>
            </w:r>
          </w:p>
          <w:bookmarkEnd w:id="118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201" w:id="1183"/>
          <w:p>
            <w:pPr>
              <w:spacing w:after="0"/>
              <w:ind w:left="0"/>
              <w:jc w:val="center"/>
            </w:pPr>
            <w:r>
              <w:rPr>
                <w:rFonts w:ascii="Arial"/>
                <w:b w:val="false"/>
                <w:i w:val="false"/>
                <w:color w:val="000000"/>
                <w:sz w:val="15"/>
              </w:rPr>
              <w:t>91</w:t>
            </w:r>
          </w:p>
          <w:bookmarkEnd w:id="1183"/>
        </w:tc>
        <w:tc>
          <w:tcPr>
            <w:tcW w:w="1450" w:type="dxa"/>
            <w:tcBorders>
              <w:top w:val="outset" w:color="000000" w:sz="8"/>
              <w:left w:val="outset" w:color="000000" w:sz="8"/>
              <w:bottom w:val="outset" w:color="000000" w:sz="8"/>
              <w:right w:val="outset" w:color="000000" w:sz="8"/>
            </w:tcBorders>
            <w:vAlign w:val="center"/>
          </w:tcPr>
          <w:bookmarkStart w:name="1202" w:id="1184"/>
          <w:p>
            <w:pPr>
              <w:spacing w:after="0"/>
              <w:ind w:left="0"/>
              <w:jc w:val="center"/>
            </w:pPr>
            <w:r>
              <w:rPr>
                <w:rFonts w:ascii="Arial"/>
                <w:b w:val="false"/>
                <w:i w:val="false"/>
                <w:color w:val="000000"/>
                <w:sz w:val="15"/>
              </w:rPr>
              <w:t>191-24-2</w:t>
            </w:r>
          </w:p>
          <w:bookmarkEnd w:id="1184"/>
        </w:tc>
        <w:tc>
          <w:tcPr>
            <w:tcW w:w="3041" w:type="dxa"/>
            <w:tcBorders>
              <w:top w:val="outset" w:color="000000" w:sz="8"/>
              <w:left w:val="outset" w:color="000000" w:sz="8"/>
              <w:bottom w:val="outset" w:color="000000" w:sz="8"/>
              <w:right w:val="outset" w:color="000000" w:sz="8"/>
            </w:tcBorders>
            <w:vAlign w:val="center"/>
          </w:tcPr>
          <w:bookmarkStart w:name="1203" w:id="1185"/>
          <w:p>
            <w:pPr>
              <w:spacing w:after="0"/>
              <w:ind w:left="0"/>
              <w:jc w:val="left"/>
            </w:pPr>
            <w:r>
              <w:rPr>
                <w:rFonts w:ascii="Arial"/>
                <w:b w:val="false"/>
                <w:i w:val="false"/>
                <w:color w:val="000000"/>
                <w:sz w:val="15"/>
              </w:rPr>
              <w:t>Бензо(g,h,i)перилен</w:t>
            </w:r>
          </w:p>
          <w:bookmarkEnd w:id="1185"/>
        </w:tc>
        <w:tc>
          <w:tcPr>
            <w:tcW w:w="1450" w:type="dxa"/>
            <w:tcBorders>
              <w:top w:val="outset" w:color="000000" w:sz="8"/>
              <w:left w:val="outset" w:color="000000" w:sz="8"/>
              <w:bottom w:val="outset" w:color="000000" w:sz="8"/>
              <w:right w:val="outset" w:color="000000" w:sz="8"/>
            </w:tcBorders>
            <w:vAlign w:val="center"/>
          </w:tcPr>
          <w:bookmarkStart w:name="1204" w:id="1186"/>
          <w:p>
            <w:pPr>
              <w:spacing w:after="0"/>
              <w:ind w:left="0"/>
              <w:jc w:val="center"/>
            </w:pPr>
            <w:r>
              <w:rPr>
                <w:rFonts w:ascii="Arial"/>
                <w:b w:val="false"/>
                <w:i w:val="false"/>
                <w:color w:val="000000"/>
                <w:sz w:val="15"/>
              </w:rPr>
              <w:t xml:space="preserve"> </w:t>
            </w:r>
          </w:p>
          <w:bookmarkEnd w:id="1186"/>
        </w:tc>
        <w:tc>
          <w:tcPr>
            <w:tcW w:w="1536" w:type="dxa"/>
            <w:tcBorders>
              <w:top w:val="outset" w:color="000000" w:sz="8"/>
              <w:left w:val="outset" w:color="000000" w:sz="8"/>
              <w:bottom w:val="outset" w:color="000000" w:sz="8"/>
              <w:right w:val="outset" w:color="000000" w:sz="8"/>
            </w:tcBorders>
            <w:vAlign w:val="center"/>
          </w:tcPr>
          <w:bookmarkStart w:name="1205" w:id="1187"/>
          <w:p>
            <w:pPr>
              <w:spacing w:after="0"/>
              <w:ind w:left="0"/>
              <w:jc w:val="center"/>
            </w:pPr>
            <w:r>
              <w:rPr>
                <w:rFonts w:ascii="Arial"/>
                <w:b w:val="false"/>
                <w:i w:val="false"/>
                <w:color w:val="000000"/>
                <w:sz w:val="15"/>
              </w:rPr>
              <w:t>1</w:t>
            </w:r>
          </w:p>
          <w:bookmarkEnd w:id="1187"/>
        </w:tc>
        <w:tc>
          <w:tcPr>
            <w:tcW w:w="1630" w:type="dxa"/>
            <w:tcBorders>
              <w:top w:val="outset" w:color="000000" w:sz="8"/>
              <w:left w:val="outset" w:color="000000" w:sz="8"/>
              <w:bottom w:val="outset" w:color="000000" w:sz="8"/>
              <w:right w:val="outset" w:color="000000" w:sz="8"/>
            </w:tcBorders>
            <w:vAlign w:val="center"/>
          </w:tcPr>
          <w:bookmarkStart w:name="1206" w:id="1188"/>
          <w:p>
            <w:pPr>
              <w:spacing w:after="0"/>
              <w:ind w:left="0"/>
              <w:jc w:val="center"/>
            </w:pPr>
            <w:r>
              <w:rPr>
                <w:rFonts w:ascii="Arial"/>
                <w:b w:val="false"/>
                <w:i w:val="false"/>
                <w:color w:val="000000"/>
                <w:sz w:val="15"/>
              </w:rPr>
              <w:t xml:space="preserve"> </w:t>
            </w:r>
          </w:p>
          <w:bookmarkEnd w:id="1188"/>
        </w:tc>
      </w:tr>
    </w:tbl>
    <w:p>
      <w:pPr>
        <w:spacing/>
        <w:ind w:left="0"/>
        <w:jc w:val="left"/>
      </w:pPr>
      <w:r>
        <w:br/>
      </w:r>
    </w:p>
    <w:bookmarkStart w:name="1207" w:id="1189"/>
    <w:p>
      <w:pPr>
        <w:spacing w:after="0"/>
        <w:ind w:firstLine="240"/>
        <w:jc w:val="left"/>
      </w:pPr>
      <w:r>
        <w:rPr>
          <w:rFonts w:ascii="Arial"/>
          <w:b/>
          <w:i w:val="false"/>
          <w:color w:val="000000"/>
          <w:sz w:val="18"/>
        </w:rPr>
        <w:t>Примітки:</w:t>
      </w:r>
    </w:p>
    <w:bookmarkEnd w:id="1189"/>
    <w:bookmarkStart w:name="1208" w:id="1190"/>
    <w:p>
      <w:pPr>
        <w:spacing w:after="0"/>
        <w:ind w:firstLine="240"/>
        <w:jc w:val="left"/>
      </w:pPr>
      <w:r>
        <w:rPr>
          <w:rFonts w:ascii="Arial"/>
          <w:b w:val="false"/>
          <w:i w:val="false"/>
          <w:color w:val="000000"/>
          <w:sz w:val="18"/>
        </w:rPr>
        <w:t>1. У разі якщо не зазначено інше, інформація про будь-який забруднювач, передбачений додатком 2, подається як загальна маса такого забруднювача. У разі якщо забруднювач є групою речовин, інформація про забруднювач подається як загальна маса групи речовин.</w:t>
      </w:r>
    </w:p>
    <w:bookmarkEnd w:id="1190"/>
    <w:bookmarkStart w:name="1209" w:id="1191"/>
    <w:p>
      <w:pPr>
        <w:spacing w:after="0"/>
        <w:ind w:firstLine="240"/>
        <w:jc w:val="left"/>
      </w:pPr>
      <w:r>
        <w:rPr>
          <w:rFonts w:ascii="Arial"/>
          <w:b w:val="false"/>
          <w:i w:val="false"/>
          <w:color w:val="000000"/>
          <w:sz w:val="18"/>
        </w:rPr>
        <w:t>2. Прочерк "-" вказує на те, що надання звітності за цим параметром для зазначеного середовища не вимагається.</w:t>
      </w:r>
    </w:p>
    <w:bookmarkEnd w:id="1191"/>
    <w:bookmarkStart w:name="1210" w:id="1192"/>
    <w:p>
      <w:pPr>
        <w:spacing w:after="0"/>
        <w:ind w:firstLine="240"/>
        <w:jc w:val="left"/>
      </w:pPr>
      <w:r>
        <w:rPr>
          <w:rFonts w:ascii="Arial"/>
          <w:b w:val="false"/>
          <w:i w:val="false"/>
          <w:color w:val="000000"/>
          <w:sz w:val="18"/>
        </w:rPr>
        <w:t>3. Загальна сума мас гідрофторвуглеців, зокрема HFC23, HFC32, HFC41, HFC4310mee, HFC125, HFC134, HFC134a, HFC152a, HFC143, HFC143a, HFC227ea, HFC236fa, HFC245ca, HFC365mfc.</w:t>
      </w:r>
    </w:p>
    <w:bookmarkEnd w:id="1192"/>
    <w:bookmarkStart w:name="1211" w:id="1193"/>
    <w:p>
      <w:pPr>
        <w:spacing w:after="0"/>
        <w:ind w:firstLine="240"/>
        <w:jc w:val="left"/>
      </w:pPr>
      <w:r>
        <w:rPr>
          <w:rFonts w:ascii="Arial"/>
          <w:b w:val="false"/>
          <w:i w:val="false"/>
          <w:color w:val="000000"/>
          <w:sz w:val="18"/>
        </w:rPr>
        <w:t>4. Загальна сума мас перфторвуглеців, зокрема CF</w:t>
      </w:r>
      <w:r>
        <w:rPr>
          <w:rFonts w:ascii="Arial"/>
          <w:b w:val="false"/>
          <w:i w:val="false"/>
          <w:color w:val="000000"/>
          <w:vertAlign w:val="subscript"/>
        </w:rPr>
        <w:t>4</w:t>
      </w:r>
      <w:r>
        <w:rPr>
          <w:rFonts w:ascii="Arial"/>
          <w:b w:val="false"/>
          <w:i w:val="false"/>
          <w:color w:val="000000"/>
          <w:sz w:val="18"/>
        </w:rPr>
        <w:t>, C</w:t>
      </w:r>
      <w:r>
        <w:rPr>
          <w:rFonts w:ascii="Arial"/>
          <w:b w:val="false"/>
          <w:i w:val="false"/>
          <w:color w:val="000000"/>
          <w:vertAlign w:val="subscript"/>
        </w:rPr>
        <w:t>2</w:t>
      </w:r>
      <w:r>
        <w:rPr>
          <w:rFonts w:ascii="Arial"/>
          <w:b w:val="false"/>
          <w:i w:val="false"/>
          <w:color w:val="000000"/>
          <w:sz w:val="18"/>
        </w:rPr>
        <w:t>F</w:t>
      </w:r>
      <w:r>
        <w:rPr>
          <w:rFonts w:ascii="Arial"/>
          <w:b w:val="false"/>
          <w:i w:val="false"/>
          <w:color w:val="000000"/>
          <w:vertAlign w:val="subscript"/>
        </w:rPr>
        <w:t>6</w:t>
      </w:r>
      <w:r>
        <w:rPr>
          <w:rFonts w:ascii="Arial"/>
          <w:b w:val="false"/>
          <w:i w:val="false"/>
          <w:color w:val="000000"/>
          <w:sz w:val="18"/>
        </w:rPr>
        <w:t>, C</w:t>
      </w:r>
      <w:r>
        <w:rPr>
          <w:rFonts w:ascii="Arial"/>
          <w:b w:val="false"/>
          <w:i w:val="false"/>
          <w:color w:val="000000"/>
          <w:vertAlign w:val="subscript"/>
        </w:rPr>
        <w:t>3</w:t>
      </w:r>
      <w:r>
        <w:rPr>
          <w:rFonts w:ascii="Arial"/>
          <w:b w:val="false"/>
          <w:i w:val="false"/>
          <w:color w:val="000000"/>
          <w:sz w:val="18"/>
        </w:rPr>
        <w:t>F</w:t>
      </w:r>
      <w:r>
        <w:rPr>
          <w:rFonts w:ascii="Arial"/>
          <w:b w:val="false"/>
          <w:i w:val="false"/>
          <w:color w:val="000000"/>
          <w:vertAlign w:val="subscript"/>
        </w:rPr>
        <w:t>8</w:t>
      </w:r>
      <w:r>
        <w:rPr>
          <w:rFonts w:ascii="Arial"/>
          <w:b w:val="false"/>
          <w:i w:val="false"/>
          <w:color w:val="000000"/>
          <w:sz w:val="18"/>
        </w:rPr>
        <w:t>, C</w:t>
      </w:r>
      <w:r>
        <w:rPr>
          <w:rFonts w:ascii="Arial"/>
          <w:b w:val="false"/>
          <w:i w:val="false"/>
          <w:color w:val="000000"/>
          <w:vertAlign w:val="subscript"/>
        </w:rPr>
        <w:t>4</w:t>
      </w:r>
      <w:r>
        <w:rPr>
          <w:rFonts w:ascii="Arial"/>
          <w:b w:val="false"/>
          <w:i w:val="false"/>
          <w:color w:val="000000"/>
          <w:sz w:val="18"/>
        </w:rPr>
        <w:t>F</w:t>
      </w:r>
      <w:r>
        <w:rPr>
          <w:rFonts w:ascii="Arial"/>
          <w:b w:val="false"/>
          <w:i w:val="false"/>
          <w:color w:val="000000"/>
          <w:vertAlign w:val="subscript"/>
        </w:rPr>
        <w:t>10</w:t>
      </w:r>
      <w:r>
        <w:rPr>
          <w:rFonts w:ascii="Arial"/>
          <w:b w:val="false"/>
          <w:i w:val="false"/>
          <w:color w:val="000000"/>
          <w:sz w:val="18"/>
        </w:rPr>
        <w:t>, цикло-C</w:t>
      </w:r>
      <w:r>
        <w:rPr>
          <w:rFonts w:ascii="Arial"/>
          <w:b w:val="false"/>
          <w:i w:val="false"/>
          <w:color w:val="000000"/>
          <w:vertAlign w:val="subscript"/>
        </w:rPr>
        <w:t>4</w:t>
      </w:r>
      <w:r>
        <w:rPr>
          <w:rFonts w:ascii="Arial"/>
          <w:b w:val="false"/>
          <w:i w:val="false"/>
          <w:color w:val="000000"/>
          <w:sz w:val="18"/>
        </w:rPr>
        <w:t>F</w:t>
      </w:r>
      <w:r>
        <w:rPr>
          <w:rFonts w:ascii="Arial"/>
          <w:b w:val="false"/>
          <w:i w:val="false"/>
          <w:color w:val="000000"/>
          <w:vertAlign w:val="subscript"/>
        </w:rPr>
        <w:t>8</w:t>
      </w:r>
      <w:r>
        <w:rPr>
          <w:rFonts w:ascii="Arial"/>
          <w:b w:val="false"/>
          <w:i w:val="false"/>
          <w:color w:val="000000"/>
          <w:sz w:val="18"/>
        </w:rPr>
        <w:t>, C</w:t>
      </w:r>
      <w:r>
        <w:rPr>
          <w:rFonts w:ascii="Arial"/>
          <w:b w:val="false"/>
          <w:i w:val="false"/>
          <w:color w:val="000000"/>
          <w:vertAlign w:val="subscript"/>
        </w:rPr>
        <w:t>5</w:t>
      </w:r>
      <w:r>
        <w:rPr>
          <w:rFonts w:ascii="Arial"/>
          <w:b w:val="false"/>
          <w:i w:val="false"/>
          <w:color w:val="000000"/>
          <w:sz w:val="18"/>
        </w:rPr>
        <w:t>F</w:t>
      </w:r>
      <w:r>
        <w:rPr>
          <w:rFonts w:ascii="Arial"/>
          <w:b w:val="false"/>
          <w:i w:val="false"/>
          <w:color w:val="000000"/>
          <w:vertAlign w:val="subscript"/>
        </w:rPr>
        <w:t>12</w:t>
      </w:r>
      <w:r>
        <w:rPr>
          <w:rFonts w:ascii="Arial"/>
          <w:b w:val="false"/>
          <w:i w:val="false"/>
          <w:color w:val="000000"/>
          <w:sz w:val="18"/>
        </w:rPr>
        <w:t>, C</w:t>
      </w:r>
      <w:r>
        <w:rPr>
          <w:rFonts w:ascii="Arial"/>
          <w:b w:val="false"/>
          <w:i w:val="false"/>
          <w:color w:val="000000"/>
          <w:vertAlign w:val="subscript"/>
        </w:rPr>
        <w:t>6</w:t>
      </w:r>
      <w:r>
        <w:rPr>
          <w:rFonts w:ascii="Arial"/>
          <w:b w:val="false"/>
          <w:i w:val="false"/>
          <w:color w:val="000000"/>
          <w:sz w:val="18"/>
        </w:rPr>
        <w:t>F</w:t>
      </w:r>
      <w:r>
        <w:rPr>
          <w:rFonts w:ascii="Arial"/>
          <w:b w:val="false"/>
          <w:i w:val="false"/>
          <w:color w:val="000000"/>
          <w:vertAlign w:val="subscript"/>
        </w:rPr>
        <w:t>14</w:t>
      </w:r>
      <w:r>
        <w:rPr>
          <w:rFonts w:ascii="Arial"/>
          <w:b w:val="false"/>
          <w:i w:val="false"/>
          <w:color w:val="000000"/>
          <w:sz w:val="18"/>
        </w:rPr>
        <w:t>.</w:t>
      </w:r>
    </w:p>
    <w:bookmarkEnd w:id="1193"/>
    <w:bookmarkStart w:name="1212" w:id="1194"/>
    <w:p>
      <w:pPr>
        <w:spacing w:after="0"/>
        <w:ind w:firstLine="240"/>
        <w:jc w:val="left"/>
      </w:pPr>
      <w:r>
        <w:rPr>
          <w:rFonts w:ascii="Arial"/>
          <w:b w:val="false"/>
          <w:i w:val="false"/>
          <w:color w:val="000000"/>
          <w:sz w:val="18"/>
        </w:rPr>
        <w:t xml:space="preserve">5. Загальна маса речовин, включаючи їх ізомери, наведених у групі VIII Додатка I до </w:t>
      </w:r>
      <w:r>
        <w:rPr>
          <w:rFonts w:ascii="Arial"/>
          <w:b w:val="false"/>
          <w:i w:val="false"/>
          <w:color w:val="000000"/>
          <w:sz w:val="18"/>
        </w:rPr>
        <w:t>Регламенту ЄС N 2037/2000 Європейського Парламенту та Ради від 29 червня 2000 року про речовини, що руйнують озоновий шар</w:t>
      </w:r>
      <w:r>
        <w:rPr>
          <w:rFonts w:ascii="Arial"/>
          <w:b w:val="false"/>
          <w:i w:val="false"/>
          <w:color w:val="000000"/>
          <w:sz w:val="18"/>
        </w:rPr>
        <w:t xml:space="preserve"> (ОВ L 244, 29.9.2000 р., с. 1), із змінами, внесеними Регламентом ЄС N 1804/2003 (ОВ L 265, 16.10.2003 р., с. 1).</w:t>
      </w:r>
    </w:p>
    <w:bookmarkEnd w:id="1194"/>
    <w:bookmarkStart w:name="1213" w:id="1195"/>
    <w:p>
      <w:pPr>
        <w:spacing w:after="0"/>
        <w:ind w:firstLine="240"/>
        <w:jc w:val="left"/>
      </w:pPr>
      <w:r>
        <w:rPr>
          <w:rFonts w:ascii="Arial"/>
          <w:b w:val="false"/>
          <w:i w:val="false"/>
          <w:color w:val="000000"/>
          <w:sz w:val="18"/>
        </w:rPr>
        <w:t xml:space="preserve">6. Загальна маса речовин, включаючи їх ізомери, наведених у групах I і II Додатка I до </w:t>
      </w:r>
      <w:r>
        <w:rPr>
          <w:rFonts w:ascii="Arial"/>
          <w:b w:val="false"/>
          <w:i w:val="false"/>
          <w:color w:val="000000"/>
          <w:sz w:val="18"/>
        </w:rPr>
        <w:t>Регламенту ЄС N 2037/2000</w:t>
      </w:r>
      <w:r>
        <w:rPr>
          <w:rFonts w:ascii="Arial"/>
          <w:b w:val="false"/>
          <w:i w:val="false"/>
          <w:color w:val="000000"/>
          <w:sz w:val="18"/>
        </w:rPr>
        <w:t>.</w:t>
      </w:r>
    </w:p>
    <w:bookmarkEnd w:id="1195"/>
    <w:bookmarkStart w:name="1214" w:id="1196"/>
    <w:p>
      <w:pPr>
        <w:spacing w:after="0"/>
        <w:ind w:firstLine="240"/>
        <w:jc w:val="left"/>
      </w:pPr>
      <w:r>
        <w:rPr>
          <w:rFonts w:ascii="Arial"/>
          <w:b w:val="false"/>
          <w:i w:val="false"/>
          <w:color w:val="000000"/>
          <w:sz w:val="18"/>
        </w:rPr>
        <w:t xml:space="preserve">7. Загальна маса речовин, включаючи їх ізомери, наведених у групах III і VI Додатка I до </w:t>
      </w:r>
      <w:r>
        <w:rPr>
          <w:rFonts w:ascii="Arial"/>
          <w:b w:val="false"/>
          <w:i w:val="false"/>
          <w:color w:val="000000"/>
          <w:sz w:val="18"/>
        </w:rPr>
        <w:t>Регламенту ЄС N 2037/2000</w:t>
      </w:r>
      <w:r>
        <w:rPr>
          <w:rFonts w:ascii="Arial"/>
          <w:b w:val="false"/>
          <w:i w:val="false"/>
          <w:color w:val="000000"/>
          <w:sz w:val="18"/>
        </w:rPr>
        <w:t>.</w:t>
      </w:r>
    </w:p>
    <w:bookmarkEnd w:id="1196"/>
    <w:bookmarkStart w:name="1215" w:id="1197"/>
    <w:p>
      <w:pPr>
        <w:spacing w:after="0"/>
        <w:ind w:firstLine="240"/>
        <w:jc w:val="left"/>
      </w:pPr>
      <w:r>
        <w:rPr>
          <w:rFonts w:ascii="Arial"/>
          <w:b w:val="false"/>
          <w:i w:val="false"/>
          <w:color w:val="000000"/>
          <w:sz w:val="18"/>
        </w:rPr>
        <w:t>8. Звітність про метали подається як загальна маса елемента в усіх хімічних формах, присутніх у викиді.</w:t>
      </w:r>
    </w:p>
    <w:bookmarkEnd w:id="1197"/>
    <w:bookmarkStart w:name="1216" w:id="1198"/>
    <w:p>
      <w:pPr>
        <w:spacing w:after="0"/>
        <w:ind w:firstLine="240"/>
        <w:jc w:val="left"/>
      </w:pPr>
      <w:r>
        <w:rPr>
          <w:rFonts w:ascii="Arial"/>
          <w:b w:val="false"/>
          <w:i w:val="false"/>
          <w:color w:val="000000"/>
          <w:sz w:val="18"/>
        </w:rPr>
        <w:t>9. Галогеновані органічні сполуки, що можуть адсорбуватися на активованому вугіллі, у перерахунку на хлорид.</w:t>
      </w:r>
    </w:p>
    <w:bookmarkEnd w:id="1198"/>
    <w:bookmarkStart w:name="1217" w:id="1199"/>
    <w:p>
      <w:pPr>
        <w:spacing w:after="0"/>
        <w:ind w:firstLine="240"/>
        <w:jc w:val="left"/>
      </w:pPr>
      <w:r>
        <w:rPr>
          <w:rFonts w:ascii="Arial"/>
          <w:b w:val="false"/>
          <w:i w:val="false"/>
          <w:color w:val="000000"/>
          <w:sz w:val="18"/>
        </w:rPr>
        <w:t>10. Звітність за окремими забруднювачами має подаватися в разі, якщо перевищено поріг для БТЕК (сумарний показник бензолу, толуолу, етилбензолу, ксилолів).</w:t>
      </w:r>
    </w:p>
    <w:bookmarkEnd w:id="1199"/>
    <w:bookmarkStart w:name="1218" w:id="1200"/>
    <w:p>
      <w:pPr>
        <w:spacing w:after="0"/>
        <w:ind w:firstLine="240"/>
        <w:jc w:val="left"/>
      </w:pPr>
      <w:r>
        <w:rPr>
          <w:rFonts w:ascii="Arial"/>
          <w:b w:val="false"/>
          <w:i w:val="false"/>
          <w:color w:val="000000"/>
          <w:sz w:val="18"/>
        </w:rPr>
        <w:t>11. Загальна маса бромованих дифенілових ефірів (пента-БДЕ, окта-БДЕ, дека-БДЕ тощо).</w:t>
      </w:r>
    </w:p>
    <w:bookmarkEnd w:id="1200"/>
    <w:bookmarkStart w:name="1219" w:id="1201"/>
    <w:p>
      <w:pPr>
        <w:spacing w:after="0"/>
        <w:ind w:firstLine="240"/>
        <w:jc w:val="left"/>
      </w:pPr>
      <w:r>
        <w:rPr>
          <w:rFonts w:ascii="Arial"/>
          <w:b w:val="false"/>
          <w:i w:val="false"/>
          <w:color w:val="000000"/>
          <w:sz w:val="18"/>
        </w:rPr>
        <w:t>12. Загальна маса фенолу і простих заміщених фенолів, виражена як загальна кількість вуглецю в них.</w:t>
      </w:r>
    </w:p>
    <w:bookmarkEnd w:id="1201"/>
    <w:bookmarkStart w:name="1220" w:id="1202"/>
    <w:p>
      <w:pPr>
        <w:spacing w:after="0"/>
        <w:ind w:firstLine="240"/>
        <w:jc w:val="left"/>
      </w:pPr>
      <w:r>
        <w:rPr>
          <w:rFonts w:ascii="Arial"/>
          <w:b w:val="false"/>
          <w:i w:val="false"/>
          <w:color w:val="000000"/>
          <w:sz w:val="18"/>
        </w:rPr>
        <w:t xml:space="preserve">13. Показники для поліциклічних ароматичних вуглеводнів (ПАВ) вимірюються для звітності про викиди в атмосферне повітря у у перерахунку на бенз(а)пірен (50-32-8), бенз(b)флуорантен (205-99-2), бенз(k)флуорантен (207-08-9), індено(1,2,3-cd)пірен (193-39-5) (на основі Протоколу про стійкі органічні забруднювачі до </w:t>
      </w:r>
      <w:r>
        <w:rPr>
          <w:rFonts w:ascii="Arial"/>
          <w:b w:val="false"/>
          <w:i w:val="false"/>
          <w:color w:val="000000"/>
          <w:sz w:val="18"/>
        </w:rPr>
        <w:t>Конвенції про транскордонне забруднення повітря на великі відстані</w:t>
      </w:r>
      <w:r>
        <w:rPr>
          <w:rFonts w:ascii="Arial"/>
          <w:b w:val="false"/>
          <w:i w:val="false"/>
          <w:color w:val="000000"/>
          <w:sz w:val="18"/>
        </w:rPr>
        <w:t xml:space="preserve">, а також згідно з </w:t>
      </w:r>
      <w:r>
        <w:rPr>
          <w:rFonts w:ascii="Arial"/>
          <w:b w:val="false"/>
          <w:i w:val="false"/>
          <w:color w:val="000000"/>
          <w:sz w:val="18"/>
        </w:rPr>
        <w:t>Регламентом ЄС N 850/2004 Європейського Парламенту та Ради від 29 квітня 2004 року щодо стійких органічних забруднювачів</w:t>
      </w:r>
      <w:r>
        <w:rPr>
          <w:rFonts w:ascii="Arial"/>
          <w:b w:val="false"/>
          <w:i w:val="false"/>
          <w:color w:val="000000"/>
          <w:sz w:val="18"/>
        </w:rPr>
        <w:t xml:space="preserve"> (ОВ L 229, 29.6.2004 р., с. 5).</w:t>
      </w:r>
    </w:p>
    <w:bookmarkEnd w:id="1202"/>
    <w:bookmarkStart w:name="1221" w:id="1203"/>
    <w:p>
      <w:pPr>
        <w:spacing w:after="0"/>
        <w:ind w:firstLine="240"/>
        <w:jc w:val="left"/>
      </w:pPr>
      <w:r>
        <w:rPr>
          <w:rFonts w:ascii="Arial"/>
          <w:b w:val="false"/>
          <w:i w:val="false"/>
          <w:color w:val="000000"/>
          <w:sz w:val="18"/>
        </w:rPr>
        <w:t>14. Загальна маса сполук трибутилолова, виражена як маса трибутилолова.</w:t>
      </w:r>
    </w:p>
    <w:bookmarkEnd w:id="1203"/>
    <w:bookmarkStart w:name="1222" w:id="1204"/>
    <w:p>
      <w:pPr>
        <w:spacing w:after="0"/>
        <w:ind w:firstLine="240"/>
        <w:jc w:val="left"/>
      </w:pPr>
      <w:r>
        <w:rPr>
          <w:rFonts w:ascii="Arial"/>
          <w:b w:val="false"/>
          <w:i w:val="false"/>
          <w:color w:val="000000"/>
          <w:sz w:val="18"/>
        </w:rPr>
        <w:t>15. Загальна маса сполук трифенілолова, виражена як маса трифенілолова.</w:t>
      </w:r>
    </w:p>
    <w:bookmarkEnd w:id="1204"/>
    <w:bookmarkStart w:name="1223" w:id="1205"/>
    <w:p>
      <w:pPr>
        <w:spacing w:after="0"/>
        <w:ind w:left="0"/>
        <w:jc w:val="center"/>
      </w:pPr>
      <w:r>
        <w:rPr>
          <w:rFonts w:ascii="Arial"/>
          <w:b w:val="false"/>
          <w:i w:val="false"/>
          <w:color w:val="000000"/>
          <w:sz w:val="18"/>
        </w:rPr>
        <w:t>____________</w:t>
      </w:r>
    </w:p>
    <w:bookmarkEnd w:id="1205"/>
    <w:bookmarkStart w:name="1224" w:id="1206"/>
    <w:p>
      <w:pPr>
        <w:spacing w:after="0"/>
        <w:ind w:firstLine="240"/>
        <w:jc w:val="left"/>
      </w:pPr>
    </w:p>
    <w:bookmarkEnd w:id="1206"/>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