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4ebed" w14:textId="244ebed">
      <w:pPr>
        <w:spacing w:after="0"/>
        <w:ind w:left="0"/>
        <w:jc w:val="center"/>
        <w15:collapsed w:val="false"/>
      </w:pPr>
      <w:bookmarkStart w:name="708"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30 серпня 2002 р. N 1298</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bookmarkEnd w:id="5"/>
    <w:bookmarkStart w:name="776793"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постановами Кабінету Міністрів України</w:t>
      </w:r>
      <w:r>
        <w:br/>
      </w:r>
      <w:r>
        <w:rPr>
          <w:rFonts w:ascii="Arial"/>
          <w:b w:val="false"/>
          <w:i w:val="false"/>
          <w:color w:val="000000"/>
          <w:sz w:val="18"/>
        </w:rPr>
        <w:t>від 25 грудня 2002 року N 1970,</w:t>
      </w:r>
      <w:r>
        <w:br/>
      </w:r>
      <w:r>
        <w:rPr>
          <w:rFonts w:ascii="Arial"/>
          <w:b w:val="false"/>
          <w:i w:val="false"/>
          <w:color w:val="000000"/>
          <w:sz w:val="18"/>
        </w:rPr>
        <w:t xml:space="preserve"> від 19 травня 2003 року N 740,</w:t>
      </w:r>
      <w:r>
        <w:br/>
      </w:r>
      <w:r>
        <w:rPr>
          <w:rFonts w:ascii="Arial"/>
          <w:b w:val="false"/>
          <w:i w:val="false"/>
          <w:color w:val="000000"/>
          <w:sz w:val="18"/>
        </w:rPr>
        <w:t xml:space="preserve"> від 22 серпня 2005 року N 790,</w:t>
      </w:r>
      <w:r>
        <w:br/>
      </w:r>
      <w:r>
        <w:rPr>
          <w:rFonts w:ascii="Arial"/>
          <w:b w:val="false"/>
          <w:i w:val="false"/>
          <w:color w:val="000000"/>
          <w:sz w:val="18"/>
        </w:rPr>
        <w:t xml:space="preserve"> від 1 жовтня 2005 року N 988,</w:t>
      </w:r>
      <w:r>
        <w:br/>
      </w:r>
      <w:r>
        <w:rPr>
          <w:rFonts w:ascii="Arial"/>
          <w:b w:val="false"/>
          <w:i w:val="false"/>
          <w:color w:val="000000"/>
          <w:sz w:val="18"/>
        </w:rPr>
        <w:t xml:space="preserve"> від 21 грудня 2005 року N 1244,</w:t>
      </w:r>
      <w:r>
        <w:br/>
      </w:r>
      <w:r>
        <w:rPr>
          <w:rFonts w:ascii="Arial"/>
          <w:b w:val="false"/>
          <w:i w:val="false"/>
          <w:color w:val="000000"/>
          <w:sz w:val="18"/>
        </w:rPr>
        <w:t xml:space="preserve"> від 20 лютого 2006 року N 172,</w:t>
      </w:r>
      <w:r>
        <w:br/>
      </w:r>
      <w:r>
        <w:rPr>
          <w:rFonts w:ascii="Arial"/>
          <w:b w:val="false"/>
          <w:i w:val="false"/>
          <w:color w:val="000000"/>
          <w:sz w:val="18"/>
        </w:rPr>
        <w:t xml:space="preserve"> від 7 березня 2007 року N 397,</w:t>
      </w:r>
      <w:r>
        <w:br/>
      </w:r>
      <w:r>
        <w:rPr>
          <w:rFonts w:ascii="Arial"/>
          <w:b w:val="false"/>
          <w:i w:val="false"/>
          <w:color w:val="000000"/>
          <w:sz w:val="18"/>
        </w:rPr>
        <w:t xml:space="preserve"> від 4 квітня 2007 року N 602,</w:t>
      </w:r>
      <w:r>
        <w:br/>
      </w:r>
      <w:r>
        <w:rPr>
          <w:rFonts w:ascii="Arial"/>
          <w:b w:val="false"/>
          <w:i w:val="false"/>
          <w:color w:val="000000"/>
          <w:sz w:val="18"/>
        </w:rPr>
        <w:t xml:space="preserve"> від 11 липня 2007 року N 894,</w:t>
      </w:r>
      <w:r>
        <w:br/>
      </w:r>
      <w:r>
        <w:rPr>
          <w:rFonts w:ascii="Arial"/>
          <w:b w:val="false"/>
          <w:i w:val="false"/>
          <w:color w:val="000000"/>
          <w:sz w:val="18"/>
        </w:rPr>
        <w:t xml:space="preserve"> від 15 серпня 2007 року N 1050,</w:t>
      </w:r>
      <w:r>
        <w:br/>
      </w:r>
      <w:r>
        <w:rPr>
          <w:rFonts w:ascii="Arial"/>
          <w:b w:val="false"/>
          <w:i w:val="false"/>
          <w:color w:val="000000"/>
          <w:sz w:val="18"/>
        </w:rPr>
        <w:t xml:space="preserve"> від 3 жовтня 2007 року N 1187,</w:t>
      </w:r>
      <w:r>
        <w:br/>
      </w:r>
      <w:r>
        <w:rPr>
          <w:rFonts w:ascii="Arial"/>
          <w:b w:val="false"/>
          <w:i w:val="false"/>
          <w:color w:val="000000"/>
          <w:sz w:val="18"/>
        </w:rPr>
        <w:t>від 17 квітня 2008 року N 357,</w:t>
      </w:r>
      <w:r>
        <w:br/>
      </w:r>
      <w:r>
        <w:rPr>
          <w:rFonts w:ascii="Arial"/>
          <w:b w:val="false"/>
          <w:i w:val="false"/>
          <w:color w:val="000000"/>
          <w:sz w:val="18"/>
        </w:rPr>
        <w:t>від 25 жовтня 2008 року N 939,</w:t>
      </w:r>
      <w:r>
        <w:br/>
      </w:r>
      <w:r>
        <w:rPr>
          <w:rFonts w:ascii="Arial"/>
          <w:b w:val="false"/>
          <w:i w:val="false"/>
          <w:color w:val="000000"/>
          <w:sz w:val="18"/>
        </w:rPr>
        <w:t>від 26 листопада 2008 року N 1036,</w:t>
      </w:r>
      <w:r>
        <w:br/>
      </w:r>
      <w:r>
        <w:rPr>
          <w:rFonts w:ascii="Arial"/>
          <w:b w:val="false"/>
          <w:i w:val="false"/>
          <w:color w:val="000000"/>
          <w:sz w:val="18"/>
        </w:rPr>
        <w:t>від 20 грудня 2008 року N 1117,</w:t>
      </w:r>
      <w:r>
        <w:br/>
      </w:r>
      <w:r>
        <w:rPr>
          <w:rFonts w:ascii="Arial"/>
          <w:b w:val="false"/>
          <w:i w:val="false"/>
          <w:color w:val="000000"/>
          <w:sz w:val="18"/>
        </w:rPr>
        <w:t>від 11 лютого 2009 року N 82,</w:t>
      </w:r>
      <w:r>
        <w:br/>
      </w:r>
      <w:r>
        <w:rPr>
          <w:rFonts w:ascii="Arial"/>
          <w:b w:val="false"/>
          <w:i w:val="false"/>
          <w:color w:val="000000"/>
          <w:sz w:val="18"/>
        </w:rPr>
        <w:t xml:space="preserve"> від 3 лютого 2010 року N 109,</w:t>
      </w:r>
      <w:r>
        <w:br/>
      </w:r>
      <w:r>
        <w:rPr>
          <w:rFonts w:ascii="Arial"/>
          <w:b w:val="false"/>
          <w:i w:val="false"/>
          <w:color w:val="000000"/>
          <w:sz w:val="18"/>
        </w:rPr>
        <w:t xml:space="preserve"> від 12 травня 2010 року N 337,</w:t>
      </w:r>
      <w:r>
        <w:br/>
      </w:r>
      <w:r>
        <w:rPr>
          <w:rFonts w:ascii="Arial"/>
          <w:b w:val="false"/>
          <w:i w:val="false"/>
          <w:color w:val="000000"/>
          <w:sz w:val="18"/>
        </w:rPr>
        <w:t>від 30 червня 2010 року N 518,</w:t>
      </w:r>
      <w:r>
        <w:br/>
      </w:r>
      <w:r>
        <w:rPr>
          <w:rFonts w:ascii="Arial"/>
          <w:b w:val="false"/>
          <w:i w:val="false"/>
          <w:color w:val="000000"/>
          <w:sz w:val="18"/>
        </w:rPr>
        <w:t xml:space="preserve"> від 22 вересня 2010 року N 863,</w:t>
      </w:r>
      <w:r>
        <w:br/>
      </w:r>
      <w:r>
        <w:rPr>
          <w:rFonts w:ascii="Arial"/>
          <w:b w:val="false"/>
          <w:i w:val="false"/>
          <w:color w:val="000000"/>
          <w:sz w:val="18"/>
        </w:rPr>
        <w:t xml:space="preserve"> від 27 жовтня 2010 року N 980,</w:t>
      </w:r>
      <w:r>
        <w:br/>
      </w:r>
      <w:r>
        <w:rPr>
          <w:rFonts w:ascii="Arial"/>
          <w:b w:val="false"/>
          <w:i w:val="false"/>
          <w:color w:val="000000"/>
          <w:sz w:val="18"/>
        </w:rPr>
        <w:t xml:space="preserve"> від 17 листопада 2010 року N 1056,</w:t>
      </w:r>
      <w:r>
        <w:br/>
      </w:r>
      <w:r>
        <w:rPr>
          <w:rFonts w:ascii="Arial"/>
          <w:b w:val="false"/>
          <w:i w:val="false"/>
          <w:color w:val="000000"/>
          <w:sz w:val="18"/>
        </w:rPr>
        <w:t xml:space="preserve"> від 1 грудня 2010 року N 1086,</w:t>
      </w:r>
      <w:r>
        <w:br/>
      </w:r>
      <w:r>
        <w:rPr>
          <w:rFonts w:ascii="Arial"/>
          <w:b w:val="false"/>
          <w:i w:val="false"/>
          <w:color w:val="000000"/>
          <w:sz w:val="18"/>
        </w:rPr>
        <w:t>від 29 грудня 2010 року N 1212,</w:t>
      </w:r>
      <w:r>
        <w:br/>
      </w:r>
      <w:r>
        <w:rPr>
          <w:rFonts w:ascii="Arial"/>
          <w:b w:val="false"/>
          <w:i w:val="false"/>
          <w:color w:val="000000"/>
          <w:sz w:val="18"/>
        </w:rPr>
        <w:t xml:space="preserve"> від 30 березня 2011 року N 310,</w:t>
      </w:r>
      <w:r>
        <w:br/>
      </w:r>
      <w:r>
        <w:rPr>
          <w:rFonts w:ascii="Arial"/>
          <w:b w:val="false"/>
          <w:i w:val="false"/>
          <w:color w:val="000000"/>
          <w:sz w:val="18"/>
        </w:rPr>
        <w:t xml:space="preserve"> від 11 травня 2011 року N 524,</w:t>
      </w:r>
      <w:r>
        <w:br/>
      </w:r>
      <w:r>
        <w:rPr>
          <w:rFonts w:ascii="Arial"/>
          <w:b w:val="false"/>
          <w:i w:val="false"/>
          <w:color w:val="000000"/>
          <w:sz w:val="18"/>
        </w:rPr>
        <w:t xml:space="preserve"> від 20 жовтня 2011 року N 1109,</w:t>
      </w:r>
      <w:r>
        <w:br/>
      </w:r>
      <w:r>
        <w:rPr>
          <w:rFonts w:ascii="Arial"/>
          <w:b w:val="false"/>
          <w:i w:val="false"/>
          <w:color w:val="000000"/>
          <w:sz w:val="18"/>
        </w:rPr>
        <w:t xml:space="preserve"> від 12 грудня 2011 року N 1345,</w:t>
      </w:r>
      <w:r>
        <w:br/>
      </w:r>
      <w:r>
        <w:rPr>
          <w:rFonts w:ascii="Arial"/>
          <w:b w:val="false"/>
          <w:i w:val="false"/>
          <w:color w:val="000000"/>
          <w:sz w:val="18"/>
        </w:rPr>
        <w:t xml:space="preserve"> від 11 січня 2012 року N 10,</w:t>
      </w:r>
      <w:r>
        <w:br/>
      </w:r>
      <w:r>
        <w:rPr>
          <w:rFonts w:ascii="Arial"/>
          <w:b w:val="false"/>
          <w:i w:val="false"/>
          <w:color w:val="000000"/>
          <w:sz w:val="18"/>
        </w:rPr>
        <w:t xml:space="preserve"> від 25 січня 2012 року N 36,</w:t>
      </w:r>
      <w:r>
        <w:br/>
      </w:r>
      <w:r>
        <w:rPr>
          <w:rFonts w:ascii="Arial"/>
          <w:b w:val="false"/>
          <w:i w:val="false"/>
          <w:color w:val="000000"/>
          <w:sz w:val="18"/>
        </w:rPr>
        <w:t xml:space="preserve"> від 8 лютого 2012 року N 82,</w:t>
      </w:r>
      <w:r>
        <w:br/>
      </w:r>
      <w:r>
        <w:rPr>
          <w:rFonts w:ascii="Arial"/>
          <w:b w:val="false"/>
          <w:i w:val="false"/>
          <w:color w:val="000000"/>
          <w:sz w:val="18"/>
        </w:rPr>
        <w:t xml:space="preserve"> від 20 червня 2012 року N 564,</w:t>
      </w:r>
      <w:r>
        <w:br/>
      </w:r>
      <w:r>
        <w:rPr>
          <w:rFonts w:ascii="Arial"/>
          <w:b w:val="false"/>
          <w:i w:val="false"/>
          <w:color w:val="000000"/>
          <w:sz w:val="18"/>
        </w:rPr>
        <w:t xml:space="preserve"> від 11 липня 2012 року N 614,</w:t>
      </w:r>
      <w:r>
        <w:br/>
      </w:r>
      <w:r>
        <w:rPr>
          <w:rFonts w:ascii="Arial"/>
          <w:b w:val="false"/>
          <w:i w:val="false"/>
          <w:color w:val="000000"/>
          <w:sz w:val="18"/>
        </w:rPr>
        <w:t xml:space="preserve"> від 6 серпня 2012 року N 714,</w:t>
      </w:r>
      <w:r>
        <w:br/>
      </w:r>
      <w:r>
        <w:rPr>
          <w:rFonts w:ascii="Arial"/>
          <w:b w:val="false"/>
          <w:i w:val="false"/>
          <w:color w:val="000000"/>
          <w:sz w:val="18"/>
        </w:rPr>
        <w:t xml:space="preserve"> від 10 жовтня 2012 року N 920,</w:t>
      </w:r>
      <w:r>
        <w:br/>
      </w:r>
      <w:r>
        <w:rPr>
          <w:rFonts w:ascii="Arial"/>
          <w:b w:val="false"/>
          <w:i w:val="false"/>
          <w:color w:val="000000"/>
          <w:sz w:val="18"/>
        </w:rPr>
        <w:t xml:space="preserve"> від 17 грудня 2012 року N 1181,</w:t>
      </w:r>
      <w:r>
        <w:br/>
      </w:r>
      <w:r>
        <w:rPr>
          <w:rFonts w:ascii="Arial"/>
          <w:b w:val="false"/>
          <w:i w:val="false"/>
          <w:color w:val="000000"/>
          <w:sz w:val="18"/>
        </w:rPr>
        <w:t xml:space="preserve"> від 6 березня 2013 року N 138,</w:t>
      </w:r>
      <w:r>
        <w:br/>
      </w:r>
      <w:r>
        <w:rPr>
          <w:rFonts w:ascii="Arial"/>
          <w:b w:val="false"/>
          <w:i w:val="false"/>
          <w:color w:val="000000"/>
          <w:sz w:val="18"/>
        </w:rPr>
        <w:t xml:space="preserve"> від 27 березня 2013 року N 197,</w:t>
      </w:r>
      <w:r>
        <w:br/>
      </w:r>
      <w:r>
        <w:rPr>
          <w:rFonts w:ascii="Arial"/>
          <w:b w:val="false"/>
          <w:i w:val="false"/>
          <w:color w:val="000000"/>
          <w:sz w:val="18"/>
        </w:rPr>
        <w:t>від 25 березня 2014 року N 110,</w:t>
      </w:r>
      <w:r>
        <w:br/>
      </w:r>
      <w:r>
        <w:rPr>
          <w:rFonts w:ascii="Arial"/>
          <w:b w:val="false"/>
          <w:i w:val="false"/>
          <w:color w:val="000000"/>
          <w:sz w:val="18"/>
        </w:rPr>
        <w:t>від 8 липня 2015 року N 479,</w:t>
      </w:r>
      <w:r>
        <w:br/>
      </w:r>
      <w:r>
        <w:rPr>
          <w:rFonts w:ascii="Arial"/>
          <w:b w:val="false"/>
          <w:i w:val="false"/>
          <w:color w:val="000000"/>
          <w:sz w:val="18"/>
        </w:rPr>
        <w:t>від 5 серпня 2015 року N 566,</w:t>
      </w:r>
      <w:r>
        <w:br/>
      </w:r>
      <w:r>
        <w:rPr>
          <w:rFonts w:ascii="Arial"/>
          <w:b w:val="false"/>
          <w:i w:val="false"/>
          <w:color w:val="000000"/>
          <w:sz w:val="18"/>
        </w:rPr>
        <w:t>від 16 вересня 2015 року N 731,</w:t>
      </w:r>
      <w:r>
        <w:br/>
      </w:r>
      <w:r>
        <w:rPr>
          <w:rFonts w:ascii="Arial"/>
          <w:b w:val="false"/>
          <w:i w:val="false"/>
          <w:color w:val="000000"/>
          <w:sz w:val="18"/>
        </w:rPr>
        <w:t xml:space="preserve"> від 18 листопада 2015 року N 948</w:t>
      </w:r>
      <w:r>
        <w:br/>
      </w:r>
      <w:r>
        <w:rPr>
          <w:rFonts w:ascii="Arial"/>
          <w:b w:val="false"/>
          <w:i/>
          <w:color w:val="000000"/>
          <w:sz w:val="18"/>
        </w:rPr>
        <w:t>(зміни, внесені постановою Кабінету Міністрів України</w:t>
      </w:r>
      <w:r>
        <w:br/>
      </w:r>
      <w:r>
        <w:rPr>
          <w:rFonts w:ascii="Arial"/>
          <w:b w:val="false"/>
          <w:i/>
          <w:color w:val="000000"/>
          <w:sz w:val="18"/>
        </w:rPr>
        <w:t xml:space="preserve"> від 18 листопада 2015 року N 948, застосовуються з</w:t>
      </w:r>
      <w:r>
        <w:rPr>
          <w:rFonts w:ascii="Arial"/>
          <w:b w:val="false"/>
          <w:i w:val="false"/>
          <w:color w:val="000000"/>
          <w:sz w:val="18"/>
        </w:rPr>
        <w:t xml:space="preserve"> </w:t>
      </w:r>
      <w:r>
        <w:rPr>
          <w:rFonts w:ascii="Arial"/>
          <w:b w:val="false"/>
          <w:i w:val="false"/>
          <w:color w:val="000000"/>
          <w:sz w:val="18"/>
        </w:rPr>
        <w:t>7 листопада 2015 року</w:t>
      </w:r>
      <w:r>
        <w:rPr>
          <w:rFonts w:ascii="Arial"/>
          <w:b w:val="false"/>
          <w:i w:val="false"/>
          <w:color w:val="000000"/>
          <w:sz w:val="18"/>
        </w:rPr>
        <w:t>),</w:t>
      </w:r>
      <w:r>
        <w:br/>
      </w:r>
      <w:r>
        <w:rPr>
          <w:rFonts w:ascii="Arial"/>
          <w:b w:val="false"/>
          <w:i w:val="false"/>
          <w:color w:val="000000"/>
          <w:sz w:val="18"/>
        </w:rPr>
        <w:t xml:space="preserve"> від 9 грудня 2015 року N 1013</w:t>
      </w:r>
      <w:r>
        <w:br/>
      </w:r>
      <w:r>
        <w:rPr>
          <w:rFonts w:ascii="Arial"/>
          <w:b w:val="false"/>
          <w:i/>
          <w:color w:val="000000"/>
          <w:sz w:val="18"/>
        </w:rPr>
        <w:t>(зміни, внесені постановою Кабінету Міністрів України</w:t>
      </w:r>
      <w:r>
        <w:br/>
      </w:r>
      <w:r>
        <w:rPr>
          <w:rFonts w:ascii="Arial"/>
          <w:b w:val="false"/>
          <w:i/>
          <w:color w:val="000000"/>
          <w:sz w:val="18"/>
        </w:rPr>
        <w:t xml:space="preserve"> від 9 грудня 2015 року N 1013, застосовуються з</w:t>
      </w:r>
      <w:r>
        <w:rPr>
          <w:rFonts w:ascii="Arial"/>
          <w:b w:val="false"/>
          <w:i w:val="false"/>
          <w:color w:val="000000"/>
          <w:sz w:val="18"/>
        </w:rPr>
        <w:t xml:space="preserve"> </w:t>
      </w:r>
      <w:r>
        <w:rPr>
          <w:rFonts w:ascii="Arial"/>
          <w:b w:val="false"/>
          <w:i w:val="false"/>
          <w:color w:val="000000"/>
          <w:sz w:val="18"/>
        </w:rPr>
        <w:t>1 грудня 2015 року</w:t>
      </w:r>
      <w:r>
        <w:rPr>
          <w:rFonts w:ascii="Arial"/>
          <w:b w:val="false"/>
          <w:i w:val="false"/>
          <w:color w:val="000000"/>
          <w:sz w:val="18"/>
        </w:rPr>
        <w:t>),</w:t>
      </w:r>
      <w:r>
        <w:br/>
      </w:r>
      <w:r>
        <w:rPr>
          <w:rFonts w:ascii="Arial"/>
          <w:b w:val="false"/>
          <w:i w:val="false"/>
          <w:color w:val="000000"/>
          <w:sz w:val="18"/>
        </w:rPr>
        <w:t>від 9 грудня 2015 року N 1025,</w:t>
      </w:r>
      <w:r>
        <w:br/>
      </w:r>
      <w:r>
        <w:rPr>
          <w:rFonts w:ascii="Arial"/>
          <w:b w:val="false"/>
          <w:i w:val="false"/>
          <w:color w:val="000000"/>
          <w:sz w:val="18"/>
        </w:rPr>
        <w:t xml:space="preserve"> від 20 січня 2016 року N 79,</w:t>
      </w:r>
      <w:r>
        <w:br/>
      </w:r>
      <w:r>
        <w:rPr>
          <w:rFonts w:ascii="Arial"/>
          <w:b w:val="false"/>
          <w:i w:val="false"/>
          <w:color w:val="000000"/>
          <w:sz w:val="18"/>
        </w:rPr>
        <w:t>від 2 березня 2016 року N 192,</w:t>
      </w:r>
      <w:r>
        <w:br/>
      </w:r>
      <w:r>
        <w:rPr>
          <w:rFonts w:ascii="Arial"/>
          <w:b w:val="false"/>
          <w:i w:val="false"/>
          <w:color w:val="000000"/>
          <w:sz w:val="18"/>
        </w:rPr>
        <w:t>від 6 квітня 2016 року N 288,</w:t>
      </w:r>
      <w:r>
        <w:br/>
      </w:r>
      <w:r>
        <w:rPr>
          <w:rFonts w:ascii="Arial"/>
          <w:b w:val="false"/>
          <w:i w:val="false"/>
          <w:color w:val="000000"/>
          <w:sz w:val="18"/>
        </w:rPr>
        <w:t>від 22 липня 2016 року N 462,</w:t>
      </w:r>
      <w:r>
        <w:br/>
      </w:r>
      <w:r>
        <w:rPr>
          <w:rFonts w:ascii="Arial"/>
          <w:b w:val="false"/>
          <w:i w:val="false"/>
          <w:color w:val="000000"/>
          <w:sz w:val="18"/>
        </w:rPr>
        <w:t>від 27 липня 2016 року N 473,</w:t>
      </w:r>
      <w:r>
        <w:br/>
      </w:r>
      <w:r>
        <w:rPr>
          <w:rFonts w:ascii="Arial"/>
          <w:b w:val="false"/>
          <w:i w:val="false"/>
          <w:color w:val="000000"/>
          <w:sz w:val="18"/>
        </w:rPr>
        <w:t>від 27 липня 2016 року N 567,</w:t>
      </w:r>
      <w:r>
        <w:br/>
      </w:r>
      <w:r>
        <w:rPr>
          <w:rFonts w:ascii="Arial"/>
          <w:b w:val="false"/>
          <w:i w:val="false"/>
          <w:color w:val="000000"/>
          <w:sz w:val="18"/>
        </w:rPr>
        <w:t xml:space="preserve"> від 8 серпня 2016 року N 512,</w:t>
      </w:r>
      <w:r>
        <w:br/>
      </w:r>
      <w:r>
        <w:rPr>
          <w:rFonts w:ascii="Arial"/>
          <w:b w:val="false"/>
          <w:i w:val="false"/>
          <w:color w:val="000000"/>
          <w:sz w:val="18"/>
        </w:rPr>
        <w:t>від 23 серпня 2016 року N 526,</w:t>
      </w:r>
      <w:r>
        <w:br/>
      </w:r>
      <w:r>
        <w:rPr>
          <w:rFonts w:ascii="Arial"/>
          <w:b w:val="false"/>
          <w:i w:val="false"/>
          <w:color w:val="000000"/>
          <w:sz w:val="18"/>
        </w:rPr>
        <w:t>від 31 серпня 2016 року N 570,</w:t>
      </w:r>
      <w:r>
        <w:br/>
      </w:r>
      <w:r>
        <w:rPr>
          <w:rFonts w:ascii="Arial"/>
          <w:b w:val="false"/>
          <w:i w:val="false"/>
          <w:color w:val="000000"/>
          <w:sz w:val="18"/>
        </w:rPr>
        <w:t>від 31 серпня 2016 року N 571,</w:t>
      </w:r>
      <w:r>
        <w:br/>
      </w:r>
      <w:r>
        <w:rPr>
          <w:rFonts w:ascii="Arial"/>
          <w:b w:val="false"/>
          <w:i w:val="false"/>
          <w:color w:val="000000"/>
          <w:sz w:val="18"/>
        </w:rPr>
        <w:t>від 8 вересня 2016 року N 595,</w:t>
      </w:r>
      <w:r>
        <w:br/>
      </w:r>
      <w:r>
        <w:rPr>
          <w:rFonts w:ascii="Arial"/>
          <w:b w:val="false"/>
          <w:i w:val="false"/>
          <w:color w:val="000000"/>
          <w:sz w:val="18"/>
        </w:rPr>
        <w:t>від 14 вересня 2016 року N 630,</w:t>
      </w:r>
      <w:r>
        <w:br/>
      </w:r>
      <w:r>
        <w:rPr>
          <w:rFonts w:ascii="Arial"/>
          <w:b w:val="false"/>
          <w:i w:val="false"/>
          <w:color w:val="000000"/>
          <w:sz w:val="18"/>
        </w:rPr>
        <w:t>від 9 листопада 2016 року N 793,</w:t>
      </w:r>
      <w:r>
        <w:br/>
      </w:r>
      <w:r>
        <w:rPr>
          <w:rFonts w:ascii="Arial"/>
          <w:b w:val="false"/>
          <w:i w:val="false"/>
          <w:color w:val="000000"/>
          <w:sz w:val="18"/>
        </w:rPr>
        <w:t>від 23 листопада 2016 року N 840,</w:t>
      </w:r>
      <w:r>
        <w:br/>
      </w:r>
      <w:r>
        <w:rPr>
          <w:rFonts w:ascii="Arial"/>
          <w:b w:val="false"/>
          <w:i w:val="false"/>
          <w:color w:val="000000"/>
          <w:sz w:val="18"/>
        </w:rPr>
        <w:t>від 14 грудня 2016 року N 974,</w:t>
      </w:r>
      <w:r>
        <w:br/>
      </w:r>
      <w:r>
        <w:rPr>
          <w:rFonts w:ascii="Arial"/>
          <w:b w:val="false"/>
          <w:i w:val="false"/>
          <w:color w:val="000000"/>
          <w:sz w:val="18"/>
        </w:rPr>
        <w:t>від 28 грудня 2016 року N 1037,</w:t>
      </w:r>
      <w:r>
        <w:br/>
      </w:r>
      <w:r>
        <w:rPr>
          <w:rFonts w:ascii="Arial"/>
          <w:b w:val="false"/>
          <w:i w:val="false"/>
          <w:color w:val="000000"/>
          <w:sz w:val="18"/>
        </w:rPr>
        <w:t>від 29 березня 2017 року N 206</w:t>
      </w:r>
      <w:r>
        <w:br/>
      </w:r>
      <w:r>
        <w:rPr>
          <w:rFonts w:ascii="Arial"/>
          <w:b w:val="false"/>
          <w:i/>
          <w:color w:val="000000"/>
          <w:sz w:val="18"/>
        </w:rPr>
        <w:t>(зміни, внесені постановою Кабінету Міністрів України</w:t>
      </w:r>
      <w:r>
        <w:br/>
      </w:r>
      <w:r>
        <w:rPr>
          <w:rFonts w:ascii="Arial"/>
          <w:b w:val="false"/>
          <w:i/>
          <w:color w:val="000000"/>
          <w:sz w:val="18"/>
        </w:rPr>
        <w:t xml:space="preserve"> від 29 березня 2017 року N 206, застосовуються з</w:t>
      </w:r>
      <w:r>
        <w:rPr>
          <w:rFonts w:ascii="Arial"/>
          <w:b w:val="false"/>
          <w:i w:val="false"/>
          <w:color w:val="000000"/>
          <w:sz w:val="18"/>
        </w:rPr>
        <w:t xml:space="preserve"> </w:t>
      </w:r>
      <w:r>
        <w:rPr>
          <w:rFonts w:ascii="Arial"/>
          <w:b w:val="false"/>
          <w:i w:val="false"/>
          <w:color w:val="000000"/>
          <w:sz w:val="18"/>
        </w:rPr>
        <w:t>1 січня 2017 року</w:t>
      </w:r>
      <w:r>
        <w:rPr>
          <w:rFonts w:ascii="Arial"/>
          <w:b w:val="false"/>
          <w:i w:val="false"/>
          <w:color w:val="000000"/>
          <w:sz w:val="18"/>
        </w:rPr>
        <w:t>),</w:t>
      </w:r>
      <w:r>
        <w:br/>
      </w:r>
      <w:r>
        <w:rPr>
          <w:rFonts w:ascii="Arial"/>
          <w:b w:val="false"/>
          <w:i w:val="false"/>
          <w:color w:val="000000"/>
          <w:sz w:val="18"/>
        </w:rPr>
        <w:t>від 26 квітня 2017 року N 294,</w:t>
      </w:r>
      <w:r>
        <w:br/>
      </w:r>
      <w:r>
        <w:rPr>
          <w:rFonts w:ascii="Arial"/>
          <w:b w:val="false"/>
          <w:i w:val="false"/>
          <w:color w:val="000000"/>
          <w:sz w:val="18"/>
        </w:rPr>
        <w:t xml:space="preserve"> від 4 липня 2017 року N 471,</w:t>
      </w:r>
      <w:r>
        <w:br/>
      </w:r>
      <w:r>
        <w:rPr>
          <w:rFonts w:ascii="Arial"/>
          <w:b w:val="false"/>
          <w:i w:val="false"/>
          <w:color w:val="000000"/>
          <w:sz w:val="18"/>
        </w:rPr>
        <w:t>від 12 липня 2017 року N 487,</w:t>
      </w:r>
      <w:r>
        <w:br/>
      </w:r>
      <w:r>
        <w:rPr>
          <w:rFonts w:ascii="Arial"/>
          <w:b w:val="false"/>
          <w:i w:val="false"/>
          <w:color w:val="000000"/>
          <w:sz w:val="18"/>
        </w:rPr>
        <w:t>від 12 липня 2017 року N 506,</w:t>
      </w:r>
      <w:r>
        <w:br/>
      </w:r>
      <w:r>
        <w:rPr>
          <w:rFonts w:ascii="Arial"/>
          <w:b w:val="false"/>
          <w:i w:val="false"/>
          <w:color w:val="000000"/>
          <w:sz w:val="18"/>
        </w:rPr>
        <w:t>від 18 жовтня 2017 року N 797,</w:t>
      </w:r>
      <w:r>
        <w:br/>
      </w:r>
      <w:r>
        <w:rPr>
          <w:rFonts w:ascii="Arial"/>
          <w:b w:val="false"/>
          <w:i w:val="false"/>
          <w:color w:val="000000"/>
          <w:sz w:val="18"/>
        </w:rPr>
        <w:t>від 15 листопада 2017 року N 854,</w:t>
      </w:r>
      <w:r>
        <w:br/>
      </w:r>
      <w:r>
        <w:rPr>
          <w:rFonts w:ascii="Arial"/>
          <w:b w:val="false"/>
          <w:i/>
          <w:color w:val="000000"/>
          <w:sz w:val="18"/>
        </w:rPr>
        <w:t>(зміни, внесені постановою Кабінету Міністрів України</w:t>
      </w:r>
      <w:r>
        <w:br/>
      </w:r>
      <w:r>
        <w:rPr>
          <w:rFonts w:ascii="Arial"/>
          <w:b w:val="false"/>
          <w:i/>
          <w:color w:val="000000"/>
          <w:sz w:val="18"/>
        </w:rPr>
        <w:t xml:space="preserve">  від 15 листопада 2017 року N 854, застосовуються з</w:t>
      </w:r>
      <w:r>
        <w:rPr>
          <w:rFonts w:ascii="Arial"/>
          <w:b w:val="false"/>
          <w:i w:val="false"/>
          <w:color w:val="000000"/>
          <w:sz w:val="18"/>
        </w:rPr>
        <w:t xml:space="preserve"> </w:t>
      </w:r>
      <w:r>
        <w:rPr>
          <w:rFonts w:ascii="Arial"/>
          <w:b w:val="false"/>
          <w:i w:val="false"/>
          <w:color w:val="000000"/>
          <w:sz w:val="18"/>
        </w:rPr>
        <w:t>1 вересня 2017 року</w:t>
      </w:r>
      <w:r>
        <w:rPr>
          <w:rFonts w:ascii="Arial"/>
          <w:b w:val="false"/>
          <w:i w:val="false"/>
          <w:color w:val="000000"/>
          <w:sz w:val="18"/>
        </w:rPr>
        <w:t>),</w:t>
      </w:r>
      <w:r>
        <w:br/>
      </w:r>
      <w:r>
        <w:rPr>
          <w:rFonts w:ascii="Arial"/>
          <w:b w:val="false"/>
          <w:i w:val="false"/>
          <w:color w:val="000000"/>
          <w:sz w:val="18"/>
        </w:rPr>
        <w:t>від 13 грудня 2017 року N 962,</w:t>
      </w:r>
      <w:r>
        <w:br/>
      </w:r>
      <w:r>
        <w:rPr>
          <w:rFonts w:ascii="Arial"/>
          <w:b w:val="false"/>
          <w:i w:val="false"/>
          <w:color w:val="000000"/>
          <w:sz w:val="18"/>
        </w:rPr>
        <w:t>від 4 квітня 2018 року N 245,</w:t>
      </w:r>
      <w:r>
        <w:br/>
      </w:r>
      <w:r>
        <w:rPr>
          <w:rFonts w:ascii="Arial"/>
          <w:b w:val="false"/>
          <w:i w:val="false"/>
          <w:color w:val="000000"/>
          <w:sz w:val="18"/>
        </w:rPr>
        <w:t>від 11 квітня 2018 року N 261,</w:t>
      </w:r>
      <w:r>
        <w:br/>
      </w:r>
      <w:r>
        <w:rPr>
          <w:rFonts w:ascii="Arial"/>
          <w:b w:val="false"/>
          <w:i w:val="false"/>
          <w:color w:val="000000"/>
          <w:sz w:val="18"/>
        </w:rPr>
        <w:t>від 18 квітня 2018 року N 279,</w:t>
      </w:r>
      <w:r>
        <w:br/>
      </w:r>
      <w:r>
        <w:rPr>
          <w:rFonts w:ascii="Arial"/>
          <w:b w:val="false"/>
          <w:i w:val="false"/>
          <w:color w:val="000000"/>
          <w:sz w:val="18"/>
        </w:rPr>
        <w:t>від 23 травня 2018 року N 394,</w:t>
      </w:r>
      <w:r>
        <w:br/>
      </w:r>
      <w:r>
        <w:rPr>
          <w:rFonts w:ascii="Arial"/>
          <w:b w:val="false"/>
          <w:i w:val="false"/>
          <w:color w:val="000000"/>
          <w:sz w:val="18"/>
        </w:rPr>
        <w:t>від 22 серпня 2018 року N 617,</w:t>
      </w:r>
      <w:r>
        <w:br/>
      </w:r>
      <w:r>
        <w:rPr>
          <w:rFonts w:ascii="Arial"/>
          <w:b w:val="false"/>
          <w:i w:val="false"/>
          <w:color w:val="000000"/>
          <w:sz w:val="18"/>
        </w:rPr>
        <w:t>від 22 серпня 2018 року N 643</w:t>
      </w:r>
      <w:r>
        <w:br/>
      </w:r>
      <w:r>
        <w:rPr>
          <w:rFonts w:ascii="Arial"/>
          <w:b w:val="false"/>
          <w:i/>
          <w:color w:val="000000"/>
          <w:sz w:val="18"/>
        </w:rPr>
        <w:t>(яка застосовується з</w:t>
      </w:r>
      <w:r>
        <w:rPr>
          <w:rFonts w:ascii="Arial"/>
          <w:b w:val="false"/>
          <w:i w:val="false"/>
          <w:color w:val="000000"/>
          <w:sz w:val="18"/>
        </w:rPr>
        <w:t xml:space="preserve"> </w:t>
      </w:r>
      <w:r>
        <w:rPr>
          <w:rFonts w:ascii="Arial"/>
          <w:b w:val="false"/>
          <w:i w:val="false"/>
          <w:color w:val="000000"/>
          <w:sz w:val="18"/>
        </w:rPr>
        <w:t>1 січня 2019 року</w:t>
      </w:r>
      <w:r>
        <w:rPr>
          <w:rFonts w:ascii="Arial"/>
          <w:b w:val="false"/>
          <w:i w:val="false"/>
          <w:color w:val="000000"/>
          <w:sz w:val="18"/>
        </w:rPr>
        <w:t>),</w:t>
      </w:r>
      <w:r>
        <w:br/>
      </w:r>
      <w:r>
        <w:rPr>
          <w:rFonts w:ascii="Arial"/>
          <w:b w:val="false"/>
          <w:i w:val="false"/>
          <w:color w:val="000000"/>
          <w:sz w:val="18"/>
        </w:rPr>
        <w:t>від 6 лютого 2019 року N 73,</w:t>
      </w:r>
      <w:r>
        <w:br/>
      </w:r>
      <w:r>
        <w:rPr>
          <w:rFonts w:ascii="Arial"/>
          <w:b w:val="false"/>
          <w:i w:val="false"/>
          <w:color w:val="000000"/>
          <w:sz w:val="18"/>
        </w:rPr>
        <w:t>від 13 лютого 2019 року N 84,</w:t>
      </w:r>
      <w:r>
        <w:br/>
      </w:r>
      <w:r>
        <w:rPr>
          <w:rFonts w:ascii="Arial"/>
          <w:b w:val="false"/>
          <w:i w:val="false"/>
          <w:color w:val="000000"/>
          <w:sz w:val="18"/>
        </w:rPr>
        <w:t>від 20 березня 2019 року N 246,</w:t>
      </w:r>
      <w:r>
        <w:br/>
      </w:r>
      <w:r>
        <w:rPr>
          <w:rFonts w:ascii="Arial"/>
          <w:b w:val="false"/>
          <w:i w:val="false"/>
          <w:color w:val="000000"/>
          <w:sz w:val="18"/>
        </w:rPr>
        <w:t>від 8 травня 2019 року N 386,</w:t>
      </w:r>
      <w:r>
        <w:br/>
      </w:r>
      <w:r>
        <w:rPr>
          <w:rFonts w:ascii="Arial"/>
          <w:b w:val="false"/>
          <w:i w:val="false"/>
          <w:color w:val="000000"/>
          <w:sz w:val="18"/>
        </w:rPr>
        <w:t>від 19 червня 2019 року N 612</w:t>
      </w:r>
      <w:r>
        <w:br/>
      </w:r>
      <w:r>
        <w:rPr>
          <w:rFonts w:ascii="Arial"/>
          <w:b w:val="false"/>
          <w:i/>
          <w:color w:val="000000"/>
          <w:sz w:val="18"/>
        </w:rPr>
        <w:t>(яка застосовується з</w:t>
      </w:r>
      <w:r>
        <w:rPr>
          <w:rFonts w:ascii="Arial"/>
          <w:b w:val="false"/>
          <w:i w:val="false"/>
          <w:color w:val="000000"/>
          <w:sz w:val="18"/>
        </w:rPr>
        <w:t xml:space="preserve"> </w:t>
      </w:r>
      <w:r>
        <w:rPr>
          <w:rFonts w:ascii="Arial"/>
          <w:b w:val="false"/>
          <w:i w:val="false"/>
          <w:color w:val="000000"/>
          <w:sz w:val="18"/>
        </w:rPr>
        <w:t>1 січня 2020 року</w:t>
      </w:r>
      <w:r>
        <w:rPr>
          <w:rFonts w:ascii="Arial"/>
          <w:b w:val="false"/>
          <w:i w:val="false"/>
          <w:color w:val="000000"/>
          <w:sz w:val="18"/>
        </w:rPr>
        <w:t>),</w:t>
      </w:r>
      <w:r>
        <w:br/>
      </w:r>
      <w:r>
        <w:rPr>
          <w:rFonts w:ascii="Arial"/>
          <w:b w:val="false"/>
          <w:i w:val="false"/>
          <w:color w:val="000000"/>
          <w:sz w:val="18"/>
        </w:rPr>
        <w:t>від 14 серпня 2019 року N 697,</w:t>
      </w:r>
      <w:r>
        <w:br/>
      </w:r>
      <w:r>
        <w:rPr>
          <w:rFonts w:ascii="Arial"/>
          <w:b w:val="false"/>
          <w:i w:val="false"/>
          <w:color w:val="000000"/>
          <w:sz w:val="18"/>
        </w:rPr>
        <w:t>від 23 жовтня 2019 року N 882,</w:t>
      </w:r>
      <w:r>
        <w:br/>
      </w:r>
      <w:r>
        <w:rPr>
          <w:rFonts w:ascii="Arial"/>
          <w:b w:val="false"/>
          <w:i w:val="false"/>
          <w:color w:val="000000"/>
          <w:sz w:val="18"/>
        </w:rPr>
        <w:t>від 27 травня 2020 року N 410,</w:t>
      </w:r>
      <w:r>
        <w:br/>
      </w:r>
      <w:r>
        <w:rPr>
          <w:rFonts w:ascii="Arial"/>
          <w:b w:val="false"/>
          <w:i w:val="false"/>
          <w:color w:val="000000"/>
          <w:sz w:val="18"/>
        </w:rPr>
        <w:t>від 1 червня 2020 року N 438,</w:t>
      </w:r>
      <w:r>
        <w:br/>
      </w:r>
      <w:r>
        <w:rPr>
          <w:rFonts w:ascii="Arial"/>
          <w:b w:val="false"/>
          <w:i w:val="false"/>
          <w:color w:val="000000"/>
          <w:sz w:val="18"/>
        </w:rPr>
        <w:t>від 29 липня 2020 року N 672,</w:t>
      </w:r>
      <w:r>
        <w:br/>
      </w:r>
      <w:r>
        <w:rPr>
          <w:rFonts w:ascii="Arial"/>
          <w:b w:val="false"/>
          <w:i w:val="false"/>
          <w:color w:val="000000"/>
          <w:sz w:val="18"/>
        </w:rPr>
        <w:t>від 20 січня 2021 року N 29</w:t>
      </w:r>
      <w:r>
        <w:br/>
      </w:r>
      <w:r>
        <w:rPr>
          <w:rFonts w:ascii="Arial"/>
          <w:b w:val="false"/>
          <w:i/>
          <w:color w:val="000000"/>
          <w:sz w:val="18"/>
        </w:rPr>
        <w:t>(яка застосовується з</w:t>
      </w:r>
      <w:r>
        <w:rPr>
          <w:rFonts w:ascii="Arial"/>
          <w:b w:val="false"/>
          <w:i w:val="false"/>
          <w:color w:val="000000"/>
          <w:sz w:val="18"/>
        </w:rPr>
        <w:t xml:space="preserve"> </w:t>
      </w:r>
      <w:r>
        <w:rPr>
          <w:rFonts w:ascii="Arial"/>
          <w:b w:val="false"/>
          <w:i w:val="false"/>
          <w:color w:val="000000"/>
          <w:sz w:val="18"/>
        </w:rPr>
        <w:t>1 січня 2021 року</w:t>
      </w:r>
      <w:r>
        <w:rPr>
          <w:rFonts w:ascii="Arial"/>
          <w:b w:val="false"/>
          <w:i w:val="false"/>
          <w:color w:val="000000"/>
          <w:sz w:val="18"/>
        </w:rPr>
        <w:t>),</w:t>
      </w:r>
      <w:r>
        <w:br/>
      </w:r>
      <w:r>
        <w:rPr>
          <w:rFonts w:ascii="Arial"/>
          <w:b w:val="false"/>
          <w:i w:val="false"/>
          <w:color w:val="000000"/>
          <w:sz w:val="18"/>
        </w:rPr>
        <w:t>від 17 березня 2021 року N 203,</w:t>
      </w:r>
      <w:r>
        <w:br/>
      </w:r>
      <w:r>
        <w:rPr>
          <w:rFonts w:ascii="Arial"/>
          <w:b w:val="false"/>
          <w:i w:val="false"/>
          <w:color w:val="000000"/>
          <w:sz w:val="18"/>
        </w:rPr>
        <w:t>від 21 липня 2021 року N 765,</w:t>
      </w:r>
      <w:r>
        <w:br/>
      </w:r>
      <w:r>
        <w:rPr>
          <w:rFonts w:ascii="Arial"/>
          <w:b w:val="false"/>
          <w:i w:val="false"/>
          <w:color w:val="000000"/>
          <w:sz w:val="18"/>
        </w:rPr>
        <w:t>від 11 серпня 2021 року N 865,</w:t>
      </w:r>
      <w:r>
        <w:br/>
      </w:r>
      <w:r>
        <w:rPr>
          <w:rFonts w:ascii="Arial"/>
          <w:b w:val="false"/>
          <w:i w:val="false"/>
          <w:color w:val="000000"/>
          <w:sz w:val="18"/>
        </w:rPr>
        <w:t>від 18 серпня 2021 року N 875,</w:t>
      </w:r>
      <w:r>
        <w:br/>
      </w:r>
      <w:r>
        <w:rPr>
          <w:rFonts w:ascii="Arial"/>
          <w:b w:val="false"/>
          <w:i w:val="false"/>
          <w:color w:val="000000"/>
          <w:sz w:val="18"/>
        </w:rPr>
        <w:t>від 28 жовтня 2021 року N 1210,</w:t>
      </w:r>
      <w:r>
        <w:br/>
      </w:r>
      <w:r>
        <w:rPr>
          <w:rFonts w:ascii="Arial"/>
          <w:b w:val="false"/>
          <w:i w:val="false"/>
          <w:color w:val="000000"/>
          <w:sz w:val="18"/>
        </w:rPr>
        <w:t>від 12 січня 2022 року N 14</w:t>
      </w:r>
    </w:p>
    <w:bookmarkEnd w:id="6"/>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930069" w:id="7"/>
          <w:p>
            <w:pPr>
              <w:spacing w:after="0"/>
              <w:ind w:left="0"/>
              <w:jc w:val="left"/>
            </w:pPr>
            <w:r>
              <w:rPr>
                <w:rFonts w:ascii="Arial"/>
                <w:b w:val="false"/>
                <w:i w:val="false"/>
                <w:color w:val="000000"/>
                <w:sz w:val="15"/>
              </w:rPr>
              <w:t xml:space="preserve">(Дію постанови поширено на працівників Національного центру управління та випробувань космічних засобів. Посадові оклади керівних і наукових працівників зазначеного Центру визначаються на рівні посадових окладів, установлених для відповідних працівників галузевих науково-дослідних установ і організацій, згідно з постановою Кабінету Міністрів України від 2 серпня 2000 року N 1193, враховуючи зміни, внесені </w:t>
            </w:r>
            <w:r>
              <w:rPr>
                <w:rFonts w:ascii="Arial"/>
                <w:b w:val="false"/>
                <w:i w:val="false"/>
                <w:color w:val="000000"/>
                <w:sz w:val="15"/>
              </w:rPr>
              <w:t>постановою Кабінету Міністрів України від 22 серпня 2005 року N 790</w:t>
            </w:r>
            <w:r>
              <w:rPr>
                <w:rFonts w:ascii="Arial"/>
                <w:b w:val="false"/>
                <w:i w:val="false"/>
                <w:color w:val="000000"/>
                <w:sz w:val="15"/>
              </w:rPr>
              <w:t>)</w:t>
            </w:r>
          </w:p>
          <w:bookmarkEnd w:id="7"/>
        </w:tc>
      </w:tr>
      <w:tr>
        <w:trPr>
          <w:trHeight w:val="30" w:hRule="atLeast"/>
        </w:trPr>
        <w:tc>
          <w:tcPr>
            <w:tcW w:w="9690" w:type="dxa"/>
            <w:tcBorders/>
            <w:vAlign w:val="center"/>
          </w:tcPr>
          <w:bookmarkStart w:name="930070" w:id="8"/>
          <w:p>
            <w:pPr>
              <w:spacing w:after="0"/>
              <w:ind w:left="0"/>
              <w:jc w:val="left"/>
            </w:pPr>
            <w:r>
              <w:rPr>
                <w:rFonts w:ascii="Arial"/>
                <w:b w:val="false"/>
                <w:i w:val="false"/>
                <w:color w:val="000000"/>
                <w:sz w:val="15"/>
              </w:rPr>
              <w:t xml:space="preserve">(Установлено, що починаючи з 1 січня 2006 року для визначення граничних розмірів посадових окладів окремих категорій працівників національних закладів культури згідно з </w:t>
            </w:r>
            <w:r>
              <w:rPr>
                <w:rFonts w:ascii="Arial"/>
                <w:b w:val="false"/>
                <w:i w:val="false"/>
                <w:color w:val="000000"/>
                <w:sz w:val="15"/>
              </w:rPr>
              <w:t>додатком постанови Кабінету Міністрів України від 3 квітня 2006 року N 413</w:t>
            </w:r>
            <w:r>
              <w:rPr>
                <w:rFonts w:ascii="Arial"/>
                <w:b w:val="false"/>
                <w:i w:val="false"/>
                <w:color w:val="000000"/>
                <w:sz w:val="15"/>
              </w:rPr>
              <w:t xml:space="preserve">, умови оплати праці яких затверджено цією постановою, застосовуються додаткові коефіцієнти підвищення посадових окладів. Застосування додаткових коефіцієнтів підвищення посадових окладів, зазначених у </w:t>
            </w:r>
            <w:r>
              <w:rPr>
                <w:rFonts w:ascii="Arial"/>
                <w:b w:val="false"/>
                <w:i w:val="false"/>
                <w:color w:val="000000"/>
                <w:sz w:val="15"/>
              </w:rPr>
              <w:t>пункті 1 постанови Кабінету Міністрів України від 3 квітня 2006 року N 413</w:t>
            </w:r>
            <w:r>
              <w:rPr>
                <w:rFonts w:ascii="Arial"/>
                <w:b w:val="false"/>
                <w:i w:val="false"/>
                <w:color w:val="000000"/>
                <w:sz w:val="15"/>
              </w:rPr>
              <w:t>, здійснюється в межах фонду оплати праці, затвердженого кошторисом на 2006 рік без додаткових коефіцієнтів, передбачених підпунктом 1 пункту 3 цієї постанови, згідно з постановою Кабінету Міністрів України від 3 квітня 2006 року N 413)</w:t>
            </w:r>
          </w:p>
          <w:bookmarkEnd w:id="8"/>
        </w:tc>
      </w:tr>
      <w:tr>
        <w:trPr>
          <w:trHeight w:val="30" w:hRule="atLeast"/>
        </w:trPr>
        <w:tc>
          <w:tcPr>
            <w:tcW w:w="9690" w:type="dxa"/>
            <w:tcBorders/>
            <w:vAlign w:val="center"/>
          </w:tcPr>
          <w:bookmarkStart w:name="930071" w:id="9"/>
          <w:p>
            <w:pPr>
              <w:spacing w:after="0"/>
              <w:ind w:left="0"/>
              <w:jc w:val="left"/>
            </w:pPr>
            <w:r>
              <w:rPr>
                <w:rFonts w:ascii="Arial"/>
                <w:b w:val="false"/>
                <w:i w:val="false"/>
                <w:color w:val="000000"/>
                <w:sz w:val="15"/>
              </w:rPr>
              <w:t>(Установлено, що з 1 липня 2006 року максимальні розміри посадових окладів (тарифних ставок), визначені цією постановою, керівників Національного музею у Львові імені Андрея Шептицького, керівників його структурних підрозділів, професіоналів, фахівців, а також окремих робітників, робота яких безпосередньо пов'язана із забезпеченням основної діяльності закладу, підвищуються у два рази згідно з постановою Кабінету Міністрів України від 13 липня 2006 року N 976)</w:t>
            </w:r>
          </w:p>
          <w:bookmarkEnd w:id="9"/>
        </w:tc>
      </w:tr>
      <w:tr>
        <w:trPr>
          <w:trHeight w:val="30" w:hRule="atLeast"/>
        </w:trPr>
        <w:tc>
          <w:tcPr>
            <w:tcW w:w="9690" w:type="dxa"/>
            <w:tcBorders/>
            <w:vAlign w:val="center"/>
          </w:tcPr>
          <w:bookmarkStart w:name="930073" w:id="10"/>
          <w:p>
            <w:pPr>
              <w:spacing w:after="0"/>
              <w:ind w:left="0"/>
              <w:jc w:val="left"/>
            </w:pPr>
            <w:r>
              <w:rPr>
                <w:rFonts w:ascii="Arial"/>
                <w:b w:val="false"/>
                <w:i w:val="false"/>
                <w:color w:val="000000"/>
                <w:sz w:val="15"/>
              </w:rPr>
              <w:t xml:space="preserve">(З 1 вересня 2008 року запроваджено III етап оплати праці на основі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цією постановою, згідно з постановою Кабінету Міністрів України від 22 лютого 2008 року N 74, враховуючи зміни, внесені </w:t>
            </w:r>
            <w:r>
              <w:rPr>
                <w:rFonts w:ascii="Arial"/>
                <w:b w:val="false"/>
                <w:i w:val="false"/>
                <w:color w:val="000000"/>
                <w:sz w:val="15"/>
              </w:rPr>
              <w:t>постановою Кабінету Міністрів України від 7 травня 2008 року N 423</w:t>
            </w:r>
            <w:r>
              <w:rPr>
                <w:rFonts w:ascii="Arial"/>
                <w:b w:val="false"/>
                <w:i w:val="false"/>
                <w:color w:val="000000"/>
                <w:sz w:val="15"/>
              </w:rPr>
              <w:t>)</w:t>
            </w:r>
          </w:p>
          <w:bookmarkEnd w:id="10"/>
        </w:tc>
      </w:tr>
      <w:tr>
        <w:trPr>
          <w:trHeight w:val="30" w:hRule="atLeast"/>
        </w:trPr>
        <w:tc>
          <w:tcPr>
            <w:tcW w:w="9690" w:type="dxa"/>
            <w:tcBorders/>
            <w:vAlign w:val="center"/>
          </w:tcPr>
          <w:bookmarkStart w:name="930074" w:id="11"/>
          <w:p>
            <w:pPr>
              <w:spacing w:after="0"/>
              <w:ind w:left="0"/>
              <w:jc w:val="left"/>
            </w:pPr>
            <w:r>
              <w:rPr>
                <w:rFonts w:ascii="Arial"/>
                <w:b w:val="false"/>
                <w:i w:val="false"/>
                <w:color w:val="000000"/>
                <w:sz w:val="15"/>
              </w:rPr>
              <w:t>(З 1 січня 2009 року керівникам, професіоналам, фахівцям, окремим працівникам, робота яких безпосередньо пов'язана із забезпеченням основної діяльності Національної дитячої спеціалізованої лікарні "Охматдит" та її структурних підрозділів, установлено надбавку за інтенсивність роботи та особливі умови праці у розмірі 30 відсотків посадового окладу (тарифної ставки), визначеного відповідно до цієї постанови, з урахуванням підвищень згідно з постановою Кабінету Міністрів України від 26 листопада 2008 року N 1025)</w:t>
            </w:r>
          </w:p>
          <w:bookmarkEnd w:id="11"/>
        </w:tc>
      </w:tr>
      <w:tr>
        <w:trPr>
          <w:trHeight w:val="30" w:hRule="atLeast"/>
        </w:trPr>
        <w:tc>
          <w:tcPr>
            <w:tcW w:w="9690" w:type="dxa"/>
            <w:tcBorders/>
            <w:vAlign w:val="center"/>
          </w:tcPr>
          <w:bookmarkStart w:name="930075" w:id="12"/>
          <w:p>
            <w:pPr>
              <w:spacing w:after="0"/>
              <w:ind w:left="0"/>
              <w:jc w:val="left"/>
            </w:pPr>
            <w:r>
              <w:rPr>
                <w:rFonts w:ascii="Arial"/>
                <w:b w:val="false"/>
                <w:i w:val="false"/>
                <w:color w:val="000000"/>
                <w:sz w:val="15"/>
              </w:rPr>
              <w:t>(Установлено, що під час визначення максимальних розмірів посадових окладів (ставок заробітної плати) керівних працівників, художнього та артистичного персоналу закладів культури, яким надано статус академічних, умови оплати праці яких затверджено цією постановою, застосовується додатковий коефіцієнт підвищення посадових окладів (ставок заробітної плати, тарифних ставок), максимальний розмір якого не перевищує 2, а інших працівників цих закладів - 1,3 згідно з постановою Кабінету Міністрів України від 3 лютого 2010 року N 109)</w:t>
            </w:r>
          </w:p>
          <w:bookmarkEnd w:id="12"/>
        </w:tc>
      </w:tr>
      <w:tr>
        <w:trPr>
          <w:trHeight w:val="30" w:hRule="atLeast"/>
        </w:trPr>
        <w:tc>
          <w:tcPr>
            <w:tcW w:w="9690" w:type="dxa"/>
            <w:tcBorders/>
            <w:vAlign w:val="center"/>
          </w:tcPr>
          <w:bookmarkStart w:name="930610" w:id="13"/>
          <w:p>
            <w:pPr>
              <w:spacing w:after="0"/>
              <w:ind w:left="0"/>
              <w:jc w:val="left"/>
            </w:pPr>
            <w:r>
              <w:rPr>
                <w:rFonts w:ascii="Arial"/>
                <w:b w:val="false"/>
                <w:i w:val="false"/>
                <w:color w:val="000000"/>
                <w:sz w:val="15"/>
              </w:rPr>
              <w:t>(Установлено, що розміри посадових окладів працівників Українського центру оцінювання якості освіти та регіональних центрів оцінювання якості освіти, визначені цією постановою, змінюються в установленому порядку пропорційно підвищенню посадового окладу (тарифної ставки) працівника I тарифного розряду, розмір якого визначено у примітці 1 до додатка 1 до цієї постанови, згідно з постановою Кабінету Міністрів України від 18 листопада 2015 року N 985)</w:t>
            </w:r>
          </w:p>
          <w:bookmarkEnd w:id="1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30772" w:id="14"/>
          <w:p>
            <w:pPr>
              <w:spacing w:after="0"/>
              <w:ind w:left="0"/>
              <w:jc w:val="left"/>
            </w:pPr>
            <w:r>
              <w:rPr>
                <w:rFonts w:ascii="Arial"/>
                <w:b w:val="false"/>
                <w:i w:val="false"/>
                <w:color w:val="000000"/>
                <w:sz w:val="15"/>
              </w:rPr>
              <w:t>(Установлено, що визначені у додатку 2 до цієї постанови посадові оклади (ставки заробітної плати) педагогічних працівників, оплата праці яких здійснюється за рахунок освітньої субвенції з державного бюджету місцевим бюджетам, підвищуються з 1 січня 2018 року на 10 відсотків згідно з постановою Кабінету Міністрів України від 11 січня 2018 року N 22)</w:t>
            </w:r>
          </w:p>
          <w:bookmarkEnd w:id="1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30847" w:id="15"/>
          <w:p>
            <w:pPr>
              <w:spacing w:after="0"/>
              <w:ind w:left="0"/>
              <w:jc w:val="left"/>
            </w:pPr>
            <w:r>
              <w:rPr>
                <w:rFonts w:ascii="Arial"/>
                <w:b w:val="false"/>
                <w:i w:val="false"/>
                <w:color w:val="000000"/>
                <w:sz w:val="15"/>
              </w:rPr>
              <w:t>(Установлено, що для визначення граничних розмірів посадових окладів, затверджених відповідно до цієї постанови, керівнику Національного центру "Мала академія наук України", його заступникам з основного виду діяльності, керівникам структурних підрозділів з основного виду діяльності, педагогічним працівникам, професіоналам, фахівцям, робота яких безпосередньо пов'язана із забезпеченням основної діяльності, застосовується додатковий коефіцієнт підвищення посадових окладів 4 згідно з постановою Кабінету Міністрів України від 25 квітня 2018 року N 304)</w:t>
            </w:r>
          </w:p>
          <w:bookmarkEnd w:id="1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30906" w:id="16"/>
          <w:p>
            <w:pPr>
              <w:spacing w:after="0"/>
              <w:ind w:left="0"/>
              <w:jc w:val="left"/>
            </w:pPr>
            <w:r>
              <w:rPr>
                <w:rFonts w:ascii="Arial"/>
                <w:b w:val="false"/>
                <w:i w:val="false"/>
                <w:color w:val="000000"/>
                <w:sz w:val="15"/>
              </w:rPr>
              <w:t>(Установлено, що посадові оклади (ставки заробітної плати) педагогічних працівників мистецьких ліцеїв, що перебувають у сфері управління Міністерства культури та інформаційної політики, умови оплати праці яких визначені у додатку 2 до цієї постанови та оплата праці яких здійснюється за рахунок коштів державного бюджету, підвищуються з 1 вересня 2018 року на 10 відсотків згідно з постановою Кабінету Міністрів України від 7 листопада 2018 року N 1100</w:t>
            </w:r>
            <w:r>
              <w:rPr>
                <w:rFonts w:ascii="Arial"/>
                <w:b w:val="false"/>
                <w:i/>
                <w:color w:val="000000"/>
                <w:sz w:val="15"/>
              </w:rPr>
              <w:t>, враховуючи зміни, внесені</w:t>
            </w:r>
            <w:r>
              <w:rPr>
                <w:rFonts w:ascii="Arial"/>
                <w:b w:val="false"/>
                <w:i w:val="false"/>
                <w:color w:val="000000"/>
                <w:sz w:val="15"/>
              </w:rPr>
              <w:t xml:space="preserve"> </w:t>
            </w:r>
            <w:r>
              <w:rPr>
                <w:rFonts w:ascii="Arial"/>
                <w:b w:val="false"/>
                <w:i w:val="false"/>
                <w:color w:val="000000"/>
                <w:sz w:val="15"/>
              </w:rPr>
              <w:t>постановою Кабінету Міністрів України від 12 січня 2022 року N 20</w:t>
            </w:r>
            <w:r>
              <w:rPr>
                <w:rFonts w:ascii="Arial"/>
                <w:b w:val="false"/>
                <w:i w:val="false"/>
                <w:color w:val="000000"/>
                <w:sz w:val="15"/>
              </w:rPr>
              <w:t>)</w:t>
            </w:r>
          </w:p>
          <w:bookmarkEnd w:id="1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30853" w:id="17"/>
          <w:p>
            <w:pPr>
              <w:spacing w:after="0"/>
              <w:ind w:left="0"/>
              <w:jc w:val="left"/>
            </w:pPr>
            <w:r>
              <w:rPr>
                <w:rFonts w:ascii="Arial"/>
                <w:b w:val="false"/>
                <w:i w:val="false"/>
                <w:color w:val="000000"/>
                <w:sz w:val="15"/>
              </w:rPr>
              <w:t>(Установлено, що під час встановлення граничних розмірів посадових окладів, визначених цією постановою, посадові оклади застосовуються з додатковим коефіцієнтом підвищення, передбаченим пунктом 2 постанови Кабінету Міністрів України від 11 липня 2018 року N 564)</w:t>
            </w:r>
          </w:p>
          <w:bookmarkEnd w:id="1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30984" w:id="18"/>
          <w:p>
            <w:pPr>
              <w:spacing w:after="0"/>
              <w:ind w:left="0"/>
              <w:jc w:val="left"/>
            </w:pPr>
            <w:r>
              <w:rPr>
                <w:rFonts w:ascii="Arial"/>
                <w:b w:val="false"/>
                <w:i w:val="false"/>
                <w:color w:val="000000"/>
                <w:sz w:val="15"/>
              </w:rPr>
              <w:t>(Установлено, що для визначення граничних розмірів посадових окладів, затверджених відповідно до цієї постанови, генеральному директору, виконавчому директору, їх заступникам, іншим працівникам державної установи "Український інститут", керівникам, іншим працівникам її закордонних філій застосовується додатковий коефіцієнт підвищення посадових окладів 5 згідно з постановою Кабінету Міністрів України від 5 червня 2019 року N 471)</w:t>
            </w:r>
          </w:p>
          <w:bookmarkEnd w:id="1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31093" w:id="19"/>
          <w:p>
            <w:pPr>
              <w:spacing w:after="0"/>
              <w:ind w:left="0"/>
              <w:jc w:val="left"/>
            </w:pPr>
            <w:r>
              <w:rPr>
                <w:rFonts w:ascii="Arial"/>
                <w:b w:val="false"/>
                <w:i w:val="false"/>
                <w:color w:val="000000"/>
                <w:sz w:val="15"/>
              </w:rPr>
              <w:t>(Установлено, що для визначення граничних розмірів посадових окладів працівників Національного агентства кваліфікацій, умови оплати праці яких визначено цією постановою, застосовуються додаткові коефіцієнти підвищення посадових окладів, зазначені у пункті 2 постанови Кабінету Міністрів України від 14 серпня 2019 року N 697)</w:t>
            </w:r>
          </w:p>
          <w:bookmarkEnd w:id="1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31119" w:id="20"/>
          <w:p>
            <w:pPr>
              <w:spacing w:after="0"/>
              <w:ind w:left="0"/>
              <w:jc w:val="left"/>
            </w:pPr>
            <w:r>
              <w:rPr>
                <w:rFonts w:ascii="Arial"/>
                <w:b w:val="false"/>
                <w:i w:val="false"/>
                <w:color w:val="000000"/>
                <w:sz w:val="15"/>
              </w:rPr>
              <w:t>(Установлено, що під час визначення граничних розмірів посадових окладів керівних працівників, інструкторів-методистів, тренерів-викладачів дитячо-юнацьких спортивних шкіл усіх типів відповідно до цієї постанови застосовується додатковий коефіцієнт підвищення, зазначений у пункті 1 постанови Кабінету Міністрів України від 14 серпня 2019 року N 755)</w:t>
            </w:r>
          </w:p>
          <w:bookmarkEnd w:id="2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31118" w:id="21"/>
          <w:p>
            <w:pPr>
              <w:spacing w:after="0"/>
              <w:ind w:left="0"/>
              <w:jc w:val="left"/>
            </w:pPr>
            <w:r>
              <w:rPr>
                <w:rFonts w:ascii="Arial"/>
                <w:b w:val="false"/>
                <w:i w:val="false"/>
                <w:color w:val="000000"/>
                <w:sz w:val="15"/>
              </w:rPr>
              <w:t>(Установлено, що для визначення граничних розмірів посадових окладів працівників державної установи "Український інститут розвитку освіти", тарифні розряди яких визначено цією постановою, застосовується додатковий коефіцієнт підвищення посадових окладів 3 згідно з постановою Кабінету Міністрів України від 23 жовтня 2019 року N 882)</w:t>
            </w:r>
          </w:p>
          <w:bookmarkEnd w:id="2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31261" w:id="22"/>
          <w:p>
            <w:pPr>
              <w:spacing w:after="0"/>
              <w:ind w:left="0"/>
              <w:jc w:val="left"/>
            </w:pPr>
            <w:r>
              <w:rPr>
                <w:rFonts w:ascii="Arial"/>
                <w:b w:val="false"/>
                <w:i w:val="false"/>
                <w:color w:val="000000"/>
                <w:sz w:val="15"/>
              </w:rPr>
              <w:t>(Установлено, що з 1 вересня по 31 грудня 2020 року посадовий оклад (тарифна ставка) працівника 1 тарифного розряду Єдиної тарифної сітки, затвердженої цією постановою, визначається у розмірі 2225 гривень згідно з постановою Кабінету Міністрів України від 26 серпня 2020 року N 750</w:t>
            </w:r>
            <w:r>
              <w:rPr>
                <w:rFonts w:ascii="Arial"/>
                <w:b w:val="false"/>
                <w:i/>
                <w:color w:val="000000"/>
                <w:sz w:val="15"/>
              </w:rPr>
              <w:t>, яка застосовується з</w:t>
            </w:r>
            <w:r>
              <w:rPr>
                <w:rFonts w:ascii="Arial"/>
                <w:b w:val="false"/>
                <w:i w:val="false"/>
                <w:color w:val="000000"/>
                <w:sz w:val="15"/>
              </w:rPr>
              <w:t xml:space="preserve"> </w:t>
            </w:r>
            <w:r>
              <w:rPr>
                <w:rFonts w:ascii="Arial"/>
                <w:b w:val="false"/>
                <w:i w:val="false"/>
                <w:color w:val="000000"/>
                <w:sz w:val="15"/>
              </w:rPr>
              <w:t>1 вересня 2020 року</w:t>
            </w:r>
            <w:r>
              <w:rPr>
                <w:rFonts w:ascii="Arial"/>
                <w:b w:val="false"/>
                <w:i w:val="false"/>
                <w:color w:val="000000"/>
                <w:sz w:val="15"/>
              </w:rPr>
              <w:t>)</w:t>
            </w:r>
          </w:p>
          <w:bookmarkEnd w:id="2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31265" w:id="23"/>
          <w:p>
            <w:pPr>
              <w:spacing w:after="0"/>
              <w:ind w:left="0"/>
              <w:jc w:val="left"/>
            </w:pPr>
            <w:r>
              <w:rPr>
                <w:rFonts w:ascii="Arial"/>
                <w:b w:val="false"/>
                <w:i w:val="false"/>
                <w:color w:val="000000"/>
                <w:sz w:val="15"/>
              </w:rPr>
              <w:t>(Установлено, що під час встановлення граничних розмірів посадових окладів працівників державної установи "Управління збірних команд та забезпечення спортивних заходів "Укрспортзабезпечення", визначених відповідно до цієї постанови, застосовується додатковий коефіцієнт підвищення посадових окладів: до 3 - для керівних працівників; до 2 - для професіоналів і фахівців згідно з постановою Кабінету Міністрів України від 24 лютого 2021 року N 135)</w:t>
            </w:r>
          </w:p>
          <w:bookmarkEnd w:id="2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31300" w:id="24"/>
          <w:p>
            <w:pPr>
              <w:spacing w:after="0"/>
              <w:ind w:left="0"/>
              <w:jc w:val="left"/>
            </w:pPr>
            <w:r>
              <w:rPr>
                <w:rFonts w:ascii="Arial"/>
                <w:b w:val="false"/>
                <w:i w:val="false"/>
                <w:color w:val="000000"/>
                <w:sz w:val="15"/>
              </w:rPr>
              <w:t>(Установлено, що визначені згідно з додатком 2 до цієї постанови посадові оклади директорів центрів олімпійської підготовки, заступників директорів з основної діяльності, тренерів за особливі умови праці підвищуються на 15 відсотків, посадові оклади тренерів за кваліфікацію підвищуються до 20 відсотків згідно з постановою Кабінету Міністрів України від 4 серпня 2021 року N 809)</w:t>
            </w:r>
          </w:p>
          <w:bookmarkEnd w:id="24"/>
        </w:tc>
      </w:tr>
    </w:tbl>
    <w:p>
      <w:pPr>
        <w:spacing/>
        <w:ind w:left="0"/>
        <w:jc w:val="left"/>
      </w:pPr>
      <w:r>
        <w:br/>
      </w:r>
    </w:p>
    <w:bookmarkStart w:name="930900" w:id="25"/>
    <w:p>
      <w:pPr>
        <w:spacing w:after="0"/>
        <w:ind w:left="0"/>
        <w:jc w:val="center"/>
      </w:pPr>
      <w:r>
        <w:rPr>
          <w:rFonts w:ascii="Arial"/>
          <w:b w:val="false"/>
          <w:i/>
          <w:color w:val="000000"/>
          <w:sz w:val="18"/>
        </w:rPr>
        <w:t>Рішенням Окружного адміністративного суду міста Києва від 07 лютого 2018 року у справі</w:t>
      </w:r>
      <w:r>
        <w:br/>
      </w:r>
      <w:r>
        <w:rPr>
          <w:rFonts w:ascii="Arial"/>
          <w:b w:val="false"/>
          <w:i/>
          <w:color w:val="000000"/>
          <w:sz w:val="18"/>
        </w:rPr>
        <w:t xml:space="preserve"> N 826/7823/16</w:t>
      </w:r>
      <w:r>
        <w:rPr>
          <w:rFonts w:ascii="Arial"/>
          <w:b w:val="false"/>
          <w:i w:val="false"/>
          <w:color w:val="000000"/>
          <w:sz w:val="18"/>
        </w:rPr>
        <w:t xml:space="preserve"> визнано протиправними та нечинними положення постанови Кабінету Міністрів України</w:t>
      </w:r>
      <w:r>
        <w:br/>
      </w:r>
      <w:r>
        <w:rPr>
          <w:rFonts w:ascii="Arial"/>
          <w:b w:val="false"/>
          <w:i w:val="false"/>
          <w:color w:val="000000"/>
          <w:sz w:val="18"/>
        </w:rPr>
        <w:t xml:space="preserve"> "Про підвищення оплати праці керівників установ, закладів та організацій окремих галузей бюджетної</w:t>
      </w:r>
      <w:r>
        <w:br/>
      </w:r>
      <w:r>
        <w:rPr>
          <w:rFonts w:ascii="Arial"/>
          <w:b w:val="false"/>
          <w:i w:val="false"/>
          <w:color w:val="000000"/>
          <w:sz w:val="18"/>
        </w:rPr>
        <w:t xml:space="preserve"> сфери та внесення змін до деяких постанов Кабінету Міністрів України" від 06 квітня 2016 року N 288</w:t>
      </w:r>
      <w:r>
        <w:br/>
      </w:r>
      <w:r>
        <w:rPr>
          <w:rFonts w:ascii="Arial"/>
          <w:b w:val="false"/>
          <w:i w:val="false"/>
          <w:color w:val="000000"/>
          <w:sz w:val="18"/>
        </w:rPr>
        <w:t xml:space="preserve"> в частині: пункт 1 Змін, затверджених постановою Кабінету Міністрів України від 06 квітня 2016 року N 288</w:t>
      </w:r>
    </w:p>
    <w:bookmarkEnd w:id="25"/>
    <w:bookmarkStart w:name="930901" w:id="26"/>
    <w:p>
      <w:pPr>
        <w:spacing w:after="0"/>
        <w:ind w:left="0"/>
        <w:jc w:val="center"/>
      </w:pPr>
      <w:r>
        <w:rPr>
          <w:rFonts w:ascii="Arial"/>
          <w:b w:val="false"/>
          <w:i/>
          <w:color w:val="000000"/>
          <w:sz w:val="18"/>
        </w:rPr>
        <w:t xml:space="preserve">Резолютивну частину </w:t>
      </w:r>
      <w:r>
        <w:rPr>
          <w:rFonts w:ascii="Arial"/>
          <w:b w:val="false"/>
          <w:i/>
          <w:color w:val="000000"/>
          <w:sz w:val="18"/>
        </w:rPr>
        <w:t>рішення Окружного адміністративного суду міста Києва</w:t>
      </w:r>
      <w:r>
        <w:br/>
      </w:r>
      <w:r>
        <w:rPr>
          <w:rFonts w:ascii="Arial"/>
          <w:b w:val="false"/>
          <w:i/>
          <w:color w:val="000000"/>
          <w:sz w:val="18"/>
        </w:rPr>
        <w:t xml:space="preserve"> від 07 лютого 2018 року у справі N 826/7823/16</w:t>
      </w:r>
      <w:r>
        <w:rPr>
          <w:rFonts w:ascii="Arial"/>
          <w:b w:val="false"/>
          <w:i/>
          <w:color w:val="000000"/>
          <w:sz w:val="18"/>
        </w:rPr>
        <w:t xml:space="preserve"> опубліковано в інформаційному бюлетені</w:t>
      </w:r>
      <w:r>
        <w:br/>
      </w:r>
      <w:r>
        <w:rPr>
          <w:rFonts w:ascii="Arial"/>
          <w:b w:val="false"/>
          <w:i/>
          <w:color w:val="000000"/>
          <w:sz w:val="18"/>
        </w:rPr>
        <w:t xml:space="preserve"> "Офіційний вісник України" від 10 серпня 2018 року N 61</w:t>
      </w:r>
    </w:p>
    <w:bookmarkEnd w:id="26"/>
    <w:bookmarkStart w:name="930902" w:id="27"/>
    <w:p>
      <w:pPr>
        <w:spacing w:after="0"/>
        <w:ind w:left="0"/>
        <w:jc w:val="center"/>
      </w:pPr>
      <w:r>
        <w:rPr>
          <w:rFonts w:ascii="Arial"/>
          <w:b w:val="false"/>
          <w:i/>
          <w:color w:val="000000"/>
          <w:sz w:val="18"/>
        </w:rPr>
        <w:t>Постановою Київського апеляційного адміністративного суду</w:t>
      </w:r>
      <w:r>
        <w:br/>
      </w:r>
      <w:r>
        <w:rPr>
          <w:rFonts w:ascii="Arial"/>
          <w:b w:val="false"/>
          <w:i/>
          <w:color w:val="000000"/>
          <w:sz w:val="18"/>
        </w:rPr>
        <w:t xml:space="preserve"> від 24 липня 2018 року</w:t>
      </w:r>
      <w:r>
        <w:rPr>
          <w:rFonts w:ascii="Arial"/>
          <w:b w:val="false"/>
          <w:i/>
          <w:color w:val="000000"/>
          <w:sz w:val="18"/>
        </w:rPr>
        <w:t xml:space="preserve"> у справі N 826/7823/16 </w:t>
      </w:r>
      <w:r>
        <w:rPr>
          <w:rFonts w:ascii="Arial"/>
          <w:b w:val="false"/>
          <w:i/>
          <w:color w:val="000000"/>
          <w:sz w:val="18"/>
        </w:rPr>
        <w:t>рішення Окружного адміністративного</w:t>
      </w:r>
      <w:r>
        <w:br/>
      </w:r>
      <w:r>
        <w:rPr>
          <w:rFonts w:ascii="Arial"/>
          <w:b w:val="false"/>
          <w:i/>
          <w:color w:val="000000"/>
          <w:sz w:val="18"/>
        </w:rPr>
        <w:t xml:space="preserve"> суду міста Києва від 07 лютого 2018 року</w:t>
      </w:r>
      <w:r>
        <w:rPr>
          <w:rFonts w:ascii="Arial"/>
          <w:b w:val="false"/>
          <w:i/>
          <w:color w:val="000000"/>
          <w:sz w:val="18"/>
        </w:rPr>
        <w:t xml:space="preserve"> залишено без змін</w:t>
      </w:r>
    </w:p>
    <w:bookmarkEnd w:id="27"/>
    <w:bookmarkStart w:name="7" w:id="28"/>
    <w:p>
      <w:pPr>
        <w:spacing w:after="0"/>
        <w:ind w:firstLine="240"/>
        <w:jc w:val="left"/>
      </w:pPr>
      <w:r>
        <w:rPr>
          <w:rFonts w:ascii="Arial"/>
          <w:b w:val="false"/>
          <w:i w:val="false"/>
          <w:color w:val="000000"/>
          <w:sz w:val="18"/>
        </w:rPr>
        <w:t xml:space="preserve">З метою упорядкування оплати праці працівників установ, закладів та організацій окремих галузей бюджетної сфери, а також створення механізму підтримання на постійному рівні оптимальних міжгалузевих та міжпосадових співвідношень в оплаті праці Кабінет Міністрів України </w:t>
      </w:r>
      <w:r>
        <w:rPr>
          <w:rFonts w:ascii="Arial"/>
          <w:b/>
          <w:i w:val="false"/>
          <w:color w:val="000000"/>
          <w:sz w:val="18"/>
        </w:rPr>
        <w:t>ПОСТАНОВЛЯЄ</w:t>
      </w:r>
      <w:r>
        <w:rPr>
          <w:rFonts w:ascii="Arial"/>
          <w:b w:val="false"/>
          <w:i w:val="false"/>
          <w:color w:val="000000"/>
          <w:sz w:val="18"/>
        </w:rPr>
        <w:t>:</w:t>
      </w:r>
    </w:p>
    <w:bookmarkEnd w:id="28"/>
    <w:bookmarkStart w:name="8" w:id="29"/>
    <w:p>
      <w:pPr>
        <w:spacing w:after="0"/>
        <w:ind w:firstLine="240"/>
        <w:jc w:val="left"/>
      </w:pPr>
      <w:r>
        <w:rPr>
          <w:rFonts w:ascii="Arial"/>
          <w:b w:val="false"/>
          <w:i w:val="false"/>
          <w:color w:val="000000"/>
          <w:sz w:val="18"/>
        </w:rPr>
        <w:t>1. Затвердити:</w:t>
      </w:r>
    </w:p>
    <w:bookmarkEnd w:id="29"/>
    <w:bookmarkStart w:name="9" w:id="30"/>
    <w:p>
      <w:pPr>
        <w:spacing w:after="0"/>
        <w:ind w:firstLine="240"/>
        <w:jc w:val="left"/>
      </w:pPr>
      <w:r>
        <w:rPr>
          <w:rFonts w:ascii="Arial"/>
          <w:b w:val="false"/>
          <w:i w:val="false"/>
          <w:color w:val="000000"/>
          <w:sz w:val="18"/>
        </w:rPr>
        <w:t>Єдину тарифну сітку розрядів і коефіцієнтів з оплати праці працівників установ, закладів та організацій окремих галузей бюджетної сфери (далі - Єдина тарифна сітка) згідно з додатком 1;</w:t>
      </w:r>
    </w:p>
    <w:bookmarkEnd w:id="30"/>
    <w:bookmarkStart w:name="929703" w:id="31"/>
    <w:p>
      <w:pPr>
        <w:spacing w:after="0"/>
        <w:ind w:firstLine="240"/>
        <w:jc w:val="right"/>
      </w:pPr>
      <w:r>
        <w:rPr>
          <w:rFonts w:ascii="Arial"/>
          <w:b w:val="false"/>
          <w:i w:val="false"/>
          <w:color w:val="000000"/>
          <w:sz w:val="18"/>
        </w:rPr>
        <w:t>(абзац другий пункту 1 із змінами, внесеними згідно з</w:t>
      </w:r>
      <w:r>
        <w:br/>
      </w:r>
      <w:r>
        <w:rPr>
          <w:rFonts w:ascii="Arial"/>
          <w:b w:val="false"/>
          <w:i w:val="false"/>
          <w:color w:val="000000"/>
          <w:sz w:val="18"/>
        </w:rPr>
        <w:t xml:space="preserve"> постановами Кабінету Міністрів України від 04.04.2007 р. N 602,</w:t>
      </w:r>
      <w:r>
        <w:br/>
      </w:r>
      <w:r>
        <w:rPr>
          <w:rFonts w:ascii="Arial"/>
          <w:b w:val="false"/>
          <w:i w:val="false"/>
          <w:color w:val="000000"/>
          <w:sz w:val="18"/>
        </w:rPr>
        <w:t>від 25.10.2008 р. N 939,</w:t>
      </w:r>
      <w:r>
        <w:br/>
      </w:r>
      <w:r>
        <w:rPr>
          <w:rFonts w:ascii="Arial"/>
          <w:b w:val="false"/>
          <w:i w:val="false"/>
          <w:color w:val="000000"/>
          <w:sz w:val="18"/>
        </w:rPr>
        <w:t>від 20.12.2008 р. N 1117)</w:t>
      </w:r>
    </w:p>
    <w:bookmarkEnd w:id="31"/>
    <w:bookmarkStart w:name="10" w:id="32"/>
    <w:p>
      <w:pPr>
        <w:spacing w:after="0"/>
        <w:ind w:firstLine="240"/>
        <w:jc w:val="left"/>
      </w:pPr>
      <w:r>
        <w:rPr>
          <w:rFonts w:ascii="Arial"/>
          <w:b w:val="false"/>
          <w:i w:val="false"/>
          <w:color w:val="000000"/>
          <w:sz w:val="18"/>
        </w:rPr>
        <w:t>схему тарифних розрядів посад керівних, наукових, науково-педагогічних, педагогічних працівників, професіоналів, фахівців та інших працівників бюджетних установ, закладів та організацій згідно з додатком 2;</w:t>
      </w:r>
    </w:p>
    <w:bookmarkEnd w:id="32"/>
    <w:bookmarkStart w:name="776794" w:id="33"/>
    <w:p>
      <w:pPr>
        <w:spacing w:after="0"/>
        <w:ind w:firstLine="240"/>
        <w:jc w:val="right"/>
      </w:pPr>
      <w:r>
        <w:rPr>
          <w:rFonts w:ascii="Arial"/>
          <w:b w:val="false"/>
          <w:i w:val="false"/>
          <w:color w:val="000000"/>
          <w:sz w:val="18"/>
        </w:rPr>
        <w:t>(абзац третій пункту 1 із змінами, внесеними згідно з</w:t>
      </w:r>
      <w:r>
        <w:br/>
      </w:r>
      <w:r>
        <w:rPr>
          <w:rFonts w:ascii="Arial"/>
          <w:b w:val="false"/>
          <w:i w:val="false"/>
          <w:color w:val="000000"/>
          <w:sz w:val="18"/>
        </w:rPr>
        <w:t xml:space="preserve"> постановами Кабінету Міністрів України від 25.12.2002 р. N 1970,</w:t>
      </w:r>
      <w:r>
        <w:br/>
      </w:r>
      <w:r>
        <w:rPr>
          <w:rFonts w:ascii="Arial"/>
          <w:b w:val="false"/>
          <w:i w:val="false"/>
          <w:color w:val="000000"/>
          <w:sz w:val="18"/>
        </w:rPr>
        <w:t xml:space="preserve"> від 22.08.2005 р. N 790)</w:t>
      </w:r>
    </w:p>
    <w:bookmarkEnd w:id="33"/>
    <w:bookmarkStart w:name="11" w:id="34"/>
    <w:p>
      <w:pPr>
        <w:spacing w:after="0"/>
        <w:ind w:firstLine="240"/>
        <w:jc w:val="left"/>
      </w:pPr>
      <w:r>
        <w:rPr>
          <w:rFonts w:ascii="Arial"/>
          <w:b w:val="false"/>
          <w:i w:val="false"/>
          <w:color w:val="000000"/>
          <w:sz w:val="18"/>
        </w:rPr>
        <w:t>схему тарифних розрядів посад (професій) професіоналів, фахівців, керівників інших структурних підрозділів і технічних службовців, загальних для всіх бюджетних установ, закладів та організацій, згідно з додатком 3;</w:t>
      </w:r>
    </w:p>
    <w:bookmarkEnd w:id="34"/>
    <w:bookmarkStart w:name="928647" w:id="35"/>
    <w:p>
      <w:pPr>
        <w:spacing w:after="0"/>
        <w:ind w:firstLine="240"/>
        <w:jc w:val="right"/>
      </w:pPr>
      <w:r>
        <w:rPr>
          <w:rFonts w:ascii="Arial"/>
          <w:b w:val="false"/>
          <w:i w:val="false"/>
          <w:color w:val="000000"/>
          <w:sz w:val="18"/>
        </w:rPr>
        <w:t>(абзац четвертий пункту 1 із змінами, внесеними згідно з</w:t>
      </w:r>
      <w:r>
        <w:br/>
      </w:r>
      <w:r>
        <w:rPr>
          <w:rFonts w:ascii="Arial"/>
          <w:b w:val="false"/>
          <w:i w:val="false"/>
          <w:color w:val="000000"/>
          <w:sz w:val="18"/>
        </w:rPr>
        <w:t xml:space="preserve"> постановою Кабінету Міністрів України від 22.08.2005 р. N 790)</w:t>
      </w:r>
    </w:p>
    <w:bookmarkEnd w:id="35"/>
    <w:bookmarkStart w:name="12" w:id="36"/>
    <w:p>
      <w:pPr>
        <w:spacing w:after="0"/>
        <w:ind w:firstLine="240"/>
        <w:jc w:val="left"/>
      </w:pPr>
      <w:r>
        <w:rPr>
          <w:rFonts w:ascii="Arial"/>
          <w:b w:val="false"/>
          <w:i w:val="false"/>
          <w:color w:val="000000"/>
          <w:sz w:val="18"/>
        </w:rPr>
        <w:t>схему тарифних розрядів посад (професій) робітників, загальних для всіх бюджетних установ, закладів та організацій, згідно з додатком 4;</w:t>
      </w:r>
    </w:p>
    <w:bookmarkEnd w:id="36"/>
    <w:bookmarkStart w:name="13" w:id="37"/>
    <w:p>
      <w:pPr>
        <w:spacing w:after="0"/>
        <w:ind w:firstLine="240"/>
        <w:jc w:val="left"/>
      </w:pPr>
      <w:r>
        <w:rPr>
          <w:rFonts w:ascii="Arial"/>
          <w:b w:val="false"/>
          <w:i w:val="false"/>
          <w:color w:val="000000"/>
          <w:sz w:val="18"/>
        </w:rPr>
        <w:t>ставки погодинної оплати праці працівників усіх галузей економіки за проведення навчальних занять згідно з додатком 5.</w:t>
      </w:r>
    </w:p>
    <w:bookmarkEnd w:id="37"/>
    <w:bookmarkStart w:name="14" w:id="38"/>
    <w:p>
      <w:pPr>
        <w:spacing w:after="0"/>
        <w:ind w:firstLine="240"/>
        <w:jc w:val="left"/>
      </w:pPr>
      <w:r>
        <w:rPr>
          <w:rFonts w:ascii="Arial"/>
          <w:b w:val="false"/>
          <w:i w:val="false"/>
          <w:color w:val="000000"/>
          <w:sz w:val="18"/>
        </w:rPr>
        <w:t>2. Установити, що посадові оклади проректорів, заступників керівників бюджетних установ, закладів та організацій, заступників керівників структурних підрозділів цих установ, закладів та організацій встановлюються на 5 - 15 відсотків, головних бухгалтерів - на 10 - 30 відсотків, помічників керівників - на 30 - 40 відсотків нижче ніж посадовий оклад відповідного керівника, визначений за схемами тарифних розрядів, затвердженими цією постановою.</w:t>
      </w:r>
    </w:p>
    <w:bookmarkEnd w:id="38"/>
    <w:bookmarkStart w:name="928648" w:id="39"/>
    <w:p>
      <w:pPr>
        <w:spacing w:after="0"/>
        <w:ind w:firstLine="240"/>
        <w:jc w:val="right"/>
      </w:pPr>
      <w:r>
        <w:rPr>
          <w:rFonts w:ascii="Arial"/>
          <w:b w:val="false"/>
          <w:i w:val="false"/>
          <w:color w:val="000000"/>
          <w:sz w:val="18"/>
        </w:rPr>
        <w:t>(пункт 2 із змінами, внесеними згідно з постановою</w:t>
      </w:r>
      <w:r>
        <w:br/>
      </w:r>
      <w:r>
        <w:rPr>
          <w:rFonts w:ascii="Arial"/>
          <w:b w:val="false"/>
          <w:i w:val="false"/>
          <w:color w:val="000000"/>
          <w:sz w:val="18"/>
        </w:rPr>
        <w:t xml:space="preserve"> Кабінету Міністрів України від 22.08.2005 р. N 790)</w:t>
      </w:r>
    </w:p>
    <w:bookmarkEnd w:id="39"/>
    <w:bookmarkStart w:name="931298" w:id="40"/>
    <w:p>
      <w:pPr>
        <w:spacing w:after="0"/>
        <w:ind w:firstLine="240"/>
        <w:jc w:val="left"/>
      </w:pPr>
      <w:r>
        <w:rPr>
          <w:rFonts w:ascii="Arial"/>
          <w:b w:val="false"/>
          <w:i w:val="false"/>
          <w:color w:val="000000"/>
          <w:sz w:val="18"/>
        </w:rPr>
        <w:t>Установити, що з 20 серпня 2021 р. для визначення граничних розмірів посадових окладів працівників Центру спеціальних проектів державної наукової установи "Український інститут науково-технічної експертизи та інформації", визначених відповідно до цієї постанови, застосовується додатковий коефіцієнт підвищення посадових окладів у граничному розмірі 2,5.</w:t>
      </w:r>
    </w:p>
    <w:bookmarkEnd w:id="40"/>
    <w:bookmarkStart w:name="931299" w:id="41"/>
    <w:p>
      <w:pPr>
        <w:spacing w:after="0"/>
        <w:ind w:firstLine="240"/>
        <w:jc w:val="right"/>
      </w:pPr>
      <w:r>
        <w:rPr>
          <w:rFonts w:ascii="Arial"/>
          <w:b w:val="false"/>
          <w:i w:val="false"/>
          <w:color w:val="000000"/>
          <w:sz w:val="18"/>
        </w:rPr>
        <w:t>(пункт 2 доповнено абзацом згідно з постановою</w:t>
      </w:r>
      <w:r>
        <w:br/>
      </w:r>
      <w:r>
        <w:rPr>
          <w:rFonts w:ascii="Arial"/>
          <w:b w:val="false"/>
          <w:i w:val="false"/>
          <w:color w:val="000000"/>
          <w:sz w:val="18"/>
        </w:rPr>
        <w:t xml:space="preserve"> Кабінету Міністрів України від 11.08.2021 р. N 865)</w:t>
      </w:r>
    </w:p>
    <w:bookmarkEnd w:id="41"/>
    <w:bookmarkStart w:name="53" w:id="42"/>
    <w:p>
      <w:pPr>
        <w:spacing w:after="0"/>
        <w:ind w:firstLine="240"/>
        <w:jc w:val="left"/>
      </w:pPr>
      <w:r>
        <w:rPr>
          <w:rFonts w:ascii="Arial"/>
          <w:b w:val="false"/>
          <w:i w:val="false"/>
          <w:color w:val="000000"/>
          <w:sz w:val="18"/>
        </w:rPr>
        <w:t>3. Установити:</w:t>
      </w:r>
    </w:p>
    <w:bookmarkEnd w:id="42"/>
    <w:bookmarkStart w:name="928649" w:id="43"/>
    <w:p>
      <w:pPr>
        <w:spacing w:after="0"/>
        <w:ind w:firstLine="240"/>
        <w:jc w:val="left"/>
      </w:pPr>
      <w:r>
        <w:rPr>
          <w:rFonts w:ascii="Arial"/>
          <w:b w:val="false"/>
          <w:i w:val="false"/>
          <w:color w:val="000000"/>
          <w:sz w:val="18"/>
        </w:rPr>
        <w:t>1) що працівникам установ, закладів та організацій освіти, науки, культури, які мають статус національних може зберігатися при визначенні максимальних розмірів посадових окладів (ставок заробітної плати, тарифних ставок) та ставок погодинної оплати праці додатковий коефіцієнт підвищення посадових окладів, що застосовувався для зазначених працівників до набрання чинності цією постановою;</w:t>
      </w:r>
    </w:p>
    <w:bookmarkEnd w:id="43"/>
    <w:bookmarkStart w:name="930065" w:id="44"/>
    <w:p>
      <w:pPr>
        <w:spacing w:after="0"/>
        <w:ind w:firstLine="240"/>
        <w:jc w:val="right"/>
      </w:pPr>
      <w:r>
        <w:rPr>
          <w:rFonts w:ascii="Arial"/>
          <w:b w:val="false"/>
          <w:i w:val="false"/>
          <w:color w:val="000000"/>
          <w:sz w:val="18"/>
        </w:rPr>
        <w:t>(підпункт 1 пункту 3 із змінами, внесеними згідно з</w:t>
      </w:r>
      <w:r>
        <w:br/>
      </w:r>
      <w:r>
        <w:rPr>
          <w:rFonts w:ascii="Arial"/>
          <w:b w:val="false"/>
          <w:i w:val="false"/>
          <w:color w:val="000000"/>
          <w:sz w:val="18"/>
        </w:rPr>
        <w:t>постановами Кабінету Міністрів України від 03.02.2010 р. N 109,</w:t>
      </w:r>
      <w:r>
        <w:br/>
      </w:r>
      <w:r>
        <w:rPr>
          <w:rFonts w:ascii="Arial"/>
          <w:b w:val="false"/>
          <w:i w:val="false"/>
          <w:color w:val="000000"/>
          <w:sz w:val="18"/>
        </w:rPr>
        <w:t>від 31.08.2016 р. N 570)</w:t>
      </w:r>
    </w:p>
    <w:bookmarkEnd w:id="44"/>
    <w:bookmarkStart w:name="928650" w:id="45"/>
    <w:p>
      <w:pPr>
        <w:spacing w:after="0"/>
        <w:ind w:firstLine="240"/>
        <w:jc w:val="left"/>
      </w:pPr>
      <w:r>
        <w:rPr>
          <w:rFonts w:ascii="Arial"/>
          <w:b w:val="false"/>
          <w:i w:val="false"/>
          <w:color w:val="000000"/>
          <w:sz w:val="18"/>
        </w:rPr>
        <w:t>2) надбавки працівникам:</w:t>
      </w:r>
    </w:p>
    <w:bookmarkEnd w:id="45"/>
    <w:bookmarkStart w:name="928651" w:id="46"/>
    <w:p>
      <w:pPr>
        <w:spacing w:after="0"/>
        <w:ind w:firstLine="240"/>
        <w:jc w:val="left"/>
      </w:pPr>
      <w:r>
        <w:rPr>
          <w:rFonts w:ascii="Arial"/>
          <w:b w:val="false"/>
          <w:i w:val="false"/>
          <w:color w:val="000000"/>
          <w:sz w:val="18"/>
        </w:rPr>
        <w:t>а) у розмірі до 50 відсотків посадового окладу (ставки заробітної плати, тарифної ставки):</w:t>
      </w:r>
    </w:p>
    <w:bookmarkEnd w:id="46"/>
    <w:bookmarkStart w:name="928652" w:id="47"/>
    <w:p>
      <w:pPr>
        <w:spacing w:after="0"/>
        <w:ind w:firstLine="240"/>
        <w:jc w:val="left"/>
      </w:pPr>
      <w:r>
        <w:rPr>
          <w:rFonts w:ascii="Arial"/>
          <w:b w:val="false"/>
          <w:i w:val="false"/>
          <w:color w:val="000000"/>
          <w:sz w:val="18"/>
        </w:rPr>
        <w:t>за високі досягнення у праці;</w:t>
      </w:r>
    </w:p>
    <w:bookmarkEnd w:id="47"/>
    <w:bookmarkStart w:name="928653" w:id="48"/>
    <w:p>
      <w:pPr>
        <w:spacing w:after="0"/>
        <w:ind w:firstLine="240"/>
        <w:jc w:val="left"/>
      </w:pPr>
      <w:r>
        <w:rPr>
          <w:rFonts w:ascii="Arial"/>
          <w:b w:val="false"/>
          <w:i w:val="false"/>
          <w:color w:val="000000"/>
          <w:sz w:val="18"/>
        </w:rPr>
        <w:t>за виконання особливо важливої роботи (на строк її виконання);</w:t>
      </w:r>
    </w:p>
    <w:bookmarkEnd w:id="48"/>
    <w:bookmarkStart w:name="928654" w:id="49"/>
    <w:p>
      <w:pPr>
        <w:spacing w:after="0"/>
        <w:ind w:firstLine="240"/>
        <w:jc w:val="left"/>
      </w:pPr>
      <w:r>
        <w:rPr>
          <w:rFonts w:ascii="Arial"/>
          <w:b w:val="false"/>
          <w:i w:val="false"/>
          <w:color w:val="000000"/>
          <w:sz w:val="18"/>
        </w:rPr>
        <w:t>за складність, напруженість у роботі.</w:t>
      </w:r>
    </w:p>
    <w:bookmarkEnd w:id="49"/>
    <w:bookmarkStart w:name="928655" w:id="50"/>
    <w:p>
      <w:pPr>
        <w:spacing w:after="0"/>
        <w:ind w:firstLine="240"/>
        <w:jc w:val="left"/>
      </w:pPr>
      <w:r>
        <w:rPr>
          <w:rFonts w:ascii="Arial"/>
          <w:b w:val="false"/>
          <w:i w:val="false"/>
          <w:color w:val="000000"/>
          <w:sz w:val="18"/>
        </w:rPr>
        <w:t>Граничний розмір зазначених надбавок для одного працівника не повинен перевищувати 50 відсотків посадового окладу. Таке обмеження не поширюється на працівників національних закладів (установ).</w:t>
      </w:r>
    </w:p>
    <w:bookmarkEnd w:id="50"/>
    <w:bookmarkStart w:name="928656" w:id="51"/>
    <w:p>
      <w:pPr>
        <w:spacing w:after="0"/>
        <w:ind w:firstLine="240"/>
        <w:jc w:val="left"/>
      </w:pPr>
      <w:r>
        <w:rPr>
          <w:rFonts w:ascii="Arial"/>
          <w:b w:val="false"/>
          <w:i w:val="false"/>
          <w:color w:val="000000"/>
          <w:sz w:val="18"/>
        </w:rPr>
        <w:t>У разі несвоєчасного виконання завдань, погіршення якості роботи і порушення трудової дисципліни зазначені надбавки скасовуються або зменшуються;</w:t>
      </w:r>
    </w:p>
    <w:bookmarkEnd w:id="51"/>
    <w:bookmarkStart w:name="928657" w:id="52"/>
    <w:p>
      <w:pPr>
        <w:spacing w:after="0"/>
        <w:ind w:firstLine="240"/>
        <w:jc w:val="left"/>
      </w:pPr>
      <w:r>
        <w:rPr>
          <w:rFonts w:ascii="Arial"/>
          <w:b w:val="false"/>
          <w:i w:val="false"/>
          <w:color w:val="000000"/>
          <w:sz w:val="18"/>
        </w:rPr>
        <w:t>б) за почесні звання України, СРСР, союзних республік СРСР "народний" - у розмірі 40 відсотків, "заслужений" - 20 відсотків посадового окладу (ставки заробітної плати);</w:t>
      </w:r>
    </w:p>
    <w:bookmarkEnd w:id="52"/>
    <w:bookmarkStart w:name="928658" w:id="53"/>
    <w:p>
      <w:pPr>
        <w:spacing w:after="0"/>
        <w:ind w:firstLine="240"/>
        <w:jc w:val="left"/>
      </w:pPr>
      <w:r>
        <w:rPr>
          <w:rFonts w:ascii="Arial"/>
          <w:b w:val="false"/>
          <w:i w:val="false"/>
          <w:color w:val="000000"/>
          <w:sz w:val="18"/>
        </w:rPr>
        <w:t>в) за спортивні звання "заслужений тренер", "заслужений майстер спорту" - у розмірі 20 відсотків, "майстер спорту міжнародного класу" - 15 відсотків, "майстер спорту" - 10 відсотків посадового окладу (ставки заробітної плати).</w:t>
      </w:r>
    </w:p>
    <w:bookmarkEnd w:id="53"/>
    <w:bookmarkStart w:name="928659" w:id="54"/>
    <w:p>
      <w:pPr>
        <w:spacing w:after="0"/>
        <w:ind w:firstLine="240"/>
        <w:jc w:val="left"/>
      </w:pPr>
      <w:r>
        <w:rPr>
          <w:rFonts w:ascii="Arial"/>
          <w:b w:val="false"/>
          <w:i w:val="false"/>
          <w:color w:val="000000"/>
          <w:sz w:val="18"/>
        </w:rPr>
        <w:t>Надбавки за почесні та спортивні звання встановлюються працівникам, якщо їх діяльність за профілем збігається з наявним почесним або спортивним званням. За наявності двох або більше звань надбавки встановлюються за одним (вищим) званням. Відповідність почесного або спортивного звання профілю діяльності працівника на займаній посаді визначається керівником установи, закладу або організації;</w:t>
      </w:r>
    </w:p>
    <w:bookmarkEnd w:id="54"/>
    <w:bookmarkStart w:name="928660" w:id="55"/>
    <w:p>
      <w:pPr>
        <w:spacing w:after="0"/>
        <w:ind w:firstLine="240"/>
        <w:jc w:val="left"/>
      </w:pPr>
      <w:r>
        <w:rPr>
          <w:rFonts w:ascii="Arial"/>
          <w:b w:val="false"/>
          <w:i w:val="false"/>
          <w:color w:val="000000"/>
          <w:sz w:val="18"/>
        </w:rPr>
        <w:t>г) за знання та використання в роботі іноземної мови: однієї європейської - 10, однієї східної, угро-фінської або африканської - 15, двох і більше мов - 25 відсотків посадового окладу (ставки заробітної плати).</w:t>
      </w:r>
    </w:p>
    <w:bookmarkEnd w:id="55"/>
    <w:bookmarkStart w:name="928661" w:id="56"/>
    <w:p>
      <w:pPr>
        <w:spacing w:after="0"/>
        <w:ind w:firstLine="240"/>
        <w:jc w:val="left"/>
      </w:pPr>
      <w:r>
        <w:rPr>
          <w:rFonts w:ascii="Arial"/>
          <w:b w:val="false"/>
          <w:i w:val="false"/>
          <w:color w:val="000000"/>
          <w:sz w:val="18"/>
        </w:rPr>
        <w:t>Надбавка не встановлюється працівникам, для яких вимогами для зайняття посади передбачено знання іноземної мови, що підтверджено відповідним документом;</w:t>
      </w:r>
    </w:p>
    <w:bookmarkEnd w:id="56"/>
    <w:bookmarkStart w:name="928662" w:id="57"/>
    <w:p>
      <w:pPr>
        <w:spacing w:after="0"/>
        <w:ind w:firstLine="240"/>
        <w:jc w:val="left"/>
      </w:pPr>
      <w:r>
        <w:rPr>
          <w:rFonts w:ascii="Arial"/>
          <w:b w:val="false"/>
          <w:i w:val="false"/>
          <w:color w:val="000000"/>
          <w:sz w:val="18"/>
        </w:rPr>
        <w:t>3) доплати працівникам:</w:t>
      </w:r>
    </w:p>
    <w:bookmarkEnd w:id="57"/>
    <w:bookmarkStart w:name="928663" w:id="58"/>
    <w:p>
      <w:pPr>
        <w:spacing w:after="0"/>
        <w:ind w:firstLine="240"/>
        <w:jc w:val="left"/>
      </w:pPr>
      <w:r>
        <w:rPr>
          <w:rFonts w:ascii="Arial"/>
          <w:b w:val="false"/>
          <w:i w:val="false"/>
          <w:color w:val="000000"/>
          <w:sz w:val="18"/>
        </w:rPr>
        <w:t>а) у розмірі до 50 відсотків посадового окладу (тарифної ставки):</w:t>
      </w:r>
    </w:p>
    <w:bookmarkEnd w:id="58"/>
    <w:bookmarkStart w:name="928664" w:id="59"/>
    <w:p>
      <w:pPr>
        <w:spacing w:after="0"/>
        <w:ind w:firstLine="240"/>
        <w:jc w:val="left"/>
      </w:pPr>
      <w:r>
        <w:rPr>
          <w:rFonts w:ascii="Arial"/>
          <w:b w:val="false"/>
          <w:i w:val="false"/>
          <w:color w:val="000000"/>
          <w:sz w:val="18"/>
        </w:rPr>
        <w:t>за виконання обов'язків тимчасово відсутніх працівників;</w:t>
      </w:r>
    </w:p>
    <w:bookmarkEnd w:id="59"/>
    <w:bookmarkStart w:name="928665" w:id="60"/>
    <w:p>
      <w:pPr>
        <w:spacing w:after="0"/>
        <w:ind w:firstLine="240"/>
        <w:jc w:val="left"/>
      </w:pPr>
      <w:r>
        <w:rPr>
          <w:rFonts w:ascii="Arial"/>
          <w:b w:val="false"/>
          <w:i w:val="false"/>
          <w:color w:val="000000"/>
          <w:sz w:val="18"/>
        </w:rPr>
        <w:t>за суміщення професій (посад);</w:t>
      </w:r>
    </w:p>
    <w:bookmarkEnd w:id="60"/>
    <w:bookmarkStart w:name="928666" w:id="61"/>
    <w:p>
      <w:pPr>
        <w:spacing w:after="0"/>
        <w:ind w:firstLine="240"/>
        <w:jc w:val="left"/>
      </w:pPr>
      <w:r>
        <w:rPr>
          <w:rFonts w:ascii="Arial"/>
          <w:b w:val="false"/>
          <w:i w:val="false"/>
          <w:color w:val="000000"/>
          <w:sz w:val="18"/>
        </w:rPr>
        <w:t>за розширення зони обслуговування або збільшення обсягу виконуваних робіт.</w:t>
      </w:r>
    </w:p>
    <w:bookmarkEnd w:id="61"/>
    <w:bookmarkStart w:name="928667" w:id="62"/>
    <w:p>
      <w:pPr>
        <w:spacing w:after="0"/>
        <w:ind w:firstLine="240"/>
        <w:jc w:val="left"/>
      </w:pPr>
      <w:r>
        <w:rPr>
          <w:rFonts w:ascii="Arial"/>
          <w:b w:val="false"/>
          <w:i w:val="false"/>
          <w:color w:val="000000"/>
          <w:sz w:val="18"/>
        </w:rPr>
        <w:t>Зазначені види доплат не встановлюються керівникам бюджетних установ, закладів та організацій, їх заступникам, керівникам структурних підрозділів цих установ, закладів та організацій, їх заступникам;</w:t>
      </w:r>
    </w:p>
    <w:bookmarkEnd w:id="62"/>
    <w:bookmarkStart w:name="928668" w:id="63"/>
    <w:p>
      <w:pPr>
        <w:spacing w:after="0"/>
        <w:ind w:firstLine="240"/>
        <w:jc w:val="left"/>
      </w:pPr>
      <w:r>
        <w:rPr>
          <w:rFonts w:ascii="Arial"/>
          <w:b w:val="false"/>
          <w:i w:val="false"/>
          <w:color w:val="000000"/>
          <w:sz w:val="18"/>
        </w:rPr>
        <w:t>б) у розмірі до 40 відсотків годинної тарифної ставки (посадового окладу) за роботу в нічний час, якщо вищий розмір не визначено законодавством, за кожну годину роботи з 10 години вечора до 6 години ранку;</w:t>
      </w:r>
    </w:p>
    <w:bookmarkEnd w:id="63"/>
    <w:bookmarkStart w:name="928669" w:id="64"/>
    <w:p>
      <w:pPr>
        <w:spacing w:after="0"/>
        <w:ind w:firstLine="240"/>
        <w:jc w:val="left"/>
      </w:pPr>
      <w:r>
        <w:rPr>
          <w:rFonts w:ascii="Arial"/>
          <w:b w:val="false"/>
          <w:i w:val="false"/>
          <w:color w:val="000000"/>
          <w:sz w:val="18"/>
        </w:rPr>
        <w:t>в) за вчене звання:</w:t>
      </w:r>
    </w:p>
    <w:bookmarkEnd w:id="64"/>
    <w:bookmarkStart w:name="928671" w:id="65"/>
    <w:p>
      <w:pPr>
        <w:spacing w:after="0"/>
        <w:ind w:firstLine="240"/>
        <w:jc w:val="left"/>
      </w:pPr>
      <w:r>
        <w:rPr>
          <w:rFonts w:ascii="Arial"/>
          <w:b w:val="false"/>
          <w:i w:val="false"/>
          <w:color w:val="000000"/>
          <w:sz w:val="18"/>
        </w:rPr>
        <w:t>професора - у граничному розмірі 33 відсотки посадового окладу (ставки заробітної плати);</w:t>
      </w:r>
    </w:p>
    <w:bookmarkEnd w:id="65"/>
    <w:bookmarkStart w:name="928804" w:id="66"/>
    <w:p>
      <w:pPr>
        <w:spacing w:after="0"/>
        <w:ind w:firstLine="240"/>
        <w:jc w:val="right"/>
      </w:pPr>
      <w:r>
        <w:rPr>
          <w:rFonts w:ascii="Arial"/>
          <w:b w:val="false"/>
          <w:i w:val="false"/>
          <w:color w:val="000000"/>
          <w:sz w:val="18"/>
        </w:rPr>
        <w:t>(абзац другий підпункту "в" підпункту 3 пункту 3 в редакції</w:t>
      </w:r>
      <w:r>
        <w:br/>
      </w:r>
      <w:r>
        <w:rPr>
          <w:rFonts w:ascii="Arial"/>
          <w:b w:val="false"/>
          <w:i w:val="false"/>
          <w:color w:val="000000"/>
          <w:sz w:val="18"/>
        </w:rPr>
        <w:t xml:space="preserve"> постанови Кабінету Міністрів України від 01.10.2005 р. N 988)</w:t>
      </w:r>
    </w:p>
    <w:bookmarkEnd w:id="66"/>
    <w:bookmarkStart w:name="928803" w:id="67"/>
    <w:p>
      <w:pPr>
        <w:spacing w:after="0"/>
        <w:ind w:firstLine="240"/>
        <w:jc w:val="left"/>
      </w:pPr>
      <w:r>
        <w:rPr>
          <w:rFonts w:ascii="Arial"/>
          <w:b w:val="false"/>
          <w:i w:val="false"/>
          <w:color w:val="000000"/>
          <w:sz w:val="18"/>
        </w:rPr>
        <w:t xml:space="preserve">доцента, старшого наукового співробітника, старшого дослідника - у граничному розмірі 25 відсотків посадового окладу (ставки заробітної плати). </w:t>
      </w:r>
    </w:p>
    <w:bookmarkEnd w:id="67"/>
    <w:bookmarkStart w:name="928805" w:id="68"/>
    <w:p>
      <w:pPr>
        <w:spacing w:after="0"/>
        <w:ind w:firstLine="240"/>
        <w:jc w:val="right"/>
      </w:pPr>
      <w:r>
        <w:rPr>
          <w:rFonts w:ascii="Arial"/>
          <w:b w:val="false"/>
          <w:i w:val="false"/>
          <w:color w:val="000000"/>
          <w:sz w:val="18"/>
        </w:rPr>
        <w:t>(абзац третій підпункту "в" підпункту 3 пункту 3 в редакції</w:t>
      </w:r>
      <w:r>
        <w:br/>
      </w:r>
      <w:r>
        <w:rPr>
          <w:rFonts w:ascii="Arial"/>
          <w:b w:val="false"/>
          <w:i w:val="false"/>
          <w:color w:val="000000"/>
          <w:sz w:val="18"/>
        </w:rPr>
        <w:t xml:space="preserve"> постанови Кабінету Міністрів України від 01.10.2005 р. N 988,</w:t>
      </w:r>
      <w:r>
        <w:br/>
      </w:r>
      <w:r>
        <w:rPr>
          <w:rFonts w:ascii="Arial"/>
          <w:b w:val="false"/>
          <w:i w:val="false"/>
          <w:color w:val="000000"/>
          <w:sz w:val="18"/>
        </w:rPr>
        <w:t>із змінами, внесеними згідно з постановою</w:t>
      </w:r>
      <w:r>
        <w:br/>
      </w:r>
      <w:r>
        <w:rPr>
          <w:rFonts w:ascii="Arial"/>
          <w:b w:val="false"/>
          <w:i w:val="false"/>
          <w:color w:val="000000"/>
          <w:sz w:val="18"/>
        </w:rPr>
        <w:t xml:space="preserve"> Кабінету Міністрів України від 15.11.2017 р. N 854,</w:t>
      </w:r>
      <w:r>
        <w:br/>
      </w:r>
      <w:r>
        <w:rPr>
          <w:rFonts w:ascii="Arial"/>
          <w:b w:val="false"/>
          <w:i w:val="false"/>
          <w:color w:val="000000"/>
          <w:sz w:val="18"/>
        </w:rPr>
        <w:t xml:space="preserve"> </w:t>
      </w:r>
      <w:r>
        <w:rPr>
          <w:rFonts w:ascii="Arial"/>
          <w:b w:val="false"/>
          <w:i/>
          <w:color w:val="000000"/>
          <w:sz w:val="18"/>
        </w:rPr>
        <w:t>яка застосовується з</w:t>
      </w:r>
      <w:r>
        <w:rPr>
          <w:rFonts w:ascii="Arial"/>
          <w:b w:val="false"/>
          <w:i w:val="false"/>
          <w:color w:val="000000"/>
          <w:sz w:val="18"/>
        </w:rPr>
        <w:t xml:space="preserve"> </w:t>
      </w:r>
      <w:r>
        <w:rPr>
          <w:rFonts w:ascii="Arial"/>
          <w:b w:val="false"/>
          <w:i w:val="false"/>
          <w:color w:val="000000"/>
          <w:sz w:val="18"/>
        </w:rPr>
        <w:t>01.09.2017 р.</w:t>
      </w:r>
      <w:r>
        <w:rPr>
          <w:rFonts w:ascii="Arial"/>
          <w:b w:val="false"/>
          <w:i w:val="false"/>
          <w:color w:val="000000"/>
          <w:sz w:val="18"/>
        </w:rPr>
        <w:t>)</w:t>
      </w:r>
    </w:p>
    <w:bookmarkEnd w:id="68"/>
    <w:bookmarkStart w:name="928672" w:id="69"/>
    <w:p>
      <w:pPr>
        <w:spacing w:after="0"/>
        <w:ind w:firstLine="240"/>
        <w:jc w:val="left"/>
      </w:pPr>
      <w:r>
        <w:rPr>
          <w:rFonts w:ascii="Arial"/>
          <w:b w:val="false"/>
          <w:i w:val="false"/>
          <w:color w:val="000000"/>
          <w:sz w:val="18"/>
        </w:rPr>
        <w:t>Зазначена доплата встановлюється працівникам, якщо їх діяльність за профілем збігається з наявним вченим званням. За наявності у зазначених працівників двох або більше вчених звань доплата встановлюється за одним (вищим) званням;</w:t>
      </w:r>
    </w:p>
    <w:bookmarkEnd w:id="69"/>
    <w:bookmarkStart w:name="928673" w:id="70"/>
    <w:p>
      <w:pPr>
        <w:spacing w:after="0"/>
        <w:ind w:firstLine="240"/>
        <w:jc w:val="left"/>
      </w:pPr>
      <w:r>
        <w:rPr>
          <w:rFonts w:ascii="Arial"/>
          <w:b w:val="false"/>
          <w:i w:val="false"/>
          <w:color w:val="000000"/>
          <w:sz w:val="18"/>
        </w:rPr>
        <w:t>г) за науковий ступінь:</w:t>
      </w:r>
    </w:p>
    <w:bookmarkEnd w:id="70"/>
    <w:bookmarkStart w:name="928675" w:id="71"/>
    <w:p>
      <w:pPr>
        <w:spacing w:after="0"/>
        <w:ind w:firstLine="240"/>
        <w:jc w:val="left"/>
      </w:pPr>
      <w:r>
        <w:rPr>
          <w:rFonts w:ascii="Arial"/>
          <w:b w:val="false"/>
          <w:i w:val="false"/>
          <w:color w:val="000000"/>
          <w:sz w:val="18"/>
        </w:rPr>
        <w:t>доктора наук - у граничному розмірі 25 відсотків посадового окладу (ставки заробітної плати);</w:t>
      </w:r>
    </w:p>
    <w:bookmarkEnd w:id="71"/>
    <w:bookmarkStart w:name="928807" w:id="72"/>
    <w:p>
      <w:pPr>
        <w:spacing w:after="0"/>
        <w:ind w:firstLine="240"/>
        <w:jc w:val="right"/>
      </w:pPr>
      <w:r>
        <w:rPr>
          <w:rFonts w:ascii="Arial"/>
          <w:b w:val="false"/>
          <w:i w:val="false"/>
          <w:color w:val="000000"/>
          <w:sz w:val="18"/>
        </w:rPr>
        <w:t>(абзац другий підпункту "г" підпункту 3 пункту 3 в редакції</w:t>
      </w:r>
      <w:r>
        <w:br/>
      </w:r>
      <w:r>
        <w:rPr>
          <w:rFonts w:ascii="Arial"/>
          <w:b w:val="false"/>
          <w:i w:val="false"/>
          <w:color w:val="000000"/>
          <w:sz w:val="18"/>
        </w:rPr>
        <w:t xml:space="preserve"> постанови Кабінету Міністрів України від 01.10.2005 р. N 988)</w:t>
      </w:r>
    </w:p>
    <w:bookmarkEnd w:id="72"/>
    <w:bookmarkStart w:name="928806" w:id="73"/>
    <w:p>
      <w:pPr>
        <w:spacing w:after="0"/>
        <w:ind w:firstLine="240"/>
        <w:jc w:val="left"/>
      </w:pPr>
      <w:r>
        <w:rPr>
          <w:rFonts w:ascii="Arial"/>
          <w:b w:val="false"/>
          <w:i w:val="false"/>
          <w:color w:val="000000"/>
          <w:sz w:val="18"/>
        </w:rPr>
        <w:t>кандидата наук, доктора філософії - у граничному розмірі 15 відсотків посадового окладу (ставки заробітної плати).</w:t>
      </w:r>
    </w:p>
    <w:bookmarkEnd w:id="73"/>
    <w:bookmarkStart w:name="928808" w:id="74"/>
    <w:p>
      <w:pPr>
        <w:spacing w:after="0"/>
        <w:ind w:firstLine="240"/>
        <w:jc w:val="right"/>
      </w:pPr>
      <w:r>
        <w:rPr>
          <w:rFonts w:ascii="Arial"/>
          <w:b w:val="false"/>
          <w:i w:val="false"/>
          <w:color w:val="000000"/>
          <w:sz w:val="18"/>
        </w:rPr>
        <w:t>(абзац третій підпункту "г" підпункту 3 пункту 3 в редакції</w:t>
      </w:r>
      <w:r>
        <w:br/>
      </w:r>
      <w:r>
        <w:rPr>
          <w:rFonts w:ascii="Arial"/>
          <w:b w:val="false"/>
          <w:i w:val="false"/>
          <w:color w:val="000000"/>
          <w:sz w:val="18"/>
        </w:rPr>
        <w:t xml:space="preserve"> постанови Кабінету Міністрів України від 01.10.2005 р. N 988,</w:t>
      </w:r>
      <w:r>
        <w:br/>
      </w:r>
      <w:r>
        <w:rPr>
          <w:rFonts w:ascii="Arial"/>
          <w:b w:val="false"/>
          <w:i w:val="false"/>
          <w:color w:val="000000"/>
          <w:sz w:val="18"/>
        </w:rPr>
        <w:t>із змінами, внесеними згідно з постановою</w:t>
      </w:r>
      <w:r>
        <w:br/>
      </w:r>
      <w:r>
        <w:rPr>
          <w:rFonts w:ascii="Arial"/>
          <w:b w:val="false"/>
          <w:i w:val="false"/>
          <w:color w:val="000000"/>
          <w:sz w:val="18"/>
        </w:rPr>
        <w:t xml:space="preserve"> Кабінету Міністрів України від 15.11.2017 р. N 854,</w:t>
      </w:r>
      <w:r>
        <w:br/>
      </w:r>
      <w:r>
        <w:rPr>
          <w:rFonts w:ascii="Arial"/>
          <w:b w:val="false"/>
          <w:i w:val="false"/>
          <w:color w:val="000000"/>
          <w:sz w:val="18"/>
        </w:rPr>
        <w:t xml:space="preserve"> </w:t>
      </w:r>
      <w:r>
        <w:rPr>
          <w:rFonts w:ascii="Arial"/>
          <w:b w:val="false"/>
          <w:i/>
          <w:color w:val="000000"/>
          <w:sz w:val="18"/>
        </w:rPr>
        <w:t>яка застосовується з</w:t>
      </w:r>
      <w:r>
        <w:rPr>
          <w:rFonts w:ascii="Arial"/>
          <w:b w:val="false"/>
          <w:i w:val="false"/>
          <w:color w:val="000000"/>
          <w:sz w:val="18"/>
        </w:rPr>
        <w:t xml:space="preserve"> </w:t>
      </w:r>
      <w:r>
        <w:rPr>
          <w:rFonts w:ascii="Arial"/>
          <w:b w:val="false"/>
          <w:i w:val="false"/>
          <w:color w:val="000000"/>
          <w:sz w:val="18"/>
        </w:rPr>
        <w:t>01.09.2017 р.</w:t>
      </w:r>
      <w:r>
        <w:rPr>
          <w:rFonts w:ascii="Arial"/>
          <w:b w:val="false"/>
          <w:i w:val="false"/>
          <w:color w:val="000000"/>
          <w:sz w:val="18"/>
        </w:rPr>
        <w:t>)</w:t>
      </w:r>
    </w:p>
    <w:bookmarkEnd w:id="74"/>
    <w:bookmarkStart w:name="928676" w:id="75"/>
    <w:p>
      <w:pPr>
        <w:spacing w:after="0"/>
        <w:ind w:firstLine="240"/>
        <w:jc w:val="left"/>
      </w:pPr>
      <w:r>
        <w:rPr>
          <w:rFonts w:ascii="Arial"/>
          <w:b w:val="false"/>
          <w:i w:val="false"/>
          <w:color w:val="000000"/>
          <w:sz w:val="18"/>
        </w:rPr>
        <w:t>Зазначені доплати встановлюються працівникам, якщо їх діяльність за профілем збігається з наявним науковим ступенем. За наявності у працівників двох наукових ступенів доплата встановлюється за одним (вищим) науковим ступенем.</w:t>
      </w:r>
    </w:p>
    <w:bookmarkEnd w:id="75"/>
    <w:bookmarkStart w:name="928677" w:id="76"/>
    <w:p>
      <w:pPr>
        <w:spacing w:after="0"/>
        <w:ind w:firstLine="240"/>
        <w:jc w:val="left"/>
      </w:pPr>
      <w:r>
        <w:rPr>
          <w:rFonts w:ascii="Arial"/>
          <w:b w:val="false"/>
          <w:i w:val="false"/>
          <w:color w:val="000000"/>
          <w:sz w:val="18"/>
        </w:rPr>
        <w:t>Відповідність вченого звання та наукового ступеня профілю діяльності працівника на займаній посаді визначається керівником установи, закладу або організації.</w:t>
      </w:r>
    </w:p>
    <w:bookmarkEnd w:id="76"/>
    <w:bookmarkStart w:name="928678" w:id="77"/>
    <w:p>
      <w:pPr>
        <w:spacing w:after="0"/>
        <w:ind w:firstLine="240"/>
        <w:jc w:val="left"/>
      </w:pPr>
      <w:r>
        <w:rPr>
          <w:rFonts w:ascii="Arial"/>
          <w:b w:val="false"/>
          <w:i w:val="false"/>
          <w:color w:val="000000"/>
          <w:sz w:val="18"/>
        </w:rPr>
        <w:t>Документи, що засвідчують наявність наукового ступеня та вченого звання, повинні відповідати нормам та вимогам, передбаченим законодавством;</w:t>
      </w:r>
    </w:p>
    <w:bookmarkEnd w:id="77"/>
    <w:bookmarkStart w:name="928679" w:id="78"/>
    <w:p>
      <w:pPr>
        <w:spacing w:after="0"/>
        <w:ind w:firstLine="240"/>
        <w:jc w:val="left"/>
      </w:pPr>
      <w:r>
        <w:rPr>
          <w:rFonts w:ascii="Arial"/>
          <w:b w:val="false"/>
          <w:i w:val="false"/>
          <w:color w:val="000000"/>
          <w:sz w:val="18"/>
        </w:rPr>
        <w:t>ґ) за використання в роботі дезінфікувальних засобів, а також працівникам, які зайняті прибиранням туалетів, - у розмірі 10 відсотків посадового (місячного) окладу;</w:t>
      </w:r>
    </w:p>
    <w:bookmarkEnd w:id="78"/>
    <w:bookmarkStart w:name="928680" w:id="79"/>
    <w:p>
      <w:pPr>
        <w:spacing w:after="0"/>
        <w:ind w:firstLine="240"/>
        <w:jc w:val="left"/>
      </w:pPr>
      <w:r>
        <w:rPr>
          <w:rFonts w:ascii="Arial"/>
          <w:b w:val="false"/>
          <w:i w:val="false"/>
          <w:color w:val="000000"/>
          <w:sz w:val="18"/>
        </w:rPr>
        <w:t>4) водіям автотранспортних засобів:</w:t>
      </w:r>
    </w:p>
    <w:bookmarkEnd w:id="79"/>
    <w:bookmarkStart w:name="928681" w:id="80"/>
    <w:p>
      <w:pPr>
        <w:spacing w:after="0"/>
        <w:ind w:firstLine="240"/>
        <w:jc w:val="left"/>
      </w:pPr>
      <w:r>
        <w:rPr>
          <w:rFonts w:ascii="Arial"/>
          <w:b w:val="false"/>
          <w:i w:val="false"/>
          <w:color w:val="000000"/>
          <w:sz w:val="18"/>
        </w:rPr>
        <w:t>надбавки за класність водіям II класу - 10 відсотків, водіям I класу - 25 відсотків установленої тарифної ставки за відпрацьований час;</w:t>
      </w:r>
    </w:p>
    <w:bookmarkEnd w:id="80"/>
    <w:bookmarkStart w:name="928682" w:id="81"/>
    <w:p>
      <w:pPr>
        <w:spacing w:after="0"/>
        <w:ind w:firstLine="240"/>
        <w:jc w:val="left"/>
      </w:pPr>
      <w:r>
        <w:rPr>
          <w:rFonts w:ascii="Arial"/>
          <w:b w:val="false"/>
          <w:i w:val="false"/>
          <w:color w:val="000000"/>
          <w:sz w:val="18"/>
        </w:rPr>
        <w:t>доплати за ненормований робочий день - у розмірі 25 відсотків тарифної ставки за відпрацьований час.</w:t>
      </w:r>
    </w:p>
    <w:bookmarkEnd w:id="81"/>
    <w:bookmarkStart w:name="928684" w:id="82"/>
    <w:p>
      <w:pPr>
        <w:spacing w:after="0"/>
        <w:ind w:firstLine="240"/>
        <w:jc w:val="right"/>
      </w:pPr>
      <w:r>
        <w:rPr>
          <w:rFonts w:ascii="Arial"/>
          <w:b w:val="false"/>
          <w:i w:val="false"/>
          <w:color w:val="000000"/>
          <w:sz w:val="18"/>
        </w:rPr>
        <w:t>(пункт 3 із змінами, внесеними згідно з постановою</w:t>
      </w:r>
      <w:r>
        <w:br/>
      </w:r>
      <w:r>
        <w:rPr>
          <w:rFonts w:ascii="Arial"/>
          <w:b w:val="false"/>
          <w:i w:val="false"/>
          <w:color w:val="000000"/>
          <w:sz w:val="18"/>
        </w:rPr>
        <w:t xml:space="preserve"> Кабінету Міністрів України від 25.12.2002 р. N 1970,</w:t>
      </w:r>
      <w:r>
        <w:br/>
      </w:r>
      <w:r>
        <w:rPr>
          <w:rFonts w:ascii="Arial"/>
          <w:b w:val="false"/>
          <w:i w:val="false"/>
          <w:color w:val="000000"/>
          <w:sz w:val="18"/>
        </w:rPr>
        <w:t xml:space="preserve"> в редакції постанови Кабінету</w:t>
      </w:r>
      <w:r>
        <w:br/>
      </w:r>
      <w:r>
        <w:rPr>
          <w:rFonts w:ascii="Arial"/>
          <w:b w:val="false"/>
          <w:i w:val="false"/>
          <w:color w:val="000000"/>
          <w:sz w:val="18"/>
        </w:rPr>
        <w:t xml:space="preserve"> Міністрів України від 22.08.2005 р. N 790)</w:t>
      </w:r>
    </w:p>
    <w:bookmarkEnd w:id="82"/>
    <w:bookmarkStart w:name="54" w:id="83"/>
    <w:p>
      <w:pPr>
        <w:spacing w:after="0"/>
        <w:ind w:firstLine="240"/>
        <w:jc w:val="left"/>
      </w:pPr>
      <w:r>
        <w:rPr>
          <w:rFonts w:ascii="Arial"/>
          <w:b w:val="false"/>
          <w:i w:val="false"/>
          <w:color w:val="000000"/>
          <w:sz w:val="18"/>
        </w:rPr>
        <w:t>4. Надати право керівникам місцевих органів виконавчої влади, органів місцевого самоврядування, при яких створені централізовані бухгалтерії, керівникам бюджетних установ, закладів та організацій в межах фонду заробітної плати, затвердженого в кошторисах доходів і видатків:</w:t>
      </w:r>
    </w:p>
    <w:bookmarkEnd w:id="83"/>
    <w:bookmarkStart w:name="55" w:id="84"/>
    <w:p>
      <w:pPr>
        <w:spacing w:after="0"/>
        <w:ind w:firstLine="240"/>
        <w:jc w:val="left"/>
      </w:pPr>
      <w:r>
        <w:rPr>
          <w:rFonts w:ascii="Arial"/>
          <w:b w:val="false"/>
          <w:i w:val="false"/>
          <w:color w:val="000000"/>
          <w:sz w:val="18"/>
        </w:rPr>
        <w:t>а) установлювати працівникам цих установ, закладів та організацій конкретні розміри посадових окладів та доплат і надбавок до них;</w:t>
      </w:r>
    </w:p>
    <w:bookmarkEnd w:id="84"/>
    <w:bookmarkStart w:name="56" w:id="85"/>
    <w:p>
      <w:pPr>
        <w:spacing w:after="0"/>
        <w:ind w:firstLine="240"/>
        <w:jc w:val="left"/>
      </w:pPr>
      <w:r>
        <w:rPr>
          <w:rFonts w:ascii="Arial"/>
          <w:b w:val="false"/>
          <w:i w:val="false"/>
          <w:color w:val="000000"/>
          <w:sz w:val="18"/>
        </w:rPr>
        <w:t>б) надавати працівникам матеріальну допомогу, в тому числі на оздоровлення, в сумі не більше ніж один посадовий оклад на рік, крім матеріальної допомоги на поховання;</w:t>
      </w:r>
    </w:p>
    <w:bookmarkEnd w:id="85"/>
    <w:bookmarkStart w:name="776798" w:id="86"/>
    <w:p>
      <w:pPr>
        <w:spacing w:after="0"/>
        <w:ind w:firstLine="240"/>
        <w:jc w:val="right"/>
      </w:pPr>
      <w:r>
        <w:rPr>
          <w:rFonts w:ascii="Arial"/>
          <w:b w:val="false"/>
          <w:i w:val="false"/>
          <w:color w:val="000000"/>
          <w:sz w:val="18"/>
        </w:rPr>
        <w:t>(підпункт "б" пункту 4 із змінами, внесеними згідно з</w:t>
      </w:r>
      <w:r>
        <w:br/>
      </w:r>
      <w:r>
        <w:rPr>
          <w:rFonts w:ascii="Arial"/>
          <w:b w:val="false"/>
          <w:i w:val="false"/>
          <w:color w:val="000000"/>
          <w:sz w:val="18"/>
        </w:rPr>
        <w:t xml:space="preserve"> постановою Кабінету Міністрів України від 25.12.2002 р. N 1970)</w:t>
      </w:r>
    </w:p>
    <w:bookmarkEnd w:id="86"/>
    <w:bookmarkStart w:name="57" w:id="87"/>
    <w:p>
      <w:pPr>
        <w:spacing w:after="0"/>
        <w:ind w:firstLine="240"/>
        <w:jc w:val="left"/>
      </w:pPr>
      <w:r>
        <w:rPr>
          <w:rFonts w:ascii="Arial"/>
          <w:b w:val="false"/>
          <w:i w:val="false"/>
          <w:color w:val="000000"/>
          <w:sz w:val="18"/>
        </w:rPr>
        <w:t>в) затверджувати порядок і розміри преміювання працівників відповідно до їх особистого внеску в загальні результати роботи у межах коштів на оплату праці.</w:t>
      </w:r>
    </w:p>
    <w:bookmarkEnd w:id="87"/>
    <w:bookmarkStart w:name="58" w:id="88"/>
    <w:p>
      <w:pPr>
        <w:spacing w:after="0"/>
        <w:ind w:firstLine="240"/>
        <w:jc w:val="left"/>
      </w:pPr>
      <w:r>
        <w:rPr>
          <w:rFonts w:ascii="Arial"/>
          <w:b w:val="false"/>
          <w:i w:val="false"/>
          <w:color w:val="000000"/>
          <w:sz w:val="18"/>
        </w:rPr>
        <w:t>Преміювання керівників установ, закладів та організацій окремих галузей бюджетної сфери, встановлення їм надбавок та доплат до посадових окладів, надання матеріальної допомоги здійснюється за рішенням органу вищого рівня у межах наявних коштів на оплату праці.</w:t>
      </w:r>
    </w:p>
    <w:bookmarkEnd w:id="88"/>
    <w:bookmarkStart w:name="930608" w:id="89"/>
    <w:p>
      <w:pPr>
        <w:spacing w:after="0"/>
        <w:ind w:firstLine="240"/>
        <w:jc w:val="right"/>
      </w:pPr>
      <w:r>
        <w:rPr>
          <w:rFonts w:ascii="Arial"/>
          <w:b w:val="false"/>
          <w:i w:val="false"/>
          <w:color w:val="000000"/>
          <w:sz w:val="18"/>
        </w:rPr>
        <w:t>(абзац п'ятий пункту 4 із змінами, внесеними згідно з</w:t>
      </w:r>
      <w:r>
        <w:br/>
      </w:r>
      <w:r>
        <w:rPr>
          <w:rFonts w:ascii="Arial"/>
          <w:b w:val="false"/>
          <w:i w:val="false"/>
          <w:color w:val="000000"/>
          <w:sz w:val="18"/>
        </w:rPr>
        <w:t xml:space="preserve"> постановою Кабінету Міністрів України від 05.08.2015 р. N 566)</w:t>
      </w:r>
    </w:p>
    <w:bookmarkEnd w:id="89"/>
    <w:bookmarkStart w:name="59" w:id="90"/>
    <w:p>
      <w:pPr>
        <w:spacing w:after="0"/>
        <w:ind w:firstLine="240"/>
        <w:jc w:val="left"/>
      </w:pPr>
      <w:r>
        <w:rPr>
          <w:rFonts w:ascii="Arial"/>
          <w:b w:val="false"/>
          <w:i w:val="false"/>
          <w:color w:val="000000"/>
          <w:sz w:val="18"/>
        </w:rPr>
        <w:t>5. Умови оплати праці, посадові оклади (ставки заробітної плати) та ставки погодинної оплати праці, визначені цією постановою, поширюються на відповідні категорії працівників (невійськовослужбовців і тих, що не мають звань рядового і начальницького складу) всіх бюджетних установ, закладів та організацій незалежно від відомчого підпорядкування.</w:t>
      </w:r>
    </w:p>
    <w:bookmarkEnd w:id="90"/>
    <w:bookmarkStart w:name="60" w:id="91"/>
    <w:p>
      <w:pPr>
        <w:spacing w:after="0"/>
        <w:ind w:firstLine="240"/>
        <w:jc w:val="left"/>
      </w:pPr>
      <w:r>
        <w:rPr>
          <w:rFonts w:ascii="Arial"/>
          <w:b w:val="false"/>
          <w:i w:val="false"/>
          <w:color w:val="000000"/>
          <w:sz w:val="18"/>
        </w:rPr>
        <w:t>6. Міністерствам та іншим центральним органам виконавчої влади, а також галузевим академіям наук у місячний термін розробити і затвердити за погодженням з Міністерством економіки і Міністерством фінансів конкретні умови оплати праці та розміри посадових окладів (ставок заробітної плати) працівників підвідомчих бюджетних установ, закладів та організацій відповідно до Єдиної тарифної сітки з урахуванням складності, відповідальності та специфіки їх роботи.</w:t>
      </w:r>
    </w:p>
    <w:bookmarkEnd w:id="91"/>
    <w:bookmarkStart w:name="929465" w:id="92"/>
    <w:p>
      <w:pPr>
        <w:spacing w:after="0"/>
        <w:ind w:firstLine="240"/>
        <w:jc w:val="right"/>
      </w:pPr>
      <w:r>
        <w:rPr>
          <w:rFonts w:ascii="Arial"/>
          <w:b w:val="false"/>
          <w:i w:val="false"/>
          <w:color w:val="000000"/>
          <w:sz w:val="18"/>
        </w:rPr>
        <w:t>(пункт 6 із змінами, внесеними згідно з</w:t>
      </w:r>
      <w:r>
        <w:br/>
      </w:r>
      <w:r>
        <w:rPr>
          <w:rFonts w:ascii="Arial"/>
          <w:b w:val="false"/>
          <w:i w:val="false"/>
          <w:color w:val="000000"/>
          <w:sz w:val="18"/>
        </w:rPr>
        <w:t xml:space="preserve"> постановами Кабінету Міністрів України від 21.12.2005 р. N 1244,</w:t>
      </w:r>
      <w:r>
        <w:br/>
      </w:r>
      <w:r>
        <w:rPr>
          <w:rFonts w:ascii="Arial"/>
          <w:b w:val="false"/>
          <w:i w:val="false"/>
          <w:color w:val="000000"/>
          <w:sz w:val="18"/>
        </w:rPr>
        <w:t>від 27.05.2020 р. N 410,</w:t>
      </w:r>
      <w:r>
        <w:br/>
      </w:r>
      <w:r>
        <w:rPr>
          <w:rFonts w:ascii="Arial"/>
          <w:b w:val="false"/>
          <w:i w:val="false"/>
          <w:color w:val="000000"/>
          <w:sz w:val="18"/>
        </w:rPr>
        <w:t>від 18.08.2021 р. N 875)</w:t>
      </w:r>
    </w:p>
    <w:bookmarkEnd w:id="92"/>
    <w:bookmarkStart w:name="61" w:id="93"/>
    <w:p>
      <w:pPr>
        <w:spacing w:after="0"/>
        <w:ind w:firstLine="240"/>
        <w:jc w:val="left"/>
      </w:pPr>
      <w:r>
        <w:rPr>
          <w:rFonts w:ascii="Arial"/>
          <w:b w:val="false"/>
          <w:i w:val="false"/>
          <w:color w:val="000000"/>
          <w:sz w:val="18"/>
        </w:rPr>
        <w:t>7. Міністерству праці та соціальної політики, Міністерству фінансів, Міністерству юстиції в місячний термін подати проект постанови щодо приведення актів Кабінету Міністрів України у відповідність з цією постановою.</w:t>
      </w:r>
    </w:p>
    <w:bookmarkEnd w:id="93"/>
    <w:bookmarkStart w:name="62" w:id="94"/>
    <w:p>
      <w:pPr>
        <w:spacing w:after="0"/>
        <w:ind w:firstLine="240"/>
        <w:jc w:val="left"/>
      </w:pPr>
      <w:r>
        <w:rPr>
          <w:rFonts w:ascii="Arial"/>
          <w:b w:val="false"/>
          <w:i w:val="false"/>
          <w:color w:val="000000"/>
          <w:sz w:val="18"/>
        </w:rPr>
        <w:t xml:space="preserve">8. Пункт 8 виключено </w:t>
      </w:r>
    </w:p>
    <w:bookmarkEnd w:id="94"/>
    <w:bookmarkStart w:name="776799" w:id="95"/>
    <w:p>
      <w:pPr>
        <w:spacing w:after="0"/>
        <w:ind w:firstLine="240"/>
        <w:jc w:val="right"/>
      </w:pPr>
      <w:r>
        <w:rPr>
          <w:rFonts w:ascii="Arial"/>
          <w:b w:val="false"/>
          <w:i w:val="false"/>
          <w:color w:val="000000"/>
          <w:sz w:val="18"/>
        </w:rPr>
        <w:t>(пункт 8 в редакції постанови Кабінету</w:t>
      </w:r>
      <w:r>
        <w:br/>
      </w:r>
      <w:r>
        <w:rPr>
          <w:rFonts w:ascii="Arial"/>
          <w:b w:val="false"/>
          <w:i w:val="false"/>
          <w:color w:val="000000"/>
          <w:sz w:val="18"/>
        </w:rPr>
        <w:t xml:space="preserve"> Міністрів України від 25.12.2002 р. N 1970,</w:t>
      </w:r>
      <w:r>
        <w:br/>
      </w:r>
      <w:r>
        <w:rPr>
          <w:rFonts w:ascii="Arial"/>
          <w:b w:val="false"/>
          <w:i w:val="false"/>
          <w:color w:val="000000"/>
          <w:sz w:val="18"/>
        </w:rPr>
        <w:t xml:space="preserve"> із змінами, внесеними згідно з постановою</w:t>
      </w:r>
      <w:r>
        <w:br/>
      </w:r>
      <w:r>
        <w:rPr>
          <w:rFonts w:ascii="Arial"/>
          <w:b w:val="false"/>
          <w:i w:val="false"/>
          <w:color w:val="000000"/>
          <w:sz w:val="18"/>
        </w:rPr>
        <w:t xml:space="preserve"> Кабінету Міністрів України від 19.05.2003 р. N 740,</w:t>
      </w:r>
      <w:r>
        <w:br/>
      </w:r>
      <w:r>
        <w:rPr>
          <w:rFonts w:ascii="Arial"/>
          <w:b w:val="false"/>
          <w:i w:val="false"/>
          <w:color w:val="000000"/>
          <w:sz w:val="18"/>
        </w:rPr>
        <w:t xml:space="preserve"> виключено згідно з постановою Кабінету</w:t>
      </w:r>
      <w:r>
        <w:br/>
      </w:r>
      <w:r>
        <w:rPr>
          <w:rFonts w:ascii="Arial"/>
          <w:b w:val="false"/>
          <w:i w:val="false"/>
          <w:color w:val="000000"/>
          <w:sz w:val="18"/>
        </w:rPr>
        <w:t xml:space="preserve"> Міністрів України від 22.08.2005 р. N 790)</w:t>
      </w:r>
    </w:p>
    <w:bookmarkEnd w:id="95"/>
    <w:bookmarkStart w:name="64" w:id="96"/>
    <w:p>
      <w:pPr>
        <w:spacing w:after="0"/>
        <w:ind w:firstLine="240"/>
        <w:jc w:val="left"/>
      </w:pPr>
      <w:r>
        <w:rPr>
          <w:rFonts w:ascii="Arial"/>
          <w:b w:val="false"/>
          <w:i w:val="false"/>
          <w:color w:val="000000"/>
          <w:sz w:val="18"/>
        </w:rPr>
        <w:t xml:space="preserve"> </w:t>
      </w:r>
    </w:p>
    <w:bookmarkEnd w:id="96"/>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65" w:id="97"/>
          <w:p>
            <w:pPr>
              <w:spacing w:after="0"/>
              <w:ind w:left="0"/>
              <w:jc w:val="center"/>
            </w:pPr>
            <w:r>
              <w:rPr>
                <w:rFonts w:ascii="Arial"/>
                <w:b/>
                <w:i w:val="false"/>
                <w:color w:val="000000"/>
                <w:sz w:val="15"/>
              </w:rPr>
              <w:t>Прем'єр-міністр України</w:t>
            </w:r>
            <w:r>
              <w:rPr>
                <w:rFonts w:ascii="Arial"/>
                <w:b w:val="false"/>
                <w:i w:val="false"/>
                <w:color w:val="000000"/>
                <w:sz w:val="15"/>
              </w:rPr>
              <w:t xml:space="preserve"> </w:t>
            </w:r>
          </w:p>
          <w:bookmarkEnd w:id="97"/>
        </w:tc>
        <w:tc>
          <w:tcPr>
            <w:tcW w:w="4845" w:type="dxa"/>
            <w:tcBorders/>
            <w:vAlign w:val="center"/>
          </w:tcPr>
          <w:bookmarkStart w:name="66" w:id="98"/>
          <w:p>
            <w:pPr>
              <w:spacing w:after="0"/>
              <w:ind w:left="0"/>
              <w:jc w:val="center"/>
            </w:pPr>
            <w:r>
              <w:rPr>
                <w:rFonts w:ascii="Arial"/>
                <w:b/>
                <w:i w:val="false"/>
                <w:color w:val="000000"/>
                <w:sz w:val="15"/>
              </w:rPr>
              <w:t>А. КІНАХ</w:t>
            </w:r>
            <w:r>
              <w:rPr>
                <w:rFonts w:ascii="Arial"/>
                <w:b w:val="false"/>
                <w:i w:val="false"/>
                <w:color w:val="000000"/>
                <w:sz w:val="15"/>
              </w:rPr>
              <w:t xml:space="preserve"> </w:t>
            </w:r>
          </w:p>
          <w:bookmarkEnd w:id="98"/>
        </w:tc>
      </w:tr>
    </w:tbl>
    <w:p>
      <w:pPr>
        <w:spacing/>
        <w:ind w:left="0"/>
        <w:jc w:val="left"/>
      </w:pPr>
      <w:r>
        <w:br/>
      </w:r>
    </w:p>
    <w:bookmarkStart w:name="67" w:id="99"/>
    <w:p>
      <w:pPr>
        <w:spacing w:after="0"/>
        <w:ind w:firstLine="240"/>
        <w:jc w:val="left"/>
      </w:pPr>
      <w:r>
        <w:rPr>
          <w:rFonts w:ascii="Arial"/>
          <w:b w:val="false"/>
          <w:i w:val="false"/>
          <w:color w:val="000000"/>
          <w:sz w:val="18"/>
        </w:rPr>
        <w:t>Інд. 26</w:t>
      </w:r>
    </w:p>
    <w:bookmarkEnd w:id="99"/>
    <w:bookmarkStart w:name="69" w:id="100"/>
    <w:p>
      <w:pPr>
        <w:spacing w:after="0"/>
        <w:ind w:firstLine="240"/>
        <w:jc w:val="left"/>
      </w:pPr>
      <w:r>
        <w:rPr>
          <w:rFonts w:ascii="Arial"/>
          <w:b w:val="false"/>
          <w:i w:val="false"/>
          <w:color w:val="000000"/>
          <w:sz w:val="18"/>
        </w:rPr>
        <w:t xml:space="preserve"> </w:t>
      </w:r>
    </w:p>
    <w:bookmarkEnd w:id="100"/>
    <w:bookmarkStart w:name="928690" w:id="101"/>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постанови Кабінету Міністрів України</w:t>
      </w:r>
      <w:r>
        <w:br/>
      </w:r>
      <w:r>
        <w:rPr>
          <w:rFonts w:ascii="Arial"/>
          <w:b w:val="false"/>
          <w:i w:val="false"/>
          <w:color w:val="000000"/>
          <w:sz w:val="18"/>
        </w:rPr>
        <w:t>від 30 серпня 2002 р. N 1298</w:t>
      </w:r>
      <w:r>
        <w:br/>
      </w:r>
      <w:r>
        <w:rPr>
          <w:rFonts w:ascii="Arial"/>
          <w:b w:val="false"/>
          <w:i w:val="false"/>
          <w:color w:val="000000"/>
          <w:sz w:val="18"/>
        </w:rPr>
        <w:t>(у редакції постанови Кабінету Міністрів України</w:t>
      </w:r>
      <w:r>
        <w:br/>
      </w:r>
      <w:r>
        <w:rPr>
          <w:rFonts w:ascii="Arial"/>
          <w:b w:val="false"/>
          <w:i w:val="false"/>
          <w:color w:val="000000"/>
          <w:sz w:val="18"/>
        </w:rPr>
        <w:t xml:space="preserve">від 22 серпня 2005 р. N 790) </w:t>
      </w:r>
    </w:p>
    <w:bookmarkEnd w:id="101"/>
    <w:bookmarkStart w:name="928691" w:id="102"/>
    <w:p>
      <w:pPr>
        <w:pStyle w:val="Heading3"/>
        <w:spacing w:after="0"/>
        <w:ind w:left="0"/>
        <w:jc w:val="center"/>
      </w:pPr>
      <w:r>
        <w:rPr>
          <w:rFonts w:ascii="Arial"/>
          <w:color w:val="000000"/>
          <w:sz w:val="27"/>
        </w:rPr>
        <w:t>ЄДИНА ТАРИФНА СІТКА</w:t>
      </w:r>
      <w:r>
        <w:br/>
      </w:r>
      <w:r>
        <w:rPr>
          <w:rFonts w:ascii="Arial"/>
          <w:color w:val="000000"/>
          <w:sz w:val="27"/>
        </w:rPr>
        <w:t>розрядів і коефіцієнтів з оплати праці працівників установ, закладів та організацій окремих галузей бюджетної сфери</w:t>
      </w:r>
    </w:p>
    <w:bookmarkEnd w:id="10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9"/>
        <w:gridCol w:w="3101"/>
        <w:gridCol w:w="2422"/>
        <w:gridCol w:w="2228"/>
      </w:tblGrid>
      <w:tr>
        <w:trPr>
          <w:trHeight w:val="45" w:hRule="atLeast"/>
        </w:trPr>
        <w:tc>
          <w:tcPr>
            <w:tcW w:w="1939" w:type="dxa"/>
            <w:vMerge w:val="restart"/>
            <w:tcBorders>
              <w:top w:val="outset" w:color="000000" w:sz="8"/>
              <w:left w:val="outset" w:color="000000" w:sz="8"/>
              <w:bottom w:val="outset" w:color="000000" w:sz="8"/>
              <w:right w:val="outset" w:color="000000" w:sz="8"/>
            </w:tcBorders>
            <w:vAlign w:val="center"/>
          </w:tcPr>
          <w:bookmarkStart w:name="928692" w:id="103"/>
          <w:p>
            <w:pPr>
              <w:spacing w:after="0"/>
              <w:ind w:left="0"/>
              <w:jc w:val="center"/>
            </w:pPr>
            <w:r>
              <w:rPr>
                <w:rFonts w:ascii="Arial"/>
                <w:b w:val="false"/>
                <w:i w:val="false"/>
                <w:color w:val="000000"/>
                <w:sz w:val="15"/>
              </w:rPr>
              <w:t xml:space="preserve">Тарифні розряди </w:t>
            </w:r>
          </w:p>
          <w:bookmarkEnd w:id="103"/>
        </w:tc>
        <w:tc>
          <w:tcPr>
            <w:tcW w:w="0" w:type="auto"/>
            <w:gridSpan w:val="3"/>
            <w:tcBorders>
              <w:top w:val="outset" w:color="000000" w:sz="8"/>
              <w:left w:val="outset" w:color="000000" w:sz="8"/>
              <w:bottom w:val="outset" w:color="000000" w:sz="8"/>
              <w:right w:val="outset" w:color="000000" w:sz="8"/>
            </w:tcBorders>
            <w:vAlign w:val="center"/>
          </w:tcPr>
          <w:bookmarkStart w:name="928693" w:id="104"/>
          <w:p>
            <w:pPr>
              <w:spacing w:after="0"/>
              <w:ind w:left="0"/>
              <w:jc w:val="center"/>
            </w:pPr>
            <w:r>
              <w:rPr>
                <w:rFonts w:ascii="Arial"/>
                <w:b w:val="false"/>
                <w:i w:val="false"/>
                <w:color w:val="000000"/>
                <w:sz w:val="15"/>
              </w:rPr>
              <w:t xml:space="preserve">Тарифні коефіцієнти, що запроваджуються </w:t>
            </w:r>
          </w:p>
          <w:bookmarkEnd w:id="104"/>
        </w:tc>
      </w:tr>
      <w:tr>
        <w:trPr>
          <w:trHeight w:val="45" w:hRule="atLeast"/>
        </w:trPr>
        <w:tc>
          <w:tcPr>
            <w:tcW w:w="0" w:type="auto"/>
            <w:vMerge/>
            <w:tcBorders>
              <w:top w:val="nil"/>
              <w:left w:val="outset" w:color="000000" w:sz="8"/>
              <w:bottom w:val="outset" w:color="000000" w:sz="8"/>
              <w:right w:val="outset" w:color="000000" w:sz="8"/>
            </w:tcBorders>
          </w:tcPr>
          <w:p/>
        </w:tc>
        <w:tc>
          <w:tcPr>
            <w:tcW w:w="3101" w:type="dxa"/>
            <w:tcBorders>
              <w:top w:val="outset" w:color="000000" w:sz="8"/>
              <w:left w:val="outset" w:color="000000" w:sz="8"/>
              <w:bottom w:val="outset" w:color="000000" w:sz="8"/>
              <w:right w:val="outset" w:color="000000" w:sz="8"/>
            </w:tcBorders>
            <w:vAlign w:val="center"/>
          </w:tcPr>
          <w:bookmarkStart w:name="928694" w:id="105"/>
          <w:p>
            <w:pPr>
              <w:spacing w:after="0"/>
              <w:ind w:left="0"/>
              <w:jc w:val="center"/>
            </w:pPr>
            <w:r>
              <w:rPr>
                <w:rFonts w:ascii="Arial"/>
                <w:b w:val="false"/>
                <w:i w:val="false"/>
                <w:color w:val="000000"/>
                <w:sz w:val="15"/>
              </w:rPr>
              <w:t>I етап</w:t>
            </w:r>
            <w:r>
              <w:br/>
            </w:r>
            <w:r>
              <w:rPr>
                <w:rFonts w:ascii="Arial"/>
                <w:b w:val="false"/>
                <w:i w:val="false"/>
                <w:color w:val="000000"/>
                <w:sz w:val="15"/>
              </w:rPr>
              <w:t xml:space="preserve"> з 1 вересня 2005 р. </w:t>
            </w:r>
          </w:p>
          <w:bookmarkEnd w:id="105"/>
        </w:tc>
        <w:tc>
          <w:tcPr>
            <w:tcW w:w="2422" w:type="dxa"/>
            <w:tcBorders>
              <w:top w:val="outset" w:color="000000" w:sz="8"/>
              <w:left w:val="outset" w:color="000000" w:sz="8"/>
              <w:bottom w:val="outset" w:color="000000" w:sz="8"/>
              <w:right w:val="outset" w:color="000000" w:sz="8"/>
            </w:tcBorders>
            <w:vAlign w:val="center"/>
          </w:tcPr>
          <w:bookmarkStart w:name="928695" w:id="106"/>
          <w:p>
            <w:pPr>
              <w:spacing w:after="0"/>
              <w:ind w:left="0"/>
              <w:jc w:val="center"/>
            </w:pPr>
            <w:r>
              <w:rPr>
                <w:rFonts w:ascii="Arial"/>
                <w:b w:val="false"/>
                <w:i w:val="false"/>
                <w:color w:val="000000"/>
                <w:sz w:val="15"/>
              </w:rPr>
              <w:t xml:space="preserve">II етап </w:t>
            </w:r>
          </w:p>
          <w:bookmarkEnd w:id="106"/>
        </w:tc>
        <w:tc>
          <w:tcPr>
            <w:tcW w:w="2228" w:type="dxa"/>
            <w:tcBorders>
              <w:top w:val="outset" w:color="000000" w:sz="8"/>
              <w:left w:val="outset" w:color="000000" w:sz="8"/>
              <w:bottom w:val="outset" w:color="000000" w:sz="8"/>
              <w:right w:val="outset" w:color="000000" w:sz="8"/>
            </w:tcBorders>
            <w:vAlign w:val="center"/>
          </w:tcPr>
          <w:bookmarkStart w:name="928696" w:id="107"/>
          <w:p>
            <w:pPr>
              <w:spacing w:after="0"/>
              <w:ind w:left="0"/>
              <w:jc w:val="center"/>
            </w:pPr>
            <w:r>
              <w:rPr>
                <w:rFonts w:ascii="Arial"/>
                <w:b w:val="false"/>
                <w:i w:val="false"/>
                <w:color w:val="000000"/>
                <w:sz w:val="15"/>
              </w:rPr>
              <w:t xml:space="preserve">III етап </w:t>
            </w:r>
          </w:p>
          <w:bookmarkEnd w:id="107"/>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697" w:id="108"/>
          <w:p>
            <w:pPr>
              <w:spacing w:after="0"/>
              <w:ind w:left="0"/>
              <w:jc w:val="center"/>
            </w:pPr>
            <w:r>
              <w:rPr>
                <w:rFonts w:ascii="Arial"/>
                <w:b w:val="false"/>
                <w:i w:val="false"/>
                <w:color w:val="000000"/>
                <w:sz w:val="15"/>
              </w:rPr>
              <w:t xml:space="preserve">1 </w:t>
            </w:r>
          </w:p>
          <w:bookmarkEnd w:id="108"/>
        </w:tc>
        <w:tc>
          <w:tcPr>
            <w:tcW w:w="3101" w:type="dxa"/>
            <w:tcBorders>
              <w:top w:val="outset" w:color="000000" w:sz="8"/>
              <w:left w:val="outset" w:color="000000" w:sz="8"/>
              <w:bottom w:val="outset" w:color="000000" w:sz="8"/>
              <w:right w:val="outset" w:color="000000" w:sz="8"/>
            </w:tcBorders>
            <w:vAlign w:val="center"/>
          </w:tcPr>
          <w:bookmarkStart w:name="928698" w:id="109"/>
          <w:p>
            <w:pPr>
              <w:spacing w:after="0"/>
              <w:ind w:left="0"/>
              <w:jc w:val="center"/>
            </w:pPr>
            <w:r>
              <w:rPr>
                <w:rFonts w:ascii="Arial"/>
                <w:b w:val="false"/>
                <w:i w:val="false"/>
                <w:color w:val="000000"/>
                <w:sz w:val="15"/>
              </w:rPr>
              <w:t xml:space="preserve">1 </w:t>
            </w:r>
          </w:p>
          <w:bookmarkEnd w:id="109"/>
        </w:tc>
        <w:tc>
          <w:tcPr>
            <w:tcW w:w="2422" w:type="dxa"/>
            <w:tcBorders>
              <w:top w:val="outset" w:color="000000" w:sz="8"/>
              <w:left w:val="outset" w:color="000000" w:sz="8"/>
              <w:bottom w:val="outset" w:color="000000" w:sz="8"/>
              <w:right w:val="outset" w:color="000000" w:sz="8"/>
            </w:tcBorders>
            <w:vAlign w:val="center"/>
          </w:tcPr>
          <w:bookmarkStart w:name="928699" w:id="110"/>
          <w:p>
            <w:pPr>
              <w:spacing w:after="0"/>
              <w:ind w:left="0"/>
              <w:jc w:val="center"/>
            </w:pPr>
            <w:r>
              <w:rPr>
                <w:rFonts w:ascii="Arial"/>
                <w:b w:val="false"/>
                <w:i w:val="false"/>
                <w:color w:val="000000"/>
                <w:sz w:val="15"/>
              </w:rPr>
              <w:t xml:space="preserve">1 </w:t>
            </w:r>
          </w:p>
          <w:bookmarkEnd w:id="110"/>
        </w:tc>
        <w:tc>
          <w:tcPr>
            <w:tcW w:w="2228" w:type="dxa"/>
            <w:tcBorders>
              <w:top w:val="outset" w:color="000000" w:sz="8"/>
              <w:left w:val="outset" w:color="000000" w:sz="8"/>
              <w:bottom w:val="outset" w:color="000000" w:sz="8"/>
              <w:right w:val="outset" w:color="000000" w:sz="8"/>
            </w:tcBorders>
            <w:vAlign w:val="center"/>
          </w:tcPr>
          <w:bookmarkStart w:name="928700" w:id="111"/>
          <w:p>
            <w:pPr>
              <w:spacing w:after="0"/>
              <w:ind w:left="0"/>
              <w:jc w:val="center"/>
            </w:pPr>
            <w:r>
              <w:rPr>
                <w:rFonts w:ascii="Arial"/>
                <w:b w:val="false"/>
                <w:i w:val="false"/>
                <w:color w:val="000000"/>
                <w:sz w:val="15"/>
              </w:rPr>
              <w:t xml:space="preserve">1 </w:t>
            </w:r>
          </w:p>
          <w:bookmarkEnd w:id="111"/>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01" w:id="112"/>
          <w:p>
            <w:pPr>
              <w:spacing w:after="0"/>
              <w:ind w:left="0"/>
              <w:jc w:val="center"/>
            </w:pPr>
            <w:r>
              <w:rPr>
                <w:rFonts w:ascii="Arial"/>
                <w:b w:val="false"/>
                <w:i w:val="false"/>
                <w:color w:val="000000"/>
                <w:sz w:val="15"/>
              </w:rPr>
              <w:t xml:space="preserve">2 </w:t>
            </w:r>
          </w:p>
          <w:bookmarkEnd w:id="112"/>
        </w:tc>
        <w:tc>
          <w:tcPr>
            <w:tcW w:w="3101" w:type="dxa"/>
            <w:tcBorders>
              <w:top w:val="outset" w:color="000000" w:sz="8"/>
              <w:left w:val="outset" w:color="000000" w:sz="8"/>
              <w:bottom w:val="outset" w:color="000000" w:sz="8"/>
              <w:right w:val="outset" w:color="000000" w:sz="8"/>
            </w:tcBorders>
            <w:vAlign w:val="center"/>
          </w:tcPr>
          <w:bookmarkStart w:name="928702" w:id="113"/>
          <w:p>
            <w:pPr>
              <w:spacing w:after="0"/>
              <w:ind w:left="0"/>
              <w:jc w:val="center"/>
            </w:pPr>
            <w:r>
              <w:rPr>
                <w:rFonts w:ascii="Arial"/>
                <w:b w:val="false"/>
                <w:i w:val="false"/>
                <w:color w:val="000000"/>
                <w:sz w:val="15"/>
              </w:rPr>
              <w:t xml:space="preserve">1,03 </w:t>
            </w:r>
          </w:p>
          <w:bookmarkEnd w:id="113"/>
        </w:tc>
        <w:tc>
          <w:tcPr>
            <w:tcW w:w="2422" w:type="dxa"/>
            <w:tcBorders>
              <w:top w:val="outset" w:color="000000" w:sz="8"/>
              <w:left w:val="outset" w:color="000000" w:sz="8"/>
              <w:bottom w:val="outset" w:color="000000" w:sz="8"/>
              <w:right w:val="outset" w:color="000000" w:sz="8"/>
            </w:tcBorders>
            <w:vAlign w:val="center"/>
          </w:tcPr>
          <w:bookmarkStart w:name="928703" w:id="114"/>
          <w:p>
            <w:pPr>
              <w:spacing w:after="0"/>
              <w:ind w:left="0"/>
              <w:jc w:val="center"/>
            </w:pPr>
            <w:r>
              <w:rPr>
                <w:rFonts w:ascii="Arial"/>
                <w:b w:val="false"/>
                <w:i w:val="false"/>
                <w:color w:val="000000"/>
                <w:sz w:val="15"/>
              </w:rPr>
              <w:t xml:space="preserve">1,06 </w:t>
            </w:r>
          </w:p>
          <w:bookmarkEnd w:id="114"/>
        </w:tc>
        <w:tc>
          <w:tcPr>
            <w:tcW w:w="2228" w:type="dxa"/>
            <w:tcBorders>
              <w:top w:val="outset" w:color="000000" w:sz="8"/>
              <w:left w:val="outset" w:color="000000" w:sz="8"/>
              <w:bottom w:val="outset" w:color="000000" w:sz="8"/>
              <w:right w:val="outset" w:color="000000" w:sz="8"/>
            </w:tcBorders>
            <w:vAlign w:val="center"/>
          </w:tcPr>
          <w:bookmarkStart w:name="928704" w:id="115"/>
          <w:p>
            <w:pPr>
              <w:spacing w:after="0"/>
              <w:ind w:left="0"/>
              <w:jc w:val="center"/>
            </w:pPr>
            <w:r>
              <w:rPr>
                <w:rFonts w:ascii="Arial"/>
                <w:b w:val="false"/>
                <w:i w:val="false"/>
                <w:color w:val="000000"/>
                <w:sz w:val="15"/>
              </w:rPr>
              <w:t xml:space="preserve">1,09 </w:t>
            </w:r>
          </w:p>
          <w:bookmarkEnd w:id="115"/>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05" w:id="116"/>
          <w:p>
            <w:pPr>
              <w:spacing w:after="0"/>
              <w:ind w:left="0"/>
              <w:jc w:val="center"/>
            </w:pPr>
            <w:r>
              <w:rPr>
                <w:rFonts w:ascii="Arial"/>
                <w:b w:val="false"/>
                <w:i w:val="false"/>
                <w:color w:val="000000"/>
                <w:sz w:val="15"/>
              </w:rPr>
              <w:t xml:space="preserve">3 </w:t>
            </w:r>
          </w:p>
          <w:bookmarkEnd w:id="116"/>
        </w:tc>
        <w:tc>
          <w:tcPr>
            <w:tcW w:w="3101" w:type="dxa"/>
            <w:tcBorders>
              <w:top w:val="outset" w:color="000000" w:sz="8"/>
              <w:left w:val="outset" w:color="000000" w:sz="8"/>
              <w:bottom w:val="outset" w:color="000000" w:sz="8"/>
              <w:right w:val="outset" w:color="000000" w:sz="8"/>
            </w:tcBorders>
            <w:vAlign w:val="center"/>
          </w:tcPr>
          <w:bookmarkStart w:name="928706" w:id="117"/>
          <w:p>
            <w:pPr>
              <w:spacing w:after="0"/>
              <w:ind w:left="0"/>
              <w:jc w:val="center"/>
            </w:pPr>
            <w:r>
              <w:rPr>
                <w:rFonts w:ascii="Arial"/>
                <w:b w:val="false"/>
                <w:i w:val="false"/>
                <w:color w:val="000000"/>
                <w:sz w:val="15"/>
              </w:rPr>
              <w:t xml:space="preserve">1,06 </w:t>
            </w:r>
          </w:p>
          <w:bookmarkEnd w:id="117"/>
        </w:tc>
        <w:tc>
          <w:tcPr>
            <w:tcW w:w="2422" w:type="dxa"/>
            <w:tcBorders>
              <w:top w:val="outset" w:color="000000" w:sz="8"/>
              <w:left w:val="outset" w:color="000000" w:sz="8"/>
              <w:bottom w:val="outset" w:color="000000" w:sz="8"/>
              <w:right w:val="outset" w:color="000000" w:sz="8"/>
            </w:tcBorders>
            <w:vAlign w:val="center"/>
          </w:tcPr>
          <w:bookmarkStart w:name="928707" w:id="118"/>
          <w:p>
            <w:pPr>
              <w:spacing w:after="0"/>
              <w:ind w:left="0"/>
              <w:jc w:val="center"/>
            </w:pPr>
            <w:r>
              <w:rPr>
                <w:rFonts w:ascii="Arial"/>
                <w:b w:val="false"/>
                <w:i w:val="false"/>
                <w:color w:val="000000"/>
                <w:sz w:val="15"/>
              </w:rPr>
              <w:t xml:space="preserve">1,12 </w:t>
            </w:r>
          </w:p>
          <w:bookmarkEnd w:id="118"/>
        </w:tc>
        <w:tc>
          <w:tcPr>
            <w:tcW w:w="2228" w:type="dxa"/>
            <w:tcBorders>
              <w:top w:val="outset" w:color="000000" w:sz="8"/>
              <w:left w:val="outset" w:color="000000" w:sz="8"/>
              <w:bottom w:val="outset" w:color="000000" w:sz="8"/>
              <w:right w:val="outset" w:color="000000" w:sz="8"/>
            </w:tcBorders>
            <w:vAlign w:val="center"/>
          </w:tcPr>
          <w:bookmarkStart w:name="928708" w:id="119"/>
          <w:p>
            <w:pPr>
              <w:spacing w:after="0"/>
              <w:ind w:left="0"/>
              <w:jc w:val="center"/>
            </w:pPr>
            <w:r>
              <w:rPr>
                <w:rFonts w:ascii="Arial"/>
                <w:b w:val="false"/>
                <w:i w:val="false"/>
                <w:color w:val="000000"/>
                <w:sz w:val="15"/>
              </w:rPr>
              <w:t xml:space="preserve">1,18 </w:t>
            </w:r>
          </w:p>
          <w:bookmarkEnd w:id="119"/>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09" w:id="120"/>
          <w:p>
            <w:pPr>
              <w:spacing w:after="0"/>
              <w:ind w:left="0"/>
              <w:jc w:val="center"/>
            </w:pPr>
            <w:r>
              <w:rPr>
                <w:rFonts w:ascii="Arial"/>
                <w:b w:val="false"/>
                <w:i w:val="false"/>
                <w:color w:val="000000"/>
                <w:sz w:val="15"/>
              </w:rPr>
              <w:t xml:space="preserve">4 </w:t>
            </w:r>
          </w:p>
          <w:bookmarkEnd w:id="120"/>
        </w:tc>
        <w:tc>
          <w:tcPr>
            <w:tcW w:w="3101" w:type="dxa"/>
            <w:tcBorders>
              <w:top w:val="outset" w:color="000000" w:sz="8"/>
              <w:left w:val="outset" w:color="000000" w:sz="8"/>
              <w:bottom w:val="outset" w:color="000000" w:sz="8"/>
              <w:right w:val="outset" w:color="000000" w:sz="8"/>
            </w:tcBorders>
            <w:vAlign w:val="center"/>
          </w:tcPr>
          <w:bookmarkStart w:name="928710" w:id="121"/>
          <w:p>
            <w:pPr>
              <w:spacing w:after="0"/>
              <w:ind w:left="0"/>
              <w:jc w:val="center"/>
            </w:pPr>
            <w:r>
              <w:rPr>
                <w:rFonts w:ascii="Arial"/>
                <w:b w:val="false"/>
                <w:i w:val="false"/>
                <w:color w:val="000000"/>
                <w:sz w:val="15"/>
              </w:rPr>
              <w:t xml:space="preserve">1,09 </w:t>
            </w:r>
          </w:p>
          <w:bookmarkEnd w:id="121"/>
        </w:tc>
        <w:tc>
          <w:tcPr>
            <w:tcW w:w="2422" w:type="dxa"/>
            <w:tcBorders>
              <w:top w:val="outset" w:color="000000" w:sz="8"/>
              <w:left w:val="outset" w:color="000000" w:sz="8"/>
              <w:bottom w:val="outset" w:color="000000" w:sz="8"/>
              <w:right w:val="outset" w:color="000000" w:sz="8"/>
            </w:tcBorders>
            <w:vAlign w:val="center"/>
          </w:tcPr>
          <w:bookmarkStart w:name="928711" w:id="122"/>
          <w:p>
            <w:pPr>
              <w:spacing w:after="0"/>
              <w:ind w:left="0"/>
              <w:jc w:val="center"/>
            </w:pPr>
            <w:r>
              <w:rPr>
                <w:rFonts w:ascii="Arial"/>
                <w:b w:val="false"/>
                <w:i w:val="false"/>
                <w:color w:val="000000"/>
                <w:sz w:val="15"/>
              </w:rPr>
              <w:t xml:space="preserve">1,18 </w:t>
            </w:r>
          </w:p>
          <w:bookmarkEnd w:id="122"/>
        </w:tc>
        <w:tc>
          <w:tcPr>
            <w:tcW w:w="2228" w:type="dxa"/>
            <w:tcBorders>
              <w:top w:val="outset" w:color="000000" w:sz="8"/>
              <w:left w:val="outset" w:color="000000" w:sz="8"/>
              <w:bottom w:val="outset" w:color="000000" w:sz="8"/>
              <w:right w:val="outset" w:color="000000" w:sz="8"/>
            </w:tcBorders>
            <w:vAlign w:val="center"/>
          </w:tcPr>
          <w:bookmarkStart w:name="928712" w:id="123"/>
          <w:p>
            <w:pPr>
              <w:spacing w:after="0"/>
              <w:ind w:left="0"/>
              <w:jc w:val="center"/>
            </w:pPr>
            <w:r>
              <w:rPr>
                <w:rFonts w:ascii="Arial"/>
                <w:b w:val="false"/>
                <w:i w:val="false"/>
                <w:color w:val="000000"/>
                <w:sz w:val="15"/>
              </w:rPr>
              <w:t xml:space="preserve">1,27 </w:t>
            </w:r>
          </w:p>
          <w:bookmarkEnd w:id="123"/>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13" w:id="124"/>
          <w:p>
            <w:pPr>
              <w:spacing w:after="0"/>
              <w:ind w:left="0"/>
              <w:jc w:val="center"/>
            </w:pPr>
            <w:r>
              <w:rPr>
                <w:rFonts w:ascii="Arial"/>
                <w:b w:val="false"/>
                <w:i w:val="false"/>
                <w:color w:val="000000"/>
                <w:sz w:val="15"/>
              </w:rPr>
              <w:t xml:space="preserve">5 </w:t>
            </w:r>
          </w:p>
          <w:bookmarkEnd w:id="124"/>
        </w:tc>
        <w:tc>
          <w:tcPr>
            <w:tcW w:w="3101" w:type="dxa"/>
            <w:tcBorders>
              <w:top w:val="outset" w:color="000000" w:sz="8"/>
              <w:left w:val="outset" w:color="000000" w:sz="8"/>
              <w:bottom w:val="outset" w:color="000000" w:sz="8"/>
              <w:right w:val="outset" w:color="000000" w:sz="8"/>
            </w:tcBorders>
            <w:vAlign w:val="center"/>
          </w:tcPr>
          <w:bookmarkStart w:name="928714" w:id="125"/>
          <w:p>
            <w:pPr>
              <w:spacing w:after="0"/>
              <w:ind w:left="0"/>
              <w:jc w:val="center"/>
            </w:pPr>
            <w:r>
              <w:rPr>
                <w:rFonts w:ascii="Arial"/>
                <w:b w:val="false"/>
                <w:i w:val="false"/>
                <w:color w:val="000000"/>
                <w:sz w:val="15"/>
              </w:rPr>
              <w:t xml:space="preserve">1,12 </w:t>
            </w:r>
          </w:p>
          <w:bookmarkEnd w:id="125"/>
        </w:tc>
        <w:tc>
          <w:tcPr>
            <w:tcW w:w="2422" w:type="dxa"/>
            <w:tcBorders>
              <w:top w:val="outset" w:color="000000" w:sz="8"/>
              <w:left w:val="outset" w:color="000000" w:sz="8"/>
              <w:bottom w:val="outset" w:color="000000" w:sz="8"/>
              <w:right w:val="outset" w:color="000000" w:sz="8"/>
            </w:tcBorders>
            <w:vAlign w:val="center"/>
          </w:tcPr>
          <w:bookmarkStart w:name="928715" w:id="126"/>
          <w:p>
            <w:pPr>
              <w:spacing w:after="0"/>
              <w:ind w:left="0"/>
              <w:jc w:val="center"/>
            </w:pPr>
            <w:r>
              <w:rPr>
                <w:rFonts w:ascii="Arial"/>
                <w:b w:val="false"/>
                <w:i w:val="false"/>
                <w:color w:val="000000"/>
                <w:sz w:val="15"/>
              </w:rPr>
              <w:t xml:space="preserve">1,24 </w:t>
            </w:r>
          </w:p>
          <w:bookmarkEnd w:id="126"/>
        </w:tc>
        <w:tc>
          <w:tcPr>
            <w:tcW w:w="2228" w:type="dxa"/>
            <w:tcBorders>
              <w:top w:val="outset" w:color="000000" w:sz="8"/>
              <w:left w:val="outset" w:color="000000" w:sz="8"/>
              <w:bottom w:val="outset" w:color="000000" w:sz="8"/>
              <w:right w:val="outset" w:color="000000" w:sz="8"/>
            </w:tcBorders>
            <w:vAlign w:val="center"/>
          </w:tcPr>
          <w:bookmarkStart w:name="928716" w:id="127"/>
          <w:p>
            <w:pPr>
              <w:spacing w:after="0"/>
              <w:ind w:left="0"/>
              <w:jc w:val="center"/>
            </w:pPr>
            <w:r>
              <w:rPr>
                <w:rFonts w:ascii="Arial"/>
                <w:b w:val="false"/>
                <w:i w:val="false"/>
                <w:color w:val="000000"/>
                <w:sz w:val="15"/>
              </w:rPr>
              <w:t xml:space="preserve">1,36 </w:t>
            </w:r>
          </w:p>
          <w:bookmarkEnd w:id="127"/>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17" w:id="128"/>
          <w:p>
            <w:pPr>
              <w:spacing w:after="0"/>
              <w:ind w:left="0"/>
              <w:jc w:val="center"/>
            </w:pPr>
            <w:r>
              <w:rPr>
                <w:rFonts w:ascii="Arial"/>
                <w:b w:val="false"/>
                <w:i w:val="false"/>
                <w:color w:val="000000"/>
                <w:sz w:val="15"/>
              </w:rPr>
              <w:t xml:space="preserve">6 </w:t>
            </w:r>
          </w:p>
          <w:bookmarkEnd w:id="128"/>
        </w:tc>
        <w:tc>
          <w:tcPr>
            <w:tcW w:w="3101" w:type="dxa"/>
            <w:tcBorders>
              <w:top w:val="outset" w:color="000000" w:sz="8"/>
              <w:left w:val="outset" w:color="000000" w:sz="8"/>
              <w:bottom w:val="outset" w:color="000000" w:sz="8"/>
              <w:right w:val="outset" w:color="000000" w:sz="8"/>
            </w:tcBorders>
            <w:vAlign w:val="center"/>
          </w:tcPr>
          <w:bookmarkStart w:name="928718" w:id="129"/>
          <w:p>
            <w:pPr>
              <w:spacing w:after="0"/>
              <w:ind w:left="0"/>
              <w:jc w:val="center"/>
            </w:pPr>
            <w:r>
              <w:rPr>
                <w:rFonts w:ascii="Arial"/>
                <w:b w:val="false"/>
                <w:i w:val="false"/>
                <w:color w:val="000000"/>
                <w:sz w:val="15"/>
              </w:rPr>
              <w:t xml:space="preserve">1,15 </w:t>
            </w:r>
          </w:p>
          <w:bookmarkEnd w:id="129"/>
        </w:tc>
        <w:tc>
          <w:tcPr>
            <w:tcW w:w="2422" w:type="dxa"/>
            <w:tcBorders>
              <w:top w:val="outset" w:color="000000" w:sz="8"/>
              <w:left w:val="outset" w:color="000000" w:sz="8"/>
              <w:bottom w:val="outset" w:color="000000" w:sz="8"/>
              <w:right w:val="outset" w:color="000000" w:sz="8"/>
            </w:tcBorders>
            <w:vAlign w:val="center"/>
          </w:tcPr>
          <w:bookmarkStart w:name="928719" w:id="130"/>
          <w:p>
            <w:pPr>
              <w:spacing w:after="0"/>
              <w:ind w:left="0"/>
              <w:jc w:val="center"/>
            </w:pPr>
            <w:r>
              <w:rPr>
                <w:rFonts w:ascii="Arial"/>
                <w:b w:val="false"/>
                <w:i w:val="false"/>
                <w:color w:val="000000"/>
                <w:sz w:val="15"/>
              </w:rPr>
              <w:t xml:space="preserve">1,3 </w:t>
            </w:r>
          </w:p>
          <w:bookmarkEnd w:id="130"/>
        </w:tc>
        <w:tc>
          <w:tcPr>
            <w:tcW w:w="2228" w:type="dxa"/>
            <w:tcBorders>
              <w:top w:val="outset" w:color="000000" w:sz="8"/>
              <w:left w:val="outset" w:color="000000" w:sz="8"/>
              <w:bottom w:val="outset" w:color="000000" w:sz="8"/>
              <w:right w:val="outset" w:color="000000" w:sz="8"/>
            </w:tcBorders>
            <w:vAlign w:val="center"/>
          </w:tcPr>
          <w:bookmarkStart w:name="928720" w:id="131"/>
          <w:p>
            <w:pPr>
              <w:spacing w:after="0"/>
              <w:ind w:left="0"/>
              <w:jc w:val="center"/>
            </w:pPr>
            <w:r>
              <w:rPr>
                <w:rFonts w:ascii="Arial"/>
                <w:b w:val="false"/>
                <w:i w:val="false"/>
                <w:color w:val="000000"/>
                <w:sz w:val="15"/>
              </w:rPr>
              <w:t xml:space="preserve">1,45 </w:t>
            </w:r>
          </w:p>
          <w:bookmarkEnd w:id="131"/>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21" w:id="132"/>
          <w:p>
            <w:pPr>
              <w:spacing w:after="0"/>
              <w:ind w:left="0"/>
              <w:jc w:val="center"/>
            </w:pPr>
            <w:r>
              <w:rPr>
                <w:rFonts w:ascii="Arial"/>
                <w:b w:val="false"/>
                <w:i w:val="false"/>
                <w:color w:val="000000"/>
                <w:sz w:val="15"/>
              </w:rPr>
              <w:t xml:space="preserve">7 </w:t>
            </w:r>
          </w:p>
          <w:bookmarkEnd w:id="132"/>
        </w:tc>
        <w:tc>
          <w:tcPr>
            <w:tcW w:w="3101" w:type="dxa"/>
            <w:tcBorders>
              <w:top w:val="outset" w:color="000000" w:sz="8"/>
              <w:left w:val="outset" w:color="000000" w:sz="8"/>
              <w:bottom w:val="outset" w:color="000000" w:sz="8"/>
              <w:right w:val="outset" w:color="000000" w:sz="8"/>
            </w:tcBorders>
            <w:vAlign w:val="center"/>
          </w:tcPr>
          <w:bookmarkStart w:name="928722" w:id="133"/>
          <w:p>
            <w:pPr>
              <w:spacing w:after="0"/>
              <w:ind w:left="0"/>
              <w:jc w:val="center"/>
            </w:pPr>
            <w:r>
              <w:rPr>
                <w:rFonts w:ascii="Arial"/>
                <w:b w:val="false"/>
                <w:i w:val="false"/>
                <w:color w:val="000000"/>
                <w:sz w:val="15"/>
              </w:rPr>
              <w:t xml:space="preserve">1,18 </w:t>
            </w:r>
          </w:p>
          <w:bookmarkEnd w:id="133"/>
        </w:tc>
        <w:tc>
          <w:tcPr>
            <w:tcW w:w="2422" w:type="dxa"/>
            <w:tcBorders>
              <w:top w:val="outset" w:color="000000" w:sz="8"/>
              <w:left w:val="outset" w:color="000000" w:sz="8"/>
              <w:bottom w:val="outset" w:color="000000" w:sz="8"/>
              <w:right w:val="outset" w:color="000000" w:sz="8"/>
            </w:tcBorders>
            <w:vAlign w:val="center"/>
          </w:tcPr>
          <w:bookmarkStart w:name="928723" w:id="134"/>
          <w:p>
            <w:pPr>
              <w:spacing w:after="0"/>
              <w:ind w:left="0"/>
              <w:jc w:val="center"/>
            </w:pPr>
            <w:r>
              <w:rPr>
                <w:rFonts w:ascii="Arial"/>
                <w:b w:val="false"/>
                <w:i w:val="false"/>
                <w:color w:val="000000"/>
                <w:sz w:val="15"/>
              </w:rPr>
              <w:t xml:space="preserve">1,37 </w:t>
            </w:r>
          </w:p>
          <w:bookmarkEnd w:id="134"/>
        </w:tc>
        <w:tc>
          <w:tcPr>
            <w:tcW w:w="2228" w:type="dxa"/>
            <w:tcBorders>
              <w:top w:val="outset" w:color="000000" w:sz="8"/>
              <w:left w:val="outset" w:color="000000" w:sz="8"/>
              <w:bottom w:val="outset" w:color="000000" w:sz="8"/>
              <w:right w:val="outset" w:color="000000" w:sz="8"/>
            </w:tcBorders>
            <w:vAlign w:val="center"/>
          </w:tcPr>
          <w:bookmarkStart w:name="928724" w:id="135"/>
          <w:p>
            <w:pPr>
              <w:spacing w:after="0"/>
              <w:ind w:left="0"/>
              <w:jc w:val="center"/>
            </w:pPr>
            <w:r>
              <w:rPr>
                <w:rFonts w:ascii="Arial"/>
                <w:b w:val="false"/>
                <w:i w:val="false"/>
                <w:color w:val="000000"/>
                <w:sz w:val="15"/>
              </w:rPr>
              <w:t xml:space="preserve">1,54 </w:t>
            </w:r>
          </w:p>
          <w:bookmarkEnd w:id="135"/>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25" w:id="136"/>
          <w:p>
            <w:pPr>
              <w:spacing w:after="0"/>
              <w:ind w:left="0"/>
              <w:jc w:val="center"/>
            </w:pPr>
            <w:r>
              <w:rPr>
                <w:rFonts w:ascii="Arial"/>
                <w:b w:val="false"/>
                <w:i w:val="false"/>
                <w:color w:val="000000"/>
                <w:sz w:val="15"/>
              </w:rPr>
              <w:t xml:space="preserve">8 </w:t>
            </w:r>
          </w:p>
          <w:bookmarkEnd w:id="136"/>
        </w:tc>
        <w:tc>
          <w:tcPr>
            <w:tcW w:w="3101" w:type="dxa"/>
            <w:tcBorders>
              <w:top w:val="outset" w:color="000000" w:sz="8"/>
              <w:left w:val="outset" w:color="000000" w:sz="8"/>
              <w:bottom w:val="outset" w:color="000000" w:sz="8"/>
              <w:right w:val="outset" w:color="000000" w:sz="8"/>
            </w:tcBorders>
            <w:vAlign w:val="center"/>
          </w:tcPr>
          <w:bookmarkStart w:name="928726" w:id="137"/>
          <w:p>
            <w:pPr>
              <w:spacing w:after="0"/>
              <w:ind w:left="0"/>
              <w:jc w:val="center"/>
            </w:pPr>
            <w:r>
              <w:rPr>
                <w:rFonts w:ascii="Arial"/>
                <w:b w:val="false"/>
                <w:i w:val="false"/>
                <w:color w:val="000000"/>
                <w:sz w:val="15"/>
              </w:rPr>
              <w:t xml:space="preserve">1,22 </w:t>
            </w:r>
          </w:p>
          <w:bookmarkEnd w:id="137"/>
        </w:tc>
        <w:tc>
          <w:tcPr>
            <w:tcW w:w="2422" w:type="dxa"/>
            <w:tcBorders>
              <w:top w:val="outset" w:color="000000" w:sz="8"/>
              <w:left w:val="outset" w:color="000000" w:sz="8"/>
              <w:bottom w:val="outset" w:color="000000" w:sz="8"/>
              <w:right w:val="outset" w:color="000000" w:sz="8"/>
            </w:tcBorders>
            <w:vAlign w:val="center"/>
          </w:tcPr>
          <w:bookmarkStart w:name="928727" w:id="138"/>
          <w:p>
            <w:pPr>
              <w:spacing w:after="0"/>
              <w:ind w:left="0"/>
              <w:jc w:val="center"/>
            </w:pPr>
            <w:r>
              <w:rPr>
                <w:rFonts w:ascii="Arial"/>
                <w:b w:val="false"/>
                <w:i w:val="false"/>
                <w:color w:val="000000"/>
                <w:sz w:val="15"/>
              </w:rPr>
              <w:t xml:space="preserve">1,47 </w:t>
            </w:r>
          </w:p>
          <w:bookmarkEnd w:id="138"/>
        </w:tc>
        <w:tc>
          <w:tcPr>
            <w:tcW w:w="2228" w:type="dxa"/>
            <w:tcBorders>
              <w:top w:val="outset" w:color="000000" w:sz="8"/>
              <w:left w:val="outset" w:color="000000" w:sz="8"/>
              <w:bottom w:val="outset" w:color="000000" w:sz="8"/>
              <w:right w:val="outset" w:color="000000" w:sz="8"/>
            </w:tcBorders>
            <w:vAlign w:val="center"/>
          </w:tcPr>
          <w:bookmarkStart w:name="928728" w:id="139"/>
          <w:p>
            <w:pPr>
              <w:spacing w:after="0"/>
              <w:ind w:left="0"/>
              <w:jc w:val="center"/>
            </w:pPr>
            <w:r>
              <w:rPr>
                <w:rFonts w:ascii="Arial"/>
                <w:b w:val="false"/>
                <w:i w:val="false"/>
                <w:color w:val="000000"/>
                <w:sz w:val="15"/>
              </w:rPr>
              <w:t xml:space="preserve">1,64 </w:t>
            </w:r>
          </w:p>
          <w:bookmarkEnd w:id="139"/>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29" w:id="140"/>
          <w:p>
            <w:pPr>
              <w:spacing w:after="0"/>
              <w:ind w:left="0"/>
              <w:jc w:val="center"/>
            </w:pPr>
            <w:r>
              <w:rPr>
                <w:rFonts w:ascii="Arial"/>
                <w:b w:val="false"/>
                <w:i w:val="false"/>
                <w:color w:val="000000"/>
                <w:sz w:val="15"/>
              </w:rPr>
              <w:t xml:space="preserve">9 </w:t>
            </w:r>
          </w:p>
          <w:bookmarkEnd w:id="140"/>
        </w:tc>
        <w:tc>
          <w:tcPr>
            <w:tcW w:w="3101" w:type="dxa"/>
            <w:tcBorders>
              <w:top w:val="outset" w:color="000000" w:sz="8"/>
              <w:left w:val="outset" w:color="000000" w:sz="8"/>
              <w:bottom w:val="outset" w:color="000000" w:sz="8"/>
              <w:right w:val="outset" w:color="000000" w:sz="8"/>
            </w:tcBorders>
            <w:vAlign w:val="center"/>
          </w:tcPr>
          <w:bookmarkStart w:name="928730" w:id="141"/>
          <w:p>
            <w:pPr>
              <w:spacing w:after="0"/>
              <w:ind w:left="0"/>
              <w:jc w:val="center"/>
            </w:pPr>
            <w:r>
              <w:rPr>
                <w:rFonts w:ascii="Arial"/>
                <w:b w:val="false"/>
                <w:i w:val="false"/>
                <w:color w:val="000000"/>
                <w:sz w:val="15"/>
              </w:rPr>
              <w:t xml:space="preserve">1,31 </w:t>
            </w:r>
          </w:p>
          <w:bookmarkEnd w:id="141"/>
        </w:tc>
        <w:tc>
          <w:tcPr>
            <w:tcW w:w="2422" w:type="dxa"/>
            <w:tcBorders>
              <w:top w:val="outset" w:color="000000" w:sz="8"/>
              <w:left w:val="outset" w:color="000000" w:sz="8"/>
              <w:bottom w:val="outset" w:color="000000" w:sz="8"/>
              <w:right w:val="outset" w:color="000000" w:sz="8"/>
            </w:tcBorders>
            <w:vAlign w:val="center"/>
          </w:tcPr>
          <w:bookmarkStart w:name="928731" w:id="142"/>
          <w:p>
            <w:pPr>
              <w:spacing w:after="0"/>
              <w:ind w:left="0"/>
              <w:jc w:val="center"/>
            </w:pPr>
            <w:r>
              <w:rPr>
                <w:rFonts w:ascii="Arial"/>
                <w:b w:val="false"/>
                <w:i w:val="false"/>
                <w:color w:val="000000"/>
                <w:sz w:val="15"/>
              </w:rPr>
              <w:t xml:space="preserve">1,57 </w:t>
            </w:r>
          </w:p>
          <w:bookmarkEnd w:id="142"/>
        </w:tc>
        <w:tc>
          <w:tcPr>
            <w:tcW w:w="2228" w:type="dxa"/>
            <w:tcBorders>
              <w:top w:val="outset" w:color="000000" w:sz="8"/>
              <w:left w:val="outset" w:color="000000" w:sz="8"/>
              <w:bottom w:val="outset" w:color="000000" w:sz="8"/>
              <w:right w:val="outset" w:color="000000" w:sz="8"/>
            </w:tcBorders>
            <w:vAlign w:val="center"/>
          </w:tcPr>
          <w:bookmarkStart w:name="928732" w:id="143"/>
          <w:p>
            <w:pPr>
              <w:spacing w:after="0"/>
              <w:ind w:left="0"/>
              <w:jc w:val="center"/>
            </w:pPr>
            <w:r>
              <w:rPr>
                <w:rFonts w:ascii="Arial"/>
                <w:b w:val="false"/>
                <w:i w:val="false"/>
                <w:color w:val="000000"/>
                <w:sz w:val="15"/>
              </w:rPr>
              <w:t xml:space="preserve">1,73 </w:t>
            </w:r>
          </w:p>
          <w:bookmarkEnd w:id="143"/>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33" w:id="144"/>
          <w:p>
            <w:pPr>
              <w:spacing w:after="0"/>
              <w:ind w:left="0"/>
              <w:jc w:val="center"/>
            </w:pPr>
            <w:r>
              <w:rPr>
                <w:rFonts w:ascii="Arial"/>
                <w:b w:val="false"/>
                <w:i w:val="false"/>
                <w:color w:val="000000"/>
                <w:sz w:val="15"/>
              </w:rPr>
              <w:t xml:space="preserve">10 </w:t>
            </w:r>
          </w:p>
          <w:bookmarkEnd w:id="144"/>
        </w:tc>
        <w:tc>
          <w:tcPr>
            <w:tcW w:w="3101" w:type="dxa"/>
            <w:tcBorders>
              <w:top w:val="outset" w:color="000000" w:sz="8"/>
              <w:left w:val="outset" w:color="000000" w:sz="8"/>
              <w:bottom w:val="outset" w:color="000000" w:sz="8"/>
              <w:right w:val="outset" w:color="000000" w:sz="8"/>
            </w:tcBorders>
            <w:vAlign w:val="center"/>
          </w:tcPr>
          <w:bookmarkStart w:name="928734" w:id="145"/>
          <w:p>
            <w:pPr>
              <w:spacing w:after="0"/>
              <w:ind w:left="0"/>
              <w:jc w:val="center"/>
            </w:pPr>
            <w:r>
              <w:rPr>
                <w:rFonts w:ascii="Arial"/>
                <w:b w:val="false"/>
                <w:i w:val="false"/>
                <w:color w:val="000000"/>
                <w:sz w:val="15"/>
              </w:rPr>
              <w:t xml:space="preserve">1,4 </w:t>
            </w:r>
          </w:p>
          <w:bookmarkEnd w:id="145"/>
        </w:tc>
        <w:tc>
          <w:tcPr>
            <w:tcW w:w="2422" w:type="dxa"/>
            <w:tcBorders>
              <w:top w:val="outset" w:color="000000" w:sz="8"/>
              <w:left w:val="outset" w:color="000000" w:sz="8"/>
              <w:bottom w:val="outset" w:color="000000" w:sz="8"/>
              <w:right w:val="outset" w:color="000000" w:sz="8"/>
            </w:tcBorders>
            <w:vAlign w:val="center"/>
          </w:tcPr>
          <w:bookmarkStart w:name="928735" w:id="146"/>
          <w:p>
            <w:pPr>
              <w:spacing w:after="0"/>
              <w:ind w:left="0"/>
              <w:jc w:val="center"/>
            </w:pPr>
            <w:r>
              <w:rPr>
                <w:rFonts w:ascii="Arial"/>
                <w:b w:val="false"/>
                <w:i w:val="false"/>
                <w:color w:val="000000"/>
                <w:sz w:val="15"/>
              </w:rPr>
              <w:t xml:space="preserve">1,66 </w:t>
            </w:r>
          </w:p>
          <w:bookmarkEnd w:id="146"/>
        </w:tc>
        <w:tc>
          <w:tcPr>
            <w:tcW w:w="2228" w:type="dxa"/>
            <w:tcBorders>
              <w:top w:val="outset" w:color="000000" w:sz="8"/>
              <w:left w:val="outset" w:color="000000" w:sz="8"/>
              <w:bottom w:val="outset" w:color="000000" w:sz="8"/>
              <w:right w:val="outset" w:color="000000" w:sz="8"/>
            </w:tcBorders>
            <w:vAlign w:val="center"/>
          </w:tcPr>
          <w:bookmarkStart w:name="928736" w:id="147"/>
          <w:p>
            <w:pPr>
              <w:spacing w:after="0"/>
              <w:ind w:left="0"/>
              <w:jc w:val="center"/>
            </w:pPr>
            <w:r>
              <w:rPr>
                <w:rFonts w:ascii="Arial"/>
                <w:b w:val="false"/>
                <w:i w:val="false"/>
                <w:color w:val="000000"/>
                <w:sz w:val="15"/>
              </w:rPr>
              <w:t xml:space="preserve">1,82 </w:t>
            </w:r>
          </w:p>
          <w:bookmarkEnd w:id="147"/>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37" w:id="148"/>
          <w:p>
            <w:pPr>
              <w:spacing w:after="0"/>
              <w:ind w:left="0"/>
              <w:jc w:val="center"/>
            </w:pPr>
            <w:r>
              <w:rPr>
                <w:rFonts w:ascii="Arial"/>
                <w:b w:val="false"/>
                <w:i w:val="false"/>
                <w:color w:val="000000"/>
                <w:sz w:val="15"/>
              </w:rPr>
              <w:t xml:space="preserve">11 </w:t>
            </w:r>
          </w:p>
          <w:bookmarkEnd w:id="148"/>
        </w:tc>
        <w:tc>
          <w:tcPr>
            <w:tcW w:w="3101" w:type="dxa"/>
            <w:tcBorders>
              <w:top w:val="outset" w:color="000000" w:sz="8"/>
              <w:left w:val="outset" w:color="000000" w:sz="8"/>
              <w:bottom w:val="outset" w:color="000000" w:sz="8"/>
              <w:right w:val="outset" w:color="000000" w:sz="8"/>
            </w:tcBorders>
            <w:vAlign w:val="center"/>
          </w:tcPr>
          <w:bookmarkStart w:name="928738" w:id="149"/>
          <w:p>
            <w:pPr>
              <w:spacing w:after="0"/>
              <w:ind w:left="0"/>
              <w:jc w:val="center"/>
            </w:pPr>
            <w:r>
              <w:rPr>
                <w:rFonts w:ascii="Arial"/>
                <w:b w:val="false"/>
                <w:i w:val="false"/>
                <w:color w:val="000000"/>
                <w:sz w:val="15"/>
              </w:rPr>
              <w:t xml:space="preserve">1,5 </w:t>
            </w:r>
          </w:p>
          <w:bookmarkEnd w:id="149"/>
        </w:tc>
        <w:tc>
          <w:tcPr>
            <w:tcW w:w="2422" w:type="dxa"/>
            <w:tcBorders>
              <w:top w:val="outset" w:color="000000" w:sz="8"/>
              <w:left w:val="outset" w:color="000000" w:sz="8"/>
              <w:bottom w:val="outset" w:color="000000" w:sz="8"/>
              <w:right w:val="outset" w:color="000000" w:sz="8"/>
            </w:tcBorders>
            <w:vAlign w:val="center"/>
          </w:tcPr>
          <w:bookmarkStart w:name="928739" w:id="150"/>
          <w:p>
            <w:pPr>
              <w:spacing w:after="0"/>
              <w:ind w:left="0"/>
              <w:jc w:val="center"/>
            </w:pPr>
            <w:r>
              <w:rPr>
                <w:rFonts w:ascii="Arial"/>
                <w:b w:val="false"/>
                <w:i w:val="false"/>
                <w:color w:val="000000"/>
                <w:sz w:val="15"/>
              </w:rPr>
              <w:t xml:space="preserve">1,78 </w:t>
            </w:r>
          </w:p>
          <w:bookmarkEnd w:id="150"/>
        </w:tc>
        <w:tc>
          <w:tcPr>
            <w:tcW w:w="2228" w:type="dxa"/>
            <w:tcBorders>
              <w:top w:val="outset" w:color="000000" w:sz="8"/>
              <w:left w:val="outset" w:color="000000" w:sz="8"/>
              <w:bottom w:val="outset" w:color="000000" w:sz="8"/>
              <w:right w:val="outset" w:color="000000" w:sz="8"/>
            </w:tcBorders>
            <w:vAlign w:val="center"/>
          </w:tcPr>
          <w:bookmarkStart w:name="928740" w:id="151"/>
          <w:p>
            <w:pPr>
              <w:spacing w:after="0"/>
              <w:ind w:left="0"/>
              <w:jc w:val="center"/>
            </w:pPr>
            <w:r>
              <w:rPr>
                <w:rFonts w:ascii="Arial"/>
                <w:b w:val="false"/>
                <w:i w:val="false"/>
                <w:color w:val="000000"/>
                <w:sz w:val="15"/>
              </w:rPr>
              <w:t xml:space="preserve">1,97 </w:t>
            </w:r>
          </w:p>
          <w:bookmarkEnd w:id="151"/>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41" w:id="152"/>
          <w:p>
            <w:pPr>
              <w:spacing w:after="0"/>
              <w:ind w:left="0"/>
              <w:jc w:val="center"/>
            </w:pPr>
            <w:r>
              <w:rPr>
                <w:rFonts w:ascii="Arial"/>
                <w:b w:val="false"/>
                <w:i w:val="false"/>
                <w:color w:val="000000"/>
                <w:sz w:val="15"/>
              </w:rPr>
              <w:t xml:space="preserve">12 </w:t>
            </w:r>
          </w:p>
          <w:bookmarkEnd w:id="152"/>
        </w:tc>
        <w:tc>
          <w:tcPr>
            <w:tcW w:w="3101" w:type="dxa"/>
            <w:tcBorders>
              <w:top w:val="outset" w:color="000000" w:sz="8"/>
              <w:left w:val="outset" w:color="000000" w:sz="8"/>
              <w:bottom w:val="outset" w:color="000000" w:sz="8"/>
              <w:right w:val="outset" w:color="000000" w:sz="8"/>
            </w:tcBorders>
            <w:vAlign w:val="center"/>
          </w:tcPr>
          <w:bookmarkStart w:name="928742" w:id="153"/>
          <w:p>
            <w:pPr>
              <w:spacing w:after="0"/>
              <w:ind w:left="0"/>
              <w:jc w:val="center"/>
            </w:pPr>
            <w:r>
              <w:rPr>
                <w:rFonts w:ascii="Arial"/>
                <w:b w:val="false"/>
                <w:i w:val="false"/>
                <w:color w:val="000000"/>
                <w:sz w:val="15"/>
              </w:rPr>
              <w:t xml:space="preserve">1,61 </w:t>
            </w:r>
          </w:p>
          <w:bookmarkEnd w:id="153"/>
        </w:tc>
        <w:tc>
          <w:tcPr>
            <w:tcW w:w="2422" w:type="dxa"/>
            <w:tcBorders>
              <w:top w:val="outset" w:color="000000" w:sz="8"/>
              <w:left w:val="outset" w:color="000000" w:sz="8"/>
              <w:bottom w:val="outset" w:color="000000" w:sz="8"/>
              <w:right w:val="outset" w:color="000000" w:sz="8"/>
            </w:tcBorders>
            <w:vAlign w:val="center"/>
          </w:tcPr>
          <w:bookmarkStart w:name="928743" w:id="154"/>
          <w:p>
            <w:pPr>
              <w:spacing w:after="0"/>
              <w:ind w:left="0"/>
              <w:jc w:val="center"/>
            </w:pPr>
            <w:r>
              <w:rPr>
                <w:rFonts w:ascii="Arial"/>
                <w:b w:val="false"/>
                <w:i w:val="false"/>
                <w:color w:val="000000"/>
                <w:sz w:val="15"/>
              </w:rPr>
              <w:t xml:space="preserve">1,92 </w:t>
            </w:r>
          </w:p>
          <w:bookmarkEnd w:id="154"/>
        </w:tc>
        <w:tc>
          <w:tcPr>
            <w:tcW w:w="2228" w:type="dxa"/>
            <w:tcBorders>
              <w:top w:val="outset" w:color="000000" w:sz="8"/>
              <w:left w:val="outset" w:color="000000" w:sz="8"/>
              <w:bottom w:val="outset" w:color="000000" w:sz="8"/>
              <w:right w:val="outset" w:color="000000" w:sz="8"/>
            </w:tcBorders>
            <w:vAlign w:val="center"/>
          </w:tcPr>
          <w:bookmarkStart w:name="928744" w:id="155"/>
          <w:p>
            <w:pPr>
              <w:spacing w:after="0"/>
              <w:ind w:left="0"/>
              <w:jc w:val="center"/>
            </w:pPr>
            <w:r>
              <w:rPr>
                <w:rFonts w:ascii="Arial"/>
                <w:b w:val="false"/>
                <w:i w:val="false"/>
                <w:color w:val="000000"/>
                <w:sz w:val="15"/>
              </w:rPr>
              <w:t xml:space="preserve">2,12 </w:t>
            </w:r>
          </w:p>
          <w:bookmarkEnd w:id="155"/>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45" w:id="156"/>
          <w:p>
            <w:pPr>
              <w:spacing w:after="0"/>
              <w:ind w:left="0"/>
              <w:jc w:val="center"/>
            </w:pPr>
            <w:r>
              <w:rPr>
                <w:rFonts w:ascii="Arial"/>
                <w:b w:val="false"/>
                <w:i w:val="false"/>
                <w:color w:val="000000"/>
                <w:sz w:val="15"/>
              </w:rPr>
              <w:t xml:space="preserve">13 </w:t>
            </w:r>
          </w:p>
          <w:bookmarkEnd w:id="156"/>
        </w:tc>
        <w:tc>
          <w:tcPr>
            <w:tcW w:w="3101" w:type="dxa"/>
            <w:tcBorders>
              <w:top w:val="outset" w:color="000000" w:sz="8"/>
              <w:left w:val="outset" w:color="000000" w:sz="8"/>
              <w:bottom w:val="outset" w:color="000000" w:sz="8"/>
              <w:right w:val="outset" w:color="000000" w:sz="8"/>
            </w:tcBorders>
            <w:vAlign w:val="center"/>
          </w:tcPr>
          <w:bookmarkStart w:name="928746" w:id="157"/>
          <w:p>
            <w:pPr>
              <w:spacing w:after="0"/>
              <w:ind w:left="0"/>
              <w:jc w:val="center"/>
            </w:pPr>
            <w:r>
              <w:rPr>
                <w:rFonts w:ascii="Arial"/>
                <w:b w:val="false"/>
                <w:i w:val="false"/>
                <w:color w:val="000000"/>
                <w:sz w:val="15"/>
              </w:rPr>
              <w:t xml:space="preserve">1,72 </w:t>
            </w:r>
          </w:p>
          <w:bookmarkEnd w:id="157"/>
        </w:tc>
        <w:tc>
          <w:tcPr>
            <w:tcW w:w="2422" w:type="dxa"/>
            <w:tcBorders>
              <w:top w:val="outset" w:color="000000" w:sz="8"/>
              <w:left w:val="outset" w:color="000000" w:sz="8"/>
              <w:bottom w:val="outset" w:color="000000" w:sz="8"/>
              <w:right w:val="outset" w:color="000000" w:sz="8"/>
            </w:tcBorders>
            <w:vAlign w:val="center"/>
          </w:tcPr>
          <w:bookmarkStart w:name="928747" w:id="158"/>
          <w:p>
            <w:pPr>
              <w:spacing w:after="0"/>
              <w:ind w:left="0"/>
              <w:jc w:val="center"/>
            </w:pPr>
            <w:r>
              <w:rPr>
                <w:rFonts w:ascii="Arial"/>
                <w:b w:val="false"/>
                <w:i w:val="false"/>
                <w:color w:val="000000"/>
                <w:sz w:val="15"/>
              </w:rPr>
              <w:t xml:space="preserve">2,07 </w:t>
            </w:r>
          </w:p>
          <w:bookmarkEnd w:id="158"/>
        </w:tc>
        <w:tc>
          <w:tcPr>
            <w:tcW w:w="2228" w:type="dxa"/>
            <w:tcBorders>
              <w:top w:val="outset" w:color="000000" w:sz="8"/>
              <w:left w:val="outset" w:color="000000" w:sz="8"/>
              <w:bottom w:val="outset" w:color="000000" w:sz="8"/>
              <w:right w:val="outset" w:color="000000" w:sz="8"/>
            </w:tcBorders>
            <w:vAlign w:val="center"/>
          </w:tcPr>
          <w:bookmarkStart w:name="928748" w:id="159"/>
          <w:p>
            <w:pPr>
              <w:spacing w:after="0"/>
              <w:ind w:left="0"/>
              <w:jc w:val="center"/>
            </w:pPr>
            <w:r>
              <w:rPr>
                <w:rFonts w:ascii="Arial"/>
                <w:b w:val="false"/>
                <w:i w:val="false"/>
                <w:color w:val="000000"/>
                <w:sz w:val="15"/>
              </w:rPr>
              <w:t xml:space="preserve">2,27 </w:t>
            </w:r>
          </w:p>
          <w:bookmarkEnd w:id="159"/>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49" w:id="160"/>
          <w:p>
            <w:pPr>
              <w:spacing w:after="0"/>
              <w:ind w:left="0"/>
              <w:jc w:val="center"/>
            </w:pPr>
            <w:r>
              <w:rPr>
                <w:rFonts w:ascii="Arial"/>
                <w:b w:val="false"/>
                <w:i w:val="false"/>
                <w:color w:val="000000"/>
                <w:sz w:val="15"/>
              </w:rPr>
              <w:t xml:space="preserve">14 </w:t>
            </w:r>
          </w:p>
          <w:bookmarkEnd w:id="160"/>
        </w:tc>
        <w:tc>
          <w:tcPr>
            <w:tcW w:w="3101" w:type="dxa"/>
            <w:tcBorders>
              <w:top w:val="outset" w:color="000000" w:sz="8"/>
              <w:left w:val="outset" w:color="000000" w:sz="8"/>
              <w:bottom w:val="outset" w:color="000000" w:sz="8"/>
              <w:right w:val="outset" w:color="000000" w:sz="8"/>
            </w:tcBorders>
            <w:vAlign w:val="center"/>
          </w:tcPr>
          <w:bookmarkStart w:name="928750" w:id="161"/>
          <w:p>
            <w:pPr>
              <w:spacing w:after="0"/>
              <w:ind w:left="0"/>
              <w:jc w:val="center"/>
            </w:pPr>
            <w:r>
              <w:rPr>
                <w:rFonts w:ascii="Arial"/>
                <w:b w:val="false"/>
                <w:i w:val="false"/>
                <w:color w:val="000000"/>
                <w:sz w:val="15"/>
              </w:rPr>
              <w:t xml:space="preserve">1,84 </w:t>
            </w:r>
          </w:p>
          <w:bookmarkEnd w:id="161"/>
        </w:tc>
        <w:tc>
          <w:tcPr>
            <w:tcW w:w="2422" w:type="dxa"/>
            <w:tcBorders>
              <w:top w:val="outset" w:color="000000" w:sz="8"/>
              <w:left w:val="outset" w:color="000000" w:sz="8"/>
              <w:bottom w:val="outset" w:color="000000" w:sz="8"/>
              <w:right w:val="outset" w:color="000000" w:sz="8"/>
            </w:tcBorders>
            <w:vAlign w:val="center"/>
          </w:tcPr>
          <w:bookmarkStart w:name="928751" w:id="162"/>
          <w:p>
            <w:pPr>
              <w:spacing w:after="0"/>
              <w:ind w:left="0"/>
              <w:jc w:val="center"/>
            </w:pPr>
            <w:r>
              <w:rPr>
                <w:rFonts w:ascii="Arial"/>
                <w:b w:val="false"/>
                <w:i w:val="false"/>
                <w:color w:val="000000"/>
                <w:sz w:val="15"/>
              </w:rPr>
              <w:t xml:space="preserve">2,21 </w:t>
            </w:r>
          </w:p>
          <w:bookmarkEnd w:id="162"/>
        </w:tc>
        <w:tc>
          <w:tcPr>
            <w:tcW w:w="2228" w:type="dxa"/>
            <w:tcBorders>
              <w:top w:val="outset" w:color="000000" w:sz="8"/>
              <w:left w:val="outset" w:color="000000" w:sz="8"/>
              <w:bottom w:val="outset" w:color="000000" w:sz="8"/>
              <w:right w:val="outset" w:color="000000" w:sz="8"/>
            </w:tcBorders>
            <w:vAlign w:val="center"/>
          </w:tcPr>
          <w:bookmarkStart w:name="928752" w:id="163"/>
          <w:p>
            <w:pPr>
              <w:spacing w:after="0"/>
              <w:ind w:left="0"/>
              <w:jc w:val="center"/>
            </w:pPr>
            <w:r>
              <w:rPr>
                <w:rFonts w:ascii="Arial"/>
                <w:b w:val="false"/>
                <w:i w:val="false"/>
                <w:color w:val="000000"/>
                <w:sz w:val="15"/>
              </w:rPr>
              <w:t xml:space="preserve">2,42 </w:t>
            </w:r>
          </w:p>
          <w:bookmarkEnd w:id="163"/>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53" w:id="164"/>
          <w:p>
            <w:pPr>
              <w:spacing w:after="0"/>
              <w:ind w:left="0"/>
              <w:jc w:val="center"/>
            </w:pPr>
            <w:r>
              <w:rPr>
                <w:rFonts w:ascii="Arial"/>
                <w:b w:val="false"/>
                <w:i w:val="false"/>
                <w:color w:val="000000"/>
                <w:sz w:val="15"/>
              </w:rPr>
              <w:t xml:space="preserve">15 </w:t>
            </w:r>
          </w:p>
          <w:bookmarkEnd w:id="164"/>
        </w:tc>
        <w:tc>
          <w:tcPr>
            <w:tcW w:w="3101" w:type="dxa"/>
            <w:tcBorders>
              <w:top w:val="outset" w:color="000000" w:sz="8"/>
              <w:left w:val="outset" w:color="000000" w:sz="8"/>
              <w:bottom w:val="outset" w:color="000000" w:sz="8"/>
              <w:right w:val="outset" w:color="000000" w:sz="8"/>
            </w:tcBorders>
            <w:vAlign w:val="center"/>
          </w:tcPr>
          <w:bookmarkStart w:name="928754" w:id="165"/>
          <w:p>
            <w:pPr>
              <w:spacing w:after="0"/>
              <w:ind w:left="0"/>
              <w:jc w:val="center"/>
            </w:pPr>
            <w:r>
              <w:rPr>
                <w:rFonts w:ascii="Arial"/>
                <w:b w:val="false"/>
                <w:i w:val="false"/>
                <w:color w:val="000000"/>
                <w:sz w:val="15"/>
              </w:rPr>
              <w:t xml:space="preserve">1,97 </w:t>
            </w:r>
          </w:p>
          <w:bookmarkEnd w:id="165"/>
        </w:tc>
        <w:tc>
          <w:tcPr>
            <w:tcW w:w="2422" w:type="dxa"/>
            <w:tcBorders>
              <w:top w:val="outset" w:color="000000" w:sz="8"/>
              <w:left w:val="outset" w:color="000000" w:sz="8"/>
              <w:bottom w:val="outset" w:color="000000" w:sz="8"/>
              <w:right w:val="outset" w:color="000000" w:sz="8"/>
            </w:tcBorders>
            <w:vAlign w:val="center"/>
          </w:tcPr>
          <w:bookmarkStart w:name="928755" w:id="166"/>
          <w:p>
            <w:pPr>
              <w:spacing w:after="0"/>
              <w:ind w:left="0"/>
              <w:jc w:val="center"/>
            </w:pPr>
            <w:r>
              <w:rPr>
                <w:rFonts w:ascii="Arial"/>
                <w:b w:val="false"/>
                <w:i w:val="false"/>
                <w:color w:val="000000"/>
                <w:sz w:val="15"/>
              </w:rPr>
              <w:t xml:space="preserve">2,35 </w:t>
            </w:r>
          </w:p>
          <w:bookmarkEnd w:id="166"/>
        </w:tc>
        <w:tc>
          <w:tcPr>
            <w:tcW w:w="2228" w:type="dxa"/>
            <w:tcBorders>
              <w:top w:val="outset" w:color="000000" w:sz="8"/>
              <w:left w:val="outset" w:color="000000" w:sz="8"/>
              <w:bottom w:val="outset" w:color="000000" w:sz="8"/>
              <w:right w:val="outset" w:color="000000" w:sz="8"/>
            </w:tcBorders>
            <w:vAlign w:val="center"/>
          </w:tcPr>
          <w:bookmarkStart w:name="928756" w:id="167"/>
          <w:p>
            <w:pPr>
              <w:spacing w:after="0"/>
              <w:ind w:left="0"/>
              <w:jc w:val="center"/>
            </w:pPr>
            <w:r>
              <w:rPr>
                <w:rFonts w:ascii="Arial"/>
                <w:b w:val="false"/>
                <w:i w:val="false"/>
                <w:color w:val="000000"/>
                <w:sz w:val="15"/>
              </w:rPr>
              <w:t xml:space="preserve">2,58 </w:t>
            </w:r>
          </w:p>
          <w:bookmarkEnd w:id="167"/>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57" w:id="168"/>
          <w:p>
            <w:pPr>
              <w:spacing w:after="0"/>
              <w:ind w:left="0"/>
              <w:jc w:val="center"/>
            </w:pPr>
            <w:r>
              <w:rPr>
                <w:rFonts w:ascii="Arial"/>
                <w:b w:val="false"/>
                <w:i w:val="false"/>
                <w:color w:val="000000"/>
                <w:sz w:val="15"/>
              </w:rPr>
              <w:t xml:space="preserve">16 </w:t>
            </w:r>
          </w:p>
          <w:bookmarkEnd w:id="168"/>
        </w:tc>
        <w:tc>
          <w:tcPr>
            <w:tcW w:w="3101" w:type="dxa"/>
            <w:tcBorders>
              <w:top w:val="outset" w:color="000000" w:sz="8"/>
              <w:left w:val="outset" w:color="000000" w:sz="8"/>
              <w:bottom w:val="outset" w:color="000000" w:sz="8"/>
              <w:right w:val="outset" w:color="000000" w:sz="8"/>
            </w:tcBorders>
            <w:vAlign w:val="center"/>
          </w:tcPr>
          <w:bookmarkStart w:name="928758" w:id="169"/>
          <w:p>
            <w:pPr>
              <w:spacing w:after="0"/>
              <w:ind w:left="0"/>
              <w:jc w:val="center"/>
            </w:pPr>
            <w:r>
              <w:rPr>
                <w:rFonts w:ascii="Arial"/>
                <w:b w:val="false"/>
                <w:i w:val="false"/>
                <w:color w:val="000000"/>
                <w:sz w:val="15"/>
              </w:rPr>
              <w:t xml:space="preserve">2,11 </w:t>
            </w:r>
          </w:p>
          <w:bookmarkEnd w:id="169"/>
        </w:tc>
        <w:tc>
          <w:tcPr>
            <w:tcW w:w="2422" w:type="dxa"/>
            <w:tcBorders>
              <w:top w:val="outset" w:color="000000" w:sz="8"/>
              <w:left w:val="outset" w:color="000000" w:sz="8"/>
              <w:bottom w:val="outset" w:color="000000" w:sz="8"/>
              <w:right w:val="outset" w:color="000000" w:sz="8"/>
            </w:tcBorders>
            <w:vAlign w:val="center"/>
          </w:tcPr>
          <w:bookmarkStart w:name="928759" w:id="170"/>
          <w:p>
            <w:pPr>
              <w:spacing w:after="0"/>
              <w:ind w:left="0"/>
              <w:jc w:val="center"/>
            </w:pPr>
            <w:r>
              <w:rPr>
                <w:rFonts w:ascii="Arial"/>
                <w:b w:val="false"/>
                <w:i w:val="false"/>
                <w:color w:val="000000"/>
                <w:sz w:val="15"/>
              </w:rPr>
              <w:t xml:space="preserve">2,5 </w:t>
            </w:r>
          </w:p>
          <w:bookmarkEnd w:id="170"/>
        </w:tc>
        <w:tc>
          <w:tcPr>
            <w:tcW w:w="2228" w:type="dxa"/>
            <w:tcBorders>
              <w:top w:val="outset" w:color="000000" w:sz="8"/>
              <w:left w:val="outset" w:color="000000" w:sz="8"/>
              <w:bottom w:val="outset" w:color="000000" w:sz="8"/>
              <w:right w:val="outset" w:color="000000" w:sz="8"/>
            </w:tcBorders>
            <w:vAlign w:val="center"/>
          </w:tcPr>
          <w:bookmarkStart w:name="928760" w:id="171"/>
          <w:p>
            <w:pPr>
              <w:spacing w:after="0"/>
              <w:ind w:left="0"/>
              <w:jc w:val="center"/>
            </w:pPr>
            <w:r>
              <w:rPr>
                <w:rFonts w:ascii="Arial"/>
                <w:b w:val="false"/>
                <w:i w:val="false"/>
                <w:color w:val="000000"/>
                <w:sz w:val="15"/>
              </w:rPr>
              <w:t xml:space="preserve">2,79 </w:t>
            </w:r>
          </w:p>
          <w:bookmarkEnd w:id="171"/>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61" w:id="172"/>
          <w:p>
            <w:pPr>
              <w:spacing w:after="0"/>
              <w:ind w:left="0"/>
              <w:jc w:val="center"/>
            </w:pPr>
            <w:r>
              <w:rPr>
                <w:rFonts w:ascii="Arial"/>
                <w:b w:val="false"/>
                <w:i w:val="false"/>
                <w:color w:val="000000"/>
                <w:sz w:val="15"/>
              </w:rPr>
              <w:t xml:space="preserve">17 </w:t>
            </w:r>
          </w:p>
          <w:bookmarkEnd w:id="172"/>
        </w:tc>
        <w:tc>
          <w:tcPr>
            <w:tcW w:w="3101" w:type="dxa"/>
            <w:tcBorders>
              <w:top w:val="outset" w:color="000000" w:sz="8"/>
              <w:left w:val="outset" w:color="000000" w:sz="8"/>
              <w:bottom w:val="outset" w:color="000000" w:sz="8"/>
              <w:right w:val="outset" w:color="000000" w:sz="8"/>
            </w:tcBorders>
            <w:vAlign w:val="center"/>
          </w:tcPr>
          <w:bookmarkStart w:name="928762" w:id="173"/>
          <w:p>
            <w:pPr>
              <w:spacing w:after="0"/>
              <w:ind w:left="0"/>
              <w:jc w:val="center"/>
            </w:pPr>
            <w:r>
              <w:rPr>
                <w:rFonts w:ascii="Arial"/>
                <w:b w:val="false"/>
                <w:i w:val="false"/>
                <w:color w:val="000000"/>
                <w:sz w:val="15"/>
              </w:rPr>
              <w:t xml:space="preserve">2,26 </w:t>
            </w:r>
          </w:p>
          <w:bookmarkEnd w:id="173"/>
        </w:tc>
        <w:tc>
          <w:tcPr>
            <w:tcW w:w="2422" w:type="dxa"/>
            <w:tcBorders>
              <w:top w:val="outset" w:color="000000" w:sz="8"/>
              <w:left w:val="outset" w:color="000000" w:sz="8"/>
              <w:bottom w:val="outset" w:color="000000" w:sz="8"/>
              <w:right w:val="outset" w:color="000000" w:sz="8"/>
            </w:tcBorders>
            <w:vAlign w:val="center"/>
          </w:tcPr>
          <w:bookmarkStart w:name="928763" w:id="174"/>
          <w:p>
            <w:pPr>
              <w:spacing w:after="0"/>
              <w:ind w:left="0"/>
              <w:jc w:val="center"/>
            </w:pPr>
            <w:r>
              <w:rPr>
                <w:rFonts w:ascii="Arial"/>
                <w:b w:val="false"/>
                <w:i w:val="false"/>
                <w:color w:val="000000"/>
                <w:sz w:val="15"/>
              </w:rPr>
              <w:t xml:space="preserve">2,66 </w:t>
            </w:r>
          </w:p>
          <w:bookmarkEnd w:id="174"/>
        </w:tc>
        <w:tc>
          <w:tcPr>
            <w:tcW w:w="2228" w:type="dxa"/>
            <w:tcBorders>
              <w:top w:val="outset" w:color="000000" w:sz="8"/>
              <w:left w:val="outset" w:color="000000" w:sz="8"/>
              <w:bottom w:val="outset" w:color="000000" w:sz="8"/>
              <w:right w:val="outset" w:color="000000" w:sz="8"/>
            </w:tcBorders>
            <w:vAlign w:val="center"/>
          </w:tcPr>
          <w:bookmarkStart w:name="928764" w:id="175"/>
          <w:p>
            <w:pPr>
              <w:spacing w:after="0"/>
              <w:ind w:left="0"/>
              <w:jc w:val="center"/>
            </w:pPr>
            <w:r>
              <w:rPr>
                <w:rFonts w:ascii="Arial"/>
                <w:b w:val="false"/>
                <w:i w:val="false"/>
                <w:color w:val="000000"/>
                <w:sz w:val="15"/>
              </w:rPr>
              <w:t xml:space="preserve">3 </w:t>
            </w:r>
          </w:p>
          <w:bookmarkEnd w:id="175"/>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65" w:id="176"/>
          <w:p>
            <w:pPr>
              <w:spacing w:after="0"/>
              <w:ind w:left="0"/>
              <w:jc w:val="center"/>
            </w:pPr>
            <w:r>
              <w:rPr>
                <w:rFonts w:ascii="Arial"/>
                <w:b w:val="false"/>
                <w:i w:val="false"/>
                <w:color w:val="000000"/>
                <w:sz w:val="15"/>
              </w:rPr>
              <w:t xml:space="preserve">18 </w:t>
            </w:r>
          </w:p>
          <w:bookmarkEnd w:id="176"/>
        </w:tc>
        <w:tc>
          <w:tcPr>
            <w:tcW w:w="3101" w:type="dxa"/>
            <w:tcBorders>
              <w:top w:val="outset" w:color="000000" w:sz="8"/>
              <w:left w:val="outset" w:color="000000" w:sz="8"/>
              <w:bottom w:val="outset" w:color="000000" w:sz="8"/>
              <w:right w:val="outset" w:color="000000" w:sz="8"/>
            </w:tcBorders>
            <w:vAlign w:val="center"/>
          </w:tcPr>
          <w:bookmarkStart w:name="928766" w:id="177"/>
          <w:p>
            <w:pPr>
              <w:spacing w:after="0"/>
              <w:ind w:left="0"/>
              <w:jc w:val="center"/>
            </w:pPr>
            <w:r>
              <w:rPr>
                <w:rFonts w:ascii="Arial"/>
                <w:b w:val="false"/>
                <w:i w:val="false"/>
                <w:color w:val="000000"/>
                <w:sz w:val="15"/>
              </w:rPr>
              <w:t xml:space="preserve">2,37 </w:t>
            </w:r>
          </w:p>
          <w:bookmarkEnd w:id="177"/>
        </w:tc>
        <w:tc>
          <w:tcPr>
            <w:tcW w:w="2422" w:type="dxa"/>
            <w:tcBorders>
              <w:top w:val="outset" w:color="000000" w:sz="8"/>
              <w:left w:val="outset" w:color="000000" w:sz="8"/>
              <w:bottom w:val="outset" w:color="000000" w:sz="8"/>
              <w:right w:val="outset" w:color="000000" w:sz="8"/>
            </w:tcBorders>
            <w:vAlign w:val="center"/>
          </w:tcPr>
          <w:bookmarkStart w:name="928767" w:id="178"/>
          <w:p>
            <w:pPr>
              <w:spacing w:after="0"/>
              <w:ind w:left="0"/>
              <w:jc w:val="center"/>
            </w:pPr>
            <w:r>
              <w:rPr>
                <w:rFonts w:ascii="Arial"/>
                <w:b w:val="false"/>
                <w:i w:val="false"/>
                <w:color w:val="000000"/>
                <w:sz w:val="15"/>
              </w:rPr>
              <w:t xml:space="preserve">2,83 </w:t>
            </w:r>
          </w:p>
          <w:bookmarkEnd w:id="178"/>
        </w:tc>
        <w:tc>
          <w:tcPr>
            <w:tcW w:w="2228" w:type="dxa"/>
            <w:tcBorders>
              <w:top w:val="outset" w:color="000000" w:sz="8"/>
              <w:left w:val="outset" w:color="000000" w:sz="8"/>
              <w:bottom w:val="outset" w:color="000000" w:sz="8"/>
              <w:right w:val="outset" w:color="000000" w:sz="8"/>
            </w:tcBorders>
            <w:vAlign w:val="center"/>
          </w:tcPr>
          <w:bookmarkStart w:name="928768" w:id="179"/>
          <w:p>
            <w:pPr>
              <w:spacing w:after="0"/>
              <w:ind w:left="0"/>
              <w:jc w:val="center"/>
            </w:pPr>
            <w:r>
              <w:rPr>
                <w:rFonts w:ascii="Arial"/>
                <w:b w:val="false"/>
                <w:i w:val="false"/>
                <w:color w:val="000000"/>
                <w:sz w:val="15"/>
              </w:rPr>
              <w:t xml:space="preserve">3,21 </w:t>
            </w:r>
          </w:p>
          <w:bookmarkEnd w:id="179"/>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69" w:id="180"/>
          <w:p>
            <w:pPr>
              <w:spacing w:after="0"/>
              <w:ind w:left="0"/>
              <w:jc w:val="center"/>
            </w:pPr>
            <w:r>
              <w:rPr>
                <w:rFonts w:ascii="Arial"/>
                <w:b w:val="false"/>
                <w:i w:val="false"/>
                <w:color w:val="000000"/>
                <w:sz w:val="15"/>
              </w:rPr>
              <w:t xml:space="preserve">19 </w:t>
            </w:r>
          </w:p>
          <w:bookmarkEnd w:id="180"/>
        </w:tc>
        <w:tc>
          <w:tcPr>
            <w:tcW w:w="3101" w:type="dxa"/>
            <w:tcBorders>
              <w:top w:val="outset" w:color="000000" w:sz="8"/>
              <w:left w:val="outset" w:color="000000" w:sz="8"/>
              <w:bottom w:val="outset" w:color="000000" w:sz="8"/>
              <w:right w:val="outset" w:color="000000" w:sz="8"/>
            </w:tcBorders>
            <w:vAlign w:val="center"/>
          </w:tcPr>
          <w:bookmarkStart w:name="928770" w:id="181"/>
          <w:p>
            <w:pPr>
              <w:spacing w:after="0"/>
              <w:ind w:left="0"/>
              <w:jc w:val="center"/>
            </w:pPr>
            <w:r>
              <w:rPr>
                <w:rFonts w:ascii="Arial"/>
                <w:b w:val="false"/>
                <w:i w:val="false"/>
                <w:color w:val="000000"/>
                <w:sz w:val="15"/>
              </w:rPr>
              <w:t xml:space="preserve">2,49 </w:t>
            </w:r>
          </w:p>
          <w:bookmarkEnd w:id="181"/>
        </w:tc>
        <w:tc>
          <w:tcPr>
            <w:tcW w:w="2422" w:type="dxa"/>
            <w:tcBorders>
              <w:top w:val="outset" w:color="000000" w:sz="8"/>
              <w:left w:val="outset" w:color="000000" w:sz="8"/>
              <w:bottom w:val="outset" w:color="000000" w:sz="8"/>
              <w:right w:val="outset" w:color="000000" w:sz="8"/>
            </w:tcBorders>
            <w:vAlign w:val="center"/>
          </w:tcPr>
          <w:bookmarkStart w:name="928771" w:id="182"/>
          <w:p>
            <w:pPr>
              <w:spacing w:after="0"/>
              <w:ind w:left="0"/>
              <w:jc w:val="center"/>
            </w:pPr>
            <w:r>
              <w:rPr>
                <w:rFonts w:ascii="Arial"/>
                <w:b w:val="false"/>
                <w:i w:val="false"/>
                <w:color w:val="000000"/>
                <w:sz w:val="15"/>
              </w:rPr>
              <w:t xml:space="preserve">3,01 </w:t>
            </w:r>
          </w:p>
          <w:bookmarkEnd w:id="182"/>
        </w:tc>
        <w:tc>
          <w:tcPr>
            <w:tcW w:w="2228" w:type="dxa"/>
            <w:tcBorders>
              <w:top w:val="outset" w:color="000000" w:sz="8"/>
              <w:left w:val="outset" w:color="000000" w:sz="8"/>
              <w:bottom w:val="outset" w:color="000000" w:sz="8"/>
              <w:right w:val="outset" w:color="000000" w:sz="8"/>
            </w:tcBorders>
            <w:vAlign w:val="center"/>
          </w:tcPr>
          <w:bookmarkStart w:name="928772" w:id="183"/>
          <w:p>
            <w:pPr>
              <w:spacing w:after="0"/>
              <w:ind w:left="0"/>
              <w:jc w:val="center"/>
            </w:pPr>
            <w:r>
              <w:rPr>
                <w:rFonts w:ascii="Arial"/>
                <w:b w:val="false"/>
                <w:i w:val="false"/>
                <w:color w:val="000000"/>
                <w:sz w:val="15"/>
              </w:rPr>
              <w:t xml:space="preserve">3,42 </w:t>
            </w:r>
          </w:p>
          <w:bookmarkEnd w:id="183"/>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73" w:id="184"/>
          <w:p>
            <w:pPr>
              <w:spacing w:after="0"/>
              <w:ind w:left="0"/>
              <w:jc w:val="center"/>
            </w:pPr>
            <w:r>
              <w:rPr>
                <w:rFonts w:ascii="Arial"/>
                <w:b w:val="false"/>
                <w:i w:val="false"/>
                <w:color w:val="000000"/>
                <w:sz w:val="15"/>
              </w:rPr>
              <w:t xml:space="preserve">20 </w:t>
            </w:r>
          </w:p>
          <w:bookmarkEnd w:id="184"/>
        </w:tc>
        <w:tc>
          <w:tcPr>
            <w:tcW w:w="3101" w:type="dxa"/>
            <w:tcBorders>
              <w:top w:val="outset" w:color="000000" w:sz="8"/>
              <w:left w:val="outset" w:color="000000" w:sz="8"/>
              <w:bottom w:val="outset" w:color="000000" w:sz="8"/>
              <w:right w:val="outset" w:color="000000" w:sz="8"/>
            </w:tcBorders>
            <w:vAlign w:val="center"/>
          </w:tcPr>
          <w:bookmarkStart w:name="928774" w:id="185"/>
          <w:p>
            <w:pPr>
              <w:spacing w:after="0"/>
              <w:ind w:left="0"/>
              <w:jc w:val="center"/>
            </w:pPr>
            <w:r>
              <w:rPr>
                <w:rFonts w:ascii="Arial"/>
                <w:b w:val="false"/>
                <w:i w:val="false"/>
                <w:color w:val="000000"/>
                <w:sz w:val="15"/>
              </w:rPr>
              <w:t xml:space="preserve">2,61 </w:t>
            </w:r>
          </w:p>
          <w:bookmarkEnd w:id="185"/>
        </w:tc>
        <w:tc>
          <w:tcPr>
            <w:tcW w:w="2422" w:type="dxa"/>
            <w:tcBorders>
              <w:top w:val="outset" w:color="000000" w:sz="8"/>
              <w:left w:val="outset" w:color="000000" w:sz="8"/>
              <w:bottom w:val="outset" w:color="000000" w:sz="8"/>
              <w:right w:val="outset" w:color="000000" w:sz="8"/>
            </w:tcBorders>
            <w:vAlign w:val="center"/>
          </w:tcPr>
          <w:bookmarkStart w:name="928775" w:id="186"/>
          <w:p>
            <w:pPr>
              <w:spacing w:after="0"/>
              <w:ind w:left="0"/>
              <w:jc w:val="center"/>
            </w:pPr>
            <w:r>
              <w:rPr>
                <w:rFonts w:ascii="Arial"/>
                <w:b w:val="false"/>
                <w:i w:val="false"/>
                <w:color w:val="000000"/>
                <w:sz w:val="15"/>
              </w:rPr>
              <w:t xml:space="preserve">3,25 </w:t>
            </w:r>
          </w:p>
          <w:bookmarkEnd w:id="186"/>
        </w:tc>
        <w:tc>
          <w:tcPr>
            <w:tcW w:w="2228" w:type="dxa"/>
            <w:tcBorders>
              <w:top w:val="outset" w:color="000000" w:sz="8"/>
              <w:left w:val="outset" w:color="000000" w:sz="8"/>
              <w:bottom w:val="outset" w:color="000000" w:sz="8"/>
              <w:right w:val="outset" w:color="000000" w:sz="8"/>
            </w:tcBorders>
            <w:vAlign w:val="center"/>
          </w:tcPr>
          <w:bookmarkStart w:name="928776" w:id="187"/>
          <w:p>
            <w:pPr>
              <w:spacing w:after="0"/>
              <w:ind w:left="0"/>
              <w:jc w:val="center"/>
            </w:pPr>
            <w:r>
              <w:rPr>
                <w:rFonts w:ascii="Arial"/>
                <w:b w:val="false"/>
                <w:i w:val="false"/>
                <w:color w:val="000000"/>
                <w:sz w:val="15"/>
              </w:rPr>
              <w:t xml:space="preserve">3,64 </w:t>
            </w:r>
          </w:p>
          <w:bookmarkEnd w:id="187"/>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77" w:id="188"/>
          <w:p>
            <w:pPr>
              <w:spacing w:after="0"/>
              <w:ind w:left="0"/>
              <w:jc w:val="center"/>
            </w:pPr>
            <w:r>
              <w:rPr>
                <w:rFonts w:ascii="Arial"/>
                <w:b w:val="false"/>
                <w:i w:val="false"/>
                <w:color w:val="000000"/>
                <w:sz w:val="15"/>
              </w:rPr>
              <w:t xml:space="preserve">21 </w:t>
            </w:r>
          </w:p>
          <w:bookmarkEnd w:id="188"/>
        </w:tc>
        <w:tc>
          <w:tcPr>
            <w:tcW w:w="3101" w:type="dxa"/>
            <w:tcBorders>
              <w:top w:val="outset" w:color="000000" w:sz="8"/>
              <w:left w:val="outset" w:color="000000" w:sz="8"/>
              <w:bottom w:val="outset" w:color="000000" w:sz="8"/>
              <w:right w:val="outset" w:color="000000" w:sz="8"/>
            </w:tcBorders>
            <w:vAlign w:val="center"/>
          </w:tcPr>
          <w:bookmarkStart w:name="928778" w:id="189"/>
          <w:p>
            <w:pPr>
              <w:spacing w:after="0"/>
              <w:ind w:left="0"/>
              <w:jc w:val="center"/>
            </w:pPr>
            <w:r>
              <w:rPr>
                <w:rFonts w:ascii="Arial"/>
                <w:b w:val="false"/>
                <w:i w:val="false"/>
                <w:color w:val="000000"/>
                <w:sz w:val="15"/>
              </w:rPr>
              <w:t xml:space="preserve">2,74 </w:t>
            </w:r>
          </w:p>
          <w:bookmarkEnd w:id="189"/>
        </w:tc>
        <w:tc>
          <w:tcPr>
            <w:tcW w:w="2422" w:type="dxa"/>
            <w:tcBorders>
              <w:top w:val="outset" w:color="000000" w:sz="8"/>
              <w:left w:val="outset" w:color="000000" w:sz="8"/>
              <w:bottom w:val="outset" w:color="000000" w:sz="8"/>
              <w:right w:val="outset" w:color="000000" w:sz="8"/>
            </w:tcBorders>
            <w:vAlign w:val="center"/>
          </w:tcPr>
          <w:bookmarkStart w:name="928779" w:id="190"/>
          <w:p>
            <w:pPr>
              <w:spacing w:after="0"/>
              <w:ind w:left="0"/>
              <w:jc w:val="center"/>
            </w:pPr>
            <w:r>
              <w:rPr>
                <w:rFonts w:ascii="Arial"/>
                <w:b w:val="false"/>
                <w:i w:val="false"/>
                <w:color w:val="000000"/>
                <w:sz w:val="15"/>
              </w:rPr>
              <w:t xml:space="preserve">3,41 </w:t>
            </w:r>
          </w:p>
          <w:bookmarkEnd w:id="190"/>
        </w:tc>
        <w:tc>
          <w:tcPr>
            <w:tcW w:w="2228" w:type="dxa"/>
            <w:tcBorders>
              <w:top w:val="outset" w:color="000000" w:sz="8"/>
              <w:left w:val="outset" w:color="000000" w:sz="8"/>
              <w:bottom w:val="outset" w:color="000000" w:sz="8"/>
              <w:right w:val="outset" w:color="000000" w:sz="8"/>
            </w:tcBorders>
            <w:vAlign w:val="center"/>
          </w:tcPr>
          <w:bookmarkStart w:name="928780" w:id="191"/>
          <w:p>
            <w:pPr>
              <w:spacing w:after="0"/>
              <w:ind w:left="0"/>
              <w:jc w:val="center"/>
            </w:pPr>
            <w:r>
              <w:rPr>
                <w:rFonts w:ascii="Arial"/>
                <w:b w:val="false"/>
                <w:i w:val="false"/>
                <w:color w:val="000000"/>
                <w:sz w:val="15"/>
              </w:rPr>
              <w:t xml:space="preserve">3,85 </w:t>
            </w:r>
          </w:p>
          <w:bookmarkEnd w:id="191"/>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81" w:id="192"/>
          <w:p>
            <w:pPr>
              <w:spacing w:after="0"/>
              <w:ind w:left="0"/>
              <w:jc w:val="center"/>
            </w:pPr>
            <w:r>
              <w:rPr>
                <w:rFonts w:ascii="Arial"/>
                <w:b w:val="false"/>
                <w:i w:val="false"/>
                <w:color w:val="000000"/>
                <w:sz w:val="15"/>
              </w:rPr>
              <w:t xml:space="preserve">22 </w:t>
            </w:r>
          </w:p>
          <w:bookmarkEnd w:id="192"/>
        </w:tc>
        <w:tc>
          <w:tcPr>
            <w:tcW w:w="3101" w:type="dxa"/>
            <w:tcBorders>
              <w:top w:val="outset" w:color="000000" w:sz="8"/>
              <w:left w:val="outset" w:color="000000" w:sz="8"/>
              <w:bottom w:val="outset" w:color="000000" w:sz="8"/>
              <w:right w:val="outset" w:color="000000" w:sz="8"/>
            </w:tcBorders>
            <w:vAlign w:val="center"/>
          </w:tcPr>
          <w:bookmarkStart w:name="928782" w:id="193"/>
          <w:p>
            <w:pPr>
              <w:spacing w:after="0"/>
              <w:ind w:left="0"/>
              <w:jc w:val="center"/>
            </w:pPr>
            <w:r>
              <w:rPr>
                <w:rFonts w:ascii="Arial"/>
                <w:b w:val="false"/>
                <w:i w:val="false"/>
                <w:color w:val="000000"/>
                <w:sz w:val="15"/>
              </w:rPr>
              <w:t xml:space="preserve">2,88 </w:t>
            </w:r>
          </w:p>
          <w:bookmarkEnd w:id="193"/>
        </w:tc>
        <w:tc>
          <w:tcPr>
            <w:tcW w:w="2422" w:type="dxa"/>
            <w:tcBorders>
              <w:top w:val="outset" w:color="000000" w:sz="8"/>
              <w:left w:val="outset" w:color="000000" w:sz="8"/>
              <w:bottom w:val="outset" w:color="000000" w:sz="8"/>
              <w:right w:val="outset" w:color="000000" w:sz="8"/>
            </w:tcBorders>
            <w:vAlign w:val="center"/>
          </w:tcPr>
          <w:bookmarkStart w:name="928783" w:id="194"/>
          <w:p>
            <w:pPr>
              <w:spacing w:after="0"/>
              <w:ind w:left="0"/>
              <w:jc w:val="center"/>
            </w:pPr>
            <w:r>
              <w:rPr>
                <w:rFonts w:ascii="Arial"/>
                <w:b w:val="false"/>
                <w:i w:val="false"/>
                <w:color w:val="000000"/>
                <w:sz w:val="15"/>
              </w:rPr>
              <w:t xml:space="preserve">3,5 </w:t>
            </w:r>
          </w:p>
          <w:bookmarkEnd w:id="194"/>
        </w:tc>
        <w:tc>
          <w:tcPr>
            <w:tcW w:w="2228" w:type="dxa"/>
            <w:tcBorders>
              <w:top w:val="outset" w:color="000000" w:sz="8"/>
              <w:left w:val="outset" w:color="000000" w:sz="8"/>
              <w:bottom w:val="outset" w:color="000000" w:sz="8"/>
              <w:right w:val="outset" w:color="000000" w:sz="8"/>
            </w:tcBorders>
            <w:vAlign w:val="center"/>
          </w:tcPr>
          <w:bookmarkStart w:name="928784" w:id="195"/>
          <w:p>
            <w:pPr>
              <w:spacing w:after="0"/>
              <w:ind w:left="0"/>
              <w:jc w:val="center"/>
            </w:pPr>
            <w:r>
              <w:rPr>
                <w:rFonts w:ascii="Arial"/>
                <w:b w:val="false"/>
                <w:i w:val="false"/>
                <w:color w:val="000000"/>
                <w:sz w:val="15"/>
              </w:rPr>
              <w:t xml:space="preserve">4,06 </w:t>
            </w:r>
          </w:p>
          <w:bookmarkEnd w:id="195"/>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85" w:id="196"/>
          <w:p>
            <w:pPr>
              <w:spacing w:after="0"/>
              <w:ind w:left="0"/>
              <w:jc w:val="center"/>
            </w:pPr>
            <w:r>
              <w:rPr>
                <w:rFonts w:ascii="Arial"/>
                <w:b w:val="false"/>
                <w:i w:val="false"/>
                <w:color w:val="000000"/>
                <w:sz w:val="15"/>
              </w:rPr>
              <w:t xml:space="preserve">23 </w:t>
            </w:r>
          </w:p>
          <w:bookmarkEnd w:id="196"/>
        </w:tc>
        <w:tc>
          <w:tcPr>
            <w:tcW w:w="3101" w:type="dxa"/>
            <w:tcBorders>
              <w:top w:val="outset" w:color="000000" w:sz="8"/>
              <w:left w:val="outset" w:color="000000" w:sz="8"/>
              <w:bottom w:val="outset" w:color="000000" w:sz="8"/>
              <w:right w:val="outset" w:color="000000" w:sz="8"/>
            </w:tcBorders>
            <w:vAlign w:val="center"/>
          </w:tcPr>
          <w:bookmarkStart w:name="928786" w:id="197"/>
          <w:p>
            <w:pPr>
              <w:spacing w:after="0"/>
              <w:ind w:left="0"/>
              <w:jc w:val="center"/>
            </w:pPr>
            <w:r>
              <w:rPr>
                <w:rFonts w:ascii="Arial"/>
                <w:b w:val="false"/>
                <w:i w:val="false"/>
                <w:color w:val="000000"/>
                <w:sz w:val="15"/>
              </w:rPr>
              <w:t xml:space="preserve">3,02 </w:t>
            </w:r>
          </w:p>
          <w:bookmarkEnd w:id="197"/>
        </w:tc>
        <w:tc>
          <w:tcPr>
            <w:tcW w:w="2422" w:type="dxa"/>
            <w:tcBorders>
              <w:top w:val="outset" w:color="000000" w:sz="8"/>
              <w:left w:val="outset" w:color="000000" w:sz="8"/>
              <w:bottom w:val="outset" w:color="000000" w:sz="8"/>
              <w:right w:val="outset" w:color="000000" w:sz="8"/>
            </w:tcBorders>
            <w:vAlign w:val="center"/>
          </w:tcPr>
          <w:bookmarkStart w:name="928787" w:id="198"/>
          <w:p>
            <w:pPr>
              <w:spacing w:after="0"/>
              <w:ind w:left="0"/>
              <w:jc w:val="center"/>
            </w:pPr>
            <w:r>
              <w:rPr>
                <w:rFonts w:ascii="Arial"/>
                <w:b w:val="false"/>
                <w:i w:val="false"/>
                <w:color w:val="000000"/>
                <w:sz w:val="15"/>
              </w:rPr>
              <w:t xml:space="preserve">3,71 </w:t>
            </w:r>
          </w:p>
          <w:bookmarkEnd w:id="198"/>
        </w:tc>
        <w:tc>
          <w:tcPr>
            <w:tcW w:w="2228" w:type="dxa"/>
            <w:tcBorders>
              <w:top w:val="outset" w:color="000000" w:sz="8"/>
              <w:left w:val="outset" w:color="000000" w:sz="8"/>
              <w:bottom w:val="outset" w:color="000000" w:sz="8"/>
              <w:right w:val="outset" w:color="000000" w:sz="8"/>
            </w:tcBorders>
            <w:vAlign w:val="center"/>
          </w:tcPr>
          <w:bookmarkStart w:name="928788" w:id="199"/>
          <w:p>
            <w:pPr>
              <w:spacing w:after="0"/>
              <w:ind w:left="0"/>
              <w:jc w:val="center"/>
            </w:pPr>
            <w:r>
              <w:rPr>
                <w:rFonts w:ascii="Arial"/>
                <w:b w:val="false"/>
                <w:i w:val="false"/>
                <w:color w:val="000000"/>
                <w:sz w:val="15"/>
              </w:rPr>
              <w:t xml:space="preserve">4,27 </w:t>
            </w:r>
          </w:p>
          <w:bookmarkEnd w:id="199"/>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89" w:id="200"/>
          <w:p>
            <w:pPr>
              <w:spacing w:after="0"/>
              <w:ind w:left="0"/>
              <w:jc w:val="center"/>
            </w:pPr>
            <w:r>
              <w:rPr>
                <w:rFonts w:ascii="Arial"/>
                <w:b w:val="false"/>
                <w:i w:val="false"/>
                <w:color w:val="000000"/>
                <w:sz w:val="15"/>
              </w:rPr>
              <w:t xml:space="preserve">24 </w:t>
            </w:r>
          </w:p>
          <w:bookmarkEnd w:id="200"/>
        </w:tc>
        <w:tc>
          <w:tcPr>
            <w:tcW w:w="3101" w:type="dxa"/>
            <w:tcBorders>
              <w:top w:val="outset" w:color="000000" w:sz="8"/>
              <w:left w:val="outset" w:color="000000" w:sz="8"/>
              <w:bottom w:val="outset" w:color="000000" w:sz="8"/>
              <w:right w:val="outset" w:color="000000" w:sz="8"/>
            </w:tcBorders>
            <w:vAlign w:val="center"/>
          </w:tcPr>
          <w:bookmarkStart w:name="928790" w:id="201"/>
          <w:p>
            <w:pPr>
              <w:spacing w:after="0"/>
              <w:ind w:left="0"/>
              <w:jc w:val="center"/>
            </w:pPr>
            <w:r>
              <w:rPr>
                <w:rFonts w:ascii="Arial"/>
                <w:b w:val="false"/>
                <w:i w:val="false"/>
                <w:color w:val="000000"/>
                <w:sz w:val="15"/>
              </w:rPr>
              <w:t xml:space="preserve">3,17 </w:t>
            </w:r>
          </w:p>
          <w:bookmarkEnd w:id="201"/>
        </w:tc>
        <w:tc>
          <w:tcPr>
            <w:tcW w:w="2422" w:type="dxa"/>
            <w:tcBorders>
              <w:top w:val="outset" w:color="000000" w:sz="8"/>
              <w:left w:val="outset" w:color="000000" w:sz="8"/>
              <w:bottom w:val="outset" w:color="000000" w:sz="8"/>
              <w:right w:val="outset" w:color="000000" w:sz="8"/>
            </w:tcBorders>
            <w:vAlign w:val="center"/>
          </w:tcPr>
          <w:bookmarkStart w:name="928791" w:id="202"/>
          <w:p>
            <w:pPr>
              <w:spacing w:after="0"/>
              <w:ind w:left="0"/>
              <w:jc w:val="center"/>
            </w:pPr>
            <w:r>
              <w:rPr>
                <w:rFonts w:ascii="Arial"/>
                <w:b w:val="false"/>
                <w:i w:val="false"/>
                <w:color w:val="000000"/>
                <w:sz w:val="15"/>
              </w:rPr>
              <w:t xml:space="preserve">3,8 </w:t>
            </w:r>
          </w:p>
          <w:bookmarkEnd w:id="202"/>
        </w:tc>
        <w:tc>
          <w:tcPr>
            <w:tcW w:w="2228" w:type="dxa"/>
            <w:tcBorders>
              <w:top w:val="outset" w:color="000000" w:sz="8"/>
              <w:left w:val="outset" w:color="000000" w:sz="8"/>
              <w:bottom w:val="outset" w:color="000000" w:sz="8"/>
              <w:right w:val="outset" w:color="000000" w:sz="8"/>
            </w:tcBorders>
            <w:vAlign w:val="center"/>
          </w:tcPr>
          <w:bookmarkStart w:name="928792" w:id="203"/>
          <w:p>
            <w:pPr>
              <w:spacing w:after="0"/>
              <w:ind w:left="0"/>
              <w:jc w:val="center"/>
            </w:pPr>
            <w:r>
              <w:rPr>
                <w:rFonts w:ascii="Arial"/>
                <w:b w:val="false"/>
                <w:i w:val="false"/>
                <w:color w:val="000000"/>
                <w:sz w:val="15"/>
              </w:rPr>
              <w:t xml:space="preserve">4,36 </w:t>
            </w:r>
          </w:p>
          <w:bookmarkEnd w:id="203"/>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8793" w:id="204"/>
          <w:p>
            <w:pPr>
              <w:spacing w:after="0"/>
              <w:ind w:left="0"/>
              <w:jc w:val="center"/>
            </w:pPr>
            <w:r>
              <w:rPr>
                <w:rFonts w:ascii="Arial"/>
                <w:b w:val="false"/>
                <w:i w:val="false"/>
                <w:color w:val="000000"/>
                <w:sz w:val="15"/>
              </w:rPr>
              <w:t xml:space="preserve">25 </w:t>
            </w:r>
          </w:p>
          <w:bookmarkEnd w:id="204"/>
        </w:tc>
        <w:tc>
          <w:tcPr>
            <w:tcW w:w="3101" w:type="dxa"/>
            <w:tcBorders>
              <w:top w:val="outset" w:color="000000" w:sz="8"/>
              <w:left w:val="outset" w:color="000000" w:sz="8"/>
              <w:bottom w:val="outset" w:color="000000" w:sz="8"/>
              <w:right w:val="outset" w:color="000000" w:sz="8"/>
            </w:tcBorders>
            <w:vAlign w:val="center"/>
          </w:tcPr>
          <w:bookmarkStart w:name="928794" w:id="205"/>
          <w:p>
            <w:pPr>
              <w:spacing w:after="0"/>
              <w:ind w:left="0"/>
              <w:jc w:val="center"/>
            </w:pPr>
            <w:r>
              <w:rPr>
                <w:rFonts w:ascii="Arial"/>
                <w:b w:val="false"/>
                <w:i w:val="false"/>
                <w:color w:val="000000"/>
                <w:sz w:val="15"/>
              </w:rPr>
              <w:t xml:space="preserve">3,35 </w:t>
            </w:r>
          </w:p>
          <w:bookmarkEnd w:id="205"/>
        </w:tc>
        <w:tc>
          <w:tcPr>
            <w:tcW w:w="2422" w:type="dxa"/>
            <w:tcBorders>
              <w:top w:val="outset" w:color="000000" w:sz="8"/>
              <w:left w:val="outset" w:color="000000" w:sz="8"/>
              <w:bottom w:val="outset" w:color="000000" w:sz="8"/>
              <w:right w:val="outset" w:color="000000" w:sz="8"/>
            </w:tcBorders>
            <w:vAlign w:val="center"/>
          </w:tcPr>
          <w:bookmarkStart w:name="928795" w:id="206"/>
          <w:p>
            <w:pPr>
              <w:spacing w:after="0"/>
              <w:ind w:left="0"/>
              <w:jc w:val="center"/>
            </w:pPr>
            <w:r>
              <w:rPr>
                <w:rFonts w:ascii="Arial"/>
                <w:b w:val="false"/>
                <w:i w:val="false"/>
                <w:color w:val="000000"/>
                <w:sz w:val="15"/>
              </w:rPr>
              <w:t xml:space="preserve">3,93 </w:t>
            </w:r>
          </w:p>
          <w:bookmarkEnd w:id="206"/>
        </w:tc>
        <w:tc>
          <w:tcPr>
            <w:tcW w:w="2228" w:type="dxa"/>
            <w:tcBorders>
              <w:top w:val="outset" w:color="000000" w:sz="8"/>
              <w:left w:val="outset" w:color="000000" w:sz="8"/>
              <w:bottom w:val="outset" w:color="000000" w:sz="8"/>
              <w:right w:val="outset" w:color="000000" w:sz="8"/>
            </w:tcBorders>
            <w:vAlign w:val="center"/>
          </w:tcPr>
          <w:bookmarkStart w:name="928796" w:id="207"/>
          <w:p>
            <w:pPr>
              <w:spacing w:after="0"/>
              <w:ind w:left="0"/>
              <w:jc w:val="center"/>
            </w:pPr>
            <w:r>
              <w:rPr>
                <w:rFonts w:ascii="Arial"/>
                <w:b w:val="false"/>
                <w:i w:val="false"/>
                <w:color w:val="000000"/>
                <w:sz w:val="15"/>
              </w:rPr>
              <w:t xml:space="preserve">4,51 </w:t>
            </w:r>
          </w:p>
          <w:bookmarkEnd w:id="20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46"/>
        <w:gridCol w:w="9244"/>
      </w:tblGrid>
      <w:tr>
        <w:trPr>
          <w:trHeight w:val="30" w:hRule="atLeast"/>
        </w:trPr>
        <w:tc>
          <w:tcPr>
            <w:tcW w:w="446" w:type="dxa"/>
            <w:tcBorders/>
            <w:vAlign w:val="center"/>
          </w:tcPr>
          <w:bookmarkStart w:name="928797" w:id="208"/>
          <w:p>
            <w:pPr>
              <w:spacing w:after="0"/>
              <w:ind w:left="0"/>
              <w:jc w:val="left"/>
            </w:pPr>
            <w:r>
              <w:rPr>
                <w:rFonts w:ascii="Arial"/>
                <w:b/>
                <w:i w:val="false"/>
                <w:color w:val="000000"/>
                <w:sz w:val="15"/>
              </w:rPr>
              <w:t>Примітки:</w:t>
            </w:r>
            <w:r>
              <w:rPr>
                <w:rFonts w:ascii="Arial"/>
                <w:b w:val="false"/>
                <w:i w:val="false"/>
                <w:color w:val="000000"/>
                <w:sz w:val="15"/>
              </w:rPr>
              <w:t xml:space="preserve"> </w:t>
            </w:r>
          </w:p>
          <w:bookmarkEnd w:id="208"/>
        </w:tc>
        <w:tc>
          <w:tcPr>
            <w:tcW w:w="9244" w:type="dxa"/>
            <w:tcBorders/>
            <w:vAlign w:val="center"/>
          </w:tcPr>
          <w:bookmarkStart w:name="928798" w:id="209"/>
          <w:p>
            <w:pPr>
              <w:spacing w:after="0"/>
              <w:ind w:left="0"/>
              <w:jc w:val="left"/>
            </w:pPr>
            <w:r>
              <w:rPr>
                <w:rFonts w:ascii="Arial"/>
                <w:b w:val="false"/>
                <w:i w:val="false"/>
                <w:color w:val="000000"/>
                <w:sz w:val="15"/>
              </w:rPr>
              <w:t>1. Посадові оклади (тарифні ставки) за розрядами Єдиної тарифної сітки визначаються шляхом множення окладу (ставки) працівника 1 тарифного розряду на відповідний тарифний коефіцієнт. У разі коли посадовий оклад (тарифна ставка) визначені у гривнях з копійками, цифри до 0,5 відкидаються, від 0,5 і вище - заокруглюються до однієї гривні.</w:t>
            </w:r>
          </w:p>
          <w:bookmarkEnd w:id="209"/>
          <w:bookmarkStart w:name="930068" w:id="210"/>
          <w:p>
            <w:pPr>
              <w:spacing w:after="0"/>
              <w:ind w:left="0"/>
              <w:jc w:val="left"/>
            </w:pPr>
            <w:r>
              <w:rPr>
                <w:rFonts w:ascii="Arial"/>
                <w:b w:val="false"/>
                <w:i w:val="false"/>
                <w:color w:val="000000"/>
                <w:sz w:val="15"/>
              </w:rPr>
              <w:t>Посадові оклади (тарифні ставки) з 1 січня 2014 р. розраховуються виходячи з розміру посадового окладу (тарифної ставки) працівника 1 тарифного розряду - 852 гривні, з 1 вересня 2015 р. - 1012 гривень, з 1 грудня 2015 р. - 1113 гривень, з 1 травня 2016 р. - 1185 гривень, з 1 грудня 2016 р. - 1335 гривень.</w:t>
            </w:r>
          </w:p>
          <w:bookmarkEnd w:id="210"/>
          <w:bookmarkStart w:name="930753" w:id="211"/>
          <w:p>
            <w:pPr>
              <w:spacing w:after="0"/>
              <w:ind w:left="0"/>
              <w:jc w:val="left"/>
            </w:pPr>
            <w:r>
              <w:rPr>
                <w:rFonts w:ascii="Arial"/>
                <w:b w:val="false"/>
                <w:i w:val="false"/>
                <w:color w:val="000000"/>
                <w:sz w:val="15"/>
              </w:rPr>
              <w:t>Посадові оклади (тарифні ставки, ставки заробітної плати) з 1 січня 2017 р. розраховуються виходячи з розміру посадового окладу (тарифної ставки) працівника 1 тарифного розряду, встановленого у розмірі прожиткового мінімуму для працездатних осіб на 1 січня календарного року.</w:t>
            </w:r>
          </w:p>
          <w:bookmarkEnd w:id="211"/>
          <w:bookmarkStart w:name="931263" w:id="212"/>
          <w:p>
            <w:pPr>
              <w:spacing w:after="0"/>
              <w:ind w:left="0"/>
              <w:jc w:val="left"/>
            </w:pPr>
            <w:r>
              <w:rPr>
                <w:rFonts w:ascii="Arial"/>
                <w:b w:val="false"/>
                <w:i w:val="false"/>
                <w:color w:val="000000"/>
                <w:sz w:val="15"/>
              </w:rPr>
              <w:t>Посадові оклади (тарифні ставки) з 1 січня 2021 р. розраховуються виходячи з розміру посадового окладу (тарифної ставки) працівника 1 тарифного розряду - 2670 гривень, з 1 грудня 2021 р. - 2893 гривні.</w:t>
            </w:r>
          </w:p>
          <w:bookmarkEnd w:id="212"/>
          <w:bookmarkStart w:name="930063" w:id="213"/>
          <w:p>
            <w:pPr>
              <w:spacing w:after="0"/>
              <w:ind w:left="0"/>
              <w:jc w:val="left"/>
            </w:pPr>
            <w:r>
              <w:rPr>
                <w:rFonts w:ascii="Arial"/>
                <w:b w:val="false"/>
                <w:i w:val="false"/>
                <w:color w:val="000000"/>
                <w:sz w:val="15"/>
              </w:rPr>
              <w:t xml:space="preserve">Заробітна плата працівників, визначена з урахуванням зазначених посадових окладів, індексується відповідно до </w:t>
            </w:r>
            <w:r>
              <w:rPr>
                <w:rFonts w:ascii="Arial"/>
                <w:b w:val="false"/>
                <w:i w:val="false"/>
                <w:color w:val="000000"/>
                <w:sz w:val="15"/>
              </w:rPr>
              <w:t>Закону України "Про індексацію грошових доходів населення"</w:t>
            </w:r>
            <w:r>
              <w:rPr>
                <w:rFonts w:ascii="Arial"/>
                <w:b w:val="false"/>
                <w:i w:val="false"/>
                <w:color w:val="000000"/>
                <w:sz w:val="15"/>
              </w:rPr>
              <w:t>.</w:t>
            </w:r>
          </w:p>
          <w:bookmarkEnd w:id="213"/>
          <w:bookmarkStart w:name="928799" w:id="214"/>
          <w:p>
            <w:pPr>
              <w:spacing w:after="0"/>
              <w:ind w:left="0"/>
              <w:jc w:val="left"/>
            </w:pPr>
            <w:r>
              <w:rPr>
                <w:rFonts w:ascii="Arial"/>
                <w:b w:val="false"/>
                <w:i w:val="false"/>
                <w:color w:val="000000"/>
                <w:sz w:val="15"/>
              </w:rPr>
              <w:t xml:space="preserve">2. Строк запровадження II та III етапів встановлюється Кабінетом Міністрів України. </w:t>
            </w:r>
          </w:p>
          <w:bookmarkEnd w:id="214"/>
        </w:tc>
      </w:tr>
    </w:tbl>
    <w:p>
      <w:pPr>
        <w:spacing/>
        <w:ind w:left="0"/>
        <w:jc w:val="left"/>
      </w:pPr>
      <w:r>
        <w:br/>
      </w:r>
    </w:p>
    <w:bookmarkStart w:name="928800" w:id="215"/>
    <w:p>
      <w:pPr>
        <w:spacing w:after="0"/>
        <w:ind w:firstLine="240"/>
        <w:jc w:val="right"/>
      </w:pPr>
      <w:r>
        <w:rPr>
          <w:rFonts w:ascii="Arial"/>
          <w:b w:val="false"/>
          <w:i w:val="false"/>
          <w:color w:val="000000"/>
          <w:sz w:val="18"/>
        </w:rPr>
        <w:t>(додаток 1 в редакції постанови Кабінету</w:t>
      </w:r>
      <w:r>
        <w:br/>
      </w:r>
      <w:r>
        <w:rPr>
          <w:rFonts w:ascii="Arial"/>
          <w:b w:val="false"/>
          <w:i w:val="false"/>
          <w:color w:val="000000"/>
          <w:sz w:val="18"/>
        </w:rPr>
        <w:t xml:space="preserve"> Міністрів України від 22.08.2005 р. N 790,</w:t>
      </w:r>
      <w:r>
        <w:br/>
      </w:r>
      <w:r>
        <w:rPr>
          <w:rFonts w:ascii="Arial"/>
          <w:b w:val="false"/>
          <w:i w:val="false"/>
          <w:color w:val="000000"/>
          <w:sz w:val="18"/>
        </w:rPr>
        <w:t>із змінами, внесеними згідно з постановами</w:t>
      </w:r>
      <w:r>
        <w:br/>
      </w:r>
      <w:r>
        <w:rPr>
          <w:rFonts w:ascii="Arial"/>
          <w:b w:val="false"/>
          <w:i w:val="false"/>
          <w:color w:val="000000"/>
          <w:sz w:val="18"/>
        </w:rPr>
        <w:t xml:space="preserve"> Кабінету Міністрів України від 20.12.2008 р. N 1117,</w:t>
      </w:r>
      <w:r>
        <w:br/>
      </w:r>
      <w:r>
        <w:rPr>
          <w:rFonts w:ascii="Arial"/>
          <w:b w:val="false"/>
          <w:i w:val="false"/>
          <w:color w:val="000000"/>
          <w:sz w:val="18"/>
        </w:rPr>
        <w:t>від 12.05.2010 р. N 337,</w:t>
      </w:r>
      <w:r>
        <w:br/>
      </w:r>
      <w:r>
        <w:rPr>
          <w:rFonts w:ascii="Arial"/>
          <w:b w:val="false"/>
          <w:i w:val="false"/>
          <w:color w:val="000000"/>
          <w:sz w:val="18"/>
        </w:rPr>
        <w:t>від 30.06.2010 р. N 518,</w:t>
      </w:r>
      <w:r>
        <w:br/>
      </w:r>
      <w:r>
        <w:rPr>
          <w:rFonts w:ascii="Arial"/>
          <w:b w:val="false"/>
          <w:i w:val="false"/>
          <w:color w:val="000000"/>
          <w:sz w:val="18"/>
        </w:rPr>
        <w:t xml:space="preserve"> від 22.09.2010 р. N 863,</w:t>
      </w:r>
      <w:r>
        <w:br/>
      </w:r>
      <w:r>
        <w:rPr>
          <w:rFonts w:ascii="Arial"/>
          <w:b w:val="false"/>
          <w:i w:val="false"/>
          <w:color w:val="000000"/>
          <w:sz w:val="18"/>
        </w:rPr>
        <w:t xml:space="preserve"> від 17.11.2010 р. N 1056,</w:t>
      </w:r>
      <w:r>
        <w:br/>
      </w:r>
      <w:r>
        <w:rPr>
          <w:rFonts w:ascii="Arial"/>
          <w:b w:val="false"/>
          <w:i w:val="false"/>
          <w:color w:val="000000"/>
          <w:sz w:val="18"/>
        </w:rPr>
        <w:t xml:space="preserve"> від 29.12.2010 р. N 1212,</w:t>
      </w:r>
      <w:r>
        <w:br/>
      </w:r>
      <w:r>
        <w:rPr>
          <w:rFonts w:ascii="Arial"/>
          <w:b w:val="false"/>
          <w:i w:val="false"/>
          <w:color w:val="000000"/>
          <w:sz w:val="18"/>
        </w:rPr>
        <w:t xml:space="preserve"> від 30.03.2011 р. N 310,</w:t>
      </w:r>
      <w:r>
        <w:br/>
      </w:r>
      <w:r>
        <w:rPr>
          <w:rFonts w:ascii="Arial"/>
          <w:b w:val="false"/>
          <w:i w:val="false"/>
          <w:color w:val="000000"/>
          <w:sz w:val="18"/>
        </w:rPr>
        <w:t xml:space="preserve"> від 11.05.2011 р. N 524,</w:t>
      </w:r>
      <w:r>
        <w:br/>
      </w:r>
      <w:r>
        <w:rPr>
          <w:rFonts w:ascii="Arial"/>
          <w:b w:val="false"/>
          <w:i w:val="false"/>
          <w:color w:val="000000"/>
          <w:sz w:val="18"/>
        </w:rPr>
        <w:t xml:space="preserve"> від 11.01.2012 р. N 10,</w:t>
      </w:r>
      <w:r>
        <w:br/>
      </w:r>
      <w:r>
        <w:rPr>
          <w:rFonts w:ascii="Arial"/>
          <w:b w:val="false"/>
          <w:i w:val="false"/>
          <w:color w:val="000000"/>
          <w:sz w:val="18"/>
        </w:rPr>
        <w:t xml:space="preserve"> від 27.03.2013 р. N 197,</w:t>
      </w:r>
      <w:r>
        <w:br/>
      </w:r>
      <w:r>
        <w:rPr>
          <w:rFonts w:ascii="Arial"/>
          <w:b w:val="false"/>
          <w:i w:val="false"/>
          <w:color w:val="000000"/>
          <w:sz w:val="18"/>
        </w:rPr>
        <w:t>від 25.03.2014 р. N 110,</w:t>
      </w:r>
      <w:r>
        <w:br/>
      </w:r>
      <w:r>
        <w:rPr>
          <w:rFonts w:ascii="Arial"/>
          <w:b w:val="false"/>
          <w:i w:val="false"/>
          <w:color w:val="000000"/>
          <w:sz w:val="18"/>
        </w:rPr>
        <w:t>від 16.09.2015 р. N 731,</w:t>
      </w:r>
      <w:r>
        <w:br/>
      </w:r>
      <w:r>
        <w:rPr>
          <w:rFonts w:ascii="Arial"/>
          <w:b w:val="false"/>
          <w:i w:val="false"/>
          <w:color w:val="000000"/>
          <w:sz w:val="18"/>
        </w:rPr>
        <w:t xml:space="preserve"> від 09.12.2015 р. N 1013,</w:t>
      </w:r>
      <w:r>
        <w:br/>
      </w:r>
      <w:r>
        <w:rPr>
          <w:rFonts w:ascii="Arial"/>
          <w:b w:val="false"/>
          <w:i w:val="false"/>
          <w:color w:val="000000"/>
          <w:sz w:val="18"/>
        </w:rPr>
        <w:t xml:space="preserve"> </w:t>
      </w:r>
      <w:r>
        <w:rPr>
          <w:rFonts w:ascii="Arial"/>
          <w:b w:val="false"/>
          <w:i/>
          <w:color w:val="000000"/>
          <w:sz w:val="18"/>
        </w:rPr>
        <w:t>яка застосовується з</w:t>
      </w:r>
      <w:r>
        <w:rPr>
          <w:rFonts w:ascii="Arial"/>
          <w:b w:val="false"/>
          <w:i w:val="false"/>
          <w:color w:val="000000"/>
          <w:sz w:val="18"/>
        </w:rPr>
        <w:t xml:space="preserve"> </w:t>
      </w:r>
      <w:r>
        <w:rPr>
          <w:rFonts w:ascii="Arial"/>
          <w:b w:val="false"/>
          <w:i w:val="false"/>
          <w:color w:val="000000"/>
          <w:sz w:val="18"/>
        </w:rPr>
        <w:t>01.12.2015 р.</w:t>
      </w:r>
      <w:r>
        <w:rPr>
          <w:rFonts w:ascii="Arial"/>
          <w:b w:val="false"/>
          <w:i w:val="false"/>
          <w:color w:val="000000"/>
          <w:sz w:val="18"/>
        </w:rPr>
        <w:t>,</w:t>
      </w:r>
      <w:r>
        <w:br/>
      </w:r>
      <w:r>
        <w:rPr>
          <w:rFonts w:ascii="Arial"/>
          <w:b w:val="false"/>
          <w:i w:val="false"/>
          <w:color w:val="000000"/>
          <w:sz w:val="18"/>
        </w:rPr>
        <w:t>від 06.04.2016 р. N 288,</w:t>
      </w:r>
      <w:r>
        <w:br/>
      </w:r>
      <w:r>
        <w:rPr>
          <w:rFonts w:ascii="Arial"/>
          <w:b w:val="false"/>
          <w:i w:val="false"/>
          <w:color w:val="000000"/>
          <w:sz w:val="18"/>
        </w:rPr>
        <w:t>від 23.11.2016 р. N 840,</w:t>
      </w:r>
      <w:r>
        <w:br/>
      </w:r>
      <w:r>
        <w:rPr>
          <w:rFonts w:ascii="Arial"/>
          <w:b w:val="false"/>
          <w:i w:val="false"/>
          <w:color w:val="000000"/>
          <w:sz w:val="18"/>
        </w:rPr>
        <w:t>від 28.12.2016 р. N 1037)</w:t>
      </w:r>
    </w:p>
    <w:bookmarkEnd w:id="215"/>
    <w:bookmarkStart w:name="930905" w:id="216"/>
    <w:p>
      <w:pPr>
        <w:spacing w:after="0"/>
        <w:ind w:firstLine="240"/>
        <w:jc w:val="right"/>
      </w:pPr>
      <w:r>
        <w:rPr>
          <w:rFonts w:ascii="Arial"/>
          <w:b w:val="false"/>
          <w:i/>
          <w:color w:val="000000"/>
          <w:sz w:val="18"/>
        </w:rPr>
        <w:t>(</w:t>
      </w:r>
      <w:r>
        <w:rPr>
          <w:rFonts w:ascii="Arial"/>
          <w:b w:val="false"/>
          <w:i/>
          <w:color w:val="000000"/>
          <w:sz w:val="18"/>
        </w:rPr>
        <w:t>рішенням Окружного адміністративного суду міста Києва від 07.02.2018 р. у справі N 826/7823/16</w:t>
      </w:r>
      <w:r>
        <w:br/>
      </w:r>
      <w:r>
        <w:rPr>
          <w:rFonts w:ascii="Arial"/>
          <w:b w:val="false"/>
          <w:i/>
          <w:color w:val="000000"/>
          <w:sz w:val="18"/>
        </w:rPr>
        <w:t xml:space="preserve"> визнано протиправними та нечинними положення постанови Кабінету Міністрів України "Про</w:t>
      </w:r>
      <w:r>
        <w:br/>
      </w:r>
      <w:r>
        <w:rPr>
          <w:rFonts w:ascii="Arial"/>
          <w:b w:val="false"/>
          <w:i/>
          <w:color w:val="000000"/>
          <w:sz w:val="18"/>
        </w:rPr>
        <w:t xml:space="preserve"> підвищення оплати праці керівників установ, закладів та організацій окремих галузей бюджетної</w:t>
      </w:r>
      <w:r>
        <w:br/>
      </w:r>
      <w:r>
        <w:rPr>
          <w:rFonts w:ascii="Arial"/>
          <w:b w:val="false"/>
          <w:i/>
          <w:color w:val="000000"/>
          <w:sz w:val="18"/>
        </w:rPr>
        <w:t xml:space="preserve"> сфери та внесення змін до деяких постанов Кабінету Міністрів України" від 06.04.2016 р. N 288 в</w:t>
      </w:r>
      <w:r>
        <w:br/>
      </w:r>
      <w:r>
        <w:rPr>
          <w:rFonts w:ascii="Arial"/>
          <w:b w:val="false"/>
          <w:i/>
          <w:color w:val="000000"/>
          <w:sz w:val="18"/>
        </w:rPr>
        <w:t xml:space="preserve"> частині: пункт 1 Змін, затверджених постановою Кабінету Міністрів України від 06.04.2016 р. N 288)</w:t>
      </w:r>
    </w:p>
    <w:bookmarkEnd w:id="216"/>
    <w:bookmarkStart w:name="930903" w:id="217"/>
    <w:p>
      <w:pPr>
        <w:spacing w:after="0"/>
        <w:ind w:firstLine="240"/>
        <w:jc w:val="right"/>
      </w:pPr>
      <w:r>
        <w:rPr>
          <w:rFonts w:ascii="Arial"/>
          <w:b w:val="false"/>
          <w:i/>
          <w:color w:val="000000"/>
          <w:sz w:val="18"/>
        </w:rPr>
        <w:t>(</w:t>
      </w:r>
      <w:r>
        <w:rPr>
          <w:rFonts w:ascii="Arial"/>
          <w:b w:val="false"/>
          <w:i/>
          <w:color w:val="000000"/>
          <w:sz w:val="18"/>
        </w:rPr>
        <w:t>постановою Київського апеляційного адміністративного суду</w:t>
      </w:r>
      <w:r>
        <w:br/>
      </w:r>
      <w:r>
        <w:rPr>
          <w:rFonts w:ascii="Arial"/>
          <w:b w:val="false"/>
          <w:i/>
          <w:color w:val="000000"/>
          <w:sz w:val="18"/>
        </w:rPr>
        <w:t xml:space="preserve"> від 24.07.2018 р.</w:t>
      </w:r>
      <w:r>
        <w:rPr>
          <w:rFonts w:ascii="Arial"/>
          <w:b w:val="false"/>
          <w:i/>
          <w:color w:val="000000"/>
          <w:sz w:val="18"/>
        </w:rPr>
        <w:t xml:space="preserve"> у справі N 826/7823/16 </w:t>
      </w:r>
      <w:r>
        <w:rPr>
          <w:rFonts w:ascii="Arial"/>
          <w:b w:val="false"/>
          <w:i/>
          <w:color w:val="000000"/>
          <w:sz w:val="18"/>
        </w:rPr>
        <w:t>рішення Окружного</w:t>
      </w:r>
      <w:r>
        <w:br/>
      </w:r>
      <w:r>
        <w:rPr>
          <w:rFonts w:ascii="Arial"/>
          <w:b w:val="false"/>
          <w:i/>
          <w:color w:val="000000"/>
          <w:sz w:val="18"/>
        </w:rPr>
        <w:t xml:space="preserve"> адміністративного суду міста Києва від 07.02.2018 р.</w:t>
      </w:r>
      <w:r>
        <w:rPr>
          <w:rFonts w:ascii="Arial"/>
          <w:b w:val="false"/>
          <w:i/>
          <w:color w:val="000000"/>
          <w:sz w:val="18"/>
        </w:rPr>
        <w:t xml:space="preserve"> залишено без змін)</w:t>
      </w:r>
    </w:p>
    <w:bookmarkEnd w:id="217"/>
    <w:bookmarkStart w:name="931264" w:id="218"/>
    <w:p>
      <w:pPr>
        <w:spacing w:after="0"/>
        <w:ind w:firstLine="240"/>
        <w:jc w:val="right"/>
      </w:pPr>
      <w:r>
        <w:rPr>
          <w:rFonts w:ascii="Arial"/>
          <w:b w:val="false"/>
          <w:i w:val="false"/>
          <w:color w:val="000000"/>
          <w:sz w:val="18"/>
        </w:rPr>
        <w:t>(додаток 1 із змінами, внесеними згідно з постановою</w:t>
      </w:r>
      <w:r>
        <w:br/>
      </w:r>
      <w:r>
        <w:rPr>
          <w:rFonts w:ascii="Arial"/>
          <w:b w:val="false"/>
          <w:i w:val="false"/>
          <w:color w:val="000000"/>
          <w:sz w:val="18"/>
        </w:rPr>
        <w:t xml:space="preserve"> Кабінету Міністрів України від 20.01.2021 р. N 29,</w:t>
      </w:r>
      <w:r>
        <w:br/>
      </w:r>
      <w:r>
        <w:rPr>
          <w:rFonts w:ascii="Arial"/>
          <w:b w:val="false"/>
          <w:i/>
          <w:color w:val="000000"/>
          <w:sz w:val="18"/>
        </w:rPr>
        <w:t>яка застосовується з</w:t>
      </w:r>
      <w:r>
        <w:rPr>
          <w:rFonts w:ascii="Arial"/>
          <w:b w:val="false"/>
          <w:i w:val="false"/>
          <w:color w:val="000000"/>
          <w:sz w:val="18"/>
        </w:rPr>
        <w:t xml:space="preserve"> </w:t>
      </w:r>
      <w:r>
        <w:rPr>
          <w:rFonts w:ascii="Arial"/>
          <w:b w:val="false"/>
          <w:i w:val="false"/>
          <w:color w:val="000000"/>
          <w:sz w:val="18"/>
        </w:rPr>
        <w:t>01.01.2021 р.</w:t>
      </w:r>
      <w:r>
        <w:rPr>
          <w:rFonts w:ascii="Arial"/>
          <w:b w:val="false"/>
          <w:i w:val="false"/>
          <w:color w:val="000000"/>
          <w:sz w:val="18"/>
        </w:rPr>
        <w:t>)</w:t>
      </w:r>
    </w:p>
    <w:bookmarkEnd w:id="218"/>
    <w:bookmarkStart w:name="128" w:id="219"/>
    <w:p>
      <w:pPr>
        <w:spacing w:after="0"/>
        <w:ind w:firstLine="240"/>
        <w:jc w:val="left"/>
      </w:pPr>
      <w:r>
        <w:rPr>
          <w:rFonts w:ascii="Arial"/>
          <w:b w:val="false"/>
          <w:i w:val="false"/>
          <w:color w:val="000000"/>
          <w:sz w:val="18"/>
        </w:rPr>
        <w:t xml:space="preserve"> </w:t>
      </w:r>
    </w:p>
    <w:bookmarkEnd w:id="219"/>
    <w:bookmarkStart w:name="129" w:id="220"/>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постанови Кабінету Міністрів України</w:t>
      </w:r>
      <w:r>
        <w:br/>
      </w:r>
      <w:r>
        <w:rPr>
          <w:rFonts w:ascii="Arial"/>
          <w:b w:val="false"/>
          <w:i w:val="false"/>
          <w:color w:val="000000"/>
          <w:sz w:val="18"/>
        </w:rPr>
        <w:t xml:space="preserve">від 30 серпня 2002 р. N 1298 </w:t>
      </w:r>
    </w:p>
    <w:bookmarkEnd w:id="220"/>
    <w:bookmarkStart w:name="131" w:id="221"/>
    <w:p>
      <w:pPr>
        <w:pStyle w:val="Heading3"/>
        <w:spacing w:after="0"/>
        <w:ind w:left="0"/>
        <w:jc w:val="center"/>
      </w:pPr>
      <w:r>
        <w:rPr>
          <w:rFonts w:ascii="Arial"/>
          <w:color w:val="000000"/>
          <w:sz w:val="27"/>
        </w:rPr>
        <w:t>СХЕМА ТАРИФНИХ РОЗРЯДІВ</w:t>
      </w:r>
      <w:r>
        <w:br/>
      </w:r>
      <w:r>
        <w:rPr>
          <w:rFonts w:ascii="Arial"/>
          <w:color w:val="000000"/>
          <w:sz w:val="27"/>
        </w:rPr>
        <w:t>посад керівних, наукових, науково-педагогічних, педагогічних працівників, професіоналів, фахівців та інших працівників бюджетних установ, закладів та організацій</w:t>
      </w:r>
    </w:p>
    <w:bookmarkEnd w:id="221"/>
    <w:bookmarkStart w:name="929430" w:id="222"/>
    <w:p>
      <w:pPr>
        <w:spacing w:after="0"/>
        <w:ind w:firstLine="240"/>
        <w:jc w:val="right"/>
      </w:pPr>
      <w:r>
        <w:rPr>
          <w:rFonts w:ascii="Arial"/>
          <w:b w:val="false"/>
          <w:i w:val="false"/>
          <w:color w:val="000000"/>
          <w:sz w:val="18"/>
        </w:rPr>
        <w:t>(назва додатка 2 із змінами, внесеними згідно з постановами</w:t>
      </w:r>
      <w:r>
        <w:br/>
      </w:r>
      <w:r>
        <w:rPr>
          <w:rFonts w:ascii="Arial"/>
          <w:b w:val="false"/>
          <w:i w:val="false"/>
          <w:color w:val="000000"/>
          <w:sz w:val="18"/>
        </w:rPr>
        <w:t>Кабінету Міністрів України від 25.12.2002 р. N 1970,</w:t>
      </w:r>
      <w:r>
        <w:br/>
      </w:r>
      <w:r>
        <w:rPr>
          <w:rFonts w:ascii="Arial"/>
          <w:b w:val="false"/>
          <w:i w:val="false"/>
          <w:color w:val="000000"/>
          <w:sz w:val="18"/>
        </w:rPr>
        <w:t xml:space="preserve"> від 01.10.2005 р. N 988)</w:t>
      </w:r>
    </w:p>
    <w:bookmarkEnd w:id="22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849"/>
        <w:gridCol w:w="1841"/>
      </w:tblGrid>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14" w:id="223"/>
          <w:p>
            <w:pPr>
              <w:spacing w:after="0"/>
              <w:ind w:left="0"/>
              <w:jc w:val="center"/>
            </w:pPr>
            <w:r>
              <w:rPr>
                <w:rFonts w:ascii="Arial"/>
                <w:b w:val="false"/>
                <w:i w:val="false"/>
                <w:color w:val="000000"/>
                <w:sz w:val="15"/>
              </w:rPr>
              <w:t xml:space="preserve">Посада </w:t>
            </w:r>
          </w:p>
          <w:bookmarkEnd w:id="223"/>
        </w:tc>
        <w:tc>
          <w:tcPr>
            <w:tcW w:w="1841" w:type="dxa"/>
            <w:tcBorders>
              <w:top w:val="outset" w:color="000000" w:sz="8"/>
              <w:left w:val="outset" w:color="000000" w:sz="8"/>
              <w:bottom w:val="outset" w:color="000000" w:sz="8"/>
              <w:right w:val="outset" w:color="000000" w:sz="8"/>
            </w:tcBorders>
            <w:vAlign w:val="center"/>
          </w:tcPr>
          <w:bookmarkStart w:name="929715" w:id="224"/>
          <w:p>
            <w:pPr>
              <w:spacing w:after="0"/>
              <w:ind w:left="0"/>
              <w:jc w:val="center"/>
            </w:pPr>
            <w:r>
              <w:rPr>
                <w:rFonts w:ascii="Arial"/>
                <w:b w:val="false"/>
                <w:i w:val="false"/>
                <w:color w:val="000000"/>
                <w:sz w:val="15"/>
              </w:rPr>
              <w:t xml:space="preserve">Діапазон розрядів за Єдиною тарифною сіткою </w:t>
            </w:r>
          </w:p>
          <w:bookmarkEnd w:id="22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716" w:id="225"/>
          <w:p>
            <w:pPr>
              <w:spacing w:after="0"/>
              <w:ind w:left="0"/>
              <w:jc w:val="center"/>
            </w:pPr>
            <w:r>
              <w:rPr>
                <w:rFonts w:ascii="Arial"/>
                <w:b/>
                <w:i w:val="false"/>
                <w:color w:val="000000"/>
                <w:sz w:val="15"/>
              </w:rPr>
              <w:t>I. Освіта</w:t>
            </w:r>
            <w:r>
              <w:rPr>
                <w:rFonts w:ascii="Arial"/>
                <w:b w:val="false"/>
                <w:i w:val="false"/>
                <w:color w:val="000000"/>
                <w:sz w:val="15"/>
              </w:rPr>
              <w:t xml:space="preserve"> </w:t>
            </w:r>
          </w:p>
          <w:bookmarkEnd w:id="22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717" w:id="226"/>
          <w:p>
            <w:pPr>
              <w:spacing w:after="0"/>
              <w:ind w:left="0"/>
              <w:jc w:val="center"/>
            </w:pPr>
            <w:r>
              <w:rPr>
                <w:rFonts w:ascii="Arial"/>
                <w:b w:val="false"/>
                <w:i w:val="false"/>
                <w:color w:val="000000"/>
                <w:sz w:val="15"/>
              </w:rPr>
              <w:t xml:space="preserve">1. Вищі навчальні заклади III та IV рівня акредитації </w:t>
            </w:r>
          </w:p>
          <w:bookmarkEnd w:id="226"/>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18" w:id="227"/>
          <w:p>
            <w:pPr>
              <w:spacing w:after="0"/>
              <w:ind w:left="0"/>
              <w:jc w:val="center"/>
            </w:pPr>
            <w:r>
              <w:rPr>
                <w:rFonts w:ascii="Arial"/>
                <w:b w:val="false"/>
                <w:i w:val="false"/>
                <w:color w:val="000000"/>
                <w:sz w:val="15"/>
              </w:rPr>
              <w:t xml:space="preserve">Керівні та науково-педагогічні працівники </w:t>
            </w:r>
          </w:p>
          <w:bookmarkEnd w:id="227"/>
        </w:tc>
        <w:tc>
          <w:tcPr>
            <w:tcW w:w="1841" w:type="dxa"/>
            <w:tcBorders>
              <w:top w:val="outset" w:color="000000" w:sz="8"/>
              <w:left w:val="outset" w:color="000000" w:sz="8"/>
              <w:bottom w:val="outset" w:color="000000" w:sz="8"/>
              <w:right w:val="outset" w:color="000000" w:sz="8"/>
            </w:tcBorders>
            <w:vAlign w:val="center"/>
          </w:tcPr>
          <w:bookmarkStart w:name="929719" w:id="228"/>
          <w:p>
            <w:pPr>
              <w:spacing w:after="0"/>
              <w:ind w:left="0"/>
              <w:jc w:val="center"/>
            </w:pPr>
            <w:r>
              <w:rPr>
                <w:rFonts w:ascii="Arial"/>
                <w:b w:val="false"/>
                <w:i w:val="false"/>
                <w:color w:val="000000"/>
                <w:sz w:val="15"/>
              </w:rPr>
              <w:t xml:space="preserve">  </w:t>
            </w:r>
          </w:p>
          <w:bookmarkEnd w:id="228"/>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20" w:id="229"/>
          <w:p>
            <w:pPr>
              <w:spacing w:after="0"/>
              <w:ind w:left="0"/>
              <w:jc w:val="left"/>
            </w:pPr>
            <w:r>
              <w:rPr>
                <w:rFonts w:ascii="Arial"/>
                <w:b w:val="false"/>
                <w:i w:val="false"/>
                <w:color w:val="000000"/>
                <w:sz w:val="15"/>
              </w:rPr>
              <w:t xml:space="preserve">Керівник закладу </w:t>
            </w:r>
          </w:p>
          <w:bookmarkEnd w:id="229"/>
        </w:tc>
        <w:tc>
          <w:tcPr>
            <w:tcW w:w="1841" w:type="dxa"/>
            <w:tcBorders>
              <w:top w:val="outset" w:color="000000" w:sz="8"/>
              <w:left w:val="outset" w:color="000000" w:sz="8"/>
              <w:bottom w:val="outset" w:color="000000" w:sz="8"/>
              <w:right w:val="outset" w:color="000000" w:sz="8"/>
            </w:tcBorders>
            <w:vAlign w:val="center"/>
          </w:tcPr>
          <w:bookmarkStart w:name="929721" w:id="230"/>
          <w:p>
            <w:pPr>
              <w:spacing w:after="0"/>
              <w:ind w:left="0"/>
              <w:jc w:val="center"/>
            </w:pPr>
            <w:r>
              <w:rPr>
                <w:rFonts w:ascii="Arial"/>
                <w:b w:val="false"/>
                <w:i w:val="false"/>
                <w:color w:val="000000"/>
                <w:sz w:val="15"/>
              </w:rPr>
              <w:t xml:space="preserve">22 - 24 </w:t>
            </w:r>
          </w:p>
          <w:bookmarkEnd w:id="230"/>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22" w:id="231"/>
          <w:p>
            <w:pPr>
              <w:spacing w:after="0"/>
              <w:ind w:left="0"/>
              <w:jc w:val="left"/>
            </w:pPr>
            <w:r>
              <w:rPr>
                <w:rFonts w:ascii="Arial"/>
                <w:b w:val="false"/>
                <w:i w:val="false"/>
                <w:color w:val="000000"/>
                <w:sz w:val="15"/>
              </w:rPr>
              <w:t xml:space="preserve">Директор філіалу </w:t>
            </w:r>
          </w:p>
          <w:bookmarkEnd w:id="231"/>
        </w:tc>
        <w:tc>
          <w:tcPr>
            <w:tcW w:w="1841" w:type="dxa"/>
            <w:tcBorders>
              <w:top w:val="outset" w:color="000000" w:sz="8"/>
              <w:left w:val="outset" w:color="000000" w:sz="8"/>
              <w:bottom w:val="outset" w:color="000000" w:sz="8"/>
              <w:right w:val="outset" w:color="000000" w:sz="8"/>
            </w:tcBorders>
            <w:vAlign w:val="center"/>
          </w:tcPr>
          <w:bookmarkStart w:name="929723" w:id="232"/>
          <w:p>
            <w:pPr>
              <w:spacing w:after="0"/>
              <w:ind w:left="0"/>
              <w:jc w:val="center"/>
            </w:pPr>
            <w:r>
              <w:rPr>
                <w:rFonts w:ascii="Arial"/>
                <w:b w:val="false"/>
                <w:i w:val="false"/>
                <w:color w:val="000000"/>
                <w:sz w:val="15"/>
              </w:rPr>
              <w:t xml:space="preserve">19 - 20 </w:t>
            </w:r>
          </w:p>
          <w:bookmarkEnd w:id="232"/>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24" w:id="233"/>
          <w:p>
            <w:pPr>
              <w:spacing w:after="0"/>
              <w:ind w:left="0"/>
              <w:jc w:val="left"/>
            </w:pPr>
            <w:r>
              <w:rPr>
                <w:rFonts w:ascii="Arial"/>
                <w:b w:val="false"/>
                <w:i w:val="false"/>
                <w:color w:val="000000"/>
                <w:sz w:val="15"/>
              </w:rPr>
              <w:t xml:space="preserve">Учений секретар </w:t>
            </w:r>
          </w:p>
          <w:bookmarkEnd w:id="233"/>
        </w:tc>
        <w:tc>
          <w:tcPr>
            <w:tcW w:w="1841" w:type="dxa"/>
            <w:tcBorders>
              <w:top w:val="outset" w:color="000000" w:sz="8"/>
              <w:left w:val="outset" w:color="000000" w:sz="8"/>
              <w:bottom w:val="outset" w:color="000000" w:sz="8"/>
              <w:right w:val="outset" w:color="000000" w:sz="8"/>
            </w:tcBorders>
            <w:vAlign w:val="center"/>
          </w:tcPr>
          <w:bookmarkStart w:name="929725" w:id="234"/>
          <w:p>
            <w:pPr>
              <w:spacing w:after="0"/>
              <w:ind w:left="0"/>
              <w:jc w:val="center"/>
            </w:pPr>
            <w:r>
              <w:rPr>
                <w:rFonts w:ascii="Arial"/>
                <w:b w:val="false"/>
                <w:i w:val="false"/>
                <w:color w:val="000000"/>
                <w:sz w:val="15"/>
              </w:rPr>
              <w:t xml:space="preserve">16 </w:t>
            </w:r>
          </w:p>
          <w:bookmarkEnd w:id="234"/>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26" w:id="235"/>
          <w:p>
            <w:pPr>
              <w:spacing w:after="0"/>
              <w:ind w:left="0"/>
              <w:jc w:val="left"/>
            </w:pPr>
            <w:r>
              <w:rPr>
                <w:rFonts w:ascii="Arial"/>
                <w:b w:val="false"/>
                <w:i w:val="false"/>
                <w:color w:val="000000"/>
                <w:sz w:val="15"/>
              </w:rPr>
              <w:t xml:space="preserve">Керівники планово-фінансових, планово-економічних підрозділів </w:t>
            </w:r>
          </w:p>
          <w:bookmarkEnd w:id="235"/>
        </w:tc>
        <w:tc>
          <w:tcPr>
            <w:tcW w:w="1841" w:type="dxa"/>
            <w:tcBorders>
              <w:top w:val="outset" w:color="000000" w:sz="8"/>
              <w:left w:val="outset" w:color="000000" w:sz="8"/>
              <w:bottom w:val="outset" w:color="000000" w:sz="8"/>
              <w:right w:val="outset" w:color="000000" w:sz="8"/>
            </w:tcBorders>
            <w:vAlign w:val="center"/>
          </w:tcPr>
          <w:bookmarkStart w:name="929727" w:id="236"/>
          <w:p>
            <w:pPr>
              <w:spacing w:after="0"/>
              <w:ind w:left="0"/>
              <w:jc w:val="center"/>
            </w:pPr>
            <w:r>
              <w:rPr>
                <w:rFonts w:ascii="Arial"/>
                <w:b w:val="false"/>
                <w:i w:val="false"/>
                <w:color w:val="000000"/>
                <w:sz w:val="15"/>
              </w:rPr>
              <w:t xml:space="preserve">11 - 13 </w:t>
            </w:r>
          </w:p>
          <w:bookmarkEnd w:id="236"/>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28" w:id="237"/>
          <w:p>
            <w:pPr>
              <w:spacing w:after="0"/>
              <w:ind w:left="0"/>
              <w:jc w:val="left"/>
            </w:pPr>
            <w:r>
              <w:rPr>
                <w:rFonts w:ascii="Arial"/>
                <w:b w:val="false"/>
                <w:i w:val="false"/>
                <w:color w:val="000000"/>
                <w:sz w:val="15"/>
              </w:rPr>
              <w:t>Керівники основних підрозділів, посади яких віднесено до педагогічних посад</w:t>
            </w:r>
          </w:p>
          <w:bookmarkEnd w:id="237"/>
        </w:tc>
        <w:tc>
          <w:tcPr>
            <w:tcW w:w="1841" w:type="dxa"/>
            <w:tcBorders>
              <w:top w:val="outset" w:color="000000" w:sz="8"/>
              <w:left w:val="outset" w:color="000000" w:sz="8"/>
              <w:bottom w:val="outset" w:color="000000" w:sz="8"/>
              <w:right w:val="outset" w:color="000000" w:sz="8"/>
            </w:tcBorders>
            <w:vAlign w:val="center"/>
          </w:tcPr>
          <w:bookmarkStart w:name="929729" w:id="238"/>
          <w:p>
            <w:pPr>
              <w:spacing w:after="0"/>
              <w:ind w:left="0"/>
              <w:jc w:val="center"/>
            </w:pPr>
            <w:r>
              <w:rPr>
                <w:rFonts w:ascii="Arial"/>
                <w:b w:val="false"/>
                <w:i w:val="false"/>
                <w:color w:val="000000"/>
                <w:sz w:val="15"/>
              </w:rPr>
              <w:t>12 - 14</w:t>
            </w:r>
          </w:p>
          <w:bookmarkEnd w:id="238"/>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0768" w:id="239"/>
          <w:p>
            <w:pPr>
              <w:spacing w:after="0"/>
              <w:ind w:left="0"/>
              <w:jc w:val="left"/>
            </w:pPr>
            <w:r>
              <w:rPr>
                <w:rFonts w:ascii="Arial"/>
                <w:b w:val="false"/>
                <w:i w:val="false"/>
                <w:color w:val="000000"/>
                <w:sz w:val="15"/>
              </w:rPr>
              <w:t>Керівники основних підрозділів, посади яких не віднесено до педагогічних посад; головний інженер</w:t>
            </w:r>
          </w:p>
          <w:bookmarkEnd w:id="239"/>
        </w:tc>
        <w:tc>
          <w:tcPr>
            <w:tcW w:w="1841" w:type="dxa"/>
            <w:tcBorders>
              <w:top w:val="outset" w:color="000000" w:sz="8"/>
              <w:left w:val="outset" w:color="000000" w:sz="8"/>
              <w:bottom w:val="outset" w:color="000000" w:sz="8"/>
              <w:right w:val="outset" w:color="000000" w:sz="8"/>
            </w:tcBorders>
            <w:vAlign w:val="center"/>
          </w:tcPr>
          <w:bookmarkStart w:name="930769" w:id="240"/>
          <w:p>
            <w:pPr>
              <w:spacing w:after="0"/>
              <w:ind w:left="0"/>
              <w:jc w:val="center"/>
            </w:pPr>
            <w:r>
              <w:rPr>
                <w:rFonts w:ascii="Arial"/>
                <w:b w:val="false"/>
                <w:i w:val="false"/>
                <w:color w:val="000000"/>
                <w:sz w:val="15"/>
              </w:rPr>
              <w:t>10 - 12</w:t>
            </w:r>
          </w:p>
          <w:bookmarkEnd w:id="240"/>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30" w:id="241"/>
          <w:p>
            <w:pPr>
              <w:spacing w:after="0"/>
              <w:ind w:left="0"/>
              <w:jc w:val="left"/>
            </w:pPr>
            <w:r>
              <w:rPr>
                <w:rFonts w:ascii="Arial"/>
                <w:b w:val="false"/>
                <w:i w:val="false"/>
                <w:color w:val="000000"/>
                <w:sz w:val="15"/>
              </w:rPr>
              <w:t xml:space="preserve">Керівники інших підрозділів </w:t>
            </w:r>
          </w:p>
          <w:bookmarkEnd w:id="241"/>
        </w:tc>
        <w:tc>
          <w:tcPr>
            <w:tcW w:w="1841" w:type="dxa"/>
            <w:tcBorders>
              <w:top w:val="outset" w:color="000000" w:sz="8"/>
              <w:left w:val="outset" w:color="000000" w:sz="8"/>
              <w:bottom w:val="outset" w:color="000000" w:sz="8"/>
              <w:right w:val="outset" w:color="000000" w:sz="8"/>
            </w:tcBorders>
            <w:vAlign w:val="center"/>
          </w:tcPr>
          <w:bookmarkStart w:name="929731" w:id="242"/>
          <w:p>
            <w:pPr>
              <w:spacing w:after="0"/>
              <w:ind w:left="0"/>
              <w:jc w:val="center"/>
            </w:pPr>
            <w:r>
              <w:rPr>
                <w:rFonts w:ascii="Arial"/>
                <w:b w:val="false"/>
                <w:i w:val="false"/>
                <w:color w:val="000000"/>
                <w:sz w:val="15"/>
              </w:rPr>
              <w:t xml:space="preserve">8 - 12 </w:t>
            </w:r>
          </w:p>
          <w:bookmarkEnd w:id="242"/>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32" w:id="243"/>
          <w:p>
            <w:pPr>
              <w:spacing w:after="0"/>
              <w:ind w:left="0"/>
              <w:jc w:val="left"/>
            </w:pPr>
            <w:r>
              <w:rPr>
                <w:rFonts w:ascii="Arial"/>
                <w:b w:val="false"/>
                <w:i w:val="false"/>
                <w:color w:val="000000"/>
                <w:sz w:val="15"/>
              </w:rPr>
              <w:t>Директор (завідувач) інституту післядипломної освіти, посади яких віднесено до педагогічних посад</w:t>
            </w:r>
          </w:p>
          <w:bookmarkEnd w:id="243"/>
        </w:tc>
        <w:tc>
          <w:tcPr>
            <w:tcW w:w="1841" w:type="dxa"/>
            <w:tcBorders>
              <w:top w:val="outset" w:color="000000" w:sz="8"/>
              <w:left w:val="outset" w:color="000000" w:sz="8"/>
              <w:bottom w:val="outset" w:color="000000" w:sz="8"/>
              <w:right w:val="outset" w:color="000000" w:sz="8"/>
            </w:tcBorders>
            <w:vAlign w:val="center"/>
          </w:tcPr>
          <w:bookmarkStart w:name="929733" w:id="244"/>
          <w:p>
            <w:pPr>
              <w:spacing w:after="0"/>
              <w:ind w:left="0"/>
              <w:jc w:val="center"/>
            </w:pPr>
            <w:r>
              <w:rPr>
                <w:rFonts w:ascii="Arial"/>
                <w:b w:val="false"/>
                <w:i w:val="false"/>
                <w:color w:val="000000"/>
                <w:sz w:val="15"/>
              </w:rPr>
              <w:t>17 - 23</w:t>
            </w:r>
          </w:p>
          <w:bookmarkEnd w:id="244"/>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0706" w:id="245"/>
          <w:p>
            <w:pPr>
              <w:spacing w:after="0"/>
              <w:ind w:left="0"/>
              <w:jc w:val="left"/>
            </w:pPr>
            <w:r>
              <w:rPr>
                <w:rFonts w:ascii="Arial"/>
                <w:b w:val="false"/>
                <w:i w:val="false"/>
                <w:color w:val="000000"/>
                <w:sz w:val="15"/>
              </w:rPr>
              <w:t>Директор (завідувач) інституту післядипломної освіти, посади яких віднесено до науково-педагогічних посад; керівник навчально-наукового або науково-виробничого інституту</w:t>
            </w:r>
          </w:p>
          <w:bookmarkEnd w:id="245"/>
        </w:tc>
        <w:tc>
          <w:tcPr>
            <w:tcW w:w="1841" w:type="dxa"/>
            <w:tcBorders>
              <w:top w:val="outset" w:color="000000" w:sz="8"/>
              <w:left w:val="outset" w:color="000000" w:sz="8"/>
              <w:bottom w:val="outset" w:color="000000" w:sz="8"/>
              <w:right w:val="outset" w:color="000000" w:sz="8"/>
            </w:tcBorders>
            <w:vAlign w:val="center"/>
          </w:tcPr>
          <w:bookmarkStart w:name="930707" w:id="246"/>
          <w:p>
            <w:pPr>
              <w:spacing w:after="0"/>
              <w:ind w:left="0"/>
              <w:jc w:val="center"/>
            </w:pPr>
            <w:r>
              <w:rPr>
                <w:rFonts w:ascii="Arial"/>
                <w:b w:val="false"/>
                <w:i w:val="false"/>
                <w:color w:val="000000"/>
                <w:sz w:val="15"/>
              </w:rPr>
              <w:t>15 - 21</w:t>
            </w:r>
          </w:p>
          <w:bookmarkEnd w:id="246"/>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0770" w:id="247"/>
          <w:p>
            <w:pPr>
              <w:spacing w:after="0"/>
              <w:ind w:left="0"/>
              <w:jc w:val="left"/>
            </w:pPr>
            <w:r>
              <w:rPr>
                <w:rFonts w:ascii="Arial"/>
                <w:b w:val="false"/>
                <w:i w:val="false"/>
                <w:color w:val="000000"/>
                <w:sz w:val="15"/>
              </w:rPr>
              <w:t>Директор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w:t>
            </w:r>
          </w:p>
          <w:bookmarkEnd w:id="247"/>
        </w:tc>
        <w:tc>
          <w:tcPr>
            <w:tcW w:w="1841" w:type="dxa"/>
            <w:tcBorders>
              <w:top w:val="outset" w:color="000000" w:sz="8"/>
              <w:left w:val="outset" w:color="000000" w:sz="8"/>
              <w:bottom w:val="outset" w:color="000000" w:sz="8"/>
              <w:right w:val="outset" w:color="000000" w:sz="8"/>
            </w:tcBorders>
            <w:vAlign w:val="center"/>
          </w:tcPr>
          <w:bookmarkStart w:name="930771" w:id="248"/>
          <w:p>
            <w:pPr>
              <w:spacing w:after="0"/>
              <w:ind w:left="0"/>
              <w:jc w:val="center"/>
            </w:pPr>
            <w:r>
              <w:rPr>
                <w:rFonts w:ascii="Arial"/>
                <w:b w:val="false"/>
                <w:i w:val="false"/>
                <w:color w:val="000000"/>
                <w:sz w:val="15"/>
              </w:rPr>
              <w:t>22</w:t>
            </w:r>
          </w:p>
          <w:bookmarkEnd w:id="248"/>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34" w:id="249"/>
          <w:p>
            <w:pPr>
              <w:spacing w:after="0"/>
              <w:ind w:left="0"/>
              <w:jc w:val="left"/>
            </w:pPr>
            <w:r>
              <w:rPr>
                <w:rFonts w:ascii="Arial"/>
                <w:b w:val="false"/>
                <w:i w:val="false"/>
                <w:color w:val="000000"/>
                <w:sz w:val="15"/>
              </w:rPr>
              <w:t xml:space="preserve">Декан; завідувач кафедри; професор; доцент </w:t>
            </w:r>
          </w:p>
          <w:bookmarkEnd w:id="249"/>
        </w:tc>
        <w:tc>
          <w:tcPr>
            <w:tcW w:w="1841" w:type="dxa"/>
            <w:tcBorders>
              <w:top w:val="outset" w:color="000000" w:sz="8"/>
              <w:left w:val="outset" w:color="000000" w:sz="8"/>
              <w:bottom w:val="outset" w:color="000000" w:sz="8"/>
              <w:right w:val="outset" w:color="000000" w:sz="8"/>
            </w:tcBorders>
            <w:vAlign w:val="center"/>
          </w:tcPr>
          <w:bookmarkStart w:name="929735" w:id="250"/>
          <w:p>
            <w:pPr>
              <w:spacing w:after="0"/>
              <w:ind w:left="0"/>
              <w:jc w:val="center"/>
            </w:pPr>
            <w:r>
              <w:rPr>
                <w:rFonts w:ascii="Arial"/>
                <w:b w:val="false"/>
                <w:i w:val="false"/>
                <w:color w:val="000000"/>
                <w:sz w:val="15"/>
              </w:rPr>
              <w:t xml:space="preserve">18 - 22 </w:t>
            </w:r>
          </w:p>
          <w:bookmarkEnd w:id="250"/>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36" w:id="251"/>
          <w:p>
            <w:pPr>
              <w:spacing w:after="0"/>
              <w:ind w:left="0"/>
              <w:jc w:val="left"/>
            </w:pPr>
            <w:r>
              <w:rPr>
                <w:rFonts w:ascii="Arial"/>
                <w:b w:val="false"/>
                <w:i w:val="false"/>
                <w:color w:val="000000"/>
                <w:sz w:val="15"/>
              </w:rPr>
              <w:t xml:space="preserve">Викладачі </w:t>
            </w:r>
          </w:p>
          <w:bookmarkEnd w:id="251"/>
        </w:tc>
        <w:tc>
          <w:tcPr>
            <w:tcW w:w="1841" w:type="dxa"/>
            <w:tcBorders>
              <w:top w:val="outset" w:color="000000" w:sz="8"/>
              <w:left w:val="outset" w:color="000000" w:sz="8"/>
              <w:bottom w:val="outset" w:color="000000" w:sz="8"/>
              <w:right w:val="outset" w:color="000000" w:sz="8"/>
            </w:tcBorders>
            <w:vAlign w:val="center"/>
          </w:tcPr>
          <w:bookmarkStart w:name="929737" w:id="252"/>
          <w:p>
            <w:pPr>
              <w:spacing w:after="0"/>
              <w:ind w:left="0"/>
              <w:jc w:val="center"/>
            </w:pPr>
            <w:r>
              <w:rPr>
                <w:rFonts w:ascii="Arial"/>
                <w:b w:val="false"/>
                <w:i w:val="false"/>
                <w:color w:val="000000"/>
                <w:sz w:val="15"/>
              </w:rPr>
              <w:t xml:space="preserve">15 - 18 </w:t>
            </w:r>
          </w:p>
          <w:bookmarkEnd w:id="252"/>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738" w:id="253"/>
          <w:p>
            <w:pPr>
              <w:spacing w:after="0"/>
              <w:ind w:left="0"/>
              <w:jc w:val="center"/>
            </w:pPr>
            <w:r>
              <w:rPr>
                <w:rFonts w:ascii="Arial"/>
                <w:b w:val="false"/>
                <w:i w:val="false"/>
                <w:color w:val="000000"/>
                <w:sz w:val="15"/>
              </w:rPr>
              <w:t>2. Інші навчальні заклади та установи освіти</w:t>
            </w:r>
          </w:p>
          <w:bookmarkEnd w:id="253"/>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39" w:id="254"/>
          <w:p>
            <w:pPr>
              <w:spacing w:after="0"/>
              <w:ind w:left="0"/>
              <w:jc w:val="center"/>
            </w:pPr>
            <w:r>
              <w:rPr>
                <w:rFonts w:ascii="Arial"/>
                <w:b w:val="false"/>
                <w:i w:val="false"/>
                <w:color w:val="000000"/>
                <w:sz w:val="15"/>
              </w:rPr>
              <w:t>Керівні та педагогічні працівники</w:t>
            </w:r>
          </w:p>
          <w:bookmarkEnd w:id="254"/>
        </w:tc>
        <w:tc>
          <w:tcPr>
            <w:tcW w:w="1841" w:type="dxa"/>
            <w:tcBorders>
              <w:top w:val="outset" w:color="000000" w:sz="8"/>
              <w:left w:val="outset" w:color="000000" w:sz="8"/>
              <w:bottom w:val="outset" w:color="000000" w:sz="8"/>
              <w:right w:val="outset" w:color="000000" w:sz="8"/>
            </w:tcBorders>
            <w:vAlign w:val="center"/>
          </w:tcPr>
          <w:bookmarkStart w:name="929740" w:id="255"/>
          <w:p>
            <w:pPr>
              <w:spacing w:after="0"/>
              <w:ind w:left="0"/>
              <w:jc w:val="center"/>
            </w:pPr>
            <w:r>
              <w:rPr>
                <w:rFonts w:ascii="Arial"/>
                <w:b w:val="false"/>
                <w:i w:val="false"/>
                <w:color w:val="000000"/>
                <w:sz w:val="15"/>
              </w:rPr>
              <w:t xml:space="preserve">  </w:t>
            </w:r>
          </w:p>
          <w:bookmarkEnd w:id="255"/>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41" w:id="256"/>
          <w:p>
            <w:pPr>
              <w:spacing w:after="0"/>
              <w:ind w:left="0"/>
              <w:jc w:val="left"/>
            </w:pPr>
            <w:r>
              <w:rPr>
                <w:rFonts w:ascii="Arial"/>
                <w:b w:val="false"/>
                <w:i w:val="false"/>
                <w:color w:val="000000"/>
                <w:sz w:val="15"/>
              </w:rPr>
              <w:t>Директори (начальники, завідувачі): загальноосвітніх, професійно-технічних, міжшкільних закладів усіх типів і найменувань, училищ, технікумів і коледжів (в тому числі у структурі університетів, академій та інститутів), їх філій</w:t>
            </w:r>
          </w:p>
          <w:bookmarkEnd w:id="256"/>
        </w:tc>
        <w:tc>
          <w:tcPr>
            <w:tcW w:w="1841" w:type="dxa"/>
            <w:tcBorders>
              <w:top w:val="outset" w:color="000000" w:sz="8"/>
              <w:left w:val="outset" w:color="000000" w:sz="8"/>
              <w:bottom w:val="outset" w:color="000000" w:sz="8"/>
              <w:right w:val="outset" w:color="000000" w:sz="8"/>
            </w:tcBorders>
            <w:vAlign w:val="center"/>
          </w:tcPr>
          <w:bookmarkStart w:name="929742" w:id="257"/>
          <w:p>
            <w:pPr>
              <w:spacing w:after="0"/>
              <w:ind w:left="0"/>
              <w:jc w:val="center"/>
            </w:pPr>
            <w:r>
              <w:rPr>
                <w:rFonts w:ascii="Arial"/>
                <w:b w:val="false"/>
                <w:i w:val="false"/>
                <w:color w:val="000000"/>
                <w:sz w:val="15"/>
              </w:rPr>
              <w:t>14 - 18</w:t>
            </w:r>
          </w:p>
          <w:bookmarkEnd w:id="257"/>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43" w:id="258"/>
          <w:p>
            <w:pPr>
              <w:spacing w:after="0"/>
              <w:ind w:left="0"/>
              <w:jc w:val="left"/>
            </w:pPr>
            <w:r>
              <w:rPr>
                <w:rFonts w:ascii="Arial"/>
                <w:b w:val="false"/>
                <w:i w:val="false"/>
                <w:color w:val="000000"/>
                <w:sz w:val="15"/>
              </w:rPr>
              <w:t>Директор (завідувач) навчально-методичного закладу</w:t>
            </w:r>
          </w:p>
          <w:bookmarkEnd w:id="258"/>
        </w:tc>
        <w:tc>
          <w:tcPr>
            <w:tcW w:w="1841" w:type="dxa"/>
            <w:tcBorders>
              <w:top w:val="outset" w:color="000000" w:sz="8"/>
              <w:left w:val="outset" w:color="000000" w:sz="8"/>
              <w:bottom w:val="outset" w:color="000000" w:sz="8"/>
              <w:right w:val="outset" w:color="000000" w:sz="8"/>
            </w:tcBorders>
            <w:vAlign w:val="center"/>
          </w:tcPr>
          <w:bookmarkStart w:name="929744" w:id="259"/>
          <w:p>
            <w:pPr>
              <w:spacing w:after="0"/>
              <w:ind w:left="0"/>
              <w:jc w:val="center"/>
            </w:pPr>
            <w:r>
              <w:rPr>
                <w:rFonts w:ascii="Arial"/>
                <w:b w:val="false"/>
                <w:i w:val="false"/>
                <w:color w:val="000000"/>
                <w:sz w:val="15"/>
              </w:rPr>
              <w:t>15 - 18</w:t>
            </w:r>
          </w:p>
          <w:bookmarkEnd w:id="259"/>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45" w:id="260"/>
          <w:p>
            <w:pPr>
              <w:spacing w:after="0"/>
              <w:ind w:left="0"/>
              <w:jc w:val="left"/>
            </w:pPr>
            <w:r>
              <w:rPr>
                <w:rFonts w:ascii="Arial"/>
                <w:b w:val="false"/>
                <w:i w:val="false"/>
                <w:color w:val="000000"/>
                <w:sz w:val="15"/>
              </w:rPr>
              <w:t>Позицію виключено</w:t>
            </w:r>
          </w:p>
          <w:bookmarkEnd w:id="260"/>
        </w:tc>
        <w:tc>
          <w:tcPr>
            <w:tcW w:w="1841" w:type="dxa"/>
            <w:tcBorders>
              <w:top w:val="outset" w:color="000000" w:sz="8"/>
              <w:left w:val="outset" w:color="000000" w:sz="8"/>
              <w:bottom w:val="outset" w:color="000000" w:sz="8"/>
              <w:right w:val="outset" w:color="000000" w:sz="8"/>
            </w:tcBorders>
            <w:vAlign w:val="center"/>
          </w:tcPr>
          <w:bookmarkStart w:name="929746" w:id="261"/>
          <w:p>
            <w:pPr>
              <w:spacing w:after="0"/>
              <w:ind w:left="0"/>
              <w:jc w:val="center"/>
            </w:pPr>
            <w:r>
              <w:rPr>
                <w:rFonts w:ascii="Arial"/>
                <w:b w:val="false"/>
                <w:i w:val="false"/>
                <w:color w:val="000000"/>
                <w:sz w:val="15"/>
              </w:rPr>
              <w:t xml:space="preserve"> </w:t>
            </w:r>
          </w:p>
          <w:bookmarkEnd w:id="261"/>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0854" w:id="262"/>
          <w:p>
            <w:pPr>
              <w:spacing w:after="0"/>
              <w:ind w:left="0"/>
              <w:jc w:val="left"/>
            </w:pPr>
            <w:r>
              <w:rPr>
                <w:rFonts w:ascii="Arial"/>
                <w:b w:val="false"/>
                <w:i w:val="false"/>
                <w:color w:val="000000"/>
                <w:sz w:val="15"/>
              </w:rPr>
              <w:t>Керівник (директор) інклюзивно-ресурсного центру, завідувач філії інклюзивно-ресурсного центру</w:t>
            </w:r>
          </w:p>
          <w:bookmarkEnd w:id="262"/>
        </w:tc>
        <w:tc>
          <w:tcPr>
            <w:tcW w:w="1841" w:type="dxa"/>
            <w:tcBorders>
              <w:top w:val="outset" w:color="000000" w:sz="8"/>
              <w:left w:val="outset" w:color="000000" w:sz="8"/>
              <w:bottom w:val="outset" w:color="000000" w:sz="8"/>
              <w:right w:val="outset" w:color="000000" w:sz="8"/>
            </w:tcBorders>
            <w:vAlign w:val="center"/>
          </w:tcPr>
          <w:bookmarkStart w:name="930855" w:id="263"/>
          <w:p>
            <w:pPr>
              <w:spacing w:after="0"/>
              <w:ind w:left="0"/>
              <w:jc w:val="center"/>
            </w:pPr>
            <w:r>
              <w:rPr>
                <w:rFonts w:ascii="Arial"/>
                <w:b w:val="false"/>
                <w:i w:val="false"/>
                <w:color w:val="000000"/>
                <w:sz w:val="15"/>
              </w:rPr>
              <w:t>16</w:t>
            </w:r>
          </w:p>
          <w:bookmarkEnd w:id="263"/>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1257" w:id="264"/>
          <w:p>
            <w:pPr>
              <w:spacing w:after="0"/>
              <w:ind w:left="0"/>
              <w:jc w:val="left"/>
            </w:pPr>
            <w:r>
              <w:rPr>
                <w:rFonts w:ascii="Arial"/>
                <w:b w:val="false"/>
                <w:i w:val="false"/>
                <w:color w:val="000000"/>
                <w:sz w:val="15"/>
              </w:rPr>
              <w:t>Директор центру професійного розвитку педагогічних працівників</w:t>
            </w:r>
          </w:p>
          <w:bookmarkEnd w:id="264"/>
        </w:tc>
        <w:tc>
          <w:tcPr>
            <w:tcW w:w="1841" w:type="dxa"/>
            <w:tcBorders>
              <w:top w:val="outset" w:color="000000" w:sz="8"/>
              <w:left w:val="outset" w:color="000000" w:sz="8"/>
              <w:bottom w:val="outset" w:color="000000" w:sz="8"/>
              <w:right w:val="outset" w:color="000000" w:sz="8"/>
            </w:tcBorders>
            <w:vAlign w:val="center"/>
          </w:tcPr>
          <w:bookmarkStart w:name="931258" w:id="265"/>
          <w:p>
            <w:pPr>
              <w:spacing w:after="0"/>
              <w:ind w:left="0"/>
              <w:jc w:val="center"/>
            </w:pPr>
            <w:r>
              <w:rPr>
                <w:rFonts w:ascii="Arial"/>
                <w:b w:val="false"/>
                <w:i w:val="false"/>
                <w:color w:val="000000"/>
                <w:sz w:val="15"/>
              </w:rPr>
              <w:t>15</w:t>
            </w:r>
          </w:p>
          <w:bookmarkEnd w:id="265"/>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1259" w:id="266"/>
          <w:p>
            <w:pPr>
              <w:spacing w:after="0"/>
              <w:ind w:left="0"/>
              <w:jc w:val="left"/>
            </w:pPr>
            <w:r>
              <w:rPr>
                <w:rFonts w:ascii="Arial"/>
                <w:b w:val="false"/>
                <w:i w:val="false"/>
                <w:color w:val="000000"/>
                <w:sz w:val="15"/>
              </w:rPr>
              <w:t>Консультант, психолог центру професійного розвитку педагогічних працівників</w:t>
            </w:r>
          </w:p>
          <w:bookmarkEnd w:id="266"/>
        </w:tc>
        <w:tc>
          <w:tcPr>
            <w:tcW w:w="1841" w:type="dxa"/>
            <w:tcBorders>
              <w:top w:val="outset" w:color="000000" w:sz="8"/>
              <w:left w:val="outset" w:color="000000" w:sz="8"/>
              <w:bottom w:val="outset" w:color="000000" w:sz="8"/>
              <w:right w:val="outset" w:color="000000" w:sz="8"/>
            </w:tcBorders>
            <w:vAlign w:val="center"/>
          </w:tcPr>
          <w:bookmarkStart w:name="931260" w:id="267"/>
          <w:p>
            <w:pPr>
              <w:spacing w:after="0"/>
              <w:ind w:left="0"/>
              <w:jc w:val="center"/>
            </w:pPr>
            <w:r>
              <w:rPr>
                <w:rFonts w:ascii="Arial"/>
                <w:b w:val="false"/>
                <w:i w:val="false"/>
                <w:color w:val="000000"/>
                <w:sz w:val="15"/>
              </w:rPr>
              <w:t>14</w:t>
            </w:r>
          </w:p>
          <w:bookmarkEnd w:id="267"/>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0856" w:id="268"/>
          <w:p>
            <w:pPr>
              <w:spacing w:after="0"/>
              <w:ind w:left="0"/>
              <w:jc w:val="left"/>
            </w:pPr>
            <w:r>
              <w:rPr>
                <w:rFonts w:ascii="Arial"/>
                <w:b w:val="false"/>
                <w:i w:val="false"/>
                <w:color w:val="000000"/>
                <w:sz w:val="15"/>
              </w:rPr>
              <w:t>Завідувач ресурсного центру підтримки інклюзивної освіти</w:t>
            </w:r>
          </w:p>
          <w:bookmarkEnd w:id="268"/>
        </w:tc>
        <w:tc>
          <w:tcPr>
            <w:tcW w:w="1841" w:type="dxa"/>
            <w:tcBorders>
              <w:top w:val="outset" w:color="000000" w:sz="8"/>
              <w:left w:val="outset" w:color="000000" w:sz="8"/>
              <w:bottom w:val="outset" w:color="000000" w:sz="8"/>
              <w:right w:val="outset" w:color="000000" w:sz="8"/>
            </w:tcBorders>
            <w:vAlign w:val="center"/>
          </w:tcPr>
          <w:bookmarkStart w:name="930857" w:id="269"/>
          <w:p>
            <w:pPr>
              <w:spacing w:after="0"/>
              <w:ind w:left="0"/>
              <w:jc w:val="center"/>
            </w:pPr>
            <w:r>
              <w:rPr>
                <w:rFonts w:ascii="Arial"/>
                <w:b w:val="false"/>
                <w:i w:val="false"/>
                <w:color w:val="000000"/>
                <w:sz w:val="15"/>
              </w:rPr>
              <w:t>14</w:t>
            </w:r>
          </w:p>
          <w:bookmarkEnd w:id="269"/>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47" w:id="270"/>
          <w:p>
            <w:pPr>
              <w:spacing w:after="0"/>
              <w:ind w:left="0"/>
              <w:jc w:val="left"/>
            </w:pPr>
            <w:r>
              <w:rPr>
                <w:rFonts w:ascii="Arial"/>
                <w:b w:val="false"/>
                <w:i w:val="false"/>
                <w:color w:val="000000"/>
                <w:sz w:val="15"/>
              </w:rPr>
              <w:t>Завідувач (директор): дошкільного навчального закладу, школи естетичного виховання, позашкільного навчального закладу</w:t>
            </w:r>
          </w:p>
          <w:bookmarkEnd w:id="270"/>
        </w:tc>
        <w:tc>
          <w:tcPr>
            <w:tcW w:w="1841" w:type="dxa"/>
            <w:tcBorders>
              <w:top w:val="outset" w:color="000000" w:sz="8"/>
              <w:left w:val="outset" w:color="000000" w:sz="8"/>
              <w:bottom w:val="outset" w:color="000000" w:sz="8"/>
              <w:right w:val="outset" w:color="000000" w:sz="8"/>
            </w:tcBorders>
            <w:vAlign w:val="center"/>
          </w:tcPr>
          <w:bookmarkStart w:name="929748" w:id="271"/>
          <w:p>
            <w:pPr>
              <w:spacing w:after="0"/>
              <w:ind w:left="0"/>
              <w:jc w:val="center"/>
            </w:pPr>
            <w:r>
              <w:rPr>
                <w:rFonts w:ascii="Arial"/>
                <w:b w:val="false"/>
                <w:i w:val="false"/>
                <w:color w:val="000000"/>
                <w:sz w:val="15"/>
              </w:rPr>
              <w:t>12 - 16</w:t>
            </w:r>
          </w:p>
          <w:bookmarkEnd w:id="271"/>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49" w:id="272"/>
          <w:p>
            <w:pPr>
              <w:spacing w:after="0"/>
              <w:ind w:left="0"/>
              <w:jc w:val="left"/>
            </w:pPr>
            <w:r>
              <w:rPr>
                <w:rFonts w:ascii="Arial"/>
                <w:b w:val="false"/>
                <w:i w:val="false"/>
                <w:color w:val="000000"/>
                <w:sz w:val="15"/>
              </w:rPr>
              <w:t>Керівник фізичного виховання</w:t>
            </w:r>
          </w:p>
          <w:bookmarkEnd w:id="272"/>
        </w:tc>
        <w:tc>
          <w:tcPr>
            <w:tcW w:w="1841" w:type="dxa"/>
            <w:tcBorders>
              <w:top w:val="outset" w:color="000000" w:sz="8"/>
              <w:left w:val="outset" w:color="000000" w:sz="8"/>
              <w:bottom w:val="outset" w:color="000000" w:sz="8"/>
              <w:right w:val="outset" w:color="000000" w:sz="8"/>
            </w:tcBorders>
            <w:vAlign w:val="center"/>
          </w:tcPr>
          <w:bookmarkStart w:name="929750" w:id="273"/>
          <w:p>
            <w:pPr>
              <w:spacing w:after="0"/>
              <w:ind w:left="0"/>
              <w:jc w:val="center"/>
            </w:pPr>
            <w:r>
              <w:rPr>
                <w:rFonts w:ascii="Arial"/>
                <w:b w:val="false"/>
                <w:i w:val="false"/>
                <w:color w:val="000000"/>
                <w:sz w:val="15"/>
              </w:rPr>
              <w:t>10 - 13</w:t>
            </w:r>
          </w:p>
          <w:bookmarkEnd w:id="273"/>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51" w:id="274"/>
          <w:p>
            <w:pPr>
              <w:spacing w:after="0"/>
              <w:ind w:left="0"/>
              <w:jc w:val="left"/>
            </w:pPr>
            <w:r>
              <w:rPr>
                <w:rFonts w:ascii="Arial"/>
                <w:b w:val="false"/>
                <w:i w:val="false"/>
                <w:color w:val="000000"/>
                <w:sz w:val="15"/>
              </w:rPr>
              <w:t>Завідувач: відділу, лабораторії, кабінету позашкільного навчального закладу</w:t>
            </w:r>
          </w:p>
          <w:bookmarkEnd w:id="274"/>
        </w:tc>
        <w:tc>
          <w:tcPr>
            <w:tcW w:w="1841" w:type="dxa"/>
            <w:tcBorders>
              <w:top w:val="outset" w:color="000000" w:sz="8"/>
              <w:left w:val="outset" w:color="000000" w:sz="8"/>
              <w:bottom w:val="outset" w:color="000000" w:sz="8"/>
              <w:right w:val="outset" w:color="000000" w:sz="8"/>
            </w:tcBorders>
            <w:vAlign w:val="center"/>
          </w:tcPr>
          <w:bookmarkStart w:name="929752" w:id="275"/>
          <w:p>
            <w:pPr>
              <w:spacing w:after="0"/>
              <w:ind w:left="0"/>
              <w:jc w:val="center"/>
            </w:pPr>
            <w:r>
              <w:rPr>
                <w:rFonts w:ascii="Arial"/>
                <w:b w:val="false"/>
                <w:i w:val="false"/>
                <w:color w:val="000000"/>
                <w:sz w:val="15"/>
              </w:rPr>
              <w:t>11 - 13</w:t>
            </w:r>
          </w:p>
          <w:bookmarkEnd w:id="275"/>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53" w:id="276"/>
          <w:p>
            <w:pPr>
              <w:spacing w:after="0"/>
              <w:ind w:left="0"/>
              <w:jc w:val="left"/>
            </w:pPr>
            <w:r>
              <w:rPr>
                <w:rFonts w:ascii="Arial"/>
                <w:b w:val="false"/>
                <w:i w:val="false"/>
                <w:color w:val="000000"/>
                <w:sz w:val="15"/>
              </w:rPr>
              <w:t>Завідувач лабораторії училищ, технікумів і коледжів (в тому числі у структурі університетів, академій та інститутів)</w:t>
            </w:r>
          </w:p>
          <w:bookmarkEnd w:id="276"/>
        </w:tc>
        <w:tc>
          <w:tcPr>
            <w:tcW w:w="1841" w:type="dxa"/>
            <w:tcBorders>
              <w:top w:val="outset" w:color="000000" w:sz="8"/>
              <w:left w:val="outset" w:color="000000" w:sz="8"/>
              <w:bottom w:val="outset" w:color="000000" w:sz="8"/>
              <w:right w:val="outset" w:color="000000" w:sz="8"/>
            </w:tcBorders>
            <w:vAlign w:val="center"/>
          </w:tcPr>
          <w:bookmarkStart w:name="929754" w:id="277"/>
          <w:p>
            <w:pPr>
              <w:spacing w:after="0"/>
              <w:ind w:left="0"/>
              <w:jc w:val="center"/>
            </w:pPr>
            <w:r>
              <w:rPr>
                <w:rFonts w:ascii="Arial"/>
                <w:b w:val="false"/>
                <w:i w:val="false"/>
                <w:color w:val="000000"/>
                <w:sz w:val="15"/>
              </w:rPr>
              <w:t>11 - 13</w:t>
            </w:r>
          </w:p>
          <w:bookmarkEnd w:id="277"/>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55" w:id="278"/>
          <w:p>
            <w:pPr>
              <w:spacing w:after="0"/>
              <w:ind w:left="0"/>
              <w:jc w:val="left"/>
            </w:pPr>
            <w:r>
              <w:rPr>
                <w:rFonts w:ascii="Arial"/>
                <w:b w:val="false"/>
                <w:i w:val="false"/>
                <w:color w:val="000000"/>
                <w:sz w:val="15"/>
              </w:rPr>
              <w:t>Завідувач (керівник): навчально-виробничої (навчальної) майстерні; навчально-методичного кабінету; лабораторії (кабінету) навчально-методичного (методичного) закладу; відділення виробничої практики училищ, технікумів і коледжів (в тому числі у структурі університетів, академій та інститутів)</w:t>
            </w:r>
          </w:p>
          <w:bookmarkEnd w:id="278"/>
        </w:tc>
        <w:tc>
          <w:tcPr>
            <w:tcW w:w="1841" w:type="dxa"/>
            <w:tcBorders>
              <w:top w:val="outset" w:color="000000" w:sz="8"/>
              <w:left w:val="outset" w:color="000000" w:sz="8"/>
              <w:bottom w:val="outset" w:color="000000" w:sz="8"/>
              <w:right w:val="outset" w:color="000000" w:sz="8"/>
            </w:tcBorders>
            <w:vAlign w:val="center"/>
          </w:tcPr>
          <w:bookmarkStart w:name="929756" w:id="279"/>
          <w:p>
            <w:pPr>
              <w:spacing w:after="0"/>
              <w:ind w:left="0"/>
              <w:jc w:val="center"/>
            </w:pPr>
            <w:r>
              <w:rPr>
                <w:rFonts w:ascii="Arial"/>
                <w:b w:val="false"/>
                <w:i w:val="false"/>
                <w:color w:val="000000"/>
                <w:sz w:val="15"/>
              </w:rPr>
              <w:t>11 - 14</w:t>
            </w:r>
          </w:p>
          <w:bookmarkEnd w:id="279"/>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57" w:id="280"/>
          <w:p>
            <w:pPr>
              <w:spacing w:after="0"/>
              <w:ind w:left="0"/>
              <w:jc w:val="left"/>
            </w:pPr>
            <w:r>
              <w:rPr>
                <w:rFonts w:ascii="Arial"/>
                <w:b w:val="false"/>
                <w:i w:val="false"/>
                <w:color w:val="000000"/>
                <w:sz w:val="15"/>
              </w:rPr>
              <w:t>Завідувач: навчально-консультаційного пункту; інтернату при школі; заочного відділення школи; фільмотеки</w:t>
            </w:r>
          </w:p>
          <w:bookmarkEnd w:id="280"/>
        </w:tc>
        <w:tc>
          <w:tcPr>
            <w:tcW w:w="1841" w:type="dxa"/>
            <w:tcBorders>
              <w:top w:val="outset" w:color="000000" w:sz="8"/>
              <w:left w:val="outset" w:color="000000" w:sz="8"/>
              <w:bottom w:val="outset" w:color="000000" w:sz="8"/>
              <w:right w:val="outset" w:color="000000" w:sz="8"/>
            </w:tcBorders>
            <w:vAlign w:val="center"/>
          </w:tcPr>
          <w:bookmarkStart w:name="929758" w:id="281"/>
          <w:p>
            <w:pPr>
              <w:spacing w:after="0"/>
              <w:ind w:left="0"/>
              <w:jc w:val="center"/>
            </w:pPr>
            <w:r>
              <w:rPr>
                <w:rFonts w:ascii="Arial"/>
                <w:b w:val="false"/>
                <w:i w:val="false"/>
                <w:color w:val="000000"/>
                <w:sz w:val="15"/>
              </w:rPr>
              <w:t>9 - 10</w:t>
            </w:r>
          </w:p>
          <w:bookmarkEnd w:id="281"/>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59" w:id="282"/>
          <w:p>
            <w:pPr>
              <w:spacing w:after="0"/>
              <w:ind w:left="0"/>
              <w:jc w:val="left"/>
            </w:pPr>
            <w:r>
              <w:rPr>
                <w:rFonts w:ascii="Arial"/>
                <w:b w:val="false"/>
                <w:i w:val="false"/>
                <w:color w:val="000000"/>
                <w:sz w:val="15"/>
              </w:rPr>
              <w:t>Вчителі (всіх спеціальностей), викладачі, вихователі, вихователі-методисти, логопеди, завідувач логопедичного пункту, майстер виробничого навчання, педагог з професійного навчання, методист, практичний психолог, педагог-організатор, концертмейстер, соціальний педагог</w:t>
            </w:r>
          </w:p>
          <w:bookmarkEnd w:id="282"/>
        </w:tc>
        <w:tc>
          <w:tcPr>
            <w:tcW w:w="1841" w:type="dxa"/>
            <w:tcBorders>
              <w:top w:val="outset" w:color="000000" w:sz="8"/>
              <w:left w:val="outset" w:color="000000" w:sz="8"/>
              <w:bottom w:val="outset" w:color="000000" w:sz="8"/>
              <w:right w:val="outset" w:color="000000" w:sz="8"/>
            </w:tcBorders>
            <w:vAlign w:val="center"/>
          </w:tcPr>
          <w:bookmarkStart w:name="929760" w:id="283"/>
          <w:p>
            <w:pPr>
              <w:spacing w:after="0"/>
              <w:ind w:left="0"/>
              <w:jc w:val="center"/>
            </w:pPr>
            <w:r>
              <w:rPr>
                <w:rFonts w:ascii="Arial"/>
                <w:b w:val="false"/>
                <w:i w:val="false"/>
                <w:color w:val="000000"/>
                <w:sz w:val="15"/>
              </w:rPr>
              <w:t>10 - 14</w:t>
            </w:r>
          </w:p>
          <w:bookmarkEnd w:id="283"/>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61" w:id="284"/>
          <w:p>
            <w:pPr>
              <w:spacing w:after="0"/>
              <w:ind w:left="0"/>
              <w:jc w:val="left"/>
            </w:pPr>
            <w:r>
              <w:rPr>
                <w:rFonts w:ascii="Arial"/>
                <w:b w:val="false"/>
                <w:i w:val="false"/>
                <w:color w:val="000000"/>
                <w:sz w:val="15"/>
              </w:rPr>
              <w:t>Асистент вчителя-реабілітолога, асистент вчителя загальноосвітнього навчального закладу з інклюзивним та інтегрованим навчанням, асистент вихователя дошкільного навчального закладу в інклюзивній групі</w:t>
            </w:r>
          </w:p>
          <w:bookmarkEnd w:id="284"/>
        </w:tc>
        <w:tc>
          <w:tcPr>
            <w:tcW w:w="1841" w:type="dxa"/>
            <w:tcBorders>
              <w:top w:val="outset" w:color="000000" w:sz="8"/>
              <w:left w:val="outset" w:color="000000" w:sz="8"/>
              <w:bottom w:val="outset" w:color="000000" w:sz="8"/>
              <w:right w:val="outset" w:color="000000" w:sz="8"/>
            </w:tcBorders>
            <w:vAlign w:val="center"/>
          </w:tcPr>
          <w:bookmarkStart w:name="929762" w:id="285"/>
          <w:p>
            <w:pPr>
              <w:spacing w:after="0"/>
              <w:ind w:left="0"/>
              <w:jc w:val="center"/>
            </w:pPr>
            <w:r>
              <w:rPr>
                <w:rFonts w:ascii="Arial"/>
                <w:b w:val="false"/>
                <w:i w:val="false"/>
                <w:color w:val="000000"/>
                <w:sz w:val="15"/>
              </w:rPr>
              <w:t>10 - 12</w:t>
            </w:r>
          </w:p>
          <w:bookmarkEnd w:id="285"/>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63" w:id="286"/>
          <w:p>
            <w:pPr>
              <w:spacing w:after="0"/>
              <w:ind w:left="0"/>
              <w:jc w:val="left"/>
            </w:pPr>
            <w:r>
              <w:rPr>
                <w:rFonts w:ascii="Arial"/>
                <w:b w:val="false"/>
                <w:i w:val="false"/>
                <w:color w:val="000000"/>
                <w:sz w:val="15"/>
              </w:rPr>
              <w:t>Фахівець (консультант) інклюзивно-ресурсного центру</w:t>
            </w:r>
          </w:p>
          <w:bookmarkEnd w:id="286"/>
        </w:tc>
        <w:tc>
          <w:tcPr>
            <w:tcW w:w="1841" w:type="dxa"/>
            <w:tcBorders>
              <w:top w:val="outset" w:color="000000" w:sz="8"/>
              <w:left w:val="outset" w:color="000000" w:sz="8"/>
              <w:bottom w:val="outset" w:color="000000" w:sz="8"/>
              <w:right w:val="outset" w:color="000000" w:sz="8"/>
            </w:tcBorders>
            <w:vAlign w:val="center"/>
          </w:tcPr>
          <w:bookmarkStart w:name="929764" w:id="287"/>
          <w:p>
            <w:pPr>
              <w:spacing w:after="0"/>
              <w:ind w:left="0"/>
              <w:jc w:val="center"/>
            </w:pPr>
            <w:r>
              <w:rPr>
                <w:rFonts w:ascii="Arial"/>
                <w:b w:val="false"/>
                <w:i w:val="false"/>
                <w:color w:val="000000"/>
                <w:sz w:val="15"/>
              </w:rPr>
              <w:t>15</w:t>
            </w:r>
          </w:p>
          <w:bookmarkEnd w:id="287"/>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65" w:id="288"/>
          <w:p>
            <w:pPr>
              <w:spacing w:after="0"/>
              <w:ind w:left="0"/>
              <w:jc w:val="left"/>
            </w:pPr>
            <w:r>
              <w:rPr>
                <w:rFonts w:ascii="Arial"/>
                <w:b w:val="false"/>
                <w:i w:val="false"/>
                <w:color w:val="000000"/>
                <w:sz w:val="15"/>
              </w:rPr>
              <w:t>Помічник директора з режиму, старший черговий з режиму, черговий з режиму загальноосвітнього навчального закладу для дітей, які потребують особливих умов виховання</w:t>
            </w:r>
          </w:p>
          <w:bookmarkEnd w:id="288"/>
        </w:tc>
        <w:tc>
          <w:tcPr>
            <w:tcW w:w="1841" w:type="dxa"/>
            <w:tcBorders>
              <w:top w:val="outset" w:color="000000" w:sz="8"/>
              <w:left w:val="outset" w:color="000000" w:sz="8"/>
              <w:bottom w:val="outset" w:color="000000" w:sz="8"/>
              <w:right w:val="outset" w:color="000000" w:sz="8"/>
            </w:tcBorders>
            <w:vAlign w:val="center"/>
          </w:tcPr>
          <w:bookmarkStart w:name="929766" w:id="289"/>
          <w:p>
            <w:pPr>
              <w:spacing w:after="0"/>
              <w:ind w:left="0"/>
              <w:jc w:val="center"/>
            </w:pPr>
            <w:r>
              <w:rPr>
                <w:rFonts w:ascii="Arial"/>
                <w:b w:val="false"/>
                <w:i w:val="false"/>
                <w:color w:val="000000"/>
                <w:sz w:val="15"/>
              </w:rPr>
              <w:t>9 - 12</w:t>
            </w:r>
          </w:p>
          <w:bookmarkEnd w:id="289"/>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67" w:id="290"/>
          <w:p>
            <w:pPr>
              <w:spacing w:after="0"/>
              <w:ind w:left="0"/>
              <w:jc w:val="left"/>
            </w:pPr>
            <w:r>
              <w:rPr>
                <w:rFonts w:ascii="Arial"/>
                <w:b w:val="false"/>
                <w:i w:val="false"/>
                <w:color w:val="000000"/>
                <w:sz w:val="15"/>
              </w:rPr>
              <w:t>Музичний керівник дошкільного навчального закладу, художній керівник, інструктор: з фізкультури, з праці, слухового кабінету</w:t>
            </w:r>
          </w:p>
          <w:bookmarkEnd w:id="290"/>
        </w:tc>
        <w:tc>
          <w:tcPr>
            <w:tcW w:w="1841" w:type="dxa"/>
            <w:tcBorders>
              <w:top w:val="outset" w:color="000000" w:sz="8"/>
              <w:left w:val="outset" w:color="000000" w:sz="8"/>
              <w:bottom w:val="outset" w:color="000000" w:sz="8"/>
              <w:right w:val="outset" w:color="000000" w:sz="8"/>
            </w:tcBorders>
            <w:vAlign w:val="center"/>
          </w:tcPr>
          <w:bookmarkStart w:name="929768" w:id="291"/>
          <w:p>
            <w:pPr>
              <w:spacing w:after="0"/>
              <w:ind w:left="0"/>
              <w:jc w:val="center"/>
            </w:pPr>
            <w:r>
              <w:rPr>
                <w:rFonts w:ascii="Arial"/>
                <w:b w:val="false"/>
                <w:i w:val="false"/>
                <w:color w:val="000000"/>
                <w:sz w:val="15"/>
              </w:rPr>
              <w:t>9 - 12</w:t>
            </w:r>
          </w:p>
          <w:bookmarkEnd w:id="291"/>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69" w:id="292"/>
          <w:p>
            <w:pPr>
              <w:spacing w:after="0"/>
              <w:ind w:left="0"/>
              <w:jc w:val="left"/>
            </w:pPr>
            <w:r>
              <w:rPr>
                <w:rFonts w:ascii="Arial"/>
                <w:b w:val="false"/>
                <w:i w:val="false"/>
                <w:color w:val="000000"/>
                <w:sz w:val="15"/>
              </w:rPr>
              <w:t>Керівник: гуртка, секції, студії та інших форм гурткової роботи; культорганізатор, екскурсовод, інструктор з туризму, акомпаніатор, старший вожатий</w:t>
            </w:r>
          </w:p>
          <w:bookmarkEnd w:id="292"/>
        </w:tc>
        <w:tc>
          <w:tcPr>
            <w:tcW w:w="1841" w:type="dxa"/>
            <w:tcBorders>
              <w:top w:val="outset" w:color="000000" w:sz="8"/>
              <w:left w:val="outset" w:color="000000" w:sz="8"/>
              <w:bottom w:val="outset" w:color="000000" w:sz="8"/>
              <w:right w:val="outset" w:color="000000" w:sz="8"/>
            </w:tcBorders>
            <w:vAlign w:val="center"/>
          </w:tcPr>
          <w:bookmarkStart w:name="929770" w:id="293"/>
          <w:p>
            <w:pPr>
              <w:spacing w:after="0"/>
              <w:ind w:left="0"/>
              <w:jc w:val="center"/>
            </w:pPr>
            <w:r>
              <w:rPr>
                <w:rFonts w:ascii="Arial"/>
                <w:b w:val="false"/>
                <w:i w:val="false"/>
                <w:color w:val="000000"/>
                <w:sz w:val="15"/>
              </w:rPr>
              <w:t>9 - 12</w:t>
            </w:r>
          </w:p>
          <w:bookmarkEnd w:id="293"/>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71" w:id="294"/>
          <w:p>
            <w:pPr>
              <w:spacing w:after="0"/>
              <w:ind w:left="0"/>
              <w:jc w:val="left"/>
            </w:pPr>
            <w:r>
              <w:rPr>
                <w:rFonts w:ascii="Arial"/>
                <w:b w:val="false"/>
                <w:i w:val="false"/>
                <w:color w:val="000000"/>
                <w:sz w:val="15"/>
              </w:rPr>
              <w:t>Перекладач-дактилолог</w:t>
            </w:r>
          </w:p>
          <w:bookmarkEnd w:id="294"/>
        </w:tc>
        <w:tc>
          <w:tcPr>
            <w:tcW w:w="1841" w:type="dxa"/>
            <w:tcBorders>
              <w:top w:val="outset" w:color="000000" w:sz="8"/>
              <w:left w:val="outset" w:color="000000" w:sz="8"/>
              <w:bottom w:val="outset" w:color="000000" w:sz="8"/>
              <w:right w:val="outset" w:color="000000" w:sz="8"/>
            </w:tcBorders>
            <w:vAlign w:val="center"/>
          </w:tcPr>
          <w:bookmarkStart w:name="929772" w:id="295"/>
          <w:p>
            <w:pPr>
              <w:spacing w:after="0"/>
              <w:ind w:left="0"/>
              <w:jc w:val="center"/>
            </w:pPr>
            <w:r>
              <w:rPr>
                <w:rFonts w:ascii="Arial"/>
                <w:b w:val="false"/>
                <w:i w:val="false"/>
                <w:color w:val="000000"/>
                <w:sz w:val="15"/>
              </w:rPr>
              <w:t>10</w:t>
            </w:r>
          </w:p>
          <w:bookmarkEnd w:id="295"/>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73" w:id="296"/>
          <w:p>
            <w:pPr>
              <w:spacing w:after="0"/>
              <w:ind w:left="0"/>
              <w:jc w:val="left"/>
            </w:pPr>
            <w:r>
              <w:rPr>
                <w:rFonts w:ascii="Arial"/>
                <w:b w:val="false"/>
                <w:i w:val="false"/>
                <w:color w:val="000000"/>
                <w:sz w:val="15"/>
              </w:rPr>
              <w:t>Методист університету, академії, інституту, методист із складання кінопрограм</w:t>
            </w:r>
          </w:p>
          <w:bookmarkEnd w:id="296"/>
        </w:tc>
        <w:tc>
          <w:tcPr>
            <w:tcW w:w="1841" w:type="dxa"/>
            <w:tcBorders>
              <w:top w:val="outset" w:color="000000" w:sz="8"/>
              <w:left w:val="outset" w:color="000000" w:sz="8"/>
              <w:bottom w:val="outset" w:color="000000" w:sz="8"/>
              <w:right w:val="outset" w:color="000000" w:sz="8"/>
            </w:tcBorders>
            <w:vAlign w:val="center"/>
          </w:tcPr>
          <w:bookmarkStart w:name="929774" w:id="297"/>
          <w:p>
            <w:pPr>
              <w:spacing w:after="0"/>
              <w:ind w:left="0"/>
              <w:jc w:val="center"/>
            </w:pPr>
            <w:r>
              <w:rPr>
                <w:rFonts w:ascii="Arial"/>
                <w:b w:val="false"/>
                <w:i w:val="false"/>
                <w:color w:val="000000"/>
                <w:sz w:val="15"/>
              </w:rPr>
              <w:t>9 - 12</w:t>
            </w:r>
          </w:p>
          <w:bookmarkEnd w:id="29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775" w:id="298"/>
          <w:p>
            <w:pPr>
              <w:spacing w:after="0"/>
              <w:ind w:left="0"/>
              <w:jc w:val="center"/>
            </w:pPr>
            <w:r>
              <w:rPr>
                <w:rFonts w:ascii="Arial"/>
                <w:b w:val="false"/>
                <w:i w:val="false"/>
                <w:color w:val="000000"/>
                <w:sz w:val="15"/>
              </w:rPr>
              <w:t xml:space="preserve">3. Інші працівники навчальних закладів та установ освіти </w:t>
            </w:r>
          </w:p>
          <w:bookmarkEnd w:id="298"/>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76" w:id="299"/>
          <w:p>
            <w:pPr>
              <w:spacing w:after="0"/>
              <w:ind w:left="0"/>
              <w:jc w:val="left"/>
            </w:pPr>
            <w:r>
              <w:rPr>
                <w:rFonts w:ascii="Arial"/>
                <w:b w:val="false"/>
                <w:i w:val="false"/>
                <w:color w:val="000000"/>
                <w:sz w:val="15"/>
              </w:rPr>
              <w:t xml:space="preserve">Помічник вихователя </w:t>
            </w:r>
          </w:p>
          <w:bookmarkEnd w:id="299"/>
        </w:tc>
        <w:tc>
          <w:tcPr>
            <w:tcW w:w="1841" w:type="dxa"/>
            <w:tcBorders>
              <w:top w:val="outset" w:color="000000" w:sz="8"/>
              <w:left w:val="outset" w:color="000000" w:sz="8"/>
              <w:bottom w:val="outset" w:color="000000" w:sz="8"/>
              <w:right w:val="outset" w:color="000000" w:sz="8"/>
            </w:tcBorders>
            <w:vAlign w:val="center"/>
          </w:tcPr>
          <w:bookmarkStart w:name="929777" w:id="300"/>
          <w:p>
            <w:pPr>
              <w:spacing w:after="0"/>
              <w:ind w:left="0"/>
              <w:jc w:val="center"/>
            </w:pPr>
            <w:r>
              <w:rPr>
                <w:rFonts w:ascii="Arial"/>
                <w:b w:val="false"/>
                <w:i w:val="false"/>
                <w:color w:val="000000"/>
                <w:sz w:val="15"/>
              </w:rPr>
              <w:t xml:space="preserve">5 - 6 </w:t>
            </w:r>
          </w:p>
          <w:bookmarkEnd w:id="300"/>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78" w:id="301"/>
          <w:p>
            <w:pPr>
              <w:spacing w:after="0"/>
              <w:ind w:left="0"/>
              <w:jc w:val="center"/>
            </w:pPr>
            <w:r>
              <w:rPr>
                <w:rFonts w:ascii="Arial"/>
                <w:b w:val="false"/>
                <w:i w:val="false"/>
                <w:color w:val="000000"/>
                <w:sz w:val="15"/>
              </w:rPr>
              <w:t xml:space="preserve">Старший лаборант вищого навчального закладу </w:t>
            </w:r>
          </w:p>
          <w:bookmarkEnd w:id="301"/>
        </w:tc>
        <w:tc>
          <w:tcPr>
            <w:tcW w:w="1841" w:type="dxa"/>
            <w:tcBorders>
              <w:top w:val="outset" w:color="000000" w:sz="8"/>
              <w:left w:val="outset" w:color="000000" w:sz="8"/>
              <w:bottom w:val="outset" w:color="000000" w:sz="8"/>
              <w:right w:val="outset" w:color="000000" w:sz="8"/>
            </w:tcBorders>
            <w:vAlign w:val="center"/>
          </w:tcPr>
          <w:bookmarkStart w:name="929779" w:id="302"/>
          <w:p>
            <w:pPr>
              <w:spacing w:after="0"/>
              <w:ind w:left="0"/>
              <w:jc w:val="center"/>
            </w:pPr>
            <w:r>
              <w:rPr>
                <w:rFonts w:ascii="Arial"/>
                <w:b w:val="false"/>
                <w:i w:val="false"/>
                <w:color w:val="000000"/>
                <w:sz w:val="15"/>
              </w:rPr>
              <w:t xml:space="preserve">5 - 6 </w:t>
            </w:r>
          </w:p>
          <w:bookmarkEnd w:id="302"/>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80" w:id="303"/>
          <w:p>
            <w:pPr>
              <w:spacing w:after="0"/>
              <w:ind w:left="0"/>
              <w:jc w:val="left"/>
            </w:pPr>
            <w:r>
              <w:rPr>
                <w:rFonts w:ascii="Arial"/>
                <w:b w:val="false"/>
                <w:i w:val="false"/>
                <w:color w:val="000000"/>
                <w:sz w:val="15"/>
              </w:rPr>
              <w:t xml:space="preserve">Інспектор навчального (навчально-методичного) відділу, перекладач-секретар сліпого викладача (вчителя), секретар навчального (навчально-методичного) відділу, лаборант </w:t>
            </w:r>
          </w:p>
          <w:bookmarkEnd w:id="303"/>
        </w:tc>
        <w:tc>
          <w:tcPr>
            <w:tcW w:w="1841" w:type="dxa"/>
            <w:tcBorders>
              <w:top w:val="outset" w:color="000000" w:sz="8"/>
              <w:left w:val="outset" w:color="000000" w:sz="8"/>
              <w:bottom w:val="outset" w:color="000000" w:sz="8"/>
              <w:right w:val="outset" w:color="000000" w:sz="8"/>
            </w:tcBorders>
            <w:vAlign w:val="center"/>
          </w:tcPr>
          <w:bookmarkStart w:name="929781" w:id="304"/>
          <w:p>
            <w:pPr>
              <w:spacing w:after="0"/>
              <w:ind w:left="0"/>
              <w:jc w:val="center"/>
            </w:pPr>
            <w:r>
              <w:rPr>
                <w:rFonts w:ascii="Arial"/>
                <w:b w:val="false"/>
                <w:i w:val="false"/>
                <w:color w:val="000000"/>
                <w:sz w:val="15"/>
              </w:rPr>
              <w:t xml:space="preserve">4 - 5 </w:t>
            </w:r>
          </w:p>
          <w:bookmarkEnd w:id="30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782" w:id="305"/>
          <w:p>
            <w:pPr>
              <w:spacing w:after="0"/>
              <w:ind w:left="0"/>
              <w:jc w:val="center"/>
            </w:pPr>
            <w:r>
              <w:rPr>
                <w:rFonts w:ascii="Arial"/>
                <w:b/>
                <w:i w:val="false"/>
                <w:color w:val="000000"/>
                <w:sz w:val="15"/>
              </w:rPr>
              <w:t xml:space="preserve">II. Наука </w:t>
            </w:r>
          </w:p>
          <w:bookmarkEnd w:id="30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783" w:id="306"/>
          <w:p>
            <w:pPr>
              <w:spacing w:after="0"/>
              <w:ind w:left="0"/>
              <w:jc w:val="center"/>
            </w:pPr>
            <w:r>
              <w:rPr>
                <w:rFonts w:ascii="Arial"/>
                <w:b w:val="false"/>
                <w:i w:val="false"/>
                <w:color w:val="000000"/>
                <w:sz w:val="15"/>
              </w:rPr>
              <w:t xml:space="preserve">1. Підрозділ 1 розділу II виключено </w:t>
            </w:r>
          </w:p>
          <w:bookmarkEnd w:id="306"/>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784" w:id="307"/>
          <w:p>
            <w:pPr>
              <w:spacing w:after="0"/>
              <w:ind w:left="0"/>
              <w:jc w:val="center"/>
            </w:pPr>
            <w:r>
              <w:rPr>
                <w:rFonts w:ascii="Arial"/>
                <w:b w:val="false"/>
                <w:i w:val="false"/>
                <w:color w:val="000000"/>
                <w:sz w:val="15"/>
              </w:rPr>
              <w:t xml:space="preserve">2. Наукові установи і організації, підпорядковані галузевим академіям наук, органам державної влади, та інші наукові установи і організації </w:t>
            </w:r>
          </w:p>
          <w:bookmarkEnd w:id="307"/>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85" w:id="308"/>
          <w:p>
            <w:pPr>
              <w:spacing w:after="0"/>
              <w:ind w:left="0"/>
              <w:jc w:val="left"/>
            </w:pPr>
            <w:r>
              <w:rPr>
                <w:rFonts w:ascii="Arial"/>
                <w:b w:val="false"/>
                <w:i w:val="false"/>
                <w:color w:val="000000"/>
                <w:sz w:val="15"/>
              </w:rPr>
              <w:t xml:space="preserve">Керівники науково-дослідних установ, організацій та їх філіалів: </w:t>
            </w:r>
          </w:p>
          <w:bookmarkEnd w:id="308"/>
        </w:tc>
        <w:tc>
          <w:tcPr>
            <w:tcW w:w="1841" w:type="dxa"/>
            <w:tcBorders>
              <w:top w:val="outset" w:color="000000" w:sz="8"/>
              <w:left w:val="outset" w:color="000000" w:sz="8"/>
              <w:bottom w:val="outset" w:color="000000" w:sz="8"/>
              <w:right w:val="outset" w:color="000000" w:sz="8"/>
            </w:tcBorders>
            <w:vAlign w:val="center"/>
          </w:tcPr>
          <w:bookmarkStart w:name="929786" w:id="309"/>
          <w:p>
            <w:pPr>
              <w:spacing w:after="0"/>
              <w:ind w:left="0"/>
              <w:jc w:val="center"/>
            </w:pPr>
            <w:r>
              <w:rPr>
                <w:rFonts w:ascii="Arial"/>
                <w:b w:val="false"/>
                <w:i w:val="false"/>
                <w:color w:val="000000"/>
                <w:sz w:val="15"/>
              </w:rPr>
              <w:t xml:space="preserve"> </w:t>
            </w:r>
          </w:p>
          <w:bookmarkEnd w:id="309"/>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87" w:id="310"/>
          <w:p>
            <w:pPr>
              <w:spacing w:after="0"/>
              <w:ind w:left="0"/>
              <w:jc w:val="left"/>
            </w:pPr>
            <w:r>
              <w:rPr>
                <w:rFonts w:ascii="Arial"/>
                <w:b w:val="false"/>
                <w:i w:val="false"/>
                <w:color w:val="000000"/>
                <w:sz w:val="15"/>
              </w:rPr>
              <w:t xml:space="preserve">галузевих академій наук </w:t>
            </w:r>
          </w:p>
          <w:bookmarkEnd w:id="310"/>
        </w:tc>
        <w:tc>
          <w:tcPr>
            <w:tcW w:w="1841" w:type="dxa"/>
            <w:tcBorders>
              <w:top w:val="outset" w:color="000000" w:sz="8"/>
              <w:left w:val="outset" w:color="000000" w:sz="8"/>
              <w:bottom w:val="outset" w:color="000000" w:sz="8"/>
              <w:right w:val="outset" w:color="000000" w:sz="8"/>
            </w:tcBorders>
            <w:vAlign w:val="center"/>
          </w:tcPr>
          <w:bookmarkStart w:name="929788" w:id="311"/>
          <w:p>
            <w:pPr>
              <w:spacing w:after="0"/>
              <w:ind w:left="0"/>
              <w:jc w:val="center"/>
            </w:pPr>
            <w:r>
              <w:rPr>
                <w:rFonts w:ascii="Arial"/>
                <w:b w:val="false"/>
                <w:i w:val="false"/>
                <w:color w:val="000000"/>
                <w:sz w:val="15"/>
              </w:rPr>
              <w:t xml:space="preserve">22 - 23 </w:t>
            </w:r>
          </w:p>
          <w:bookmarkEnd w:id="311"/>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89" w:id="312"/>
          <w:p>
            <w:pPr>
              <w:spacing w:after="0"/>
              <w:ind w:left="0"/>
              <w:jc w:val="left"/>
            </w:pPr>
            <w:r>
              <w:rPr>
                <w:rFonts w:ascii="Arial"/>
                <w:b w:val="false"/>
                <w:i w:val="false"/>
                <w:color w:val="000000"/>
                <w:sz w:val="15"/>
              </w:rPr>
              <w:t xml:space="preserve">галузевих </w:t>
            </w:r>
          </w:p>
          <w:bookmarkEnd w:id="312"/>
        </w:tc>
        <w:tc>
          <w:tcPr>
            <w:tcW w:w="1841" w:type="dxa"/>
            <w:tcBorders>
              <w:top w:val="outset" w:color="000000" w:sz="8"/>
              <w:left w:val="outset" w:color="000000" w:sz="8"/>
              <w:bottom w:val="outset" w:color="000000" w:sz="8"/>
              <w:right w:val="outset" w:color="000000" w:sz="8"/>
            </w:tcBorders>
            <w:vAlign w:val="center"/>
          </w:tcPr>
          <w:bookmarkStart w:name="929790" w:id="313"/>
          <w:p>
            <w:pPr>
              <w:spacing w:after="0"/>
              <w:ind w:left="0"/>
              <w:jc w:val="center"/>
            </w:pPr>
            <w:r>
              <w:rPr>
                <w:rFonts w:ascii="Arial"/>
                <w:b w:val="false"/>
                <w:i w:val="false"/>
                <w:color w:val="000000"/>
                <w:sz w:val="15"/>
              </w:rPr>
              <w:t xml:space="preserve">16 - 22 </w:t>
            </w:r>
          </w:p>
          <w:bookmarkEnd w:id="313"/>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91" w:id="314"/>
          <w:p>
            <w:pPr>
              <w:spacing w:after="0"/>
              <w:ind w:left="0"/>
              <w:jc w:val="left"/>
            </w:pPr>
            <w:r>
              <w:rPr>
                <w:rFonts w:ascii="Arial"/>
                <w:b w:val="false"/>
                <w:i w:val="false"/>
                <w:color w:val="000000"/>
                <w:sz w:val="15"/>
              </w:rPr>
              <w:t xml:space="preserve">Керівники основних науково-дослідних підрозділів, учений секретар інституту (філіалу): </w:t>
            </w:r>
          </w:p>
          <w:bookmarkEnd w:id="314"/>
        </w:tc>
        <w:tc>
          <w:tcPr>
            <w:tcW w:w="1841" w:type="dxa"/>
            <w:tcBorders>
              <w:top w:val="outset" w:color="000000" w:sz="8"/>
              <w:left w:val="outset" w:color="000000" w:sz="8"/>
              <w:bottom w:val="outset" w:color="000000" w:sz="8"/>
              <w:right w:val="outset" w:color="000000" w:sz="8"/>
            </w:tcBorders>
            <w:vAlign w:val="center"/>
          </w:tcPr>
          <w:bookmarkStart w:name="929792" w:id="315"/>
          <w:p>
            <w:pPr>
              <w:spacing w:after="0"/>
              <w:ind w:left="0"/>
              <w:jc w:val="center"/>
            </w:pPr>
            <w:r>
              <w:rPr>
                <w:rFonts w:ascii="Arial"/>
                <w:b w:val="false"/>
                <w:i w:val="false"/>
                <w:color w:val="000000"/>
                <w:sz w:val="15"/>
              </w:rPr>
              <w:t xml:space="preserve">  </w:t>
            </w:r>
          </w:p>
          <w:bookmarkEnd w:id="315"/>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93" w:id="316"/>
          <w:p>
            <w:pPr>
              <w:spacing w:after="0"/>
              <w:ind w:left="0"/>
              <w:jc w:val="left"/>
            </w:pPr>
            <w:r>
              <w:rPr>
                <w:rFonts w:ascii="Arial"/>
                <w:b w:val="false"/>
                <w:i w:val="false"/>
                <w:color w:val="000000"/>
                <w:sz w:val="15"/>
              </w:rPr>
              <w:t xml:space="preserve">галузевих академій наук </w:t>
            </w:r>
          </w:p>
          <w:bookmarkEnd w:id="316"/>
        </w:tc>
        <w:tc>
          <w:tcPr>
            <w:tcW w:w="1841" w:type="dxa"/>
            <w:tcBorders>
              <w:top w:val="outset" w:color="000000" w:sz="8"/>
              <w:left w:val="outset" w:color="000000" w:sz="8"/>
              <w:bottom w:val="outset" w:color="000000" w:sz="8"/>
              <w:right w:val="outset" w:color="000000" w:sz="8"/>
            </w:tcBorders>
            <w:vAlign w:val="center"/>
          </w:tcPr>
          <w:bookmarkStart w:name="929794" w:id="317"/>
          <w:p>
            <w:pPr>
              <w:spacing w:after="0"/>
              <w:ind w:left="0"/>
              <w:jc w:val="center"/>
            </w:pPr>
            <w:r>
              <w:rPr>
                <w:rFonts w:ascii="Arial"/>
                <w:b w:val="false"/>
                <w:i w:val="false"/>
                <w:color w:val="000000"/>
                <w:sz w:val="15"/>
              </w:rPr>
              <w:t xml:space="preserve">16 - 21 </w:t>
            </w:r>
          </w:p>
          <w:bookmarkEnd w:id="317"/>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95" w:id="318"/>
          <w:p>
            <w:pPr>
              <w:spacing w:after="0"/>
              <w:ind w:left="0"/>
              <w:jc w:val="left"/>
            </w:pPr>
            <w:r>
              <w:rPr>
                <w:rFonts w:ascii="Arial"/>
                <w:b w:val="false"/>
                <w:i w:val="false"/>
                <w:color w:val="000000"/>
                <w:sz w:val="15"/>
              </w:rPr>
              <w:t xml:space="preserve">галузевих </w:t>
            </w:r>
          </w:p>
          <w:bookmarkEnd w:id="318"/>
        </w:tc>
        <w:tc>
          <w:tcPr>
            <w:tcW w:w="1841" w:type="dxa"/>
            <w:tcBorders>
              <w:top w:val="outset" w:color="000000" w:sz="8"/>
              <w:left w:val="outset" w:color="000000" w:sz="8"/>
              <w:bottom w:val="outset" w:color="000000" w:sz="8"/>
              <w:right w:val="outset" w:color="000000" w:sz="8"/>
            </w:tcBorders>
            <w:vAlign w:val="center"/>
          </w:tcPr>
          <w:bookmarkStart w:name="929796" w:id="319"/>
          <w:p>
            <w:pPr>
              <w:spacing w:after="0"/>
              <w:ind w:left="0"/>
              <w:jc w:val="center"/>
            </w:pPr>
            <w:r>
              <w:rPr>
                <w:rFonts w:ascii="Arial"/>
                <w:b w:val="false"/>
                <w:i w:val="false"/>
                <w:color w:val="000000"/>
                <w:sz w:val="15"/>
              </w:rPr>
              <w:t xml:space="preserve">14 - 20 </w:t>
            </w:r>
          </w:p>
          <w:bookmarkEnd w:id="319"/>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97" w:id="320"/>
          <w:p>
            <w:pPr>
              <w:spacing w:after="0"/>
              <w:ind w:left="0"/>
              <w:jc w:val="left"/>
            </w:pPr>
            <w:r>
              <w:rPr>
                <w:rFonts w:ascii="Arial"/>
                <w:b w:val="false"/>
                <w:i w:val="false"/>
                <w:color w:val="000000"/>
                <w:sz w:val="15"/>
              </w:rPr>
              <w:t xml:space="preserve">Керівники інших підрозділів </w:t>
            </w:r>
          </w:p>
          <w:bookmarkEnd w:id="320"/>
        </w:tc>
        <w:tc>
          <w:tcPr>
            <w:tcW w:w="1841" w:type="dxa"/>
            <w:tcBorders>
              <w:top w:val="outset" w:color="000000" w:sz="8"/>
              <w:left w:val="outset" w:color="000000" w:sz="8"/>
              <w:bottom w:val="outset" w:color="000000" w:sz="8"/>
              <w:right w:val="outset" w:color="000000" w:sz="8"/>
            </w:tcBorders>
            <w:vAlign w:val="center"/>
          </w:tcPr>
          <w:bookmarkStart w:name="929798" w:id="321"/>
          <w:p>
            <w:pPr>
              <w:spacing w:after="0"/>
              <w:ind w:left="0"/>
              <w:jc w:val="center"/>
            </w:pPr>
            <w:r>
              <w:rPr>
                <w:rFonts w:ascii="Arial"/>
                <w:b w:val="false"/>
                <w:i w:val="false"/>
                <w:color w:val="000000"/>
                <w:sz w:val="15"/>
              </w:rPr>
              <w:t xml:space="preserve">8 - 12 </w:t>
            </w:r>
          </w:p>
          <w:bookmarkEnd w:id="321"/>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799" w:id="322"/>
          <w:p>
            <w:pPr>
              <w:spacing w:after="0"/>
              <w:ind w:left="0"/>
              <w:jc w:val="left"/>
            </w:pPr>
            <w:r>
              <w:rPr>
                <w:rFonts w:ascii="Arial"/>
                <w:b w:val="false"/>
                <w:i w:val="false"/>
                <w:color w:val="000000"/>
                <w:sz w:val="15"/>
              </w:rPr>
              <w:t xml:space="preserve">Керівні працівники інших наукових установ і організацій </w:t>
            </w:r>
          </w:p>
          <w:bookmarkEnd w:id="322"/>
        </w:tc>
        <w:tc>
          <w:tcPr>
            <w:tcW w:w="1841" w:type="dxa"/>
            <w:tcBorders>
              <w:top w:val="outset" w:color="000000" w:sz="8"/>
              <w:left w:val="outset" w:color="000000" w:sz="8"/>
              <w:bottom w:val="outset" w:color="000000" w:sz="8"/>
              <w:right w:val="outset" w:color="000000" w:sz="8"/>
            </w:tcBorders>
            <w:vAlign w:val="center"/>
          </w:tcPr>
          <w:bookmarkStart w:name="929800" w:id="323"/>
          <w:p>
            <w:pPr>
              <w:spacing w:after="0"/>
              <w:ind w:left="0"/>
              <w:jc w:val="center"/>
            </w:pPr>
            <w:r>
              <w:rPr>
                <w:rFonts w:ascii="Arial"/>
                <w:b w:val="false"/>
                <w:i w:val="false"/>
                <w:color w:val="000000"/>
                <w:sz w:val="15"/>
              </w:rPr>
              <w:t xml:space="preserve">  </w:t>
            </w:r>
          </w:p>
          <w:bookmarkEnd w:id="323"/>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01" w:id="324"/>
          <w:p>
            <w:pPr>
              <w:spacing w:after="0"/>
              <w:ind w:left="0"/>
              <w:jc w:val="left"/>
            </w:pPr>
            <w:r>
              <w:rPr>
                <w:rFonts w:ascii="Arial"/>
                <w:b w:val="false"/>
                <w:i w:val="false"/>
                <w:color w:val="000000"/>
                <w:sz w:val="15"/>
              </w:rPr>
              <w:t xml:space="preserve">Директор (начальник, завідувач), головний інженер установи, організації, головний лісничий </w:t>
            </w:r>
          </w:p>
          <w:bookmarkEnd w:id="324"/>
        </w:tc>
        <w:tc>
          <w:tcPr>
            <w:tcW w:w="1841" w:type="dxa"/>
            <w:tcBorders>
              <w:top w:val="outset" w:color="000000" w:sz="8"/>
              <w:left w:val="outset" w:color="000000" w:sz="8"/>
              <w:bottom w:val="outset" w:color="000000" w:sz="8"/>
              <w:right w:val="outset" w:color="000000" w:sz="8"/>
            </w:tcBorders>
            <w:vAlign w:val="center"/>
          </w:tcPr>
          <w:bookmarkStart w:name="929802" w:id="325"/>
          <w:p>
            <w:pPr>
              <w:spacing w:after="0"/>
              <w:ind w:left="0"/>
              <w:jc w:val="center"/>
            </w:pPr>
            <w:r>
              <w:rPr>
                <w:rFonts w:ascii="Arial"/>
                <w:b w:val="false"/>
                <w:i w:val="false"/>
                <w:color w:val="000000"/>
                <w:sz w:val="15"/>
              </w:rPr>
              <w:t xml:space="preserve">16 - 20 </w:t>
            </w:r>
          </w:p>
          <w:bookmarkEnd w:id="325"/>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03" w:id="326"/>
          <w:p>
            <w:pPr>
              <w:spacing w:after="0"/>
              <w:ind w:left="0"/>
              <w:jc w:val="left"/>
            </w:pPr>
            <w:r>
              <w:rPr>
                <w:rFonts w:ascii="Arial"/>
                <w:b w:val="false"/>
                <w:i w:val="false"/>
                <w:color w:val="000000"/>
                <w:sz w:val="15"/>
              </w:rPr>
              <w:t xml:space="preserve">Головний інженер (конструктор, технолог, архітектор) проекту </w:t>
            </w:r>
          </w:p>
          <w:bookmarkEnd w:id="326"/>
        </w:tc>
        <w:tc>
          <w:tcPr>
            <w:tcW w:w="1841" w:type="dxa"/>
            <w:tcBorders>
              <w:top w:val="outset" w:color="000000" w:sz="8"/>
              <w:left w:val="outset" w:color="000000" w:sz="8"/>
              <w:bottom w:val="outset" w:color="000000" w:sz="8"/>
              <w:right w:val="outset" w:color="000000" w:sz="8"/>
            </w:tcBorders>
            <w:vAlign w:val="center"/>
          </w:tcPr>
          <w:bookmarkStart w:name="929804" w:id="327"/>
          <w:p>
            <w:pPr>
              <w:spacing w:after="0"/>
              <w:ind w:left="0"/>
              <w:jc w:val="center"/>
            </w:pPr>
            <w:r>
              <w:rPr>
                <w:rFonts w:ascii="Arial"/>
                <w:b w:val="false"/>
                <w:i w:val="false"/>
                <w:color w:val="000000"/>
                <w:sz w:val="15"/>
              </w:rPr>
              <w:t xml:space="preserve">15 - 18 </w:t>
            </w:r>
          </w:p>
          <w:bookmarkEnd w:id="327"/>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05" w:id="328"/>
          <w:p>
            <w:pPr>
              <w:spacing w:after="0"/>
              <w:ind w:left="0"/>
              <w:jc w:val="left"/>
            </w:pPr>
            <w:r>
              <w:rPr>
                <w:rFonts w:ascii="Arial"/>
                <w:b w:val="false"/>
                <w:i w:val="false"/>
                <w:color w:val="000000"/>
                <w:sz w:val="15"/>
              </w:rPr>
              <w:t xml:space="preserve">Керівники основних структурних підрозділів </w:t>
            </w:r>
          </w:p>
          <w:bookmarkEnd w:id="328"/>
        </w:tc>
        <w:tc>
          <w:tcPr>
            <w:tcW w:w="1841" w:type="dxa"/>
            <w:tcBorders>
              <w:top w:val="outset" w:color="000000" w:sz="8"/>
              <w:left w:val="outset" w:color="000000" w:sz="8"/>
              <w:bottom w:val="outset" w:color="000000" w:sz="8"/>
              <w:right w:val="outset" w:color="000000" w:sz="8"/>
            </w:tcBorders>
            <w:vAlign w:val="center"/>
          </w:tcPr>
          <w:bookmarkStart w:name="929806" w:id="329"/>
          <w:p>
            <w:pPr>
              <w:spacing w:after="0"/>
              <w:ind w:left="0"/>
              <w:jc w:val="center"/>
            </w:pPr>
            <w:r>
              <w:rPr>
                <w:rFonts w:ascii="Arial"/>
                <w:b w:val="false"/>
                <w:i w:val="false"/>
                <w:color w:val="000000"/>
                <w:sz w:val="15"/>
              </w:rPr>
              <w:t xml:space="preserve">14 - 18 </w:t>
            </w:r>
          </w:p>
          <w:bookmarkEnd w:id="329"/>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07" w:id="330"/>
          <w:p>
            <w:pPr>
              <w:spacing w:after="0"/>
              <w:ind w:left="0"/>
              <w:jc w:val="left"/>
            </w:pPr>
            <w:r>
              <w:rPr>
                <w:rFonts w:ascii="Arial"/>
                <w:b w:val="false"/>
                <w:i w:val="false"/>
                <w:color w:val="000000"/>
                <w:sz w:val="15"/>
              </w:rPr>
              <w:t xml:space="preserve">Керівники інших підрозділів </w:t>
            </w:r>
          </w:p>
          <w:bookmarkEnd w:id="330"/>
        </w:tc>
        <w:tc>
          <w:tcPr>
            <w:tcW w:w="1841" w:type="dxa"/>
            <w:tcBorders>
              <w:top w:val="outset" w:color="000000" w:sz="8"/>
              <w:left w:val="outset" w:color="000000" w:sz="8"/>
              <w:bottom w:val="outset" w:color="000000" w:sz="8"/>
              <w:right w:val="outset" w:color="000000" w:sz="8"/>
            </w:tcBorders>
            <w:vAlign w:val="center"/>
          </w:tcPr>
          <w:bookmarkStart w:name="929808" w:id="331"/>
          <w:p>
            <w:pPr>
              <w:spacing w:after="0"/>
              <w:ind w:left="0"/>
              <w:jc w:val="center"/>
            </w:pPr>
            <w:r>
              <w:rPr>
                <w:rFonts w:ascii="Arial"/>
                <w:b w:val="false"/>
                <w:i w:val="false"/>
                <w:color w:val="000000"/>
                <w:sz w:val="15"/>
              </w:rPr>
              <w:t xml:space="preserve">8 - 11 </w:t>
            </w:r>
          </w:p>
          <w:bookmarkEnd w:id="331"/>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09" w:id="332"/>
          <w:p>
            <w:pPr>
              <w:spacing w:after="0"/>
              <w:ind w:left="0"/>
              <w:jc w:val="center"/>
            </w:pPr>
            <w:r>
              <w:rPr>
                <w:rFonts w:ascii="Arial"/>
                <w:b w:val="false"/>
                <w:i w:val="false"/>
                <w:color w:val="000000"/>
                <w:sz w:val="15"/>
              </w:rPr>
              <w:t xml:space="preserve">Наукові співробітники </w:t>
            </w:r>
          </w:p>
          <w:bookmarkEnd w:id="332"/>
        </w:tc>
        <w:tc>
          <w:tcPr>
            <w:tcW w:w="1841" w:type="dxa"/>
            <w:tcBorders>
              <w:top w:val="outset" w:color="000000" w:sz="8"/>
              <w:left w:val="outset" w:color="000000" w:sz="8"/>
              <w:bottom w:val="outset" w:color="000000" w:sz="8"/>
              <w:right w:val="outset" w:color="000000" w:sz="8"/>
            </w:tcBorders>
            <w:vAlign w:val="center"/>
          </w:tcPr>
          <w:bookmarkStart w:name="929810" w:id="333"/>
          <w:p>
            <w:pPr>
              <w:spacing w:after="0"/>
              <w:ind w:left="0"/>
              <w:jc w:val="center"/>
            </w:pPr>
            <w:r>
              <w:rPr>
                <w:rFonts w:ascii="Arial"/>
                <w:b w:val="false"/>
                <w:i w:val="false"/>
                <w:color w:val="000000"/>
                <w:sz w:val="15"/>
              </w:rPr>
              <w:t xml:space="preserve">  </w:t>
            </w:r>
          </w:p>
          <w:bookmarkEnd w:id="333"/>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11" w:id="334"/>
          <w:p>
            <w:pPr>
              <w:spacing w:after="0"/>
              <w:ind w:left="0"/>
              <w:jc w:val="left"/>
            </w:pPr>
            <w:r>
              <w:rPr>
                <w:rFonts w:ascii="Arial"/>
                <w:b w:val="false"/>
                <w:i w:val="false"/>
                <w:color w:val="000000"/>
                <w:sz w:val="15"/>
              </w:rPr>
              <w:t xml:space="preserve">Головний, провідний, старший науковий співробітник, радник при дирекції науково-дослідної установи, організації (їх філіалів): </w:t>
            </w:r>
          </w:p>
          <w:bookmarkEnd w:id="334"/>
        </w:tc>
        <w:tc>
          <w:tcPr>
            <w:tcW w:w="1841" w:type="dxa"/>
            <w:tcBorders>
              <w:top w:val="outset" w:color="000000" w:sz="8"/>
              <w:left w:val="outset" w:color="000000" w:sz="8"/>
              <w:bottom w:val="outset" w:color="000000" w:sz="8"/>
              <w:right w:val="outset" w:color="000000" w:sz="8"/>
            </w:tcBorders>
            <w:vAlign w:val="center"/>
          </w:tcPr>
          <w:bookmarkStart w:name="929812" w:id="335"/>
          <w:p>
            <w:pPr>
              <w:spacing w:after="0"/>
              <w:ind w:left="0"/>
              <w:jc w:val="center"/>
            </w:pPr>
            <w:r>
              <w:rPr>
                <w:rFonts w:ascii="Arial"/>
                <w:b w:val="false"/>
                <w:i w:val="false"/>
                <w:color w:val="000000"/>
                <w:sz w:val="15"/>
              </w:rPr>
              <w:t xml:space="preserve"> </w:t>
            </w:r>
          </w:p>
          <w:bookmarkEnd w:id="335"/>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13" w:id="336"/>
          <w:p>
            <w:pPr>
              <w:spacing w:after="0"/>
              <w:ind w:left="0"/>
              <w:jc w:val="left"/>
            </w:pPr>
            <w:r>
              <w:rPr>
                <w:rFonts w:ascii="Arial"/>
                <w:b w:val="false"/>
                <w:i w:val="false"/>
                <w:color w:val="000000"/>
                <w:sz w:val="15"/>
              </w:rPr>
              <w:t xml:space="preserve">галузевих академій наук </w:t>
            </w:r>
          </w:p>
          <w:bookmarkEnd w:id="336"/>
        </w:tc>
        <w:tc>
          <w:tcPr>
            <w:tcW w:w="1841" w:type="dxa"/>
            <w:tcBorders>
              <w:top w:val="outset" w:color="000000" w:sz="8"/>
              <w:left w:val="outset" w:color="000000" w:sz="8"/>
              <w:bottom w:val="outset" w:color="000000" w:sz="8"/>
              <w:right w:val="outset" w:color="000000" w:sz="8"/>
            </w:tcBorders>
            <w:vAlign w:val="center"/>
          </w:tcPr>
          <w:bookmarkStart w:name="929814" w:id="337"/>
          <w:p>
            <w:pPr>
              <w:spacing w:after="0"/>
              <w:ind w:left="0"/>
              <w:jc w:val="center"/>
            </w:pPr>
            <w:r>
              <w:rPr>
                <w:rFonts w:ascii="Arial"/>
                <w:b w:val="false"/>
                <w:i w:val="false"/>
                <w:color w:val="000000"/>
                <w:sz w:val="15"/>
              </w:rPr>
              <w:t xml:space="preserve">14 - 21 </w:t>
            </w:r>
          </w:p>
          <w:bookmarkEnd w:id="337"/>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15" w:id="338"/>
          <w:p>
            <w:pPr>
              <w:spacing w:after="0"/>
              <w:ind w:left="0"/>
              <w:jc w:val="left"/>
            </w:pPr>
            <w:r>
              <w:rPr>
                <w:rFonts w:ascii="Arial"/>
                <w:b w:val="false"/>
                <w:i w:val="false"/>
                <w:color w:val="000000"/>
                <w:sz w:val="15"/>
              </w:rPr>
              <w:t xml:space="preserve">галузевих </w:t>
            </w:r>
          </w:p>
          <w:bookmarkEnd w:id="338"/>
        </w:tc>
        <w:tc>
          <w:tcPr>
            <w:tcW w:w="1841" w:type="dxa"/>
            <w:tcBorders>
              <w:top w:val="outset" w:color="000000" w:sz="8"/>
              <w:left w:val="outset" w:color="000000" w:sz="8"/>
              <w:bottom w:val="outset" w:color="000000" w:sz="8"/>
              <w:right w:val="outset" w:color="000000" w:sz="8"/>
            </w:tcBorders>
            <w:vAlign w:val="center"/>
          </w:tcPr>
          <w:bookmarkStart w:name="929816" w:id="339"/>
          <w:p>
            <w:pPr>
              <w:spacing w:after="0"/>
              <w:ind w:left="0"/>
              <w:jc w:val="center"/>
            </w:pPr>
            <w:r>
              <w:rPr>
                <w:rFonts w:ascii="Arial"/>
                <w:b w:val="false"/>
                <w:i w:val="false"/>
                <w:color w:val="000000"/>
                <w:sz w:val="15"/>
              </w:rPr>
              <w:t xml:space="preserve">12 - 20 </w:t>
            </w:r>
          </w:p>
          <w:bookmarkEnd w:id="339"/>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17" w:id="340"/>
          <w:p>
            <w:pPr>
              <w:spacing w:after="0"/>
              <w:ind w:left="0"/>
              <w:jc w:val="left"/>
            </w:pPr>
            <w:r>
              <w:rPr>
                <w:rFonts w:ascii="Arial"/>
                <w:b w:val="false"/>
                <w:i w:val="false"/>
                <w:color w:val="000000"/>
                <w:sz w:val="15"/>
              </w:rPr>
              <w:t xml:space="preserve">Наукові та молодші наукові співробітники наукових установ і організацій: </w:t>
            </w:r>
          </w:p>
          <w:bookmarkEnd w:id="340"/>
        </w:tc>
        <w:tc>
          <w:tcPr>
            <w:tcW w:w="1841" w:type="dxa"/>
            <w:tcBorders>
              <w:top w:val="outset" w:color="000000" w:sz="8"/>
              <w:left w:val="outset" w:color="000000" w:sz="8"/>
              <w:bottom w:val="outset" w:color="000000" w:sz="8"/>
              <w:right w:val="outset" w:color="000000" w:sz="8"/>
            </w:tcBorders>
            <w:vAlign w:val="center"/>
          </w:tcPr>
          <w:bookmarkStart w:name="929818" w:id="341"/>
          <w:p>
            <w:pPr>
              <w:spacing w:after="0"/>
              <w:ind w:left="0"/>
              <w:jc w:val="center"/>
            </w:pPr>
            <w:r>
              <w:rPr>
                <w:rFonts w:ascii="Arial"/>
                <w:b w:val="false"/>
                <w:i w:val="false"/>
                <w:color w:val="000000"/>
                <w:sz w:val="15"/>
              </w:rPr>
              <w:t xml:space="preserve">  </w:t>
            </w:r>
          </w:p>
          <w:bookmarkEnd w:id="341"/>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19" w:id="342"/>
          <w:p>
            <w:pPr>
              <w:spacing w:after="0"/>
              <w:ind w:left="0"/>
              <w:jc w:val="left"/>
            </w:pPr>
            <w:r>
              <w:rPr>
                <w:rFonts w:ascii="Arial"/>
                <w:b w:val="false"/>
                <w:i w:val="false"/>
                <w:color w:val="000000"/>
                <w:sz w:val="15"/>
              </w:rPr>
              <w:t xml:space="preserve">галузевих академій наук </w:t>
            </w:r>
          </w:p>
          <w:bookmarkEnd w:id="342"/>
        </w:tc>
        <w:tc>
          <w:tcPr>
            <w:tcW w:w="1841" w:type="dxa"/>
            <w:tcBorders>
              <w:top w:val="outset" w:color="000000" w:sz="8"/>
              <w:left w:val="outset" w:color="000000" w:sz="8"/>
              <w:bottom w:val="outset" w:color="000000" w:sz="8"/>
              <w:right w:val="outset" w:color="000000" w:sz="8"/>
            </w:tcBorders>
            <w:vAlign w:val="center"/>
          </w:tcPr>
          <w:bookmarkStart w:name="929820" w:id="343"/>
          <w:p>
            <w:pPr>
              <w:spacing w:after="0"/>
              <w:ind w:left="0"/>
              <w:jc w:val="center"/>
            </w:pPr>
            <w:r>
              <w:rPr>
                <w:rFonts w:ascii="Arial"/>
                <w:b w:val="false"/>
                <w:i w:val="false"/>
                <w:color w:val="000000"/>
                <w:sz w:val="15"/>
              </w:rPr>
              <w:t xml:space="preserve">11 - 19 </w:t>
            </w:r>
          </w:p>
          <w:bookmarkEnd w:id="343"/>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21" w:id="344"/>
          <w:p>
            <w:pPr>
              <w:spacing w:after="0"/>
              <w:ind w:left="0"/>
              <w:jc w:val="left"/>
            </w:pPr>
            <w:r>
              <w:rPr>
                <w:rFonts w:ascii="Arial"/>
                <w:b w:val="false"/>
                <w:i w:val="false"/>
                <w:color w:val="000000"/>
                <w:sz w:val="15"/>
              </w:rPr>
              <w:t xml:space="preserve">галузевих </w:t>
            </w:r>
          </w:p>
          <w:bookmarkEnd w:id="344"/>
        </w:tc>
        <w:tc>
          <w:tcPr>
            <w:tcW w:w="1841" w:type="dxa"/>
            <w:tcBorders>
              <w:top w:val="outset" w:color="000000" w:sz="8"/>
              <w:left w:val="outset" w:color="000000" w:sz="8"/>
              <w:bottom w:val="outset" w:color="000000" w:sz="8"/>
              <w:right w:val="outset" w:color="000000" w:sz="8"/>
            </w:tcBorders>
            <w:vAlign w:val="center"/>
          </w:tcPr>
          <w:bookmarkStart w:name="929822" w:id="345"/>
          <w:p>
            <w:pPr>
              <w:spacing w:after="0"/>
              <w:ind w:left="0"/>
              <w:jc w:val="center"/>
            </w:pPr>
            <w:r>
              <w:rPr>
                <w:rFonts w:ascii="Arial"/>
                <w:b w:val="false"/>
                <w:i w:val="false"/>
                <w:color w:val="000000"/>
                <w:sz w:val="15"/>
              </w:rPr>
              <w:t xml:space="preserve">10 - 17 </w:t>
            </w:r>
          </w:p>
          <w:bookmarkEnd w:id="34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823" w:id="346"/>
          <w:p>
            <w:pPr>
              <w:spacing w:after="0"/>
              <w:ind w:left="0"/>
              <w:jc w:val="center"/>
            </w:pPr>
            <w:r>
              <w:rPr>
                <w:rFonts w:ascii="Arial"/>
                <w:b w:val="false"/>
                <w:i w:val="false"/>
                <w:color w:val="000000"/>
                <w:sz w:val="15"/>
              </w:rPr>
              <w:t xml:space="preserve">3. Інші працівники, які проводять наукові та науково-технічні розробки </w:t>
            </w:r>
          </w:p>
          <w:bookmarkEnd w:id="346"/>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24" w:id="347"/>
          <w:p>
            <w:pPr>
              <w:spacing w:after="0"/>
              <w:ind w:left="0"/>
              <w:jc w:val="left"/>
            </w:pPr>
            <w:r>
              <w:rPr>
                <w:rFonts w:ascii="Arial"/>
                <w:b w:val="false"/>
                <w:i w:val="false"/>
                <w:color w:val="000000"/>
                <w:sz w:val="15"/>
              </w:rPr>
              <w:t xml:space="preserve">Головні фахівці </w:t>
            </w:r>
          </w:p>
          <w:bookmarkEnd w:id="347"/>
        </w:tc>
        <w:tc>
          <w:tcPr>
            <w:tcW w:w="1841" w:type="dxa"/>
            <w:tcBorders>
              <w:top w:val="outset" w:color="000000" w:sz="8"/>
              <w:left w:val="outset" w:color="000000" w:sz="8"/>
              <w:bottom w:val="outset" w:color="000000" w:sz="8"/>
              <w:right w:val="outset" w:color="000000" w:sz="8"/>
            </w:tcBorders>
            <w:vAlign w:val="center"/>
          </w:tcPr>
          <w:bookmarkStart w:name="929825" w:id="348"/>
          <w:p>
            <w:pPr>
              <w:spacing w:after="0"/>
              <w:ind w:left="0"/>
              <w:jc w:val="center"/>
            </w:pPr>
            <w:r>
              <w:rPr>
                <w:rFonts w:ascii="Arial"/>
                <w:b w:val="false"/>
                <w:i w:val="false"/>
                <w:color w:val="000000"/>
                <w:sz w:val="15"/>
              </w:rPr>
              <w:t xml:space="preserve">15 - 18 </w:t>
            </w:r>
          </w:p>
          <w:bookmarkEnd w:id="348"/>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26" w:id="349"/>
          <w:p>
            <w:pPr>
              <w:spacing w:after="0"/>
              <w:ind w:left="0"/>
              <w:jc w:val="left"/>
            </w:pPr>
            <w:r>
              <w:rPr>
                <w:rFonts w:ascii="Arial"/>
                <w:b w:val="false"/>
                <w:i w:val="false"/>
                <w:color w:val="000000"/>
                <w:sz w:val="15"/>
              </w:rPr>
              <w:t xml:space="preserve">Провідні професіонали та фахівці </w:t>
            </w:r>
          </w:p>
          <w:bookmarkEnd w:id="349"/>
        </w:tc>
        <w:tc>
          <w:tcPr>
            <w:tcW w:w="1841" w:type="dxa"/>
            <w:tcBorders>
              <w:top w:val="outset" w:color="000000" w:sz="8"/>
              <w:left w:val="outset" w:color="000000" w:sz="8"/>
              <w:bottom w:val="outset" w:color="000000" w:sz="8"/>
              <w:right w:val="outset" w:color="000000" w:sz="8"/>
            </w:tcBorders>
            <w:vAlign w:val="center"/>
          </w:tcPr>
          <w:bookmarkStart w:name="929827" w:id="350"/>
          <w:p>
            <w:pPr>
              <w:spacing w:after="0"/>
              <w:ind w:left="0"/>
              <w:jc w:val="center"/>
            </w:pPr>
            <w:r>
              <w:rPr>
                <w:rFonts w:ascii="Arial"/>
                <w:b w:val="false"/>
                <w:i w:val="false"/>
                <w:color w:val="000000"/>
                <w:sz w:val="15"/>
              </w:rPr>
              <w:t xml:space="preserve">9 - 14 </w:t>
            </w:r>
          </w:p>
          <w:bookmarkEnd w:id="350"/>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28" w:id="351"/>
          <w:p>
            <w:pPr>
              <w:spacing w:after="0"/>
              <w:ind w:left="0"/>
              <w:jc w:val="left"/>
            </w:pPr>
            <w:r>
              <w:rPr>
                <w:rFonts w:ascii="Arial"/>
                <w:b w:val="false"/>
                <w:i w:val="false"/>
                <w:color w:val="000000"/>
                <w:sz w:val="15"/>
              </w:rPr>
              <w:t xml:space="preserve">Професіонали та фахівці </w:t>
            </w:r>
          </w:p>
          <w:bookmarkEnd w:id="351"/>
        </w:tc>
        <w:tc>
          <w:tcPr>
            <w:tcW w:w="1841" w:type="dxa"/>
            <w:tcBorders>
              <w:top w:val="outset" w:color="000000" w:sz="8"/>
              <w:left w:val="outset" w:color="000000" w:sz="8"/>
              <w:bottom w:val="outset" w:color="000000" w:sz="8"/>
              <w:right w:val="outset" w:color="000000" w:sz="8"/>
            </w:tcBorders>
            <w:vAlign w:val="center"/>
          </w:tcPr>
          <w:bookmarkStart w:name="929829" w:id="352"/>
          <w:p>
            <w:pPr>
              <w:spacing w:after="0"/>
              <w:ind w:left="0"/>
              <w:jc w:val="center"/>
            </w:pPr>
            <w:r>
              <w:rPr>
                <w:rFonts w:ascii="Arial"/>
                <w:b w:val="false"/>
                <w:i w:val="false"/>
                <w:color w:val="000000"/>
                <w:sz w:val="15"/>
              </w:rPr>
              <w:t xml:space="preserve">8 - 13 </w:t>
            </w:r>
          </w:p>
          <w:bookmarkEnd w:id="352"/>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30" w:id="353"/>
          <w:p>
            <w:pPr>
              <w:spacing w:after="0"/>
              <w:ind w:left="0"/>
              <w:jc w:val="left"/>
            </w:pPr>
            <w:r>
              <w:rPr>
                <w:rFonts w:ascii="Arial"/>
                <w:b w:val="false"/>
                <w:i w:val="false"/>
                <w:color w:val="000000"/>
                <w:sz w:val="15"/>
              </w:rPr>
              <w:t xml:space="preserve">Технік, лаборант з вищою освітою </w:t>
            </w:r>
          </w:p>
          <w:bookmarkEnd w:id="353"/>
        </w:tc>
        <w:tc>
          <w:tcPr>
            <w:tcW w:w="1841" w:type="dxa"/>
            <w:tcBorders>
              <w:top w:val="outset" w:color="000000" w:sz="8"/>
              <w:left w:val="outset" w:color="000000" w:sz="8"/>
              <w:bottom w:val="outset" w:color="000000" w:sz="8"/>
              <w:right w:val="outset" w:color="000000" w:sz="8"/>
            </w:tcBorders>
            <w:vAlign w:val="center"/>
          </w:tcPr>
          <w:bookmarkStart w:name="929831" w:id="354"/>
          <w:p>
            <w:pPr>
              <w:spacing w:after="0"/>
              <w:ind w:left="0"/>
              <w:jc w:val="center"/>
            </w:pPr>
            <w:r>
              <w:rPr>
                <w:rFonts w:ascii="Arial"/>
                <w:b w:val="false"/>
                <w:i w:val="false"/>
                <w:color w:val="000000"/>
                <w:sz w:val="15"/>
              </w:rPr>
              <w:t xml:space="preserve">7 - 10 </w:t>
            </w:r>
          </w:p>
          <w:bookmarkEnd w:id="35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832" w:id="355"/>
          <w:p>
            <w:pPr>
              <w:spacing w:after="0"/>
              <w:ind w:left="0"/>
              <w:jc w:val="center"/>
            </w:pPr>
            <w:r>
              <w:rPr>
                <w:rFonts w:ascii="Arial"/>
                <w:b/>
                <w:i w:val="false"/>
                <w:color w:val="000000"/>
                <w:sz w:val="15"/>
              </w:rPr>
              <w:t>III.</w:t>
            </w:r>
            <w:r>
              <w:rPr>
                <w:rFonts w:ascii="Arial"/>
                <w:b w:val="false"/>
                <w:i w:val="false"/>
                <w:color w:val="000000"/>
                <w:sz w:val="15"/>
              </w:rPr>
              <w:t xml:space="preserve"> Охорона здоров'я</w:t>
            </w:r>
          </w:p>
          <w:bookmarkEnd w:id="355"/>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33" w:id="356"/>
          <w:p>
            <w:pPr>
              <w:spacing w:after="0"/>
              <w:ind w:left="0"/>
              <w:jc w:val="center"/>
            </w:pPr>
            <w:r>
              <w:rPr>
                <w:rFonts w:ascii="Arial"/>
                <w:b w:val="false"/>
                <w:i w:val="false"/>
                <w:color w:val="000000"/>
                <w:sz w:val="15"/>
              </w:rPr>
              <w:t>Керівні працівники</w:t>
            </w:r>
          </w:p>
          <w:bookmarkEnd w:id="356"/>
        </w:tc>
        <w:tc>
          <w:tcPr>
            <w:tcW w:w="1841" w:type="dxa"/>
            <w:tcBorders>
              <w:top w:val="outset" w:color="000000" w:sz="8"/>
              <w:left w:val="outset" w:color="000000" w:sz="8"/>
              <w:bottom w:val="outset" w:color="000000" w:sz="8"/>
              <w:right w:val="outset" w:color="000000" w:sz="8"/>
            </w:tcBorders>
            <w:vAlign w:val="center"/>
          </w:tcPr>
          <w:bookmarkStart w:name="929834" w:id="357"/>
          <w:p>
            <w:pPr>
              <w:spacing w:after="0"/>
              <w:ind w:left="0"/>
              <w:jc w:val="center"/>
            </w:pPr>
            <w:r>
              <w:rPr>
                <w:rFonts w:ascii="Arial"/>
                <w:b w:val="false"/>
                <w:i w:val="false"/>
                <w:color w:val="000000"/>
                <w:sz w:val="15"/>
              </w:rPr>
              <w:t xml:space="preserve"> </w:t>
            </w:r>
          </w:p>
          <w:bookmarkEnd w:id="357"/>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35" w:id="358"/>
          <w:p>
            <w:pPr>
              <w:spacing w:after="0"/>
              <w:ind w:left="0"/>
              <w:jc w:val="left"/>
            </w:pPr>
            <w:r>
              <w:rPr>
                <w:rFonts w:ascii="Arial"/>
                <w:b w:val="false"/>
                <w:i w:val="false"/>
                <w:color w:val="000000"/>
                <w:sz w:val="15"/>
              </w:rPr>
              <w:t>Керівники (головний лікар, директор, начальник, завідувач) закладів охорони здоров'я, баз та складів спеціального медичного постачання</w:t>
            </w:r>
          </w:p>
          <w:bookmarkEnd w:id="358"/>
        </w:tc>
        <w:tc>
          <w:tcPr>
            <w:tcW w:w="1841" w:type="dxa"/>
            <w:tcBorders>
              <w:top w:val="outset" w:color="000000" w:sz="8"/>
              <w:left w:val="outset" w:color="000000" w:sz="8"/>
              <w:bottom w:val="outset" w:color="000000" w:sz="8"/>
              <w:right w:val="outset" w:color="000000" w:sz="8"/>
            </w:tcBorders>
            <w:vAlign w:val="center"/>
          </w:tcPr>
          <w:bookmarkStart w:name="929836" w:id="359"/>
          <w:p>
            <w:pPr>
              <w:spacing w:after="0"/>
              <w:ind w:left="0"/>
              <w:jc w:val="center"/>
            </w:pPr>
            <w:r>
              <w:rPr>
                <w:rFonts w:ascii="Arial"/>
                <w:b w:val="false"/>
                <w:i w:val="false"/>
                <w:color w:val="000000"/>
                <w:sz w:val="15"/>
              </w:rPr>
              <w:t>12 - 18</w:t>
            </w:r>
          </w:p>
          <w:bookmarkEnd w:id="359"/>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37" w:id="360"/>
          <w:p>
            <w:pPr>
              <w:spacing w:after="0"/>
              <w:ind w:left="0"/>
              <w:jc w:val="left"/>
            </w:pPr>
            <w:r>
              <w:rPr>
                <w:rFonts w:ascii="Arial"/>
                <w:b w:val="false"/>
                <w:i w:val="false"/>
                <w:color w:val="000000"/>
                <w:sz w:val="15"/>
              </w:rPr>
              <w:t>Позицію виключено</w:t>
            </w:r>
          </w:p>
          <w:bookmarkEnd w:id="360"/>
        </w:tc>
        <w:tc>
          <w:tcPr>
            <w:tcW w:w="1841" w:type="dxa"/>
            <w:tcBorders>
              <w:top w:val="outset" w:color="000000" w:sz="8"/>
              <w:left w:val="outset" w:color="000000" w:sz="8"/>
              <w:bottom w:val="outset" w:color="000000" w:sz="8"/>
              <w:right w:val="outset" w:color="000000" w:sz="8"/>
            </w:tcBorders>
            <w:vAlign w:val="center"/>
          </w:tcPr>
          <w:bookmarkStart w:name="929838" w:id="361"/>
          <w:p>
            <w:pPr>
              <w:spacing w:after="0"/>
              <w:ind w:left="0"/>
              <w:jc w:val="center"/>
            </w:pPr>
            <w:r>
              <w:rPr>
                <w:rFonts w:ascii="Arial"/>
                <w:b w:val="false"/>
                <w:i w:val="false"/>
                <w:color w:val="000000"/>
                <w:sz w:val="15"/>
              </w:rPr>
              <w:t xml:space="preserve"> </w:t>
            </w:r>
          </w:p>
          <w:bookmarkEnd w:id="361"/>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39" w:id="362"/>
          <w:p>
            <w:pPr>
              <w:spacing w:after="0"/>
              <w:ind w:left="0"/>
              <w:jc w:val="left"/>
            </w:pPr>
            <w:r>
              <w:rPr>
                <w:rFonts w:ascii="Arial"/>
                <w:b w:val="false"/>
                <w:i w:val="false"/>
                <w:color w:val="000000"/>
                <w:sz w:val="15"/>
              </w:rPr>
              <w:t>Директор (начальник) будинку відпочинку (творчості), пансіонату, бази, профілакторію</w:t>
            </w:r>
          </w:p>
          <w:bookmarkEnd w:id="362"/>
        </w:tc>
        <w:tc>
          <w:tcPr>
            <w:tcW w:w="1841" w:type="dxa"/>
            <w:tcBorders>
              <w:top w:val="outset" w:color="000000" w:sz="8"/>
              <w:left w:val="outset" w:color="000000" w:sz="8"/>
              <w:bottom w:val="outset" w:color="000000" w:sz="8"/>
              <w:right w:val="outset" w:color="000000" w:sz="8"/>
            </w:tcBorders>
            <w:vAlign w:val="center"/>
          </w:tcPr>
          <w:bookmarkStart w:name="929840" w:id="363"/>
          <w:p>
            <w:pPr>
              <w:spacing w:after="0"/>
              <w:ind w:left="0"/>
              <w:jc w:val="center"/>
            </w:pPr>
            <w:r>
              <w:rPr>
                <w:rFonts w:ascii="Arial"/>
                <w:b w:val="false"/>
                <w:i w:val="false"/>
                <w:color w:val="000000"/>
                <w:sz w:val="15"/>
              </w:rPr>
              <w:t>9 - 13</w:t>
            </w:r>
          </w:p>
          <w:bookmarkEnd w:id="363"/>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41" w:id="364"/>
          <w:p>
            <w:pPr>
              <w:spacing w:after="0"/>
              <w:ind w:left="0"/>
              <w:jc w:val="left"/>
            </w:pPr>
            <w:r>
              <w:rPr>
                <w:rFonts w:ascii="Arial"/>
                <w:b w:val="false"/>
                <w:i w:val="false"/>
                <w:color w:val="000000"/>
                <w:sz w:val="15"/>
              </w:rPr>
              <w:t>Завідувач аптечного закладу</w:t>
            </w:r>
          </w:p>
          <w:bookmarkEnd w:id="364"/>
        </w:tc>
        <w:tc>
          <w:tcPr>
            <w:tcW w:w="1841" w:type="dxa"/>
            <w:tcBorders>
              <w:top w:val="outset" w:color="000000" w:sz="8"/>
              <w:left w:val="outset" w:color="000000" w:sz="8"/>
              <w:bottom w:val="outset" w:color="000000" w:sz="8"/>
              <w:right w:val="outset" w:color="000000" w:sz="8"/>
            </w:tcBorders>
            <w:vAlign w:val="center"/>
          </w:tcPr>
          <w:bookmarkStart w:name="929842" w:id="365"/>
          <w:p>
            <w:pPr>
              <w:spacing w:after="0"/>
              <w:ind w:left="0"/>
              <w:jc w:val="center"/>
            </w:pPr>
            <w:r>
              <w:rPr>
                <w:rFonts w:ascii="Arial"/>
                <w:b w:val="false"/>
                <w:i w:val="false"/>
                <w:color w:val="000000"/>
                <w:sz w:val="15"/>
              </w:rPr>
              <w:t>10 - 13</w:t>
            </w:r>
          </w:p>
          <w:bookmarkEnd w:id="365"/>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43" w:id="366"/>
          <w:p>
            <w:pPr>
              <w:spacing w:after="0"/>
              <w:ind w:left="0"/>
              <w:jc w:val="left"/>
            </w:pPr>
            <w:r>
              <w:rPr>
                <w:rFonts w:ascii="Arial"/>
                <w:b w:val="false"/>
                <w:i w:val="false"/>
                <w:color w:val="000000"/>
                <w:sz w:val="15"/>
              </w:rPr>
              <w:t>Позицію виключено</w:t>
            </w:r>
          </w:p>
          <w:bookmarkEnd w:id="366"/>
        </w:tc>
        <w:tc>
          <w:tcPr>
            <w:tcW w:w="1841" w:type="dxa"/>
            <w:tcBorders>
              <w:top w:val="outset" w:color="000000" w:sz="8"/>
              <w:left w:val="outset" w:color="000000" w:sz="8"/>
              <w:bottom w:val="outset" w:color="000000" w:sz="8"/>
              <w:right w:val="outset" w:color="000000" w:sz="8"/>
            </w:tcBorders>
            <w:vAlign w:val="center"/>
          </w:tcPr>
          <w:bookmarkStart w:name="929844" w:id="367"/>
          <w:p>
            <w:pPr>
              <w:spacing w:after="0"/>
              <w:ind w:left="0"/>
              <w:jc w:val="center"/>
            </w:pPr>
            <w:r>
              <w:rPr>
                <w:rFonts w:ascii="Arial"/>
                <w:b w:val="false"/>
                <w:i w:val="false"/>
                <w:color w:val="000000"/>
                <w:sz w:val="15"/>
              </w:rPr>
              <w:t xml:space="preserve"> </w:t>
            </w:r>
          </w:p>
          <w:bookmarkEnd w:id="367"/>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45" w:id="368"/>
          <w:p>
            <w:pPr>
              <w:spacing w:after="0"/>
              <w:ind w:left="0"/>
              <w:jc w:val="left"/>
            </w:pPr>
            <w:r>
              <w:rPr>
                <w:rFonts w:ascii="Arial"/>
                <w:b w:val="false"/>
                <w:i w:val="false"/>
                <w:color w:val="000000"/>
                <w:sz w:val="15"/>
              </w:rPr>
              <w:t>Позицію виключено</w:t>
            </w:r>
          </w:p>
          <w:bookmarkEnd w:id="368"/>
        </w:tc>
        <w:tc>
          <w:tcPr>
            <w:tcW w:w="1841" w:type="dxa"/>
            <w:tcBorders>
              <w:top w:val="outset" w:color="000000" w:sz="8"/>
              <w:left w:val="outset" w:color="000000" w:sz="8"/>
              <w:bottom w:val="outset" w:color="000000" w:sz="8"/>
              <w:right w:val="outset" w:color="000000" w:sz="8"/>
            </w:tcBorders>
            <w:vAlign w:val="center"/>
          </w:tcPr>
          <w:bookmarkStart w:name="929846" w:id="369"/>
          <w:p>
            <w:pPr>
              <w:spacing w:after="0"/>
              <w:ind w:left="0"/>
              <w:jc w:val="center"/>
            </w:pPr>
            <w:r>
              <w:rPr>
                <w:rFonts w:ascii="Arial"/>
                <w:b w:val="false"/>
                <w:i w:val="false"/>
                <w:color w:val="000000"/>
                <w:sz w:val="15"/>
              </w:rPr>
              <w:t xml:space="preserve"> </w:t>
            </w:r>
          </w:p>
          <w:bookmarkEnd w:id="369"/>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47" w:id="370"/>
          <w:p>
            <w:pPr>
              <w:spacing w:after="0"/>
              <w:ind w:left="0"/>
              <w:jc w:val="left"/>
            </w:pPr>
            <w:r>
              <w:rPr>
                <w:rFonts w:ascii="Arial"/>
                <w:b w:val="false"/>
                <w:i w:val="false"/>
                <w:color w:val="000000"/>
                <w:sz w:val="15"/>
              </w:rPr>
              <w:t>Завідувач аптеки лікувально-профілактичного закладу, головна медична сестра</w:t>
            </w:r>
          </w:p>
          <w:bookmarkEnd w:id="370"/>
        </w:tc>
        <w:tc>
          <w:tcPr>
            <w:tcW w:w="1841" w:type="dxa"/>
            <w:tcBorders>
              <w:top w:val="outset" w:color="000000" w:sz="8"/>
              <w:left w:val="outset" w:color="000000" w:sz="8"/>
              <w:bottom w:val="outset" w:color="000000" w:sz="8"/>
              <w:right w:val="outset" w:color="000000" w:sz="8"/>
            </w:tcBorders>
            <w:vAlign w:val="center"/>
          </w:tcPr>
          <w:bookmarkStart w:name="929848" w:id="371"/>
          <w:p>
            <w:pPr>
              <w:spacing w:after="0"/>
              <w:ind w:left="0"/>
              <w:jc w:val="center"/>
            </w:pPr>
            <w:r>
              <w:rPr>
                <w:rFonts w:ascii="Arial"/>
                <w:b w:val="false"/>
                <w:i w:val="false"/>
                <w:color w:val="000000"/>
                <w:sz w:val="15"/>
              </w:rPr>
              <w:t>9 - 12</w:t>
            </w:r>
          </w:p>
          <w:bookmarkEnd w:id="371"/>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49" w:id="372"/>
          <w:p>
            <w:pPr>
              <w:spacing w:after="0"/>
              <w:ind w:left="0"/>
              <w:jc w:val="left"/>
            </w:pPr>
            <w:r>
              <w:rPr>
                <w:rFonts w:ascii="Arial"/>
                <w:b w:val="false"/>
                <w:i w:val="false"/>
                <w:color w:val="000000"/>
                <w:sz w:val="15"/>
              </w:rPr>
              <w:t>Завідувачі відділів з основної діяльності аптечних закладів</w:t>
            </w:r>
          </w:p>
          <w:bookmarkEnd w:id="372"/>
        </w:tc>
        <w:tc>
          <w:tcPr>
            <w:tcW w:w="1841" w:type="dxa"/>
            <w:tcBorders>
              <w:top w:val="outset" w:color="000000" w:sz="8"/>
              <w:left w:val="outset" w:color="000000" w:sz="8"/>
              <w:bottom w:val="outset" w:color="000000" w:sz="8"/>
              <w:right w:val="outset" w:color="000000" w:sz="8"/>
            </w:tcBorders>
            <w:vAlign w:val="center"/>
          </w:tcPr>
          <w:bookmarkStart w:name="929850" w:id="373"/>
          <w:p>
            <w:pPr>
              <w:spacing w:after="0"/>
              <w:ind w:left="0"/>
              <w:jc w:val="center"/>
            </w:pPr>
            <w:r>
              <w:rPr>
                <w:rFonts w:ascii="Arial"/>
                <w:b w:val="false"/>
                <w:i w:val="false"/>
                <w:color w:val="000000"/>
                <w:sz w:val="15"/>
              </w:rPr>
              <w:t>8 - 12</w:t>
            </w:r>
          </w:p>
          <w:bookmarkEnd w:id="373"/>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0848" w:id="374"/>
          <w:p>
            <w:pPr>
              <w:spacing w:after="0"/>
              <w:ind w:left="0"/>
              <w:jc w:val="left"/>
            </w:pPr>
            <w:r>
              <w:rPr>
                <w:rFonts w:ascii="Arial"/>
                <w:b w:val="false"/>
                <w:i w:val="false"/>
                <w:color w:val="000000"/>
                <w:sz w:val="15"/>
              </w:rPr>
              <w:t>Начальник планово-економічного відділу; головні фахівці закладів охорони здоров'я, аптечних установ</w:t>
            </w:r>
          </w:p>
          <w:bookmarkEnd w:id="374"/>
        </w:tc>
        <w:tc>
          <w:tcPr>
            <w:tcW w:w="1841" w:type="dxa"/>
            <w:tcBorders>
              <w:top w:val="outset" w:color="000000" w:sz="8"/>
              <w:left w:val="outset" w:color="000000" w:sz="8"/>
              <w:bottom w:val="outset" w:color="000000" w:sz="8"/>
              <w:right w:val="outset" w:color="000000" w:sz="8"/>
            </w:tcBorders>
            <w:vAlign w:val="center"/>
          </w:tcPr>
          <w:bookmarkStart w:name="930849" w:id="375"/>
          <w:p>
            <w:pPr>
              <w:spacing w:after="0"/>
              <w:ind w:left="0"/>
              <w:jc w:val="center"/>
            </w:pPr>
            <w:r>
              <w:rPr>
                <w:rFonts w:ascii="Arial"/>
                <w:b w:val="false"/>
                <w:i w:val="false"/>
                <w:color w:val="000000"/>
                <w:sz w:val="15"/>
              </w:rPr>
              <w:t>8 - 12</w:t>
            </w:r>
          </w:p>
          <w:bookmarkEnd w:id="375"/>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0850" w:id="376"/>
          <w:p>
            <w:pPr>
              <w:spacing w:after="0"/>
              <w:ind w:left="0"/>
              <w:jc w:val="left"/>
            </w:pPr>
            <w:r>
              <w:rPr>
                <w:rFonts w:ascii="Arial"/>
                <w:b w:val="false"/>
                <w:i w:val="false"/>
                <w:color w:val="000000"/>
                <w:sz w:val="15"/>
              </w:rPr>
              <w:t>Начальники (завідувачі) відділів, служб та інших підрозділів; завідувач аптечного пункту (кіоску)</w:t>
            </w:r>
          </w:p>
          <w:bookmarkEnd w:id="376"/>
        </w:tc>
        <w:tc>
          <w:tcPr>
            <w:tcW w:w="1841" w:type="dxa"/>
            <w:tcBorders>
              <w:top w:val="outset" w:color="000000" w:sz="8"/>
              <w:left w:val="outset" w:color="000000" w:sz="8"/>
              <w:bottom w:val="outset" w:color="000000" w:sz="8"/>
              <w:right w:val="outset" w:color="000000" w:sz="8"/>
            </w:tcBorders>
            <w:vAlign w:val="center"/>
          </w:tcPr>
          <w:bookmarkStart w:name="930851" w:id="377"/>
          <w:p>
            <w:pPr>
              <w:spacing w:after="0"/>
              <w:ind w:left="0"/>
              <w:jc w:val="center"/>
            </w:pPr>
            <w:r>
              <w:rPr>
                <w:rFonts w:ascii="Arial"/>
                <w:b w:val="false"/>
                <w:i w:val="false"/>
                <w:color w:val="000000"/>
                <w:sz w:val="15"/>
              </w:rPr>
              <w:t>7 - 11</w:t>
            </w:r>
          </w:p>
          <w:bookmarkEnd w:id="377"/>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51" w:id="378"/>
          <w:p>
            <w:pPr>
              <w:spacing w:after="0"/>
              <w:ind w:left="0"/>
              <w:jc w:val="center"/>
            </w:pPr>
            <w:r>
              <w:rPr>
                <w:rFonts w:ascii="Arial"/>
                <w:b w:val="false"/>
                <w:i w:val="false"/>
                <w:color w:val="000000"/>
                <w:sz w:val="15"/>
              </w:rPr>
              <w:t xml:space="preserve">Професіонали та фахівці </w:t>
            </w:r>
          </w:p>
          <w:bookmarkEnd w:id="378"/>
        </w:tc>
        <w:tc>
          <w:tcPr>
            <w:tcW w:w="1841" w:type="dxa"/>
            <w:tcBorders>
              <w:top w:val="outset" w:color="000000" w:sz="8"/>
              <w:left w:val="outset" w:color="000000" w:sz="8"/>
              <w:bottom w:val="outset" w:color="000000" w:sz="8"/>
              <w:right w:val="outset" w:color="000000" w:sz="8"/>
            </w:tcBorders>
            <w:vAlign w:val="center"/>
          </w:tcPr>
          <w:bookmarkStart w:name="929852" w:id="379"/>
          <w:p>
            <w:pPr>
              <w:spacing w:after="0"/>
              <w:ind w:left="0"/>
              <w:jc w:val="center"/>
            </w:pPr>
            <w:r>
              <w:rPr>
                <w:rFonts w:ascii="Arial"/>
                <w:b w:val="false"/>
                <w:i w:val="false"/>
                <w:color w:val="000000"/>
                <w:sz w:val="15"/>
              </w:rPr>
              <w:t xml:space="preserve"> </w:t>
            </w:r>
          </w:p>
          <w:bookmarkEnd w:id="379"/>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53" w:id="380"/>
          <w:p>
            <w:pPr>
              <w:spacing w:after="0"/>
              <w:ind w:left="0"/>
              <w:jc w:val="left"/>
            </w:pPr>
            <w:r>
              <w:rPr>
                <w:rFonts w:ascii="Arial"/>
                <w:b w:val="false"/>
                <w:i w:val="false"/>
                <w:color w:val="000000"/>
                <w:sz w:val="15"/>
              </w:rPr>
              <w:t xml:space="preserve">Лікар-хірург і лікар-ендоскопіст, який здійснює оперативне втручання; лікар-анестезіолог, лікар загальної практики - сімейний лікар </w:t>
            </w:r>
          </w:p>
          <w:bookmarkEnd w:id="380"/>
        </w:tc>
        <w:tc>
          <w:tcPr>
            <w:tcW w:w="1841" w:type="dxa"/>
            <w:tcBorders>
              <w:top w:val="outset" w:color="000000" w:sz="8"/>
              <w:left w:val="outset" w:color="000000" w:sz="8"/>
              <w:bottom w:val="outset" w:color="000000" w:sz="8"/>
              <w:right w:val="outset" w:color="000000" w:sz="8"/>
            </w:tcBorders>
            <w:vAlign w:val="center"/>
          </w:tcPr>
          <w:bookmarkStart w:name="929854" w:id="381"/>
          <w:p>
            <w:pPr>
              <w:spacing w:after="0"/>
              <w:ind w:left="0"/>
              <w:jc w:val="center"/>
            </w:pPr>
            <w:r>
              <w:rPr>
                <w:rFonts w:ascii="Arial"/>
                <w:b w:val="false"/>
                <w:i w:val="false"/>
                <w:color w:val="000000"/>
                <w:sz w:val="15"/>
              </w:rPr>
              <w:t xml:space="preserve">10 - 14 </w:t>
            </w:r>
          </w:p>
          <w:bookmarkEnd w:id="381"/>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55" w:id="382"/>
          <w:p>
            <w:pPr>
              <w:spacing w:after="0"/>
              <w:ind w:left="0"/>
              <w:jc w:val="left"/>
            </w:pPr>
            <w:r>
              <w:rPr>
                <w:rFonts w:ascii="Arial"/>
                <w:b w:val="false"/>
                <w:i w:val="false"/>
                <w:color w:val="000000"/>
                <w:sz w:val="15"/>
              </w:rPr>
              <w:t xml:space="preserve">Лікарі інших спеціальностей, провізор, лікар-інтерн, провізор-інтерн, лікар-стажист </w:t>
            </w:r>
          </w:p>
          <w:bookmarkEnd w:id="382"/>
        </w:tc>
        <w:tc>
          <w:tcPr>
            <w:tcW w:w="1841" w:type="dxa"/>
            <w:tcBorders>
              <w:top w:val="outset" w:color="000000" w:sz="8"/>
              <w:left w:val="outset" w:color="000000" w:sz="8"/>
              <w:bottom w:val="outset" w:color="000000" w:sz="8"/>
              <w:right w:val="outset" w:color="000000" w:sz="8"/>
            </w:tcBorders>
            <w:vAlign w:val="center"/>
          </w:tcPr>
          <w:bookmarkStart w:name="929856" w:id="383"/>
          <w:p>
            <w:pPr>
              <w:spacing w:after="0"/>
              <w:ind w:left="0"/>
              <w:jc w:val="center"/>
            </w:pPr>
            <w:r>
              <w:rPr>
                <w:rFonts w:ascii="Arial"/>
                <w:b w:val="false"/>
                <w:i w:val="false"/>
                <w:color w:val="000000"/>
                <w:sz w:val="15"/>
              </w:rPr>
              <w:t xml:space="preserve">9 - 13 </w:t>
            </w:r>
          </w:p>
          <w:bookmarkEnd w:id="383"/>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57" w:id="384"/>
          <w:p>
            <w:pPr>
              <w:spacing w:after="0"/>
              <w:ind w:left="0"/>
              <w:jc w:val="left"/>
            </w:pPr>
            <w:r>
              <w:rPr>
                <w:rFonts w:ascii="Arial"/>
                <w:b w:val="false"/>
                <w:i w:val="false"/>
                <w:color w:val="000000"/>
                <w:sz w:val="15"/>
              </w:rPr>
              <w:t>Позицію виключено</w:t>
            </w:r>
          </w:p>
          <w:bookmarkEnd w:id="384"/>
        </w:tc>
        <w:tc>
          <w:tcPr>
            <w:tcW w:w="1841" w:type="dxa"/>
            <w:tcBorders>
              <w:top w:val="outset" w:color="000000" w:sz="8"/>
              <w:left w:val="outset" w:color="000000" w:sz="8"/>
              <w:bottom w:val="outset" w:color="000000" w:sz="8"/>
              <w:right w:val="outset" w:color="000000" w:sz="8"/>
            </w:tcBorders>
            <w:vAlign w:val="center"/>
          </w:tcPr>
          <w:bookmarkStart w:name="929858" w:id="385"/>
          <w:p>
            <w:pPr>
              <w:spacing w:after="0"/>
              <w:ind w:left="0"/>
              <w:jc w:val="center"/>
            </w:pPr>
            <w:r>
              <w:rPr>
                <w:rFonts w:ascii="Arial"/>
                <w:b w:val="false"/>
                <w:i w:val="false"/>
                <w:color w:val="000000"/>
                <w:sz w:val="15"/>
              </w:rPr>
              <w:t xml:space="preserve"> </w:t>
            </w:r>
          </w:p>
          <w:bookmarkEnd w:id="385"/>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59" w:id="386"/>
          <w:p>
            <w:pPr>
              <w:spacing w:after="0"/>
              <w:ind w:left="0"/>
              <w:jc w:val="left"/>
            </w:pPr>
            <w:r>
              <w:rPr>
                <w:rFonts w:ascii="Arial"/>
                <w:b w:val="false"/>
                <w:i w:val="false"/>
                <w:color w:val="000000"/>
                <w:sz w:val="15"/>
              </w:rPr>
              <w:t xml:space="preserve">Професіонали та фахівці, зайняті на роботах з рентгенівською, радіологічною, радіаційною, радіометричною, дозиметричною, радіохімічною, лазерною, плазмовою, компресійною, вакуумною, електронною, телеметричною, ультразвуковою апаратурою, приладами, обладнанням, препаратами </w:t>
            </w:r>
          </w:p>
          <w:bookmarkEnd w:id="386"/>
        </w:tc>
        <w:tc>
          <w:tcPr>
            <w:tcW w:w="1841" w:type="dxa"/>
            <w:tcBorders>
              <w:top w:val="outset" w:color="000000" w:sz="8"/>
              <w:left w:val="outset" w:color="000000" w:sz="8"/>
              <w:bottom w:val="outset" w:color="000000" w:sz="8"/>
              <w:right w:val="outset" w:color="000000" w:sz="8"/>
            </w:tcBorders>
            <w:vAlign w:val="center"/>
          </w:tcPr>
          <w:bookmarkStart w:name="929860" w:id="387"/>
          <w:p>
            <w:pPr>
              <w:spacing w:after="0"/>
              <w:ind w:left="0"/>
              <w:jc w:val="center"/>
            </w:pPr>
            <w:r>
              <w:rPr>
                <w:rFonts w:ascii="Arial"/>
                <w:b w:val="false"/>
                <w:i w:val="false"/>
                <w:color w:val="000000"/>
                <w:sz w:val="15"/>
              </w:rPr>
              <w:t xml:space="preserve">6 - 11 </w:t>
            </w:r>
          </w:p>
          <w:bookmarkEnd w:id="387"/>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61" w:id="388"/>
          <w:p>
            <w:pPr>
              <w:spacing w:after="0"/>
              <w:ind w:left="0"/>
              <w:jc w:val="left"/>
            </w:pPr>
            <w:r>
              <w:rPr>
                <w:rFonts w:ascii="Arial"/>
                <w:b w:val="false"/>
                <w:i w:val="false"/>
                <w:color w:val="000000"/>
                <w:sz w:val="15"/>
              </w:rPr>
              <w:t>Позицію виключено</w:t>
            </w:r>
          </w:p>
          <w:bookmarkEnd w:id="388"/>
        </w:tc>
        <w:tc>
          <w:tcPr>
            <w:tcW w:w="1841" w:type="dxa"/>
            <w:tcBorders>
              <w:top w:val="outset" w:color="000000" w:sz="8"/>
              <w:left w:val="outset" w:color="000000" w:sz="8"/>
              <w:bottom w:val="outset" w:color="000000" w:sz="8"/>
              <w:right w:val="outset" w:color="000000" w:sz="8"/>
            </w:tcBorders>
            <w:vAlign w:val="center"/>
          </w:tcPr>
          <w:bookmarkStart w:name="929862" w:id="389"/>
          <w:p>
            <w:pPr>
              <w:spacing w:after="0"/>
              <w:ind w:left="0"/>
              <w:jc w:val="center"/>
            </w:pPr>
            <w:r>
              <w:rPr>
                <w:rFonts w:ascii="Arial"/>
                <w:b w:val="false"/>
                <w:i w:val="false"/>
                <w:color w:val="000000"/>
                <w:sz w:val="15"/>
              </w:rPr>
              <w:t xml:space="preserve"> </w:t>
            </w:r>
          </w:p>
          <w:bookmarkEnd w:id="389"/>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63" w:id="390"/>
          <w:p>
            <w:pPr>
              <w:spacing w:after="0"/>
              <w:ind w:left="0"/>
              <w:jc w:val="left"/>
            </w:pPr>
            <w:r>
              <w:rPr>
                <w:rFonts w:ascii="Arial"/>
                <w:b w:val="false"/>
                <w:i w:val="false"/>
                <w:color w:val="000000"/>
                <w:sz w:val="15"/>
              </w:rPr>
              <w:t xml:space="preserve">Фахівці з базовою вищою та неповною вищою медичною і фармацевтичною освітою </w:t>
            </w:r>
          </w:p>
          <w:bookmarkEnd w:id="390"/>
        </w:tc>
        <w:tc>
          <w:tcPr>
            <w:tcW w:w="1841" w:type="dxa"/>
            <w:tcBorders>
              <w:top w:val="outset" w:color="000000" w:sz="8"/>
              <w:left w:val="outset" w:color="000000" w:sz="8"/>
              <w:bottom w:val="outset" w:color="000000" w:sz="8"/>
              <w:right w:val="outset" w:color="000000" w:sz="8"/>
            </w:tcBorders>
            <w:vAlign w:val="center"/>
          </w:tcPr>
          <w:bookmarkStart w:name="929864" w:id="391"/>
          <w:p>
            <w:pPr>
              <w:spacing w:after="0"/>
              <w:ind w:left="0"/>
              <w:jc w:val="center"/>
            </w:pPr>
            <w:r>
              <w:rPr>
                <w:rFonts w:ascii="Arial"/>
                <w:b w:val="false"/>
                <w:i w:val="false"/>
                <w:color w:val="000000"/>
                <w:sz w:val="15"/>
              </w:rPr>
              <w:t xml:space="preserve">6 - 10 </w:t>
            </w:r>
          </w:p>
          <w:bookmarkEnd w:id="391"/>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65" w:id="392"/>
          <w:p>
            <w:pPr>
              <w:spacing w:after="0"/>
              <w:ind w:left="0"/>
              <w:jc w:val="center"/>
            </w:pPr>
            <w:r>
              <w:rPr>
                <w:rFonts w:ascii="Arial"/>
                <w:b w:val="false"/>
                <w:i w:val="false"/>
                <w:color w:val="000000"/>
                <w:sz w:val="15"/>
              </w:rPr>
              <w:t xml:space="preserve">Інші працівники </w:t>
            </w:r>
          </w:p>
          <w:bookmarkEnd w:id="392"/>
        </w:tc>
        <w:tc>
          <w:tcPr>
            <w:tcW w:w="1841" w:type="dxa"/>
            <w:tcBorders>
              <w:top w:val="outset" w:color="000000" w:sz="8"/>
              <w:left w:val="outset" w:color="000000" w:sz="8"/>
              <w:bottom w:val="outset" w:color="000000" w:sz="8"/>
              <w:right w:val="outset" w:color="000000" w:sz="8"/>
            </w:tcBorders>
            <w:vAlign w:val="center"/>
          </w:tcPr>
          <w:bookmarkStart w:name="929866" w:id="393"/>
          <w:p>
            <w:pPr>
              <w:spacing w:after="0"/>
              <w:ind w:left="0"/>
              <w:jc w:val="center"/>
            </w:pPr>
            <w:r>
              <w:rPr>
                <w:rFonts w:ascii="Arial"/>
                <w:b w:val="false"/>
                <w:i w:val="false"/>
                <w:color w:val="000000"/>
                <w:sz w:val="15"/>
              </w:rPr>
              <w:t xml:space="preserve">  </w:t>
            </w:r>
          </w:p>
          <w:bookmarkEnd w:id="393"/>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67" w:id="394"/>
          <w:p>
            <w:pPr>
              <w:spacing w:after="0"/>
              <w:ind w:left="0"/>
              <w:jc w:val="left"/>
            </w:pPr>
            <w:r>
              <w:rPr>
                <w:rFonts w:ascii="Arial"/>
                <w:b w:val="false"/>
                <w:i w:val="false"/>
                <w:color w:val="000000"/>
                <w:sz w:val="15"/>
              </w:rPr>
              <w:t>Молодший медичний персонал, допоміжний персонал аптечних закладів, продавець оптики, дезінфектор</w:t>
            </w:r>
          </w:p>
          <w:bookmarkEnd w:id="394"/>
        </w:tc>
        <w:tc>
          <w:tcPr>
            <w:tcW w:w="1841" w:type="dxa"/>
            <w:tcBorders>
              <w:top w:val="outset" w:color="000000" w:sz="8"/>
              <w:left w:val="outset" w:color="000000" w:sz="8"/>
              <w:bottom w:val="outset" w:color="000000" w:sz="8"/>
              <w:right w:val="outset" w:color="000000" w:sz="8"/>
            </w:tcBorders>
            <w:vAlign w:val="center"/>
          </w:tcPr>
          <w:bookmarkStart w:name="929868" w:id="395"/>
          <w:p>
            <w:pPr>
              <w:spacing w:after="0"/>
              <w:ind w:left="0"/>
              <w:jc w:val="center"/>
            </w:pPr>
            <w:r>
              <w:rPr>
                <w:rFonts w:ascii="Arial"/>
                <w:b w:val="false"/>
                <w:i w:val="false"/>
                <w:color w:val="000000"/>
                <w:sz w:val="15"/>
              </w:rPr>
              <w:t xml:space="preserve">3 - 4 </w:t>
            </w:r>
          </w:p>
          <w:bookmarkEnd w:id="395"/>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29869" w:id="396"/>
          <w:p>
            <w:pPr>
              <w:spacing w:after="0"/>
              <w:ind w:left="0"/>
              <w:jc w:val="left"/>
            </w:pPr>
            <w:r>
              <w:rPr>
                <w:rFonts w:ascii="Arial"/>
                <w:b w:val="false"/>
                <w:i w:val="false"/>
                <w:color w:val="000000"/>
                <w:sz w:val="15"/>
              </w:rPr>
              <w:t>Позицію виключено</w:t>
            </w:r>
          </w:p>
          <w:bookmarkEnd w:id="396"/>
        </w:tc>
        <w:tc>
          <w:tcPr>
            <w:tcW w:w="1841" w:type="dxa"/>
            <w:tcBorders>
              <w:top w:val="outset" w:color="000000" w:sz="8"/>
              <w:left w:val="outset" w:color="000000" w:sz="8"/>
              <w:bottom w:val="outset" w:color="000000" w:sz="8"/>
              <w:right w:val="outset" w:color="000000" w:sz="8"/>
            </w:tcBorders>
            <w:vAlign w:val="center"/>
          </w:tcPr>
          <w:bookmarkStart w:name="929870" w:id="397"/>
          <w:p>
            <w:pPr>
              <w:spacing w:after="0"/>
              <w:ind w:left="0"/>
              <w:jc w:val="center"/>
            </w:pPr>
            <w:r>
              <w:rPr>
                <w:rFonts w:ascii="Arial"/>
                <w:b w:val="false"/>
                <w:i w:val="false"/>
                <w:color w:val="000000"/>
                <w:sz w:val="15"/>
              </w:rPr>
              <w:t xml:space="preserve"> </w:t>
            </w:r>
          </w:p>
          <w:bookmarkEnd w:id="397"/>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0549" w:id="398"/>
          <w:p>
            <w:pPr>
              <w:spacing w:after="0"/>
              <w:ind w:left="0"/>
              <w:jc w:val="center"/>
            </w:pPr>
            <w:r>
              <w:rPr>
                <w:rFonts w:ascii="Arial"/>
                <w:b w:val="false"/>
                <w:i w:val="false"/>
                <w:color w:val="000000"/>
                <w:sz w:val="15"/>
              </w:rPr>
              <w:t>Територіальні органи Держсанепідслужби</w:t>
            </w:r>
            <w:r>
              <w:br/>
            </w:r>
            <w:r>
              <w:rPr>
                <w:rFonts w:ascii="Arial"/>
                <w:b w:val="false"/>
                <w:i w:val="false"/>
                <w:color w:val="000000"/>
                <w:sz w:val="15"/>
              </w:rPr>
              <w:t xml:space="preserve"> (щодо працівників, які не є державними службовцями)</w:t>
            </w:r>
          </w:p>
          <w:bookmarkEnd w:id="398"/>
        </w:tc>
        <w:tc>
          <w:tcPr>
            <w:tcW w:w="1841" w:type="dxa"/>
            <w:tcBorders>
              <w:top w:val="outset" w:color="000000" w:sz="8"/>
              <w:left w:val="outset" w:color="000000" w:sz="8"/>
              <w:bottom w:val="outset" w:color="000000" w:sz="8"/>
              <w:right w:val="outset" w:color="000000" w:sz="8"/>
            </w:tcBorders>
            <w:vAlign w:val="center"/>
          </w:tcPr>
          <w:bookmarkStart w:name="930550" w:id="399"/>
          <w:p>
            <w:pPr>
              <w:spacing w:after="0"/>
              <w:ind w:left="0"/>
              <w:jc w:val="center"/>
            </w:pPr>
            <w:r>
              <w:rPr>
                <w:rFonts w:ascii="Arial"/>
                <w:b w:val="false"/>
                <w:i w:val="false"/>
                <w:color w:val="000000"/>
                <w:sz w:val="15"/>
              </w:rPr>
              <w:t xml:space="preserve"> </w:t>
            </w:r>
          </w:p>
          <w:bookmarkEnd w:id="399"/>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0551" w:id="400"/>
          <w:p>
            <w:pPr>
              <w:spacing w:after="0"/>
              <w:ind w:left="0"/>
              <w:jc w:val="left"/>
            </w:pPr>
            <w:r>
              <w:rPr>
                <w:rFonts w:ascii="Arial"/>
                <w:b w:val="false"/>
                <w:i w:val="false"/>
                <w:color w:val="000000"/>
                <w:sz w:val="15"/>
              </w:rPr>
              <w:t>Начальник відділу</w:t>
            </w:r>
          </w:p>
          <w:bookmarkEnd w:id="400"/>
        </w:tc>
        <w:tc>
          <w:tcPr>
            <w:tcW w:w="1841" w:type="dxa"/>
            <w:tcBorders>
              <w:top w:val="outset" w:color="000000" w:sz="8"/>
              <w:left w:val="outset" w:color="000000" w:sz="8"/>
              <w:bottom w:val="outset" w:color="000000" w:sz="8"/>
              <w:right w:val="outset" w:color="000000" w:sz="8"/>
            </w:tcBorders>
            <w:vAlign w:val="center"/>
          </w:tcPr>
          <w:bookmarkStart w:name="930552" w:id="401"/>
          <w:p>
            <w:pPr>
              <w:spacing w:after="0"/>
              <w:ind w:left="0"/>
              <w:jc w:val="center"/>
            </w:pPr>
            <w:r>
              <w:rPr>
                <w:rFonts w:ascii="Arial"/>
                <w:b w:val="false"/>
                <w:i w:val="false"/>
                <w:color w:val="000000"/>
                <w:sz w:val="15"/>
              </w:rPr>
              <w:t>9 - 13</w:t>
            </w:r>
          </w:p>
          <w:bookmarkEnd w:id="401"/>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0553" w:id="402"/>
          <w:p>
            <w:pPr>
              <w:spacing w:after="0"/>
              <w:ind w:left="0"/>
              <w:jc w:val="left"/>
            </w:pPr>
            <w:r>
              <w:rPr>
                <w:rFonts w:ascii="Arial"/>
                <w:b w:val="false"/>
                <w:i w:val="false"/>
                <w:color w:val="000000"/>
                <w:sz w:val="15"/>
              </w:rPr>
              <w:t>Завідувач сектору</w:t>
            </w:r>
          </w:p>
          <w:bookmarkEnd w:id="402"/>
        </w:tc>
        <w:tc>
          <w:tcPr>
            <w:tcW w:w="1841" w:type="dxa"/>
            <w:tcBorders>
              <w:top w:val="outset" w:color="000000" w:sz="8"/>
              <w:left w:val="outset" w:color="000000" w:sz="8"/>
              <w:bottom w:val="outset" w:color="000000" w:sz="8"/>
              <w:right w:val="outset" w:color="000000" w:sz="8"/>
            </w:tcBorders>
            <w:vAlign w:val="center"/>
          </w:tcPr>
          <w:bookmarkStart w:name="930554" w:id="403"/>
          <w:p>
            <w:pPr>
              <w:spacing w:after="0"/>
              <w:ind w:left="0"/>
              <w:jc w:val="center"/>
            </w:pPr>
            <w:r>
              <w:rPr>
                <w:rFonts w:ascii="Arial"/>
                <w:b w:val="false"/>
                <w:i w:val="false"/>
                <w:color w:val="000000"/>
                <w:sz w:val="15"/>
              </w:rPr>
              <w:t>9 - 13</w:t>
            </w:r>
          </w:p>
          <w:bookmarkEnd w:id="403"/>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0555" w:id="404"/>
          <w:p>
            <w:pPr>
              <w:spacing w:after="0"/>
              <w:ind w:left="0"/>
              <w:jc w:val="left"/>
            </w:pPr>
            <w:r>
              <w:rPr>
                <w:rFonts w:ascii="Arial"/>
                <w:b w:val="false"/>
                <w:i w:val="false"/>
                <w:color w:val="000000"/>
                <w:sz w:val="15"/>
              </w:rPr>
              <w:t>Лікарі та інші професіонали з вищою немедичною освітою, що допущені до медичної діяльності</w:t>
            </w:r>
          </w:p>
          <w:bookmarkEnd w:id="404"/>
        </w:tc>
        <w:tc>
          <w:tcPr>
            <w:tcW w:w="1841" w:type="dxa"/>
            <w:tcBorders>
              <w:top w:val="outset" w:color="000000" w:sz="8"/>
              <w:left w:val="outset" w:color="000000" w:sz="8"/>
              <w:bottom w:val="outset" w:color="000000" w:sz="8"/>
              <w:right w:val="outset" w:color="000000" w:sz="8"/>
            </w:tcBorders>
            <w:vAlign w:val="center"/>
          </w:tcPr>
          <w:bookmarkStart w:name="930556" w:id="405"/>
          <w:p>
            <w:pPr>
              <w:spacing w:after="0"/>
              <w:ind w:left="0"/>
              <w:jc w:val="center"/>
            </w:pPr>
            <w:r>
              <w:rPr>
                <w:rFonts w:ascii="Arial"/>
                <w:b w:val="false"/>
                <w:i w:val="false"/>
                <w:color w:val="000000"/>
                <w:sz w:val="15"/>
              </w:rPr>
              <w:t>9 - 13</w:t>
            </w:r>
          </w:p>
          <w:bookmarkEnd w:id="405"/>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0557" w:id="406"/>
          <w:p>
            <w:pPr>
              <w:spacing w:after="0"/>
              <w:ind w:left="0"/>
              <w:jc w:val="left"/>
            </w:pPr>
            <w:r>
              <w:rPr>
                <w:rFonts w:ascii="Arial"/>
                <w:b w:val="false"/>
                <w:i w:val="false"/>
                <w:color w:val="000000"/>
                <w:sz w:val="15"/>
              </w:rPr>
              <w:t>Фахівці з базовою вищою та неповною вищою медичною освітою</w:t>
            </w:r>
          </w:p>
          <w:bookmarkEnd w:id="406"/>
        </w:tc>
        <w:tc>
          <w:tcPr>
            <w:tcW w:w="1841" w:type="dxa"/>
            <w:tcBorders>
              <w:top w:val="outset" w:color="000000" w:sz="8"/>
              <w:left w:val="outset" w:color="000000" w:sz="8"/>
              <w:bottom w:val="outset" w:color="000000" w:sz="8"/>
              <w:right w:val="outset" w:color="000000" w:sz="8"/>
            </w:tcBorders>
            <w:vAlign w:val="center"/>
          </w:tcPr>
          <w:bookmarkStart w:name="930558" w:id="407"/>
          <w:p>
            <w:pPr>
              <w:spacing w:after="0"/>
              <w:ind w:left="0"/>
              <w:jc w:val="center"/>
            </w:pPr>
            <w:r>
              <w:rPr>
                <w:rFonts w:ascii="Arial"/>
                <w:b w:val="false"/>
                <w:i w:val="false"/>
                <w:color w:val="000000"/>
                <w:sz w:val="15"/>
              </w:rPr>
              <w:t>6 - 9</w:t>
            </w:r>
          </w:p>
          <w:bookmarkEnd w:id="40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626" w:id="408"/>
          <w:p>
            <w:pPr>
              <w:spacing w:after="0"/>
              <w:ind w:left="0"/>
              <w:jc w:val="center"/>
            </w:pPr>
            <w:r>
              <w:rPr>
                <w:rFonts w:ascii="Arial"/>
                <w:b w:val="false"/>
                <w:i w:val="false"/>
                <w:color w:val="000000"/>
                <w:sz w:val="15"/>
              </w:rPr>
              <w:t>Територіальні органи Держпраці</w:t>
            </w:r>
            <w:r>
              <w:br/>
            </w:r>
            <w:r>
              <w:rPr>
                <w:rFonts w:ascii="Arial"/>
                <w:b w:val="false"/>
                <w:i w:val="false"/>
                <w:color w:val="000000"/>
                <w:sz w:val="15"/>
              </w:rPr>
              <w:t>(щодо працівників, які не є державними службовцями)</w:t>
            </w:r>
          </w:p>
          <w:bookmarkEnd w:id="408"/>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0627" w:id="409"/>
          <w:p>
            <w:pPr>
              <w:spacing w:after="0"/>
              <w:ind w:left="0"/>
              <w:jc w:val="left"/>
            </w:pPr>
            <w:r>
              <w:rPr>
                <w:rFonts w:ascii="Arial"/>
                <w:b w:val="false"/>
                <w:i w:val="false"/>
                <w:color w:val="000000"/>
                <w:sz w:val="15"/>
              </w:rPr>
              <w:t>Начальник відділу</w:t>
            </w:r>
          </w:p>
          <w:bookmarkEnd w:id="409"/>
        </w:tc>
        <w:tc>
          <w:tcPr>
            <w:tcW w:w="1841" w:type="dxa"/>
            <w:tcBorders>
              <w:top w:val="outset" w:color="000000" w:sz="8"/>
              <w:left w:val="outset" w:color="000000" w:sz="8"/>
              <w:bottom w:val="outset" w:color="000000" w:sz="8"/>
              <w:right w:val="outset" w:color="000000" w:sz="8"/>
            </w:tcBorders>
            <w:vAlign w:val="center"/>
          </w:tcPr>
          <w:bookmarkStart w:name="930628" w:id="410"/>
          <w:p>
            <w:pPr>
              <w:spacing w:after="0"/>
              <w:ind w:left="0"/>
              <w:jc w:val="center"/>
            </w:pPr>
            <w:r>
              <w:rPr>
                <w:rFonts w:ascii="Arial"/>
                <w:b w:val="false"/>
                <w:i w:val="false"/>
                <w:color w:val="000000"/>
                <w:sz w:val="15"/>
              </w:rPr>
              <w:t>9 - 13</w:t>
            </w:r>
          </w:p>
          <w:bookmarkEnd w:id="410"/>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0629" w:id="411"/>
          <w:p>
            <w:pPr>
              <w:spacing w:after="0"/>
              <w:ind w:left="0"/>
              <w:jc w:val="left"/>
            </w:pPr>
            <w:r>
              <w:rPr>
                <w:rFonts w:ascii="Arial"/>
                <w:b w:val="false"/>
                <w:i w:val="false"/>
                <w:color w:val="000000"/>
                <w:sz w:val="15"/>
              </w:rPr>
              <w:t>Завідувач сектору</w:t>
            </w:r>
          </w:p>
          <w:bookmarkEnd w:id="411"/>
        </w:tc>
        <w:tc>
          <w:tcPr>
            <w:tcW w:w="1841" w:type="dxa"/>
            <w:tcBorders>
              <w:top w:val="outset" w:color="000000" w:sz="8"/>
              <w:left w:val="outset" w:color="000000" w:sz="8"/>
              <w:bottom w:val="outset" w:color="000000" w:sz="8"/>
              <w:right w:val="outset" w:color="000000" w:sz="8"/>
            </w:tcBorders>
            <w:vAlign w:val="center"/>
          </w:tcPr>
          <w:bookmarkStart w:name="930630" w:id="412"/>
          <w:p>
            <w:pPr>
              <w:spacing w:after="0"/>
              <w:ind w:left="0"/>
              <w:jc w:val="center"/>
            </w:pPr>
            <w:r>
              <w:rPr>
                <w:rFonts w:ascii="Arial"/>
                <w:b w:val="false"/>
                <w:i w:val="false"/>
                <w:color w:val="000000"/>
                <w:sz w:val="15"/>
              </w:rPr>
              <w:t>9 - 13</w:t>
            </w:r>
          </w:p>
          <w:bookmarkEnd w:id="412"/>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0631" w:id="413"/>
          <w:p>
            <w:pPr>
              <w:spacing w:after="0"/>
              <w:ind w:left="0"/>
              <w:jc w:val="left"/>
            </w:pPr>
            <w:r>
              <w:rPr>
                <w:rFonts w:ascii="Arial"/>
                <w:b w:val="false"/>
                <w:i w:val="false"/>
                <w:color w:val="000000"/>
                <w:sz w:val="15"/>
              </w:rPr>
              <w:t>Лікарі та інші професіонали з вищою немедичною освітою, що допущені до медичної діяльності</w:t>
            </w:r>
          </w:p>
          <w:bookmarkEnd w:id="413"/>
        </w:tc>
        <w:tc>
          <w:tcPr>
            <w:tcW w:w="1841" w:type="dxa"/>
            <w:tcBorders>
              <w:top w:val="outset" w:color="000000" w:sz="8"/>
              <w:left w:val="outset" w:color="000000" w:sz="8"/>
              <w:bottom w:val="outset" w:color="000000" w:sz="8"/>
              <w:right w:val="outset" w:color="000000" w:sz="8"/>
            </w:tcBorders>
            <w:vAlign w:val="center"/>
          </w:tcPr>
          <w:bookmarkStart w:name="930632" w:id="414"/>
          <w:p>
            <w:pPr>
              <w:spacing w:after="0"/>
              <w:ind w:left="0"/>
              <w:jc w:val="center"/>
            </w:pPr>
            <w:r>
              <w:rPr>
                <w:rFonts w:ascii="Arial"/>
                <w:b w:val="false"/>
                <w:i w:val="false"/>
                <w:color w:val="000000"/>
                <w:sz w:val="15"/>
              </w:rPr>
              <w:t>9 - 13</w:t>
            </w:r>
          </w:p>
          <w:bookmarkEnd w:id="414"/>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0633" w:id="415"/>
          <w:p>
            <w:pPr>
              <w:spacing w:after="0"/>
              <w:ind w:left="0"/>
              <w:jc w:val="left"/>
            </w:pPr>
            <w:r>
              <w:rPr>
                <w:rFonts w:ascii="Arial"/>
                <w:b w:val="false"/>
                <w:i w:val="false"/>
                <w:color w:val="000000"/>
                <w:sz w:val="15"/>
              </w:rPr>
              <w:t>Фахівці з вищою та неповною вищою медичною освітою</w:t>
            </w:r>
          </w:p>
          <w:bookmarkEnd w:id="415"/>
        </w:tc>
        <w:tc>
          <w:tcPr>
            <w:tcW w:w="1841" w:type="dxa"/>
            <w:tcBorders>
              <w:top w:val="outset" w:color="000000" w:sz="8"/>
              <w:left w:val="outset" w:color="000000" w:sz="8"/>
              <w:bottom w:val="outset" w:color="000000" w:sz="8"/>
              <w:right w:val="outset" w:color="000000" w:sz="8"/>
            </w:tcBorders>
            <w:vAlign w:val="center"/>
          </w:tcPr>
          <w:bookmarkStart w:name="930634" w:id="416"/>
          <w:p>
            <w:pPr>
              <w:spacing w:after="0"/>
              <w:ind w:left="0"/>
              <w:jc w:val="center"/>
            </w:pPr>
            <w:r>
              <w:rPr>
                <w:rFonts w:ascii="Arial"/>
                <w:b w:val="false"/>
                <w:i w:val="false"/>
                <w:color w:val="000000"/>
                <w:sz w:val="15"/>
              </w:rPr>
              <w:t>6 - 9</w:t>
            </w:r>
          </w:p>
          <w:bookmarkEnd w:id="416"/>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931404" w:id="417"/>
          <w:p>
            <w:pPr>
              <w:spacing w:after="0"/>
              <w:ind w:left="0"/>
              <w:jc w:val="left"/>
            </w:pPr>
            <w:r>
              <w:rPr>
                <w:rFonts w:ascii="Arial"/>
                <w:b w:val="false"/>
                <w:i w:val="false"/>
                <w:color w:val="000000"/>
                <w:sz w:val="15"/>
              </w:rPr>
              <w:t>Молодший інспектор праці</w:t>
            </w:r>
          </w:p>
          <w:bookmarkEnd w:id="417"/>
        </w:tc>
        <w:tc>
          <w:tcPr>
            <w:tcW w:w="1841" w:type="dxa"/>
            <w:tcBorders>
              <w:top w:val="outset" w:color="000000" w:sz="8"/>
              <w:left w:val="outset" w:color="000000" w:sz="8"/>
              <w:bottom w:val="outset" w:color="000000" w:sz="8"/>
              <w:right w:val="outset" w:color="000000" w:sz="8"/>
            </w:tcBorders>
            <w:vAlign w:val="center"/>
          </w:tcPr>
          <w:bookmarkStart w:name="931405" w:id="418"/>
          <w:p>
            <w:pPr>
              <w:spacing w:after="0"/>
              <w:ind w:left="0"/>
              <w:jc w:val="center"/>
            </w:pPr>
            <w:r>
              <w:rPr>
                <w:rFonts w:ascii="Arial"/>
                <w:b w:val="false"/>
                <w:i w:val="false"/>
                <w:color w:val="000000"/>
                <w:sz w:val="15"/>
              </w:rPr>
              <w:t>6 - 9</w:t>
            </w:r>
          </w:p>
          <w:bookmarkEnd w:id="41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27"/>
        <w:gridCol w:w="2132"/>
        <w:gridCol w:w="2131"/>
      </w:tblGrid>
      <w:tr>
        <w:trPr>
          <w:trHeight w:val="15" w:hRule="atLeast"/>
        </w:trPr>
        <w:tc>
          <w:tcPr>
            <w:tcW w:w="0" w:type="auto"/>
            <w:gridSpan w:val="3"/>
            <w:tcBorders>
              <w:top w:val="outset" w:color="000000" w:sz="8"/>
              <w:left w:val="outset" w:color="000000" w:sz="8"/>
              <w:bottom w:val="outset" w:color="000000" w:sz="8"/>
              <w:right w:val="outset" w:color="000000" w:sz="8"/>
            </w:tcBorders>
            <w:vAlign w:val="center"/>
          </w:tcPr>
          <w:bookmarkStart w:name="929871" w:id="419"/>
          <w:p>
            <w:pPr>
              <w:spacing w:after="0"/>
              <w:ind w:left="0"/>
              <w:jc w:val="center"/>
            </w:pPr>
            <w:r>
              <w:rPr>
                <w:rFonts w:ascii="Arial"/>
                <w:b/>
                <w:i w:val="false"/>
                <w:color w:val="000000"/>
                <w:sz w:val="15"/>
              </w:rPr>
              <w:t>IV. Театри,</w:t>
            </w:r>
            <w:r>
              <w:rPr>
                <w:rFonts w:ascii="Arial"/>
                <w:b w:val="false"/>
                <w:i w:val="false"/>
                <w:color w:val="000000"/>
                <w:sz w:val="15"/>
              </w:rPr>
              <w:t xml:space="preserve"> національні і державні циркові організації, музичні і танцювальні колективи, концертні організації</w:t>
            </w:r>
          </w:p>
          <w:bookmarkEnd w:id="419"/>
        </w:tc>
      </w:tr>
      <w:tr>
        <w:trPr>
          <w:trHeight w:val="15" w:hRule="atLeast"/>
        </w:trPr>
        <w:tc>
          <w:tcPr>
            <w:tcW w:w="5427" w:type="dxa"/>
            <w:vMerge w:val="restart"/>
            <w:tcBorders>
              <w:top w:val="outset" w:color="000000" w:sz="8"/>
              <w:left w:val="outset" w:color="000000" w:sz="8"/>
              <w:bottom w:val="outset" w:color="000000" w:sz="8"/>
              <w:right w:val="outset" w:color="000000" w:sz="8"/>
            </w:tcBorders>
            <w:vAlign w:val="center"/>
          </w:tcPr>
          <w:bookmarkStart w:name="929872" w:id="420"/>
          <w:p>
            <w:pPr>
              <w:spacing w:after="0"/>
              <w:ind w:left="0"/>
              <w:jc w:val="center"/>
            </w:pPr>
            <w:r>
              <w:rPr>
                <w:rFonts w:ascii="Arial"/>
                <w:b w:val="false"/>
                <w:i w:val="false"/>
                <w:color w:val="000000"/>
                <w:sz w:val="15"/>
              </w:rPr>
              <w:t xml:space="preserve">Найменування посади </w:t>
            </w:r>
          </w:p>
          <w:bookmarkEnd w:id="420"/>
        </w:tc>
        <w:tc>
          <w:tcPr>
            <w:tcW w:w="0" w:type="auto"/>
            <w:gridSpan w:val="2"/>
            <w:tcBorders>
              <w:top w:val="outset" w:color="000000" w:sz="8"/>
              <w:left w:val="outset" w:color="000000" w:sz="8"/>
              <w:bottom w:val="outset" w:color="000000" w:sz="8"/>
              <w:right w:val="outset" w:color="000000" w:sz="8"/>
            </w:tcBorders>
            <w:vAlign w:val="center"/>
          </w:tcPr>
          <w:bookmarkStart w:name="929873" w:id="421"/>
          <w:p>
            <w:pPr>
              <w:spacing w:after="0"/>
              <w:ind w:left="0"/>
              <w:jc w:val="center"/>
            </w:pPr>
            <w:r>
              <w:rPr>
                <w:rFonts w:ascii="Arial"/>
                <w:b w:val="false"/>
                <w:i w:val="false"/>
                <w:color w:val="000000"/>
                <w:sz w:val="15"/>
              </w:rPr>
              <w:t xml:space="preserve">Діапазон розрядів за Єдиною тарифною сіткою </w:t>
            </w:r>
          </w:p>
          <w:bookmarkEnd w:id="421"/>
        </w:tc>
      </w:tr>
      <w:tr>
        <w:trPr>
          <w:trHeight w:val="15" w:hRule="atLeast"/>
        </w:trPr>
        <w:tc>
          <w:tcPr>
            <w:tcW w:w="0" w:type="auto"/>
            <w:vMerge/>
            <w:tcBorders>
              <w:top w:val="nil"/>
              <w:left w:val="outset" w:color="000000" w:sz="8"/>
              <w:bottom w:val="outset" w:color="000000" w:sz="8"/>
              <w:right w:val="outset" w:color="000000" w:sz="8"/>
            </w:tcBorders>
          </w:tcPr>
          <w:p/>
        </w:tc>
        <w:tc>
          <w:tcPr>
            <w:tcW w:w="2132" w:type="dxa"/>
            <w:tcBorders>
              <w:top w:val="outset" w:color="000000" w:sz="8"/>
              <w:left w:val="outset" w:color="000000" w:sz="8"/>
              <w:bottom w:val="outset" w:color="000000" w:sz="8"/>
              <w:right w:val="outset" w:color="000000" w:sz="8"/>
            </w:tcBorders>
            <w:vAlign w:val="center"/>
          </w:tcPr>
          <w:bookmarkStart w:name="929874" w:id="422"/>
          <w:p>
            <w:pPr>
              <w:spacing w:after="0"/>
              <w:ind w:left="0"/>
              <w:jc w:val="center"/>
            </w:pPr>
            <w:r>
              <w:rPr>
                <w:rFonts w:ascii="Arial"/>
                <w:b w:val="false"/>
                <w:i w:val="false"/>
                <w:color w:val="000000"/>
                <w:sz w:val="15"/>
              </w:rPr>
              <w:t xml:space="preserve">з 1 січня 2008 р. </w:t>
            </w:r>
          </w:p>
          <w:bookmarkEnd w:id="422"/>
        </w:tc>
        <w:tc>
          <w:tcPr>
            <w:tcW w:w="2131" w:type="dxa"/>
            <w:tcBorders>
              <w:top w:val="outset" w:color="000000" w:sz="8"/>
              <w:left w:val="outset" w:color="000000" w:sz="8"/>
              <w:bottom w:val="outset" w:color="000000" w:sz="8"/>
              <w:right w:val="outset" w:color="000000" w:sz="8"/>
            </w:tcBorders>
            <w:vAlign w:val="center"/>
          </w:tcPr>
          <w:bookmarkStart w:name="929875" w:id="423"/>
          <w:p>
            <w:pPr>
              <w:spacing w:after="0"/>
              <w:ind w:left="0"/>
              <w:jc w:val="center"/>
            </w:pPr>
            <w:r>
              <w:rPr>
                <w:rFonts w:ascii="Arial"/>
                <w:b w:val="false"/>
                <w:i w:val="false"/>
                <w:color w:val="000000"/>
                <w:sz w:val="15"/>
              </w:rPr>
              <w:t>з дня набрання чинності З</w:t>
            </w:r>
            <w:r>
              <w:rPr>
                <w:rFonts w:ascii="Arial"/>
                <w:b w:val="false"/>
                <w:i w:val="false"/>
                <w:color w:val="000000"/>
                <w:sz w:val="15"/>
              </w:rPr>
              <w:t>аконом України "Про Державний бюджет України на 2009 рік"</w:t>
            </w:r>
            <w:r>
              <w:rPr>
                <w:rFonts w:ascii="Arial"/>
                <w:b w:val="false"/>
                <w:i w:val="false"/>
                <w:color w:val="000000"/>
                <w:sz w:val="15"/>
              </w:rPr>
              <w:t xml:space="preserve"> </w:t>
            </w:r>
          </w:p>
          <w:bookmarkEnd w:id="423"/>
        </w:tc>
      </w:tr>
      <w:tr>
        <w:trPr>
          <w:trHeight w:val="15" w:hRule="atLeast"/>
        </w:trPr>
        <w:tc>
          <w:tcPr>
            <w:tcW w:w="0" w:type="auto"/>
            <w:gridSpan w:val="3"/>
            <w:tcBorders>
              <w:top w:val="outset" w:color="000000" w:sz="8"/>
              <w:left w:val="outset" w:color="000000" w:sz="8"/>
              <w:bottom w:val="outset" w:color="000000" w:sz="8"/>
              <w:right w:val="outset" w:color="000000" w:sz="8"/>
            </w:tcBorders>
            <w:vAlign w:val="center"/>
          </w:tcPr>
          <w:bookmarkStart w:name="929876" w:id="424"/>
          <w:p>
            <w:pPr>
              <w:spacing w:after="0"/>
              <w:ind w:left="0"/>
              <w:jc w:val="center"/>
            </w:pPr>
            <w:r>
              <w:rPr>
                <w:rFonts w:ascii="Arial"/>
                <w:b w:val="false"/>
                <w:i w:val="false"/>
                <w:color w:val="000000"/>
                <w:sz w:val="15"/>
              </w:rPr>
              <w:t xml:space="preserve">Керівні працівники </w:t>
            </w:r>
          </w:p>
          <w:bookmarkEnd w:id="424"/>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877" w:id="425"/>
          <w:p>
            <w:pPr>
              <w:spacing w:after="0"/>
              <w:ind w:left="0"/>
              <w:jc w:val="left"/>
            </w:pPr>
            <w:r>
              <w:rPr>
                <w:rFonts w:ascii="Arial"/>
                <w:b w:val="false"/>
                <w:i w:val="false"/>
                <w:color w:val="000000"/>
                <w:sz w:val="15"/>
              </w:rPr>
              <w:t>Генеральний директор - художній керівник театру, директор - художній керівник театру, генеральний директор*, директор*; головний інженер</w:t>
            </w:r>
          </w:p>
          <w:bookmarkEnd w:id="425"/>
        </w:tc>
        <w:tc>
          <w:tcPr>
            <w:tcW w:w="2132" w:type="dxa"/>
            <w:tcBorders>
              <w:top w:val="outset" w:color="000000" w:sz="8"/>
              <w:left w:val="outset" w:color="000000" w:sz="8"/>
              <w:bottom w:val="outset" w:color="000000" w:sz="8"/>
              <w:right w:val="outset" w:color="000000" w:sz="8"/>
            </w:tcBorders>
            <w:vAlign w:val="center"/>
          </w:tcPr>
          <w:bookmarkStart w:name="929878" w:id="426"/>
          <w:p>
            <w:pPr>
              <w:spacing w:after="0"/>
              <w:ind w:left="0"/>
              <w:jc w:val="center"/>
            </w:pPr>
            <w:r>
              <w:rPr>
                <w:rFonts w:ascii="Arial"/>
                <w:b w:val="false"/>
                <w:i w:val="false"/>
                <w:color w:val="000000"/>
                <w:sz w:val="15"/>
              </w:rPr>
              <w:t xml:space="preserve">  </w:t>
            </w:r>
          </w:p>
          <w:bookmarkEnd w:id="426"/>
        </w:tc>
        <w:tc>
          <w:tcPr>
            <w:tcW w:w="2131" w:type="dxa"/>
            <w:tcBorders>
              <w:top w:val="outset" w:color="000000" w:sz="8"/>
              <w:left w:val="outset" w:color="000000" w:sz="8"/>
              <w:bottom w:val="outset" w:color="000000" w:sz="8"/>
              <w:right w:val="outset" w:color="000000" w:sz="8"/>
            </w:tcBorders>
            <w:vAlign w:val="center"/>
          </w:tcPr>
          <w:bookmarkStart w:name="929879" w:id="427"/>
          <w:p>
            <w:pPr>
              <w:spacing w:after="0"/>
              <w:ind w:left="0"/>
              <w:jc w:val="center"/>
            </w:pPr>
            <w:r>
              <w:rPr>
                <w:rFonts w:ascii="Arial"/>
                <w:b w:val="false"/>
                <w:i w:val="false"/>
                <w:color w:val="000000"/>
                <w:sz w:val="15"/>
              </w:rPr>
              <w:t xml:space="preserve">  </w:t>
            </w:r>
          </w:p>
          <w:bookmarkEnd w:id="427"/>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880" w:id="428"/>
          <w:p>
            <w:pPr>
              <w:spacing w:after="0"/>
              <w:ind w:left="0"/>
              <w:jc w:val="left"/>
            </w:pPr>
            <w:r>
              <w:rPr>
                <w:rFonts w:ascii="Arial"/>
                <w:b w:val="false"/>
                <w:i w:val="false"/>
                <w:color w:val="000000"/>
                <w:sz w:val="15"/>
              </w:rPr>
              <w:t xml:space="preserve">національні заклади </w:t>
            </w:r>
          </w:p>
          <w:bookmarkEnd w:id="428"/>
        </w:tc>
        <w:tc>
          <w:tcPr>
            <w:tcW w:w="2132" w:type="dxa"/>
            <w:tcBorders>
              <w:top w:val="outset" w:color="000000" w:sz="8"/>
              <w:left w:val="outset" w:color="000000" w:sz="8"/>
              <w:bottom w:val="outset" w:color="000000" w:sz="8"/>
              <w:right w:val="outset" w:color="000000" w:sz="8"/>
            </w:tcBorders>
            <w:vAlign w:val="center"/>
          </w:tcPr>
          <w:bookmarkStart w:name="929881" w:id="429"/>
          <w:p>
            <w:pPr>
              <w:spacing w:after="0"/>
              <w:ind w:left="0"/>
              <w:jc w:val="center"/>
            </w:pPr>
            <w:r>
              <w:rPr>
                <w:rFonts w:ascii="Arial"/>
                <w:b w:val="false"/>
                <w:i w:val="false"/>
                <w:color w:val="000000"/>
                <w:sz w:val="15"/>
              </w:rPr>
              <w:t xml:space="preserve">16 - 18 </w:t>
            </w:r>
          </w:p>
          <w:bookmarkEnd w:id="429"/>
        </w:tc>
        <w:tc>
          <w:tcPr>
            <w:tcW w:w="2131" w:type="dxa"/>
            <w:tcBorders>
              <w:top w:val="outset" w:color="000000" w:sz="8"/>
              <w:left w:val="outset" w:color="000000" w:sz="8"/>
              <w:bottom w:val="outset" w:color="000000" w:sz="8"/>
              <w:right w:val="outset" w:color="000000" w:sz="8"/>
            </w:tcBorders>
            <w:vAlign w:val="center"/>
          </w:tcPr>
          <w:bookmarkStart w:name="929882" w:id="430"/>
          <w:p>
            <w:pPr>
              <w:spacing w:after="0"/>
              <w:ind w:left="0"/>
              <w:jc w:val="center"/>
            </w:pPr>
            <w:r>
              <w:rPr>
                <w:rFonts w:ascii="Arial"/>
                <w:b w:val="false"/>
                <w:i w:val="false"/>
                <w:color w:val="000000"/>
                <w:sz w:val="15"/>
              </w:rPr>
              <w:t xml:space="preserve">20 - 22 </w:t>
            </w:r>
          </w:p>
          <w:bookmarkEnd w:id="430"/>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883" w:id="431"/>
          <w:p>
            <w:pPr>
              <w:spacing w:after="0"/>
              <w:ind w:left="0"/>
              <w:jc w:val="left"/>
            </w:pPr>
            <w:r>
              <w:rPr>
                <w:rFonts w:ascii="Arial"/>
                <w:b w:val="false"/>
                <w:i w:val="false"/>
                <w:color w:val="000000"/>
                <w:sz w:val="15"/>
              </w:rPr>
              <w:t xml:space="preserve">академічні заклади </w:t>
            </w:r>
          </w:p>
          <w:bookmarkEnd w:id="431"/>
        </w:tc>
        <w:tc>
          <w:tcPr>
            <w:tcW w:w="2132" w:type="dxa"/>
            <w:tcBorders>
              <w:top w:val="outset" w:color="000000" w:sz="8"/>
              <w:left w:val="outset" w:color="000000" w:sz="8"/>
              <w:bottom w:val="outset" w:color="000000" w:sz="8"/>
              <w:right w:val="outset" w:color="000000" w:sz="8"/>
            </w:tcBorders>
            <w:vAlign w:val="center"/>
          </w:tcPr>
          <w:bookmarkStart w:name="929884" w:id="432"/>
          <w:p>
            <w:pPr>
              <w:spacing w:after="0"/>
              <w:ind w:left="0"/>
              <w:jc w:val="center"/>
            </w:pPr>
            <w:r>
              <w:rPr>
                <w:rFonts w:ascii="Arial"/>
                <w:b w:val="false"/>
                <w:i w:val="false"/>
                <w:color w:val="000000"/>
                <w:sz w:val="15"/>
              </w:rPr>
              <w:t xml:space="preserve">15 - 17 </w:t>
            </w:r>
          </w:p>
          <w:bookmarkEnd w:id="432"/>
        </w:tc>
        <w:tc>
          <w:tcPr>
            <w:tcW w:w="2131" w:type="dxa"/>
            <w:tcBorders>
              <w:top w:val="outset" w:color="000000" w:sz="8"/>
              <w:left w:val="outset" w:color="000000" w:sz="8"/>
              <w:bottom w:val="outset" w:color="000000" w:sz="8"/>
              <w:right w:val="outset" w:color="000000" w:sz="8"/>
            </w:tcBorders>
            <w:vAlign w:val="center"/>
          </w:tcPr>
          <w:bookmarkStart w:name="929885" w:id="433"/>
          <w:p>
            <w:pPr>
              <w:spacing w:after="0"/>
              <w:ind w:left="0"/>
              <w:jc w:val="center"/>
            </w:pPr>
            <w:r>
              <w:rPr>
                <w:rFonts w:ascii="Arial"/>
                <w:b w:val="false"/>
                <w:i w:val="false"/>
                <w:color w:val="000000"/>
                <w:sz w:val="15"/>
              </w:rPr>
              <w:t xml:space="preserve">19 - 21 </w:t>
            </w:r>
          </w:p>
          <w:bookmarkEnd w:id="433"/>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886" w:id="434"/>
          <w:p>
            <w:pPr>
              <w:spacing w:after="0"/>
              <w:ind w:left="0"/>
              <w:jc w:val="left"/>
            </w:pPr>
            <w:r>
              <w:rPr>
                <w:rFonts w:ascii="Arial"/>
                <w:b w:val="false"/>
                <w:i w:val="false"/>
                <w:color w:val="000000"/>
                <w:sz w:val="15"/>
              </w:rPr>
              <w:t xml:space="preserve">інші заклади </w:t>
            </w:r>
          </w:p>
          <w:bookmarkEnd w:id="434"/>
        </w:tc>
        <w:tc>
          <w:tcPr>
            <w:tcW w:w="2132" w:type="dxa"/>
            <w:tcBorders>
              <w:top w:val="outset" w:color="000000" w:sz="8"/>
              <w:left w:val="outset" w:color="000000" w:sz="8"/>
              <w:bottom w:val="outset" w:color="000000" w:sz="8"/>
              <w:right w:val="outset" w:color="000000" w:sz="8"/>
            </w:tcBorders>
            <w:vAlign w:val="center"/>
          </w:tcPr>
          <w:bookmarkStart w:name="929887" w:id="435"/>
          <w:p>
            <w:pPr>
              <w:spacing w:after="0"/>
              <w:ind w:left="0"/>
              <w:jc w:val="center"/>
            </w:pPr>
            <w:r>
              <w:rPr>
                <w:rFonts w:ascii="Arial"/>
                <w:b w:val="false"/>
                <w:i w:val="false"/>
                <w:color w:val="000000"/>
                <w:sz w:val="15"/>
              </w:rPr>
              <w:t xml:space="preserve">14 - 16 </w:t>
            </w:r>
          </w:p>
          <w:bookmarkEnd w:id="435"/>
        </w:tc>
        <w:tc>
          <w:tcPr>
            <w:tcW w:w="2131" w:type="dxa"/>
            <w:tcBorders>
              <w:top w:val="outset" w:color="000000" w:sz="8"/>
              <w:left w:val="outset" w:color="000000" w:sz="8"/>
              <w:bottom w:val="outset" w:color="000000" w:sz="8"/>
              <w:right w:val="outset" w:color="000000" w:sz="8"/>
            </w:tcBorders>
            <w:vAlign w:val="center"/>
          </w:tcPr>
          <w:bookmarkStart w:name="929888" w:id="436"/>
          <w:p>
            <w:pPr>
              <w:spacing w:after="0"/>
              <w:ind w:left="0"/>
              <w:jc w:val="center"/>
            </w:pPr>
            <w:r>
              <w:rPr>
                <w:rFonts w:ascii="Arial"/>
                <w:b w:val="false"/>
                <w:i w:val="false"/>
                <w:color w:val="000000"/>
                <w:sz w:val="15"/>
              </w:rPr>
              <w:t xml:space="preserve">16 - 18 </w:t>
            </w:r>
          </w:p>
          <w:bookmarkEnd w:id="436"/>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889" w:id="437"/>
          <w:p>
            <w:pPr>
              <w:spacing w:after="0"/>
              <w:ind w:left="0"/>
              <w:jc w:val="left"/>
            </w:pPr>
            <w:r>
              <w:rPr>
                <w:rFonts w:ascii="Arial"/>
                <w:b w:val="false"/>
                <w:i w:val="false"/>
                <w:color w:val="000000"/>
                <w:sz w:val="15"/>
              </w:rPr>
              <w:t xml:space="preserve">Начальники відділів, служб, цехів з основних видів діяльності, головний адміністратор </w:t>
            </w:r>
          </w:p>
          <w:bookmarkEnd w:id="437"/>
        </w:tc>
        <w:tc>
          <w:tcPr>
            <w:tcW w:w="2132" w:type="dxa"/>
            <w:tcBorders>
              <w:top w:val="outset" w:color="000000" w:sz="8"/>
              <w:left w:val="outset" w:color="000000" w:sz="8"/>
              <w:bottom w:val="outset" w:color="000000" w:sz="8"/>
              <w:right w:val="outset" w:color="000000" w:sz="8"/>
            </w:tcBorders>
            <w:vAlign w:val="center"/>
          </w:tcPr>
          <w:bookmarkStart w:name="929890" w:id="438"/>
          <w:p>
            <w:pPr>
              <w:spacing w:after="0"/>
              <w:ind w:left="0"/>
              <w:jc w:val="center"/>
            </w:pPr>
            <w:r>
              <w:rPr>
                <w:rFonts w:ascii="Arial"/>
                <w:b w:val="false"/>
                <w:i w:val="false"/>
                <w:color w:val="000000"/>
                <w:sz w:val="15"/>
              </w:rPr>
              <w:t xml:space="preserve">  </w:t>
            </w:r>
          </w:p>
          <w:bookmarkEnd w:id="438"/>
        </w:tc>
        <w:tc>
          <w:tcPr>
            <w:tcW w:w="2131" w:type="dxa"/>
            <w:tcBorders>
              <w:top w:val="outset" w:color="000000" w:sz="8"/>
              <w:left w:val="outset" w:color="000000" w:sz="8"/>
              <w:bottom w:val="outset" w:color="000000" w:sz="8"/>
              <w:right w:val="outset" w:color="000000" w:sz="8"/>
            </w:tcBorders>
            <w:vAlign w:val="center"/>
          </w:tcPr>
          <w:bookmarkStart w:name="929891" w:id="439"/>
          <w:p>
            <w:pPr>
              <w:spacing w:after="0"/>
              <w:ind w:left="0"/>
              <w:jc w:val="center"/>
            </w:pPr>
            <w:r>
              <w:rPr>
                <w:rFonts w:ascii="Arial"/>
                <w:b w:val="false"/>
                <w:i w:val="false"/>
                <w:color w:val="000000"/>
                <w:sz w:val="15"/>
              </w:rPr>
              <w:t xml:space="preserve">  </w:t>
            </w:r>
          </w:p>
          <w:bookmarkEnd w:id="439"/>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892" w:id="440"/>
          <w:p>
            <w:pPr>
              <w:spacing w:after="0"/>
              <w:ind w:left="0"/>
              <w:jc w:val="left"/>
            </w:pPr>
            <w:r>
              <w:rPr>
                <w:rFonts w:ascii="Arial"/>
                <w:b w:val="false"/>
                <w:i w:val="false"/>
                <w:color w:val="000000"/>
                <w:sz w:val="15"/>
              </w:rPr>
              <w:t xml:space="preserve">національні заклади </w:t>
            </w:r>
          </w:p>
          <w:bookmarkEnd w:id="440"/>
        </w:tc>
        <w:tc>
          <w:tcPr>
            <w:tcW w:w="2132" w:type="dxa"/>
            <w:tcBorders>
              <w:top w:val="outset" w:color="000000" w:sz="8"/>
              <w:left w:val="outset" w:color="000000" w:sz="8"/>
              <w:bottom w:val="outset" w:color="000000" w:sz="8"/>
              <w:right w:val="outset" w:color="000000" w:sz="8"/>
            </w:tcBorders>
            <w:vAlign w:val="center"/>
          </w:tcPr>
          <w:bookmarkStart w:name="929893" w:id="441"/>
          <w:p>
            <w:pPr>
              <w:spacing w:after="0"/>
              <w:ind w:left="0"/>
              <w:jc w:val="center"/>
            </w:pPr>
            <w:r>
              <w:rPr>
                <w:rFonts w:ascii="Arial"/>
                <w:b w:val="false"/>
                <w:i w:val="false"/>
                <w:color w:val="000000"/>
                <w:sz w:val="15"/>
              </w:rPr>
              <w:t xml:space="preserve">13 - 15 </w:t>
            </w:r>
          </w:p>
          <w:bookmarkEnd w:id="441"/>
        </w:tc>
        <w:tc>
          <w:tcPr>
            <w:tcW w:w="2131" w:type="dxa"/>
            <w:tcBorders>
              <w:top w:val="outset" w:color="000000" w:sz="8"/>
              <w:left w:val="outset" w:color="000000" w:sz="8"/>
              <w:bottom w:val="outset" w:color="000000" w:sz="8"/>
              <w:right w:val="outset" w:color="000000" w:sz="8"/>
            </w:tcBorders>
            <w:vAlign w:val="center"/>
          </w:tcPr>
          <w:bookmarkStart w:name="929894" w:id="442"/>
          <w:p>
            <w:pPr>
              <w:spacing w:after="0"/>
              <w:ind w:left="0"/>
              <w:jc w:val="center"/>
            </w:pPr>
            <w:r>
              <w:rPr>
                <w:rFonts w:ascii="Arial"/>
                <w:b w:val="false"/>
                <w:i w:val="false"/>
                <w:color w:val="000000"/>
                <w:sz w:val="15"/>
              </w:rPr>
              <w:t xml:space="preserve">17 - 19 </w:t>
            </w:r>
          </w:p>
          <w:bookmarkEnd w:id="442"/>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895" w:id="443"/>
          <w:p>
            <w:pPr>
              <w:spacing w:after="0"/>
              <w:ind w:left="0"/>
              <w:jc w:val="left"/>
            </w:pPr>
            <w:r>
              <w:rPr>
                <w:rFonts w:ascii="Arial"/>
                <w:b w:val="false"/>
                <w:i w:val="false"/>
                <w:color w:val="000000"/>
                <w:sz w:val="15"/>
              </w:rPr>
              <w:t xml:space="preserve">академічні заклади </w:t>
            </w:r>
          </w:p>
          <w:bookmarkEnd w:id="443"/>
        </w:tc>
        <w:tc>
          <w:tcPr>
            <w:tcW w:w="2132" w:type="dxa"/>
            <w:tcBorders>
              <w:top w:val="outset" w:color="000000" w:sz="8"/>
              <w:left w:val="outset" w:color="000000" w:sz="8"/>
              <w:bottom w:val="outset" w:color="000000" w:sz="8"/>
              <w:right w:val="outset" w:color="000000" w:sz="8"/>
            </w:tcBorders>
            <w:vAlign w:val="center"/>
          </w:tcPr>
          <w:bookmarkStart w:name="929896" w:id="444"/>
          <w:p>
            <w:pPr>
              <w:spacing w:after="0"/>
              <w:ind w:left="0"/>
              <w:jc w:val="center"/>
            </w:pPr>
            <w:r>
              <w:rPr>
                <w:rFonts w:ascii="Arial"/>
                <w:b w:val="false"/>
                <w:i w:val="false"/>
                <w:color w:val="000000"/>
                <w:sz w:val="15"/>
              </w:rPr>
              <w:t xml:space="preserve">12 - 14 </w:t>
            </w:r>
          </w:p>
          <w:bookmarkEnd w:id="444"/>
        </w:tc>
        <w:tc>
          <w:tcPr>
            <w:tcW w:w="2131" w:type="dxa"/>
            <w:tcBorders>
              <w:top w:val="outset" w:color="000000" w:sz="8"/>
              <w:left w:val="outset" w:color="000000" w:sz="8"/>
              <w:bottom w:val="outset" w:color="000000" w:sz="8"/>
              <w:right w:val="outset" w:color="000000" w:sz="8"/>
            </w:tcBorders>
            <w:vAlign w:val="center"/>
          </w:tcPr>
          <w:bookmarkStart w:name="929897" w:id="445"/>
          <w:p>
            <w:pPr>
              <w:spacing w:after="0"/>
              <w:ind w:left="0"/>
              <w:jc w:val="center"/>
            </w:pPr>
            <w:r>
              <w:rPr>
                <w:rFonts w:ascii="Arial"/>
                <w:b w:val="false"/>
                <w:i w:val="false"/>
                <w:color w:val="000000"/>
                <w:sz w:val="15"/>
              </w:rPr>
              <w:t xml:space="preserve">16 - 18 </w:t>
            </w:r>
          </w:p>
          <w:bookmarkEnd w:id="445"/>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898" w:id="446"/>
          <w:p>
            <w:pPr>
              <w:spacing w:after="0"/>
              <w:ind w:left="0"/>
              <w:jc w:val="left"/>
            </w:pPr>
            <w:r>
              <w:rPr>
                <w:rFonts w:ascii="Arial"/>
                <w:b w:val="false"/>
                <w:i w:val="false"/>
                <w:color w:val="000000"/>
                <w:sz w:val="15"/>
              </w:rPr>
              <w:t xml:space="preserve">інші заклади </w:t>
            </w:r>
          </w:p>
          <w:bookmarkEnd w:id="446"/>
        </w:tc>
        <w:tc>
          <w:tcPr>
            <w:tcW w:w="2132" w:type="dxa"/>
            <w:tcBorders>
              <w:top w:val="outset" w:color="000000" w:sz="8"/>
              <w:left w:val="outset" w:color="000000" w:sz="8"/>
              <w:bottom w:val="outset" w:color="000000" w:sz="8"/>
              <w:right w:val="outset" w:color="000000" w:sz="8"/>
            </w:tcBorders>
            <w:vAlign w:val="center"/>
          </w:tcPr>
          <w:bookmarkStart w:name="929899" w:id="447"/>
          <w:p>
            <w:pPr>
              <w:spacing w:after="0"/>
              <w:ind w:left="0"/>
              <w:jc w:val="center"/>
            </w:pPr>
            <w:r>
              <w:rPr>
                <w:rFonts w:ascii="Arial"/>
                <w:b w:val="false"/>
                <w:i w:val="false"/>
                <w:color w:val="000000"/>
                <w:sz w:val="15"/>
              </w:rPr>
              <w:t xml:space="preserve">11 - 13 </w:t>
            </w:r>
          </w:p>
          <w:bookmarkEnd w:id="447"/>
        </w:tc>
        <w:tc>
          <w:tcPr>
            <w:tcW w:w="2131" w:type="dxa"/>
            <w:tcBorders>
              <w:top w:val="outset" w:color="000000" w:sz="8"/>
              <w:left w:val="outset" w:color="000000" w:sz="8"/>
              <w:bottom w:val="outset" w:color="000000" w:sz="8"/>
              <w:right w:val="outset" w:color="000000" w:sz="8"/>
            </w:tcBorders>
            <w:vAlign w:val="center"/>
          </w:tcPr>
          <w:bookmarkStart w:name="929900" w:id="448"/>
          <w:p>
            <w:pPr>
              <w:spacing w:after="0"/>
              <w:ind w:left="0"/>
              <w:jc w:val="center"/>
            </w:pPr>
            <w:r>
              <w:rPr>
                <w:rFonts w:ascii="Arial"/>
                <w:b w:val="false"/>
                <w:i w:val="false"/>
                <w:color w:val="000000"/>
                <w:sz w:val="15"/>
              </w:rPr>
              <w:t xml:space="preserve">15 - 17 </w:t>
            </w:r>
          </w:p>
          <w:bookmarkEnd w:id="448"/>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01" w:id="449"/>
          <w:p>
            <w:pPr>
              <w:spacing w:after="0"/>
              <w:ind w:left="0"/>
              <w:jc w:val="left"/>
            </w:pPr>
            <w:r>
              <w:rPr>
                <w:rFonts w:ascii="Arial"/>
                <w:b w:val="false"/>
                <w:i w:val="false"/>
                <w:color w:val="000000"/>
                <w:sz w:val="15"/>
              </w:rPr>
              <w:t xml:space="preserve">Начальники інших відділів, лабораторій, бюро, дільниць, змін, майстерень </w:t>
            </w:r>
          </w:p>
          <w:bookmarkEnd w:id="449"/>
        </w:tc>
        <w:tc>
          <w:tcPr>
            <w:tcW w:w="2132" w:type="dxa"/>
            <w:tcBorders>
              <w:top w:val="outset" w:color="000000" w:sz="8"/>
              <w:left w:val="outset" w:color="000000" w:sz="8"/>
              <w:bottom w:val="outset" w:color="000000" w:sz="8"/>
              <w:right w:val="outset" w:color="000000" w:sz="8"/>
            </w:tcBorders>
            <w:vAlign w:val="center"/>
          </w:tcPr>
          <w:bookmarkStart w:name="929902" w:id="450"/>
          <w:p>
            <w:pPr>
              <w:spacing w:after="0"/>
              <w:ind w:left="0"/>
              <w:jc w:val="center"/>
            </w:pPr>
            <w:r>
              <w:rPr>
                <w:rFonts w:ascii="Arial"/>
                <w:b w:val="false"/>
                <w:i w:val="false"/>
                <w:color w:val="000000"/>
                <w:sz w:val="15"/>
              </w:rPr>
              <w:t xml:space="preserve">  </w:t>
            </w:r>
          </w:p>
          <w:bookmarkEnd w:id="450"/>
        </w:tc>
        <w:tc>
          <w:tcPr>
            <w:tcW w:w="2131" w:type="dxa"/>
            <w:tcBorders>
              <w:top w:val="outset" w:color="000000" w:sz="8"/>
              <w:left w:val="outset" w:color="000000" w:sz="8"/>
              <w:bottom w:val="outset" w:color="000000" w:sz="8"/>
              <w:right w:val="outset" w:color="000000" w:sz="8"/>
            </w:tcBorders>
            <w:vAlign w:val="center"/>
          </w:tcPr>
          <w:bookmarkStart w:name="929903" w:id="451"/>
          <w:p>
            <w:pPr>
              <w:spacing w:after="0"/>
              <w:ind w:left="0"/>
              <w:jc w:val="center"/>
            </w:pPr>
            <w:r>
              <w:rPr>
                <w:rFonts w:ascii="Arial"/>
                <w:b w:val="false"/>
                <w:i w:val="false"/>
                <w:color w:val="000000"/>
                <w:sz w:val="15"/>
              </w:rPr>
              <w:t xml:space="preserve">  </w:t>
            </w:r>
          </w:p>
          <w:bookmarkEnd w:id="451"/>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04" w:id="452"/>
          <w:p>
            <w:pPr>
              <w:spacing w:after="0"/>
              <w:ind w:left="0"/>
              <w:jc w:val="left"/>
            </w:pPr>
            <w:r>
              <w:rPr>
                <w:rFonts w:ascii="Arial"/>
                <w:b w:val="false"/>
                <w:i w:val="false"/>
                <w:color w:val="000000"/>
                <w:sz w:val="15"/>
              </w:rPr>
              <w:t xml:space="preserve">національні заклади </w:t>
            </w:r>
          </w:p>
          <w:bookmarkEnd w:id="452"/>
        </w:tc>
        <w:tc>
          <w:tcPr>
            <w:tcW w:w="2132" w:type="dxa"/>
            <w:tcBorders>
              <w:top w:val="outset" w:color="000000" w:sz="8"/>
              <w:left w:val="outset" w:color="000000" w:sz="8"/>
              <w:bottom w:val="outset" w:color="000000" w:sz="8"/>
              <w:right w:val="outset" w:color="000000" w:sz="8"/>
            </w:tcBorders>
            <w:vAlign w:val="center"/>
          </w:tcPr>
          <w:bookmarkStart w:name="929905" w:id="453"/>
          <w:p>
            <w:pPr>
              <w:spacing w:after="0"/>
              <w:ind w:left="0"/>
              <w:jc w:val="center"/>
            </w:pPr>
            <w:r>
              <w:rPr>
                <w:rFonts w:ascii="Arial"/>
                <w:b w:val="false"/>
                <w:i w:val="false"/>
                <w:color w:val="000000"/>
                <w:sz w:val="15"/>
              </w:rPr>
              <w:t xml:space="preserve">12 - 14 </w:t>
            </w:r>
          </w:p>
          <w:bookmarkEnd w:id="453"/>
        </w:tc>
        <w:tc>
          <w:tcPr>
            <w:tcW w:w="2131" w:type="dxa"/>
            <w:tcBorders>
              <w:top w:val="outset" w:color="000000" w:sz="8"/>
              <w:left w:val="outset" w:color="000000" w:sz="8"/>
              <w:bottom w:val="outset" w:color="000000" w:sz="8"/>
              <w:right w:val="outset" w:color="000000" w:sz="8"/>
            </w:tcBorders>
            <w:vAlign w:val="center"/>
          </w:tcPr>
          <w:bookmarkStart w:name="929906" w:id="454"/>
          <w:p>
            <w:pPr>
              <w:spacing w:after="0"/>
              <w:ind w:left="0"/>
              <w:jc w:val="center"/>
            </w:pPr>
            <w:r>
              <w:rPr>
                <w:rFonts w:ascii="Arial"/>
                <w:b w:val="false"/>
                <w:i w:val="false"/>
                <w:color w:val="000000"/>
                <w:sz w:val="15"/>
              </w:rPr>
              <w:t xml:space="preserve">16 - 18 </w:t>
            </w:r>
          </w:p>
          <w:bookmarkEnd w:id="454"/>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07" w:id="455"/>
          <w:p>
            <w:pPr>
              <w:spacing w:after="0"/>
              <w:ind w:left="0"/>
              <w:jc w:val="left"/>
            </w:pPr>
            <w:r>
              <w:rPr>
                <w:rFonts w:ascii="Arial"/>
                <w:b w:val="false"/>
                <w:i w:val="false"/>
                <w:color w:val="000000"/>
                <w:sz w:val="15"/>
              </w:rPr>
              <w:t xml:space="preserve">академічні заклади </w:t>
            </w:r>
          </w:p>
          <w:bookmarkEnd w:id="455"/>
        </w:tc>
        <w:tc>
          <w:tcPr>
            <w:tcW w:w="2132" w:type="dxa"/>
            <w:tcBorders>
              <w:top w:val="outset" w:color="000000" w:sz="8"/>
              <w:left w:val="outset" w:color="000000" w:sz="8"/>
              <w:bottom w:val="outset" w:color="000000" w:sz="8"/>
              <w:right w:val="outset" w:color="000000" w:sz="8"/>
            </w:tcBorders>
            <w:vAlign w:val="center"/>
          </w:tcPr>
          <w:bookmarkStart w:name="929908" w:id="456"/>
          <w:p>
            <w:pPr>
              <w:spacing w:after="0"/>
              <w:ind w:left="0"/>
              <w:jc w:val="center"/>
            </w:pPr>
            <w:r>
              <w:rPr>
                <w:rFonts w:ascii="Arial"/>
                <w:b w:val="false"/>
                <w:i w:val="false"/>
                <w:color w:val="000000"/>
                <w:sz w:val="15"/>
              </w:rPr>
              <w:t xml:space="preserve">11 - 13 </w:t>
            </w:r>
          </w:p>
          <w:bookmarkEnd w:id="456"/>
        </w:tc>
        <w:tc>
          <w:tcPr>
            <w:tcW w:w="2131" w:type="dxa"/>
            <w:tcBorders>
              <w:top w:val="outset" w:color="000000" w:sz="8"/>
              <w:left w:val="outset" w:color="000000" w:sz="8"/>
              <w:bottom w:val="outset" w:color="000000" w:sz="8"/>
              <w:right w:val="outset" w:color="000000" w:sz="8"/>
            </w:tcBorders>
            <w:vAlign w:val="center"/>
          </w:tcPr>
          <w:bookmarkStart w:name="929909" w:id="457"/>
          <w:p>
            <w:pPr>
              <w:spacing w:after="0"/>
              <w:ind w:left="0"/>
              <w:jc w:val="center"/>
            </w:pPr>
            <w:r>
              <w:rPr>
                <w:rFonts w:ascii="Arial"/>
                <w:b w:val="false"/>
                <w:i w:val="false"/>
                <w:color w:val="000000"/>
                <w:sz w:val="15"/>
              </w:rPr>
              <w:t xml:space="preserve">15 - 17 </w:t>
            </w:r>
          </w:p>
          <w:bookmarkEnd w:id="457"/>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10" w:id="458"/>
          <w:p>
            <w:pPr>
              <w:spacing w:after="0"/>
              <w:ind w:left="0"/>
              <w:jc w:val="left"/>
            </w:pPr>
            <w:r>
              <w:rPr>
                <w:rFonts w:ascii="Arial"/>
                <w:b w:val="false"/>
                <w:i w:val="false"/>
                <w:color w:val="000000"/>
                <w:sz w:val="15"/>
              </w:rPr>
              <w:t xml:space="preserve">інші заклади </w:t>
            </w:r>
          </w:p>
          <w:bookmarkEnd w:id="458"/>
        </w:tc>
        <w:tc>
          <w:tcPr>
            <w:tcW w:w="2132" w:type="dxa"/>
            <w:tcBorders>
              <w:top w:val="outset" w:color="000000" w:sz="8"/>
              <w:left w:val="outset" w:color="000000" w:sz="8"/>
              <w:bottom w:val="outset" w:color="000000" w:sz="8"/>
              <w:right w:val="outset" w:color="000000" w:sz="8"/>
            </w:tcBorders>
            <w:vAlign w:val="center"/>
          </w:tcPr>
          <w:bookmarkStart w:name="929911" w:id="459"/>
          <w:p>
            <w:pPr>
              <w:spacing w:after="0"/>
              <w:ind w:left="0"/>
              <w:jc w:val="center"/>
            </w:pPr>
            <w:r>
              <w:rPr>
                <w:rFonts w:ascii="Arial"/>
                <w:b w:val="false"/>
                <w:i w:val="false"/>
                <w:color w:val="000000"/>
                <w:sz w:val="15"/>
              </w:rPr>
              <w:t xml:space="preserve">10 - 12 </w:t>
            </w:r>
          </w:p>
          <w:bookmarkEnd w:id="459"/>
        </w:tc>
        <w:tc>
          <w:tcPr>
            <w:tcW w:w="2131" w:type="dxa"/>
            <w:tcBorders>
              <w:top w:val="outset" w:color="000000" w:sz="8"/>
              <w:left w:val="outset" w:color="000000" w:sz="8"/>
              <w:bottom w:val="outset" w:color="000000" w:sz="8"/>
              <w:right w:val="outset" w:color="000000" w:sz="8"/>
            </w:tcBorders>
            <w:vAlign w:val="center"/>
          </w:tcPr>
          <w:bookmarkStart w:name="929912" w:id="460"/>
          <w:p>
            <w:pPr>
              <w:spacing w:after="0"/>
              <w:ind w:left="0"/>
              <w:jc w:val="center"/>
            </w:pPr>
            <w:r>
              <w:rPr>
                <w:rFonts w:ascii="Arial"/>
                <w:b w:val="false"/>
                <w:i w:val="false"/>
                <w:color w:val="000000"/>
                <w:sz w:val="15"/>
              </w:rPr>
              <w:t xml:space="preserve">13 - 14 </w:t>
            </w:r>
          </w:p>
          <w:bookmarkEnd w:id="460"/>
        </w:tc>
      </w:tr>
      <w:tr>
        <w:trPr>
          <w:trHeight w:val="15" w:hRule="atLeast"/>
        </w:trPr>
        <w:tc>
          <w:tcPr>
            <w:tcW w:w="0" w:type="auto"/>
            <w:gridSpan w:val="3"/>
            <w:tcBorders>
              <w:top w:val="outset" w:color="000000" w:sz="8"/>
              <w:left w:val="outset" w:color="000000" w:sz="8"/>
              <w:bottom w:val="outset" w:color="000000" w:sz="8"/>
              <w:right w:val="outset" w:color="000000" w:sz="8"/>
            </w:tcBorders>
            <w:vAlign w:val="center"/>
          </w:tcPr>
          <w:bookmarkStart w:name="929913" w:id="461"/>
          <w:p>
            <w:pPr>
              <w:spacing w:after="0"/>
              <w:ind w:left="0"/>
              <w:jc w:val="center"/>
            </w:pPr>
            <w:r>
              <w:rPr>
                <w:rFonts w:ascii="Arial"/>
                <w:b w:val="false"/>
                <w:i w:val="false"/>
                <w:color w:val="000000"/>
                <w:sz w:val="15"/>
              </w:rPr>
              <w:t xml:space="preserve">Художній персонал </w:t>
            </w:r>
          </w:p>
          <w:bookmarkEnd w:id="461"/>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14" w:id="462"/>
          <w:p>
            <w:pPr>
              <w:spacing w:after="0"/>
              <w:ind w:left="0"/>
              <w:jc w:val="left"/>
            </w:pPr>
            <w:r>
              <w:rPr>
                <w:rFonts w:ascii="Arial"/>
                <w:b w:val="false"/>
                <w:i w:val="false"/>
                <w:color w:val="000000"/>
                <w:sz w:val="15"/>
              </w:rPr>
              <w:t xml:space="preserve">Керівник художній*; головні: режисер, балетмейстер, хормейстер, диригент, художник; режисер-постановник, балетмейстер-постановник, художник-постановник, диригент </w:t>
            </w:r>
          </w:p>
          <w:bookmarkEnd w:id="462"/>
        </w:tc>
        <w:tc>
          <w:tcPr>
            <w:tcW w:w="2132" w:type="dxa"/>
            <w:tcBorders>
              <w:top w:val="outset" w:color="000000" w:sz="8"/>
              <w:left w:val="outset" w:color="000000" w:sz="8"/>
              <w:bottom w:val="outset" w:color="000000" w:sz="8"/>
              <w:right w:val="outset" w:color="000000" w:sz="8"/>
            </w:tcBorders>
            <w:vAlign w:val="center"/>
          </w:tcPr>
          <w:bookmarkStart w:name="929915" w:id="463"/>
          <w:p>
            <w:pPr>
              <w:spacing w:after="0"/>
              <w:ind w:left="0"/>
              <w:jc w:val="center"/>
            </w:pPr>
            <w:r>
              <w:rPr>
                <w:rFonts w:ascii="Arial"/>
                <w:b w:val="false"/>
                <w:i w:val="false"/>
                <w:color w:val="000000"/>
                <w:sz w:val="15"/>
              </w:rPr>
              <w:t xml:space="preserve">  </w:t>
            </w:r>
          </w:p>
          <w:bookmarkEnd w:id="463"/>
        </w:tc>
        <w:tc>
          <w:tcPr>
            <w:tcW w:w="2131" w:type="dxa"/>
            <w:tcBorders>
              <w:top w:val="outset" w:color="000000" w:sz="8"/>
              <w:left w:val="outset" w:color="000000" w:sz="8"/>
              <w:bottom w:val="outset" w:color="000000" w:sz="8"/>
              <w:right w:val="outset" w:color="000000" w:sz="8"/>
            </w:tcBorders>
            <w:vAlign w:val="center"/>
          </w:tcPr>
          <w:bookmarkStart w:name="929916" w:id="464"/>
          <w:p>
            <w:pPr>
              <w:spacing w:after="0"/>
              <w:ind w:left="0"/>
              <w:jc w:val="center"/>
            </w:pPr>
            <w:r>
              <w:rPr>
                <w:rFonts w:ascii="Arial"/>
                <w:b w:val="false"/>
                <w:i w:val="false"/>
                <w:color w:val="000000"/>
                <w:sz w:val="15"/>
              </w:rPr>
              <w:t xml:space="preserve">  </w:t>
            </w:r>
          </w:p>
          <w:bookmarkEnd w:id="464"/>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17" w:id="465"/>
          <w:p>
            <w:pPr>
              <w:spacing w:after="0"/>
              <w:ind w:left="0"/>
              <w:jc w:val="left"/>
            </w:pPr>
            <w:r>
              <w:rPr>
                <w:rFonts w:ascii="Arial"/>
                <w:b w:val="false"/>
                <w:i w:val="false"/>
                <w:color w:val="000000"/>
                <w:sz w:val="15"/>
              </w:rPr>
              <w:t xml:space="preserve">національні заклади </w:t>
            </w:r>
          </w:p>
          <w:bookmarkEnd w:id="465"/>
        </w:tc>
        <w:tc>
          <w:tcPr>
            <w:tcW w:w="2132" w:type="dxa"/>
            <w:tcBorders>
              <w:top w:val="outset" w:color="000000" w:sz="8"/>
              <w:left w:val="outset" w:color="000000" w:sz="8"/>
              <w:bottom w:val="outset" w:color="000000" w:sz="8"/>
              <w:right w:val="outset" w:color="000000" w:sz="8"/>
            </w:tcBorders>
            <w:vAlign w:val="center"/>
          </w:tcPr>
          <w:bookmarkStart w:name="929918" w:id="466"/>
          <w:p>
            <w:pPr>
              <w:spacing w:after="0"/>
              <w:ind w:left="0"/>
              <w:jc w:val="center"/>
            </w:pPr>
            <w:r>
              <w:rPr>
                <w:rFonts w:ascii="Arial"/>
                <w:b w:val="false"/>
                <w:i w:val="false"/>
                <w:color w:val="000000"/>
                <w:sz w:val="15"/>
              </w:rPr>
              <w:t xml:space="preserve">13 - 17 </w:t>
            </w:r>
          </w:p>
          <w:bookmarkEnd w:id="466"/>
        </w:tc>
        <w:tc>
          <w:tcPr>
            <w:tcW w:w="2131" w:type="dxa"/>
            <w:tcBorders>
              <w:top w:val="outset" w:color="000000" w:sz="8"/>
              <w:left w:val="outset" w:color="000000" w:sz="8"/>
              <w:bottom w:val="outset" w:color="000000" w:sz="8"/>
              <w:right w:val="outset" w:color="000000" w:sz="8"/>
            </w:tcBorders>
            <w:vAlign w:val="center"/>
          </w:tcPr>
          <w:bookmarkStart w:name="929919" w:id="467"/>
          <w:p>
            <w:pPr>
              <w:spacing w:after="0"/>
              <w:ind w:left="0"/>
              <w:jc w:val="center"/>
            </w:pPr>
            <w:r>
              <w:rPr>
                <w:rFonts w:ascii="Arial"/>
                <w:b w:val="false"/>
                <w:i w:val="false"/>
                <w:color w:val="000000"/>
                <w:sz w:val="15"/>
              </w:rPr>
              <w:t xml:space="preserve">17 - 21 </w:t>
            </w:r>
          </w:p>
          <w:bookmarkEnd w:id="467"/>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20" w:id="468"/>
          <w:p>
            <w:pPr>
              <w:spacing w:after="0"/>
              <w:ind w:left="0"/>
              <w:jc w:val="left"/>
            </w:pPr>
            <w:r>
              <w:rPr>
                <w:rFonts w:ascii="Arial"/>
                <w:b w:val="false"/>
                <w:i w:val="false"/>
                <w:color w:val="000000"/>
                <w:sz w:val="15"/>
              </w:rPr>
              <w:t xml:space="preserve">академічні заклади </w:t>
            </w:r>
          </w:p>
          <w:bookmarkEnd w:id="468"/>
        </w:tc>
        <w:tc>
          <w:tcPr>
            <w:tcW w:w="2132" w:type="dxa"/>
            <w:tcBorders>
              <w:top w:val="outset" w:color="000000" w:sz="8"/>
              <w:left w:val="outset" w:color="000000" w:sz="8"/>
              <w:bottom w:val="outset" w:color="000000" w:sz="8"/>
              <w:right w:val="outset" w:color="000000" w:sz="8"/>
            </w:tcBorders>
            <w:vAlign w:val="center"/>
          </w:tcPr>
          <w:bookmarkStart w:name="929921" w:id="469"/>
          <w:p>
            <w:pPr>
              <w:spacing w:after="0"/>
              <w:ind w:left="0"/>
              <w:jc w:val="center"/>
            </w:pPr>
            <w:r>
              <w:rPr>
                <w:rFonts w:ascii="Arial"/>
                <w:b w:val="false"/>
                <w:i w:val="false"/>
                <w:color w:val="000000"/>
                <w:sz w:val="15"/>
              </w:rPr>
              <w:t xml:space="preserve">12 - 16 </w:t>
            </w:r>
          </w:p>
          <w:bookmarkEnd w:id="469"/>
        </w:tc>
        <w:tc>
          <w:tcPr>
            <w:tcW w:w="2131" w:type="dxa"/>
            <w:tcBorders>
              <w:top w:val="outset" w:color="000000" w:sz="8"/>
              <w:left w:val="outset" w:color="000000" w:sz="8"/>
              <w:bottom w:val="outset" w:color="000000" w:sz="8"/>
              <w:right w:val="outset" w:color="000000" w:sz="8"/>
            </w:tcBorders>
            <w:vAlign w:val="center"/>
          </w:tcPr>
          <w:bookmarkStart w:name="929922" w:id="470"/>
          <w:p>
            <w:pPr>
              <w:spacing w:after="0"/>
              <w:ind w:left="0"/>
              <w:jc w:val="center"/>
            </w:pPr>
            <w:r>
              <w:rPr>
                <w:rFonts w:ascii="Arial"/>
                <w:b w:val="false"/>
                <w:i w:val="false"/>
                <w:color w:val="000000"/>
                <w:sz w:val="15"/>
              </w:rPr>
              <w:t xml:space="preserve">16 - 20 </w:t>
            </w:r>
          </w:p>
          <w:bookmarkEnd w:id="470"/>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23" w:id="471"/>
          <w:p>
            <w:pPr>
              <w:spacing w:after="0"/>
              <w:ind w:left="0"/>
              <w:jc w:val="left"/>
            </w:pPr>
            <w:r>
              <w:rPr>
                <w:rFonts w:ascii="Arial"/>
                <w:b w:val="false"/>
                <w:i w:val="false"/>
                <w:color w:val="000000"/>
                <w:sz w:val="15"/>
              </w:rPr>
              <w:t xml:space="preserve">інші заклади </w:t>
            </w:r>
          </w:p>
          <w:bookmarkEnd w:id="471"/>
        </w:tc>
        <w:tc>
          <w:tcPr>
            <w:tcW w:w="2132" w:type="dxa"/>
            <w:tcBorders>
              <w:top w:val="outset" w:color="000000" w:sz="8"/>
              <w:left w:val="outset" w:color="000000" w:sz="8"/>
              <w:bottom w:val="outset" w:color="000000" w:sz="8"/>
              <w:right w:val="outset" w:color="000000" w:sz="8"/>
            </w:tcBorders>
            <w:vAlign w:val="center"/>
          </w:tcPr>
          <w:bookmarkStart w:name="929924" w:id="472"/>
          <w:p>
            <w:pPr>
              <w:spacing w:after="0"/>
              <w:ind w:left="0"/>
              <w:jc w:val="center"/>
            </w:pPr>
            <w:r>
              <w:rPr>
                <w:rFonts w:ascii="Arial"/>
                <w:b w:val="false"/>
                <w:i w:val="false"/>
                <w:color w:val="000000"/>
                <w:sz w:val="15"/>
              </w:rPr>
              <w:t xml:space="preserve">11 - 15 </w:t>
            </w:r>
          </w:p>
          <w:bookmarkEnd w:id="472"/>
        </w:tc>
        <w:tc>
          <w:tcPr>
            <w:tcW w:w="2131" w:type="dxa"/>
            <w:tcBorders>
              <w:top w:val="outset" w:color="000000" w:sz="8"/>
              <w:left w:val="outset" w:color="000000" w:sz="8"/>
              <w:bottom w:val="outset" w:color="000000" w:sz="8"/>
              <w:right w:val="outset" w:color="000000" w:sz="8"/>
            </w:tcBorders>
            <w:vAlign w:val="center"/>
          </w:tcPr>
          <w:bookmarkStart w:name="929925" w:id="473"/>
          <w:p>
            <w:pPr>
              <w:spacing w:after="0"/>
              <w:ind w:left="0"/>
              <w:jc w:val="center"/>
            </w:pPr>
            <w:r>
              <w:rPr>
                <w:rFonts w:ascii="Arial"/>
                <w:b w:val="false"/>
                <w:i w:val="false"/>
                <w:color w:val="000000"/>
                <w:sz w:val="15"/>
              </w:rPr>
              <w:t xml:space="preserve">13 - 17 </w:t>
            </w:r>
          </w:p>
          <w:bookmarkEnd w:id="473"/>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26" w:id="474"/>
          <w:p>
            <w:pPr>
              <w:spacing w:after="0"/>
              <w:ind w:left="0"/>
              <w:jc w:val="left"/>
            </w:pPr>
            <w:r>
              <w:rPr>
                <w:rFonts w:ascii="Arial"/>
                <w:b w:val="false"/>
                <w:i w:val="false"/>
                <w:color w:val="000000"/>
                <w:sz w:val="15"/>
              </w:rPr>
              <w:t xml:space="preserve">Керівник літературно-драматургічної частини, завідувачі художньо-постановочної та музичної частини, трупи; помічник художнього керівника, концертмейстер, репетитор, фахівці за фахом, асистент, суфлер, шапітмейстер </w:t>
            </w:r>
          </w:p>
          <w:bookmarkEnd w:id="474"/>
        </w:tc>
        <w:tc>
          <w:tcPr>
            <w:tcW w:w="2132" w:type="dxa"/>
            <w:tcBorders>
              <w:top w:val="outset" w:color="000000" w:sz="8"/>
              <w:left w:val="outset" w:color="000000" w:sz="8"/>
              <w:bottom w:val="outset" w:color="000000" w:sz="8"/>
              <w:right w:val="outset" w:color="000000" w:sz="8"/>
            </w:tcBorders>
            <w:vAlign w:val="center"/>
          </w:tcPr>
          <w:bookmarkStart w:name="929927" w:id="475"/>
          <w:p>
            <w:pPr>
              <w:spacing w:after="0"/>
              <w:ind w:left="0"/>
              <w:jc w:val="center"/>
            </w:pPr>
            <w:r>
              <w:rPr>
                <w:rFonts w:ascii="Arial"/>
                <w:b w:val="false"/>
                <w:i w:val="false"/>
                <w:color w:val="000000"/>
                <w:sz w:val="15"/>
              </w:rPr>
              <w:t xml:space="preserve">  </w:t>
            </w:r>
          </w:p>
          <w:bookmarkEnd w:id="475"/>
        </w:tc>
        <w:tc>
          <w:tcPr>
            <w:tcW w:w="2131" w:type="dxa"/>
            <w:tcBorders>
              <w:top w:val="outset" w:color="000000" w:sz="8"/>
              <w:left w:val="outset" w:color="000000" w:sz="8"/>
              <w:bottom w:val="outset" w:color="000000" w:sz="8"/>
              <w:right w:val="outset" w:color="000000" w:sz="8"/>
            </w:tcBorders>
            <w:vAlign w:val="center"/>
          </w:tcPr>
          <w:bookmarkStart w:name="929928" w:id="476"/>
          <w:p>
            <w:pPr>
              <w:spacing w:after="0"/>
              <w:ind w:left="0"/>
              <w:jc w:val="center"/>
            </w:pPr>
            <w:r>
              <w:rPr>
                <w:rFonts w:ascii="Arial"/>
                <w:b w:val="false"/>
                <w:i w:val="false"/>
                <w:color w:val="000000"/>
                <w:sz w:val="15"/>
              </w:rPr>
              <w:t xml:space="preserve">  </w:t>
            </w:r>
          </w:p>
          <w:bookmarkEnd w:id="476"/>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29" w:id="477"/>
          <w:p>
            <w:pPr>
              <w:spacing w:after="0"/>
              <w:ind w:left="0"/>
              <w:jc w:val="left"/>
            </w:pPr>
            <w:r>
              <w:rPr>
                <w:rFonts w:ascii="Arial"/>
                <w:b w:val="false"/>
                <w:i w:val="false"/>
                <w:color w:val="000000"/>
                <w:sz w:val="15"/>
              </w:rPr>
              <w:t xml:space="preserve">національні заклади </w:t>
            </w:r>
          </w:p>
          <w:bookmarkEnd w:id="477"/>
        </w:tc>
        <w:tc>
          <w:tcPr>
            <w:tcW w:w="2132" w:type="dxa"/>
            <w:tcBorders>
              <w:top w:val="outset" w:color="000000" w:sz="8"/>
              <w:left w:val="outset" w:color="000000" w:sz="8"/>
              <w:bottom w:val="outset" w:color="000000" w:sz="8"/>
              <w:right w:val="outset" w:color="000000" w:sz="8"/>
            </w:tcBorders>
            <w:vAlign w:val="center"/>
          </w:tcPr>
          <w:bookmarkStart w:name="929930" w:id="478"/>
          <w:p>
            <w:pPr>
              <w:spacing w:after="0"/>
              <w:ind w:left="0"/>
              <w:jc w:val="center"/>
            </w:pPr>
            <w:r>
              <w:rPr>
                <w:rFonts w:ascii="Arial"/>
                <w:b w:val="false"/>
                <w:i w:val="false"/>
                <w:color w:val="000000"/>
                <w:sz w:val="15"/>
              </w:rPr>
              <w:t xml:space="preserve">12 - 16 </w:t>
            </w:r>
          </w:p>
          <w:bookmarkEnd w:id="478"/>
        </w:tc>
        <w:tc>
          <w:tcPr>
            <w:tcW w:w="2131" w:type="dxa"/>
            <w:tcBorders>
              <w:top w:val="outset" w:color="000000" w:sz="8"/>
              <w:left w:val="outset" w:color="000000" w:sz="8"/>
              <w:bottom w:val="outset" w:color="000000" w:sz="8"/>
              <w:right w:val="outset" w:color="000000" w:sz="8"/>
            </w:tcBorders>
            <w:vAlign w:val="center"/>
          </w:tcPr>
          <w:bookmarkStart w:name="929931" w:id="479"/>
          <w:p>
            <w:pPr>
              <w:spacing w:after="0"/>
              <w:ind w:left="0"/>
              <w:jc w:val="center"/>
            </w:pPr>
            <w:r>
              <w:rPr>
                <w:rFonts w:ascii="Arial"/>
                <w:b w:val="false"/>
                <w:i w:val="false"/>
                <w:color w:val="000000"/>
                <w:sz w:val="15"/>
              </w:rPr>
              <w:t xml:space="preserve">16 - 19 </w:t>
            </w:r>
          </w:p>
          <w:bookmarkEnd w:id="479"/>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32" w:id="480"/>
          <w:p>
            <w:pPr>
              <w:spacing w:after="0"/>
              <w:ind w:left="0"/>
              <w:jc w:val="left"/>
            </w:pPr>
            <w:r>
              <w:rPr>
                <w:rFonts w:ascii="Arial"/>
                <w:b w:val="false"/>
                <w:i w:val="false"/>
                <w:color w:val="000000"/>
                <w:sz w:val="15"/>
              </w:rPr>
              <w:t xml:space="preserve">академічні заклади </w:t>
            </w:r>
          </w:p>
          <w:bookmarkEnd w:id="480"/>
        </w:tc>
        <w:tc>
          <w:tcPr>
            <w:tcW w:w="2132" w:type="dxa"/>
            <w:tcBorders>
              <w:top w:val="outset" w:color="000000" w:sz="8"/>
              <w:left w:val="outset" w:color="000000" w:sz="8"/>
              <w:bottom w:val="outset" w:color="000000" w:sz="8"/>
              <w:right w:val="outset" w:color="000000" w:sz="8"/>
            </w:tcBorders>
            <w:vAlign w:val="center"/>
          </w:tcPr>
          <w:bookmarkStart w:name="929933" w:id="481"/>
          <w:p>
            <w:pPr>
              <w:spacing w:after="0"/>
              <w:ind w:left="0"/>
              <w:jc w:val="center"/>
            </w:pPr>
            <w:r>
              <w:rPr>
                <w:rFonts w:ascii="Arial"/>
                <w:b w:val="false"/>
                <w:i w:val="false"/>
                <w:color w:val="000000"/>
                <w:sz w:val="15"/>
              </w:rPr>
              <w:t xml:space="preserve">10 - 14 </w:t>
            </w:r>
          </w:p>
          <w:bookmarkEnd w:id="481"/>
        </w:tc>
        <w:tc>
          <w:tcPr>
            <w:tcW w:w="2131" w:type="dxa"/>
            <w:tcBorders>
              <w:top w:val="outset" w:color="000000" w:sz="8"/>
              <w:left w:val="outset" w:color="000000" w:sz="8"/>
              <w:bottom w:val="outset" w:color="000000" w:sz="8"/>
              <w:right w:val="outset" w:color="000000" w:sz="8"/>
            </w:tcBorders>
            <w:vAlign w:val="center"/>
          </w:tcPr>
          <w:bookmarkStart w:name="929934" w:id="482"/>
          <w:p>
            <w:pPr>
              <w:spacing w:after="0"/>
              <w:ind w:left="0"/>
              <w:jc w:val="center"/>
            </w:pPr>
            <w:r>
              <w:rPr>
                <w:rFonts w:ascii="Arial"/>
                <w:b w:val="false"/>
                <w:i w:val="false"/>
                <w:color w:val="000000"/>
                <w:sz w:val="15"/>
              </w:rPr>
              <w:t xml:space="preserve">13 - 18 </w:t>
            </w:r>
          </w:p>
          <w:bookmarkEnd w:id="482"/>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35" w:id="483"/>
          <w:p>
            <w:pPr>
              <w:spacing w:after="0"/>
              <w:ind w:left="0"/>
              <w:jc w:val="left"/>
            </w:pPr>
            <w:r>
              <w:rPr>
                <w:rFonts w:ascii="Arial"/>
                <w:b w:val="false"/>
                <w:i w:val="false"/>
                <w:color w:val="000000"/>
                <w:sz w:val="15"/>
              </w:rPr>
              <w:t xml:space="preserve">інші заклади </w:t>
            </w:r>
          </w:p>
          <w:bookmarkEnd w:id="483"/>
        </w:tc>
        <w:tc>
          <w:tcPr>
            <w:tcW w:w="2132" w:type="dxa"/>
            <w:tcBorders>
              <w:top w:val="outset" w:color="000000" w:sz="8"/>
              <w:left w:val="outset" w:color="000000" w:sz="8"/>
              <w:bottom w:val="outset" w:color="000000" w:sz="8"/>
              <w:right w:val="outset" w:color="000000" w:sz="8"/>
            </w:tcBorders>
            <w:vAlign w:val="center"/>
          </w:tcPr>
          <w:bookmarkStart w:name="929936" w:id="484"/>
          <w:p>
            <w:pPr>
              <w:spacing w:after="0"/>
              <w:ind w:left="0"/>
              <w:jc w:val="center"/>
            </w:pPr>
            <w:r>
              <w:rPr>
                <w:rFonts w:ascii="Arial"/>
                <w:b w:val="false"/>
                <w:i w:val="false"/>
                <w:color w:val="000000"/>
                <w:sz w:val="15"/>
              </w:rPr>
              <w:t xml:space="preserve">9 - 13 </w:t>
            </w:r>
          </w:p>
          <w:bookmarkEnd w:id="484"/>
        </w:tc>
        <w:tc>
          <w:tcPr>
            <w:tcW w:w="2131" w:type="dxa"/>
            <w:tcBorders>
              <w:top w:val="outset" w:color="000000" w:sz="8"/>
              <w:left w:val="outset" w:color="000000" w:sz="8"/>
              <w:bottom w:val="outset" w:color="000000" w:sz="8"/>
              <w:right w:val="outset" w:color="000000" w:sz="8"/>
            </w:tcBorders>
            <w:vAlign w:val="center"/>
          </w:tcPr>
          <w:bookmarkStart w:name="929937" w:id="485"/>
          <w:p>
            <w:pPr>
              <w:spacing w:after="0"/>
              <w:ind w:left="0"/>
              <w:jc w:val="center"/>
            </w:pPr>
            <w:r>
              <w:rPr>
                <w:rFonts w:ascii="Arial"/>
                <w:b w:val="false"/>
                <w:i w:val="false"/>
                <w:color w:val="000000"/>
                <w:sz w:val="15"/>
              </w:rPr>
              <w:t xml:space="preserve">12 - 16 </w:t>
            </w:r>
          </w:p>
          <w:bookmarkEnd w:id="485"/>
        </w:tc>
      </w:tr>
      <w:tr>
        <w:trPr>
          <w:trHeight w:val="15" w:hRule="atLeast"/>
        </w:trPr>
        <w:tc>
          <w:tcPr>
            <w:tcW w:w="0" w:type="auto"/>
            <w:gridSpan w:val="3"/>
            <w:tcBorders>
              <w:top w:val="outset" w:color="000000" w:sz="8"/>
              <w:left w:val="outset" w:color="000000" w:sz="8"/>
              <w:bottom w:val="outset" w:color="000000" w:sz="8"/>
              <w:right w:val="outset" w:color="000000" w:sz="8"/>
            </w:tcBorders>
            <w:vAlign w:val="center"/>
          </w:tcPr>
          <w:bookmarkStart w:name="929938" w:id="486"/>
          <w:p>
            <w:pPr>
              <w:spacing w:after="0"/>
              <w:ind w:left="0"/>
              <w:jc w:val="center"/>
            </w:pPr>
            <w:r>
              <w:rPr>
                <w:rFonts w:ascii="Arial"/>
                <w:b w:val="false"/>
                <w:i w:val="false"/>
                <w:color w:val="000000"/>
                <w:sz w:val="15"/>
              </w:rPr>
              <w:t xml:space="preserve">Артистичний персонал </w:t>
            </w:r>
          </w:p>
          <w:bookmarkEnd w:id="486"/>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39" w:id="487"/>
          <w:p>
            <w:pPr>
              <w:spacing w:after="0"/>
              <w:ind w:left="0"/>
              <w:jc w:val="left"/>
            </w:pPr>
            <w:r>
              <w:rPr>
                <w:rFonts w:ascii="Arial"/>
                <w:b w:val="false"/>
                <w:i w:val="false"/>
                <w:color w:val="000000"/>
                <w:sz w:val="15"/>
              </w:rPr>
              <w:t xml:space="preserve">Артист-вокаліст (соліст), артисти балету, артист драми театру; артисти симфонічних, естрадно-симфонічних, камерних оркестрів та оркестрів народних інструментів, духових інструментів; артисти ансамблів пісні і танцю, музичних, хорових і танцювальних колективів; артисти-вокалісти (оперні та камерні), артист балету (соліст); артист-соліст-інструменталіст концертної організації </w:t>
            </w:r>
          </w:p>
          <w:bookmarkEnd w:id="487"/>
        </w:tc>
        <w:tc>
          <w:tcPr>
            <w:tcW w:w="2132" w:type="dxa"/>
            <w:tcBorders>
              <w:top w:val="outset" w:color="000000" w:sz="8"/>
              <w:left w:val="outset" w:color="000000" w:sz="8"/>
              <w:bottom w:val="outset" w:color="000000" w:sz="8"/>
              <w:right w:val="outset" w:color="000000" w:sz="8"/>
            </w:tcBorders>
            <w:vAlign w:val="center"/>
          </w:tcPr>
          <w:bookmarkStart w:name="929940" w:id="488"/>
          <w:p>
            <w:pPr>
              <w:spacing w:after="0"/>
              <w:ind w:left="0"/>
              <w:jc w:val="center"/>
            </w:pPr>
            <w:r>
              <w:rPr>
                <w:rFonts w:ascii="Arial"/>
                <w:b w:val="false"/>
                <w:i w:val="false"/>
                <w:color w:val="000000"/>
                <w:sz w:val="15"/>
              </w:rPr>
              <w:t xml:space="preserve">  </w:t>
            </w:r>
          </w:p>
          <w:bookmarkEnd w:id="488"/>
        </w:tc>
        <w:tc>
          <w:tcPr>
            <w:tcW w:w="2131" w:type="dxa"/>
            <w:tcBorders>
              <w:top w:val="outset" w:color="000000" w:sz="8"/>
              <w:left w:val="outset" w:color="000000" w:sz="8"/>
              <w:bottom w:val="outset" w:color="000000" w:sz="8"/>
              <w:right w:val="outset" w:color="000000" w:sz="8"/>
            </w:tcBorders>
            <w:vAlign w:val="center"/>
          </w:tcPr>
          <w:bookmarkStart w:name="929941" w:id="489"/>
          <w:p>
            <w:pPr>
              <w:spacing w:after="0"/>
              <w:ind w:left="0"/>
              <w:jc w:val="center"/>
            </w:pPr>
            <w:r>
              <w:rPr>
                <w:rFonts w:ascii="Arial"/>
                <w:b w:val="false"/>
                <w:i w:val="false"/>
                <w:color w:val="000000"/>
                <w:sz w:val="15"/>
              </w:rPr>
              <w:t xml:space="preserve">  </w:t>
            </w:r>
          </w:p>
          <w:bookmarkEnd w:id="489"/>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42" w:id="490"/>
          <w:p>
            <w:pPr>
              <w:spacing w:after="0"/>
              <w:ind w:left="0"/>
              <w:jc w:val="left"/>
            </w:pPr>
            <w:r>
              <w:rPr>
                <w:rFonts w:ascii="Arial"/>
                <w:b w:val="false"/>
                <w:i w:val="false"/>
                <w:color w:val="000000"/>
                <w:sz w:val="15"/>
              </w:rPr>
              <w:t xml:space="preserve">національні заклади </w:t>
            </w:r>
          </w:p>
          <w:bookmarkEnd w:id="490"/>
        </w:tc>
        <w:tc>
          <w:tcPr>
            <w:tcW w:w="2132" w:type="dxa"/>
            <w:tcBorders>
              <w:top w:val="outset" w:color="000000" w:sz="8"/>
              <w:left w:val="outset" w:color="000000" w:sz="8"/>
              <w:bottom w:val="outset" w:color="000000" w:sz="8"/>
              <w:right w:val="outset" w:color="000000" w:sz="8"/>
            </w:tcBorders>
            <w:vAlign w:val="center"/>
          </w:tcPr>
          <w:bookmarkStart w:name="929943" w:id="491"/>
          <w:p>
            <w:pPr>
              <w:spacing w:after="0"/>
              <w:ind w:left="0"/>
              <w:jc w:val="center"/>
            </w:pPr>
            <w:r>
              <w:rPr>
                <w:rFonts w:ascii="Arial"/>
                <w:b w:val="false"/>
                <w:i w:val="false"/>
                <w:color w:val="000000"/>
                <w:sz w:val="15"/>
              </w:rPr>
              <w:t xml:space="preserve">10 - 16 </w:t>
            </w:r>
          </w:p>
          <w:bookmarkEnd w:id="491"/>
        </w:tc>
        <w:tc>
          <w:tcPr>
            <w:tcW w:w="2131" w:type="dxa"/>
            <w:tcBorders>
              <w:top w:val="outset" w:color="000000" w:sz="8"/>
              <w:left w:val="outset" w:color="000000" w:sz="8"/>
              <w:bottom w:val="outset" w:color="000000" w:sz="8"/>
              <w:right w:val="outset" w:color="000000" w:sz="8"/>
            </w:tcBorders>
            <w:vAlign w:val="center"/>
          </w:tcPr>
          <w:bookmarkStart w:name="929944" w:id="492"/>
          <w:p>
            <w:pPr>
              <w:spacing w:after="0"/>
              <w:ind w:left="0"/>
              <w:jc w:val="center"/>
            </w:pPr>
            <w:r>
              <w:rPr>
                <w:rFonts w:ascii="Arial"/>
                <w:b w:val="false"/>
                <w:i w:val="false"/>
                <w:color w:val="000000"/>
                <w:sz w:val="15"/>
              </w:rPr>
              <w:t xml:space="preserve">13 - 20 </w:t>
            </w:r>
          </w:p>
          <w:bookmarkEnd w:id="492"/>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45" w:id="493"/>
          <w:p>
            <w:pPr>
              <w:spacing w:after="0"/>
              <w:ind w:left="0"/>
              <w:jc w:val="left"/>
            </w:pPr>
            <w:r>
              <w:rPr>
                <w:rFonts w:ascii="Arial"/>
                <w:b w:val="false"/>
                <w:i w:val="false"/>
                <w:color w:val="000000"/>
                <w:sz w:val="15"/>
              </w:rPr>
              <w:t xml:space="preserve">академічні заклади </w:t>
            </w:r>
          </w:p>
          <w:bookmarkEnd w:id="493"/>
        </w:tc>
        <w:tc>
          <w:tcPr>
            <w:tcW w:w="2132" w:type="dxa"/>
            <w:tcBorders>
              <w:top w:val="outset" w:color="000000" w:sz="8"/>
              <w:left w:val="outset" w:color="000000" w:sz="8"/>
              <w:bottom w:val="outset" w:color="000000" w:sz="8"/>
              <w:right w:val="outset" w:color="000000" w:sz="8"/>
            </w:tcBorders>
            <w:vAlign w:val="center"/>
          </w:tcPr>
          <w:bookmarkStart w:name="929946" w:id="494"/>
          <w:p>
            <w:pPr>
              <w:spacing w:after="0"/>
              <w:ind w:left="0"/>
              <w:jc w:val="center"/>
            </w:pPr>
            <w:r>
              <w:rPr>
                <w:rFonts w:ascii="Arial"/>
                <w:b w:val="false"/>
                <w:i w:val="false"/>
                <w:color w:val="000000"/>
                <w:sz w:val="15"/>
              </w:rPr>
              <w:t xml:space="preserve">9 - 15 </w:t>
            </w:r>
          </w:p>
          <w:bookmarkEnd w:id="494"/>
        </w:tc>
        <w:tc>
          <w:tcPr>
            <w:tcW w:w="2131" w:type="dxa"/>
            <w:tcBorders>
              <w:top w:val="outset" w:color="000000" w:sz="8"/>
              <w:left w:val="outset" w:color="000000" w:sz="8"/>
              <w:bottom w:val="outset" w:color="000000" w:sz="8"/>
              <w:right w:val="outset" w:color="000000" w:sz="8"/>
            </w:tcBorders>
            <w:vAlign w:val="center"/>
          </w:tcPr>
          <w:bookmarkStart w:name="929947" w:id="495"/>
          <w:p>
            <w:pPr>
              <w:spacing w:after="0"/>
              <w:ind w:left="0"/>
              <w:jc w:val="center"/>
            </w:pPr>
            <w:r>
              <w:rPr>
                <w:rFonts w:ascii="Arial"/>
                <w:b w:val="false"/>
                <w:i w:val="false"/>
                <w:color w:val="000000"/>
                <w:sz w:val="15"/>
              </w:rPr>
              <w:t xml:space="preserve">10 - 19 </w:t>
            </w:r>
          </w:p>
          <w:bookmarkEnd w:id="495"/>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48" w:id="496"/>
          <w:p>
            <w:pPr>
              <w:spacing w:after="0"/>
              <w:ind w:left="0"/>
              <w:jc w:val="left"/>
            </w:pPr>
            <w:r>
              <w:rPr>
                <w:rFonts w:ascii="Arial"/>
                <w:b w:val="false"/>
                <w:i w:val="false"/>
                <w:color w:val="000000"/>
                <w:sz w:val="15"/>
              </w:rPr>
              <w:t xml:space="preserve">інші заклади </w:t>
            </w:r>
          </w:p>
          <w:bookmarkEnd w:id="496"/>
        </w:tc>
        <w:tc>
          <w:tcPr>
            <w:tcW w:w="2132" w:type="dxa"/>
            <w:tcBorders>
              <w:top w:val="outset" w:color="000000" w:sz="8"/>
              <w:left w:val="outset" w:color="000000" w:sz="8"/>
              <w:bottom w:val="outset" w:color="000000" w:sz="8"/>
              <w:right w:val="outset" w:color="000000" w:sz="8"/>
            </w:tcBorders>
            <w:vAlign w:val="center"/>
          </w:tcPr>
          <w:bookmarkStart w:name="929949" w:id="497"/>
          <w:p>
            <w:pPr>
              <w:spacing w:after="0"/>
              <w:ind w:left="0"/>
              <w:jc w:val="center"/>
            </w:pPr>
            <w:r>
              <w:rPr>
                <w:rFonts w:ascii="Arial"/>
                <w:b w:val="false"/>
                <w:i w:val="false"/>
                <w:color w:val="000000"/>
                <w:sz w:val="15"/>
              </w:rPr>
              <w:t xml:space="preserve">8 - 14 </w:t>
            </w:r>
          </w:p>
          <w:bookmarkEnd w:id="497"/>
        </w:tc>
        <w:tc>
          <w:tcPr>
            <w:tcW w:w="2131" w:type="dxa"/>
            <w:tcBorders>
              <w:top w:val="outset" w:color="000000" w:sz="8"/>
              <w:left w:val="outset" w:color="000000" w:sz="8"/>
              <w:bottom w:val="outset" w:color="000000" w:sz="8"/>
              <w:right w:val="outset" w:color="000000" w:sz="8"/>
            </w:tcBorders>
            <w:vAlign w:val="center"/>
          </w:tcPr>
          <w:bookmarkStart w:name="929950" w:id="498"/>
          <w:p>
            <w:pPr>
              <w:spacing w:after="0"/>
              <w:ind w:left="0"/>
              <w:jc w:val="center"/>
            </w:pPr>
            <w:r>
              <w:rPr>
                <w:rFonts w:ascii="Arial"/>
                <w:b w:val="false"/>
                <w:i w:val="false"/>
                <w:color w:val="000000"/>
                <w:sz w:val="15"/>
              </w:rPr>
              <w:t xml:space="preserve">9 - 17 </w:t>
            </w:r>
          </w:p>
          <w:bookmarkEnd w:id="498"/>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51" w:id="499"/>
          <w:p>
            <w:pPr>
              <w:spacing w:after="0"/>
              <w:ind w:left="0"/>
              <w:jc w:val="left"/>
            </w:pPr>
            <w:r>
              <w:rPr>
                <w:rFonts w:ascii="Arial"/>
                <w:b w:val="false"/>
                <w:i w:val="false"/>
                <w:color w:val="000000"/>
                <w:sz w:val="15"/>
              </w:rPr>
              <w:t xml:space="preserve">Артисти цирку всіх жанрів; артисти театру всіх жанрів; артисти музичних і танцювальних колективів концертних організацій; артисти допоміжного складу </w:t>
            </w:r>
          </w:p>
          <w:bookmarkEnd w:id="499"/>
        </w:tc>
        <w:tc>
          <w:tcPr>
            <w:tcW w:w="2132" w:type="dxa"/>
            <w:tcBorders>
              <w:top w:val="outset" w:color="000000" w:sz="8"/>
              <w:left w:val="outset" w:color="000000" w:sz="8"/>
              <w:bottom w:val="outset" w:color="000000" w:sz="8"/>
              <w:right w:val="outset" w:color="000000" w:sz="8"/>
            </w:tcBorders>
            <w:vAlign w:val="center"/>
          </w:tcPr>
          <w:bookmarkStart w:name="929952" w:id="500"/>
          <w:p>
            <w:pPr>
              <w:spacing w:after="0"/>
              <w:ind w:left="0"/>
              <w:jc w:val="center"/>
            </w:pPr>
            <w:r>
              <w:rPr>
                <w:rFonts w:ascii="Arial"/>
                <w:b w:val="false"/>
                <w:i w:val="false"/>
                <w:color w:val="000000"/>
                <w:sz w:val="15"/>
              </w:rPr>
              <w:t xml:space="preserve">  </w:t>
            </w:r>
          </w:p>
          <w:bookmarkEnd w:id="500"/>
        </w:tc>
        <w:tc>
          <w:tcPr>
            <w:tcW w:w="2131" w:type="dxa"/>
            <w:tcBorders>
              <w:top w:val="outset" w:color="000000" w:sz="8"/>
              <w:left w:val="outset" w:color="000000" w:sz="8"/>
              <w:bottom w:val="outset" w:color="000000" w:sz="8"/>
              <w:right w:val="outset" w:color="000000" w:sz="8"/>
            </w:tcBorders>
            <w:vAlign w:val="center"/>
          </w:tcPr>
          <w:bookmarkStart w:name="929953" w:id="501"/>
          <w:p>
            <w:pPr>
              <w:spacing w:after="0"/>
              <w:ind w:left="0"/>
              <w:jc w:val="center"/>
            </w:pPr>
            <w:r>
              <w:rPr>
                <w:rFonts w:ascii="Arial"/>
                <w:b w:val="false"/>
                <w:i w:val="false"/>
                <w:color w:val="000000"/>
                <w:sz w:val="15"/>
              </w:rPr>
              <w:t xml:space="preserve">  </w:t>
            </w:r>
          </w:p>
          <w:bookmarkEnd w:id="501"/>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54" w:id="502"/>
          <w:p>
            <w:pPr>
              <w:spacing w:after="0"/>
              <w:ind w:left="0"/>
              <w:jc w:val="left"/>
            </w:pPr>
            <w:r>
              <w:rPr>
                <w:rFonts w:ascii="Arial"/>
                <w:b w:val="false"/>
                <w:i w:val="false"/>
                <w:color w:val="000000"/>
                <w:sz w:val="15"/>
              </w:rPr>
              <w:t xml:space="preserve">національні заклади </w:t>
            </w:r>
          </w:p>
          <w:bookmarkEnd w:id="502"/>
        </w:tc>
        <w:tc>
          <w:tcPr>
            <w:tcW w:w="2132" w:type="dxa"/>
            <w:tcBorders>
              <w:top w:val="outset" w:color="000000" w:sz="8"/>
              <w:left w:val="outset" w:color="000000" w:sz="8"/>
              <w:bottom w:val="outset" w:color="000000" w:sz="8"/>
              <w:right w:val="outset" w:color="000000" w:sz="8"/>
            </w:tcBorders>
            <w:vAlign w:val="center"/>
          </w:tcPr>
          <w:bookmarkStart w:name="929955" w:id="503"/>
          <w:p>
            <w:pPr>
              <w:spacing w:after="0"/>
              <w:ind w:left="0"/>
              <w:jc w:val="center"/>
            </w:pPr>
            <w:r>
              <w:rPr>
                <w:rFonts w:ascii="Arial"/>
                <w:b w:val="false"/>
                <w:i w:val="false"/>
                <w:color w:val="000000"/>
                <w:sz w:val="15"/>
              </w:rPr>
              <w:t xml:space="preserve">9 - 15 </w:t>
            </w:r>
          </w:p>
          <w:bookmarkEnd w:id="503"/>
        </w:tc>
        <w:tc>
          <w:tcPr>
            <w:tcW w:w="2131" w:type="dxa"/>
            <w:tcBorders>
              <w:top w:val="outset" w:color="000000" w:sz="8"/>
              <w:left w:val="outset" w:color="000000" w:sz="8"/>
              <w:bottom w:val="outset" w:color="000000" w:sz="8"/>
              <w:right w:val="outset" w:color="000000" w:sz="8"/>
            </w:tcBorders>
            <w:vAlign w:val="center"/>
          </w:tcPr>
          <w:bookmarkStart w:name="929956" w:id="504"/>
          <w:p>
            <w:pPr>
              <w:spacing w:after="0"/>
              <w:ind w:left="0"/>
              <w:jc w:val="center"/>
            </w:pPr>
            <w:r>
              <w:rPr>
                <w:rFonts w:ascii="Arial"/>
                <w:b w:val="false"/>
                <w:i w:val="false"/>
                <w:color w:val="000000"/>
                <w:sz w:val="15"/>
              </w:rPr>
              <w:t xml:space="preserve">12 - 19 </w:t>
            </w:r>
          </w:p>
          <w:bookmarkEnd w:id="504"/>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57" w:id="505"/>
          <w:p>
            <w:pPr>
              <w:spacing w:after="0"/>
              <w:ind w:left="0"/>
              <w:jc w:val="left"/>
            </w:pPr>
            <w:r>
              <w:rPr>
                <w:rFonts w:ascii="Arial"/>
                <w:b w:val="false"/>
                <w:i w:val="false"/>
                <w:color w:val="000000"/>
                <w:sz w:val="15"/>
              </w:rPr>
              <w:t xml:space="preserve">академічні заклади </w:t>
            </w:r>
          </w:p>
          <w:bookmarkEnd w:id="505"/>
        </w:tc>
        <w:tc>
          <w:tcPr>
            <w:tcW w:w="2132" w:type="dxa"/>
            <w:tcBorders>
              <w:top w:val="outset" w:color="000000" w:sz="8"/>
              <w:left w:val="outset" w:color="000000" w:sz="8"/>
              <w:bottom w:val="outset" w:color="000000" w:sz="8"/>
              <w:right w:val="outset" w:color="000000" w:sz="8"/>
            </w:tcBorders>
            <w:vAlign w:val="center"/>
          </w:tcPr>
          <w:bookmarkStart w:name="929958" w:id="506"/>
          <w:p>
            <w:pPr>
              <w:spacing w:after="0"/>
              <w:ind w:left="0"/>
              <w:jc w:val="center"/>
            </w:pPr>
            <w:r>
              <w:rPr>
                <w:rFonts w:ascii="Arial"/>
                <w:b w:val="false"/>
                <w:i w:val="false"/>
                <w:color w:val="000000"/>
                <w:sz w:val="15"/>
              </w:rPr>
              <w:t xml:space="preserve">8 - 14 </w:t>
            </w:r>
          </w:p>
          <w:bookmarkEnd w:id="506"/>
        </w:tc>
        <w:tc>
          <w:tcPr>
            <w:tcW w:w="2131" w:type="dxa"/>
            <w:tcBorders>
              <w:top w:val="outset" w:color="000000" w:sz="8"/>
              <w:left w:val="outset" w:color="000000" w:sz="8"/>
              <w:bottom w:val="outset" w:color="000000" w:sz="8"/>
              <w:right w:val="outset" w:color="000000" w:sz="8"/>
            </w:tcBorders>
            <w:vAlign w:val="center"/>
          </w:tcPr>
          <w:bookmarkStart w:name="929959" w:id="507"/>
          <w:p>
            <w:pPr>
              <w:spacing w:after="0"/>
              <w:ind w:left="0"/>
              <w:jc w:val="center"/>
            </w:pPr>
            <w:r>
              <w:rPr>
                <w:rFonts w:ascii="Arial"/>
                <w:b w:val="false"/>
                <w:i w:val="false"/>
                <w:color w:val="000000"/>
                <w:sz w:val="15"/>
              </w:rPr>
              <w:t xml:space="preserve">10 - 18 </w:t>
            </w:r>
          </w:p>
          <w:bookmarkEnd w:id="507"/>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60" w:id="508"/>
          <w:p>
            <w:pPr>
              <w:spacing w:after="0"/>
              <w:ind w:left="0"/>
              <w:jc w:val="left"/>
            </w:pPr>
            <w:r>
              <w:rPr>
                <w:rFonts w:ascii="Arial"/>
                <w:b w:val="false"/>
                <w:i w:val="false"/>
                <w:color w:val="000000"/>
                <w:sz w:val="15"/>
              </w:rPr>
              <w:t xml:space="preserve">інші заклади </w:t>
            </w:r>
          </w:p>
          <w:bookmarkEnd w:id="508"/>
        </w:tc>
        <w:tc>
          <w:tcPr>
            <w:tcW w:w="2132" w:type="dxa"/>
            <w:tcBorders>
              <w:top w:val="outset" w:color="000000" w:sz="8"/>
              <w:left w:val="outset" w:color="000000" w:sz="8"/>
              <w:bottom w:val="outset" w:color="000000" w:sz="8"/>
              <w:right w:val="outset" w:color="000000" w:sz="8"/>
            </w:tcBorders>
            <w:vAlign w:val="center"/>
          </w:tcPr>
          <w:bookmarkStart w:name="929961" w:id="509"/>
          <w:p>
            <w:pPr>
              <w:spacing w:after="0"/>
              <w:ind w:left="0"/>
              <w:jc w:val="center"/>
            </w:pPr>
            <w:r>
              <w:rPr>
                <w:rFonts w:ascii="Arial"/>
                <w:b w:val="false"/>
                <w:i w:val="false"/>
                <w:color w:val="000000"/>
                <w:sz w:val="15"/>
              </w:rPr>
              <w:t xml:space="preserve">7 - 13 </w:t>
            </w:r>
          </w:p>
          <w:bookmarkEnd w:id="509"/>
        </w:tc>
        <w:tc>
          <w:tcPr>
            <w:tcW w:w="2131" w:type="dxa"/>
            <w:tcBorders>
              <w:top w:val="outset" w:color="000000" w:sz="8"/>
              <w:left w:val="outset" w:color="000000" w:sz="8"/>
              <w:bottom w:val="outset" w:color="000000" w:sz="8"/>
              <w:right w:val="outset" w:color="000000" w:sz="8"/>
            </w:tcBorders>
            <w:vAlign w:val="center"/>
          </w:tcPr>
          <w:bookmarkStart w:name="929962" w:id="510"/>
          <w:p>
            <w:pPr>
              <w:spacing w:after="0"/>
              <w:ind w:left="0"/>
              <w:jc w:val="center"/>
            </w:pPr>
            <w:r>
              <w:rPr>
                <w:rFonts w:ascii="Arial"/>
                <w:b w:val="false"/>
                <w:i w:val="false"/>
                <w:color w:val="000000"/>
                <w:sz w:val="15"/>
              </w:rPr>
              <w:t xml:space="preserve">9 - 16 </w:t>
            </w:r>
          </w:p>
          <w:bookmarkEnd w:id="510"/>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63" w:id="511"/>
          <w:p>
            <w:pPr>
              <w:spacing w:after="0"/>
              <w:ind w:left="0"/>
              <w:jc w:val="left"/>
            </w:pPr>
            <w:r>
              <w:rPr>
                <w:rFonts w:ascii="Arial"/>
                <w:b w:val="false"/>
                <w:i w:val="false"/>
                <w:color w:val="000000"/>
                <w:sz w:val="15"/>
              </w:rPr>
              <w:t xml:space="preserve">Артист-дресирувальник хижих звірів </w:t>
            </w:r>
          </w:p>
          <w:bookmarkEnd w:id="511"/>
        </w:tc>
        <w:tc>
          <w:tcPr>
            <w:tcW w:w="2132" w:type="dxa"/>
            <w:tcBorders>
              <w:top w:val="outset" w:color="000000" w:sz="8"/>
              <w:left w:val="outset" w:color="000000" w:sz="8"/>
              <w:bottom w:val="outset" w:color="000000" w:sz="8"/>
              <w:right w:val="outset" w:color="000000" w:sz="8"/>
            </w:tcBorders>
            <w:vAlign w:val="center"/>
          </w:tcPr>
          <w:bookmarkStart w:name="929964" w:id="512"/>
          <w:p>
            <w:pPr>
              <w:spacing w:after="0"/>
              <w:ind w:left="0"/>
              <w:jc w:val="center"/>
            </w:pPr>
            <w:r>
              <w:rPr>
                <w:rFonts w:ascii="Arial"/>
                <w:b w:val="false"/>
                <w:i w:val="false"/>
                <w:color w:val="000000"/>
                <w:sz w:val="15"/>
              </w:rPr>
              <w:t xml:space="preserve">  </w:t>
            </w:r>
          </w:p>
          <w:bookmarkEnd w:id="512"/>
        </w:tc>
        <w:tc>
          <w:tcPr>
            <w:tcW w:w="2131" w:type="dxa"/>
            <w:tcBorders>
              <w:top w:val="outset" w:color="000000" w:sz="8"/>
              <w:left w:val="outset" w:color="000000" w:sz="8"/>
              <w:bottom w:val="outset" w:color="000000" w:sz="8"/>
              <w:right w:val="outset" w:color="000000" w:sz="8"/>
            </w:tcBorders>
            <w:vAlign w:val="center"/>
          </w:tcPr>
          <w:bookmarkStart w:name="929965" w:id="513"/>
          <w:p>
            <w:pPr>
              <w:spacing w:after="0"/>
              <w:ind w:left="0"/>
              <w:jc w:val="center"/>
            </w:pPr>
            <w:r>
              <w:rPr>
                <w:rFonts w:ascii="Arial"/>
                <w:b w:val="false"/>
                <w:i w:val="false"/>
                <w:color w:val="000000"/>
                <w:sz w:val="15"/>
              </w:rPr>
              <w:t xml:space="preserve">  </w:t>
            </w:r>
          </w:p>
          <w:bookmarkEnd w:id="513"/>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66" w:id="514"/>
          <w:p>
            <w:pPr>
              <w:spacing w:after="0"/>
              <w:ind w:left="0"/>
              <w:jc w:val="left"/>
            </w:pPr>
            <w:r>
              <w:rPr>
                <w:rFonts w:ascii="Arial"/>
                <w:b w:val="false"/>
                <w:i w:val="false"/>
                <w:color w:val="000000"/>
                <w:sz w:val="15"/>
              </w:rPr>
              <w:t xml:space="preserve">національні заклади </w:t>
            </w:r>
          </w:p>
          <w:bookmarkEnd w:id="514"/>
        </w:tc>
        <w:tc>
          <w:tcPr>
            <w:tcW w:w="2132" w:type="dxa"/>
            <w:tcBorders>
              <w:top w:val="outset" w:color="000000" w:sz="8"/>
              <w:left w:val="outset" w:color="000000" w:sz="8"/>
              <w:bottom w:val="outset" w:color="000000" w:sz="8"/>
              <w:right w:val="outset" w:color="000000" w:sz="8"/>
            </w:tcBorders>
            <w:vAlign w:val="center"/>
          </w:tcPr>
          <w:bookmarkStart w:name="929967" w:id="515"/>
          <w:p>
            <w:pPr>
              <w:spacing w:after="0"/>
              <w:ind w:left="0"/>
              <w:jc w:val="center"/>
            </w:pPr>
            <w:r>
              <w:rPr>
                <w:rFonts w:ascii="Arial"/>
                <w:b w:val="false"/>
                <w:i w:val="false"/>
                <w:color w:val="000000"/>
                <w:sz w:val="15"/>
              </w:rPr>
              <w:t xml:space="preserve">14 - 16 </w:t>
            </w:r>
          </w:p>
          <w:bookmarkEnd w:id="515"/>
        </w:tc>
        <w:tc>
          <w:tcPr>
            <w:tcW w:w="2131" w:type="dxa"/>
            <w:tcBorders>
              <w:top w:val="outset" w:color="000000" w:sz="8"/>
              <w:left w:val="outset" w:color="000000" w:sz="8"/>
              <w:bottom w:val="outset" w:color="000000" w:sz="8"/>
              <w:right w:val="outset" w:color="000000" w:sz="8"/>
            </w:tcBorders>
            <w:vAlign w:val="center"/>
          </w:tcPr>
          <w:bookmarkStart w:name="929968" w:id="516"/>
          <w:p>
            <w:pPr>
              <w:spacing w:after="0"/>
              <w:ind w:left="0"/>
              <w:jc w:val="center"/>
            </w:pPr>
            <w:r>
              <w:rPr>
                <w:rFonts w:ascii="Arial"/>
                <w:b w:val="false"/>
                <w:i w:val="false"/>
                <w:color w:val="000000"/>
                <w:sz w:val="15"/>
              </w:rPr>
              <w:t xml:space="preserve">18 - 20 </w:t>
            </w:r>
          </w:p>
          <w:bookmarkEnd w:id="516"/>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69" w:id="517"/>
          <w:p>
            <w:pPr>
              <w:spacing w:after="0"/>
              <w:ind w:left="0"/>
              <w:jc w:val="left"/>
            </w:pPr>
            <w:r>
              <w:rPr>
                <w:rFonts w:ascii="Arial"/>
                <w:b w:val="false"/>
                <w:i w:val="false"/>
                <w:color w:val="000000"/>
                <w:sz w:val="15"/>
              </w:rPr>
              <w:t xml:space="preserve">інші заклади </w:t>
            </w:r>
          </w:p>
          <w:bookmarkEnd w:id="517"/>
        </w:tc>
        <w:tc>
          <w:tcPr>
            <w:tcW w:w="2132" w:type="dxa"/>
            <w:tcBorders>
              <w:top w:val="outset" w:color="000000" w:sz="8"/>
              <w:left w:val="outset" w:color="000000" w:sz="8"/>
              <w:bottom w:val="outset" w:color="000000" w:sz="8"/>
              <w:right w:val="outset" w:color="000000" w:sz="8"/>
            </w:tcBorders>
            <w:vAlign w:val="center"/>
          </w:tcPr>
          <w:bookmarkStart w:name="929970" w:id="518"/>
          <w:p>
            <w:pPr>
              <w:spacing w:after="0"/>
              <w:ind w:left="0"/>
              <w:jc w:val="center"/>
            </w:pPr>
            <w:r>
              <w:rPr>
                <w:rFonts w:ascii="Arial"/>
                <w:b w:val="false"/>
                <w:i w:val="false"/>
                <w:color w:val="000000"/>
                <w:sz w:val="15"/>
              </w:rPr>
              <w:t xml:space="preserve">12 - 14 </w:t>
            </w:r>
          </w:p>
          <w:bookmarkEnd w:id="518"/>
        </w:tc>
        <w:tc>
          <w:tcPr>
            <w:tcW w:w="2131" w:type="dxa"/>
            <w:tcBorders>
              <w:top w:val="outset" w:color="000000" w:sz="8"/>
              <w:left w:val="outset" w:color="000000" w:sz="8"/>
              <w:bottom w:val="outset" w:color="000000" w:sz="8"/>
              <w:right w:val="outset" w:color="000000" w:sz="8"/>
            </w:tcBorders>
            <w:vAlign w:val="center"/>
          </w:tcPr>
          <w:bookmarkStart w:name="929971" w:id="519"/>
          <w:p>
            <w:pPr>
              <w:spacing w:after="0"/>
              <w:ind w:left="0"/>
              <w:jc w:val="center"/>
            </w:pPr>
            <w:r>
              <w:rPr>
                <w:rFonts w:ascii="Arial"/>
                <w:b w:val="false"/>
                <w:i w:val="false"/>
                <w:color w:val="000000"/>
                <w:sz w:val="15"/>
              </w:rPr>
              <w:t xml:space="preserve">16 - 18 </w:t>
            </w:r>
          </w:p>
          <w:bookmarkEnd w:id="519"/>
        </w:tc>
      </w:tr>
      <w:tr>
        <w:trPr>
          <w:trHeight w:val="15" w:hRule="atLeast"/>
        </w:trPr>
        <w:tc>
          <w:tcPr>
            <w:tcW w:w="0" w:type="auto"/>
            <w:gridSpan w:val="3"/>
            <w:tcBorders>
              <w:top w:val="outset" w:color="000000" w:sz="8"/>
              <w:left w:val="outset" w:color="000000" w:sz="8"/>
              <w:bottom w:val="outset" w:color="000000" w:sz="8"/>
              <w:right w:val="outset" w:color="000000" w:sz="8"/>
            </w:tcBorders>
            <w:vAlign w:val="center"/>
          </w:tcPr>
          <w:bookmarkStart w:name="929972" w:id="520"/>
          <w:p>
            <w:pPr>
              <w:spacing w:after="0"/>
              <w:ind w:left="0"/>
              <w:jc w:val="center"/>
            </w:pPr>
            <w:r>
              <w:rPr>
                <w:rFonts w:ascii="Arial"/>
                <w:b w:val="false"/>
                <w:i w:val="false"/>
                <w:color w:val="000000"/>
                <w:sz w:val="15"/>
              </w:rPr>
              <w:t xml:space="preserve">Працівники театрально-концертних і спортивно-видовищних кас </w:t>
            </w:r>
          </w:p>
          <w:bookmarkEnd w:id="520"/>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73" w:id="521"/>
          <w:p>
            <w:pPr>
              <w:spacing w:after="0"/>
              <w:ind w:left="0"/>
              <w:jc w:val="left"/>
            </w:pPr>
            <w:r>
              <w:rPr>
                <w:rFonts w:ascii="Arial"/>
                <w:b w:val="false"/>
                <w:i w:val="false"/>
                <w:color w:val="000000"/>
                <w:sz w:val="15"/>
              </w:rPr>
              <w:t xml:space="preserve">Директор </w:t>
            </w:r>
          </w:p>
          <w:bookmarkEnd w:id="521"/>
        </w:tc>
        <w:tc>
          <w:tcPr>
            <w:tcW w:w="2132" w:type="dxa"/>
            <w:tcBorders>
              <w:top w:val="outset" w:color="000000" w:sz="8"/>
              <w:left w:val="outset" w:color="000000" w:sz="8"/>
              <w:bottom w:val="outset" w:color="000000" w:sz="8"/>
              <w:right w:val="outset" w:color="000000" w:sz="8"/>
            </w:tcBorders>
            <w:vAlign w:val="center"/>
          </w:tcPr>
          <w:bookmarkStart w:name="929974" w:id="522"/>
          <w:p>
            <w:pPr>
              <w:spacing w:after="0"/>
              <w:ind w:left="0"/>
              <w:jc w:val="center"/>
            </w:pPr>
            <w:r>
              <w:rPr>
                <w:rFonts w:ascii="Arial"/>
                <w:b w:val="false"/>
                <w:i w:val="false"/>
                <w:color w:val="000000"/>
                <w:sz w:val="15"/>
              </w:rPr>
              <w:t xml:space="preserve">9 - 11 </w:t>
            </w:r>
          </w:p>
          <w:bookmarkEnd w:id="522"/>
        </w:tc>
        <w:tc>
          <w:tcPr>
            <w:tcW w:w="2131" w:type="dxa"/>
            <w:tcBorders>
              <w:top w:val="outset" w:color="000000" w:sz="8"/>
              <w:left w:val="outset" w:color="000000" w:sz="8"/>
              <w:bottom w:val="outset" w:color="000000" w:sz="8"/>
              <w:right w:val="outset" w:color="000000" w:sz="8"/>
            </w:tcBorders>
            <w:vAlign w:val="center"/>
          </w:tcPr>
          <w:bookmarkStart w:name="929975" w:id="523"/>
          <w:p>
            <w:pPr>
              <w:spacing w:after="0"/>
              <w:ind w:left="0"/>
              <w:jc w:val="center"/>
            </w:pPr>
            <w:r>
              <w:rPr>
                <w:rFonts w:ascii="Arial"/>
                <w:b w:val="false"/>
                <w:i w:val="false"/>
                <w:color w:val="000000"/>
                <w:sz w:val="15"/>
              </w:rPr>
              <w:t xml:space="preserve">9 - 11 </w:t>
            </w:r>
          </w:p>
          <w:bookmarkEnd w:id="523"/>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76" w:id="524"/>
          <w:p>
            <w:pPr>
              <w:spacing w:after="0"/>
              <w:ind w:left="0"/>
              <w:jc w:val="left"/>
            </w:pPr>
            <w:r>
              <w:rPr>
                <w:rFonts w:ascii="Arial"/>
                <w:b w:val="false"/>
                <w:i w:val="false"/>
                <w:color w:val="000000"/>
                <w:sz w:val="15"/>
              </w:rPr>
              <w:t xml:space="preserve">Начальники відділів </w:t>
            </w:r>
          </w:p>
          <w:bookmarkEnd w:id="524"/>
        </w:tc>
        <w:tc>
          <w:tcPr>
            <w:tcW w:w="2132" w:type="dxa"/>
            <w:tcBorders>
              <w:top w:val="outset" w:color="000000" w:sz="8"/>
              <w:left w:val="outset" w:color="000000" w:sz="8"/>
              <w:bottom w:val="outset" w:color="000000" w:sz="8"/>
              <w:right w:val="outset" w:color="000000" w:sz="8"/>
            </w:tcBorders>
            <w:vAlign w:val="center"/>
          </w:tcPr>
          <w:bookmarkStart w:name="929977" w:id="525"/>
          <w:p>
            <w:pPr>
              <w:spacing w:after="0"/>
              <w:ind w:left="0"/>
              <w:jc w:val="center"/>
            </w:pPr>
            <w:r>
              <w:rPr>
                <w:rFonts w:ascii="Arial"/>
                <w:b w:val="false"/>
                <w:i w:val="false"/>
                <w:color w:val="000000"/>
                <w:sz w:val="15"/>
              </w:rPr>
              <w:t xml:space="preserve">7 - 10 </w:t>
            </w:r>
          </w:p>
          <w:bookmarkEnd w:id="525"/>
        </w:tc>
        <w:tc>
          <w:tcPr>
            <w:tcW w:w="2131" w:type="dxa"/>
            <w:tcBorders>
              <w:top w:val="outset" w:color="000000" w:sz="8"/>
              <w:left w:val="outset" w:color="000000" w:sz="8"/>
              <w:bottom w:val="outset" w:color="000000" w:sz="8"/>
              <w:right w:val="outset" w:color="000000" w:sz="8"/>
            </w:tcBorders>
            <w:vAlign w:val="center"/>
          </w:tcPr>
          <w:bookmarkStart w:name="929978" w:id="526"/>
          <w:p>
            <w:pPr>
              <w:spacing w:after="0"/>
              <w:ind w:left="0"/>
              <w:jc w:val="center"/>
            </w:pPr>
            <w:r>
              <w:rPr>
                <w:rFonts w:ascii="Arial"/>
                <w:b w:val="false"/>
                <w:i w:val="false"/>
                <w:color w:val="000000"/>
                <w:sz w:val="15"/>
              </w:rPr>
              <w:t xml:space="preserve">7- 10 </w:t>
            </w:r>
          </w:p>
          <w:bookmarkEnd w:id="526"/>
        </w:tc>
      </w:tr>
      <w:tr>
        <w:trPr>
          <w:trHeight w:val="15" w:hRule="atLeast"/>
        </w:trPr>
        <w:tc>
          <w:tcPr>
            <w:tcW w:w="0" w:type="auto"/>
            <w:gridSpan w:val="3"/>
            <w:tcBorders>
              <w:top w:val="outset" w:color="000000" w:sz="8"/>
              <w:left w:val="outset" w:color="000000" w:sz="8"/>
              <w:bottom w:val="outset" w:color="000000" w:sz="8"/>
              <w:right w:val="outset" w:color="000000" w:sz="8"/>
            </w:tcBorders>
            <w:vAlign w:val="center"/>
          </w:tcPr>
          <w:bookmarkStart w:name="930708" w:id="527"/>
          <w:p>
            <w:pPr>
              <w:spacing w:after="0"/>
              <w:ind w:left="0"/>
              <w:jc w:val="left"/>
            </w:pPr>
            <w:r>
              <w:rPr>
                <w:rFonts w:ascii="Arial"/>
                <w:b w:val="false"/>
                <w:i w:val="false"/>
                <w:color w:val="000000"/>
                <w:sz w:val="15"/>
              </w:rPr>
              <w:t xml:space="preserve">* </w:t>
            </w:r>
            <w:r>
              <w:rPr>
                <w:rFonts w:ascii="Arial"/>
                <w:b w:val="false"/>
                <w:i w:val="false"/>
                <w:color w:val="000000"/>
                <w:sz w:val="15"/>
              </w:rPr>
              <w:t>У театрах до закінчення дії контракту.</w:t>
            </w:r>
          </w:p>
          <w:bookmarkEnd w:id="527"/>
        </w:tc>
      </w:tr>
      <w:tr>
        <w:trPr>
          <w:trHeight w:val="15" w:hRule="atLeast"/>
        </w:trPr>
        <w:tc>
          <w:tcPr>
            <w:tcW w:w="0" w:type="auto"/>
            <w:gridSpan w:val="3"/>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967"/>
              <w:gridCol w:w="8703"/>
            </w:tblGrid>
            <w:tr>
              <w:trPr>
                <w:trHeight w:val="30" w:hRule="atLeast"/>
              </w:trPr>
              <w:tc>
                <w:tcPr>
                  <w:tcW w:w="967" w:type="dxa"/>
                  <w:tcBorders/>
                  <w:vAlign w:val="center"/>
                </w:tcPr>
                <w:bookmarkStart w:name="930746" w:id="528"/>
                <w:p>
                  <w:pPr>
                    <w:spacing w:after="0"/>
                    <w:ind w:left="0"/>
                    <w:jc w:val="left"/>
                  </w:pPr>
                  <w:r>
                    <w:rPr>
                      <w:rFonts w:ascii="Arial"/>
                      <w:b/>
                      <w:i w:val="false"/>
                      <w:color w:val="000000"/>
                      <w:sz w:val="15"/>
                    </w:rPr>
                    <w:t>Примітка.</w:t>
                  </w:r>
                </w:p>
                <w:bookmarkEnd w:id="528"/>
              </w:tc>
              <w:tc>
                <w:tcPr>
                  <w:tcW w:w="8703" w:type="dxa"/>
                  <w:tcBorders/>
                  <w:vAlign w:val="center"/>
                </w:tcPr>
                <w:bookmarkStart w:name="930747" w:id="529"/>
                <w:p>
                  <w:pPr>
                    <w:spacing w:after="0"/>
                    <w:ind w:left="0"/>
                    <w:jc w:val="left"/>
                  </w:pPr>
                  <w:r>
                    <w:rPr>
                      <w:rFonts w:ascii="Arial"/>
                      <w:b w:val="false"/>
                      <w:i w:val="false"/>
                      <w:color w:val="000000"/>
                      <w:sz w:val="15"/>
                    </w:rPr>
                    <w:t>Під час визначення максимальних розмірів посадових окладів працівників національних і державних циркових організацій застосовується додатковий коефіцієнт підвищення посадових окладів, максимальний розмір якого не перевищує 2, для таких працівників:</w:t>
                  </w:r>
                </w:p>
                <w:bookmarkEnd w:id="529"/>
                <w:bookmarkStart w:name="930748" w:id="530"/>
                <w:p>
                  <w:pPr>
                    <w:spacing w:after="0"/>
                    <w:ind w:left="0"/>
                    <w:jc w:val="left"/>
                  </w:pPr>
                  <w:r>
                    <w:rPr>
                      <w:rFonts w:ascii="Arial"/>
                      <w:b w:val="false"/>
                      <w:i w:val="false"/>
                      <w:color w:val="000000"/>
                      <w:sz w:val="15"/>
                    </w:rPr>
                    <w:t>керівних працівників, артистичного і художнього персоналу національних і державних циркових організацій;</w:t>
                  </w:r>
                </w:p>
                <w:bookmarkEnd w:id="530"/>
                <w:bookmarkStart w:name="930749" w:id="531"/>
                <w:p>
                  <w:pPr>
                    <w:spacing w:after="0"/>
                    <w:ind w:left="0"/>
                    <w:jc w:val="left"/>
                  </w:pPr>
                  <w:r>
                    <w:rPr>
                      <w:rFonts w:ascii="Arial"/>
                      <w:b w:val="false"/>
                      <w:i w:val="false"/>
                      <w:color w:val="000000"/>
                      <w:sz w:val="15"/>
                    </w:rPr>
                    <w:t>усіх працівників державних підприємств "Державна циркова компанія України" та "Цирковий творчий колектив "Зірки України".</w:t>
                  </w:r>
                </w:p>
                <w:bookmarkEnd w:id="531"/>
              </w:tc>
            </w:tr>
          </w:tbl>
          <w:p>
            <w:pPr>
              <w:spacing/>
              <w:ind w:left="0"/>
              <w:jc w:val="left"/>
            </w:pPr>
            <w:r>
              <w:br/>
            </w:r>
            <w:r>
              <w:br/>
            </w:r>
          </w:p>
        </w:tc>
      </w:tr>
      <w:tr>
        <w:trPr>
          <w:trHeight w:val="15" w:hRule="atLeast"/>
        </w:trPr>
        <w:tc>
          <w:tcPr>
            <w:tcW w:w="0" w:type="auto"/>
            <w:gridSpan w:val="3"/>
            <w:tcBorders>
              <w:top w:val="outset" w:color="000000" w:sz="8"/>
              <w:left w:val="outset" w:color="000000" w:sz="8"/>
              <w:bottom w:val="outset" w:color="000000" w:sz="8"/>
              <w:right w:val="outset" w:color="000000" w:sz="8"/>
            </w:tcBorders>
            <w:vAlign w:val="center"/>
          </w:tcPr>
          <w:bookmarkStart w:name="929979" w:id="532"/>
          <w:p>
            <w:pPr>
              <w:spacing w:after="0"/>
              <w:ind w:left="0"/>
              <w:jc w:val="center"/>
            </w:pPr>
            <w:r>
              <w:rPr>
                <w:rFonts w:ascii="Arial"/>
                <w:b/>
                <w:i w:val="false"/>
                <w:color w:val="000000"/>
                <w:sz w:val="15"/>
              </w:rPr>
              <w:t xml:space="preserve">V. Культурно-просвітницькі центри, культурно-освітні та архівні установи (бібліотеки, централізовані бібліотечні системи, панорами, виставки, клуби, центри культури і дозвілля, парки культури і зоопарки, будинки народної творчості, архіви та архівні заклади) </w:t>
            </w:r>
          </w:p>
          <w:bookmarkEnd w:id="532"/>
        </w:tc>
      </w:tr>
      <w:tr>
        <w:trPr>
          <w:trHeight w:val="15" w:hRule="atLeast"/>
        </w:trPr>
        <w:tc>
          <w:tcPr>
            <w:tcW w:w="0" w:type="auto"/>
            <w:gridSpan w:val="3"/>
            <w:tcBorders>
              <w:top w:val="outset" w:color="000000" w:sz="8"/>
              <w:left w:val="outset" w:color="000000" w:sz="8"/>
              <w:bottom w:val="outset" w:color="000000" w:sz="8"/>
              <w:right w:val="outset" w:color="000000" w:sz="8"/>
            </w:tcBorders>
            <w:vAlign w:val="center"/>
          </w:tcPr>
          <w:bookmarkStart w:name="929980" w:id="533"/>
          <w:p>
            <w:pPr>
              <w:spacing w:after="0"/>
              <w:ind w:left="0"/>
              <w:jc w:val="center"/>
            </w:pPr>
            <w:r>
              <w:rPr>
                <w:rFonts w:ascii="Arial"/>
                <w:b w:val="false"/>
                <w:i w:val="false"/>
                <w:color w:val="000000"/>
                <w:sz w:val="15"/>
              </w:rPr>
              <w:t xml:space="preserve">Керівні працівники </w:t>
            </w:r>
          </w:p>
          <w:bookmarkEnd w:id="533"/>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81" w:id="534"/>
          <w:p>
            <w:pPr>
              <w:spacing w:after="0"/>
              <w:ind w:left="0"/>
              <w:jc w:val="left"/>
            </w:pPr>
            <w:r>
              <w:rPr>
                <w:rFonts w:ascii="Arial"/>
                <w:b w:val="false"/>
                <w:i w:val="false"/>
                <w:color w:val="000000"/>
                <w:sz w:val="15"/>
              </w:rPr>
              <w:t xml:space="preserve">Генеральний директор, директор (завідувач) установи (закладу), головні: інженер, зберігач фондів, художник, архітектор, хормейстер, балетмейстер, режисер, диригент; завідувач філіалу, вчений секретар </w:t>
            </w:r>
          </w:p>
          <w:bookmarkEnd w:id="534"/>
        </w:tc>
        <w:tc>
          <w:tcPr>
            <w:tcW w:w="2132" w:type="dxa"/>
            <w:tcBorders>
              <w:top w:val="outset" w:color="000000" w:sz="8"/>
              <w:left w:val="outset" w:color="000000" w:sz="8"/>
              <w:bottom w:val="outset" w:color="000000" w:sz="8"/>
              <w:right w:val="outset" w:color="000000" w:sz="8"/>
            </w:tcBorders>
            <w:vAlign w:val="center"/>
          </w:tcPr>
          <w:bookmarkStart w:name="929982" w:id="535"/>
          <w:p>
            <w:pPr>
              <w:spacing w:after="0"/>
              <w:ind w:left="0"/>
              <w:jc w:val="center"/>
            </w:pPr>
            <w:r>
              <w:rPr>
                <w:rFonts w:ascii="Arial"/>
                <w:b w:val="false"/>
                <w:i w:val="false"/>
                <w:color w:val="000000"/>
                <w:sz w:val="15"/>
              </w:rPr>
              <w:t xml:space="preserve">  </w:t>
            </w:r>
          </w:p>
          <w:bookmarkEnd w:id="535"/>
        </w:tc>
        <w:tc>
          <w:tcPr>
            <w:tcW w:w="2131" w:type="dxa"/>
            <w:tcBorders>
              <w:top w:val="outset" w:color="000000" w:sz="8"/>
              <w:left w:val="outset" w:color="000000" w:sz="8"/>
              <w:bottom w:val="outset" w:color="000000" w:sz="8"/>
              <w:right w:val="outset" w:color="000000" w:sz="8"/>
            </w:tcBorders>
            <w:vAlign w:val="center"/>
          </w:tcPr>
          <w:bookmarkStart w:name="929983" w:id="536"/>
          <w:p>
            <w:pPr>
              <w:spacing w:after="0"/>
              <w:ind w:left="0"/>
              <w:jc w:val="center"/>
            </w:pPr>
            <w:r>
              <w:rPr>
                <w:rFonts w:ascii="Arial"/>
                <w:b w:val="false"/>
                <w:i w:val="false"/>
                <w:color w:val="000000"/>
                <w:sz w:val="15"/>
              </w:rPr>
              <w:t xml:space="preserve">  </w:t>
            </w:r>
          </w:p>
          <w:bookmarkEnd w:id="536"/>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84" w:id="537"/>
          <w:p>
            <w:pPr>
              <w:spacing w:after="0"/>
              <w:ind w:left="0"/>
              <w:jc w:val="left"/>
            </w:pPr>
            <w:r>
              <w:rPr>
                <w:rFonts w:ascii="Arial"/>
                <w:b w:val="false"/>
                <w:i w:val="false"/>
                <w:color w:val="000000"/>
                <w:sz w:val="15"/>
              </w:rPr>
              <w:t xml:space="preserve">національні заклади </w:t>
            </w:r>
          </w:p>
          <w:bookmarkEnd w:id="537"/>
        </w:tc>
        <w:tc>
          <w:tcPr>
            <w:tcW w:w="2132" w:type="dxa"/>
            <w:tcBorders>
              <w:top w:val="outset" w:color="000000" w:sz="8"/>
              <w:left w:val="outset" w:color="000000" w:sz="8"/>
              <w:bottom w:val="outset" w:color="000000" w:sz="8"/>
              <w:right w:val="outset" w:color="000000" w:sz="8"/>
            </w:tcBorders>
            <w:vAlign w:val="center"/>
          </w:tcPr>
          <w:bookmarkStart w:name="929985" w:id="538"/>
          <w:p>
            <w:pPr>
              <w:spacing w:after="0"/>
              <w:ind w:left="0"/>
              <w:jc w:val="center"/>
            </w:pPr>
            <w:r>
              <w:rPr>
                <w:rFonts w:ascii="Arial"/>
                <w:b w:val="false"/>
                <w:i w:val="false"/>
                <w:color w:val="000000"/>
                <w:sz w:val="15"/>
              </w:rPr>
              <w:t xml:space="preserve">13 - 17 </w:t>
            </w:r>
          </w:p>
          <w:bookmarkEnd w:id="538"/>
        </w:tc>
        <w:tc>
          <w:tcPr>
            <w:tcW w:w="2131" w:type="dxa"/>
            <w:tcBorders>
              <w:top w:val="outset" w:color="000000" w:sz="8"/>
              <w:left w:val="outset" w:color="000000" w:sz="8"/>
              <w:bottom w:val="outset" w:color="000000" w:sz="8"/>
              <w:right w:val="outset" w:color="000000" w:sz="8"/>
            </w:tcBorders>
            <w:vAlign w:val="center"/>
          </w:tcPr>
          <w:bookmarkStart w:name="929986" w:id="539"/>
          <w:p>
            <w:pPr>
              <w:spacing w:after="0"/>
              <w:ind w:left="0"/>
              <w:jc w:val="center"/>
            </w:pPr>
            <w:r>
              <w:rPr>
                <w:rFonts w:ascii="Arial"/>
                <w:b w:val="false"/>
                <w:i w:val="false"/>
                <w:color w:val="000000"/>
                <w:sz w:val="15"/>
              </w:rPr>
              <w:t xml:space="preserve">16 - 20 </w:t>
            </w:r>
          </w:p>
          <w:bookmarkEnd w:id="539"/>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87" w:id="540"/>
          <w:p>
            <w:pPr>
              <w:spacing w:after="0"/>
              <w:ind w:left="0"/>
              <w:jc w:val="left"/>
            </w:pPr>
            <w:r>
              <w:rPr>
                <w:rFonts w:ascii="Arial"/>
                <w:b w:val="false"/>
                <w:i w:val="false"/>
                <w:color w:val="000000"/>
                <w:sz w:val="15"/>
              </w:rPr>
              <w:t xml:space="preserve">інші заклади </w:t>
            </w:r>
          </w:p>
          <w:bookmarkEnd w:id="540"/>
        </w:tc>
        <w:tc>
          <w:tcPr>
            <w:tcW w:w="2132" w:type="dxa"/>
            <w:tcBorders>
              <w:top w:val="outset" w:color="000000" w:sz="8"/>
              <w:left w:val="outset" w:color="000000" w:sz="8"/>
              <w:bottom w:val="outset" w:color="000000" w:sz="8"/>
              <w:right w:val="outset" w:color="000000" w:sz="8"/>
            </w:tcBorders>
            <w:vAlign w:val="center"/>
          </w:tcPr>
          <w:bookmarkStart w:name="929988" w:id="541"/>
          <w:p>
            <w:pPr>
              <w:spacing w:after="0"/>
              <w:ind w:left="0"/>
              <w:jc w:val="center"/>
            </w:pPr>
            <w:r>
              <w:rPr>
                <w:rFonts w:ascii="Arial"/>
                <w:b w:val="false"/>
                <w:i w:val="false"/>
                <w:color w:val="000000"/>
                <w:sz w:val="15"/>
              </w:rPr>
              <w:t xml:space="preserve">10 - 15 </w:t>
            </w:r>
          </w:p>
          <w:bookmarkEnd w:id="541"/>
        </w:tc>
        <w:tc>
          <w:tcPr>
            <w:tcW w:w="2131" w:type="dxa"/>
            <w:tcBorders>
              <w:top w:val="outset" w:color="000000" w:sz="8"/>
              <w:left w:val="outset" w:color="000000" w:sz="8"/>
              <w:bottom w:val="outset" w:color="000000" w:sz="8"/>
              <w:right w:val="outset" w:color="000000" w:sz="8"/>
            </w:tcBorders>
            <w:vAlign w:val="center"/>
          </w:tcPr>
          <w:bookmarkStart w:name="929989" w:id="542"/>
          <w:p>
            <w:pPr>
              <w:spacing w:after="0"/>
              <w:ind w:left="0"/>
              <w:jc w:val="center"/>
            </w:pPr>
            <w:r>
              <w:rPr>
                <w:rFonts w:ascii="Arial"/>
                <w:b w:val="false"/>
                <w:i w:val="false"/>
                <w:color w:val="000000"/>
                <w:sz w:val="15"/>
              </w:rPr>
              <w:t xml:space="preserve">12 - 16 </w:t>
            </w:r>
          </w:p>
          <w:bookmarkEnd w:id="542"/>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90" w:id="543"/>
          <w:p>
            <w:pPr>
              <w:spacing w:after="0"/>
              <w:ind w:left="0"/>
              <w:jc w:val="left"/>
            </w:pPr>
            <w:r>
              <w:rPr>
                <w:rFonts w:ascii="Arial"/>
                <w:b w:val="false"/>
                <w:i w:val="false"/>
                <w:color w:val="000000"/>
                <w:sz w:val="15"/>
              </w:rPr>
              <w:t xml:space="preserve">Завідувачі структурних підрозділів (відділу, центру, лабораторії, архівосховища, сектору, інших служб); головні бібліотечні, архівні та інші головні фахівці основної діяльності </w:t>
            </w:r>
          </w:p>
          <w:bookmarkEnd w:id="543"/>
        </w:tc>
        <w:tc>
          <w:tcPr>
            <w:tcW w:w="2132" w:type="dxa"/>
            <w:tcBorders>
              <w:top w:val="outset" w:color="000000" w:sz="8"/>
              <w:left w:val="outset" w:color="000000" w:sz="8"/>
              <w:bottom w:val="outset" w:color="000000" w:sz="8"/>
              <w:right w:val="outset" w:color="000000" w:sz="8"/>
            </w:tcBorders>
            <w:vAlign w:val="center"/>
          </w:tcPr>
          <w:bookmarkStart w:name="929991" w:id="544"/>
          <w:p>
            <w:pPr>
              <w:spacing w:after="0"/>
              <w:ind w:left="0"/>
              <w:jc w:val="center"/>
            </w:pPr>
            <w:r>
              <w:rPr>
                <w:rFonts w:ascii="Arial"/>
                <w:b w:val="false"/>
                <w:i w:val="false"/>
                <w:color w:val="000000"/>
                <w:sz w:val="15"/>
              </w:rPr>
              <w:t xml:space="preserve">  </w:t>
            </w:r>
          </w:p>
          <w:bookmarkEnd w:id="544"/>
        </w:tc>
        <w:tc>
          <w:tcPr>
            <w:tcW w:w="2131" w:type="dxa"/>
            <w:tcBorders>
              <w:top w:val="outset" w:color="000000" w:sz="8"/>
              <w:left w:val="outset" w:color="000000" w:sz="8"/>
              <w:bottom w:val="outset" w:color="000000" w:sz="8"/>
              <w:right w:val="outset" w:color="000000" w:sz="8"/>
            </w:tcBorders>
            <w:vAlign w:val="center"/>
          </w:tcPr>
          <w:bookmarkStart w:name="929992" w:id="545"/>
          <w:p>
            <w:pPr>
              <w:spacing w:after="0"/>
              <w:ind w:left="0"/>
              <w:jc w:val="center"/>
            </w:pPr>
            <w:r>
              <w:rPr>
                <w:rFonts w:ascii="Arial"/>
                <w:b w:val="false"/>
                <w:i w:val="false"/>
                <w:color w:val="000000"/>
                <w:sz w:val="15"/>
              </w:rPr>
              <w:t xml:space="preserve">  </w:t>
            </w:r>
          </w:p>
          <w:bookmarkEnd w:id="545"/>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93" w:id="546"/>
          <w:p>
            <w:pPr>
              <w:spacing w:after="0"/>
              <w:ind w:left="0"/>
              <w:jc w:val="left"/>
            </w:pPr>
            <w:r>
              <w:rPr>
                <w:rFonts w:ascii="Arial"/>
                <w:b w:val="false"/>
                <w:i w:val="false"/>
                <w:color w:val="000000"/>
                <w:sz w:val="15"/>
              </w:rPr>
              <w:t xml:space="preserve">національні заклади </w:t>
            </w:r>
          </w:p>
          <w:bookmarkEnd w:id="546"/>
        </w:tc>
        <w:tc>
          <w:tcPr>
            <w:tcW w:w="2132" w:type="dxa"/>
            <w:tcBorders>
              <w:top w:val="outset" w:color="000000" w:sz="8"/>
              <w:left w:val="outset" w:color="000000" w:sz="8"/>
              <w:bottom w:val="outset" w:color="000000" w:sz="8"/>
              <w:right w:val="outset" w:color="000000" w:sz="8"/>
            </w:tcBorders>
            <w:vAlign w:val="center"/>
          </w:tcPr>
          <w:bookmarkStart w:name="929994" w:id="547"/>
          <w:p>
            <w:pPr>
              <w:spacing w:after="0"/>
              <w:ind w:left="0"/>
              <w:jc w:val="center"/>
            </w:pPr>
            <w:r>
              <w:rPr>
                <w:rFonts w:ascii="Arial"/>
                <w:b w:val="false"/>
                <w:i w:val="false"/>
                <w:color w:val="000000"/>
                <w:sz w:val="15"/>
              </w:rPr>
              <w:t xml:space="preserve">10 - 15 </w:t>
            </w:r>
          </w:p>
          <w:bookmarkEnd w:id="547"/>
        </w:tc>
        <w:tc>
          <w:tcPr>
            <w:tcW w:w="2131" w:type="dxa"/>
            <w:tcBorders>
              <w:top w:val="outset" w:color="000000" w:sz="8"/>
              <w:left w:val="outset" w:color="000000" w:sz="8"/>
              <w:bottom w:val="outset" w:color="000000" w:sz="8"/>
              <w:right w:val="outset" w:color="000000" w:sz="8"/>
            </w:tcBorders>
            <w:vAlign w:val="center"/>
          </w:tcPr>
          <w:bookmarkStart w:name="929995" w:id="548"/>
          <w:p>
            <w:pPr>
              <w:spacing w:after="0"/>
              <w:ind w:left="0"/>
              <w:jc w:val="center"/>
            </w:pPr>
            <w:r>
              <w:rPr>
                <w:rFonts w:ascii="Arial"/>
                <w:b w:val="false"/>
                <w:i w:val="false"/>
                <w:color w:val="000000"/>
                <w:sz w:val="15"/>
              </w:rPr>
              <w:t xml:space="preserve">14 - 18 </w:t>
            </w:r>
          </w:p>
          <w:bookmarkEnd w:id="548"/>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96" w:id="549"/>
          <w:p>
            <w:pPr>
              <w:spacing w:after="0"/>
              <w:ind w:left="0"/>
              <w:jc w:val="left"/>
            </w:pPr>
            <w:r>
              <w:rPr>
                <w:rFonts w:ascii="Arial"/>
                <w:b w:val="false"/>
                <w:i w:val="false"/>
                <w:color w:val="000000"/>
                <w:sz w:val="15"/>
              </w:rPr>
              <w:t xml:space="preserve">інші заклади </w:t>
            </w:r>
          </w:p>
          <w:bookmarkEnd w:id="549"/>
        </w:tc>
        <w:tc>
          <w:tcPr>
            <w:tcW w:w="2132" w:type="dxa"/>
            <w:tcBorders>
              <w:top w:val="outset" w:color="000000" w:sz="8"/>
              <w:left w:val="outset" w:color="000000" w:sz="8"/>
              <w:bottom w:val="outset" w:color="000000" w:sz="8"/>
              <w:right w:val="outset" w:color="000000" w:sz="8"/>
            </w:tcBorders>
            <w:vAlign w:val="center"/>
          </w:tcPr>
          <w:bookmarkStart w:name="929997" w:id="550"/>
          <w:p>
            <w:pPr>
              <w:spacing w:after="0"/>
              <w:ind w:left="0"/>
              <w:jc w:val="center"/>
            </w:pPr>
            <w:r>
              <w:rPr>
                <w:rFonts w:ascii="Arial"/>
                <w:b w:val="false"/>
                <w:i w:val="false"/>
                <w:color w:val="000000"/>
                <w:sz w:val="15"/>
              </w:rPr>
              <w:t xml:space="preserve">8 - 13 </w:t>
            </w:r>
          </w:p>
          <w:bookmarkEnd w:id="550"/>
        </w:tc>
        <w:tc>
          <w:tcPr>
            <w:tcW w:w="2131" w:type="dxa"/>
            <w:tcBorders>
              <w:top w:val="outset" w:color="000000" w:sz="8"/>
              <w:left w:val="outset" w:color="000000" w:sz="8"/>
              <w:bottom w:val="outset" w:color="000000" w:sz="8"/>
              <w:right w:val="outset" w:color="000000" w:sz="8"/>
            </w:tcBorders>
            <w:vAlign w:val="center"/>
          </w:tcPr>
          <w:bookmarkStart w:name="929998" w:id="551"/>
          <w:p>
            <w:pPr>
              <w:spacing w:after="0"/>
              <w:ind w:left="0"/>
              <w:jc w:val="center"/>
            </w:pPr>
            <w:r>
              <w:rPr>
                <w:rFonts w:ascii="Arial"/>
                <w:b w:val="false"/>
                <w:i w:val="false"/>
                <w:color w:val="000000"/>
                <w:sz w:val="15"/>
              </w:rPr>
              <w:t xml:space="preserve">9 - 14 </w:t>
            </w:r>
          </w:p>
          <w:bookmarkEnd w:id="551"/>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29999" w:id="552"/>
          <w:p>
            <w:pPr>
              <w:spacing w:after="0"/>
              <w:ind w:left="0"/>
              <w:jc w:val="left"/>
            </w:pPr>
            <w:r>
              <w:rPr>
                <w:rFonts w:ascii="Arial"/>
                <w:b w:val="false"/>
                <w:i w:val="false"/>
                <w:color w:val="000000"/>
                <w:sz w:val="15"/>
              </w:rPr>
              <w:t xml:space="preserve">Керівники гуртків, музичної частини дискотеки, любительського об'єднання, клубу за інтересами </w:t>
            </w:r>
          </w:p>
          <w:bookmarkEnd w:id="552"/>
        </w:tc>
        <w:tc>
          <w:tcPr>
            <w:tcW w:w="2132" w:type="dxa"/>
            <w:tcBorders>
              <w:top w:val="outset" w:color="000000" w:sz="8"/>
              <w:left w:val="outset" w:color="000000" w:sz="8"/>
              <w:bottom w:val="outset" w:color="000000" w:sz="8"/>
              <w:right w:val="outset" w:color="000000" w:sz="8"/>
            </w:tcBorders>
            <w:vAlign w:val="center"/>
          </w:tcPr>
          <w:bookmarkStart w:name="930000" w:id="553"/>
          <w:p>
            <w:pPr>
              <w:spacing w:after="0"/>
              <w:ind w:left="0"/>
              <w:jc w:val="center"/>
            </w:pPr>
            <w:r>
              <w:rPr>
                <w:rFonts w:ascii="Arial"/>
                <w:b w:val="false"/>
                <w:i w:val="false"/>
                <w:color w:val="000000"/>
                <w:sz w:val="15"/>
              </w:rPr>
              <w:t xml:space="preserve">7 - 10 </w:t>
            </w:r>
          </w:p>
          <w:bookmarkEnd w:id="553"/>
        </w:tc>
        <w:tc>
          <w:tcPr>
            <w:tcW w:w="2131" w:type="dxa"/>
            <w:tcBorders>
              <w:top w:val="outset" w:color="000000" w:sz="8"/>
              <w:left w:val="outset" w:color="000000" w:sz="8"/>
              <w:bottom w:val="outset" w:color="000000" w:sz="8"/>
              <w:right w:val="outset" w:color="000000" w:sz="8"/>
            </w:tcBorders>
            <w:vAlign w:val="center"/>
          </w:tcPr>
          <w:bookmarkStart w:name="930001" w:id="554"/>
          <w:p>
            <w:pPr>
              <w:spacing w:after="0"/>
              <w:ind w:left="0"/>
              <w:jc w:val="center"/>
            </w:pPr>
            <w:r>
              <w:rPr>
                <w:rFonts w:ascii="Arial"/>
                <w:b w:val="false"/>
                <w:i w:val="false"/>
                <w:color w:val="000000"/>
                <w:sz w:val="15"/>
              </w:rPr>
              <w:t xml:space="preserve">7 - 10 </w:t>
            </w:r>
          </w:p>
          <w:bookmarkEnd w:id="554"/>
        </w:tc>
      </w:tr>
      <w:tr>
        <w:trPr>
          <w:trHeight w:val="15" w:hRule="atLeast"/>
        </w:trPr>
        <w:tc>
          <w:tcPr>
            <w:tcW w:w="0" w:type="auto"/>
            <w:gridSpan w:val="3"/>
            <w:tcBorders>
              <w:top w:val="outset" w:color="000000" w:sz="8"/>
              <w:left w:val="outset" w:color="000000" w:sz="8"/>
              <w:bottom w:val="outset" w:color="000000" w:sz="8"/>
              <w:right w:val="outset" w:color="000000" w:sz="8"/>
            </w:tcBorders>
            <w:vAlign w:val="center"/>
          </w:tcPr>
          <w:bookmarkStart w:name="930002" w:id="555"/>
          <w:p>
            <w:pPr>
              <w:spacing w:after="0"/>
              <w:ind w:left="0"/>
              <w:jc w:val="center"/>
            </w:pPr>
            <w:r>
              <w:rPr>
                <w:rFonts w:ascii="Arial"/>
                <w:b w:val="false"/>
                <w:i w:val="false"/>
                <w:color w:val="000000"/>
                <w:sz w:val="15"/>
              </w:rPr>
              <w:t xml:space="preserve">Наукові працівники, фахівці </w:t>
            </w:r>
          </w:p>
          <w:bookmarkEnd w:id="555"/>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30003" w:id="556"/>
          <w:p>
            <w:pPr>
              <w:spacing w:after="0"/>
              <w:ind w:left="0"/>
              <w:jc w:val="left"/>
            </w:pPr>
            <w:r>
              <w:rPr>
                <w:rFonts w:ascii="Arial"/>
                <w:b w:val="false"/>
                <w:i w:val="false"/>
                <w:color w:val="000000"/>
                <w:sz w:val="15"/>
              </w:rPr>
              <w:t xml:space="preserve">Науковий співробітник, фахівець </w:t>
            </w:r>
          </w:p>
          <w:bookmarkEnd w:id="556"/>
        </w:tc>
        <w:tc>
          <w:tcPr>
            <w:tcW w:w="2132" w:type="dxa"/>
            <w:tcBorders>
              <w:top w:val="outset" w:color="000000" w:sz="8"/>
              <w:left w:val="outset" w:color="000000" w:sz="8"/>
              <w:bottom w:val="outset" w:color="000000" w:sz="8"/>
              <w:right w:val="outset" w:color="000000" w:sz="8"/>
            </w:tcBorders>
            <w:vAlign w:val="center"/>
          </w:tcPr>
          <w:bookmarkStart w:name="930004" w:id="557"/>
          <w:p>
            <w:pPr>
              <w:spacing w:after="0"/>
              <w:ind w:left="0"/>
              <w:jc w:val="center"/>
            </w:pPr>
            <w:r>
              <w:rPr>
                <w:rFonts w:ascii="Arial"/>
                <w:b w:val="false"/>
                <w:i w:val="false"/>
                <w:color w:val="000000"/>
                <w:sz w:val="15"/>
              </w:rPr>
              <w:t xml:space="preserve">  </w:t>
            </w:r>
          </w:p>
          <w:bookmarkEnd w:id="557"/>
        </w:tc>
        <w:tc>
          <w:tcPr>
            <w:tcW w:w="2131" w:type="dxa"/>
            <w:tcBorders>
              <w:top w:val="outset" w:color="000000" w:sz="8"/>
              <w:left w:val="outset" w:color="000000" w:sz="8"/>
              <w:bottom w:val="outset" w:color="000000" w:sz="8"/>
              <w:right w:val="outset" w:color="000000" w:sz="8"/>
            </w:tcBorders>
            <w:vAlign w:val="center"/>
          </w:tcPr>
          <w:bookmarkStart w:name="930005" w:id="558"/>
          <w:p>
            <w:pPr>
              <w:spacing w:after="0"/>
              <w:ind w:left="0"/>
              <w:jc w:val="center"/>
            </w:pPr>
            <w:r>
              <w:rPr>
                <w:rFonts w:ascii="Arial"/>
                <w:b w:val="false"/>
                <w:i w:val="false"/>
                <w:color w:val="000000"/>
                <w:sz w:val="15"/>
              </w:rPr>
              <w:t xml:space="preserve">  </w:t>
            </w:r>
          </w:p>
          <w:bookmarkEnd w:id="558"/>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30006" w:id="559"/>
          <w:p>
            <w:pPr>
              <w:spacing w:after="0"/>
              <w:ind w:left="0"/>
              <w:jc w:val="left"/>
            </w:pPr>
            <w:r>
              <w:rPr>
                <w:rFonts w:ascii="Arial"/>
                <w:b w:val="false"/>
                <w:i w:val="false"/>
                <w:color w:val="000000"/>
                <w:sz w:val="15"/>
              </w:rPr>
              <w:t xml:space="preserve">національні заклади </w:t>
            </w:r>
          </w:p>
          <w:bookmarkEnd w:id="559"/>
        </w:tc>
        <w:tc>
          <w:tcPr>
            <w:tcW w:w="2132" w:type="dxa"/>
            <w:tcBorders>
              <w:top w:val="outset" w:color="000000" w:sz="8"/>
              <w:left w:val="outset" w:color="000000" w:sz="8"/>
              <w:bottom w:val="outset" w:color="000000" w:sz="8"/>
              <w:right w:val="outset" w:color="000000" w:sz="8"/>
            </w:tcBorders>
            <w:vAlign w:val="center"/>
          </w:tcPr>
          <w:bookmarkStart w:name="930007" w:id="560"/>
          <w:p>
            <w:pPr>
              <w:spacing w:after="0"/>
              <w:ind w:left="0"/>
              <w:jc w:val="center"/>
            </w:pPr>
            <w:r>
              <w:rPr>
                <w:rFonts w:ascii="Arial"/>
                <w:b w:val="false"/>
                <w:i w:val="false"/>
                <w:color w:val="000000"/>
                <w:sz w:val="15"/>
              </w:rPr>
              <w:t xml:space="preserve">9 - 14 </w:t>
            </w:r>
          </w:p>
          <w:bookmarkEnd w:id="560"/>
        </w:tc>
        <w:tc>
          <w:tcPr>
            <w:tcW w:w="2131" w:type="dxa"/>
            <w:tcBorders>
              <w:top w:val="outset" w:color="000000" w:sz="8"/>
              <w:left w:val="outset" w:color="000000" w:sz="8"/>
              <w:bottom w:val="outset" w:color="000000" w:sz="8"/>
              <w:right w:val="outset" w:color="000000" w:sz="8"/>
            </w:tcBorders>
            <w:vAlign w:val="center"/>
          </w:tcPr>
          <w:bookmarkStart w:name="930008" w:id="561"/>
          <w:p>
            <w:pPr>
              <w:spacing w:after="0"/>
              <w:ind w:left="0"/>
              <w:jc w:val="center"/>
            </w:pPr>
            <w:r>
              <w:rPr>
                <w:rFonts w:ascii="Arial"/>
                <w:b w:val="false"/>
                <w:i w:val="false"/>
                <w:color w:val="000000"/>
                <w:sz w:val="15"/>
              </w:rPr>
              <w:t xml:space="preserve">12 - 17 </w:t>
            </w:r>
          </w:p>
          <w:bookmarkEnd w:id="561"/>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30009" w:id="562"/>
          <w:p>
            <w:pPr>
              <w:spacing w:after="0"/>
              <w:ind w:left="0"/>
              <w:jc w:val="left"/>
            </w:pPr>
            <w:r>
              <w:rPr>
                <w:rFonts w:ascii="Arial"/>
                <w:b w:val="false"/>
                <w:i w:val="false"/>
                <w:color w:val="000000"/>
                <w:sz w:val="15"/>
              </w:rPr>
              <w:t xml:space="preserve">інші заклади </w:t>
            </w:r>
          </w:p>
          <w:bookmarkEnd w:id="562"/>
        </w:tc>
        <w:tc>
          <w:tcPr>
            <w:tcW w:w="2132" w:type="dxa"/>
            <w:tcBorders>
              <w:top w:val="outset" w:color="000000" w:sz="8"/>
              <w:left w:val="outset" w:color="000000" w:sz="8"/>
              <w:bottom w:val="outset" w:color="000000" w:sz="8"/>
              <w:right w:val="outset" w:color="000000" w:sz="8"/>
            </w:tcBorders>
            <w:vAlign w:val="center"/>
          </w:tcPr>
          <w:bookmarkStart w:name="930010" w:id="563"/>
          <w:p>
            <w:pPr>
              <w:spacing w:after="0"/>
              <w:ind w:left="0"/>
              <w:jc w:val="center"/>
            </w:pPr>
            <w:r>
              <w:rPr>
                <w:rFonts w:ascii="Arial"/>
                <w:b w:val="false"/>
                <w:i w:val="false"/>
                <w:color w:val="000000"/>
                <w:sz w:val="15"/>
              </w:rPr>
              <w:t xml:space="preserve">8 - 13 </w:t>
            </w:r>
          </w:p>
          <w:bookmarkEnd w:id="563"/>
        </w:tc>
        <w:tc>
          <w:tcPr>
            <w:tcW w:w="2131" w:type="dxa"/>
            <w:tcBorders>
              <w:top w:val="outset" w:color="000000" w:sz="8"/>
              <w:left w:val="outset" w:color="000000" w:sz="8"/>
              <w:bottom w:val="outset" w:color="000000" w:sz="8"/>
              <w:right w:val="outset" w:color="000000" w:sz="8"/>
            </w:tcBorders>
            <w:vAlign w:val="center"/>
          </w:tcPr>
          <w:bookmarkStart w:name="930011" w:id="564"/>
          <w:p>
            <w:pPr>
              <w:spacing w:after="0"/>
              <w:ind w:left="0"/>
              <w:jc w:val="center"/>
            </w:pPr>
            <w:r>
              <w:rPr>
                <w:rFonts w:ascii="Arial"/>
                <w:b w:val="false"/>
                <w:i w:val="false"/>
                <w:color w:val="000000"/>
                <w:sz w:val="15"/>
              </w:rPr>
              <w:t xml:space="preserve">8 - 13 </w:t>
            </w:r>
          </w:p>
          <w:bookmarkEnd w:id="564"/>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30012" w:id="565"/>
          <w:p>
            <w:pPr>
              <w:spacing w:after="0"/>
              <w:ind w:left="0"/>
              <w:jc w:val="left"/>
            </w:pPr>
            <w:r>
              <w:rPr>
                <w:rFonts w:ascii="Arial"/>
                <w:b w:val="false"/>
                <w:i w:val="false"/>
                <w:color w:val="000000"/>
                <w:sz w:val="15"/>
              </w:rPr>
              <w:t xml:space="preserve">Художник-реставратор, реставратор </w:t>
            </w:r>
          </w:p>
          <w:bookmarkEnd w:id="565"/>
        </w:tc>
        <w:tc>
          <w:tcPr>
            <w:tcW w:w="2132" w:type="dxa"/>
            <w:tcBorders>
              <w:top w:val="outset" w:color="000000" w:sz="8"/>
              <w:left w:val="outset" w:color="000000" w:sz="8"/>
              <w:bottom w:val="outset" w:color="000000" w:sz="8"/>
              <w:right w:val="outset" w:color="000000" w:sz="8"/>
            </w:tcBorders>
            <w:vAlign w:val="center"/>
          </w:tcPr>
          <w:bookmarkStart w:name="930013" w:id="566"/>
          <w:p>
            <w:pPr>
              <w:spacing w:after="0"/>
              <w:ind w:left="0"/>
              <w:jc w:val="center"/>
            </w:pPr>
            <w:r>
              <w:rPr>
                <w:rFonts w:ascii="Arial"/>
                <w:b w:val="false"/>
                <w:i w:val="false"/>
                <w:color w:val="000000"/>
                <w:sz w:val="15"/>
              </w:rPr>
              <w:t xml:space="preserve">  </w:t>
            </w:r>
          </w:p>
          <w:bookmarkEnd w:id="566"/>
        </w:tc>
        <w:tc>
          <w:tcPr>
            <w:tcW w:w="2131" w:type="dxa"/>
            <w:tcBorders>
              <w:top w:val="outset" w:color="000000" w:sz="8"/>
              <w:left w:val="outset" w:color="000000" w:sz="8"/>
              <w:bottom w:val="outset" w:color="000000" w:sz="8"/>
              <w:right w:val="outset" w:color="000000" w:sz="8"/>
            </w:tcBorders>
            <w:vAlign w:val="center"/>
          </w:tcPr>
          <w:bookmarkStart w:name="930014" w:id="567"/>
          <w:p>
            <w:pPr>
              <w:spacing w:after="0"/>
              <w:ind w:left="0"/>
              <w:jc w:val="center"/>
            </w:pPr>
            <w:r>
              <w:rPr>
                <w:rFonts w:ascii="Arial"/>
                <w:b w:val="false"/>
                <w:i w:val="false"/>
                <w:color w:val="000000"/>
                <w:sz w:val="15"/>
              </w:rPr>
              <w:t xml:space="preserve">  </w:t>
            </w:r>
          </w:p>
          <w:bookmarkEnd w:id="567"/>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30015" w:id="568"/>
          <w:p>
            <w:pPr>
              <w:spacing w:after="0"/>
              <w:ind w:left="0"/>
              <w:jc w:val="left"/>
            </w:pPr>
            <w:r>
              <w:rPr>
                <w:rFonts w:ascii="Arial"/>
                <w:b w:val="false"/>
                <w:i w:val="false"/>
                <w:color w:val="000000"/>
                <w:sz w:val="15"/>
              </w:rPr>
              <w:t xml:space="preserve">національні заклади </w:t>
            </w:r>
          </w:p>
          <w:bookmarkEnd w:id="568"/>
        </w:tc>
        <w:tc>
          <w:tcPr>
            <w:tcW w:w="2132" w:type="dxa"/>
            <w:tcBorders>
              <w:top w:val="outset" w:color="000000" w:sz="8"/>
              <w:left w:val="outset" w:color="000000" w:sz="8"/>
              <w:bottom w:val="outset" w:color="000000" w:sz="8"/>
              <w:right w:val="outset" w:color="000000" w:sz="8"/>
            </w:tcBorders>
            <w:vAlign w:val="center"/>
          </w:tcPr>
          <w:bookmarkStart w:name="930016" w:id="569"/>
          <w:p>
            <w:pPr>
              <w:spacing w:after="0"/>
              <w:ind w:left="0"/>
              <w:jc w:val="center"/>
            </w:pPr>
            <w:r>
              <w:rPr>
                <w:rFonts w:ascii="Arial"/>
                <w:b w:val="false"/>
                <w:i w:val="false"/>
                <w:color w:val="000000"/>
                <w:sz w:val="15"/>
              </w:rPr>
              <w:t xml:space="preserve">9 - 13 </w:t>
            </w:r>
          </w:p>
          <w:bookmarkEnd w:id="569"/>
        </w:tc>
        <w:tc>
          <w:tcPr>
            <w:tcW w:w="2131" w:type="dxa"/>
            <w:tcBorders>
              <w:top w:val="outset" w:color="000000" w:sz="8"/>
              <w:left w:val="outset" w:color="000000" w:sz="8"/>
              <w:bottom w:val="outset" w:color="000000" w:sz="8"/>
              <w:right w:val="outset" w:color="000000" w:sz="8"/>
            </w:tcBorders>
            <w:vAlign w:val="center"/>
          </w:tcPr>
          <w:bookmarkStart w:name="930017" w:id="570"/>
          <w:p>
            <w:pPr>
              <w:spacing w:after="0"/>
              <w:ind w:left="0"/>
              <w:jc w:val="center"/>
            </w:pPr>
            <w:r>
              <w:rPr>
                <w:rFonts w:ascii="Arial"/>
                <w:b w:val="false"/>
                <w:i w:val="false"/>
                <w:color w:val="000000"/>
                <w:sz w:val="15"/>
              </w:rPr>
              <w:t xml:space="preserve">12 - 16 </w:t>
            </w:r>
          </w:p>
          <w:bookmarkEnd w:id="570"/>
        </w:tc>
      </w:tr>
      <w:tr>
        <w:trPr>
          <w:trHeight w:val="15" w:hRule="atLeast"/>
        </w:trPr>
        <w:tc>
          <w:tcPr>
            <w:tcW w:w="5427" w:type="dxa"/>
            <w:tcBorders>
              <w:top w:val="outset" w:color="000000" w:sz="8"/>
              <w:left w:val="outset" w:color="000000" w:sz="8"/>
              <w:bottom w:val="outset" w:color="000000" w:sz="8"/>
              <w:right w:val="outset" w:color="000000" w:sz="8"/>
            </w:tcBorders>
            <w:vAlign w:val="center"/>
          </w:tcPr>
          <w:bookmarkStart w:name="930018" w:id="571"/>
          <w:p>
            <w:pPr>
              <w:spacing w:after="0"/>
              <w:ind w:left="0"/>
              <w:jc w:val="left"/>
            </w:pPr>
            <w:r>
              <w:rPr>
                <w:rFonts w:ascii="Arial"/>
                <w:b w:val="false"/>
                <w:i w:val="false"/>
                <w:color w:val="000000"/>
                <w:sz w:val="15"/>
              </w:rPr>
              <w:t xml:space="preserve">інші заклади </w:t>
            </w:r>
          </w:p>
          <w:bookmarkEnd w:id="571"/>
        </w:tc>
        <w:tc>
          <w:tcPr>
            <w:tcW w:w="2132" w:type="dxa"/>
            <w:tcBorders>
              <w:top w:val="outset" w:color="000000" w:sz="8"/>
              <w:left w:val="outset" w:color="000000" w:sz="8"/>
              <w:bottom w:val="outset" w:color="000000" w:sz="8"/>
              <w:right w:val="outset" w:color="000000" w:sz="8"/>
            </w:tcBorders>
            <w:vAlign w:val="center"/>
          </w:tcPr>
          <w:bookmarkStart w:name="930019" w:id="572"/>
          <w:p>
            <w:pPr>
              <w:spacing w:after="0"/>
              <w:ind w:left="0"/>
              <w:jc w:val="center"/>
            </w:pPr>
            <w:r>
              <w:rPr>
                <w:rFonts w:ascii="Arial"/>
                <w:b w:val="false"/>
                <w:i w:val="false"/>
                <w:color w:val="000000"/>
                <w:sz w:val="15"/>
              </w:rPr>
              <w:t xml:space="preserve">8 - 12 </w:t>
            </w:r>
          </w:p>
          <w:bookmarkEnd w:id="572"/>
        </w:tc>
        <w:tc>
          <w:tcPr>
            <w:tcW w:w="2131" w:type="dxa"/>
            <w:tcBorders>
              <w:top w:val="outset" w:color="000000" w:sz="8"/>
              <w:left w:val="outset" w:color="000000" w:sz="8"/>
              <w:bottom w:val="outset" w:color="000000" w:sz="8"/>
              <w:right w:val="outset" w:color="000000" w:sz="8"/>
            </w:tcBorders>
            <w:vAlign w:val="center"/>
          </w:tcPr>
          <w:bookmarkStart w:name="930020" w:id="573"/>
          <w:p>
            <w:pPr>
              <w:spacing w:after="0"/>
              <w:ind w:left="0"/>
              <w:jc w:val="center"/>
            </w:pPr>
            <w:r>
              <w:rPr>
                <w:rFonts w:ascii="Arial"/>
                <w:b w:val="false"/>
                <w:i w:val="false"/>
                <w:color w:val="000000"/>
                <w:sz w:val="15"/>
              </w:rPr>
              <w:t xml:space="preserve">8 - 12 </w:t>
            </w:r>
          </w:p>
          <w:bookmarkEnd w:id="57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140"/>
        <w:gridCol w:w="1550"/>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126" w:id="574"/>
          <w:p>
            <w:pPr>
              <w:spacing w:after="0"/>
              <w:ind w:left="0"/>
              <w:jc w:val="center"/>
            </w:pPr>
            <w:r>
              <w:rPr>
                <w:rFonts w:ascii="Arial"/>
                <w:b/>
                <w:i w:val="false"/>
                <w:color w:val="000000"/>
                <w:sz w:val="15"/>
              </w:rPr>
              <w:t>VI. Фізична культура і спорт</w:t>
            </w:r>
            <w:r>
              <w:rPr>
                <w:rFonts w:ascii="Arial"/>
                <w:b w:val="false"/>
                <w:i w:val="false"/>
                <w:color w:val="000000"/>
                <w:sz w:val="15"/>
              </w:rPr>
              <w:t xml:space="preserve"> </w:t>
            </w:r>
          </w:p>
          <w:bookmarkEnd w:id="57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27" w:id="575"/>
          <w:p>
            <w:pPr>
              <w:spacing w:after="0"/>
              <w:ind w:left="0"/>
              <w:jc w:val="center"/>
            </w:pPr>
            <w:r>
              <w:rPr>
                <w:rFonts w:ascii="Arial"/>
                <w:b w:val="false"/>
                <w:i w:val="false"/>
                <w:color w:val="000000"/>
                <w:sz w:val="15"/>
              </w:rPr>
              <w:t xml:space="preserve">Керівні працівники </w:t>
            </w:r>
          </w:p>
          <w:bookmarkEnd w:id="575"/>
        </w:tc>
        <w:tc>
          <w:tcPr>
            <w:tcW w:w="1550" w:type="dxa"/>
            <w:tcBorders>
              <w:top w:val="outset" w:color="000000" w:sz="8"/>
              <w:left w:val="outset" w:color="000000" w:sz="8"/>
              <w:bottom w:val="outset" w:color="000000" w:sz="8"/>
              <w:right w:val="outset" w:color="000000" w:sz="8"/>
            </w:tcBorders>
            <w:vAlign w:val="center"/>
          </w:tcPr>
          <w:bookmarkStart w:name="929128" w:id="576"/>
          <w:p>
            <w:pPr>
              <w:spacing w:after="0"/>
              <w:ind w:left="0"/>
              <w:jc w:val="center"/>
            </w:pPr>
            <w:r>
              <w:rPr>
                <w:rFonts w:ascii="Arial"/>
                <w:b w:val="false"/>
                <w:i w:val="false"/>
                <w:color w:val="000000"/>
                <w:sz w:val="15"/>
              </w:rPr>
              <w:t xml:space="preserve">  </w:t>
            </w:r>
          </w:p>
          <w:bookmarkEnd w:id="57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29" w:id="577"/>
          <w:p>
            <w:pPr>
              <w:spacing w:after="0"/>
              <w:ind w:left="0"/>
              <w:jc w:val="left"/>
            </w:pPr>
            <w:r>
              <w:rPr>
                <w:rFonts w:ascii="Arial"/>
                <w:b w:val="false"/>
                <w:i w:val="false"/>
                <w:color w:val="000000"/>
                <w:sz w:val="15"/>
              </w:rPr>
              <w:t xml:space="preserve">Державний тренер </w:t>
            </w:r>
          </w:p>
          <w:bookmarkEnd w:id="577"/>
        </w:tc>
        <w:tc>
          <w:tcPr>
            <w:tcW w:w="1550" w:type="dxa"/>
            <w:tcBorders>
              <w:top w:val="outset" w:color="000000" w:sz="8"/>
              <w:left w:val="outset" w:color="000000" w:sz="8"/>
              <w:bottom w:val="outset" w:color="000000" w:sz="8"/>
              <w:right w:val="outset" w:color="000000" w:sz="8"/>
            </w:tcBorders>
            <w:vAlign w:val="center"/>
          </w:tcPr>
          <w:bookmarkStart w:name="929130" w:id="578"/>
          <w:p>
            <w:pPr>
              <w:spacing w:after="0"/>
              <w:ind w:left="0"/>
              <w:jc w:val="center"/>
            </w:pPr>
            <w:r>
              <w:rPr>
                <w:rFonts w:ascii="Arial"/>
                <w:b w:val="false"/>
                <w:i w:val="false"/>
                <w:color w:val="000000"/>
                <w:sz w:val="15"/>
              </w:rPr>
              <w:t>17 - 20</w:t>
            </w:r>
          </w:p>
          <w:bookmarkEnd w:id="57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31" w:id="579"/>
          <w:p>
            <w:pPr>
              <w:spacing w:after="0"/>
              <w:ind w:left="0"/>
              <w:jc w:val="left"/>
            </w:pPr>
            <w:r>
              <w:rPr>
                <w:rFonts w:ascii="Arial"/>
                <w:b w:val="false"/>
                <w:i w:val="false"/>
                <w:color w:val="000000"/>
                <w:sz w:val="15"/>
              </w:rPr>
              <w:t xml:space="preserve">Головний тренер </w:t>
            </w:r>
          </w:p>
          <w:bookmarkEnd w:id="579"/>
        </w:tc>
        <w:tc>
          <w:tcPr>
            <w:tcW w:w="1550" w:type="dxa"/>
            <w:tcBorders>
              <w:top w:val="outset" w:color="000000" w:sz="8"/>
              <w:left w:val="outset" w:color="000000" w:sz="8"/>
              <w:bottom w:val="outset" w:color="000000" w:sz="8"/>
              <w:right w:val="outset" w:color="000000" w:sz="8"/>
            </w:tcBorders>
            <w:vAlign w:val="center"/>
          </w:tcPr>
          <w:bookmarkStart w:name="929132" w:id="580"/>
          <w:p>
            <w:pPr>
              <w:spacing w:after="0"/>
              <w:ind w:left="0"/>
              <w:jc w:val="center"/>
            </w:pPr>
            <w:r>
              <w:rPr>
                <w:rFonts w:ascii="Arial"/>
                <w:b w:val="false"/>
                <w:i w:val="false"/>
                <w:color w:val="000000"/>
                <w:sz w:val="15"/>
              </w:rPr>
              <w:t xml:space="preserve">15 - 18 </w:t>
            </w:r>
          </w:p>
          <w:bookmarkEnd w:id="58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704" w:id="581"/>
          <w:p>
            <w:pPr>
              <w:spacing w:after="0"/>
              <w:ind w:left="0"/>
              <w:jc w:val="left"/>
            </w:pPr>
            <w:r>
              <w:rPr>
                <w:rFonts w:ascii="Arial"/>
                <w:b w:val="false"/>
                <w:i w:val="false"/>
                <w:color w:val="000000"/>
                <w:sz w:val="15"/>
              </w:rPr>
              <w:t>Начальник команди</w:t>
            </w:r>
          </w:p>
          <w:bookmarkEnd w:id="581"/>
        </w:tc>
        <w:tc>
          <w:tcPr>
            <w:tcW w:w="1550" w:type="dxa"/>
            <w:tcBorders>
              <w:top w:val="outset" w:color="000000" w:sz="8"/>
              <w:left w:val="outset" w:color="000000" w:sz="8"/>
              <w:bottom w:val="outset" w:color="000000" w:sz="8"/>
              <w:right w:val="outset" w:color="000000" w:sz="8"/>
            </w:tcBorders>
            <w:vAlign w:val="center"/>
          </w:tcPr>
          <w:bookmarkStart w:name="929705" w:id="582"/>
          <w:p>
            <w:pPr>
              <w:spacing w:after="0"/>
              <w:ind w:left="0"/>
              <w:jc w:val="center"/>
            </w:pPr>
            <w:r>
              <w:rPr>
                <w:rFonts w:ascii="Arial"/>
                <w:b w:val="false"/>
                <w:i w:val="false"/>
                <w:color w:val="000000"/>
                <w:sz w:val="15"/>
              </w:rPr>
              <w:t>12 - 16</w:t>
            </w:r>
          </w:p>
          <w:bookmarkEnd w:id="58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33" w:id="583"/>
          <w:p>
            <w:pPr>
              <w:spacing w:after="0"/>
              <w:ind w:left="0"/>
              <w:jc w:val="left"/>
            </w:pPr>
            <w:r>
              <w:rPr>
                <w:rFonts w:ascii="Arial"/>
                <w:b w:val="false"/>
                <w:i w:val="false"/>
                <w:color w:val="000000"/>
                <w:sz w:val="15"/>
              </w:rPr>
              <w:t xml:space="preserve">Голова спортивного клубу </w:t>
            </w:r>
          </w:p>
          <w:bookmarkEnd w:id="583"/>
        </w:tc>
        <w:tc>
          <w:tcPr>
            <w:tcW w:w="1550" w:type="dxa"/>
            <w:tcBorders>
              <w:top w:val="outset" w:color="000000" w:sz="8"/>
              <w:left w:val="outset" w:color="000000" w:sz="8"/>
              <w:bottom w:val="outset" w:color="000000" w:sz="8"/>
              <w:right w:val="outset" w:color="000000" w:sz="8"/>
            </w:tcBorders>
            <w:vAlign w:val="center"/>
          </w:tcPr>
          <w:bookmarkStart w:name="929134" w:id="584"/>
          <w:p>
            <w:pPr>
              <w:spacing w:after="0"/>
              <w:ind w:left="0"/>
              <w:jc w:val="center"/>
            </w:pPr>
            <w:r>
              <w:rPr>
                <w:rFonts w:ascii="Arial"/>
                <w:b w:val="false"/>
                <w:i w:val="false"/>
                <w:color w:val="000000"/>
                <w:sz w:val="15"/>
              </w:rPr>
              <w:t xml:space="preserve">9 - 12 </w:t>
            </w:r>
          </w:p>
          <w:bookmarkEnd w:id="58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706" w:id="585"/>
          <w:p>
            <w:pPr>
              <w:spacing w:after="0"/>
              <w:ind w:left="0"/>
              <w:jc w:val="left"/>
            </w:pPr>
            <w:r>
              <w:rPr>
                <w:rFonts w:ascii="Arial"/>
                <w:b w:val="false"/>
                <w:i w:val="false"/>
                <w:color w:val="000000"/>
                <w:sz w:val="15"/>
              </w:rPr>
              <w:t xml:space="preserve">Директор фізкультурно-спортивної споруди, спортивної бази, спортивного клубу та клубу службового собаківництва; головний інженер </w:t>
            </w:r>
          </w:p>
          <w:bookmarkEnd w:id="585"/>
        </w:tc>
        <w:tc>
          <w:tcPr>
            <w:tcW w:w="1550" w:type="dxa"/>
            <w:tcBorders>
              <w:top w:val="outset" w:color="000000" w:sz="8"/>
              <w:left w:val="outset" w:color="000000" w:sz="8"/>
              <w:bottom w:val="outset" w:color="000000" w:sz="8"/>
              <w:right w:val="outset" w:color="000000" w:sz="8"/>
            </w:tcBorders>
            <w:vAlign w:val="center"/>
          </w:tcPr>
          <w:bookmarkStart w:name="929136" w:id="586"/>
          <w:p>
            <w:pPr>
              <w:spacing w:after="0"/>
              <w:ind w:left="0"/>
              <w:jc w:val="center"/>
            </w:pPr>
            <w:r>
              <w:rPr>
                <w:rFonts w:ascii="Arial"/>
                <w:b w:val="false"/>
                <w:i w:val="false"/>
                <w:color w:val="000000"/>
                <w:sz w:val="15"/>
              </w:rPr>
              <w:t xml:space="preserve">8 - 11 </w:t>
            </w:r>
          </w:p>
          <w:bookmarkEnd w:id="58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37" w:id="587"/>
          <w:p>
            <w:pPr>
              <w:spacing w:after="0"/>
              <w:ind w:left="0"/>
              <w:jc w:val="left"/>
            </w:pPr>
            <w:r>
              <w:rPr>
                <w:rFonts w:ascii="Arial"/>
                <w:b w:val="false"/>
                <w:i w:val="false"/>
                <w:color w:val="000000"/>
                <w:sz w:val="15"/>
              </w:rPr>
              <w:t>Директор закладу спеціалізованої освіти спортивного профілю із специфічними умовами навчання</w:t>
            </w:r>
          </w:p>
          <w:bookmarkEnd w:id="587"/>
        </w:tc>
        <w:tc>
          <w:tcPr>
            <w:tcW w:w="1550" w:type="dxa"/>
            <w:tcBorders>
              <w:top w:val="outset" w:color="000000" w:sz="8"/>
              <w:left w:val="outset" w:color="000000" w:sz="8"/>
              <w:bottom w:val="outset" w:color="000000" w:sz="8"/>
              <w:right w:val="outset" w:color="000000" w:sz="8"/>
            </w:tcBorders>
            <w:vAlign w:val="center"/>
          </w:tcPr>
          <w:bookmarkStart w:name="929138" w:id="588"/>
          <w:p>
            <w:pPr>
              <w:spacing w:after="0"/>
              <w:ind w:left="0"/>
              <w:jc w:val="center"/>
            </w:pPr>
            <w:r>
              <w:rPr>
                <w:rFonts w:ascii="Arial"/>
                <w:b w:val="false"/>
                <w:i w:val="false"/>
                <w:color w:val="000000"/>
                <w:sz w:val="15"/>
              </w:rPr>
              <w:t>12 - 17</w:t>
            </w:r>
          </w:p>
          <w:bookmarkEnd w:id="58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39" w:id="589"/>
          <w:p>
            <w:pPr>
              <w:spacing w:after="0"/>
              <w:ind w:left="0"/>
              <w:jc w:val="left"/>
            </w:pPr>
            <w:r>
              <w:rPr>
                <w:rFonts w:ascii="Arial"/>
                <w:b w:val="false"/>
                <w:i w:val="false"/>
                <w:color w:val="000000"/>
                <w:sz w:val="15"/>
              </w:rPr>
              <w:t xml:space="preserve">Директор центру олімпійської підготовки </w:t>
            </w:r>
          </w:p>
          <w:bookmarkEnd w:id="589"/>
        </w:tc>
        <w:tc>
          <w:tcPr>
            <w:tcW w:w="1550" w:type="dxa"/>
            <w:tcBorders>
              <w:top w:val="outset" w:color="000000" w:sz="8"/>
              <w:left w:val="outset" w:color="000000" w:sz="8"/>
              <w:bottom w:val="outset" w:color="000000" w:sz="8"/>
              <w:right w:val="outset" w:color="000000" w:sz="8"/>
            </w:tcBorders>
            <w:vAlign w:val="center"/>
          </w:tcPr>
          <w:bookmarkStart w:name="929140" w:id="590"/>
          <w:p>
            <w:pPr>
              <w:spacing w:after="0"/>
              <w:ind w:left="0"/>
              <w:jc w:val="center"/>
            </w:pPr>
            <w:r>
              <w:rPr>
                <w:rFonts w:ascii="Arial"/>
                <w:b w:val="false"/>
                <w:i w:val="false"/>
                <w:color w:val="000000"/>
                <w:sz w:val="15"/>
              </w:rPr>
              <w:t xml:space="preserve">13 - 17 </w:t>
            </w:r>
          </w:p>
          <w:bookmarkEnd w:id="59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41" w:id="591"/>
          <w:p>
            <w:pPr>
              <w:spacing w:after="0"/>
              <w:ind w:left="0"/>
              <w:jc w:val="left"/>
            </w:pPr>
            <w:r>
              <w:rPr>
                <w:rFonts w:ascii="Arial"/>
                <w:b w:val="false"/>
                <w:i w:val="false"/>
                <w:color w:val="000000"/>
                <w:sz w:val="15"/>
              </w:rPr>
              <w:t xml:space="preserve">Директори спортивних шкіл усіх типів </w:t>
            </w:r>
          </w:p>
          <w:bookmarkEnd w:id="591"/>
        </w:tc>
        <w:tc>
          <w:tcPr>
            <w:tcW w:w="1550" w:type="dxa"/>
            <w:tcBorders>
              <w:top w:val="outset" w:color="000000" w:sz="8"/>
              <w:left w:val="outset" w:color="000000" w:sz="8"/>
              <w:bottom w:val="outset" w:color="000000" w:sz="8"/>
              <w:right w:val="outset" w:color="000000" w:sz="8"/>
            </w:tcBorders>
            <w:vAlign w:val="center"/>
          </w:tcPr>
          <w:bookmarkStart w:name="929142" w:id="592"/>
          <w:p>
            <w:pPr>
              <w:spacing w:after="0"/>
              <w:ind w:left="0"/>
              <w:jc w:val="center"/>
            </w:pPr>
            <w:r>
              <w:rPr>
                <w:rFonts w:ascii="Arial"/>
                <w:b w:val="false"/>
                <w:i w:val="false"/>
                <w:color w:val="000000"/>
                <w:sz w:val="15"/>
              </w:rPr>
              <w:t xml:space="preserve">13 - 16 </w:t>
            </w:r>
          </w:p>
          <w:bookmarkEnd w:id="59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707" w:id="593"/>
          <w:p>
            <w:pPr>
              <w:spacing w:after="0"/>
              <w:ind w:left="0"/>
              <w:jc w:val="left"/>
            </w:pPr>
            <w:r>
              <w:rPr>
                <w:rFonts w:ascii="Arial"/>
                <w:b w:val="false"/>
                <w:i w:val="false"/>
                <w:color w:val="000000"/>
                <w:sz w:val="15"/>
              </w:rPr>
              <w:t xml:space="preserve">Начальники структурних підрозділів, головні фахівці </w:t>
            </w:r>
          </w:p>
          <w:bookmarkEnd w:id="593"/>
        </w:tc>
        <w:tc>
          <w:tcPr>
            <w:tcW w:w="1550" w:type="dxa"/>
            <w:tcBorders>
              <w:top w:val="outset" w:color="000000" w:sz="8"/>
              <w:left w:val="outset" w:color="000000" w:sz="8"/>
              <w:bottom w:val="outset" w:color="000000" w:sz="8"/>
              <w:right w:val="outset" w:color="000000" w:sz="8"/>
            </w:tcBorders>
            <w:vAlign w:val="center"/>
          </w:tcPr>
          <w:bookmarkStart w:name="929144" w:id="594"/>
          <w:p>
            <w:pPr>
              <w:spacing w:after="0"/>
              <w:ind w:left="0"/>
              <w:jc w:val="center"/>
            </w:pPr>
            <w:r>
              <w:rPr>
                <w:rFonts w:ascii="Arial"/>
                <w:b w:val="false"/>
                <w:i w:val="false"/>
                <w:color w:val="000000"/>
                <w:sz w:val="15"/>
              </w:rPr>
              <w:t xml:space="preserve">10 - 12 </w:t>
            </w:r>
          </w:p>
          <w:bookmarkEnd w:id="59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45" w:id="595"/>
          <w:p>
            <w:pPr>
              <w:spacing w:after="0"/>
              <w:ind w:left="0"/>
              <w:jc w:val="center"/>
            </w:pPr>
            <w:r>
              <w:rPr>
                <w:rFonts w:ascii="Arial"/>
                <w:b w:val="false"/>
                <w:i w:val="false"/>
                <w:color w:val="000000"/>
                <w:sz w:val="15"/>
              </w:rPr>
              <w:t xml:space="preserve">Фахівці </w:t>
            </w:r>
          </w:p>
          <w:bookmarkEnd w:id="595"/>
        </w:tc>
        <w:tc>
          <w:tcPr>
            <w:tcW w:w="1550" w:type="dxa"/>
            <w:tcBorders>
              <w:top w:val="outset" w:color="000000" w:sz="8"/>
              <w:left w:val="outset" w:color="000000" w:sz="8"/>
              <w:bottom w:val="outset" w:color="000000" w:sz="8"/>
              <w:right w:val="outset" w:color="000000" w:sz="8"/>
            </w:tcBorders>
            <w:vAlign w:val="center"/>
          </w:tcPr>
          <w:bookmarkStart w:name="929146" w:id="596"/>
          <w:p>
            <w:pPr>
              <w:spacing w:after="0"/>
              <w:ind w:left="0"/>
              <w:jc w:val="center"/>
            </w:pPr>
            <w:r>
              <w:rPr>
                <w:rFonts w:ascii="Arial"/>
                <w:b w:val="false"/>
                <w:i w:val="false"/>
                <w:color w:val="000000"/>
                <w:sz w:val="15"/>
              </w:rPr>
              <w:t xml:space="preserve">  </w:t>
            </w:r>
          </w:p>
          <w:bookmarkEnd w:id="59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47" w:id="597"/>
          <w:p>
            <w:pPr>
              <w:spacing w:after="0"/>
              <w:ind w:left="0"/>
              <w:jc w:val="left"/>
            </w:pPr>
            <w:r>
              <w:rPr>
                <w:rFonts w:ascii="Arial"/>
                <w:b w:val="false"/>
                <w:i w:val="false"/>
                <w:color w:val="000000"/>
                <w:sz w:val="15"/>
              </w:rPr>
              <w:t xml:space="preserve">Тренер-викладач, тренер, інструктор-методист, фахівець з фізичної реабілітації, інші фахівці </w:t>
            </w:r>
          </w:p>
          <w:bookmarkEnd w:id="597"/>
        </w:tc>
        <w:tc>
          <w:tcPr>
            <w:tcW w:w="1550" w:type="dxa"/>
            <w:tcBorders>
              <w:top w:val="outset" w:color="000000" w:sz="8"/>
              <w:left w:val="outset" w:color="000000" w:sz="8"/>
              <w:bottom w:val="outset" w:color="000000" w:sz="8"/>
              <w:right w:val="outset" w:color="000000" w:sz="8"/>
            </w:tcBorders>
            <w:vAlign w:val="center"/>
          </w:tcPr>
          <w:bookmarkStart w:name="929148" w:id="598"/>
          <w:p>
            <w:pPr>
              <w:spacing w:after="0"/>
              <w:ind w:left="0"/>
              <w:jc w:val="center"/>
            </w:pPr>
            <w:r>
              <w:rPr>
                <w:rFonts w:ascii="Arial"/>
                <w:b w:val="false"/>
                <w:i w:val="false"/>
                <w:color w:val="000000"/>
                <w:sz w:val="15"/>
              </w:rPr>
              <w:t xml:space="preserve">10 - 14 </w:t>
            </w:r>
          </w:p>
          <w:bookmarkEnd w:id="59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49" w:id="599"/>
          <w:p>
            <w:pPr>
              <w:spacing w:after="0"/>
              <w:ind w:left="0"/>
              <w:jc w:val="left"/>
            </w:pPr>
            <w:r>
              <w:rPr>
                <w:rFonts w:ascii="Arial"/>
                <w:b w:val="false"/>
                <w:i w:val="false"/>
                <w:color w:val="000000"/>
                <w:sz w:val="15"/>
              </w:rPr>
              <w:t xml:space="preserve">Спортсмен-інструктор </w:t>
            </w:r>
          </w:p>
          <w:bookmarkEnd w:id="599"/>
        </w:tc>
        <w:tc>
          <w:tcPr>
            <w:tcW w:w="1550" w:type="dxa"/>
            <w:tcBorders>
              <w:top w:val="outset" w:color="000000" w:sz="8"/>
              <w:left w:val="outset" w:color="000000" w:sz="8"/>
              <w:bottom w:val="outset" w:color="000000" w:sz="8"/>
              <w:right w:val="outset" w:color="000000" w:sz="8"/>
            </w:tcBorders>
            <w:vAlign w:val="center"/>
          </w:tcPr>
          <w:bookmarkStart w:name="929150" w:id="600"/>
          <w:p>
            <w:pPr>
              <w:spacing w:after="0"/>
              <w:ind w:left="0"/>
              <w:jc w:val="center"/>
            </w:pPr>
            <w:r>
              <w:rPr>
                <w:rFonts w:ascii="Arial"/>
                <w:b w:val="false"/>
                <w:i w:val="false"/>
                <w:color w:val="000000"/>
                <w:sz w:val="15"/>
              </w:rPr>
              <w:t xml:space="preserve">11 - 16 </w:t>
            </w:r>
          </w:p>
          <w:bookmarkEnd w:id="60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708" w:id="601"/>
          <w:p>
            <w:pPr>
              <w:spacing w:after="0"/>
              <w:ind w:left="0"/>
              <w:jc w:val="left"/>
            </w:pPr>
            <w:r>
              <w:rPr>
                <w:rFonts w:ascii="Arial"/>
                <w:b w:val="false"/>
                <w:i w:val="false"/>
                <w:color w:val="000000"/>
                <w:sz w:val="15"/>
              </w:rPr>
              <w:t xml:space="preserve">Тренер штатної команди </w:t>
            </w:r>
          </w:p>
          <w:bookmarkEnd w:id="601"/>
        </w:tc>
        <w:tc>
          <w:tcPr>
            <w:tcW w:w="1550" w:type="dxa"/>
            <w:tcBorders>
              <w:top w:val="outset" w:color="000000" w:sz="8"/>
              <w:left w:val="outset" w:color="000000" w:sz="8"/>
              <w:bottom w:val="outset" w:color="000000" w:sz="8"/>
              <w:right w:val="outset" w:color="000000" w:sz="8"/>
            </w:tcBorders>
            <w:vAlign w:val="center"/>
          </w:tcPr>
          <w:bookmarkStart w:name="929709" w:id="602"/>
          <w:p>
            <w:pPr>
              <w:spacing w:after="0"/>
              <w:ind w:left="0"/>
              <w:jc w:val="center"/>
            </w:pPr>
            <w:r>
              <w:rPr>
                <w:rFonts w:ascii="Arial"/>
                <w:b w:val="false"/>
                <w:i w:val="false"/>
                <w:color w:val="000000"/>
                <w:sz w:val="15"/>
              </w:rPr>
              <w:t xml:space="preserve">11 - 15 </w:t>
            </w:r>
          </w:p>
          <w:bookmarkEnd w:id="60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65" w:id="603"/>
          <w:p>
            <w:pPr>
              <w:spacing w:after="0"/>
              <w:ind w:left="0"/>
              <w:jc w:val="left"/>
            </w:pPr>
            <w:r>
              <w:rPr>
                <w:rFonts w:ascii="Arial"/>
                <w:b w:val="false"/>
                <w:i w:val="false"/>
                <w:color w:val="000000"/>
                <w:sz w:val="15"/>
              </w:rPr>
              <w:t>Провідний, старший тренер штатної команди національних збірних команд України, тренер центру олімпійської підготовки</w:t>
            </w:r>
          </w:p>
          <w:bookmarkEnd w:id="603"/>
        </w:tc>
        <w:tc>
          <w:tcPr>
            <w:tcW w:w="1550" w:type="dxa"/>
            <w:tcBorders>
              <w:top w:val="outset" w:color="000000" w:sz="8"/>
              <w:left w:val="outset" w:color="000000" w:sz="8"/>
              <w:bottom w:val="outset" w:color="000000" w:sz="8"/>
              <w:right w:val="outset" w:color="000000" w:sz="8"/>
            </w:tcBorders>
            <w:vAlign w:val="center"/>
          </w:tcPr>
          <w:bookmarkStart w:name="930766" w:id="604"/>
          <w:p>
            <w:pPr>
              <w:spacing w:after="0"/>
              <w:ind w:left="0"/>
              <w:jc w:val="center"/>
            </w:pPr>
            <w:r>
              <w:rPr>
                <w:rFonts w:ascii="Arial"/>
                <w:b w:val="false"/>
                <w:i w:val="false"/>
                <w:color w:val="000000"/>
                <w:sz w:val="15"/>
              </w:rPr>
              <w:t>12 - 16</w:t>
            </w:r>
          </w:p>
          <w:bookmarkEnd w:id="60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563" w:id="605"/>
          <w:p>
            <w:pPr>
              <w:spacing w:after="0"/>
              <w:ind w:left="0"/>
              <w:jc w:val="center"/>
            </w:pPr>
            <w:r>
              <w:rPr>
                <w:rFonts w:ascii="Arial"/>
                <w:b/>
                <w:i w:val="false"/>
                <w:color w:val="000000"/>
                <w:sz w:val="15"/>
              </w:rPr>
              <w:t>VII. Територіальні органи</w:t>
            </w:r>
            <w:r>
              <w:rPr>
                <w:rFonts w:ascii="Arial"/>
                <w:b w:val="false"/>
                <w:i w:val="false"/>
                <w:color w:val="000000"/>
                <w:sz w:val="15"/>
              </w:rPr>
              <w:t xml:space="preserve"> Держпродспоживслужби (щодо працівників, які не є державними службовцями) і державні установи та організації, що належать до сфери її управління</w:t>
            </w:r>
          </w:p>
          <w:bookmarkEnd w:id="60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564" w:id="606"/>
          <w:p>
            <w:pPr>
              <w:spacing w:after="0"/>
              <w:ind w:left="0"/>
              <w:jc w:val="center"/>
            </w:pPr>
            <w:r>
              <w:rPr>
                <w:rFonts w:ascii="Arial"/>
                <w:b w:val="false"/>
                <w:i w:val="false"/>
                <w:color w:val="000000"/>
                <w:sz w:val="15"/>
              </w:rPr>
              <w:t>1. Територіальні органи Держпродспоживслужби</w:t>
            </w:r>
          </w:p>
          <w:bookmarkEnd w:id="60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65" w:id="607"/>
          <w:p>
            <w:pPr>
              <w:spacing w:after="0"/>
              <w:ind w:left="0"/>
              <w:jc w:val="left"/>
            </w:pPr>
            <w:r>
              <w:rPr>
                <w:rFonts w:ascii="Arial"/>
                <w:b w:val="false"/>
                <w:i w:val="false"/>
                <w:color w:val="000000"/>
                <w:sz w:val="15"/>
              </w:rPr>
              <w:t>Начальник відділу</w:t>
            </w:r>
          </w:p>
          <w:bookmarkEnd w:id="607"/>
        </w:tc>
        <w:tc>
          <w:tcPr>
            <w:tcW w:w="1550" w:type="dxa"/>
            <w:tcBorders>
              <w:top w:val="outset" w:color="000000" w:sz="8"/>
              <w:left w:val="outset" w:color="000000" w:sz="8"/>
              <w:bottom w:val="outset" w:color="000000" w:sz="8"/>
              <w:right w:val="outset" w:color="000000" w:sz="8"/>
            </w:tcBorders>
            <w:vAlign w:val="center"/>
          </w:tcPr>
          <w:bookmarkStart w:name="930566" w:id="608"/>
          <w:p>
            <w:pPr>
              <w:spacing w:after="0"/>
              <w:ind w:left="0"/>
              <w:jc w:val="center"/>
            </w:pPr>
            <w:r>
              <w:rPr>
                <w:rFonts w:ascii="Arial"/>
                <w:b w:val="false"/>
                <w:i w:val="false"/>
                <w:color w:val="000000"/>
                <w:sz w:val="15"/>
              </w:rPr>
              <w:t>9 - 13</w:t>
            </w:r>
          </w:p>
          <w:bookmarkEnd w:id="60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67" w:id="609"/>
          <w:p>
            <w:pPr>
              <w:spacing w:after="0"/>
              <w:ind w:left="0"/>
              <w:jc w:val="left"/>
            </w:pPr>
            <w:r>
              <w:rPr>
                <w:rFonts w:ascii="Arial"/>
                <w:b w:val="false"/>
                <w:i w:val="false"/>
                <w:color w:val="000000"/>
                <w:sz w:val="15"/>
              </w:rPr>
              <w:t>Завідувач сектору</w:t>
            </w:r>
          </w:p>
          <w:bookmarkEnd w:id="609"/>
        </w:tc>
        <w:tc>
          <w:tcPr>
            <w:tcW w:w="1550" w:type="dxa"/>
            <w:tcBorders>
              <w:top w:val="outset" w:color="000000" w:sz="8"/>
              <w:left w:val="outset" w:color="000000" w:sz="8"/>
              <w:bottom w:val="outset" w:color="000000" w:sz="8"/>
              <w:right w:val="outset" w:color="000000" w:sz="8"/>
            </w:tcBorders>
            <w:vAlign w:val="center"/>
          </w:tcPr>
          <w:bookmarkStart w:name="930568" w:id="610"/>
          <w:p>
            <w:pPr>
              <w:spacing w:after="0"/>
              <w:ind w:left="0"/>
              <w:jc w:val="center"/>
            </w:pPr>
            <w:r>
              <w:rPr>
                <w:rFonts w:ascii="Arial"/>
                <w:b w:val="false"/>
                <w:i w:val="false"/>
                <w:color w:val="000000"/>
                <w:sz w:val="15"/>
              </w:rPr>
              <w:t>9 - 13</w:t>
            </w:r>
          </w:p>
          <w:bookmarkEnd w:id="61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69" w:id="611"/>
          <w:p>
            <w:pPr>
              <w:spacing w:after="0"/>
              <w:ind w:left="0"/>
              <w:jc w:val="left"/>
            </w:pPr>
            <w:r>
              <w:rPr>
                <w:rFonts w:ascii="Arial"/>
                <w:b w:val="false"/>
                <w:i w:val="false"/>
                <w:color w:val="000000"/>
                <w:sz w:val="15"/>
              </w:rPr>
              <w:t>Провідні та інші професіонали і фахівці</w:t>
            </w:r>
          </w:p>
          <w:bookmarkEnd w:id="611"/>
        </w:tc>
        <w:tc>
          <w:tcPr>
            <w:tcW w:w="1550" w:type="dxa"/>
            <w:tcBorders>
              <w:top w:val="outset" w:color="000000" w:sz="8"/>
              <w:left w:val="outset" w:color="000000" w:sz="8"/>
              <w:bottom w:val="outset" w:color="000000" w:sz="8"/>
              <w:right w:val="outset" w:color="000000" w:sz="8"/>
            </w:tcBorders>
            <w:vAlign w:val="center"/>
          </w:tcPr>
          <w:bookmarkStart w:name="930570" w:id="612"/>
          <w:p>
            <w:pPr>
              <w:spacing w:after="0"/>
              <w:ind w:left="0"/>
              <w:jc w:val="center"/>
            </w:pPr>
            <w:r>
              <w:rPr>
                <w:rFonts w:ascii="Arial"/>
                <w:b w:val="false"/>
                <w:i w:val="false"/>
                <w:color w:val="000000"/>
                <w:sz w:val="15"/>
              </w:rPr>
              <w:t>6 - 9</w:t>
            </w:r>
          </w:p>
          <w:bookmarkEnd w:id="61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803" w:id="613"/>
          <w:p>
            <w:pPr>
              <w:spacing w:after="0"/>
              <w:ind w:left="0"/>
              <w:jc w:val="left"/>
            </w:pPr>
            <w:r>
              <w:rPr>
                <w:rFonts w:ascii="Arial"/>
                <w:b w:val="false"/>
                <w:i w:val="false"/>
                <w:color w:val="000000"/>
                <w:sz w:val="15"/>
              </w:rPr>
              <w:t>Лікарі та інші професіонали з вищою немедичною освітою, що допущені до медичної діяльності</w:t>
            </w:r>
          </w:p>
          <w:bookmarkEnd w:id="613"/>
        </w:tc>
        <w:tc>
          <w:tcPr>
            <w:tcW w:w="1550" w:type="dxa"/>
            <w:tcBorders>
              <w:top w:val="outset" w:color="000000" w:sz="8"/>
              <w:left w:val="outset" w:color="000000" w:sz="8"/>
              <w:bottom w:val="outset" w:color="000000" w:sz="8"/>
              <w:right w:val="outset" w:color="000000" w:sz="8"/>
            </w:tcBorders>
            <w:vAlign w:val="center"/>
          </w:tcPr>
          <w:bookmarkStart w:name="930804" w:id="614"/>
          <w:p>
            <w:pPr>
              <w:spacing w:after="0"/>
              <w:ind w:left="0"/>
              <w:jc w:val="center"/>
            </w:pPr>
            <w:r>
              <w:rPr>
                <w:rFonts w:ascii="Arial"/>
                <w:b w:val="false"/>
                <w:i w:val="false"/>
                <w:color w:val="000000"/>
                <w:sz w:val="15"/>
              </w:rPr>
              <w:t>9 - 13</w:t>
            </w:r>
          </w:p>
          <w:bookmarkEnd w:id="61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801" w:id="615"/>
          <w:p>
            <w:pPr>
              <w:spacing w:after="0"/>
              <w:ind w:left="0"/>
              <w:jc w:val="left"/>
            </w:pPr>
            <w:r>
              <w:rPr>
                <w:rFonts w:ascii="Arial"/>
                <w:b w:val="false"/>
                <w:i w:val="false"/>
                <w:color w:val="000000"/>
                <w:sz w:val="15"/>
              </w:rPr>
              <w:t>Фахівці з першим (бакалаврським) рівнем вищої медичної освіти</w:t>
            </w:r>
          </w:p>
          <w:bookmarkEnd w:id="615"/>
        </w:tc>
        <w:tc>
          <w:tcPr>
            <w:tcW w:w="1550" w:type="dxa"/>
            <w:tcBorders>
              <w:top w:val="outset" w:color="000000" w:sz="8"/>
              <w:left w:val="outset" w:color="000000" w:sz="8"/>
              <w:bottom w:val="outset" w:color="000000" w:sz="8"/>
              <w:right w:val="outset" w:color="000000" w:sz="8"/>
            </w:tcBorders>
            <w:vAlign w:val="center"/>
          </w:tcPr>
          <w:bookmarkStart w:name="930802" w:id="616"/>
          <w:p>
            <w:pPr>
              <w:spacing w:after="0"/>
              <w:ind w:left="0"/>
              <w:jc w:val="center"/>
            </w:pPr>
            <w:r>
              <w:rPr>
                <w:rFonts w:ascii="Arial"/>
                <w:b w:val="false"/>
                <w:i w:val="false"/>
                <w:color w:val="000000"/>
                <w:sz w:val="15"/>
              </w:rPr>
              <w:t>6 - 9</w:t>
            </w:r>
          </w:p>
          <w:bookmarkEnd w:id="616"/>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571" w:id="617"/>
          <w:p>
            <w:pPr>
              <w:spacing w:after="0"/>
              <w:ind w:left="0"/>
              <w:jc w:val="center"/>
            </w:pPr>
            <w:r>
              <w:rPr>
                <w:rFonts w:ascii="Arial"/>
                <w:b w:val="false"/>
                <w:i w:val="false"/>
                <w:color w:val="000000"/>
                <w:sz w:val="15"/>
              </w:rPr>
              <w:t>2. Державні установи та організації, що належать до сфери управління Держпродспоживслужби</w:t>
            </w:r>
          </w:p>
          <w:bookmarkEnd w:id="61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72" w:id="618"/>
          <w:p>
            <w:pPr>
              <w:spacing w:after="0"/>
              <w:ind w:left="0"/>
              <w:jc w:val="left"/>
            </w:pPr>
            <w:r>
              <w:rPr>
                <w:rFonts w:ascii="Arial"/>
                <w:b w:val="false"/>
                <w:i w:val="false"/>
                <w:color w:val="000000"/>
                <w:sz w:val="15"/>
              </w:rPr>
              <w:t>Директор Державного науково-дослідного інституту з лабораторної діагностики та ветеринарно-санітарної експертизи; Центральної фітосанітарної лабораторії</w:t>
            </w:r>
          </w:p>
          <w:bookmarkEnd w:id="618"/>
        </w:tc>
        <w:tc>
          <w:tcPr>
            <w:tcW w:w="1550" w:type="dxa"/>
            <w:tcBorders>
              <w:top w:val="outset" w:color="000000" w:sz="8"/>
              <w:left w:val="outset" w:color="000000" w:sz="8"/>
              <w:bottom w:val="outset" w:color="000000" w:sz="8"/>
              <w:right w:val="outset" w:color="000000" w:sz="8"/>
            </w:tcBorders>
            <w:vAlign w:val="center"/>
          </w:tcPr>
          <w:bookmarkStart w:name="930573" w:id="619"/>
          <w:p>
            <w:pPr>
              <w:spacing w:after="0"/>
              <w:ind w:left="0"/>
              <w:jc w:val="center"/>
            </w:pPr>
            <w:r>
              <w:rPr>
                <w:rFonts w:ascii="Arial"/>
                <w:b w:val="false"/>
                <w:i w:val="false"/>
                <w:color w:val="000000"/>
                <w:sz w:val="15"/>
              </w:rPr>
              <w:t>14 - 18</w:t>
            </w:r>
          </w:p>
          <w:bookmarkEnd w:id="61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74" w:id="620"/>
          <w:p>
            <w:pPr>
              <w:spacing w:after="0"/>
              <w:ind w:left="0"/>
              <w:jc w:val="left"/>
            </w:pPr>
            <w:r>
              <w:rPr>
                <w:rFonts w:ascii="Arial"/>
                <w:b w:val="false"/>
                <w:i w:val="false"/>
                <w:color w:val="000000"/>
                <w:sz w:val="15"/>
              </w:rPr>
              <w:t>Директор республіканської державної лабораторії ветеринарної медицини Автономної Республіки Крим</w:t>
            </w:r>
          </w:p>
          <w:bookmarkEnd w:id="620"/>
        </w:tc>
        <w:tc>
          <w:tcPr>
            <w:tcW w:w="1550" w:type="dxa"/>
            <w:tcBorders>
              <w:top w:val="outset" w:color="000000" w:sz="8"/>
              <w:left w:val="outset" w:color="000000" w:sz="8"/>
              <w:bottom w:val="outset" w:color="000000" w:sz="8"/>
              <w:right w:val="outset" w:color="000000" w:sz="8"/>
            </w:tcBorders>
            <w:vAlign w:val="center"/>
          </w:tcPr>
          <w:bookmarkStart w:name="930575" w:id="621"/>
          <w:p>
            <w:pPr>
              <w:spacing w:after="0"/>
              <w:ind w:left="0"/>
              <w:jc w:val="center"/>
            </w:pPr>
            <w:r>
              <w:rPr>
                <w:rFonts w:ascii="Arial"/>
                <w:b w:val="false"/>
                <w:i w:val="false"/>
                <w:color w:val="000000"/>
                <w:sz w:val="15"/>
              </w:rPr>
              <w:t>- " -</w:t>
            </w:r>
          </w:p>
          <w:bookmarkEnd w:id="62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76" w:id="622"/>
          <w:p>
            <w:pPr>
              <w:spacing w:after="0"/>
              <w:ind w:left="0"/>
              <w:jc w:val="left"/>
            </w:pPr>
            <w:r>
              <w:rPr>
                <w:rFonts w:ascii="Arial"/>
                <w:b w:val="false"/>
                <w:i w:val="false"/>
                <w:color w:val="000000"/>
                <w:sz w:val="15"/>
              </w:rPr>
              <w:t>Начальник (директор): зональної спеціалізованої державної лабораторії ветеринарної медицини з хвороб риб та інших гідробіонтів; міжобласної спеціалізованої державної лабораторії ветеринарної медицини по хворобах птиці, обласної фітосанітарної лабораторії</w:t>
            </w:r>
          </w:p>
          <w:bookmarkEnd w:id="622"/>
        </w:tc>
        <w:tc>
          <w:tcPr>
            <w:tcW w:w="1550" w:type="dxa"/>
            <w:tcBorders>
              <w:top w:val="outset" w:color="000000" w:sz="8"/>
              <w:left w:val="outset" w:color="000000" w:sz="8"/>
              <w:bottom w:val="outset" w:color="000000" w:sz="8"/>
              <w:right w:val="outset" w:color="000000" w:sz="8"/>
            </w:tcBorders>
            <w:vAlign w:val="center"/>
          </w:tcPr>
          <w:bookmarkStart w:name="930577" w:id="623"/>
          <w:p>
            <w:pPr>
              <w:spacing w:after="0"/>
              <w:ind w:left="0"/>
              <w:jc w:val="center"/>
            </w:pPr>
            <w:r>
              <w:rPr>
                <w:rFonts w:ascii="Arial"/>
                <w:b w:val="false"/>
                <w:i w:val="false"/>
                <w:color w:val="000000"/>
                <w:sz w:val="15"/>
              </w:rPr>
              <w:t>12 - 17</w:t>
            </w:r>
          </w:p>
          <w:bookmarkEnd w:id="62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78" w:id="624"/>
          <w:p>
            <w:pPr>
              <w:spacing w:after="0"/>
              <w:ind w:left="0"/>
              <w:jc w:val="left"/>
            </w:pPr>
            <w:r>
              <w:rPr>
                <w:rFonts w:ascii="Arial"/>
                <w:b w:val="false"/>
                <w:i w:val="false"/>
                <w:color w:val="000000"/>
                <w:sz w:val="15"/>
              </w:rPr>
              <w:t>Начальник (директор): регіональної державної лабораторії ветеринарної медицини; обласної державної лікарні ветеринарної медицини; Київської, Севастопольської міської державної лабораторії ветеринарної медицини; об'єднання ветеринарної медицини в м. Києві; Севастопольської міської державної лікарні ветеринарної медицини</w:t>
            </w:r>
          </w:p>
          <w:bookmarkEnd w:id="624"/>
        </w:tc>
        <w:tc>
          <w:tcPr>
            <w:tcW w:w="1550" w:type="dxa"/>
            <w:tcBorders>
              <w:top w:val="outset" w:color="000000" w:sz="8"/>
              <w:left w:val="outset" w:color="000000" w:sz="8"/>
              <w:bottom w:val="outset" w:color="000000" w:sz="8"/>
              <w:right w:val="outset" w:color="000000" w:sz="8"/>
            </w:tcBorders>
            <w:vAlign w:val="center"/>
          </w:tcPr>
          <w:bookmarkStart w:name="930579" w:id="625"/>
          <w:p>
            <w:pPr>
              <w:spacing w:after="0"/>
              <w:ind w:left="0"/>
              <w:jc w:val="center"/>
            </w:pPr>
            <w:r>
              <w:rPr>
                <w:rFonts w:ascii="Arial"/>
                <w:b w:val="false"/>
                <w:i w:val="false"/>
                <w:color w:val="000000"/>
                <w:sz w:val="15"/>
              </w:rPr>
              <w:t>11 - 16</w:t>
            </w:r>
          </w:p>
          <w:bookmarkEnd w:id="62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80" w:id="626"/>
          <w:p>
            <w:pPr>
              <w:spacing w:after="0"/>
              <w:ind w:left="0"/>
              <w:jc w:val="left"/>
            </w:pPr>
            <w:r>
              <w:rPr>
                <w:rFonts w:ascii="Arial"/>
                <w:b w:val="false"/>
                <w:i w:val="false"/>
                <w:color w:val="000000"/>
                <w:sz w:val="15"/>
              </w:rPr>
              <w:t>Начальник: районної державної лікарні ветеринарної медицини; районної державної лікарні ветеринарної медицини в м. Києві</w:t>
            </w:r>
          </w:p>
          <w:bookmarkEnd w:id="626"/>
        </w:tc>
        <w:tc>
          <w:tcPr>
            <w:tcW w:w="1550" w:type="dxa"/>
            <w:tcBorders>
              <w:top w:val="outset" w:color="000000" w:sz="8"/>
              <w:left w:val="outset" w:color="000000" w:sz="8"/>
              <w:bottom w:val="outset" w:color="000000" w:sz="8"/>
              <w:right w:val="outset" w:color="000000" w:sz="8"/>
            </w:tcBorders>
            <w:vAlign w:val="center"/>
          </w:tcPr>
          <w:bookmarkStart w:name="930581" w:id="627"/>
          <w:p>
            <w:pPr>
              <w:spacing w:after="0"/>
              <w:ind w:left="0"/>
              <w:jc w:val="center"/>
            </w:pPr>
            <w:r>
              <w:rPr>
                <w:rFonts w:ascii="Arial"/>
                <w:b w:val="false"/>
                <w:i w:val="false"/>
                <w:color w:val="000000"/>
                <w:sz w:val="15"/>
              </w:rPr>
              <w:t>- " -</w:t>
            </w:r>
          </w:p>
          <w:bookmarkEnd w:id="62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82" w:id="628"/>
          <w:p>
            <w:pPr>
              <w:spacing w:after="0"/>
              <w:ind w:left="0"/>
              <w:jc w:val="left"/>
            </w:pPr>
            <w:r>
              <w:rPr>
                <w:rFonts w:ascii="Arial"/>
                <w:b w:val="false"/>
                <w:i w:val="false"/>
                <w:color w:val="000000"/>
                <w:sz w:val="15"/>
              </w:rPr>
              <w:t>Завідувач (начальник) відділу: Державного науково-дослідного інституту з лабораторної діагностики та ветеринарно-санітарної експертизи; республіканської державної лабораторії ветеринарної медицини Автономної Республіки Крим; об'єднання ветеринарної медицини в м. Києві; Севастопольської міської державної лікарні ветеринарної медицини; Центральної фітосанітарної лабораторії; обласної фітосанітарної лабораторії; завідувач: контрольно-токсикологічної лабораторії; лабораторії по біологічному методу боротьби з шкідниками, хворобами рослин та бур'янами</w:t>
            </w:r>
          </w:p>
          <w:bookmarkEnd w:id="628"/>
        </w:tc>
        <w:tc>
          <w:tcPr>
            <w:tcW w:w="1550" w:type="dxa"/>
            <w:tcBorders>
              <w:top w:val="outset" w:color="000000" w:sz="8"/>
              <w:left w:val="outset" w:color="000000" w:sz="8"/>
              <w:bottom w:val="outset" w:color="000000" w:sz="8"/>
              <w:right w:val="outset" w:color="000000" w:sz="8"/>
            </w:tcBorders>
            <w:vAlign w:val="center"/>
          </w:tcPr>
          <w:bookmarkStart w:name="930583" w:id="629"/>
          <w:p>
            <w:pPr>
              <w:spacing w:after="0"/>
              <w:ind w:left="0"/>
              <w:jc w:val="center"/>
            </w:pPr>
            <w:r>
              <w:rPr>
                <w:rFonts w:ascii="Arial"/>
                <w:b w:val="false"/>
                <w:i w:val="false"/>
                <w:color w:val="000000"/>
                <w:sz w:val="15"/>
              </w:rPr>
              <w:t>12 - 15</w:t>
            </w:r>
          </w:p>
          <w:bookmarkEnd w:id="62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84" w:id="630"/>
          <w:p>
            <w:pPr>
              <w:spacing w:after="0"/>
              <w:ind w:left="0"/>
              <w:jc w:val="left"/>
            </w:pPr>
            <w:r>
              <w:rPr>
                <w:rFonts w:ascii="Arial"/>
                <w:b w:val="false"/>
                <w:i w:val="false"/>
                <w:color w:val="000000"/>
                <w:sz w:val="15"/>
              </w:rPr>
              <w:t>Завідувач відділу: зональної та міжобласної спеціалізованої, регіональної державної лабораторії ветеринарної медицини; Київської, Севастопольської міської державної лабораторії ветеринарної медицини; обласної державної лікарні ветеринарної медицини; регіональної служби державного ветеринарно-санітарного контролю та нагляду на державному кордоні та транспорті</w:t>
            </w:r>
          </w:p>
          <w:bookmarkEnd w:id="630"/>
        </w:tc>
        <w:tc>
          <w:tcPr>
            <w:tcW w:w="1550" w:type="dxa"/>
            <w:tcBorders>
              <w:top w:val="outset" w:color="000000" w:sz="8"/>
              <w:left w:val="outset" w:color="000000" w:sz="8"/>
              <w:bottom w:val="outset" w:color="000000" w:sz="8"/>
              <w:right w:val="outset" w:color="000000" w:sz="8"/>
            </w:tcBorders>
            <w:vAlign w:val="center"/>
          </w:tcPr>
          <w:bookmarkStart w:name="930585" w:id="631"/>
          <w:p>
            <w:pPr>
              <w:spacing w:after="0"/>
              <w:ind w:left="0"/>
              <w:jc w:val="center"/>
            </w:pPr>
            <w:r>
              <w:rPr>
                <w:rFonts w:ascii="Arial"/>
                <w:b w:val="false"/>
                <w:i w:val="false"/>
                <w:color w:val="000000"/>
                <w:sz w:val="15"/>
              </w:rPr>
              <w:t>9 - 15</w:t>
            </w:r>
          </w:p>
          <w:bookmarkEnd w:id="63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86" w:id="632"/>
          <w:p>
            <w:pPr>
              <w:spacing w:after="0"/>
              <w:ind w:left="0"/>
              <w:jc w:val="left"/>
            </w:pPr>
            <w:r>
              <w:rPr>
                <w:rFonts w:ascii="Arial"/>
                <w:b w:val="false"/>
                <w:i w:val="false"/>
                <w:color w:val="000000"/>
                <w:sz w:val="15"/>
              </w:rPr>
              <w:t>Начальник: державної лабораторії ветеринарної медицини з дослідження шкірсировини на сибірку (Асколі); пункту державного ветеринарно-санітарного контролю та нагляду на державному кордоні та транспорті; станції боротьби із сказом; районної лікарні в місті; дільничної лікарні; завідувач загону з боротьби з лейкозом, туберкульозом</w:t>
            </w:r>
          </w:p>
          <w:bookmarkEnd w:id="632"/>
        </w:tc>
        <w:tc>
          <w:tcPr>
            <w:tcW w:w="1550" w:type="dxa"/>
            <w:tcBorders>
              <w:top w:val="outset" w:color="000000" w:sz="8"/>
              <w:left w:val="outset" w:color="000000" w:sz="8"/>
              <w:bottom w:val="outset" w:color="000000" w:sz="8"/>
              <w:right w:val="outset" w:color="000000" w:sz="8"/>
            </w:tcBorders>
            <w:vAlign w:val="center"/>
          </w:tcPr>
          <w:bookmarkStart w:name="930587" w:id="633"/>
          <w:p>
            <w:pPr>
              <w:spacing w:after="0"/>
              <w:ind w:left="0"/>
              <w:jc w:val="center"/>
            </w:pPr>
            <w:r>
              <w:rPr>
                <w:rFonts w:ascii="Arial"/>
                <w:b w:val="false"/>
                <w:i w:val="false"/>
                <w:color w:val="000000"/>
                <w:sz w:val="15"/>
              </w:rPr>
              <w:t xml:space="preserve"> </w:t>
            </w:r>
          </w:p>
          <w:bookmarkEnd w:id="63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88" w:id="634"/>
          <w:p>
            <w:pPr>
              <w:spacing w:after="0"/>
              <w:ind w:left="0"/>
              <w:jc w:val="left"/>
            </w:pPr>
            <w:r>
              <w:rPr>
                <w:rFonts w:ascii="Arial"/>
                <w:b w:val="false"/>
                <w:i w:val="false"/>
                <w:color w:val="000000"/>
                <w:sz w:val="15"/>
              </w:rPr>
              <w:t>Начальник сектору регіональної служби державного ветеринарно-санітарного контролю та нагляду на державному кордоні та транспорті</w:t>
            </w:r>
          </w:p>
          <w:bookmarkEnd w:id="634"/>
        </w:tc>
        <w:tc>
          <w:tcPr>
            <w:tcW w:w="1550" w:type="dxa"/>
            <w:tcBorders>
              <w:top w:val="outset" w:color="000000" w:sz="8"/>
              <w:left w:val="outset" w:color="000000" w:sz="8"/>
              <w:bottom w:val="outset" w:color="000000" w:sz="8"/>
              <w:right w:val="outset" w:color="000000" w:sz="8"/>
            </w:tcBorders>
            <w:vAlign w:val="center"/>
          </w:tcPr>
          <w:bookmarkStart w:name="930589" w:id="635"/>
          <w:p>
            <w:pPr>
              <w:spacing w:after="0"/>
              <w:ind w:left="0"/>
              <w:jc w:val="center"/>
            </w:pPr>
            <w:r>
              <w:rPr>
                <w:rFonts w:ascii="Arial"/>
                <w:b w:val="false"/>
                <w:i w:val="false"/>
                <w:color w:val="000000"/>
                <w:sz w:val="15"/>
              </w:rPr>
              <w:t xml:space="preserve"> </w:t>
            </w:r>
          </w:p>
          <w:bookmarkEnd w:id="63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90" w:id="636"/>
          <w:p>
            <w:pPr>
              <w:spacing w:after="0"/>
              <w:ind w:left="0"/>
              <w:jc w:val="left"/>
            </w:pPr>
            <w:r>
              <w:rPr>
                <w:rFonts w:ascii="Arial"/>
                <w:b w:val="false"/>
                <w:i w:val="false"/>
                <w:color w:val="000000"/>
                <w:sz w:val="15"/>
              </w:rPr>
              <w:t>Головний фахівець: установи та організації Держпродспоживслужби</w:t>
            </w:r>
          </w:p>
          <w:bookmarkEnd w:id="636"/>
        </w:tc>
        <w:tc>
          <w:tcPr>
            <w:tcW w:w="1550" w:type="dxa"/>
            <w:tcBorders>
              <w:top w:val="outset" w:color="000000" w:sz="8"/>
              <w:left w:val="outset" w:color="000000" w:sz="8"/>
              <w:bottom w:val="outset" w:color="000000" w:sz="8"/>
              <w:right w:val="outset" w:color="000000" w:sz="8"/>
            </w:tcBorders>
            <w:vAlign w:val="center"/>
          </w:tcPr>
          <w:bookmarkStart w:name="930591" w:id="637"/>
          <w:p>
            <w:pPr>
              <w:spacing w:after="0"/>
              <w:ind w:left="0"/>
              <w:jc w:val="center"/>
            </w:pPr>
            <w:r>
              <w:rPr>
                <w:rFonts w:ascii="Arial"/>
                <w:b w:val="false"/>
                <w:i w:val="false"/>
                <w:color w:val="000000"/>
                <w:sz w:val="15"/>
              </w:rPr>
              <w:t xml:space="preserve"> </w:t>
            </w:r>
          </w:p>
          <w:bookmarkEnd w:id="63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92" w:id="638"/>
          <w:p>
            <w:pPr>
              <w:spacing w:after="0"/>
              <w:ind w:left="0"/>
              <w:jc w:val="left"/>
            </w:pPr>
            <w:r>
              <w:rPr>
                <w:rFonts w:ascii="Arial"/>
                <w:b w:val="false"/>
                <w:i w:val="false"/>
                <w:color w:val="000000"/>
                <w:sz w:val="15"/>
              </w:rPr>
              <w:t>Начальник (директор): районної, міжрайонної, міської (крім мм. Києва і Севастополя) державної лабораторії ветеринарної медицини; міської (крім м. Севастополя та об'єднання ветеринарної медицини в м. Києві) державної лікарні ветеринарної медицини; завідувач відділу: міжрайонної, міської державної лабораторії ветеринарної медицини, районної, міської державної лікарні ветеринарної медицини</w:t>
            </w:r>
          </w:p>
          <w:bookmarkEnd w:id="638"/>
        </w:tc>
        <w:tc>
          <w:tcPr>
            <w:tcW w:w="1550" w:type="dxa"/>
            <w:tcBorders>
              <w:top w:val="outset" w:color="000000" w:sz="8"/>
              <w:left w:val="outset" w:color="000000" w:sz="8"/>
              <w:bottom w:val="outset" w:color="000000" w:sz="8"/>
              <w:right w:val="outset" w:color="000000" w:sz="8"/>
            </w:tcBorders>
            <w:vAlign w:val="center"/>
          </w:tcPr>
          <w:bookmarkStart w:name="930593" w:id="639"/>
          <w:p>
            <w:pPr>
              <w:spacing w:after="0"/>
              <w:ind w:left="0"/>
              <w:jc w:val="center"/>
            </w:pPr>
            <w:r>
              <w:rPr>
                <w:rFonts w:ascii="Arial"/>
                <w:b w:val="false"/>
                <w:i w:val="false"/>
                <w:color w:val="000000"/>
                <w:sz w:val="15"/>
              </w:rPr>
              <w:t>10 - 15</w:t>
            </w:r>
          </w:p>
          <w:bookmarkEnd w:id="63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94" w:id="640"/>
          <w:p>
            <w:pPr>
              <w:spacing w:after="0"/>
              <w:ind w:left="0"/>
              <w:jc w:val="left"/>
            </w:pPr>
            <w:r>
              <w:rPr>
                <w:rFonts w:ascii="Arial"/>
                <w:b w:val="false"/>
                <w:i w:val="false"/>
                <w:color w:val="000000"/>
                <w:sz w:val="15"/>
              </w:rPr>
              <w:t>Завідувач: дільниці, пункту, клініки ветеринарної медицини; державної лабораторії ветеринарно-санітарної експертизи на ринку</w:t>
            </w:r>
          </w:p>
          <w:bookmarkEnd w:id="640"/>
        </w:tc>
        <w:tc>
          <w:tcPr>
            <w:tcW w:w="1550" w:type="dxa"/>
            <w:tcBorders>
              <w:top w:val="outset" w:color="000000" w:sz="8"/>
              <w:left w:val="outset" w:color="000000" w:sz="8"/>
              <w:bottom w:val="outset" w:color="000000" w:sz="8"/>
              <w:right w:val="outset" w:color="000000" w:sz="8"/>
            </w:tcBorders>
            <w:vAlign w:val="center"/>
          </w:tcPr>
          <w:bookmarkStart w:name="930595" w:id="641"/>
          <w:p>
            <w:pPr>
              <w:spacing w:after="0"/>
              <w:ind w:left="0"/>
              <w:jc w:val="center"/>
            </w:pPr>
            <w:r>
              <w:rPr>
                <w:rFonts w:ascii="Arial"/>
                <w:b w:val="false"/>
                <w:i w:val="false"/>
                <w:color w:val="000000"/>
                <w:sz w:val="15"/>
              </w:rPr>
              <w:t>10 - 13</w:t>
            </w:r>
          </w:p>
          <w:bookmarkEnd w:id="64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96" w:id="642"/>
          <w:p>
            <w:pPr>
              <w:spacing w:after="0"/>
              <w:ind w:left="0"/>
              <w:jc w:val="left"/>
            </w:pPr>
            <w:r>
              <w:rPr>
                <w:rFonts w:ascii="Arial"/>
                <w:b w:val="false"/>
                <w:i w:val="false"/>
                <w:color w:val="000000"/>
                <w:sz w:val="15"/>
              </w:rPr>
              <w:t>Завідувач: аптеки ветеринарної медицини (аптечного пункту, аптечного кіоску)</w:t>
            </w:r>
          </w:p>
          <w:bookmarkEnd w:id="642"/>
        </w:tc>
        <w:tc>
          <w:tcPr>
            <w:tcW w:w="1550" w:type="dxa"/>
            <w:tcBorders>
              <w:top w:val="outset" w:color="000000" w:sz="8"/>
              <w:left w:val="outset" w:color="000000" w:sz="8"/>
              <w:bottom w:val="outset" w:color="000000" w:sz="8"/>
              <w:right w:val="outset" w:color="000000" w:sz="8"/>
            </w:tcBorders>
            <w:vAlign w:val="center"/>
          </w:tcPr>
          <w:bookmarkStart w:name="930597" w:id="643"/>
          <w:p>
            <w:pPr>
              <w:spacing w:after="0"/>
              <w:ind w:left="0"/>
              <w:jc w:val="center"/>
            </w:pPr>
            <w:r>
              <w:rPr>
                <w:rFonts w:ascii="Arial"/>
                <w:b w:val="false"/>
                <w:i w:val="false"/>
                <w:color w:val="000000"/>
                <w:sz w:val="15"/>
              </w:rPr>
              <w:t>- " -</w:t>
            </w:r>
          </w:p>
          <w:bookmarkEnd w:id="64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98" w:id="644"/>
          <w:p>
            <w:pPr>
              <w:spacing w:after="0"/>
              <w:ind w:left="0"/>
              <w:jc w:val="left"/>
            </w:pPr>
            <w:r>
              <w:rPr>
                <w:rFonts w:ascii="Arial"/>
                <w:b w:val="false"/>
                <w:i w:val="false"/>
                <w:color w:val="000000"/>
                <w:sz w:val="15"/>
              </w:rPr>
              <w:t>Провідний лікар ветеринарної медицини, лікарі ветеринарної медицини всіх категорій, провідний агроном, агрономи всіх категорій, провідний фахівець, фахівці всіх категорій</w:t>
            </w:r>
          </w:p>
          <w:bookmarkEnd w:id="644"/>
        </w:tc>
        <w:tc>
          <w:tcPr>
            <w:tcW w:w="1550" w:type="dxa"/>
            <w:tcBorders>
              <w:top w:val="outset" w:color="000000" w:sz="8"/>
              <w:left w:val="outset" w:color="000000" w:sz="8"/>
              <w:bottom w:val="outset" w:color="000000" w:sz="8"/>
              <w:right w:val="outset" w:color="000000" w:sz="8"/>
            </w:tcBorders>
            <w:vAlign w:val="center"/>
          </w:tcPr>
          <w:bookmarkStart w:name="930599" w:id="645"/>
          <w:p>
            <w:pPr>
              <w:spacing w:after="0"/>
              <w:ind w:left="0"/>
              <w:jc w:val="center"/>
            </w:pPr>
            <w:r>
              <w:rPr>
                <w:rFonts w:ascii="Arial"/>
                <w:b w:val="false"/>
                <w:i w:val="false"/>
                <w:color w:val="000000"/>
                <w:sz w:val="15"/>
              </w:rPr>
              <w:t>9 - 13</w:t>
            </w:r>
          </w:p>
          <w:bookmarkEnd w:id="64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600" w:id="646"/>
          <w:p>
            <w:pPr>
              <w:spacing w:after="0"/>
              <w:ind w:left="0"/>
              <w:jc w:val="left"/>
            </w:pPr>
            <w:r>
              <w:rPr>
                <w:rFonts w:ascii="Arial"/>
                <w:b w:val="false"/>
                <w:i w:val="false"/>
                <w:color w:val="000000"/>
                <w:sz w:val="15"/>
              </w:rPr>
              <w:t>Фахівці, зайняті на роботах з рентгенівською, радіологічною, радіаційною, радіометричною, дозиметричною, радіохімічною, вакуумною, електронною, телеметричною, ультразвуковою, хімічною апаратурою, обладнанням, приладами, препаратами</w:t>
            </w:r>
          </w:p>
          <w:bookmarkEnd w:id="646"/>
        </w:tc>
        <w:tc>
          <w:tcPr>
            <w:tcW w:w="1550" w:type="dxa"/>
            <w:tcBorders>
              <w:top w:val="outset" w:color="000000" w:sz="8"/>
              <w:left w:val="outset" w:color="000000" w:sz="8"/>
              <w:bottom w:val="outset" w:color="000000" w:sz="8"/>
              <w:right w:val="outset" w:color="000000" w:sz="8"/>
            </w:tcBorders>
            <w:vAlign w:val="center"/>
          </w:tcPr>
          <w:bookmarkStart w:name="930601" w:id="647"/>
          <w:p>
            <w:pPr>
              <w:spacing w:after="0"/>
              <w:ind w:left="0"/>
              <w:jc w:val="center"/>
            </w:pPr>
            <w:r>
              <w:rPr>
                <w:rFonts w:ascii="Arial"/>
                <w:b w:val="false"/>
                <w:i w:val="false"/>
                <w:color w:val="000000"/>
                <w:sz w:val="15"/>
              </w:rPr>
              <w:t>8 - 11</w:t>
            </w:r>
          </w:p>
          <w:bookmarkEnd w:id="64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602" w:id="648"/>
          <w:p>
            <w:pPr>
              <w:spacing w:after="0"/>
              <w:ind w:left="0"/>
              <w:jc w:val="left"/>
            </w:pPr>
            <w:r>
              <w:rPr>
                <w:rFonts w:ascii="Arial"/>
                <w:b w:val="false"/>
                <w:i w:val="false"/>
                <w:color w:val="000000"/>
                <w:sz w:val="15"/>
              </w:rPr>
              <w:t>Фельдшер (технік) ветеринарної медицини, лаборанти та техніки всіх категорій</w:t>
            </w:r>
          </w:p>
          <w:bookmarkEnd w:id="648"/>
        </w:tc>
        <w:tc>
          <w:tcPr>
            <w:tcW w:w="1550" w:type="dxa"/>
            <w:tcBorders>
              <w:top w:val="outset" w:color="000000" w:sz="8"/>
              <w:left w:val="outset" w:color="000000" w:sz="8"/>
              <w:bottom w:val="outset" w:color="000000" w:sz="8"/>
              <w:right w:val="outset" w:color="000000" w:sz="8"/>
            </w:tcBorders>
            <w:vAlign w:val="center"/>
          </w:tcPr>
          <w:bookmarkStart w:name="930603" w:id="649"/>
          <w:p>
            <w:pPr>
              <w:spacing w:after="0"/>
              <w:ind w:left="0"/>
              <w:jc w:val="center"/>
            </w:pPr>
            <w:r>
              <w:rPr>
                <w:rFonts w:ascii="Arial"/>
                <w:b w:val="false"/>
                <w:i w:val="false"/>
                <w:color w:val="000000"/>
                <w:sz w:val="15"/>
              </w:rPr>
              <w:t>7 - 10</w:t>
            </w:r>
          </w:p>
          <w:bookmarkEnd w:id="64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604" w:id="650"/>
          <w:p>
            <w:pPr>
              <w:spacing w:after="0"/>
              <w:ind w:left="0"/>
              <w:jc w:val="left"/>
            </w:pPr>
            <w:r>
              <w:rPr>
                <w:rFonts w:ascii="Arial"/>
                <w:b w:val="false"/>
                <w:i w:val="false"/>
                <w:color w:val="000000"/>
                <w:sz w:val="15"/>
              </w:rPr>
              <w:t>Молодший персонал ветеринарної медицини: ветеринарний санітар, дезінфектор</w:t>
            </w:r>
          </w:p>
          <w:bookmarkEnd w:id="650"/>
        </w:tc>
        <w:tc>
          <w:tcPr>
            <w:tcW w:w="1550" w:type="dxa"/>
            <w:tcBorders>
              <w:top w:val="outset" w:color="000000" w:sz="8"/>
              <w:left w:val="outset" w:color="000000" w:sz="8"/>
              <w:bottom w:val="outset" w:color="000000" w:sz="8"/>
              <w:right w:val="outset" w:color="000000" w:sz="8"/>
            </w:tcBorders>
            <w:vAlign w:val="center"/>
          </w:tcPr>
          <w:bookmarkStart w:name="930605" w:id="651"/>
          <w:p>
            <w:pPr>
              <w:spacing w:after="0"/>
              <w:ind w:left="0"/>
              <w:jc w:val="center"/>
            </w:pPr>
            <w:r>
              <w:rPr>
                <w:rFonts w:ascii="Arial"/>
                <w:b w:val="false"/>
                <w:i w:val="false"/>
                <w:color w:val="000000"/>
                <w:sz w:val="15"/>
              </w:rPr>
              <w:t>3 - 4</w:t>
            </w:r>
          </w:p>
          <w:bookmarkEnd w:id="65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807" w:id="652"/>
          <w:p>
            <w:pPr>
              <w:spacing w:after="0"/>
              <w:ind w:left="0"/>
              <w:jc w:val="left"/>
            </w:pPr>
            <w:r>
              <w:rPr>
                <w:rFonts w:ascii="Arial"/>
                <w:b w:val="false"/>
                <w:i w:val="false"/>
                <w:color w:val="000000"/>
                <w:sz w:val="15"/>
              </w:rPr>
              <w:t>Начальники регіональних служб державного ветеринарно-санітарного контролю та нагляду на державному кордоні та транспорті</w:t>
            </w:r>
          </w:p>
          <w:bookmarkEnd w:id="652"/>
        </w:tc>
        <w:tc>
          <w:tcPr>
            <w:tcW w:w="1550" w:type="dxa"/>
            <w:tcBorders>
              <w:top w:val="outset" w:color="000000" w:sz="8"/>
              <w:left w:val="outset" w:color="000000" w:sz="8"/>
              <w:bottom w:val="outset" w:color="000000" w:sz="8"/>
              <w:right w:val="outset" w:color="000000" w:sz="8"/>
            </w:tcBorders>
            <w:vAlign w:val="center"/>
          </w:tcPr>
          <w:bookmarkStart w:name="930808" w:id="653"/>
          <w:p>
            <w:pPr>
              <w:spacing w:after="0"/>
              <w:ind w:left="0"/>
              <w:jc w:val="center"/>
            </w:pPr>
            <w:r>
              <w:rPr>
                <w:rFonts w:ascii="Arial"/>
                <w:b w:val="false"/>
                <w:i w:val="false"/>
                <w:color w:val="000000"/>
                <w:sz w:val="15"/>
              </w:rPr>
              <w:t>18 - 23</w:t>
            </w:r>
          </w:p>
          <w:bookmarkEnd w:id="65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077" w:id="654"/>
          <w:p>
            <w:pPr>
              <w:spacing w:after="0"/>
              <w:ind w:left="0"/>
              <w:jc w:val="center"/>
            </w:pPr>
            <w:r>
              <w:rPr>
                <w:rFonts w:ascii="Arial"/>
                <w:b/>
                <w:i w:val="false"/>
                <w:color w:val="000000"/>
                <w:sz w:val="15"/>
              </w:rPr>
              <w:t>VIII. Служби стандартизації та сертифікації, ведення лісового господарства та інші служби, що обслуговують сільське та лісове господарство</w:t>
            </w:r>
          </w:p>
          <w:bookmarkEnd w:id="65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73" w:id="655"/>
          <w:p>
            <w:pPr>
              <w:spacing w:after="0"/>
              <w:ind w:left="0"/>
              <w:jc w:val="left"/>
            </w:pPr>
            <w:r>
              <w:rPr>
                <w:rFonts w:ascii="Arial"/>
                <w:b w:val="false"/>
                <w:i w:val="false"/>
                <w:color w:val="000000"/>
                <w:sz w:val="15"/>
              </w:rPr>
              <w:t>Начальник (директор) інспекції якості продукції</w:t>
            </w:r>
          </w:p>
          <w:bookmarkEnd w:id="655"/>
        </w:tc>
        <w:tc>
          <w:tcPr>
            <w:tcW w:w="1550" w:type="dxa"/>
            <w:tcBorders>
              <w:top w:val="outset" w:color="000000" w:sz="8"/>
              <w:left w:val="outset" w:color="000000" w:sz="8"/>
              <w:bottom w:val="outset" w:color="000000" w:sz="8"/>
              <w:right w:val="outset" w:color="000000" w:sz="8"/>
            </w:tcBorders>
            <w:vAlign w:val="center"/>
          </w:tcPr>
          <w:bookmarkStart w:name="929174" w:id="656"/>
          <w:p>
            <w:pPr>
              <w:spacing w:after="0"/>
              <w:ind w:left="0"/>
              <w:jc w:val="center"/>
            </w:pPr>
            <w:r>
              <w:rPr>
                <w:rFonts w:ascii="Arial"/>
                <w:b w:val="false"/>
                <w:i w:val="false"/>
                <w:color w:val="000000"/>
                <w:sz w:val="15"/>
              </w:rPr>
              <w:t>9 - 13</w:t>
            </w:r>
          </w:p>
          <w:bookmarkEnd w:id="65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75" w:id="657"/>
          <w:p>
            <w:pPr>
              <w:spacing w:after="0"/>
              <w:ind w:left="0"/>
              <w:jc w:val="left"/>
            </w:pPr>
            <w:r>
              <w:rPr>
                <w:rFonts w:ascii="Arial"/>
                <w:b w:val="false"/>
                <w:i w:val="false"/>
                <w:color w:val="000000"/>
                <w:sz w:val="15"/>
              </w:rPr>
              <w:t>Завідувач (начальник): лабораторії, відділу, експедиції, інспекції, станції, загону, пункту та інших служб; головні фахівці</w:t>
            </w:r>
          </w:p>
          <w:bookmarkEnd w:id="657"/>
        </w:tc>
        <w:tc>
          <w:tcPr>
            <w:tcW w:w="1550" w:type="dxa"/>
            <w:tcBorders>
              <w:top w:val="outset" w:color="000000" w:sz="8"/>
              <w:left w:val="outset" w:color="000000" w:sz="8"/>
              <w:bottom w:val="outset" w:color="000000" w:sz="8"/>
              <w:right w:val="outset" w:color="000000" w:sz="8"/>
            </w:tcBorders>
            <w:vAlign w:val="center"/>
          </w:tcPr>
          <w:bookmarkStart w:name="929176" w:id="658"/>
          <w:p>
            <w:pPr>
              <w:spacing w:after="0"/>
              <w:ind w:left="0"/>
              <w:jc w:val="center"/>
            </w:pPr>
            <w:r>
              <w:rPr>
                <w:rFonts w:ascii="Arial"/>
                <w:b w:val="false"/>
                <w:i w:val="false"/>
                <w:color w:val="000000"/>
                <w:sz w:val="15"/>
              </w:rPr>
              <w:t>7 - 11</w:t>
            </w:r>
          </w:p>
          <w:bookmarkEnd w:id="65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77" w:id="659"/>
          <w:p>
            <w:pPr>
              <w:spacing w:after="0"/>
              <w:ind w:left="0"/>
              <w:jc w:val="left"/>
            </w:pPr>
            <w:r>
              <w:rPr>
                <w:rFonts w:ascii="Arial"/>
                <w:b w:val="false"/>
                <w:i w:val="false"/>
                <w:color w:val="000000"/>
                <w:sz w:val="15"/>
              </w:rPr>
              <w:t>Провідні та інші професіонали і фахівці</w:t>
            </w:r>
          </w:p>
          <w:bookmarkEnd w:id="659"/>
        </w:tc>
        <w:tc>
          <w:tcPr>
            <w:tcW w:w="1550" w:type="dxa"/>
            <w:tcBorders>
              <w:top w:val="outset" w:color="000000" w:sz="8"/>
              <w:left w:val="outset" w:color="000000" w:sz="8"/>
              <w:bottom w:val="outset" w:color="000000" w:sz="8"/>
              <w:right w:val="outset" w:color="000000" w:sz="8"/>
            </w:tcBorders>
            <w:vAlign w:val="center"/>
          </w:tcPr>
          <w:bookmarkStart w:name="929178" w:id="660"/>
          <w:p>
            <w:pPr>
              <w:spacing w:after="0"/>
              <w:ind w:left="0"/>
              <w:jc w:val="center"/>
            </w:pPr>
            <w:r>
              <w:rPr>
                <w:rFonts w:ascii="Arial"/>
                <w:b w:val="false"/>
                <w:i w:val="false"/>
                <w:color w:val="000000"/>
                <w:sz w:val="15"/>
              </w:rPr>
              <w:t>6 - 10</w:t>
            </w:r>
          </w:p>
          <w:bookmarkEnd w:id="66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79" w:id="661"/>
          <w:p>
            <w:pPr>
              <w:spacing w:after="0"/>
              <w:ind w:left="0"/>
              <w:jc w:val="left"/>
            </w:pPr>
            <w:r>
              <w:rPr>
                <w:rFonts w:ascii="Arial"/>
                <w:b w:val="false"/>
                <w:i w:val="false"/>
                <w:color w:val="000000"/>
                <w:sz w:val="15"/>
              </w:rPr>
              <w:t>Державні інспектори та інспектори всіх служб</w:t>
            </w:r>
          </w:p>
          <w:bookmarkEnd w:id="661"/>
        </w:tc>
        <w:tc>
          <w:tcPr>
            <w:tcW w:w="1550" w:type="dxa"/>
            <w:tcBorders>
              <w:top w:val="outset" w:color="000000" w:sz="8"/>
              <w:left w:val="outset" w:color="000000" w:sz="8"/>
              <w:bottom w:val="outset" w:color="000000" w:sz="8"/>
              <w:right w:val="outset" w:color="000000" w:sz="8"/>
            </w:tcBorders>
            <w:vAlign w:val="center"/>
          </w:tcPr>
          <w:bookmarkStart w:name="929180" w:id="662"/>
          <w:p>
            <w:pPr>
              <w:spacing w:after="0"/>
              <w:ind w:left="0"/>
              <w:jc w:val="center"/>
            </w:pPr>
            <w:r>
              <w:rPr>
                <w:rFonts w:ascii="Arial"/>
                <w:b w:val="false"/>
                <w:i w:val="false"/>
                <w:color w:val="000000"/>
                <w:sz w:val="15"/>
              </w:rPr>
              <w:t>6 - 9</w:t>
            </w:r>
          </w:p>
          <w:bookmarkEnd w:id="662"/>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181" w:id="663"/>
          <w:p>
            <w:pPr>
              <w:spacing w:after="0"/>
              <w:ind w:left="0"/>
              <w:jc w:val="center"/>
            </w:pPr>
            <w:r>
              <w:rPr>
                <w:rFonts w:ascii="Arial"/>
                <w:b/>
                <w:i w:val="false"/>
                <w:color w:val="000000"/>
                <w:sz w:val="15"/>
              </w:rPr>
              <w:t>IX. Розділ виключено</w:t>
            </w:r>
          </w:p>
          <w:bookmarkEnd w:id="66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188" w:id="664"/>
          <w:p>
            <w:pPr>
              <w:spacing w:after="0"/>
              <w:ind w:left="0"/>
              <w:jc w:val="center"/>
            </w:pPr>
            <w:r>
              <w:rPr>
                <w:rFonts w:ascii="Arial"/>
                <w:b/>
                <w:i w:val="false"/>
                <w:color w:val="000000"/>
                <w:sz w:val="15"/>
              </w:rPr>
              <w:t>X. Установи і організації рибного господарства</w:t>
            </w:r>
            <w:r>
              <w:rPr>
                <w:rFonts w:ascii="Arial"/>
                <w:b w:val="false"/>
                <w:i w:val="false"/>
                <w:color w:val="000000"/>
                <w:sz w:val="15"/>
              </w:rPr>
              <w:t xml:space="preserve"> </w:t>
            </w:r>
          </w:p>
          <w:bookmarkEnd w:id="66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189" w:id="665"/>
          <w:p>
            <w:pPr>
              <w:spacing w:after="0"/>
              <w:ind w:left="0"/>
              <w:jc w:val="center"/>
            </w:pPr>
            <w:r>
              <w:rPr>
                <w:rFonts w:ascii="Arial"/>
                <w:b w:val="false"/>
                <w:i w:val="false"/>
                <w:color w:val="000000"/>
                <w:sz w:val="15"/>
              </w:rPr>
              <w:t xml:space="preserve">1. Головне (басейнове) управління відтворення, охорони рибних ресурсів і регулювання рибальства </w:t>
            </w:r>
          </w:p>
          <w:bookmarkEnd w:id="66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90" w:id="666"/>
          <w:p>
            <w:pPr>
              <w:spacing w:after="0"/>
              <w:ind w:left="0"/>
              <w:jc w:val="left"/>
            </w:pPr>
            <w:r>
              <w:rPr>
                <w:rFonts w:ascii="Arial"/>
                <w:b w:val="false"/>
                <w:i w:val="false"/>
                <w:color w:val="000000"/>
                <w:sz w:val="15"/>
              </w:rPr>
              <w:t xml:space="preserve">Головне управління </w:t>
            </w:r>
          </w:p>
          <w:bookmarkEnd w:id="666"/>
        </w:tc>
        <w:tc>
          <w:tcPr>
            <w:tcW w:w="1550" w:type="dxa"/>
            <w:tcBorders>
              <w:top w:val="outset" w:color="000000" w:sz="8"/>
              <w:left w:val="outset" w:color="000000" w:sz="8"/>
              <w:bottom w:val="outset" w:color="000000" w:sz="8"/>
              <w:right w:val="outset" w:color="000000" w:sz="8"/>
            </w:tcBorders>
            <w:vAlign w:val="center"/>
          </w:tcPr>
          <w:bookmarkStart w:name="929191" w:id="667"/>
          <w:p>
            <w:pPr>
              <w:spacing w:after="0"/>
              <w:ind w:left="0"/>
              <w:jc w:val="center"/>
            </w:pPr>
            <w:r>
              <w:rPr>
                <w:rFonts w:ascii="Arial"/>
                <w:b w:val="false"/>
                <w:i w:val="false"/>
                <w:color w:val="000000"/>
                <w:sz w:val="15"/>
              </w:rPr>
              <w:t xml:space="preserve">  </w:t>
            </w:r>
          </w:p>
          <w:bookmarkEnd w:id="66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92" w:id="668"/>
          <w:p>
            <w:pPr>
              <w:spacing w:after="0"/>
              <w:ind w:left="0"/>
              <w:jc w:val="left"/>
            </w:pPr>
            <w:r>
              <w:rPr>
                <w:rFonts w:ascii="Arial"/>
                <w:b w:val="false"/>
                <w:i w:val="false"/>
                <w:color w:val="000000"/>
                <w:sz w:val="15"/>
              </w:rPr>
              <w:t xml:space="preserve">Начальник Головного управління </w:t>
            </w:r>
          </w:p>
          <w:bookmarkEnd w:id="668"/>
        </w:tc>
        <w:tc>
          <w:tcPr>
            <w:tcW w:w="1550" w:type="dxa"/>
            <w:tcBorders>
              <w:top w:val="outset" w:color="000000" w:sz="8"/>
              <w:left w:val="outset" w:color="000000" w:sz="8"/>
              <w:bottom w:val="outset" w:color="000000" w:sz="8"/>
              <w:right w:val="outset" w:color="000000" w:sz="8"/>
            </w:tcBorders>
            <w:vAlign w:val="center"/>
          </w:tcPr>
          <w:bookmarkStart w:name="929193" w:id="669"/>
          <w:p>
            <w:pPr>
              <w:spacing w:after="0"/>
              <w:ind w:left="0"/>
              <w:jc w:val="center"/>
            </w:pPr>
            <w:r>
              <w:rPr>
                <w:rFonts w:ascii="Arial"/>
                <w:b w:val="false"/>
                <w:i w:val="false"/>
                <w:color w:val="000000"/>
                <w:sz w:val="15"/>
              </w:rPr>
              <w:t xml:space="preserve">12 - 13 </w:t>
            </w:r>
          </w:p>
          <w:bookmarkEnd w:id="66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94" w:id="670"/>
          <w:p>
            <w:pPr>
              <w:spacing w:after="0"/>
              <w:ind w:left="0"/>
              <w:jc w:val="left"/>
            </w:pPr>
            <w:r>
              <w:rPr>
                <w:rFonts w:ascii="Arial"/>
                <w:b w:val="false"/>
                <w:i w:val="false"/>
                <w:color w:val="000000"/>
                <w:sz w:val="15"/>
              </w:rPr>
              <w:t xml:space="preserve">Начальники основних відділів, начальник флоту, Капітан флоту, головні фахівці, завідувач лабораторії </w:t>
            </w:r>
          </w:p>
          <w:bookmarkEnd w:id="670"/>
        </w:tc>
        <w:tc>
          <w:tcPr>
            <w:tcW w:w="1550" w:type="dxa"/>
            <w:tcBorders>
              <w:top w:val="outset" w:color="000000" w:sz="8"/>
              <w:left w:val="outset" w:color="000000" w:sz="8"/>
              <w:bottom w:val="outset" w:color="000000" w:sz="8"/>
              <w:right w:val="outset" w:color="000000" w:sz="8"/>
            </w:tcBorders>
            <w:vAlign w:val="center"/>
          </w:tcPr>
          <w:bookmarkStart w:name="929195" w:id="671"/>
          <w:p>
            <w:pPr>
              <w:spacing w:after="0"/>
              <w:ind w:left="0"/>
              <w:jc w:val="center"/>
            </w:pPr>
            <w:r>
              <w:rPr>
                <w:rFonts w:ascii="Arial"/>
                <w:b w:val="false"/>
                <w:i w:val="false"/>
                <w:color w:val="000000"/>
                <w:sz w:val="15"/>
              </w:rPr>
              <w:t xml:space="preserve">9 - 11 </w:t>
            </w:r>
          </w:p>
          <w:bookmarkEnd w:id="67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96" w:id="672"/>
          <w:p>
            <w:pPr>
              <w:spacing w:after="0"/>
              <w:ind w:left="0"/>
              <w:jc w:val="left"/>
            </w:pPr>
            <w:r>
              <w:rPr>
                <w:rFonts w:ascii="Arial"/>
                <w:b w:val="false"/>
                <w:i w:val="false"/>
                <w:color w:val="000000"/>
                <w:sz w:val="15"/>
              </w:rPr>
              <w:t xml:space="preserve">Начальники інших відділів </w:t>
            </w:r>
          </w:p>
          <w:bookmarkEnd w:id="672"/>
        </w:tc>
        <w:tc>
          <w:tcPr>
            <w:tcW w:w="1550" w:type="dxa"/>
            <w:tcBorders>
              <w:top w:val="outset" w:color="000000" w:sz="8"/>
              <w:left w:val="outset" w:color="000000" w:sz="8"/>
              <w:bottom w:val="outset" w:color="000000" w:sz="8"/>
              <w:right w:val="outset" w:color="000000" w:sz="8"/>
            </w:tcBorders>
            <w:vAlign w:val="center"/>
          </w:tcPr>
          <w:bookmarkStart w:name="929197" w:id="673"/>
          <w:p>
            <w:pPr>
              <w:spacing w:after="0"/>
              <w:ind w:left="0"/>
              <w:jc w:val="center"/>
            </w:pPr>
            <w:r>
              <w:rPr>
                <w:rFonts w:ascii="Arial"/>
                <w:b w:val="false"/>
                <w:i w:val="false"/>
                <w:color w:val="000000"/>
                <w:sz w:val="15"/>
              </w:rPr>
              <w:t xml:space="preserve">7 - 10 </w:t>
            </w:r>
          </w:p>
          <w:bookmarkEnd w:id="67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198" w:id="674"/>
          <w:p>
            <w:pPr>
              <w:spacing w:after="0"/>
              <w:ind w:left="0"/>
              <w:jc w:val="left"/>
            </w:pPr>
            <w:r>
              <w:rPr>
                <w:rFonts w:ascii="Arial"/>
                <w:b w:val="false"/>
                <w:i w:val="false"/>
                <w:color w:val="000000"/>
                <w:sz w:val="15"/>
              </w:rPr>
              <w:t xml:space="preserve">Старший державний інспектор з конвенційного рибальства, старший державний інспектор, державний інспектор з конвенційного рибальства, державний інспектор </w:t>
            </w:r>
          </w:p>
          <w:bookmarkEnd w:id="674"/>
        </w:tc>
        <w:tc>
          <w:tcPr>
            <w:tcW w:w="1550" w:type="dxa"/>
            <w:tcBorders>
              <w:top w:val="outset" w:color="000000" w:sz="8"/>
              <w:left w:val="outset" w:color="000000" w:sz="8"/>
              <w:bottom w:val="outset" w:color="000000" w:sz="8"/>
              <w:right w:val="outset" w:color="000000" w:sz="8"/>
            </w:tcBorders>
            <w:vAlign w:val="center"/>
          </w:tcPr>
          <w:bookmarkStart w:name="929199" w:id="675"/>
          <w:p>
            <w:pPr>
              <w:spacing w:after="0"/>
              <w:ind w:left="0"/>
              <w:jc w:val="center"/>
            </w:pPr>
            <w:r>
              <w:rPr>
                <w:rFonts w:ascii="Arial"/>
                <w:b w:val="false"/>
                <w:i w:val="false"/>
                <w:color w:val="000000"/>
                <w:sz w:val="15"/>
              </w:rPr>
              <w:t xml:space="preserve">8 - 11 </w:t>
            </w:r>
          </w:p>
          <w:bookmarkEnd w:id="67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00" w:id="676"/>
          <w:p>
            <w:pPr>
              <w:spacing w:after="0"/>
              <w:ind w:left="0"/>
              <w:jc w:val="left"/>
            </w:pPr>
            <w:r>
              <w:rPr>
                <w:rFonts w:ascii="Arial"/>
                <w:b w:val="false"/>
                <w:i w:val="false"/>
                <w:color w:val="000000"/>
                <w:sz w:val="15"/>
              </w:rPr>
              <w:t xml:space="preserve">Провідний та інші фахівці </w:t>
            </w:r>
          </w:p>
          <w:bookmarkEnd w:id="676"/>
        </w:tc>
        <w:tc>
          <w:tcPr>
            <w:tcW w:w="1550" w:type="dxa"/>
            <w:tcBorders>
              <w:top w:val="outset" w:color="000000" w:sz="8"/>
              <w:left w:val="outset" w:color="000000" w:sz="8"/>
              <w:bottom w:val="outset" w:color="000000" w:sz="8"/>
              <w:right w:val="outset" w:color="000000" w:sz="8"/>
            </w:tcBorders>
            <w:vAlign w:val="center"/>
          </w:tcPr>
          <w:bookmarkStart w:name="929201" w:id="677"/>
          <w:p>
            <w:pPr>
              <w:spacing w:after="0"/>
              <w:ind w:left="0"/>
              <w:jc w:val="center"/>
            </w:pPr>
            <w:r>
              <w:rPr>
                <w:rFonts w:ascii="Arial"/>
                <w:b w:val="false"/>
                <w:i w:val="false"/>
                <w:color w:val="000000"/>
                <w:sz w:val="15"/>
              </w:rPr>
              <w:t xml:space="preserve">6 - 10 </w:t>
            </w:r>
          </w:p>
          <w:bookmarkEnd w:id="67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02" w:id="678"/>
          <w:p>
            <w:pPr>
              <w:spacing w:after="0"/>
              <w:ind w:left="0"/>
              <w:jc w:val="left"/>
            </w:pPr>
            <w:r>
              <w:rPr>
                <w:rFonts w:ascii="Arial"/>
                <w:b w:val="false"/>
                <w:i w:val="false"/>
                <w:color w:val="000000"/>
                <w:sz w:val="15"/>
              </w:rPr>
              <w:t xml:space="preserve">Басейнове управління </w:t>
            </w:r>
          </w:p>
          <w:bookmarkEnd w:id="678"/>
        </w:tc>
        <w:tc>
          <w:tcPr>
            <w:tcW w:w="1550" w:type="dxa"/>
            <w:tcBorders>
              <w:top w:val="outset" w:color="000000" w:sz="8"/>
              <w:left w:val="outset" w:color="000000" w:sz="8"/>
              <w:bottom w:val="outset" w:color="000000" w:sz="8"/>
              <w:right w:val="outset" w:color="000000" w:sz="8"/>
            </w:tcBorders>
            <w:vAlign w:val="center"/>
          </w:tcPr>
          <w:bookmarkStart w:name="929203" w:id="679"/>
          <w:p>
            <w:pPr>
              <w:spacing w:after="0"/>
              <w:ind w:left="0"/>
              <w:jc w:val="center"/>
            </w:pPr>
            <w:r>
              <w:rPr>
                <w:rFonts w:ascii="Arial"/>
                <w:b w:val="false"/>
                <w:i w:val="false"/>
                <w:color w:val="000000"/>
                <w:sz w:val="15"/>
              </w:rPr>
              <w:t xml:space="preserve">  </w:t>
            </w:r>
          </w:p>
          <w:bookmarkEnd w:id="67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04" w:id="680"/>
          <w:p>
            <w:pPr>
              <w:spacing w:after="0"/>
              <w:ind w:left="0"/>
              <w:jc w:val="left"/>
            </w:pPr>
            <w:r>
              <w:rPr>
                <w:rFonts w:ascii="Arial"/>
                <w:b w:val="false"/>
                <w:i w:val="false"/>
                <w:color w:val="000000"/>
                <w:sz w:val="15"/>
              </w:rPr>
              <w:t xml:space="preserve">Начальник басейнового управління </w:t>
            </w:r>
          </w:p>
          <w:bookmarkEnd w:id="680"/>
        </w:tc>
        <w:tc>
          <w:tcPr>
            <w:tcW w:w="1550" w:type="dxa"/>
            <w:tcBorders>
              <w:top w:val="outset" w:color="000000" w:sz="8"/>
              <w:left w:val="outset" w:color="000000" w:sz="8"/>
              <w:bottom w:val="outset" w:color="000000" w:sz="8"/>
              <w:right w:val="outset" w:color="000000" w:sz="8"/>
            </w:tcBorders>
            <w:vAlign w:val="center"/>
          </w:tcPr>
          <w:bookmarkStart w:name="929205" w:id="681"/>
          <w:p>
            <w:pPr>
              <w:spacing w:after="0"/>
              <w:ind w:left="0"/>
              <w:jc w:val="center"/>
            </w:pPr>
            <w:r>
              <w:rPr>
                <w:rFonts w:ascii="Arial"/>
                <w:b w:val="false"/>
                <w:i w:val="false"/>
                <w:color w:val="000000"/>
                <w:sz w:val="15"/>
              </w:rPr>
              <w:t xml:space="preserve">9 - 12 </w:t>
            </w:r>
          </w:p>
          <w:bookmarkEnd w:id="68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06" w:id="682"/>
          <w:p>
            <w:pPr>
              <w:spacing w:after="0"/>
              <w:ind w:left="0"/>
              <w:jc w:val="left"/>
            </w:pPr>
            <w:r>
              <w:rPr>
                <w:rFonts w:ascii="Arial"/>
                <w:b w:val="false"/>
                <w:i w:val="false"/>
                <w:color w:val="000000"/>
                <w:sz w:val="15"/>
              </w:rPr>
              <w:t xml:space="preserve">Начальники основних відділів, начальник флоту, Капітан флоту, головний фахівець, завідувач лабораторії </w:t>
            </w:r>
          </w:p>
          <w:bookmarkEnd w:id="682"/>
        </w:tc>
        <w:tc>
          <w:tcPr>
            <w:tcW w:w="1550" w:type="dxa"/>
            <w:tcBorders>
              <w:top w:val="outset" w:color="000000" w:sz="8"/>
              <w:left w:val="outset" w:color="000000" w:sz="8"/>
              <w:bottom w:val="outset" w:color="000000" w:sz="8"/>
              <w:right w:val="outset" w:color="000000" w:sz="8"/>
            </w:tcBorders>
            <w:vAlign w:val="center"/>
          </w:tcPr>
          <w:bookmarkStart w:name="929207" w:id="683"/>
          <w:p>
            <w:pPr>
              <w:spacing w:after="0"/>
              <w:ind w:left="0"/>
              <w:jc w:val="center"/>
            </w:pPr>
            <w:r>
              <w:rPr>
                <w:rFonts w:ascii="Arial"/>
                <w:b w:val="false"/>
                <w:i w:val="false"/>
                <w:color w:val="000000"/>
                <w:sz w:val="15"/>
              </w:rPr>
              <w:t xml:space="preserve">8 - 10 </w:t>
            </w:r>
          </w:p>
          <w:bookmarkEnd w:id="68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08" w:id="684"/>
          <w:p>
            <w:pPr>
              <w:spacing w:after="0"/>
              <w:ind w:left="0"/>
              <w:jc w:val="left"/>
            </w:pPr>
            <w:r>
              <w:rPr>
                <w:rFonts w:ascii="Arial"/>
                <w:b w:val="false"/>
                <w:i w:val="false"/>
                <w:color w:val="000000"/>
                <w:sz w:val="15"/>
              </w:rPr>
              <w:t xml:space="preserve">Начальники інших відділів </w:t>
            </w:r>
          </w:p>
          <w:bookmarkEnd w:id="684"/>
        </w:tc>
        <w:tc>
          <w:tcPr>
            <w:tcW w:w="1550" w:type="dxa"/>
            <w:tcBorders>
              <w:top w:val="outset" w:color="000000" w:sz="8"/>
              <w:left w:val="outset" w:color="000000" w:sz="8"/>
              <w:bottom w:val="outset" w:color="000000" w:sz="8"/>
              <w:right w:val="outset" w:color="000000" w:sz="8"/>
            </w:tcBorders>
            <w:vAlign w:val="center"/>
          </w:tcPr>
          <w:bookmarkStart w:name="929209" w:id="685"/>
          <w:p>
            <w:pPr>
              <w:spacing w:after="0"/>
              <w:ind w:left="0"/>
              <w:jc w:val="center"/>
            </w:pPr>
            <w:r>
              <w:rPr>
                <w:rFonts w:ascii="Arial"/>
                <w:b w:val="false"/>
                <w:i w:val="false"/>
                <w:color w:val="000000"/>
                <w:sz w:val="15"/>
              </w:rPr>
              <w:t xml:space="preserve">7 - 9 </w:t>
            </w:r>
          </w:p>
          <w:bookmarkEnd w:id="68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10" w:id="686"/>
          <w:p>
            <w:pPr>
              <w:spacing w:after="0"/>
              <w:ind w:left="0"/>
              <w:jc w:val="left"/>
            </w:pPr>
            <w:r>
              <w:rPr>
                <w:rFonts w:ascii="Arial"/>
                <w:b w:val="false"/>
                <w:i w:val="false"/>
                <w:color w:val="000000"/>
                <w:sz w:val="15"/>
              </w:rPr>
              <w:t xml:space="preserve">Старший державний інспектор з конвенційного рибальства, старший державний інспектор, державний інспектор з конвенційного рибальства, державний інспектор </w:t>
            </w:r>
          </w:p>
          <w:bookmarkEnd w:id="686"/>
        </w:tc>
        <w:tc>
          <w:tcPr>
            <w:tcW w:w="1550" w:type="dxa"/>
            <w:tcBorders>
              <w:top w:val="outset" w:color="000000" w:sz="8"/>
              <w:left w:val="outset" w:color="000000" w:sz="8"/>
              <w:bottom w:val="outset" w:color="000000" w:sz="8"/>
              <w:right w:val="outset" w:color="000000" w:sz="8"/>
            </w:tcBorders>
            <w:vAlign w:val="center"/>
          </w:tcPr>
          <w:bookmarkStart w:name="929211" w:id="687"/>
          <w:p>
            <w:pPr>
              <w:spacing w:after="0"/>
              <w:ind w:left="0"/>
              <w:jc w:val="center"/>
            </w:pPr>
            <w:r>
              <w:rPr>
                <w:rFonts w:ascii="Arial"/>
                <w:b w:val="false"/>
                <w:i w:val="false"/>
                <w:color w:val="000000"/>
                <w:sz w:val="15"/>
              </w:rPr>
              <w:t xml:space="preserve">7 - 11 </w:t>
            </w:r>
          </w:p>
          <w:bookmarkEnd w:id="68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12" w:id="688"/>
          <w:p>
            <w:pPr>
              <w:spacing w:after="0"/>
              <w:ind w:left="0"/>
              <w:jc w:val="left"/>
            </w:pPr>
            <w:r>
              <w:rPr>
                <w:rFonts w:ascii="Arial"/>
                <w:b w:val="false"/>
                <w:i w:val="false"/>
                <w:color w:val="000000"/>
                <w:sz w:val="15"/>
              </w:rPr>
              <w:t xml:space="preserve">Провідний та інші фахівці </w:t>
            </w:r>
          </w:p>
          <w:bookmarkEnd w:id="688"/>
        </w:tc>
        <w:tc>
          <w:tcPr>
            <w:tcW w:w="1550" w:type="dxa"/>
            <w:tcBorders>
              <w:top w:val="outset" w:color="000000" w:sz="8"/>
              <w:left w:val="outset" w:color="000000" w:sz="8"/>
              <w:bottom w:val="outset" w:color="000000" w:sz="8"/>
              <w:right w:val="outset" w:color="000000" w:sz="8"/>
            </w:tcBorders>
            <w:vAlign w:val="center"/>
          </w:tcPr>
          <w:bookmarkStart w:name="929213" w:id="689"/>
          <w:p>
            <w:pPr>
              <w:spacing w:after="0"/>
              <w:ind w:left="0"/>
              <w:jc w:val="center"/>
            </w:pPr>
            <w:r>
              <w:rPr>
                <w:rFonts w:ascii="Arial"/>
                <w:b w:val="false"/>
                <w:i w:val="false"/>
                <w:color w:val="000000"/>
                <w:sz w:val="15"/>
              </w:rPr>
              <w:t xml:space="preserve">6 - 10 </w:t>
            </w:r>
          </w:p>
          <w:bookmarkEnd w:id="68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214" w:id="690"/>
          <w:p>
            <w:pPr>
              <w:spacing w:after="0"/>
              <w:ind w:left="0"/>
              <w:jc w:val="center"/>
            </w:pPr>
            <w:r>
              <w:rPr>
                <w:rFonts w:ascii="Arial"/>
                <w:b w:val="false"/>
                <w:i w:val="false"/>
                <w:color w:val="000000"/>
                <w:sz w:val="15"/>
              </w:rPr>
              <w:t xml:space="preserve">2. Державні інспекції рибоохорони </w:t>
            </w:r>
          </w:p>
          <w:bookmarkEnd w:id="69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15" w:id="691"/>
          <w:p>
            <w:pPr>
              <w:spacing w:after="0"/>
              <w:ind w:left="0"/>
              <w:jc w:val="left"/>
            </w:pPr>
            <w:r>
              <w:rPr>
                <w:rFonts w:ascii="Arial"/>
                <w:b w:val="false"/>
                <w:i w:val="false"/>
                <w:color w:val="000000"/>
                <w:sz w:val="15"/>
              </w:rPr>
              <w:t xml:space="preserve">Старший державний інспектор - начальник регіональної державної інспекції </w:t>
            </w:r>
          </w:p>
          <w:bookmarkEnd w:id="691"/>
        </w:tc>
        <w:tc>
          <w:tcPr>
            <w:tcW w:w="1550" w:type="dxa"/>
            <w:tcBorders>
              <w:top w:val="outset" w:color="000000" w:sz="8"/>
              <w:left w:val="outset" w:color="000000" w:sz="8"/>
              <w:bottom w:val="outset" w:color="000000" w:sz="8"/>
              <w:right w:val="outset" w:color="000000" w:sz="8"/>
            </w:tcBorders>
            <w:vAlign w:val="center"/>
          </w:tcPr>
          <w:bookmarkStart w:name="929216" w:id="692"/>
          <w:p>
            <w:pPr>
              <w:spacing w:after="0"/>
              <w:ind w:left="0"/>
              <w:jc w:val="center"/>
            </w:pPr>
            <w:r>
              <w:rPr>
                <w:rFonts w:ascii="Arial"/>
                <w:b w:val="false"/>
                <w:i w:val="false"/>
                <w:color w:val="000000"/>
                <w:sz w:val="15"/>
              </w:rPr>
              <w:t xml:space="preserve">8 - 12 </w:t>
            </w:r>
          </w:p>
          <w:bookmarkEnd w:id="69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17" w:id="693"/>
          <w:p>
            <w:pPr>
              <w:spacing w:after="0"/>
              <w:ind w:left="0"/>
              <w:jc w:val="left"/>
            </w:pPr>
            <w:r>
              <w:rPr>
                <w:rFonts w:ascii="Arial"/>
                <w:b w:val="false"/>
                <w:i w:val="false"/>
                <w:color w:val="000000"/>
                <w:sz w:val="15"/>
              </w:rPr>
              <w:t xml:space="preserve">Старший державний інспектор - начальник державної інспекції, старший державний інспектор з конвенційного рибальства, старший державний інспектор </w:t>
            </w:r>
          </w:p>
          <w:bookmarkEnd w:id="693"/>
        </w:tc>
        <w:tc>
          <w:tcPr>
            <w:tcW w:w="1550" w:type="dxa"/>
            <w:tcBorders>
              <w:top w:val="outset" w:color="000000" w:sz="8"/>
              <w:left w:val="outset" w:color="000000" w:sz="8"/>
              <w:bottom w:val="outset" w:color="000000" w:sz="8"/>
              <w:right w:val="outset" w:color="000000" w:sz="8"/>
            </w:tcBorders>
            <w:vAlign w:val="center"/>
          </w:tcPr>
          <w:bookmarkStart w:name="929218" w:id="694"/>
          <w:p>
            <w:pPr>
              <w:spacing w:after="0"/>
              <w:ind w:left="0"/>
              <w:jc w:val="center"/>
            </w:pPr>
            <w:r>
              <w:rPr>
                <w:rFonts w:ascii="Arial"/>
                <w:b w:val="false"/>
                <w:i w:val="false"/>
                <w:color w:val="000000"/>
                <w:sz w:val="15"/>
              </w:rPr>
              <w:t xml:space="preserve">6 - 11 </w:t>
            </w:r>
          </w:p>
          <w:bookmarkEnd w:id="69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19" w:id="695"/>
          <w:p>
            <w:pPr>
              <w:spacing w:after="0"/>
              <w:ind w:left="0"/>
              <w:jc w:val="left"/>
            </w:pPr>
            <w:r>
              <w:rPr>
                <w:rFonts w:ascii="Arial"/>
                <w:b w:val="false"/>
                <w:i w:val="false"/>
                <w:color w:val="000000"/>
                <w:sz w:val="15"/>
              </w:rPr>
              <w:t xml:space="preserve">Державний інспектор з конвенційного рибальства, державний інспектор, районний державний інспектор </w:t>
            </w:r>
          </w:p>
          <w:bookmarkEnd w:id="695"/>
        </w:tc>
        <w:tc>
          <w:tcPr>
            <w:tcW w:w="1550" w:type="dxa"/>
            <w:tcBorders>
              <w:top w:val="outset" w:color="000000" w:sz="8"/>
              <w:left w:val="outset" w:color="000000" w:sz="8"/>
              <w:bottom w:val="outset" w:color="000000" w:sz="8"/>
              <w:right w:val="outset" w:color="000000" w:sz="8"/>
            </w:tcBorders>
            <w:vAlign w:val="center"/>
          </w:tcPr>
          <w:bookmarkStart w:name="929220" w:id="696"/>
          <w:p>
            <w:pPr>
              <w:spacing w:after="0"/>
              <w:ind w:left="0"/>
              <w:jc w:val="center"/>
            </w:pPr>
            <w:r>
              <w:rPr>
                <w:rFonts w:ascii="Arial"/>
                <w:b w:val="false"/>
                <w:i w:val="false"/>
                <w:color w:val="000000"/>
                <w:sz w:val="15"/>
              </w:rPr>
              <w:t xml:space="preserve">6 - 10 </w:t>
            </w:r>
          </w:p>
          <w:bookmarkEnd w:id="69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21" w:id="697"/>
          <w:p>
            <w:pPr>
              <w:spacing w:after="0"/>
              <w:ind w:left="0"/>
              <w:jc w:val="left"/>
            </w:pPr>
            <w:r>
              <w:rPr>
                <w:rFonts w:ascii="Arial"/>
                <w:b w:val="false"/>
                <w:i w:val="false"/>
                <w:color w:val="000000"/>
                <w:sz w:val="15"/>
              </w:rPr>
              <w:t xml:space="preserve">Дільничний державний інспектор, молодший державний інспектор </w:t>
            </w:r>
          </w:p>
          <w:bookmarkEnd w:id="697"/>
        </w:tc>
        <w:tc>
          <w:tcPr>
            <w:tcW w:w="1550" w:type="dxa"/>
            <w:tcBorders>
              <w:top w:val="outset" w:color="000000" w:sz="8"/>
              <w:left w:val="outset" w:color="000000" w:sz="8"/>
              <w:bottom w:val="outset" w:color="000000" w:sz="8"/>
              <w:right w:val="outset" w:color="000000" w:sz="8"/>
            </w:tcBorders>
            <w:vAlign w:val="center"/>
          </w:tcPr>
          <w:bookmarkStart w:name="929222" w:id="698"/>
          <w:p>
            <w:pPr>
              <w:spacing w:after="0"/>
              <w:ind w:left="0"/>
              <w:jc w:val="center"/>
            </w:pPr>
            <w:r>
              <w:rPr>
                <w:rFonts w:ascii="Arial"/>
                <w:b w:val="false"/>
                <w:i w:val="false"/>
                <w:color w:val="000000"/>
                <w:sz w:val="15"/>
              </w:rPr>
              <w:t xml:space="preserve">6 - 9 </w:t>
            </w:r>
          </w:p>
          <w:bookmarkEnd w:id="69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23" w:id="699"/>
          <w:p>
            <w:pPr>
              <w:spacing w:after="0"/>
              <w:ind w:left="0"/>
              <w:jc w:val="left"/>
            </w:pPr>
            <w:r>
              <w:rPr>
                <w:rFonts w:ascii="Arial"/>
                <w:b w:val="false"/>
                <w:i w:val="false"/>
                <w:color w:val="000000"/>
                <w:sz w:val="15"/>
              </w:rPr>
              <w:t xml:space="preserve">Начальник експедиції з водовпорядкування нерестовищ, проектно-розвідувальної та іхтіологічної груп, начальники станцій (пунктів): рибоводно-меліоративної, контрольно-спостережної </w:t>
            </w:r>
          </w:p>
          <w:bookmarkEnd w:id="699"/>
        </w:tc>
        <w:tc>
          <w:tcPr>
            <w:tcW w:w="1550" w:type="dxa"/>
            <w:tcBorders>
              <w:top w:val="outset" w:color="000000" w:sz="8"/>
              <w:left w:val="outset" w:color="000000" w:sz="8"/>
              <w:bottom w:val="outset" w:color="000000" w:sz="8"/>
              <w:right w:val="outset" w:color="000000" w:sz="8"/>
            </w:tcBorders>
            <w:vAlign w:val="center"/>
          </w:tcPr>
          <w:bookmarkStart w:name="929224" w:id="700"/>
          <w:p>
            <w:pPr>
              <w:spacing w:after="0"/>
              <w:ind w:left="0"/>
              <w:jc w:val="center"/>
            </w:pPr>
            <w:r>
              <w:rPr>
                <w:rFonts w:ascii="Arial"/>
                <w:b w:val="false"/>
                <w:i w:val="false"/>
                <w:color w:val="000000"/>
                <w:sz w:val="15"/>
              </w:rPr>
              <w:t xml:space="preserve">7 - 10 </w:t>
            </w:r>
          </w:p>
          <w:bookmarkEnd w:id="70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25" w:id="701"/>
          <w:p>
            <w:pPr>
              <w:spacing w:after="0"/>
              <w:ind w:left="0"/>
              <w:jc w:val="left"/>
            </w:pPr>
            <w:r>
              <w:rPr>
                <w:rFonts w:ascii="Arial"/>
                <w:b w:val="false"/>
                <w:i w:val="false"/>
                <w:color w:val="000000"/>
                <w:sz w:val="15"/>
              </w:rPr>
              <w:t xml:space="preserve">Провідний та інші фахівці </w:t>
            </w:r>
          </w:p>
          <w:bookmarkEnd w:id="701"/>
        </w:tc>
        <w:tc>
          <w:tcPr>
            <w:tcW w:w="1550" w:type="dxa"/>
            <w:tcBorders>
              <w:top w:val="outset" w:color="000000" w:sz="8"/>
              <w:left w:val="outset" w:color="000000" w:sz="8"/>
              <w:bottom w:val="outset" w:color="000000" w:sz="8"/>
              <w:right w:val="outset" w:color="000000" w:sz="8"/>
            </w:tcBorders>
            <w:vAlign w:val="center"/>
          </w:tcPr>
          <w:bookmarkStart w:name="929226" w:id="702"/>
          <w:p>
            <w:pPr>
              <w:spacing w:after="0"/>
              <w:ind w:left="0"/>
              <w:jc w:val="center"/>
            </w:pPr>
            <w:r>
              <w:rPr>
                <w:rFonts w:ascii="Arial"/>
                <w:b w:val="false"/>
                <w:i w:val="false"/>
                <w:color w:val="000000"/>
                <w:sz w:val="15"/>
              </w:rPr>
              <w:t xml:space="preserve">6 - 9 </w:t>
            </w:r>
          </w:p>
          <w:bookmarkEnd w:id="702"/>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227" w:id="703"/>
          <w:p>
            <w:pPr>
              <w:spacing w:after="0"/>
              <w:ind w:left="0"/>
              <w:jc w:val="center"/>
            </w:pPr>
            <w:r>
              <w:rPr>
                <w:rFonts w:ascii="Arial"/>
                <w:b w:val="false"/>
                <w:i w:val="false"/>
                <w:color w:val="000000"/>
                <w:sz w:val="15"/>
              </w:rPr>
              <w:t xml:space="preserve">3. Рибоводні підприємства </w:t>
            </w:r>
          </w:p>
          <w:bookmarkEnd w:id="70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28" w:id="704"/>
          <w:p>
            <w:pPr>
              <w:spacing w:after="0"/>
              <w:ind w:left="0"/>
              <w:jc w:val="left"/>
            </w:pPr>
            <w:r>
              <w:rPr>
                <w:rFonts w:ascii="Arial"/>
                <w:b w:val="false"/>
                <w:i w:val="false"/>
                <w:color w:val="000000"/>
                <w:sz w:val="15"/>
              </w:rPr>
              <w:t xml:space="preserve">Директор рибоводного заводу, виробничо-кліматизаційної станції </w:t>
            </w:r>
          </w:p>
          <w:bookmarkEnd w:id="704"/>
        </w:tc>
        <w:tc>
          <w:tcPr>
            <w:tcW w:w="1550" w:type="dxa"/>
            <w:tcBorders>
              <w:top w:val="outset" w:color="000000" w:sz="8"/>
              <w:left w:val="outset" w:color="000000" w:sz="8"/>
              <w:bottom w:val="outset" w:color="000000" w:sz="8"/>
              <w:right w:val="outset" w:color="000000" w:sz="8"/>
            </w:tcBorders>
            <w:vAlign w:val="center"/>
          </w:tcPr>
          <w:bookmarkStart w:name="929229" w:id="705"/>
          <w:p>
            <w:pPr>
              <w:spacing w:after="0"/>
              <w:ind w:left="0"/>
              <w:jc w:val="center"/>
            </w:pPr>
            <w:r>
              <w:rPr>
                <w:rFonts w:ascii="Arial"/>
                <w:b w:val="false"/>
                <w:i w:val="false"/>
                <w:color w:val="000000"/>
                <w:sz w:val="15"/>
              </w:rPr>
              <w:t xml:space="preserve">8 - 12 </w:t>
            </w:r>
          </w:p>
          <w:bookmarkEnd w:id="70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30" w:id="706"/>
          <w:p>
            <w:pPr>
              <w:spacing w:after="0"/>
              <w:ind w:left="0"/>
              <w:jc w:val="left"/>
            </w:pPr>
            <w:r>
              <w:rPr>
                <w:rFonts w:ascii="Arial"/>
                <w:b w:val="false"/>
                <w:i w:val="false"/>
                <w:color w:val="000000"/>
                <w:sz w:val="15"/>
              </w:rPr>
              <w:t xml:space="preserve">Головний спеціаліст: рибовод, іхтіолог, іхтіопатолог та інші </w:t>
            </w:r>
          </w:p>
          <w:bookmarkEnd w:id="706"/>
        </w:tc>
        <w:tc>
          <w:tcPr>
            <w:tcW w:w="1550" w:type="dxa"/>
            <w:tcBorders>
              <w:top w:val="outset" w:color="000000" w:sz="8"/>
              <w:left w:val="outset" w:color="000000" w:sz="8"/>
              <w:bottom w:val="outset" w:color="000000" w:sz="8"/>
              <w:right w:val="outset" w:color="000000" w:sz="8"/>
            </w:tcBorders>
            <w:vAlign w:val="center"/>
          </w:tcPr>
          <w:bookmarkStart w:name="929231" w:id="707"/>
          <w:p>
            <w:pPr>
              <w:spacing w:after="0"/>
              <w:ind w:left="0"/>
              <w:jc w:val="center"/>
            </w:pPr>
            <w:r>
              <w:rPr>
                <w:rFonts w:ascii="Arial"/>
                <w:b w:val="false"/>
                <w:i w:val="false"/>
                <w:color w:val="000000"/>
                <w:sz w:val="15"/>
              </w:rPr>
              <w:t xml:space="preserve">7 - 10 </w:t>
            </w:r>
          </w:p>
          <w:bookmarkEnd w:id="70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32" w:id="708"/>
          <w:p>
            <w:pPr>
              <w:spacing w:after="0"/>
              <w:ind w:left="0"/>
              <w:jc w:val="left"/>
            </w:pPr>
            <w:r>
              <w:rPr>
                <w:rFonts w:ascii="Arial"/>
                <w:b w:val="false"/>
                <w:i w:val="false"/>
                <w:color w:val="000000"/>
                <w:sz w:val="15"/>
              </w:rPr>
              <w:t xml:space="preserve">Провідний та інші фахівці </w:t>
            </w:r>
          </w:p>
          <w:bookmarkEnd w:id="708"/>
        </w:tc>
        <w:tc>
          <w:tcPr>
            <w:tcW w:w="1550" w:type="dxa"/>
            <w:tcBorders>
              <w:top w:val="outset" w:color="000000" w:sz="8"/>
              <w:left w:val="outset" w:color="000000" w:sz="8"/>
              <w:bottom w:val="outset" w:color="000000" w:sz="8"/>
              <w:right w:val="outset" w:color="000000" w:sz="8"/>
            </w:tcBorders>
            <w:vAlign w:val="center"/>
          </w:tcPr>
          <w:bookmarkStart w:name="929233" w:id="709"/>
          <w:p>
            <w:pPr>
              <w:spacing w:after="0"/>
              <w:ind w:left="0"/>
              <w:jc w:val="center"/>
            </w:pPr>
            <w:r>
              <w:rPr>
                <w:rFonts w:ascii="Arial"/>
                <w:b w:val="false"/>
                <w:i w:val="false"/>
                <w:color w:val="000000"/>
                <w:sz w:val="15"/>
              </w:rPr>
              <w:t xml:space="preserve">6 - 10 </w:t>
            </w:r>
          </w:p>
          <w:bookmarkEnd w:id="70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234" w:id="710"/>
          <w:p>
            <w:pPr>
              <w:spacing w:after="0"/>
              <w:ind w:left="0"/>
              <w:jc w:val="center"/>
            </w:pPr>
            <w:r>
              <w:rPr>
                <w:rFonts w:ascii="Arial"/>
                <w:b w:val="false"/>
                <w:i w:val="false"/>
                <w:color w:val="000000"/>
                <w:sz w:val="15"/>
              </w:rPr>
              <w:t xml:space="preserve">4. Плаваючий склад суден морського та річкового флоту </w:t>
            </w:r>
          </w:p>
          <w:bookmarkEnd w:id="71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35" w:id="711"/>
          <w:p>
            <w:pPr>
              <w:spacing w:after="0"/>
              <w:ind w:left="0"/>
              <w:jc w:val="left"/>
            </w:pPr>
            <w:r>
              <w:rPr>
                <w:rFonts w:ascii="Arial"/>
                <w:b w:val="false"/>
                <w:i w:val="false"/>
                <w:color w:val="000000"/>
                <w:sz w:val="15"/>
              </w:rPr>
              <w:t xml:space="preserve">Екіпаж судна морського флоту </w:t>
            </w:r>
          </w:p>
          <w:bookmarkEnd w:id="711"/>
        </w:tc>
        <w:tc>
          <w:tcPr>
            <w:tcW w:w="1550" w:type="dxa"/>
            <w:tcBorders>
              <w:top w:val="outset" w:color="000000" w:sz="8"/>
              <w:left w:val="outset" w:color="000000" w:sz="8"/>
              <w:bottom w:val="outset" w:color="000000" w:sz="8"/>
              <w:right w:val="outset" w:color="000000" w:sz="8"/>
            </w:tcBorders>
            <w:vAlign w:val="center"/>
          </w:tcPr>
          <w:bookmarkStart w:name="929236" w:id="712"/>
          <w:p>
            <w:pPr>
              <w:spacing w:after="0"/>
              <w:ind w:left="0"/>
              <w:jc w:val="center"/>
            </w:pPr>
            <w:r>
              <w:rPr>
                <w:rFonts w:ascii="Arial"/>
                <w:b w:val="false"/>
                <w:i w:val="false"/>
                <w:color w:val="000000"/>
                <w:sz w:val="15"/>
              </w:rPr>
              <w:t xml:space="preserve">7 - 10 </w:t>
            </w:r>
          </w:p>
          <w:bookmarkEnd w:id="71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37" w:id="713"/>
          <w:p>
            <w:pPr>
              <w:spacing w:after="0"/>
              <w:ind w:left="0"/>
              <w:jc w:val="left"/>
            </w:pPr>
            <w:r>
              <w:rPr>
                <w:rFonts w:ascii="Arial"/>
                <w:b w:val="false"/>
                <w:i w:val="false"/>
                <w:color w:val="000000"/>
                <w:sz w:val="15"/>
              </w:rPr>
              <w:t xml:space="preserve">Екіпажі суден річкового флоту, земснарядів, плаваючих насосних станцій </w:t>
            </w:r>
          </w:p>
          <w:bookmarkEnd w:id="713"/>
        </w:tc>
        <w:tc>
          <w:tcPr>
            <w:tcW w:w="1550" w:type="dxa"/>
            <w:tcBorders>
              <w:top w:val="outset" w:color="000000" w:sz="8"/>
              <w:left w:val="outset" w:color="000000" w:sz="8"/>
              <w:bottom w:val="outset" w:color="000000" w:sz="8"/>
              <w:right w:val="outset" w:color="000000" w:sz="8"/>
            </w:tcBorders>
            <w:vAlign w:val="center"/>
          </w:tcPr>
          <w:bookmarkStart w:name="929238" w:id="714"/>
          <w:p>
            <w:pPr>
              <w:spacing w:after="0"/>
              <w:ind w:left="0"/>
              <w:jc w:val="center"/>
            </w:pPr>
            <w:r>
              <w:rPr>
                <w:rFonts w:ascii="Arial"/>
                <w:b w:val="false"/>
                <w:i w:val="false"/>
                <w:color w:val="000000"/>
                <w:sz w:val="15"/>
              </w:rPr>
              <w:t xml:space="preserve">6 - 10 </w:t>
            </w:r>
          </w:p>
          <w:bookmarkEnd w:id="71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39" w:id="715"/>
          <w:p>
            <w:pPr>
              <w:spacing w:after="0"/>
              <w:ind w:left="0"/>
              <w:jc w:val="center"/>
            </w:pPr>
            <w:r>
              <w:rPr>
                <w:rFonts w:ascii="Arial"/>
                <w:b w:val="false"/>
                <w:i w:val="false"/>
                <w:color w:val="000000"/>
                <w:sz w:val="15"/>
              </w:rPr>
              <w:t xml:space="preserve">5. Навчальні судна морського флоту </w:t>
            </w:r>
          </w:p>
          <w:bookmarkEnd w:id="715"/>
        </w:tc>
        <w:tc>
          <w:tcPr>
            <w:tcW w:w="1550" w:type="dxa"/>
            <w:tcBorders>
              <w:top w:val="outset" w:color="000000" w:sz="8"/>
              <w:left w:val="outset" w:color="000000" w:sz="8"/>
              <w:bottom w:val="outset" w:color="000000" w:sz="8"/>
              <w:right w:val="outset" w:color="000000" w:sz="8"/>
            </w:tcBorders>
            <w:vAlign w:val="center"/>
          </w:tcPr>
          <w:bookmarkStart w:name="929240" w:id="716"/>
          <w:p>
            <w:pPr>
              <w:spacing w:after="0"/>
              <w:ind w:left="0"/>
              <w:jc w:val="center"/>
            </w:pPr>
            <w:r>
              <w:rPr>
                <w:rFonts w:ascii="Arial"/>
                <w:b w:val="false"/>
                <w:i w:val="false"/>
                <w:color w:val="000000"/>
                <w:sz w:val="15"/>
              </w:rPr>
              <w:t xml:space="preserve">  </w:t>
            </w:r>
          </w:p>
          <w:bookmarkEnd w:id="71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41" w:id="717"/>
          <w:p>
            <w:pPr>
              <w:spacing w:after="0"/>
              <w:ind w:left="0"/>
              <w:jc w:val="center"/>
            </w:pPr>
            <w:r>
              <w:rPr>
                <w:rFonts w:ascii="Arial"/>
                <w:b w:val="false"/>
                <w:i w:val="false"/>
                <w:color w:val="000000"/>
                <w:sz w:val="15"/>
              </w:rPr>
              <w:t xml:space="preserve">Палубний склад </w:t>
            </w:r>
          </w:p>
          <w:bookmarkEnd w:id="717"/>
        </w:tc>
        <w:tc>
          <w:tcPr>
            <w:tcW w:w="1550" w:type="dxa"/>
            <w:tcBorders>
              <w:top w:val="outset" w:color="000000" w:sz="8"/>
              <w:left w:val="outset" w:color="000000" w:sz="8"/>
              <w:bottom w:val="outset" w:color="000000" w:sz="8"/>
              <w:right w:val="outset" w:color="000000" w:sz="8"/>
            </w:tcBorders>
            <w:vAlign w:val="center"/>
          </w:tcPr>
          <w:bookmarkStart w:name="929242" w:id="718"/>
          <w:p>
            <w:pPr>
              <w:spacing w:after="0"/>
              <w:ind w:left="0"/>
              <w:jc w:val="center"/>
            </w:pPr>
            <w:r>
              <w:rPr>
                <w:rFonts w:ascii="Arial"/>
                <w:b w:val="false"/>
                <w:i w:val="false"/>
                <w:color w:val="000000"/>
                <w:sz w:val="15"/>
              </w:rPr>
              <w:t xml:space="preserve">  </w:t>
            </w:r>
          </w:p>
          <w:bookmarkEnd w:id="71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43" w:id="719"/>
          <w:p>
            <w:pPr>
              <w:spacing w:after="0"/>
              <w:ind w:left="0"/>
              <w:jc w:val="left"/>
            </w:pPr>
            <w:r>
              <w:rPr>
                <w:rFonts w:ascii="Arial"/>
                <w:b w:val="false"/>
                <w:i w:val="false"/>
                <w:color w:val="000000"/>
                <w:sz w:val="15"/>
              </w:rPr>
              <w:t xml:space="preserve">Капітан </w:t>
            </w:r>
          </w:p>
          <w:bookmarkEnd w:id="719"/>
        </w:tc>
        <w:tc>
          <w:tcPr>
            <w:tcW w:w="1550" w:type="dxa"/>
            <w:tcBorders>
              <w:top w:val="outset" w:color="000000" w:sz="8"/>
              <w:left w:val="outset" w:color="000000" w:sz="8"/>
              <w:bottom w:val="outset" w:color="000000" w:sz="8"/>
              <w:right w:val="outset" w:color="000000" w:sz="8"/>
            </w:tcBorders>
            <w:vAlign w:val="center"/>
          </w:tcPr>
          <w:bookmarkStart w:name="929244" w:id="720"/>
          <w:p>
            <w:pPr>
              <w:spacing w:after="0"/>
              <w:ind w:left="0"/>
              <w:jc w:val="center"/>
            </w:pPr>
            <w:r>
              <w:rPr>
                <w:rFonts w:ascii="Arial"/>
                <w:b w:val="false"/>
                <w:i w:val="false"/>
                <w:color w:val="000000"/>
                <w:sz w:val="15"/>
              </w:rPr>
              <w:t xml:space="preserve">8 - 12 </w:t>
            </w:r>
          </w:p>
          <w:bookmarkEnd w:id="72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45" w:id="721"/>
          <w:p>
            <w:pPr>
              <w:spacing w:after="0"/>
              <w:ind w:left="0"/>
              <w:jc w:val="left"/>
            </w:pPr>
            <w:r>
              <w:rPr>
                <w:rFonts w:ascii="Arial"/>
                <w:b w:val="false"/>
                <w:i w:val="false"/>
                <w:color w:val="000000"/>
                <w:sz w:val="15"/>
              </w:rPr>
              <w:t xml:space="preserve">Старший помічник капітана, помічник капітана </w:t>
            </w:r>
          </w:p>
          <w:bookmarkEnd w:id="721"/>
        </w:tc>
        <w:tc>
          <w:tcPr>
            <w:tcW w:w="1550" w:type="dxa"/>
            <w:tcBorders>
              <w:top w:val="outset" w:color="000000" w:sz="8"/>
              <w:left w:val="outset" w:color="000000" w:sz="8"/>
              <w:bottom w:val="outset" w:color="000000" w:sz="8"/>
              <w:right w:val="outset" w:color="000000" w:sz="8"/>
            </w:tcBorders>
            <w:vAlign w:val="center"/>
          </w:tcPr>
          <w:bookmarkStart w:name="929246" w:id="722"/>
          <w:p>
            <w:pPr>
              <w:spacing w:after="0"/>
              <w:ind w:left="0"/>
              <w:jc w:val="center"/>
            </w:pPr>
            <w:r>
              <w:rPr>
                <w:rFonts w:ascii="Arial"/>
                <w:b w:val="false"/>
                <w:i w:val="false"/>
                <w:color w:val="000000"/>
                <w:sz w:val="15"/>
              </w:rPr>
              <w:t xml:space="preserve">7 - 11 </w:t>
            </w:r>
          </w:p>
          <w:bookmarkEnd w:id="72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47" w:id="723"/>
          <w:p>
            <w:pPr>
              <w:spacing w:after="0"/>
              <w:ind w:left="0"/>
              <w:jc w:val="left"/>
            </w:pPr>
            <w:r>
              <w:rPr>
                <w:rFonts w:ascii="Arial"/>
                <w:b w:val="false"/>
                <w:i w:val="false"/>
                <w:color w:val="000000"/>
                <w:sz w:val="15"/>
              </w:rPr>
              <w:t xml:space="preserve">Старший боцман, боцман </w:t>
            </w:r>
          </w:p>
          <w:bookmarkEnd w:id="723"/>
        </w:tc>
        <w:tc>
          <w:tcPr>
            <w:tcW w:w="1550" w:type="dxa"/>
            <w:tcBorders>
              <w:top w:val="outset" w:color="000000" w:sz="8"/>
              <w:left w:val="outset" w:color="000000" w:sz="8"/>
              <w:bottom w:val="outset" w:color="000000" w:sz="8"/>
              <w:right w:val="outset" w:color="000000" w:sz="8"/>
            </w:tcBorders>
            <w:vAlign w:val="center"/>
          </w:tcPr>
          <w:bookmarkStart w:name="929248" w:id="724"/>
          <w:p>
            <w:pPr>
              <w:spacing w:after="0"/>
              <w:ind w:left="0"/>
              <w:jc w:val="center"/>
            </w:pPr>
            <w:r>
              <w:rPr>
                <w:rFonts w:ascii="Arial"/>
                <w:b w:val="false"/>
                <w:i w:val="false"/>
                <w:color w:val="000000"/>
                <w:sz w:val="15"/>
              </w:rPr>
              <w:t xml:space="preserve">6 - 7 </w:t>
            </w:r>
          </w:p>
          <w:bookmarkEnd w:id="72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49" w:id="725"/>
          <w:p>
            <w:pPr>
              <w:spacing w:after="0"/>
              <w:ind w:left="0"/>
              <w:jc w:val="left"/>
            </w:pPr>
            <w:r>
              <w:rPr>
                <w:rFonts w:ascii="Arial"/>
                <w:b w:val="false"/>
                <w:i w:val="false"/>
                <w:color w:val="000000"/>
                <w:sz w:val="15"/>
              </w:rPr>
              <w:t xml:space="preserve">Старший матрос, матрос </w:t>
            </w:r>
          </w:p>
          <w:bookmarkEnd w:id="725"/>
        </w:tc>
        <w:tc>
          <w:tcPr>
            <w:tcW w:w="1550" w:type="dxa"/>
            <w:tcBorders>
              <w:top w:val="outset" w:color="000000" w:sz="8"/>
              <w:left w:val="outset" w:color="000000" w:sz="8"/>
              <w:bottom w:val="outset" w:color="000000" w:sz="8"/>
              <w:right w:val="outset" w:color="000000" w:sz="8"/>
            </w:tcBorders>
            <w:vAlign w:val="center"/>
          </w:tcPr>
          <w:bookmarkStart w:name="929250" w:id="726"/>
          <w:p>
            <w:pPr>
              <w:spacing w:after="0"/>
              <w:ind w:left="0"/>
              <w:jc w:val="center"/>
            </w:pPr>
            <w:r>
              <w:rPr>
                <w:rFonts w:ascii="Arial"/>
                <w:b w:val="false"/>
                <w:i w:val="false"/>
                <w:color w:val="000000"/>
                <w:sz w:val="15"/>
              </w:rPr>
              <w:t xml:space="preserve">5 - 6 </w:t>
            </w:r>
          </w:p>
          <w:bookmarkEnd w:id="72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51" w:id="727"/>
          <w:p>
            <w:pPr>
              <w:spacing w:after="0"/>
              <w:ind w:left="0"/>
              <w:jc w:val="center"/>
            </w:pPr>
            <w:r>
              <w:rPr>
                <w:rFonts w:ascii="Arial"/>
                <w:b w:val="false"/>
                <w:i w:val="false"/>
                <w:color w:val="000000"/>
                <w:sz w:val="15"/>
              </w:rPr>
              <w:t xml:space="preserve">Машинний склад </w:t>
            </w:r>
          </w:p>
          <w:bookmarkEnd w:id="727"/>
        </w:tc>
        <w:tc>
          <w:tcPr>
            <w:tcW w:w="1550" w:type="dxa"/>
            <w:tcBorders>
              <w:top w:val="outset" w:color="000000" w:sz="8"/>
              <w:left w:val="outset" w:color="000000" w:sz="8"/>
              <w:bottom w:val="outset" w:color="000000" w:sz="8"/>
              <w:right w:val="outset" w:color="000000" w:sz="8"/>
            </w:tcBorders>
            <w:vAlign w:val="center"/>
          </w:tcPr>
          <w:bookmarkStart w:name="929252" w:id="728"/>
          <w:p>
            <w:pPr>
              <w:spacing w:after="0"/>
              <w:ind w:left="0"/>
              <w:jc w:val="center"/>
            </w:pPr>
            <w:r>
              <w:rPr>
                <w:rFonts w:ascii="Arial"/>
                <w:b w:val="false"/>
                <w:i w:val="false"/>
                <w:color w:val="000000"/>
                <w:sz w:val="15"/>
              </w:rPr>
              <w:t xml:space="preserve">  </w:t>
            </w:r>
          </w:p>
          <w:bookmarkEnd w:id="72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53" w:id="729"/>
          <w:p>
            <w:pPr>
              <w:spacing w:after="0"/>
              <w:ind w:left="0"/>
              <w:jc w:val="left"/>
            </w:pPr>
            <w:r>
              <w:rPr>
                <w:rFonts w:ascii="Arial"/>
                <w:b w:val="false"/>
                <w:i w:val="false"/>
                <w:color w:val="000000"/>
                <w:sz w:val="15"/>
              </w:rPr>
              <w:t xml:space="preserve">Старший механік </w:t>
            </w:r>
          </w:p>
          <w:bookmarkEnd w:id="729"/>
        </w:tc>
        <w:tc>
          <w:tcPr>
            <w:tcW w:w="1550" w:type="dxa"/>
            <w:tcBorders>
              <w:top w:val="outset" w:color="000000" w:sz="8"/>
              <w:left w:val="outset" w:color="000000" w:sz="8"/>
              <w:bottom w:val="outset" w:color="000000" w:sz="8"/>
              <w:right w:val="outset" w:color="000000" w:sz="8"/>
            </w:tcBorders>
            <w:vAlign w:val="center"/>
          </w:tcPr>
          <w:bookmarkStart w:name="929254" w:id="730"/>
          <w:p>
            <w:pPr>
              <w:spacing w:after="0"/>
              <w:ind w:left="0"/>
              <w:jc w:val="center"/>
            </w:pPr>
            <w:r>
              <w:rPr>
                <w:rFonts w:ascii="Arial"/>
                <w:b w:val="false"/>
                <w:i w:val="false"/>
                <w:color w:val="000000"/>
                <w:sz w:val="15"/>
              </w:rPr>
              <w:t xml:space="preserve">8 - 11 </w:t>
            </w:r>
          </w:p>
          <w:bookmarkEnd w:id="73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55" w:id="731"/>
          <w:p>
            <w:pPr>
              <w:spacing w:after="0"/>
              <w:ind w:left="0"/>
              <w:jc w:val="left"/>
            </w:pPr>
            <w:r>
              <w:rPr>
                <w:rFonts w:ascii="Arial"/>
                <w:b w:val="false"/>
                <w:i w:val="false"/>
                <w:color w:val="000000"/>
                <w:sz w:val="15"/>
              </w:rPr>
              <w:t xml:space="preserve">Механік, електромеханік, електронавігатор </w:t>
            </w:r>
          </w:p>
          <w:bookmarkEnd w:id="731"/>
        </w:tc>
        <w:tc>
          <w:tcPr>
            <w:tcW w:w="1550" w:type="dxa"/>
            <w:tcBorders>
              <w:top w:val="outset" w:color="000000" w:sz="8"/>
              <w:left w:val="outset" w:color="000000" w:sz="8"/>
              <w:bottom w:val="outset" w:color="000000" w:sz="8"/>
              <w:right w:val="outset" w:color="000000" w:sz="8"/>
            </w:tcBorders>
            <w:vAlign w:val="center"/>
          </w:tcPr>
          <w:bookmarkStart w:name="929256" w:id="732"/>
          <w:p>
            <w:pPr>
              <w:spacing w:after="0"/>
              <w:ind w:left="0"/>
              <w:jc w:val="center"/>
            </w:pPr>
            <w:r>
              <w:rPr>
                <w:rFonts w:ascii="Arial"/>
                <w:b w:val="false"/>
                <w:i w:val="false"/>
                <w:color w:val="000000"/>
                <w:sz w:val="15"/>
              </w:rPr>
              <w:t xml:space="preserve">6 - 10 </w:t>
            </w:r>
          </w:p>
          <w:bookmarkEnd w:id="73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57" w:id="733"/>
          <w:p>
            <w:pPr>
              <w:spacing w:after="0"/>
              <w:ind w:left="0"/>
              <w:jc w:val="left"/>
            </w:pPr>
            <w:r>
              <w:rPr>
                <w:rFonts w:ascii="Arial"/>
                <w:b w:val="false"/>
                <w:i w:val="false"/>
                <w:color w:val="000000"/>
                <w:sz w:val="15"/>
              </w:rPr>
              <w:t xml:space="preserve">Старший моторист, моторист, електрик </w:t>
            </w:r>
          </w:p>
          <w:bookmarkEnd w:id="733"/>
        </w:tc>
        <w:tc>
          <w:tcPr>
            <w:tcW w:w="1550" w:type="dxa"/>
            <w:tcBorders>
              <w:top w:val="outset" w:color="000000" w:sz="8"/>
              <w:left w:val="outset" w:color="000000" w:sz="8"/>
              <w:bottom w:val="outset" w:color="000000" w:sz="8"/>
              <w:right w:val="outset" w:color="000000" w:sz="8"/>
            </w:tcBorders>
            <w:vAlign w:val="center"/>
          </w:tcPr>
          <w:bookmarkStart w:name="929258" w:id="734"/>
          <w:p>
            <w:pPr>
              <w:spacing w:after="0"/>
              <w:ind w:left="0"/>
              <w:jc w:val="center"/>
            </w:pPr>
            <w:r>
              <w:rPr>
                <w:rFonts w:ascii="Arial"/>
                <w:b w:val="false"/>
                <w:i w:val="false"/>
                <w:color w:val="000000"/>
                <w:sz w:val="15"/>
              </w:rPr>
              <w:t xml:space="preserve">5 - 6 </w:t>
            </w:r>
          </w:p>
          <w:bookmarkEnd w:id="73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59" w:id="735"/>
          <w:p>
            <w:pPr>
              <w:spacing w:after="0"/>
              <w:ind w:left="0"/>
              <w:jc w:val="center"/>
            </w:pPr>
            <w:r>
              <w:rPr>
                <w:rFonts w:ascii="Arial"/>
                <w:b w:val="false"/>
                <w:i w:val="false"/>
                <w:color w:val="000000"/>
                <w:sz w:val="15"/>
              </w:rPr>
              <w:t xml:space="preserve">Загальносудновий склад </w:t>
            </w:r>
          </w:p>
          <w:bookmarkEnd w:id="735"/>
        </w:tc>
        <w:tc>
          <w:tcPr>
            <w:tcW w:w="1550" w:type="dxa"/>
            <w:tcBorders>
              <w:top w:val="outset" w:color="000000" w:sz="8"/>
              <w:left w:val="outset" w:color="000000" w:sz="8"/>
              <w:bottom w:val="outset" w:color="000000" w:sz="8"/>
              <w:right w:val="outset" w:color="000000" w:sz="8"/>
            </w:tcBorders>
            <w:vAlign w:val="center"/>
          </w:tcPr>
          <w:bookmarkStart w:name="929260" w:id="736"/>
          <w:p>
            <w:pPr>
              <w:spacing w:after="0"/>
              <w:ind w:left="0"/>
              <w:jc w:val="center"/>
            </w:pPr>
            <w:r>
              <w:rPr>
                <w:rFonts w:ascii="Arial"/>
                <w:b w:val="false"/>
                <w:i w:val="false"/>
                <w:color w:val="000000"/>
                <w:sz w:val="15"/>
              </w:rPr>
              <w:t xml:space="preserve">  </w:t>
            </w:r>
          </w:p>
          <w:bookmarkEnd w:id="73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61" w:id="737"/>
          <w:p>
            <w:pPr>
              <w:spacing w:after="0"/>
              <w:ind w:left="0"/>
              <w:jc w:val="left"/>
            </w:pPr>
            <w:r>
              <w:rPr>
                <w:rFonts w:ascii="Arial"/>
                <w:b w:val="false"/>
                <w:i w:val="false"/>
                <w:color w:val="000000"/>
                <w:sz w:val="15"/>
              </w:rPr>
              <w:t xml:space="preserve">Начальник радіостанції </w:t>
            </w:r>
          </w:p>
          <w:bookmarkEnd w:id="737"/>
        </w:tc>
        <w:tc>
          <w:tcPr>
            <w:tcW w:w="1550" w:type="dxa"/>
            <w:tcBorders>
              <w:top w:val="outset" w:color="000000" w:sz="8"/>
              <w:left w:val="outset" w:color="000000" w:sz="8"/>
              <w:bottom w:val="outset" w:color="000000" w:sz="8"/>
              <w:right w:val="outset" w:color="000000" w:sz="8"/>
            </w:tcBorders>
            <w:vAlign w:val="center"/>
          </w:tcPr>
          <w:bookmarkStart w:name="929262" w:id="738"/>
          <w:p>
            <w:pPr>
              <w:spacing w:after="0"/>
              <w:ind w:left="0"/>
              <w:jc w:val="center"/>
            </w:pPr>
            <w:r>
              <w:rPr>
                <w:rFonts w:ascii="Arial"/>
                <w:b w:val="false"/>
                <w:i w:val="false"/>
                <w:color w:val="000000"/>
                <w:sz w:val="15"/>
              </w:rPr>
              <w:t xml:space="preserve">7 - 10 </w:t>
            </w:r>
          </w:p>
          <w:bookmarkEnd w:id="73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63" w:id="739"/>
          <w:p>
            <w:pPr>
              <w:spacing w:after="0"/>
              <w:ind w:left="0"/>
              <w:jc w:val="left"/>
            </w:pPr>
            <w:r>
              <w:rPr>
                <w:rFonts w:ascii="Arial"/>
                <w:b w:val="false"/>
                <w:i w:val="false"/>
                <w:color w:val="000000"/>
                <w:sz w:val="15"/>
              </w:rPr>
              <w:t xml:space="preserve">Радіооператори </w:t>
            </w:r>
          </w:p>
          <w:bookmarkEnd w:id="739"/>
        </w:tc>
        <w:tc>
          <w:tcPr>
            <w:tcW w:w="1550" w:type="dxa"/>
            <w:tcBorders>
              <w:top w:val="outset" w:color="000000" w:sz="8"/>
              <w:left w:val="outset" w:color="000000" w:sz="8"/>
              <w:bottom w:val="outset" w:color="000000" w:sz="8"/>
              <w:right w:val="outset" w:color="000000" w:sz="8"/>
            </w:tcBorders>
            <w:vAlign w:val="center"/>
          </w:tcPr>
          <w:bookmarkStart w:name="929264" w:id="740"/>
          <w:p>
            <w:pPr>
              <w:spacing w:after="0"/>
              <w:ind w:left="0"/>
              <w:jc w:val="center"/>
            </w:pPr>
            <w:r>
              <w:rPr>
                <w:rFonts w:ascii="Arial"/>
                <w:b w:val="false"/>
                <w:i w:val="false"/>
                <w:color w:val="000000"/>
                <w:sz w:val="15"/>
              </w:rPr>
              <w:t xml:space="preserve">5 - 6 </w:t>
            </w:r>
          </w:p>
          <w:bookmarkEnd w:id="74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65" w:id="741"/>
          <w:p>
            <w:pPr>
              <w:spacing w:after="0"/>
              <w:ind w:left="0"/>
              <w:jc w:val="center"/>
            </w:pPr>
            <w:r>
              <w:rPr>
                <w:rFonts w:ascii="Arial"/>
                <w:b w:val="false"/>
                <w:i w:val="false"/>
                <w:color w:val="000000"/>
                <w:sz w:val="15"/>
              </w:rPr>
              <w:t xml:space="preserve">Обслуговуючий персонал </w:t>
            </w:r>
          </w:p>
          <w:bookmarkEnd w:id="741"/>
        </w:tc>
        <w:tc>
          <w:tcPr>
            <w:tcW w:w="1550" w:type="dxa"/>
            <w:tcBorders>
              <w:top w:val="outset" w:color="000000" w:sz="8"/>
              <w:left w:val="outset" w:color="000000" w:sz="8"/>
              <w:bottom w:val="outset" w:color="000000" w:sz="8"/>
              <w:right w:val="outset" w:color="000000" w:sz="8"/>
            </w:tcBorders>
            <w:vAlign w:val="center"/>
          </w:tcPr>
          <w:bookmarkStart w:name="929266" w:id="742"/>
          <w:p>
            <w:pPr>
              <w:spacing w:after="0"/>
              <w:ind w:left="0"/>
              <w:jc w:val="center"/>
            </w:pPr>
            <w:r>
              <w:rPr>
                <w:rFonts w:ascii="Arial"/>
                <w:b w:val="false"/>
                <w:i w:val="false"/>
                <w:color w:val="000000"/>
                <w:sz w:val="15"/>
              </w:rPr>
              <w:t xml:space="preserve">  </w:t>
            </w:r>
          </w:p>
          <w:bookmarkEnd w:id="74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67" w:id="743"/>
          <w:p>
            <w:pPr>
              <w:spacing w:after="0"/>
              <w:ind w:left="0"/>
              <w:jc w:val="left"/>
            </w:pPr>
            <w:r>
              <w:rPr>
                <w:rFonts w:ascii="Arial"/>
                <w:b w:val="false"/>
                <w:i w:val="false"/>
                <w:color w:val="000000"/>
                <w:sz w:val="15"/>
              </w:rPr>
              <w:t xml:space="preserve">Кухар, буфетник, машиніст з прання білизни, матрос, офіціант </w:t>
            </w:r>
          </w:p>
          <w:bookmarkEnd w:id="743"/>
        </w:tc>
        <w:tc>
          <w:tcPr>
            <w:tcW w:w="1550" w:type="dxa"/>
            <w:tcBorders>
              <w:top w:val="outset" w:color="000000" w:sz="8"/>
              <w:left w:val="outset" w:color="000000" w:sz="8"/>
              <w:bottom w:val="outset" w:color="000000" w:sz="8"/>
              <w:right w:val="outset" w:color="000000" w:sz="8"/>
            </w:tcBorders>
            <w:vAlign w:val="center"/>
          </w:tcPr>
          <w:bookmarkStart w:name="929268" w:id="744"/>
          <w:p>
            <w:pPr>
              <w:spacing w:after="0"/>
              <w:ind w:left="0"/>
              <w:jc w:val="center"/>
            </w:pPr>
            <w:r>
              <w:rPr>
                <w:rFonts w:ascii="Arial"/>
                <w:b w:val="false"/>
                <w:i w:val="false"/>
                <w:color w:val="000000"/>
                <w:sz w:val="15"/>
              </w:rPr>
              <w:t xml:space="preserve">5 - 6 </w:t>
            </w:r>
          </w:p>
          <w:bookmarkEnd w:id="74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269" w:id="745"/>
          <w:p>
            <w:pPr>
              <w:spacing w:after="0"/>
              <w:ind w:left="0"/>
              <w:jc w:val="center"/>
            </w:pPr>
            <w:r>
              <w:rPr>
                <w:rFonts w:ascii="Arial"/>
                <w:b/>
                <w:i w:val="false"/>
                <w:color w:val="000000"/>
                <w:sz w:val="15"/>
              </w:rPr>
              <w:t>XI. Централізовані бухгалтерії, створені при місцевих державних адміністраціях, міністерствах та республіканських комітетах Автономної Республіки Крим, органах місцевого самоврядування, в інших установах та організаціях</w:t>
            </w:r>
            <w:r>
              <w:rPr>
                <w:rFonts w:ascii="Arial"/>
                <w:b w:val="false"/>
                <w:i w:val="false"/>
                <w:color w:val="000000"/>
                <w:sz w:val="15"/>
              </w:rPr>
              <w:t xml:space="preserve"> </w:t>
            </w:r>
          </w:p>
          <w:bookmarkEnd w:id="74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270" w:id="746"/>
          <w:p>
            <w:pPr>
              <w:spacing w:after="0"/>
              <w:ind w:left="0"/>
              <w:jc w:val="center"/>
            </w:pPr>
            <w:r>
              <w:rPr>
                <w:rFonts w:ascii="Arial"/>
                <w:b w:val="false"/>
                <w:i w:val="false"/>
                <w:color w:val="000000"/>
                <w:sz w:val="15"/>
              </w:rPr>
              <w:t xml:space="preserve">1. Міністерства та республіканські комітети Автономної Республіки Крим </w:t>
            </w:r>
          </w:p>
          <w:bookmarkEnd w:id="74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71" w:id="747"/>
          <w:p>
            <w:pPr>
              <w:spacing w:after="0"/>
              <w:ind w:left="0"/>
              <w:jc w:val="left"/>
            </w:pPr>
            <w:r>
              <w:rPr>
                <w:rFonts w:ascii="Arial"/>
                <w:b w:val="false"/>
                <w:i w:val="false"/>
                <w:color w:val="000000"/>
                <w:sz w:val="15"/>
              </w:rPr>
              <w:t xml:space="preserve">Головний бухгалтер </w:t>
            </w:r>
          </w:p>
          <w:bookmarkEnd w:id="747"/>
        </w:tc>
        <w:tc>
          <w:tcPr>
            <w:tcW w:w="1550" w:type="dxa"/>
            <w:tcBorders>
              <w:top w:val="outset" w:color="000000" w:sz="8"/>
              <w:left w:val="outset" w:color="000000" w:sz="8"/>
              <w:bottom w:val="outset" w:color="000000" w:sz="8"/>
              <w:right w:val="outset" w:color="000000" w:sz="8"/>
            </w:tcBorders>
            <w:vAlign w:val="center"/>
          </w:tcPr>
          <w:bookmarkStart w:name="929272" w:id="748"/>
          <w:p>
            <w:pPr>
              <w:spacing w:after="0"/>
              <w:ind w:left="0"/>
              <w:jc w:val="center"/>
            </w:pPr>
            <w:r>
              <w:rPr>
                <w:rFonts w:ascii="Arial"/>
                <w:b w:val="false"/>
                <w:i w:val="false"/>
                <w:color w:val="000000"/>
                <w:sz w:val="15"/>
              </w:rPr>
              <w:t xml:space="preserve">8 - 11 </w:t>
            </w:r>
          </w:p>
          <w:bookmarkEnd w:id="74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73" w:id="749"/>
          <w:p>
            <w:pPr>
              <w:spacing w:after="0"/>
              <w:ind w:left="0"/>
              <w:jc w:val="left"/>
            </w:pPr>
            <w:r>
              <w:rPr>
                <w:rFonts w:ascii="Arial"/>
                <w:b w:val="false"/>
                <w:i w:val="false"/>
                <w:color w:val="000000"/>
                <w:sz w:val="15"/>
              </w:rPr>
              <w:t xml:space="preserve">Керівник групи обліку </w:t>
            </w:r>
          </w:p>
          <w:bookmarkEnd w:id="749"/>
        </w:tc>
        <w:tc>
          <w:tcPr>
            <w:tcW w:w="1550" w:type="dxa"/>
            <w:tcBorders>
              <w:top w:val="outset" w:color="000000" w:sz="8"/>
              <w:left w:val="outset" w:color="000000" w:sz="8"/>
              <w:bottom w:val="outset" w:color="000000" w:sz="8"/>
              <w:right w:val="outset" w:color="000000" w:sz="8"/>
            </w:tcBorders>
            <w:vAlign w:val="center"/>
          </w:tcPr>
          <w:bookmarkStart w:name="929274" w:id="750"/>
          <w:p>
            <w:pPr>
              <w:spacing w:after="0"/>
              <w:ind w:left="0"/>
              <w:jc w:val="center"/>
            </w:pPr>
            <w:r>
              <w:rPr>
                <w:rFonts w:ascii="Arial"/>
                <w:b w:val="false"/>
                <w:i w:val="false"/>
                <w:color w:val="000000"/>
                <w:sz w:val="15"/>
              </w:rPr>
              <w:t xml:space="preserve">7 - 10 </w:t>
            </w:r>
          </w:p>
          <w:bookmarkEnd w:id="75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275" w:id="751"/>
          <w:p>
            <w:pPr>
              <w:spacing w:after="0"/>
              <w:ind w:left="0"/>
              <w:jc w:val="center"/>
            </w:pPr>
            <w:r>
              <w:rPr>
                <w:rFonts w:ascii="Arial"/>
                <w:b w:val="false"/>
                <w:i w:val="false"/>
                <w:color w:val="000000"/>
                <w:sz w:val="15"/>
              </w:rPr>
              <w:t xml:space="preserve">2. Управління, відділи та інші структурні підрозділи обласної, Київської та Севастопольської міських держадміністрацій </w:t>
            </w:r>
          </w:p>
          <w:bookmarkEnd w:id="75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76" w:id="752"/>
          <w:p>
            <w:pPr>
              <w:spacing w:after="0"/>
              <w:ind w:left="0"/>
              <w:jc w:val="left"/>
            </w:pPr>
            <w:r>
              <w:rPr>
                <w:rFonts w:ascii="Arial"/>
                <w:b w:val="false"/>
                <w:i w:val="false"/>
                <w:color w:val="000000"/>
                <w:sz w:val="15"/>
              </w:rPr>
              <w:t xml:space="preserve">а) області поза групою, м. Київ </w:t>
            </w:r>
          </w:p>
          <w:bookmarkEnd w:id="752"/>
        </w:tc>
        <w:tc>
          <w:tcPr>
            <w:tcW w:w="1550" w:type="dxa"/>
            <w:tcBorders>
              <w:top w:val="outset" w:color="000000" w:sz="8"/>
              <w:left w:val="outset" w:color="000000" w:sz="8"/>
              <w:bottom w:val="outset" w:color="000000" w:sz="8"/>
              <w:right w:val="outset" w:color="000000" w:sz="8"/>
            </w:tcBorders>
            <w:vAlign w:val="center"/>
          </w:tcPr>
          <w:bookmarkStart w:name="929277" w:id="753"/>
          <w:p>
            <w:pPr>
              <w:spacing w:after="0"/>
              <w:ind w:left="0"/>
              <w:jc w:val="center"/>
            </w:pPr>
            <w:r>
              <w:rPr>
                <w:rFonts w:ascii="Arial"/>
                <w:b w:val="false"/>
                <w:i w:val="false"/>
                <w:color w:val="000000"/>
                <w:sz w:val="15"/>
              </w:rPr>
              <w:t xml:space="preserve">  </w:t>
            </w:r>
          </w:p>
          <w:bookmarkEnd w:id="75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78" w:id="754"/>
          <w:p>
            <w:pPr>
              <w:spacing w:after="0"/>
              <w:ind w:left="0"/>
              <w:jc w:val="left"/>
            </w:pPr>
            <w:r>
              <w:rPr>
                <w:rFonts w:ascii="Arial"/>
                <w:b w:val="false"/>
                <w:i w:val="false"/>
                <w:color w:val="000000"/>
                <w:sz w:val="15"/>
              </w:rPr>
              <w:t xml:space="preserve">Головний бухгалтер </w:t>
            </w:r>
          </w:p>
          <w:bookmarkEnd w:id="754"/>
        </w:tc>
        <w:tc>
          <w:tcPr>
            <w:tcW w:w="1550" w:type="dxa"/>
            <w:tcBorders>
              <w:top w:val="outset" w:color="000000" w:sz="8"/>
              <w:left w:val="outset" w:color="000000" w:sz="8"/>
              <w:bottom w:val="outset" w:color="000000" w:sz="8"/>
              <w:right w:val="outset" w:color="000000" w:sz="8"/>
            </w:tcBorders>
            <w:vAlign w:val="center"/>
          </w:tcPr>
          <w:bookmarkStart w:name="929279" w:id="755"/>
          <w:p>
            <w:pPr>
              <w:spacing w:after="0"/>
              <w:ind w:left="0"/>
              <w:jc w:val="center"/>
            </w:pPr>
            <w:r>
              <w:rPr>
                <w:rFonts w:ascii="Arial"/>
                <w:b w:val="false"/>
                <w:i w:val="false"/>
                <w:color w:val="000000"/>
                <w:sz w:val="15"/>
              </w:rPr>
              <w:t xml:space="preserve">8 - 12 </w:t>
            </w:r>
          </w:p>
          <w:bookmarkEnd w:id="75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80" w:id="756"/>
          <w:p>
            <w:pPr>
              <w:spacing w:after="0"/>
              <w:ind w:left="0"/>
              <w:jc w:val="left"/>
            </w:pPr>
            <w:r>
              <w:rPr>
                <w:rFonts w:ascii="Arial"/>
                <w:b w:val="false"/>
                <w:i w:val="false"/>
                <w:color w:val="000000"/>
                <w:sz w:val="15"/>
              </w:rPr>
              <w:t xml:space="preserve">Керівник групи обліку </w:t>
            </w:r>
          </w:p>
          <w:bookmarkEnd w:id="756"/>
        </w:tc>
        <w:tc>
          <w:tcPr>
            <w:tcW w:w="1550" w:type="dxa"/>
            <w:tcBorders>
              <w:top w:val="outset" w:color="000000" w:sz="8"/>
              <w:left w:val="outset" w:color="000000" w:sz="8"/>
              <w:bottom w:val="outset" w:color="000000" w:sz="8"/>
              <w:right w:val="outset" w:color="000000" w:sz="8"/>
            </w:tcBorders>
            <w:vAlign w:val="center"/>
          </w:tcPr>
          <w:bookmarkStart w:name="929281" w:id="757"/>
          <w:p>
            <w:pPr>
              <w:spacing w:after="0"/>
              <w:ind w:left="0"/>
              <w:jc w:val="center"/>
            </w:pPr>
            <w:r>
              <w:rPr>
                <w:rFonts w:ascii="Arial"/>
                <w:b w:val="false"/>
                <w:i w:val="false"/>
                <w:color w:val="000000"/>
                <w:sz w:val="15"/>
              </w:rPr>
              <w:t xml:space="preserve">8 - 10 </w:t>
            </w:r>
          </w:p>
          <w:bookmarkEnd w:id="75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82" w:id="758"/>
          <w:p>
            <w:pPr>
              <w:spacing w:after="0"/>
              <w:ind w:left="0"/>
              <w:jc w:val="left"/>
            </w:pPr>
            <w:r>
              <w:rPr>
                <w:rFonts w:ascii="Arial"/>
                <w:b w:val="false"/>
                <w:i w:val="false"/>
                <w:color w:val="000000"/>
                <w:sz w:val="15"/>
              </w:rPr>
              <w:t xml:space="preserve">б) області першої та другої групи, м. Севастополь </w:t>
            </w:r>
          </w:p>
          <w:bookmarkEnd w:id="758"/>
        </w:tc>
        <w:tc>
          <w:tcPr>
            <w:tcW w:w="1550" w:type="dxa"/>
            <w:tcBorders>
              <w:top w:val="outset" w:color="000000" w:sz="8"/>
              <w:left w:val="outset" w:color="000000" w:sz="8"/>
              <w:bottom w:val="outset" w:color="000000" w:sz="8"/>
              <w:right w:val="outset" w:color="000000" w:sz="8"/>
            </w:tcBorders>
            <w:vAlign w:val="center"/>
          </w:tcPr>
          <w:bookmarkStart w:name="929283" w:id="759"/>
          <w:p>
            <w:pPr>
              <w:spacing w:after="0"/>
              <w:ind w:left="0"/>
              <w:jc w:val="center"/>
            </w:pPr>
            <w:r>
              <w:rPr>
                <w:rFonts w:ascii="Arial"/>
                <w:b w:val="false"/>
                <w:i w:val="false"/>
                <w:color w:val="000000"/>
                <w:sz w:val="15"/>
              </w:rPr>
              <w:t xml:space="preserve">  </w:t>
            </w:r>
          </w:p>
          <w:bookmarkEnd w:id="75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84" w:id="760"/>
          <w:p>
            <w:pPr>
              <w:spacing w:after="0"/>
              <w:ind w:left="0"/>
              <w:jc w:val="left"/>
            </w:pPr>
            <w:r>
              <w:rPr>
                <w:rFonts w:ascii="Arial"/>
                <w:b w:val="false"/>
                <w:i w:val="false"/>
                <w:color w:val="000000"/>
                <w:sz w:val="15"/>
              </w:rPr>
              <w:t xml:space="preserve">Головний бухгалтер </w:t>
            </w:r>
          </w:p>
          <w:bookmarkEnd w:id="760"/>
        </w:tc>
        <w:tc>
          <w:tcPr>
            <w:tcW w:w="1550" w:type="dxa"/>
            <w:tcBorders>
              <w:top w:val="outset" w:color="000000" w:sz="8"/>
              <w:left w:val="outset" w:color="000000" w:sz="8"/>
              <w:bottom w:val="outset" w:color="000000" w:sz="8"/>
              <w:right w:val="outset" w:color="000000" w:sz="8"/>
            </w:tcBorders>
            <w:vAlign w:val="center"/>
          </w:tcPr>
          <w:bookmarkStart w:name="929285" w:id="761"/>
          <w:p>
            <w:pPr>
              <w:spacing w:after="0"/>
              <w:ind w:left="0"/>
              <w:jc w:val="center"/>
            </w:pPr>
            <w:r>
              <w:rPr>
                <w:rFonts w:ascii="Arial"/>
                <w:b w:val="false"/>
                <w:i w:val="false"/>
                <w:color w:val="000000"/>
                <w:sz w:val="15"/>
              </w:rPr>
              <w:t xml:space="preserve">8 - 11 </w:t>
            </w:r>
          </w:p>
          <w:bookmarkEnd w:id="76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86" w:id="762"/>
          <w:p>
            <w:pPr>
              <w:spacing w:after="0"/>
              <w:ind w:left="0"/>
              <w:jc w:val="left"/>
            </w:pPr>
            <w:r>
              <w:rPr>
                <w:rFonts w:ascii="Arial"/>
                <w:b w:val="false"/>
                <w:i w:val="false"/>
                <w:color w:val="000000"/>
                <w:sz w:val="15"/>
              </w:rPr>
              <w:t xml:space="preserve">Керівник групи обліку </w:t>
            </w:r>
          </w:p>
          <w:bookmarkEnd w:id="762"/>
        </w:tc>
        <w:tc>
          <w:tcPr>
            <w:tcW w:w="1550" w:type="dxa"/>
            <w:tcBorders>
              <w:top w:val="outset" w:color="000000" w:sz="8"/>
              <w:left w:val="outset" w:color="000000" w:sz="8"/>
              <w:bottom w:val="outset" w:color="000000" w:sz="8"/>
              <w:right w:val="outset" w:color="000000" w:sz="8"/>
            </w:tcBorders>
            <w:vAlign w:val="center"/>
          </w:tcPr>
          <w:bookmarkStart w:name="929287" w:id="763"/>
          <w:p>
            <w:pPr>
              <w:spacing w:after="0"/>
              <w:ind w:left="0"/>
              <w:jc w:val="center"/>
            </w:pPr>
            <w:r>
              <w:rPr>
                <w:rFonts w:ascii="Arial"/>
                <w:b w:val="false"/>
                <w:i w:val="false"/>
                <w:color w:val="000000"/>
                <w:sz w:val="15"/>
              </w:rPr>
              <w:t xml:space="preserve">7 - 10 </w:t>
            </w:r>
          </w:p>
          <w:bookmarkEnd w:id="76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288" w:id="764"/>
          <w:p>
            <w:pPr>
              <w:spacing w:after="0"/>
              <w:ind w:left="0"/>
              <w:jc w:val="center"/>
            </w:pPr>
            <w:r>
              <w:rPr>
                <w:rFonts w:ascii="Arial"/>
                <w:b w:val="false"/>
                <w:i w:val="false"/>
                <w:color w:val="000000"/>
                <w:sz w:val="15"/>
              </w:rPr>
              <w:t xml:space="preserve">3. Виконавчі органи міських рад </w:t>
            </w:r>
          </w:p>
          <w:bookmarkEnd w:id="76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89" w:id="765"/>
          <w:p>
            <w:pPr>
              <w:spacing w:after="0"/>
              <w:ind w:left="0"/>
              <w:jc w:val="left"/>
            </w:pPr>
            <w:r>
              <w:rPr>
                <w:rFonts w:ascii="Arial"/>
                <w:b w:val="false"/>
                <w:i w:val="false"/>
                <w:color w:val="000000"/>
                <w:sz w:val="15"/>
              </w:rPr>
              <w:t xml:space="preserve">а) міста з чисельністю населення понад 1 млн. чоловік </w:t>
            </w:r>
          </w:p>
          <w:bookmarkEnd w:id="765"/>
        </w:tc>
        <w:tc>
          <w:tcPr>
            <w:tcW w:w="1550" w:type="dxa"/>
            <w:tcBorders>
              <w:top w:val="outset" w:color="000000" w:sz="8"/>
              <w:left w:val="outset" w:color="000000" w:sz="8"/>
              <w:bottom w:val="outset" w:color="000000" w:sz="8"/>
              <w:right w:val="outset" w:color="000000" w:sz="8"/>
            </w:tcBorders>
            <w:vAlign w:val="center"/>
          </w:tcPr>
          <w:bookmarkStart w:name="929290" w:id="766"/>
          <w:p>
            <w:pPr>
              <w:spacing w:after="0"/>
              <w:ind w:left="0"/>
              <w:jc w:val="center"/>
            </w:pPr>
            <w:r>
              <w:rPr>
                <w:rFonts w:ascii="Arial"/>
                <w:b w:val="false"/>
                <w:i w:val="false"/>
                <w:color w:val="000000"/>
                <w:sz w:val="15"/>
              </w:rPr>
              <w:t xml:space="preserve">  </w:t>
            </w:r>
          </w:p>
          <w:bookmarkEnd w:id="76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91" w:id="767"/>
          <w:p>
            <w:pPr>
              <w:spacing w:after="0"/>
              <w:ind w:left="0"/>
              <w:jc w:val="left"/>
            </w:pPr>
            <w:r>
              <w:rPr>
                <w:rFonts w:ascii="Arial"/>
                <w:b w:val="false"/>
                <w:i w:val="false"/>
                <w:color w:val="000000"/>
                <w:sz w:val="15"/>
              </w:rPr>
              <w:t xml:space="preserve">Головний бухгалтер </w:t>
            </w:r>
          </w:p>
          <w:bookmarkEnd w:id="767"/>
        </w:tc>
        <w:tc>
          <w:tcPr>
            <w:tcW w:w="1550" w:type="dxa"/>
            <w:tcBorders>
              <w:top w:val="outset" w:color="000000" w:sz="8"/>
              <w:left w:val="outset" w:color="000000" w:sz="8"/>
              <w:bottom w:val="outset" w:color="000000" w:sz="8"/>
              <w:right w:val="outset" w:color="000000" w:sz="8"/>
            </w:tcBorders>
            <w:vAlign w:val="center"/>
          </w:tcPr>
          <w:bookmarkStart w:name="929292" w:id="768"/>
          <w:p>
            <w:pPr>
              <w:spacing w:after="0"/>
              <w:ind w:left="0"/>
              <w:jc w:val="center"/>
            </w:pPr>
            <w:r>
              <w:rPr>
                <w:rFonts w:ascii="Arial"/>
                <w:b w:val="false"/>
                <w:i w:val="false"/>
                <w:color w:val="000000"/>
                <w:sz w:val="15"/>
              </w:rPr>
              <w:t xml:space="preserve">8 - 11 </w:t>
            </w:r>
          </w:p>
          <w:bookmarkEnd w:id="76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93" w:id="769"/>
          <w:p>
            <w:pPr>
              <w:spacing w:after="0"/>
              <w:ind w:left="0"/>
              <w:jc w:val="left"/>
            </w:pPr>
            <w:r>
              <w:rPr>
                <w:rFonts w:ascii="Arial"/>
                <w:b w:val="false"/>
                <w:i w:val="false"/>
                <w:color w:val="000000"/>
                <w:sz w:val="15"/>
              </w:rPr>
              <w:t xml:space="preserve">Керівник групи обліку </w:t>
            </w:r>
          </w:p>
          <w:bookmarkEnd w:id="769"/>
        </w:tc>
        <w:tc>
          <w:tcPr>
            <w:tcW w:w="1550" w:type="dxa"/>
            <w:tcBorders>
              <w:top w:val="outset" w:color="000000" w:sz="8"/>
              <w:left w:val="outset" w:color="000000" w:sz="8"/>
              <w:bottom w:val="outset" w:color="000000" w:sz="8"/>
              <w:right w:val="outset" w:color="000000" w:sz="8"/>
            </w:tcBorders>
            <w:vAlign w:val="center"/>
          </w:tcPr>
          <w:bookmarkStart w:name="929294" w:id="770"/>
          <w:p>
            <w:pPr>
              <w:spacing w:after="0"/>
              <w:ind w:left="0"/>
              <w:jc w:val="center"/>
            </w:pPr>
            <w:r>
              <w:rPr>
                <w:rFonts w:ascii="Arial"/>
                <w:b w:val="false"/>
                <w:i w:val="false"/>
                <w:color w:val="000000"/>
                <w:sz w:val="15"/>
              </w:rPr>
              <w:t xml:space="preserve">7 - 10 </w:t>
            </w:r>
          </w:p>
          <w:bookmarkEnd w:id="77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95" w:id="771"/>
          <w:p>
            <w:pPr>
              <w:spacing w:after="0"/>
              <w:ind w:left="0"/>
              <w:jc w:val="left"/>
            </w:pPr>
            <w:r>
              <w:rPr>
                <w:rFonts w:ascii="Arial"/>
                <w:b w:val="false"/>
                <w:i w:val="false"/>
                <w:color w:val="000000"/>
                <w:sz w:val="15"/>
              </w:rPr>
              <w:t xml:space="preserve">б) міста поза групою </w:t>
            </w:r>
          </w:p>
          <w:bookmarkEnd w:id="771"/>
        </w:tc>
        <w:tc>
          <w:tcPr>
            <w:tcW w:w="1550" w:type="dxa"/>
            <w:tcBorders>
              <w:top w:val="outset" w:color="000000" w:sz="8"/>
              <w:left w:val="outset" w:color="000000" w:sz="8"/>
              <w:bottom w:val="outset" w:color="000000" w:sz="8"/>
              <w:right w:val="outset" w:color="000000" w:sz="8"/>
            </w:tcBorders>
            <w:vAlign w:val="center"/>
          </w:tcPr>
          <w:bookmarkStart w:name="929296" w:id="772"/>
          <w:p>
            <w:pPr>
              <w:spacing w:after="0"/>
              <w:ind w:left="0"/>
              <w:jc w:val="center"/>
            </w:pPr>
            <w:r>
              <w:rPr>
                <w:rFonts w:ascii="Arial"/>
                <w:b w:val="false"/>
                <w:i w:val="false"/>
                <w:color w:val="000000"/>
                <w:sz w:val="15"/>
              </w:rPr>
              <w:t xml:space="preserve">  </w:t>
            </w:r>
          </w:p>
          <w:bookmarkEnd w:id="77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97" w:id="773"/>
          <w:p>
            <w:pPr>
              <w:spacing w:after="0"/>
              <w:ind w:left="0"/>
              <w:jc w:val="left"/>
            </w:pPr>
            <w:r>
              <w:rPr>
                <w:rFonts w:ascii="Arial"/>
                <w:b w:val="false"/>
                <w:i w:val="false"/>
                <w:color w:val="000000"/>
                <w:sz w:val="15"/>
              </w:rPr>
              <w:t xml:space="preserve">Головний бухгалтер </w:t>
            </w:r>
          </w:p>
          <w:bookmarkEnd w:id="773"/>
        </w:tc>
        <w:tc>
          <w:tcPr>
            <w:tcW w:w="1550" w:type="dxa"/>
            <w:tcBorders>
              <w:top w:val="outset" w:color="000000" w:sz="8"/>
              <w:left w:val="outset" w:color="000000" w:sz="8"/>
              <w:bottom w:val="outset" w:color="000000" w:sz="8"/>
              <w:right w:val="outset" w:color="000000" w:sz="8"/>
            </w:tcBorders>
            <w:vAlign w:val="center"/>
          </w:tcPr>
          <w:bookmarkStart w:name="929298" w:id="774"/>
          <w:p>
            <w:pPr>
              <w:spacing w:after="0"/>
              <w:ind w:left="0"/>
              <w:jc w:val="center"/>
            </w:pPr>
            <w:r>
              <w:rPr>
                <w:rFonts w:ascii="Arial"/>
                <w:b w:val="false"/>
                <w:i w:val="false"/>
                <w:color w:val="000000"/>
                <w:sz w:val="15"/>
              </w:rPr>
              <w:t xml:space="preserve">7 - 10 </w:t>
            </w:r>
          </w:p>
          <w:bookmarkEnd w:id="77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299" w:id="775"/>
          <w:p>
            <w:pPr>
              <w:spacing w:after="0"/>
              <w:ind w:left="0"/>
              <w:jc w:val="left"/>
            </w:pPr>
            <w:r>
              <w:rPr>
                <w:rFonts w:ascii="Arial"/>
                <w:b w:val="false"/>
                <w:i w:val="false"/>
                <w:color w:val="000000"/>
                <w:sz w:val="15"/>
              </w:rPr>
              <w:t xml:space="preserve">Керівник групи </w:t>
            </w:r>
          </w:p>
          <w:bookmarkEnd w:id="775"/>
        </w:tc>
        <w:tc>
          <w:tcPr>
            <w:tcW w:w="1550" w:type="dxa"/>
            <w:tcBorders>
              <w:top w:val="outset" w:color="000000" w:sz="8"/>
              <w:left w:val="outset" w:color="000000" w:sz="8"/>
              <w:bottom w:val="outset" w:color="000000" w:sz="8"/>
              <w:right w:val="outset" w:color="000000" w:sz="8"/>
            </w:tcBorders>
            <w:vAlign w:val="center"/>
          </w:tcPr>
          <w:bookmarkStart w:name="929300" w:id="776"/>
          <w:p>
            <w:pPr>
              <w:spacing w:after="0"/>
              <w:ind w:left="0"/>
              <w:jc w:val="center"/>
            </w:pPr>
            <w:r>
              <w:rPr>
                <w:rFonts w:ascii="Arial"/>
                <w:b w:val="false"/>
                <w:i w:val="false"/>
                <w:color w:val="000000"/>
                <w:sz w:val="15"/>
              </w:rPr>
              <w:t xml:space="preserve">6 - 9 </w:t>
            </w:r>
          </w:p>
          <w:bookmarkEnd w:id="77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01" w:id="777"/>
          <w:p>
            <w:pPr>
              <w:spacing w:after="0"/>
              <w:ind w:left="0"/>
              <w:jc w:val="left"/>
            </w:pPr>
            <w:r>
              <w:rPr>
                <w:rFonts w:ascii="Arial"/>
                <w:b w:val="false"/>
                <w:i w:val="false"/>
                <w:color w:val="000000"/>
                <w:sz w:val="15"/>
              </w:rPr>
              <w:t xml:space="preserve">в) міста першої групи </w:t>
            </w:r>
          </w:p>
          <w:bookmarkEnd w:id="777"/>
        </w:tc>
        <w:tc>
          <w:tcPr>
            <w:tcW w:w="1550" w:type="dxa"/>
            <w:tcBorders>
              <w:top w:val="outset" w:color="000000" w:sz="8"/>
              <w:left w:val="outset" w:color="000000" w:sz="8"/>
              <w:bottom w:val="outset" w:color="000000" w:sz="8"/>
              <w:right w:val="outset" w:color="000000" w:sz="8"/>
            </w:tcBorders>
            <w:vAlign w:val="center"/>
          </w:tcPr>
          <w:bookmarkStart w:name="929302" w:id="778"/>
          <w:p>
            <w:pPr>
              <w:spacing w:after="0"/>
              <w:ind w:left="0"/>
              <w:jc w:val="center"/>
            </w:pPr>
            <w:r>
              <w:rPr>
                <w:rFonts w:ascii="Arial"/>
                <w:b w:val="false"/>
                <w:i w:val="false"/>
                <w:color w:val="000000"/>
                <w:sz w:val="15"/>
              </w:rPr>
              <w:t xml:space="preserve">  </w:t>
            </w:r>
          </w:p>
          <w:bookmarkEnd w:id="77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03" w:id="779"/>
          <w:p>
            <w:pPr>
              <w:spacing w:after="0"/>
              <w:ind w:left="0"/>
              <w:jc w:val="left"/>
            </w:pPr>
            <w:r>
              <w:rPr>
                <w:rFonts w:ascii="Arial"/>
                <w:b w:val="false"/>
                <w:i w:val="false"/>
                <w:color w:val="000000"/>
                <w:sz w:val="15"/>
              </w:rPr>
              <w:t xml:space="preserve">Головний бухгалтер </w:t>
            </w:r>
          </w:p>
          <w:bookmarkEnd w:id="779"/>
        </w:tc>
        <w:tc>
          <w:tcPr>
            <w:tcW w:w="1550" w:type="dxa"/>
            <w:tcBorders>
              <w:top w:val="outset" w:color="000000" w:sz="8"/>
              <w:left w:val="outset" w:color="000000" w:sz="8"/>
              <w:bottom w:val="outset" w:color="000000" w:sz="8"/>
              <w:right w:val="outset" w:color="000000" w:sz="8"/>
            </w:tcBorders>
            <w:vAlign w:val="center"/>
          </w:tcPr>
          <w:bookmarkStart w:name="929304" w:id="780"/>
          <w:p>
            <w:pPr>
              <w:spacing w:after="0"/>
              <w:ind w:left="0"/>
              <w:jc w:val="center"/>
            </w:pPr>
            <w:r>
              <w:rPr>
                <w:rFonts w:ascii="Arial"/>
                <w:b w:val="false"/>
                <w:i w:val="false"/>
                <w:color w:val="000000"/>
                <w:sz w:val="15"/>
              </w:rPr>
              <w:t xml:space="preserve">6 - 10 </w:t>
            </w:r>
          </w:p>
          <w:bookmarkEnd w:id="78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05" w:id="781"/>
          <w:p>
            <w:pPr>
              <w:spacing w:after="0"/>
              <w:ind w:left="0"/>
              <w:jc w:val="left"/>
            </w:pPr>
            <w:r>
              <w:rPr>
                <w:rFonts w:ascii="Arial"/>
                <w:b w:val="false"/>
                <w:i w:val="false"/>
                <w:color w:val="000000"/>
                <w:sz w:val="15"/>
              </w:rPr>
              <w:t xml:space="preserve">Керівник групи обліку </w:t>
            </w:r>
          </w:p>
          <w:bookmarkEnd w:id="781"/>
        </w:tc>
        <w:tc>
          <w:tcPr>
            <w:tcW w:w="1550" w:type="dxa"/>
            <w:tcBorders>
              <w:top w:val="outset" w:color="000000" w:sz="8"/>
              <w:left w:val="outset" w:color="000000" w:sz="8"/>
              <w:bottom w:val="outset" w:color="000000" w:sz="8"/>
              <w:right w:val="outset" w:color="000000" w:sz="8"/>
            </w:tcBorders>
            <w:vAlign w:val="center"/>
          </w:tcPr>
          <w:bookmarkStart w:name="929306" w:id="782"/>
          <w:p>
            <w:pPr>
              <w:spacing w:after="0"/>
              <w:ind w:left="0"/>
              <w:jc w:val="center"/>
            </w:pPr>
            <w:r>
              <w:rPr>
                <w:rFonts w:ascii="Arial"/>
                <w:b w:val="false"/>
                <w:i w:val="false"/>
                <w:color w:val="000000"/>
                <w:sz w:val="15"/>
              </w:rPr>
              <w:t xml:space="preserve">6 - 8 </w:t>
            </w:r>
          </w:p>
          <w:bookmarkEnd w:id="78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07" w:id="783"/>
          <w:p>
            <w:pPr>
              <w:spacing w:after="0"/>
              <w:ind w:left="0"/>
              <w:jc w:val="left"/>
            </w:pPr>
            <w:r>
              <w:rPr>
                <w:rFonts w:ascii="Arial"/>
                <w:b w:val="false"/>
                <w:i w:val="false"/>
                <w:color w:val="000000"/>
                <w:sz w:val="15"/>
              </w:rPr>
              <w:t xml:space="preserve">г) міста другої групи </w:t>
            </w:r>
          </w:p>
          <w:bookmarkEnd w:id="783"/>
        </w:tc>
        <w:tc>
          <w:tcPr>
            <w:tcW w:w="1550" w:type="dxa"/>
            <w:tcBorders>
              <w:top w:val="outset" w:color="000000" w:sz="8"/>
              <w:left w:val="outset" w:color="000000" w:sz="8"/>
              <w:bottom w:val="outset" w:color="000000" w:sz="8"/>
              <w:right w:val="outset" w:color="000000" w:sz="8"/>
            </w:tcBorders>
            <w:vAlign w:val="center"/>
          </w:tcPr>
          <w:bookmarkStart w:name="929308" w:id="784"/>
          <w:p>
            <w:pPr>
              <w:spacing w:after="0"/>
              <w:ind w:left="0"/>
              <w:jc w:val="center"/>
            </w:pPr>
            <w:r>
              <w:rPr>
                <w:rFonts w:ascii="Arial"/>
                <w:b w:val="false"/>
                <w:i w:val="false"/>
                <w:color w:val="000000"/>
                <w:sz w:val="15"/>
              </w:rPr>
              <w:t xml:space="preserve">  </w:t>
            </w:r>
          </w:p>
          <w:bookmarkEnd w:id="78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09" w:id="785"/>
          <w:p>
            <w:pPr>
              <w:spacing w:after="0"/>
              <w:ind w:left="0"/>
              <w:jc w:val="left"/>
            </w:pPr>
            <w:r>
              <w:rPr>
                <w:rFonts w:ascii="Arial"/>
                <w:b w:val="false"/>
                <w:i w:val="false"/>
                <w:color w:val="000000"/>
                <w:sz w:val="15"/>
              </w:rPr>
              <w:t xml:space="preserve">Головний бухгалтер </w:t>
            </w:r>
          </w:p>
          <w:bookmarkEnd w:id="785"/>
        </w:tc>
        <w:tc>
          <w:tcPr>
            <w:tcW w:w="1550" w:type="dxa"/>
            <w:tcBorders>
              <w:top w:val="outset" w:color="000000" w:sz="8"/>
              <w:left w:val="outset" w:color="000000" w:sz="8"/>
              <w:bottom w:val="outset" w:color="000000" w:sz="8"/>
              <w:right w:val="outset" w:color="000000" w:sz="8"/>
            </w:tcBorders>
            <w:vAlign w:val="center"/>
          </w:tcPr>
          <w:bookmarkStart w:name="929310" w:id="786"/>
          <w:p>
            <w:pPr>
              <w:spacing w:after="0"/>
              <w:ind w:left="0"/>
              <w:jc w:val="center"/>
            </w:pPr>
            <w:r>
              <w:rPr>
                <w:rFonts w:ascii="Arial"/>
                <w:b w:val="false"/>
                <w:i w:val="false"/>
                <w:color w:val="000000"/>
                <w:sz w:val="15"/>
              </w:rPr>
              <w:t xml:space="preserve">6 - 10 </w:t>
            </w:r>
          </w:p>
          <w:bookmarkEnd w:id="78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11" w:id="787"/>
          <w:p>
            <w:pPr>
              <w:spacing w:after="0"/>
              <w:ind w:left="0"/>
              <w:jc w:val="left"/>
            </w:pPr>
            <w:r>
              <w:rPr>
                <w:rFonts w:ascii="Arial"/>
                <w:b w:val="false"/>
                <w:i w:val="false"/>
                <w:color w:val="000000"/>
                <w:sz w:val="15"/>
              </w:rPr>
              <w:t xml:space="preserve">Керівник групи обліку </w:t>
            </w:r>
          </w:p>
          <w:bookmarkEnd w:id="787"/>
        </w:tc>
        <w:tc>
          <w:tcPr>
            <w:tcW w:w="1550" w:type="dxa"/>
            <w:tcBorders>
              <w:top w:val="outset" w:color="000000" w:sz="8"/>
              <w:left w:val="outset" w:color="000000" w:sz="8"/>
              <w:bottom w:val="outset" w:color="000000" w:sz="8"/>
              <w:right w:val="outset" w:color="000000" w:sz="8"/>
            </w:tcBorders>
            <w:vAlign w:val="center"/>
          </w:tcPr>
          <w:bookmarkStart w:name="929312" w:id="788"/>
          <w:p>
            <w:pPr>
              <w:spacing w:after="0"/>
              <w:ind w:left="0"/>
              <w:jc w:val="center"/>
            </w:pPr>
            <w:r>
              <w:rPr>
                <w:rFonts w:ascii="Arial"/>
                <w:b w:val="false"/>
                <w:i w:val="false"/>
                <w:color w:val="000000"/>
                <w:sz w:val="15"/>
              </w:rPr>
              <w:t xml:space="preserve">6 - 8 </w:t>
            </w:r>
          </w:p>
          <w:bookmarkEnd w:id="78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13" w:id="789"/>
          <w:p>
            <w:pPr>
              <w:spacing w:after="0"/>
              <w:ind w:left="0"/>
              <w:jc w:val="left"/>
            </w:pPr>
            <w:r>
              <w:rPr>
                <w:rFonts w:ascii="Arial"/>
                <w:b w:val="false"/>
                <w:i w:val="false"/>
                <w:color w:val="000000"/>
                <w:sz w:val="15"/>
              </w:rPr>
              <w:t xml:space="preserve">ґ) міста третьої групи </w:t>
            </w:r>
          </w:p>
          <w:bookmarkEnd w:id="789"/>
        </w:tc>
        <w:tc>
          <w:tcPr>
            <w:tcW w:w="1550" w:type="dxa"/>
            <w:tcBorders>
              <w:top w:val="outset" w:color="000000" w:sz="8"/>
              <w:left w:val="outset" w:color="000000" w:sz="8"/>
              <w:bottom w:val="outset" w:color="000000" w:sz="8"/>
              <w:right w:val="outset" w:color="000000" w:sz="8"/>
            </w:tcBorders>
            <w:vAlign w:val="center"/>
          </w:tcPr>
          <w:bookmarkStart w:name="929314" w:id="790"/>
          <w:p>
            <w:pPr>
              <w:spacing w:after="0"/>
              <w:ind w:left="0"/>
              <w:jc w:val="center"/>
            </w:pPr>
            <w:r>
              <w:rPr>
                <w:rFonts w:ascii="Arial"/>
                <w:b w:val="false"/>
                <w:i w:val="false"/>
                <w:color w:val="000000"/>
                <w:sz w:val="15"/>
              </w:rPr>
              <w:t xml:space="preserve">  </w:t>
            </w:r>
          </w:p>
          <w:bookmarkEnd w:id="79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15" w:id="791"/>
          <w:p>
            <w:pPr>
              <w:spacing w:after="0"/>
              <w:ind w:left="0"/>
              <w:jc w:val="left"/>
            </w:pPr>
            <w:r>
              <w:rPr>
                <w:rFonts w:ascii="Arial"/>
                <w:b w:val="false"/>
                <w:i w:val="false"/>
                <w:color w:val="000000"/>
                <w:sz w:val="15"/>
              </w:rPr>
              <w:t xml:space="preserve">Головний бухгалтер </w:t>
            </w:r>
          </w:p>
          <w:bookmarkEnd w:id="791"/>
        </w:tc>
        <w:tc>
          <w:tcPr>
            <w:tcW w:w="1550" w:type="dxa"/>
            <w:tcBorders>
              <w:top w:val="outset" w:color="000000" w:sz="8"/>
              <w:left w:val="outset" w:color="000000" w:sz="8"/>
              <w:bottom w:val="outset" w:color="000000" w:sz="8"/>
              <w:right w:val="outset" w:color="000000" w:sz="8"/>
            </w:tcBorders>
            <w:vAlign w:val="center"/>
          </w:tcPr>
          <w:bookmarkStart w:name="929316" w:id="792"/>
          <w:p>
            <w:pPr>
              <w:spacing w:after="0"/>
              <w:ind w:left="0"/>
              <w:jc w:val="center"/>
            </w:pPr>
            <w:r>
              <w:rPr>
                <w:rFonts w:ascii="Arial"/>
                <w:b w:val="false"/>
                <w:i w:val="false"/>
                <w:color w:val="000000"/>
                <w:sz w:val="15"/>
              </w:rPr>
              <w:t xml:space="preserve">6 - 10 </w:t>
            </w:r>
          </w:p>
          <w:bookmarkEnd w:id="79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17" w:id="793"/>
          <w:p>
            <w:pPr>
              <w:spacing w:after="0"/>
              <w:ind w:left="0"/>
              <w:jc w:val="left"/>
            </w:pPr>
            <w:r>
              <w:rPr>
                <w:rFonts w:ascii="Arial"/>
                <w:b w:val="false"/>
                <w:i w:val="false"/>
                <w:color w:val="000000"/>
                <w:sz w:val="15"/>
              </w:rPr>
              <w:t xml:space="preserve">Керівник групи обліку </w:t>
            </w:r>
          </w:p>
          <w:bookmarkEnd w:id="793"/>
        </w:tc>
        <w:tc>
          <w:tcPr>
            <w:tcW w:w="1550" w:type="dxa"/>
            <w:tcBorders>
              <w:top w:val="outset" w:color="000000" w:sz="8"/>
              <w:left w:val="outset" w:color="000000" w:sz="8"/>
              <w:bottom w:val="outset" w:color="000000" w:sz="8"/>
              <w:right w:val="outset" w:color="000000" w:sz="8"/>
            </w:tcBorders>
            <w:vAlign w:val="center"/>
          </w:tcPr>
          <w:bookmarkStart w:name="929318" w:id="794"/>
          <w:p>
            <w:pPr>
              <w:spacing w:after="0"/>
              <w:ind w:left="0"/>
              <w:jc w:val="center"/>
            </w:pPr>
            <w:r>
              <w:rPr>
                <w:rFonts w:ascii="Arial"/>
                <w:b w:val="false"/>
                <w:i w:val="false"/>
                <w:color w:val="000000"/>
                <w:sz w:val="15"/>
              </w:rPr>
              <w:t xml:space="preserve">6 - 7 </w:t>
            </w:r>
          </w:p>
          <w:bookmarkEnd w:id="79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319" w:id="795"/>
          <w:p>
            <w:pPr>
              <w:spacing w:after="0"/>
              <w:ind w:left="0"/>
              <w:jc w:val="center"/>
            </w:pPr>
            <w:r>
              <w:rPr>
                <w:rFonts w:ascii="Arial"/>
                <w:b w:val="false"/>
                <w:i w:val="false"/>
                <w:color w:val="000000"/>
                <w:sz w:val="15"/>
              </w:rPr>
              <w:t xml:space="preserve">4. Управління, відділи та інші структурні підрозділи районної державної адміністрації, виконавчий апарат районної ради </w:t>
            </w:r>
          </w:p>
          <w:bookmarkEnd w:id="79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20" w:id="796"/>
          <w:p>
            <w:pPr>
              <w:spacing w:after="0"/>
              <w:ind w:left="0"/>
              <w:jc w:val="left"/>
            </w:pPr>
            <w:r>
              <w:rPr>
                <w:rFonts w:ascii="Arial"/>
                <w:b w:val="false"/>
                <w:i w:val="false"/>
                <w:color w:val="000000"/>
                <w:sz w:val="15"/>
              </w:rPr>
              <w:t xml:space="preserve">Головний бухгалтер </w:t>
            </w:r>
          </w:p>
          <w:bookmarkEnd w:id="796"/>
        </w:tc>
        <w:tc>
          <w:tcPr>
            <w:tcW w:w="1550" w:type="dxa"/>
            <w:tcBorders>
              <w:top w:val="outset" w:color="000000" w:sz="8"/>
              <w:left w:val="outset" w:color="000000" w:sz="8"/>
              <w:bottom w:val="outset" w:color="000000" w:sz="8"/>
              <w:right w:val="outset" w:color="000000" w:sz="8"/>
            </w:tcBorders>
            <w:vAlign w:val="center"/>
          </w:tcPr>
          <w:bookmarkStart w:name="929321" w:id="797"/>
          <w:p>
            <w:pPr>
              <w:spacing w:after="0"/>
              <w:ind w:left="0"/>
              <w:jc w:val="center"/>
            </w:pPr>
            <w:r>
              <w:rPr>
                <w:rFonts w:ascii="Arial"/>
                <w:b w:val="false"/>
                <w:i w:val="false"/>
                <w:color w:val="000000"/>
                <w:sz w:val="15"/>
              </w:rPr>
              <w:t xml:space="preserve">6 - 10 </w:t>
            </w:r>
          </w:p>
          <w:bookmarkEnd w:id="79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22" w:id="798"/>
          <w:p>
            <w:pPr>
              <w:spacing w:after="0"/>
              <w:ind w:left="0"/>
              <w:jc w:val="left"/>
            </w:pPr>
            <w:r>
              <w:rPr>
                <w:rFonts w:ascii="Arial"/>
                <w:b w:val="false"/>
                <w:i w:val="false"/>
                <w:color w:val="000000"/>
                <w:sz w:val="15"/>
              </w:rPr>
              <w:t xml:space="preserve">Керівник групи обліку </w:t>
            </w:r>
          </w:p>
          <w:bookmarkEnd w:id="798"/>
        </w:tc>
        <w:tc>
          <w:tcPr>
            <w:tcW w:w="1550" w:type="dxa"/>
            <w:tcBorders>
              <w:top w:val="outset" w:color="000000" w:sz="8"/>
              <w:left w:val="outset" w:color="000000" w:sz="8"/>
              <w:bottom w:val="outset" w:color="000000" w:sz="8"/>
              <w:right w:val="outset" w:color="000000" w:sz="8"/>
            </w:tcBorders>
            <w:vAlign w:val="center"/>
          </w:tcPr>
          <w:bookmarkStart w:name="929323" w:id="799"/>
          <w:p>
            <w:pPr>
              <w:spacing w:after="0"/>
              <w:ind w:left="0"/>
              <w:jc w:val="center"/>
            </w:pPr>
            <w:r>
              <w:rPr>
                <w:rFonts w:ascii="Arial"/>
                <w:b w:val="false"/>
                <w:i w:val="false"/>
                <w:color w:val="000000"/>
                <w:sz w:val="15"/>
              </w:rPr>
              <w:t xml:space="preserve">6 - 8 </w:t>
            </w:r>
          </w:p>
          <w:bookmarkEnd w:id="79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324" w:id="800"/>
          <w:p>
            <w:pPr>
              <w:spacing w:after="0"/>
              <w:ind w:left="0"/>
              <w:jc w:val="center"/>
            </w:pPr>
            <w:r>
              <w:rPr>
                <w:rFonts w:ascii="Arial"/>
                <w:b w:val="false"/>
                <w:i w:val="false"/>
                <w:color w:val="000000"/>
                <w:sz w:val="15"/>
              </w:rPr>
              <w:t xml:space="preserve">5. Виконавчі органи міської (міста, не віднесені до груп з оплатою праці працівників), селищної і сільської ради </w:t>
            </w:r>
          </w:p>
          <w:bookmarkEnd w:id="80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25" w:id="801"/>
          <w:p>
            <w:pPr>
              <w:spacing w:after="0"/>
              <w:ind w:left="0"/>
              <w:jc w:val="left"/>
            </w:pPr>
            <w:r>
              <w:rPr>
                <w:rFonts w:ascii="Arial"/>
                <w:b w:val="false"/>
                <w:i w:val="false"/>
                <w:color w:val="000000"/>
                <w:sz w:val="15"/>
              </w:rPr>
              <w:t xml:space="preserve">Головний бухгалтер </w:t>
            </w:r>
          </w:p>
          <w:bookmarkEnd w:id="801"/>
        </w:tc>
        <w:tc>
          <w:tcPr>
            <w:tcW w:w="1550" w:type="dxa"/>
            <w:tcBorders>
              <w:top w:val="outset" w:color="000000" w:sz="8"/>
              <w:left w:val="outset" w:color="000000" w:sz="8"/>
              <w:bottom w:val="outset" w:color="000000" w:sz="8"/>
              <w:right w:val="outset" w:color="000000" w:sz="8"/>
            </w:tcBorders>
            <w:vAlign w:val="center"/>
          </w:tcPr>
          <w:bookmarkStart w:name="929326" w:id="802"/>
          <w:p>
            <w:pPr>
              <w:spacing w:after="0"/>
              <w:ind w:left="0"/>
              <w:jc w:val="center"/>
            </w:pPr>
            <w:r>
              <w:rPr>
                <w:rFonts w:ascii="Arial"/>
                <w:b w:val="false"/>
                <w:i w:val="false"/>
                <w:color w:val="000000"/>
                <w:sz w:val="15"/>
              </w:rPr>
              <w:t xml:space="preserve">6 - 10 </w:t>
            </w:r>
          </w:p>
          <w:bookmarkEnd w:id="80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27" w:id="803"/>
          <w:p>
            <w:pPr>
              <w:spacing w:after="0"/>
              <w:ind w:left="0"/>
              <w:jc w:val="left"/>
            </w:pPr>
            <w:r>
              <w:rPr>
                <w:rFonts w:ascii="Arial"/>
                <w:b w:val="false"/>
                <w:i w:val="false"/>
                <w:color w:val="000000"/>
                <w:sz w:val="15"/>
              </w:rPr>
              <w:t xml:space="preserve">Керівник групи обліку </w:t>
            </w:r>
          </w:p>
          <w:bookmarkEnd w:id="803"/>
        </w:tc>
        <w:tc>
          <w:tcPr>
            <w:tcW w:w="1550" w:type="dxa"/>
            <w:tcBorders>
              <w:top w:val="outset" w:color="000000" w:sz="8"/>
              <w:left w:val="outset" w:color="000000" w:sz="8"/>
              <w:bottom w:val="outset" w:color="000000" w:sz="8"/>
              <w:right w:val="outset" w:color="000000" w:sz="8"/>
            </w:tcBorders>
            <w:vAlign w:val="center"/>
          </w:tcPr>
          <w:bookmarkStart w:name="929328" w:id="804"/>
          <w:p>
            <w:pPr>
              <w:spacing w:after="0"/>
              <w:ind w:left="0"/>
              <w:jc w:val="center"/>
            </w:pPr>
            <w:r>
              <w:rPr>
                <w:rFonts w:ascii="Arial"/>
                <w:b w:val="false"/>
                <w:i w:val="false"/>
                <w:color w:val="000000"/>
                <w:sz w:val="15"/>
              </w:rPr>
              <w:t xml:space="preserve">6 - 8 </w:t>
            </w:r>
          </w:p>
          <w:bookmarkEnd w:id="80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329" w:id="805"/>
          <w:p>
            <w:pPr>
              <w:spacing w:after="0"/>
              <w:ind w:left="0"/>
              <w:jc w:val="center"/>
            </w:pPr>
            <w:r>
              <w:rPr>
                <w:rFonts w:ascii="Arial"/>
                <w:b w:val="false"/>
                <w:i w:val="false"/>
                <w:color w:val="000000"/>
                <w:sz w:val="15"/>
              </w:rPr>
              <w:t xml:space="preserve">6. Архівні заклади та заклади культури і соціального захисту населення </w:t>
            </w:r>
          </w:p>
          <w:bookmarkEnd w:id="80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30" w:id="806"/>
          <w:p>
            <w:pPr>
              <w:spacing w:after="0"/>
              <w:ind w:left="0"/>
              <w:jc w:val="left"/>
            </w:pPr>
            <w:r>
              <w:rPr>
                <w:rFonts w:ascii="Arial"/>
                <w:b w:val="false"/>
                <w:i w:val="false"/>
                <w:color w:val="000000"/>
                <w:sz w:val="15"/>
              </w:rPr>
              <w:t xml:space="preserve">Головний бухгалтер </w:t>
            </w:r>
          </w:p>
          <w:bookmarkEnd w:id="806"/>
        </w:tc>
        <w:tc>
          <w:tcPr>
            <w:tcW w:w="1550" w:type="dxa"/>
            <w:tcBorders>
              <w:top w:val="outset" w:color="000000" w:sz="8"/>
              <w:left w:val="outset" w:color="000000" w:sz="8"/>
              <w:bottom w:val="outset" w:color="000000" w:sz="8"/>
              <w:right w:val="outset" w:color="000000" w:sz="8"/>
            </w:tcBorders>
            <w:vAlign w:val="center"/>
          </w:tcPr>
          <w:bookmarkStart w:name="929331" w:id="807"/>
          <w:p>
            <w:pPr>
              <w:spacing w:after="0"/>
              <w:ind w:left="0"/>
              <w:jc w:val="center"/>
            </w:pPr>
            <w:r>
              <w:rPr>
                <w:rFonts w:ascii="Arial"/>
                <w:b w:val="false"/>
                <w:i w:val="false"/>
                <w:color w:val="000000"/>
                <w:sz w:val="15"/>
              </w:rPr>
              <w:t xml:space="preserve">7 - 12 </w:t>
            </w:r>
          </w:p>
          <w:bookmarkEnd w:id="80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32" w:id="808"/>
          <w:p>
            <w:pPr>
              <w:spacing w:after="0"/>
              <w:ind w:left="0"/>
              <w:jc w:val="left"/>
            </w:pPr>
            <w:r>
              <w:rPr>
                <w:rFonts w:ascii="Arial"/>
                <w:b w:val="false"/>
                <w:i w:val="false"/>
                <w:color w:val="000000"/>
                <w:sz w:val="15"/>
              </w:rPr>
              <w:t xml:space="preserve">Керівник групи обліку </w:t>
            </w:r>
          </w:p>
          <w:bookmarkEnd w:id="808"/>
        </w:tc>
        <w:tc>
          <w:tcPr>
            <w:tcW w:w="1550" w:type="dxa"/>
            <w:tcBorders>
              <w:top w:val="outset" w:color="000000" w:sz="8"/>
              <w:left w:val="outset" w:color="000000" w:sz="8"/>
              <w:bottom w:val="outset" w:color="000000" w:sz="8"/>
              <w:right w:val="outset" w:color="000000" w:sz="8"/>
            </w:tcBorders>
            <w:vAlign w:val="center"/>
          </w:tcPr>
          <w:bookmarkStart w:name="929333" w:id="809"/>
          <w:p>
            <w:pPr>
              <w:spacing w:after="0"/>
              <w:ind w:left="0"/>
              <w:jc w:val="center"/>
            </w:pPr>
            <w:r>
              <w:rPr>
                <w:rFonts w:ascii="Arial"/>
                <w:b w:val="false"/>
                <w:i w:val="false"/>
                <w:color w:val="000000"/>
                <w:sz w:val="15"/>
              </w:rPr>
              <w:t xml:space="preserve">6 - 9 </w:t>
            </w:r>
          </w:p>
          <w:bookmarkEnd w:id="80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334" w:id="810"/>
          <w:p>
            <w:pPr>
              <w:spacing w:after="0"/>
              <w:ind w:left="0"/>
              <w:jc w:val="center"/>
            </w:pPr>
            <w:r>
              <w:rPr>
                <w:rFonts w:ascii="Arial"/>
                <w:b/>
                <w:i w:val="false"/>
                <w:color w:val="000000"/>
                <w:sz w:val="15"/>
              </w:rPr>
              <w:t>XII. Лабораторії державної експертизи умов праці</w:t>
            </w:r>
            <w:r>
              <w:rPr>
                <w:rFonts w:ascii="Arial"/>
                <w:b w:val="false"/>
                <w:i w:val="false"/>
                <w:color w:val="000000"/>
                <w:sz w:val="15"/>
              </w:rPr>
              <w:t xml:space="preserve"> </w:t>
            </w:r>
          </w:p>
          <w:bookmarkEnd w:id="81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35" w:id="811"/>
          <w:p>
            <w:pPr>
              <w:spacing w:after="0"/>
              <w:ind w:left="0"/>
              <w:jc w:val="left"/>
            </w:pPr>
            <w:r>
              <w:rPr>
                <w:rFonts w:ascii="Arial"/>
                <w:b w:val="false"/>
                <w:i w:val="false"/>
                <w:color w:val="000000"/>
                <w:sz w:val="15"/>
              </w:rPr>
              <w:t xml:space="preserve">Завідувач державної, обласної лабораторії </w:t>
            </w:r>
          </w:p>
          <w:bookmarkEnd w:id="811"/>
        </w:tc>
        <w:tc>
          <w:tcPr>
            <w:tcW w:w="1550" w:type="dxa"/>
            <w:tcBorders>
              <w:top w:val="outset" w:color="000000" w:sz="8"/>
              <w:left w:val="outset" w:color="000000" w:sz="8"/>
              <w:bottom w:val="outset" w:color="000000" w:sz="8"/>
              <w:right w:val="outset" w:color="000000" w:sz="8"/>
            </w:tcBorders>
            <w:vAlign w:val="center"/>
          </w:tcPr>
          <w:bookmarkStart w:name="929336" w:id="812"/>
          <w:p>
            <w:pPr>
              <w:spacing w:after="0"/>
              <w:ind w:left="0"/>
              <w:jc w:val="center"/>
            </w:pPr>
            <w:r>
              <w:rPr>
                <w:rFonts w:ascii="Arial"/>
                <w:b w:val="false"/>
                <w:i w:val="false"/>
                <w:color w:val="000000"/>
                <w:sz w:val="15"/>
              </w:rPr>
              <w:t xml:space="preserve">9 - 12 </w:t>
            </w:r>
          </w:p>
          <w:bookmarkEnd w:id="81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37" w:id="813"/>
          <w:p>
            <w:pPr>
              <w:spacing w:after="0"/>
              <w:ind w:left="0"/>
              <w:jc w:val="left"/>
            </w:pPr>
            <w:r>
              <w:rPr>
                <w:rFonts w:ascii="Arial"/>
                <w:b w:val="false"/>
                <w:i w:val="false"/>
                <w:color w:val="000000"/>
                <w:sz w:val="15"/>
              </w:rPr>
              <w:t xml:space="preserve">Завідувачі лабораторій: контролю фізичних факторів; хімічних і біологічних факторів; психофізіологічних факторів </w:t>
            </w:r>
          </w:p>
          <w:bookmarkEnd w:id="813"/>
        </w:tc>
        <w:tc>
          <w:tcPr>
            <w:tcW w:w="1550" w:type="dxa"/>
            <w:tcBorders>
              <w:top w:val="outset" w:color="000000" w:sz="8"/>
              <w:left w:val="outset" w:color="000000" w:sz="8"/>
              <w:bottom w:val="outset" w:color="000000" w:sz="8"/>
              <w:right w:val="outset" w:color="000000" w:sz="8"/>
            </w:tcBorders>
            <w:vAlign w:val="center"/>
          </w:tcPr>
          <w:bookmarkStart w:name="929338" w:id="814"/>
          <w:p>
            <w:pPr>
              <w:spacing w:after="0"/>
              <w:ind w:left="0"/>
              <w:jc w:val="center"/>
            </w:pPr>
            <w:r>
              <w:rPr>
                <w:rFonts w:ascii="Arial"/>
                <w:b w:val="false"/>
                <w:i w:val="false"/>
                <w:color w:val="000000"/>
                <w:sz w:val="15"/>
              </w:rPr>
              <w:t xml:space="preserve">8 - 11 </w:t>
            </w:r>
          </w:p>
          <w:bookmarkEnd w:id="81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098" w:id="815"/>
          <w:p>
            <w:pPr>
              <w:spacing w:after="0"/>
              <w:ind w:left="0"/>
              <w:jc w:val="center"/>
            </w:pPr>
            <w:r>
              <w:rPr>
                <w:rFonts w:ascii="Arial"/>
                <w:b/>
                <w:i w:val="false"/>
                <w:color w:val="000000"/>
                <w:sz w:val="15"/>
              </w:rPr>
              <w:t>XIII. Держсільгоспінспекція, її територіальні органи (щодо працівників, які не є державними службовцями) та установи і організації, що належать до сфери її управління</w:t>
            </w:r>
          </w:p>
          <w:bookmarkEnd w:id="81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340" w:id="816"/>
          <w:p>
            <w:pPr>
              <w:spacing w:after="0"/>
              <w:ind w:left="0"/>
              <w:jc w:val="center"/>
            </w:pPr>
            <w:r>
              <w:rPr>
                <w:rFonts w:ascii="Arial"/>
                <w:b w:val="false"/>
                <w:i w:val="false"/>
                <w:color w:val="000000"/>
                <w:sz w:val="15"/>
              </w:rPr>
              <w:t>1. Держсільгоспінспекція</w:t>
            </w:r>
          </w:p>
          <w:bookmarkEnd w:id="81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41" w:id="817"/>
          <w:p>
            <w:pPr>
              <w:spacing w:after="0"/>
              <w:ind w:left="0"/>
              <w:jc w:val="left"/>
            </w:pPr>
            <w:r>
              <w:rPr>
                <w:rFonts w:ascii="Arial"/>
                <w:b w:val="false"/>
                <w:i w:val="false"/>
                <w:color w:val="000000"/>
                <w:sz w:val="15"/>
              </w:rPr>
              <w:t>Начальник відділу</w:t>
            </w:r>
          </w:p>
          <w:bookmarkEnd w:id="817"/>
        </w:tc>
        <w:tc>
          <w:tcPr>
            <w:tcW w:w="1550" w:type="dxa"/>
            <w:tcBorders>
              <w:top w:val="outset" w:color="000000" w:sz="8"/>
              <w:left w:val="outset" w:color="000000" w:sz="8"/>
              <w:bottom w:val="outset" w:color="000000" w:sz="8"/>
              <w:right w:val="outset" w:color="000000" w:sz="8"/>
            </w:tcBorders>
            <w:vAlign w:val="center"/>
          </w:tcPr>
          <w:bookmarkStart w:name="929342" w:id="818"/>
          <w:p>
            <w:pPr>
              <w:spacing w:after="0"/>
              <w:ind w:left="0"/>
              <w:jc w:val="center"/>
            </w:pPr>
            <w:r>
              <w:rPr>
                <w:rFonts w:ascii="Arial"/>
                <w:b w:val="false"/>
                <w:i w:val="false"/>
                <w:color w:val="000000"/>
                <w:sz w:val="15"/>
              </w:rPr>
              <w:t>9 - 13</w:t>
            </w:r>
          </w:p>
          <w:bookmarkEnd w:id="81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43" w:id="819"/>
          <w:p>
            <w:pPr>
              <w:spacing w:after="0"/>
              <w:ind w:left="0"/>
              <w:jc w:val="left"/>
            </w:pPr>
            <w:r>
              <w:rPr>
                <w:rFonts w:ascii="Arial"/>
                <w:b w:val="false"/>
                <w:i w:val="false"/>
                <w:color w:val="000000"/>
                <w:sz w:val="15"/>
              </w:rPr>
              <w:t>Завідувач сектору</w:t>
            </w:r>
          </w:p>
          <w:bookmarkEnd w:id="819"/>
        </w:tc>
        <w:tc>
          <w:tcPr>
            <w:tcW w:w="1550" w:type="dxa"/>
            <w:tcBorders>
              <w:top w:val="outset" w:color="000000" w:sz="8"/>
              <w:left w:val="outset" w:color="000000" w:sz="8"/>
              <w:bottom w:val="outset" w:color="000000" w:sz="8"/>
              <w:right w:val="outset" w:color="000000" w:sz="8"/>
            </w:tcBorders>
            <w:vAlign w:val="center"/>
          </w:tcPr>
          <w:bookmarkStart w:name="929344" w:id="820"/>
          <w:p>
            <w:pPr>
              <w:spacing w:after="0"/>
              <w:ind w:left="0"/>
              <w:jc w:val="center"/>
            </w:pPr>
            <w:r>
              <w:rPr>
                <w:rFonts w:ascii="Arial"/>
                <w:b w:val="false"/>
                <w:i w:val="false"/>
                <w:color w:val="000000"/>
                <w:sz w:val="15"/>
              </w:rPr>
              <w:t>8 - 11</w:t>
            </w:r>
          </w:p>
          <w:bookmarkEnd w:id="82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63" w:id="821"/>
          <w:p>
            <w:pPr>
              <w:spacing w:after="0"/>
              <w:ind w:left="0"/>
              <w:jc w:val="left"/>
            </w:pPr>
            <w:r>
              <w:rPr>
                <w:rFonts w:ascii="Arial"/>
                <w:b w:val="false"/>
                <w:i w:val="false"/>
                <w:color w:val="000000"/>
                <w:sz w:val="15"/>
              </w:rPr>
              <w:t>Державний інспектор сільського господарства</w:t>
            </w:r>
          </w:p>
          <w:bookmarkEnd w:id="821"/>
        </w:tc>
        <w:tc>
          <w:tcPr>
            <w:tcW w:w="1550" w:type="dxa"/>
            <w:tcBorders>
              <w:top w:val="outset" w:color="000000" w:sz="8"/>
              <w:left w:val="outset" w:color="000000" w:sz="8"/>
              <w:bottom w:val="outset" w:color="000000" w:sz="8"/>
              <w:right w:val="outset" w:color="000000" w:sz="8"/>
            </w:tcBorders>
            <w:vAlign w:val="center"/>
          </w:tcPr>
          <w:bookmarkStart w:name="929464" w:id="822"/>
          <w:p>
            <w:pPr>
              <w:spacing w:after="0"/>
              <w:ind w:left="0"/>
              <w:jc w:val="center"/>
            </w:pPr>
            <w:r>
              <w:rPr>
                <w:rFonts w:ascii="Arial"/>
                <w:b w:val="false"/>
                <w:i w:val="false"/>
                <w:color w:val="000000"/>
                <w:sz w:val="15"/>
              </w:rPr>
              <w:t>8 - 11</w:t>
            </w:r>
          </w:p>
          <w:bookmarkEnd w:id="82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078" w:id="823"/>
          <w:p>
            <w:pPr>
              <w:spacing w:after="0"/>
              <w:ind w:left="0"/>
              <w:jc w:val="left"/>
            </w:pPr>
            <w:r>
              <w:rPr>
                <w:rFonts w:ascii="Arial"/>
                <w:b w:val="false"/>
                <w:i w:val="false"/>
                <w:color w:val="000000"/>
                <w:sz w:val="15"/>
              </w:rPr>
              <w:t>Провідні та інші професіонали і фахівці</w:t>
            </w:r>
          </w:p>
          <w:bookmarkEnd w:id="823"/>
        </w:tc>
        <w:tc>
          <w:tcPr>
            <w:tcW w:w="1550" w:type="dxa"/>
            <w:tcBorders>
              <w:top w:val="outset" w:color="000000" w:sz="8"/>
              <w:left w:val="outset" w:color="000000" w:sz="8"/>
              <w:bottom w:val="outset" w:color="000000" w:sz="8"/>
              <w:right w:val="outset" w:color="000000" w:sz="8"/>
            </w:tcBorders>
            <w:vAlign w:val="center"/>
          </w:tcPr>
          <w:bookmarkStart w:name="930079" w:id="824"/>
          <w:p>
            <w:pPr>
              <w:spacing w:after="0"/>
              <w:ind w:left="0"/>
              <w:jc w:val="center"/>
            </w:pPr>
            <w:r>
              <w:rPr>
                <w:rFonts w:ascii="Arial"/>
                <w:b w:val="false"/>
                <w:i w:val="false"/>
                <w:color w:val="000000"/>
                <w:sz w:val="15"/>
              </w:rPr>
              <w:t>6 - 10</w:t>
            </w:r>
          </w:p>
          <w:bookmarkEnd w:id="82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345" w:id="825"/>
          <w:p>
            <w:pPr>
              <w:spacing w:after="0"/>
              <w:ind w:left="0"/>
              <w:jc w:val="center"/>
            </w:pPr>
            <w:r>
              <w:rPr>
                <w:rFonts w:ascii="Arial"/>
                <w:b w:val="false"/>
                <w:i w:val="false"/>
                <w:color w:val="000000"/>
                <w:sz w:val="15"/>
              </w:rPr>
              <w:t>2. Територіальні органи Держсільгоспінспекції в Автономній Республіці Крим, областях, мм. Києва та Севастополі, районах</w:t>
            </w:r>
          </w:p>
          <w:bookmarkEnd w:id="82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46" w:id="826"/>
          <w:p>
            <w:pPr>
              <w:spacing w:after="0"/>
              <w:ind w:left="0"/>
              <w:jc w:val="left"/>
            </w:pPr>
            <w:r>
              <w:rPr>
                <w:rFonts w:ascii="Arial"/>
                <w:b w:val="false"/>
                <w:i w:val="false"/>
                <w:color w:val="000000"/>
                <w:sz w:val="15"/>
              </w:rPr>
              <w:t>Начальник відділу</w:t>
            </w:r>
          </w:p>
          <w:bookmarkEnd w:id="826"/>
        </w:tc>
        <w:tc>
          <w:tcPr>
            <w:tcW w:w="1550" w:type="dxa"/>
            <w:tcBorders>
              <w:top w:val="outset" w:color="000000" w:sz="8"/>
              <w:left w:val="outset" w:color="000000" w:sz="8"/>
              <w:bottom w:val="outset" w:color="000000" w:sz="8"/>
              <w:right w:val="outset" w:color="000000" w:sz="8"/>
            </w:tcBorders>
            <w:vAlign w:val="center"/>
          </w:tcPr>
          <w:bookmarkStart w:name="929347" w:id="827"/>
          <w:p>
            <w:pPr>
              <w:spacing w:after="0"/>
              <w:ind w:left="0"/>
              <w:jc w:val="center"/>
            </w:pPr>
            <w:r>
              <w:rPr>
                <w:rFonts w:ascii="Arial"/>
                <w:b w:val="false"/>
                <w:i w:val="false"/>
                <w:color w:val="000000"/>
                <w:sz w:val="15"/>
              </w:rPr>
              <w:t>9 - 13</w:t>
            </w:r>
          </w:p>
          <w:bookmarkEnd w:id="82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48" w:id="828"/>
          <w:p>
            <w:pPr>
              <w:spacing w:after="0"/>
              <w:ind w:left="0"/>
              <w:jc w:val="left"/>
            </w:pPr>
            <w:r>
              <w:rPr>
                <w:rFonts w:ascii="Arial"/>
                <w:b w:val="false"/>
                <w:i w:val="false"/>
                <w:color w:val="000000"/>
                <w:sz w:val="15"/>
              </w:rPr>
              <w:t>Завідувач сектору</w:t>
            </w:r>
          </w:p>
          <w:bookmarkEnd w:id="828"/>
        </w:tc>
        <w:tc>
          <w:tcPr>
            <w:tcW w:w="1550" w:type="dxa"/>
            <w:tcBorders>
              <w:top w:val="outset" w:color="000000" w:sz="8"/>
              <w:left w:val="outset" w:color="000000" w:sz="8"/>
              <w:bottom w:val="outset" w:color="000000" w:sz="8"/>
              <w:right w:val="outset" w:color="000000" w:sz="8"/>
            </w:tcBorders>
            <w:vAlign w:val="center"/>
          </w:tcPr>
          <w:bookmarkStart w:name="929349" w:id="829"/>
          <w:p>
            <w:pPr>
              <w:spacing w:after="0"/>
              <w:ind w:left="0"/>
              <w:jc w:val="center"/>
            </w:pPr>
            <w:r>
              <w:rPr>
                <w:rFonts w:ascii="Arial"/>
                <w:b w:val="false"/>
                <w:i w:val="false"/>
                <w:color w:val="000000"/>
                <w:sz w:val="15"/>
              </w:rPr>
              <w:t>8 - 11</w:t>
            </w:r>
          </w:p>
          <w:bookmarkEnd w:id="82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081" w:id="830"/>
          <w:p>
            <w:pPr>
              <w:spacing w:after="0"/>
              <w:ind w:left="0"/>
              <w:jc w:val="left"/>
            </w:pPr>
            <w:r>
              <w:rPr>
                <w:rFonts w:ascii="Arial"/>
                <w:b w:val="false"/>
                <w:i w:val="false"/>
                <w:color w:val="000000"/>
                <w:sz w:val="15"/>
              </w:rPr>
              <w:t>Державний інспектор сільського господарства</w:t>
            </w:r>
          </w:p>
          <w:bookmarkEnd w:id="830"/>
        </w:tc>
        <w:tc>
          <w:tcPr>
            <w:tcW w:w="1550" w:type="dxa"/>
            <w:tcBorders>
              <w:top w:val="outset" w:color="000000" w:sz="8"/>
              <w:left w:val="outset" w:color="000000" w:sz="8"/>
              <w:bottom w:val="outset" w:color="000000" w:sz="8"/>
              <w:right w:val="outset" w:color="000000" w:sz="8"/>
            </w:tcBorders>
            <w:vAlign w:val="center"/>
          </w:tcPr>
          <w:bookmarkStart w:name="930082" w:id="831"/>
          <w:p>
            <w:pPr>
              <w:spacing w:after="0"/>
              <w:ind w:left="0"/>
              <w:jc w:val="center"/>
            </w:pPr>
            <w:r>
              <w:rPr>
                <w:rFonts w:ascii="Arial"/>
                <w:b w:val="false"/>
                <w:i w:val="false"/>
                <w:color w:val="000000"/>
                <w:sz w:val="15"/>
              </w:rPr>
              <w:t>8 - 11</w:t>
            </w:r>
          </w:p>
          <w:bookmarkEnd w:id="83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080" w:id="832"/>
          <w:p>
            <w:pPr>
              <w:spacing w:after="0"/>
              <w:ind w:left="0"/>
              <w:jc w:val="left"/>
            </w:pPr>
            <w:r>
              <w:rPr>
                <w:rFonts w:ascii="Arial"/>
                <w:b w:val="false"/>
                <w:i w:val="false"/>
                <w:color w:val="000000"/>
                <w:sz w:val="15"/>
              </w:rPr>
              <w:t>Провідні та інші професіонали і фахівці</w:t>
            </w:r>
          </w:p>
          <w:bookmarkEnd w:id="832"/>
        </w:tc>
        <w:tc>
          <w:tcPr>
            <w:tcW w:w="1550" w:type="dxa"/>
            <w:tcBorders>
              <w:top w:val="outset" w:color="000000" w:sz="8"/>
              <w:left w:val="outset" w:color="000000" w:sz="8"/>
              <w:bottom w:val="outset" w:color="000000" w:sz="8"/>
              <w:right w:val="outset" w:color="000000" w:sz="8"/>
            </w:tcBorders>
            <w:vAlign w:val="center"/>
          </w:tcPr>
          <w:bookmarkStart w:name="930083" w:id="833"/>
          <w:p>
            <w:pPr>
              <w:spacing w:after="0"/>
              <w:ind w:left="0"/>
              <w:jc w:val="center"/>
            </w:pPr>
            <w:r>
              <w:rPr>
                <w:rFonts w:ascii="Arial"/>
                <w:b w:val="false"/>
                <w:i w:val="false"/>
                <w:color w:val="000000"/>
                <w:sz w:val="15"/>
              </w:rPr>
              <w:t>6 - 9</w:t>
            </w:r>
          </w:p>
          <w:bookmarkEnd w:id="83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090" w:id="834"/>
          <w:p>
            <w:pPr>
              <w:spacing w:after="0"/>
              <w:ind w:left="0"/>
              <w:jc w:val="center"/>
            </w:pPr>
            <w:r>
              <w:rPr>
                <w:rFonts w:ascii="Arial"/>
                <w:b w:val="false"/>
                <w:i w:val="false"/>
                <w:color w:val="000000"/>
                <w:sz w:val="15"/>
              </w:rPr>
              <w:t>3. Установи та організації, що належать до сфери управління Держсільгоспінспекції</w:t>
            </w:r>
          </w:p>
          <w:bookmarkEnd w:id="83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091" w:id="835"/>
          <w:p>
            <w:pPr>
              <w:spacing w:after="0"/>
              <w:ind w:left="0"/>
              <w:jc w:val="left"/>
            </w:pPr>
            <w:r>
              <w:rPr>
                <w:rFonts w:ascii="Arial"/>
                <w:b w:val="false"/>
                <w:i w:val="false"/>
                <w:color w:val="000000"/>
                <w:sz w:val="15"/>
              </w:rPr>
              <w:t>Директор (начальник, завідувач)</w:t>
            </w:r>
          </w:p>
          <w:bookmarkEnd w:id="835"/>
        </w:tc>
        <w:tc>
          <w:tcPr>
            <w:tcW w:w="1550" w:type="dxa"/>
            <w:tcBorders>
              <w:top w:val="outset" w:color="000000" w:sz="8"/>
              <w:left w:val="outset" w:color="000000" w:sz="8"/>
              <w:bottom w:val="outset" w:color="000000" w:sz="8"/>
              <w:right w:val="outset" w:color="000000" w:sz="8"/>
            </w:tcBorders>
            <w:vAlign w:val="center"/>
          </w:tcPr>
          <w:bookmarkStart w:name="930092" w:id="836"/>
          <w:p>
            <w:pPr>
              <w:spacing w:after="0"/>
              <w:ind w:left="0"/>
              <w:jc w:val="center"/>
            </w:pPr>
            <w:r>
              <w:rPr>
                <w:rFonts w:ascii="Arial"/>
                <w:b w:val="false"/>
                <w:i w:val="false"/>
                <w:color w:val="000000"/>
                <w:sz w:val="15"/>
              </w:rPr>
              <w:t>9 - 13</w:t>
            </w:r>
          </w:p>
          <w:bookmarkEnd w:id="83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084" w:id="837"/>
          <w:p>
            <w:pPr>
              <w:spacing w:after="0"/>
              <w:ind w:left="0"/>
              <w:jc w:val="left"/>
            </w:pPr>
            <w:r>
              <w:rPr>
                <w:rFonts w:ascii="Arial"/>
                <w:b w:val="false"/>
                <w:i w:val="false"/>
                <w:color w:val="000000"/>
                <w:sz w:val="15"/>
              </w:rPr>
              <w:t>Начальник (завідувач) відділу</w:t>
            </w:r>
          </w:p>
          <w:bookmarkEnd w:id="837"/>
        </w:tc>
        <w:tc>
          <w:tcPr>
            <w:tcW w:w="1550" w:type="dxa"/>
            <w:tcBorders>
              <w:top w:val="outset" w:color="000000" w:sz="8"/>
              <w:left w:val="outset" w:color="000000" w:sz="8"/>
              <w:bottom w:val="outset" w:color="000000" w:sz="8"/>
              <w:right w:val="outset" w:color="000000" w:sz="8"/>
            </w:tcBorders>
            <w:vAlign w:val="center"/>
          </w:tcPr>
          <w:bookmarkStart w:name="930093" w:id="838"/>
          <w:p>
            <w:pPr>
              <w:spacing w:after="0"/>
              <w:ind w:left="0"/>
              <w:jc w:val="center"/>
            </w:pPr>
            <w:r>
              <w:rPr>
                <w:rFonts w:ascii="Arial"/>
                <w:b w:val="false"/>
                <w:i w:val="false"/>
                <w:color w:val="000000"/>
                <w:sz w:val="15"/>
              </w:rPr>
              <w:t>8 - 11</w:t>
            </w:r>
          </w:p>
          <w:bookmarkEnd w:id="83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089" w:id="839"/>
          <w:p>
            <w:pPr>
              <w:spacing w:after="0"/>
              <w:ind w:left="0"/>
              <w:jc w:val="left"/>
            </w:pPr>
            <w:r>
              <w:rPr>
                <w:rFonts w:ascii="Arial"/>
                <w:b w:val="false"/>
                <w:i w:val="false"/>
                <w:color w:val="000000"/>
                <w:sz w:val="15"/>
              </w:rPr>
              <w:t>Провідні та інші професіонали і фахівці</w:t>
            </w:r>
          </w:p>
          <w:bookmarkEnd w:id="839"/>
        </w:tc>
        <w:tc>
          <w:tcPr>
            <w:tcW w:w="1550" w:type="dxa"/>
            <w:tcBorders>
              <w:top w:val="outset" w:color="000000" w:sz="8"/>
              <w:left w:val="outset" w:color="000000" w:sz="8"/>
              <w:bottom w:val="outset" w:color="000000" w:sz="8"/>
              <w:right w:val="outset" w:color="000000" w:sz="8"/>
            </w:tcBorders>
            <w:vAlign w:val="center"/>
          </w:tcPr>
          <w:bookmarkStart w:name="930094" w:id="840"/>
          <w:p>
            <w:pPr>
              <w:spacing w:after="0"/>
              <w:ind w:left="0"/>
              <w:jc w:val="center"/>
            </w:pPr>
            <w:r>
              <w:rPr>
                <w:rFonts w:ascii="Arial"/>
                <w:b w:val="false"/>
                <w:i w:val="false"/>
                <w:color w:val="000000"/>
                <w:sz w:val="15"/>
              </w:rPr>
              <w:t>6 - 9</w:t>
            </w:r>
          </w:p>
          <w:bookmarkEnd w:id="84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088" w:id="841"/>
          <w:p>
            <w:pPr>
              <w:spacing w:after="0"/>
              <w:ind w:left="0"/>
              <w:jc w:val="center"/>
            </w:pPr>
            <w:r>
              <w:rPr>
                <w:rFonts w:ascii="Arial"/>
                <w:b w:val="false"/>
                <w:i w:val="false"/>
                <w:color w:val="000000"/>
                <w:sz w:val="15"/>
              </w:rPr>
              <w:t>4. Державний центр сертифікації і експертизи сільськогосподарської продукції</w:t>
            </w:r>
          </w:p>
          <w:bookmarkEnd w:id="84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087" w:id="842"/>
          <w:p>
            <w:pPr>
              <w:spacing w:after="0"/>
              <w:ind w:left="0"/>
              <w:jc w:val="left"/>
            </w:pPr>
            <w:r>
              <w:rPr>
                <w:rFonts w:ascii="Arial"/>
                <w:b w:val="false"/>
                <w:i w:val="false"/>
                <w:color w:val="000000"/>
                <w:sz w:val="15"/>
              </w:rPr>
              <w:t>Директор (начальник, завідувач)</w:t>
            </w:r>
          </w:p>
          <w:bookmarkEnd w:id="842"/>
        </w:tc>
        <w:tc>
          <w:tcPr>
            <w:tcW w:w="1550" w:type="dxa"/>
            <w:tcBorders>
              <w:top w:val="outset" w:color="000000" w:sz="8"/>
              <w:left w:val="outset" w:color="000000" w:sz="8"/>
              <w:bottom w:val="outset" w:color="000000" w:sz="8"/>
              <w:right w:val="outset" w:color="000000" w:sz="8"/>
            </w:tcBorders>
            <w:vAlign w:val="center"/>
          </w:tcPr>
          <w:bookmarkStart w:name="930095" w:id="843"/>
          <w:p>
            <w:pPr>
              <w:spacing w:after="0"/>
              <w:ind w:left="0"/>
              <w:jc w:val="center"/>
            </w:pPr>
            <w:r>
              <w:rPr>
                <w:rFonts w:ascii="Arial"/>
                <w:b w:val="false"/>
                <w:i w:val="false"/>
                <w:color w:val="000000"/>
                <w:sz w:val="15"/>
              </w:rPr>
              <w:t>9 - 13</w:t>
            </w:r>
          </w:p>
          <w:bookmarkEnd w:id="84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086" w:id="844"/>
          <w:p>
            <w:pPr>
              <w:spacing w:after="0"/>
              <w:ind w:left="0"/>
              <w:jc w:val="left"/>
            </w:pPr>
            <w:r>
              <w:rPr>
                <w:rFonts w:ascii="Arial"/>
                <w:b w:val="false"/>
                <w:i w:val="false"/>
                <w:color w:val="000000"/>
                <w:sz w:val="15"/>
              </w:rPr>
              <w:t>Начальник (завідувач) відділу</w:t>
            </w:r>
          </w:p>
          <w:bookmarkEnd w:id="844"/>
        </w:tc>
        <w:tc>
          <w:tcPr>
            <w:tcW w:w="1550" w:type="dxa"/>
            <w:tcBorders>
              <w:top w:val="outset" w:color="000000" w:sz="8"/>
              <w:left w:val="outset" w:color="000000" w:sz="8"/>
              <w:bottom w:val="outset" w:color="000000" w:sz="8"/>
              <w:right w:val="outset" w:color="000000" w:sz="8"/>
            </w:tcBorders>
            <w:vAlign w:val="center"/>
          </w:tcPr>
          <w:bookmarkStart w:name="930096" w:id="845"/>
          <w:p>
            <w:pPr>
              <w:spacing w:after="0"/>
              <w:ind w:left="0"/>
              <w:jc w:val="center"/>
            </w:pPr>
            <w:r>
              <w:rPr>
                <w:rFonts w:ascii="Arial"/>
                <w:b w:val="false"/>
                <w:i w:val="false"/>
                <w:color w:val="000000"/>
                <w:sz w:val="15"/>
              </w:rPr>
              <w:t>8 - 11</w:t>
            </w:r>
          </w:p>
          <w:bookmarkEnd w:id="84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085" w:id="846"/>
          <w:p>
            <w:pPr>
              <w:spacing w:after="0"/>
              <w:ind w:left="0"/>
              <w:jc w:val="left"/>
            </w:pPr>
            <w:r>
              <w:rPr>
                <w:rFonts w:ascii="Arial"/>
                <w:b w:val="false"/>
                <w:i w:val="false"/>
                <w:color w:val="000000"/>
                <w:sz w:val="15"/>
              </w:rPr>
              <w:t>Провідні та інші професіонали і фахівці</w:t>
            </w:r>
          </w:p>
          <w:bookmarkEnd w:id="846"/>
        </w:tc>
        <w:tc>
          <w:tcPr>
            <w:tcW w:w="1550" w:type="dxa"/>
            <w:tcBorders>
              <w:top w:val="outset" w:color="000000" w:sz="8"/>
              <w:left w:val="outset" w:color="000000" w:sz="8"/>
              <w:bottom w:val="outset" w:color="000000" w:sz="8"/>
              <w:right w:val="outset" w:color="000000" w:sz="8"/>
            </w:tcBorders>
            <w:vAlign w:val="center"/>
          </w:tcPr>
          <w:bookmarkStart w:name="930097" w:id="847"/>
          <w:p>
            <w:pPr>
              <w:spacing w:after="0"/>
              <w:ind w:left="0"/>
              <w:jc w:val="center"/>
            </w:pPr>
            <w:r>
              <w:rPr>
                <w:rFonts w:ascii="Arial"/>
                <w:b w:val="false"/>
                <w:i w:val="false"/>
                <w:color w:val="000000"/>
                <w:sz w:val="15"/>
              </w:rPr>
              <w:t>6 - 9</w:t>
            </w:r>
          </w:p>
          <w:bookmarkEnd w:id="84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350" w:id="848"/>
          <w:p>
            <w:pPr>
              <w:spacing w:after="0"/>
              <w:ind w:left="0"/>
              <w:jc w:val="center"/>
            </w:pPr>
            <w:r>
              <w:rPr>
                <w:rFonts w:ascii="Arial"/>
                <w:b/>
                <w:i w:val="false"/>
                <w:color w:val="000000"/>
                <w:sz w:val="15"/>
              </w:rPr>
              <w:t>XIV. Установи і організації гідрометеорологічної служби</w:t>
            </w:r>
            <w:r>
              <w:rPr>
                <w:rFonts w:ascii="Arial"/>
                <w:b w:val="false"/>
                <w:i w:val="false"/>
                <w:color w:val="000000"/>
                <w:sz w:val="15"/>
              </w:rPr>
              <w:t xml:space="preserve"> </w:t>
            </w:r>
          </w:p>
          <w:bookmarkEnd w:id="84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51" w:id="849"/>
          <w:p>
            <w:pPr>
              <w:spacing w:after="0"/>
              <w:ind w:left="0"/>
              <w:jc w:val="left"/>
            </w:pPr>
            <w:r>
              <w:rPr>
                <w:rFonts w:ascii="Arial"/>
                <w:b w:val="false"/>
                <w:i w:val="false"/>
                <w:color w:val="000000"/>
                <w:sz w:val="15"/>
              </w:rPr>
              <w:t xml:space="preserve">Начальник (директор) державного центру, центральної обсерваторії, гідрометеорологічного центру, головного центру, Кримського республіканського, регіонального, обласного центру гідрометеорології </w:t>
            </w:r>
          </w:p>
          <w:bookmarkEnd w:id="849"/>
        </w:tc>
        <w:tc>
          <w:tcPr>
            <w:tcW w:w="1550" w:type="dxa"/>
            <w:tcBorders>
              <w:top w:val="outset" w:color="000000" w:sz="8"/>
              <w:left w:val="outset" w:color="000000" w:sz="8"/>
              <w:bottom w:val="outset" w:color="000000" w:sz="8"/>
              <w:right w:val="outset" w:color="000000" w:sz="8"/>
            </w:tcBorders>
            <w:vAlign w:val="center"/>
          </w:tcPr>
          <w:bookmarkStart w:name="929352" w:id="850"/>
          <w:p>
            <w:pPr>
              <w:spacing w:after="0"/>
              <w:ind w:left="0"/>
              <w:jc w:val="center"/>
            </w:pPr>
            <w:r>
              <w:rPr>
                <w:rFonts w:ascii="Arial"/>
                <w:b w:val="false"/>
                <w:i w:val="false"/>
                <w:color w:val="000000"/>
                <w:sz w:val="15"/>
              </w:rPr>
              <w:t xml:space="preserve">12 - 15 </w:t>
            </w:r>
          </w:p>
          <w:bookmarkEnd w:id="85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53" w:id="851"/>
          <w:p>
            <w:pPr>
              <w:spacing w:after="0"/>
              <w:ind w:left="0"/>
              <w:jc w:val="left"/>
            </w:pPr>
            <w:r>
              <w:rPr>
                <w:rFonts w:ascii="Arial"/>
                <w:b w:val="false"/>
                <w:i w:val="false"/>
                <w:color w:val="000000"/>
                <w:sz w:val="15"/>
              </w:rPr>
              <w:t xml:space="preserve">Начальник (директор) центру, гідрометеорологічної обсерваторії, бюро, авіаметеорологічної станції, комплексної партії, партії, відділу (лабораторії, сектору), зміни, служби, дільниці, вузла (апаратної) зв'язку </w:t>
            </w:r>
          </w:p>
          <w:bookmarkEnd w:id="851"/>
        </w:tc>
        <w:tc>
          <w:tcPr>
            <w:tcW w:w="1550" w:type="dxa"/>
            <w:tcBorders>
              <w:top w:val="outset" w:color="000000" w:sz="8"/>
              <w:left w:val="outset" w:color="000000" w:sz="8"/>
              <w:bottom w:val="outset" w:color="000000" w:sz="8"/>
              <w:right w:val="outset" w:color="000000" w:sz="8"/>
            </w:tcBorders>
            <w:vAlign w:val="center"/>
          </w:tcPr>
          <w:bookmarkStart w:name="929354" w:id="852"/>
          <w:p>
            <w:pPr>
              <w:spacing w:after="0"/>
              <w:ind w:left="0"/>
              <w:jc w:val="center"/>
            </w:pPr>
            <w:r>
              <w:rPr>
                <w:rFonts w:ascii="Arial"/>
                <w:b w:val="false"/>
                <w:i w:val="false"/>
                <w:color w:val="000000"/>
                <w:sz w:val="15"/>
              </w:rPr>
              <w:t xml:space="preserve">8 - 12 </w:t>
            </w:r>
          </w:p>
          <w:bookmarkEnd w:id="85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55" w:id="853"/>
          <w:p>
            <w:pPr>
              <w:spacing w:after="0"/>
              <w:ind w:left="0"/>
              <w:jc w:val="left"/>
            </w:pPr>
            <w:r>
              <w:rPr>
                <w:rFonts w:ascii="Arial"/>
                <w:b w:val="false"/>
                <w:i w:val="false"/>
                <w:color w:val="000000"/>
                <w:sz w:val="15"/>
              </w:rPr>
              <w:t xml:space="preserve">Начальник спеціальної гідрометеорологічної станції, метеорологічної станції </w:t>
            </w:r>
          </w:p>
          <w:bookmarkEnd w:id="853"/>
        </w:tc>
        <w:tc>
          <w:tcPr>
            <w:tcW w:w="1550" w:type="dxa"/>
            <w:tcBorders>
              <w:top w:val="outset" w:color="000000" w:sz="8"/>
              <w:left w:val="outset" w:color="000000" w:sz="8"/>
              <w:bottom w:val="outset" w:color="000000" w:sz="8"/>
              <w:right w:val="outset" w:color="000000" w:sz="8"/>
            </w:tcBorders>
            <w:vAlign w:val="center"/>
          </w:tcPr>
          <w:bookmarkStart w:name="929356" w:id="854"/>
          <w:p>
            <w:pPr>
              <w:spacing w:after="0"/>
              <w:ind w:left="0"/>
              <w:jc w:val="center"/>
            </w:pPr>
            <w:r>
              <w:rPr>
                <w:rFonts w:ascii="Arial"/>
                <w:b w:val="false"/>
                <w:i w:val="false"/>
                <w:color w:val="000000"/>
                <w:sz w:val="15"/>
              </w:rPr>
              <w:t xml:space="preserve">9 - 11 </w:t>
            </w:r>
          </w:p>
          <w:bookmarkEnd w:id="85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57" w:id="855"/>
          <w:p>
            <w:pPr>
              <w:spacing w:after="0"/>
              <w:ind w:left="0"/>
              <w:jc w:val="left"/>
            </w:pPr>
            <w:r>
              <w:rPr>
                <w:rFonts w:ascii="Arial"/>
                <w:b w:val="false"/>
                <w:i w:val="false"/>
                <w:color w:val="000000"/>
                <w:sz w:val="15"/>
              </w:rPr>
              <w:t xml:space="preserve">Професіонали і фахівці всіх категорій </w:t>
            </w:r>
          </w:p>
          <w:bookmarkEnd w:id="855"/>
        </w:tc>
        <w:tc>
          <w:tcPr>
            <w:tcW w:w="1550" w:type="dxa"/>
            <w:tcBorders>
              <w:top w:val="outset" w:color="000000" w:sz="8"/>
              <w:left w:val="outset" w:color="000000" w:sz="8"/>
              <w:bottom w:val="outset" w:color="000000" w:sz="8"/>
              <w:right w:val="outset" w:color="000000" w:sz="8"/>
            </w:tcBorders>
            <w:vAlign w:val="center"/>
          </w:tcPr>
          <w:bookmarkStart w:name="929358" w:id="856"/>
          <w:p>
            <w:pPr>
              <w:spacing w:after="0"/>
              <w:ind w:left="0"/>
              <w:jc w:val="center"/>
            </w:pPr>
            <w:r>
              <w:rPr>
                <w:rFonts w:ascii="Arial"/>
                <w:b w:val="false"/>
                <w:i w:val="false"/>
                <w:color w:val="000000"/>
                <w:sz w:val="15"/>
              </w:rPr>
              <w:t xml:space="preserve">5 - 11 </w:t>
            </w:r>
          </w:p>
          <w:bookmarkEnd w:id="85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59" w:id="857"/>
          <w:p>
            <w:pPr>
              <w:spacing w:after="0"/>
              <w:ind w:left="0"/>
              <w:jc w:val="left"/>
            </w:pPr>
            <w:r>
              <w:rPr>
                <w:rFonts w:ascii="Arial"/>
                <w:b w:val="false"/>
                <w:i w:val="false"/>
                <w:color w:val="000000"/>
                <w:sz w:val="15"/>
              </w:rPr>
              <w:t xml:space="preserve">Спостерігач мережі спостережень </w:t>
            </w:r>
          </w:p>
          <w:bookmarkEnd w:id="857"/>
        </w:tc>
        <w:tc>
          <w:tcPr>
            <w:tcW w:w="1550" w:type="dxa"/>
            <w:tcBorders>
              <w:top w:val="outset" w:color="000000" w:sz="8"/>
              <w:left w:val="outset" w:color="000000" w:sz="8"/>
              <w:bottom w:val="outset" w:color="000000" w:sz="8"/>
              <w:right w:val="outset" w:color="000000" w:sz="8"/>
            </w:tcBorders>
            <w:vAlign w:val="center"/>
          </w:tcPr>
          <w:bookmarkStart w:name="929360" w:id="858"/>
          <w:p>
            <w:pPr>
              <w:spacing w:after="0"/>
              <w:ind w:left="0"/>
              <w:jc w:val="center"/>
            </w:pPr>
            <w:r>
              <w:rPr>
                <w:rFonts w:ascii="Arial"/>
                <w:b w:val="false"/>
                <w:i w:val="false"/>
                <w:color w:val="000000"/>
                <w:sz w:val="15"/>
              </w:rPr>
              <w:t xml:space="preserve">2 - 5 </w:t>
            </w:r>
          </w:p>
          <w:bookmarkEnd w:id="85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361" w:id="859"/>
          <w:p>
            <w:pPr>
              <w:spacing w:after="0"/>
              <w:ind w:left="0"/>
              <w:jc w:val="center"/>
            </w:pPr>
            <w:r>
              <w:rPr>
                <w:rFonts w:ascii="Arial"/>
                <w:b/>
                <w:i w:val="false"/>
                <w:color w:val="000000"/>
                <w:sz w:val="15"/>
              </w:rPr>
              <w:t>XV. Державні установи і організації з навігаційно-гідрографічного забезпечення мореплавства</w:t>
            </w:r>
            <w:r>
              <w:rPr>
                <w:rFonts w:ascii="Arial"/>
                <w:b w:val="false"/>
                <w:i w:val="false"/>
                <w:color w:val="000000"/>
                <w:sz w:val="15"/>
              </w:rPr>
              <w:t xml:space="preserve"> </w:t>
            </w:r>
          </w:p>
          <w:bookmarkEnd w:id="85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362" w:id="860"/>
          <w:p>
            <w:pPr>
              <w:spacing w:after="0"/>
              <w:ind w:left="0"/>
              <w:jc w:val="center"/>
            </w:pPr>
            <w:r>
              <w:rPr>
                <w:rFonts w:ascii="Arial"/>
                <w:b w:val="false"/>
                <w:i w:val="false"/>
                <w:color w:val="000000"/>
                <w:sz w:val="15"/>
              </w:rPr>
              <w:t xml:space="preserve">1. Регіональні гідрографічні управління </w:t>
            </w:r>
          </w:p>
          <w:bookmarkEnd w:id="86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63" w:id="861"/>
          <w:p>
            <w:pPr>
              <w:spacing w:after="0"/>
              <w:ind w:left="0"/>
              <w:jc w:val="left"/>
            </w:pPr>
            <w:r>
              <w:rPr>
                <w:rFonts w:ascii="Arial"/>
                <w:b w:val="false"/>
                <w:i w:val="false"/>
                <w:color w:val="000000"/>
                <w:sz w:val="15"/>
              </w:rPr>
              <w:t xml:space="preserve">Начальник державного регіонального управління </w:t>
            </w:r>
          </w:p>
          <w:bookmarkEnd w:id="861"/>
        </w:tc>
        <w:tc>
          <w:tcPr>
            <w:tcW w:w="1550" w:type="dxa"/>
            <w:tcBorders>
              <w:top w:val="outset" w:color="000000" w:sz="8"/>
              <w:left w:val="outset" w:color="000000" w:sz="8"/>
              <w:bottom w:val="outset" w:color="000000" w:sz="8"/>
              <w:right w:val="outset" w:color="000000" w:sz="8"/>
            </w:tcBorders>
            <w:vAlign w:val="center"/>
          </w:tcPr>
          <w:bookmarkStart w:name="929364" w:id="862"/>
          <w:p>
            <w:pPr>
              <w:spacing w:after="0"/>
              <w:ind w:left="0"/>
              <w:jc w:val="center"/>
            </w:pPr>
            <w:r>
              <w:rPr>
                <w:rFonts w:ascii="Arial"/>
                <w:b w:val="false"/>
                <w:i w:val="false"/>
                <w:color w:val="000000"/>
                <w:sz w:val="15"/>
              </w:rPr>
              <w:t xml:space="preserve">10 - 13 </w:t>
            </w:r>
          </w:p>
          <w:bookmarkEnd w:id="86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65" w:id="863"/>
          <w:p>
            <w:pPr>
              <w:spacing w:after="0"/>
              <w:ind w:left="0"/>
              <w:jc w:val="left"/>
            </w:pPr>
            <w:r>
              <w:rPr>
                <w:rFonts w:ascii="Arial"/>
                <w:b w:val="false"/>
                <w:i w:val="false"/>
                <w:color w:val="000000"/>
                <w:sz w:val="15"/>
              </w:rPr>
              <w:t xml:space="preserve">Начальники основних відділів, капітан-наставник, головні фахівці </w:t>
            </w:r>
          </w:p>
          <w:bookmarkEnd w:id="863"/>
        </w:tc>
        <w:tc>
          <w:tcPr>
            <w:tcW w:w="1550" w:type="dxa"/>
            <w:tcBorders>
              <w:top w:val="outset" w:color="000000" w:sz="8"/>
              <w:left w:val="outset" w:color="000000" w:sz="8"/>
              <w:bottom w:val="outset" w:color="000000" w:sz="8"/>
              <w:right w:val="outset" w:color="000000" w:sz="8"/>
            </w:tcBorders>
            <w:vAlign w:val="center"/>
          </w:tcPr>
          <w:bookmarkStart w:name="929366" w:id="864"/>
          <w:p>
            <w:pPr>
              <w:spacing w:after="0"/>
              <w:ind w:left="0"/>
              <w:jc w:val="center"/>
            </w:pPr>
            <w:r>
              <w:rPr>
                <w:rFonts w:ascii="Arial"/>
                <w:b w:val="false"/>
                <w:i w:val="false"/>
                <w:color w:val="000000"/>
                <w:sz w:val="15"/>
              </w:rPr>
              <w:t xml:space="preserve">8 - 12 </w:t>
            </w:r>
          </w:p>
          <w:bookmarkEnd w:id="86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67" w:id="865"/>
          <w:p>
            <w:pPr>
              <w:spacing w:after="0"/>
              <w:ind w:left="0"/>
              <w:jc w:val="left"/>
            </w:pPr>
            <w:r>
              <w:rPr>
                <w:rFonts w:ascii="Arial"/>
                <w:b w:val="false"/>
                <w:i w:val="false"/>
                <w:color w:val="000000"/>
                <w:sz w:val="15"/>
              </w:rPr>
              <w:t xml:space="preserve">Керівники інших відділів, служб </w:t>
            </w:r>
          </w:p>
          <w:bookmarkEnd w:id="865"/>
        </w:tc>
        <w:tc>
          <w:tcPr>
            <w:tcW w:w="1550" w:type="dxa"/>
            <w:tcBorders>
              <w:top w:val="outset" w:color="000000" w:sz="8"/>
              <w:left w:val="outset" w:color="000000" w:sz="8"/>
              <w:bottom w:val="outset" w:color="000000" w:sz="8"/>
              <w:right w:val="outset" w:color="000000" w:sz="8"/>
            </w:tcBorders>
            <w:vAlign w:val="center"/>
          </w:tcPr>
          <w:bookmarkStart w:name="929368" w:id="866"/>
          <w:p>
            <w:pPr>
              <w:spacing w:after="0"/>
              <w:ind w:left="0"/>
              <w:jc w:val="center"/>
            </w:pPr>
            <w:r>
              <w:rPr>
                <w:rFonts w:ascii="Arial"/>
                <w:b w:val="false"/>
                <w:i w:val="false"/>
                <w:color w:val="000000"/>
                <w:sz w:val="15"/>
              </w:rPr>
              <w:t xml:space="preserve">8 - 10 </w:t>
            </w:r>
          </w:p>
          <w:bookmarkEnd w:id="866"/>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369" w:id="867"/>
          <w:p>
            <w:pPr>
              <w:spacing w:after="0"/>
              <w:ind w:left="0"/>
              <w:jc w:val="center"/>
            </w:pPr>
            <w:r>
              <w:rPr>
                <w:rFonts w:ascii="Arial"/>
                <w:b w:val="false"/>
                <w:i w:val="false"/>
                <w:color w:val="000000"/>
                <w:sz w:val="15"/>
              </w:rPr>
              <w:t xml:space="preserve">2. Державні гідрографічні підприємства </w:t>
            </w:r>
          </w:p>
          <w:bookmarkEnd w:id="86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70" w:id="868"/>
          <w:p>
            <w:pPr>
              <w:spacing w:after="0"/>
              <w:ind w:left="0"/>
              <w:jc w:val="left"/>
            </w:pPr>
            <w:r>
              <w:rPr>
                <w:rFonts w:ascii="Arial"/>
                <w:b w:val="false"/>
                <w:i w:val="false"/>
                <w:color w:val="000000"/>
                <w:sz w:val="15"/>
              </w:rPr>
              <w:t xml:space="preserve">Директор підприємства </w:t>
            </w:r>
          </w:p>
          <w:bookmarkEnd w:id="868"/>
        </w:tc>
        <w:tc>
          <w:tcPr>
            <w:tcW w:w="1550" w:type="dxa"/>
            <w:tcBorders>
              <w:top w:val="outset" w:color="000000" w:sz="8"/>
              <w:left w:val="outset" w:color="000000" w:sz="8"/>
              <w:bottom w:val="outset" w:color="000000" w:sz="8"/>
              <w:right w:val="outset" w:color="000000" w:sz="8"/>
            </w:tcBorders>
            <w:vAlign w:val="center"/>
          </w:tcPr>
          <w:bookmarkStart w:name="929371" w:id="869"/>
          <w:p>
            <w:pPr>
              <w:spacing w:after="0"/>
              <w:ind w:left="0"/>
              <w:jc w:val="center"/>
            </w:pPr>
            <w:r>
              <w:rPr>
                <w:rFonts w:ascii="Arial"/>
                <w:b w:val="false"/>
                <w:i w:val="false"/>
                <w:color w:val="000000"/>
                <w:sz w:val="15"/>
              </w:rPr>
              <w:t xml:space="preserve">9 - 12 </w:t>
            </w:r>
          </w:p>
          <w:bookmarkEnd w:id="86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72" w:id="870"/>
          <w:p>
            <w:pPr>
              <w:spacing w:after="0"/>
              <w:ind w:left="0"/>
              <w:jc w:val="left"/>
            </w:pPr>
            <w:r>
              <w:rPr>
                <w:rFonts w:ascii="Arial"/>
                <w:b w:val="false"/>
                <w:i w:val="false"/>
                <w:color w:val="000000"/>
                <w:sz w:val="15"/>
              </w:rPr>
              <w:t xml:space="preserve">Керівники основних структурних підрозділів </w:t>
            </w:r>
          </w:p>
          <w:bookmarkEnd w:id="870"/>
        </w:tc>
        <w:tc>
          <w:tcPr>
            <w:tcW w:w="1550" w:type="dxa"/>
            <w:tcBorders>
              <w:top w:val="outset" w:color="000000" w:sz="8"/>
              <w:left w:val="outset" w:color="000000" w:sz="8"/>
              <w:bottom w:val="outset" w:color="000000" w:sz="8"/>
              <w:right w:val="outset" w:color="000000" w:sz="8"/>
            </w:tcBorders>
            <w:vAlign w:val="center"/>
          </w:tcPr>
          <w:bookmarkStart w:name="929373" w:id="871"/>
          <w:p>
            <w:pPr>
              <w:spacing w:after="0"/>
              <w:ind w:left="0"/>
              <w:jc w:val="center"/>
            </w:pPr>
            <w:r>
              <w:rPr>
                <w:rFonts w:ascii="Arial"/>
                <w:b w:val="false"/>
                <w:i w:val="false"/>
                <w:color w:val="000000"/>
                <w:sz w:val="15"/>
              </w:rPr>
              <w:t xml:space="preserve">8 - 11 </w:t>
            </w:r>
          </w:p>
          <w:bookmarkEnd w:id="87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74" w:id="872"/>
          <w:p>
            <w:pPr>
              <w:spacing w:after="0"/>
              <w:ind w:left="0"/>
              <w:jc w:val="left"/>
            </w:pPr>
            <w:r>
              <w:rPr>
                <w:rFonts w:ascii="Arial"/>
                <w:b w:val="false"/>
                <w:i w:val="false"/>
                <w:color w:val="000000"/>
                <w:sz w:val="15"/>
              </w:rPr>
              <w:t xml:space="preserve">Головні фахівці: інженер, гідрограф, механік, електрик та інші </w:t>
            </w:r>
          </w:p>
          <w:bookmarkEnd w:id="872"/>
        </w:tc>
        <w:tc>
          <w:tcPr>
            <w:tcW w:w="1550" w:type="dxa"/>
            <w:tcBorders>
              <w:top w:val="outset" w:color="000000" w:sz="8"/>
              <w:left w:val="outset" w:color="000000" w:sz="8"/>
              <w:bottom w:val="outset" w:color="000000" w:sz="8"/>
              <w:right w:val="outset" w:color="000000" w:sz="8"/>
            </w:tcBorders>
            <w:vAlign w:val="center"/>
          </w:tcPr>
          <w:bookmarkStart w:name="929375" w:id="873"/>
          <w:p>
            <w:pPr>
              <w:spacing w:after="0"/>
              <w:ind w:left="0"/>
              <w:jc w:val="center"/>
            </w:pPr>
            <w:r>
              <w:rPr>
                <w:rFonts w:ascii="Arial"/>
                <w:b w:val="false"/>
                <w:i w:val="false"/>
                <w:color w:val="000000"/>
                <w:sz w:val="15"/>
              </w:rPr>
              <w:t xml:space="preserve">7 - 11 </w:t>
            </w:r>
          </w:p>
          <w:bookmarkEnd w:id="87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76" w:id="874"/>
          <w:p>
            <w:pPr>
              <w:spacing w:after="0"/>
              <w:ind w:left="0"/>
              <w:jc w:val="left"/>
            </w:pPr>
            <w:r>
              <w:rPr>
                <w:rFonts w:ascii="Arial"/>
                <w:b w:val="false"/>
                <w:i w:val="false"/>
                <w:color w:val="000000"/>
                <w:sz w:val="15"/>
              </w:rPr>
              <w:t xml:space="preserve">Керівники інших підрозділів </w:t>
            </w:r>
          </w:p>
          <w:bookmarkEnd w:id="874"/>
        </w:tc>
        <w:tc>
          <w:tcPr>
            <w:tcW w:w="1550" w:type="dxa"/>
            <w:tcBorders>
              <w:top w:val="outset" w:color="000000" w:sz="8"/>
              <w:left w:val="outset" w:color="000000" w:sz="8"/>
              <w:bottom w:val="outset" w:color="000000" w:sz="8"/>
              <w:right w:val="outset" w:color="000000" w:sz="8"/>
            </w:tcBorders>
            <w:vAlign w:val="center"/>
          </w:tcPr>
          <w:bookmarkStart w:name="929377" w:id="875"/>
          <w:p>
            <w:pPr>
              <w:spacing w:after="0"/>
              <w:ind w:left="0"/>
              <w:jc w:val="center"/>
            </w:pPr>
            <w:r>
              <w:rPr>
                <w:rFonts w:ascii="Arial"/>
                <w:b w:val="false"/>
                <w:i w:val="false"/>
                <w:color w:val="000000"/>
                <w:sz w:val="15"/>
              </w:rPr>
              <w:t xml:space="preserve">7 - 10 </w:t>
            </w:r>
          </w:p>
          <w:bookmarkEnd w:id="87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378" w:id="876"/>
          <w:p>
            <w:pPr>
              <w:spacing w:after="0"/>
              <w:ind w:left="0"/>
              <w:jc w:val="center"/>
            </w:pPr>
            <w:r>
              <w:rPr>
                <w:rFonts w:ascii="Arial"/>
                <w:b w:val="false"/>
                <w:i w:val="false"/>
                <w:color w:val="000000"/>
                <w:sz w:val="15"/>
              </w:rPr>
              <w:t xml:space="preserve">3. Плаваючий склад гідрографічних суден морського та річкового флоту </w:t>
            </w:r>
          </w:p>
          <w:bookmarkEnd w:id="87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79" w:id="877"/>
          <w:p>
            <w:pPr>
              <w:spacing w:after="0"/>
              <w:ind w:left="0"/>
              <w:jc w:val="left"/>
            </w:pPr>
            <w:r>
              <w:rPr>
                <w:rFonts w:ascii="Arial"/>
                <w:b w:val="false"/>
                <w:i w:val="false"/>
                <w:color w:val="000000"/>
                <w:sz w:val="15"/>
              </w:rPr>
              <w:t xml:space="preserve">Капітан гідрографічного судна морського флоту </w:t>
            </w:r>
          </w:p>
          <w:bookmarkEnd w:id="877"/>
        </w:tc>
        <w:tc>
          <w:tcPr>
            <w:tcW w:w="1550" w:type="dxa"/>
            <w:tcBorders>
              <w:top w:val="outset" w:color="000000" w:sz="8"/>
              <w:left w:val="outset" w:color="000000" w:sz="8"/>
              <w:bottom w:val="outset" w:color="000000" w:sz="8"/>
              <w:right w:val="outset" w:color="000000" w:sz="8"/>
            </w:tcBorders>
            <w:vAlign w:val="center"/>
          </w:tcPr>
          <w:bookmarkStart w:name="929380" w:id="878"/>
          <w:p>
            <w:pPr>
              <w:spacing w:after="0"/>
              <w:ind w:left="0"/>
              <w:jc w:val="center"/>
            </w:pPr>
            <w:r>
              <w:rPr>
                <w:rFonts w:ascii="Arial"/>
                <w:b w:val="false"/>
                <w:i w:val="false"/>
                <w:color w:val="000000"/>
                <w:sz w:val="15"/>
              </w:rPr>
              <w:t xml:space="preserve">8 - 12 </w:t>
            </w:r>
          </w:p>
          <w:bookmarkEnd w:id="87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81" w:id="879"/>
          <w:p>
            <w:pPr>
              <w:spacing w:after="0"/>
              <w:ind w:left="0"/>
              <w:jc w:val="left"/>
            </w:pPr>
            <w:r>
              <w:rPr>
                <w:rFonts w:ascii="Arial"/>
                <w:b w:val="false"/>
                <w:i w:val="false"/>
                <w:color w:val="000000"/>
                <w:sz w:val="15"/>
              </w:rPr>
              <w:t xml:space="preserve">Головний (старший) механік </w:t>
            </w:r>
          </w:p>
          <w:bookmarkEnd w:id="879"/>
        </w:tc>
        <w:tc>
          <w:tcPr>
            <w:tcW w:w="1550" w:type="dxa"/>
            <w:tcBorders>
              <w:top w:val="outset" w:color="000000" w:sz="8"/>
              <w:left w:val="outset" w:color="000000" w:sz="8"/>
              <w:bottom w:val="outset" w:color="000000" w:sz="8"/>
              <w:right w:val="outset" w:color="000000" w:sz="8"/>
            </w:tcBorders>
            <w:vAlign w:val="center"/>
          </w:tcPr>
          <w:bookmarkStart w:name="929382" w:id="880"/>
          <w:p>
            <w:pPr>
              <w:spacing w:after="0"/>
              <w:ind w:left="0"/>
              <w:jc w:val="center"/>
            </w:pPr>
            <w:r>
              <w:rPr>
                <w:rFonts w:ascii="Arial"/>
                <w:b w:val="false"/>
                <w:i w:val="false"/>
                <w:color w:val="000000"/>
                <w:sz w:val="15"/>
              </w:rPr>
              <w:t xml:space="preserve">7 - 11 </w:t>
            </w:r>
          </w:p>
          <w:bookmarkEnd w:id="88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83" w:id="881"/>
          <w:p>
            <w:pPr>
              <w:spacing w:after="0"/>
              <w:ind w:left="0"/>
              <w:jc w:val="left"/>
            </w:pPr>
            <w:r>
              <w:rPr>
                <w:rFonts w:ascii="Arial"/>
                <w:b w:val="false"/>
                <w:i w:val="false"/>
                <w:color w:val="000000"/>
                <w:sz w:val="15"/>
              </w:rPr>
              <w:t xml:space="preserve">Начальник радіостанції </w:t>
            </w:r>
          </w:p>
          <w:bookmarkEnd w:id="881"/>
        </w:tc>
        <w:tc>
          <w:tcPr>
            <w:tcW w:w="1550" w:type="dxa"/>
            <w:tcBorders>
              <w:top w:val="outset" w:color="000000" w:sz="8"/>
              <w:left w:val="outset" w:color="000000" w:sz="8"/>
              <w:bottom w:val="outset" w:color="000000" w:sz="8"/>
              <w:right w:val="outset" w:color="000000" w:sz="8"/>
            </w:tcBorders>
            <w:vAlign w:val="center"/>
          </w:tcPr>
          <w:bookmarkStart w:name="929384" w:id="882"/>
          <w:p>
            <w:pPr>
              <w:spacing w:after="0"/>
              <w:ind w:left="0"/>
              <w:jc w:val="center"/>
            </w:pPr>
            <w:r>
              <w:rPr>
                <w:rFonts w:ascii="Arial"/>
                <w:b w:val="false"/>
                <w:i w:val="false"/>
                <w:color w:val="000000"/>
                <w:sz w:val="15"/>
              </w:rPr>
              <w:t xml:space="preserve">7 - 10 </w:t>
            </w:r>
          </w:p>
          <w:bookmarkEnd w:id="88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85" w:id="883"/>
          <w:p>
            <w:pPr>
              <w:spacing w:after="0"/>
              <w:ind w:left="0"/>
              <w:jc w:val="left"/>
            </w:pPr>
            <w:r>
              <w:rPr>
                <w:rFonts w:ascii="Arial"/>
                <w:b w:val="false"/>
                <w:i w:val="false"/>
                <w:color w:val="000000"/>
                <w:sz w:val="15"/>
              </w:rPr>
              <w:t xml:space="preserve">Капітан гідрографічного судна річкового флоту, плаваючої понтонної переправи </w:t>
            </w:r>
          </w:p>
          <w:bookmarkEnd w:id="883"/>
        </w:tc>
        <w:tc>
          <w:tcPr>
            <w:tcW w:w="1550" w:type="dxa"/>
            <w:tcBorders>
              <w:top w:val="outset" w:color="000000" w:sz="8"/>
              <w:left w:val="outset" w:color="000000" w:sz="8"/>
              <w:bottom w:val="outset" w:color="000000" w:sz="8"/>
              <w:right w:val="outset" w:color="000000" w:sz="8"/>
            </w:tcBorders>
            <w:vAlign w:val="center"/>
          </w:tcPr>
          <w:bookmarkStart w:name="929386" w:id="884"/>
          <w:p>
            <w:pPr>
              <w:spacing w:after="0"/>
              <w:ind w:left="0"/>
              <w:jc w:val="center"/>
            </w:pPr>
            <w:r>
              <w:rPr>
                <w:rFonts w:ascii="Arial"/>
                <w:b w:val="false"/>
                <w:i w:val="false"/>
                <w:color w:val="000000"/>
                <w:sz w:val="15"/>
              </w:rPr>
              <w:t xml:space="preserve">7 - 10 </w:t>
            </w:r>
          </w:p>
          <w:bookmarkEnd w:id="88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387" w:id="885"/>
          <w:p>
            <w:pPr>
              <w:spacing w:after="0"/>
              <w:ind w:left="0"/>
              <w:jc w:val="center"/>
            </w:pPr>
            <w:r>
              <w:rPr>
                <w:rFonts w:ascii="Arial"/>
                <w:b w:val="false"/>
                <w:i w:val="false"/>
                <w:color w:val="000000"/>
                <w:sz w:val="15"/>
              </w:rPr>
              <w:t xml:space="preserve">4. Працівники маяків і груп засобів навігаційного устаткування </w:t>
            </w:r>
          </w:p>
          <w:bookmarkEnd w:id="88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88" w:id="886"/>
          <w:p>
            <w:pPr>
              <w:spacing w:after="0"/>
              <w:ind w:left="0"/>
              <w:jc w:val="left"/>
            </w:pPr>
            <w:r>
              <w:rPr>
                <w:rFonts w:ascii="Arial"/>
                <w:b w:val="false"/>
                <w:i w:val="false"/>
                <w:color w:val="000000"/>
                <w:sz w:val="15"/>
              </w:rPr>
              <w:t xml:space="preserve">Начальник маяка I - III класу </w:t>
            </w:r>
          </w:p>
          <w:bookmarkEnd w:id="886"/>
        </w:tc>
        <w:tc>
          <w:tcPr>
            <w:tcW w:w="1550" w:type="dxa"/>
            <w:tcBorders>
              <w:top w:val="outset" w:color="000000" w:sz="8"/>
              <w:left w:val="outset" w:color="000000" w:sz="8"/>
              <w:bottom w:val="outset" w:color="000000" w:sz="8"/>
              <w:right w:val="outset" w:color="000000" w:sz="8"/>
            </w:tcBorders>
            <w:vAlign w:val="center"/>
          </w:tcPr>
          <w:bookmarkStart w:name="929389" w:id="887"/>
          <w:p>
            <w:pPr>
              <w:spacing w:after="0"/>
              <w:ind w:left="0"/>
              <w:jc w:val="center"/>
            </w:pPr>
            <w:r>
              <w:rPr>
                <w:rFonts w:ascii="Arial"/>
                <w:b w:val="false"/>
                <w:i w:val="false"/>
                <w:color w:val="000000"/>
                <w:sz w:val="15"/>
              </w:rPr>
              <w:t xml:space="preserve">7 - 10 </w:t>
            </w:r>
          </w:p>
          <w:bookmarkEnd w:id="88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390" w:id="888"/>
          <w:p>
            <w:pPr>
              <w:spacing w:after="0"/>
              <w:ind w:left="0"/>
              <w:jc w:val="center"/>
            </w:pPr>
            <w:r>
              <w:rPr>
                <w:rFonts w:ascii="Arial"/>
                <w:b/>
                <w:i w:val="false"/>
                <w:color w:val="000000"/>
                <w:sz w:val="15"/>
              </w:rPr>
              <w:t>XVI. Регіональні пошуково-видавничі відділення, редакційно-видавничі групи, створені в Автономній Республіці Крим, областях, містах Києві і Севастополі для проведення пошукової роботи та підготовки рукописів томів серій "Реабілітовані історією", "Книга Пам'яті України", "Книга Скорботи України", "Звід пам'яток історії та культури України"</w:t>
            </w:r>
            <w:r>
              <w:rPr>
                <w:rFonts w:ascii="Arial"/>
                <w:b w:val="false"/>
                <w:i w:val="false"/>
                <w:color w:val="000000"/>
                <w:sz w:val="15"/>
              </w:rPr>
              <w:t xml:space="preserve"> </w:t>
            </w:r>
          </w:p>
          <w:bookmarkEnd w:id="88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91" w:id="889"/>
          <w:p>
            <w:pPr>
              <w:spacing w:after="0"/>
              <w:ind w:left="0"/>
              <w:jc w:val="left"/>
            </w:pPr>
            <w:r>
              <w:rPr>
                <w:rFonts w:ascii="Arial"/>
                <w:b w:val="false"/>
                <w:i w:val="false"/>
                <w:color w:val="000000"/>
                <w:sz w:val="15"/>
              </w:rPr>
              <w:t xml:space="preserve">Керівник пошуково-видавничого відділення, редакційно-видавничої групи, головний редактор </w:t>
            </w:r>
          </w:p>
          <w:bookmarkEnd w:id="889"/>
        </w:tc>
        <w:tc>
          <w:tcPr>
            <w:tcW w:w="1550" w:type="dxa"/>
            <w:tcBorders>
              <w:top w:val="outset" w:color="000000" w:sz="8"/>
              <w:left w:val="outset" w:color="000000" w:sz="8"/>
              <w:bottom w:val="outset" w:color="000000" w:sz="8"/>
              <w:right w:val="outset" w:color="000000" w:sz="8"/>
            </w:tcBorders>
            <w:vAlign w:val="center"/>
          </w:tcPr>
          <w:bookmarkStart w:name="929392" w:id="890"/>
          <w:p>
            <w:pPr>
              <w:spacing w:after="0"/>
              <w:ind w:left="0"/>
              <w:jc w:val="center"/>
            </w:pPr>
            <w:r>
              <w:rPr>
                <w:rFonts w:ascii="Arial"/>
                <w:b w:val="false"/>
                <w:i w:val="false"/>
                <w:color w:val="000000"/>
                <w:sz w:val="15"/>
              </w:rPr>
              <w:t xml:space="preserve">13 - 14 </w:t>
            </w:r>
          </w:p>
          <w:bookmarkEnd w:id="89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93" w:id="891"/>
          <w:p>
            <w:pPr>
              <w:spacing w:after="0"/>
              <w:ind w:left="0"/>
              <w:jc w:val="left"/>
            </w:pPr>
            <w:r>
              <w:rPr>
                <w:rFonts w:ascii="Arial"/>
                <w:b w:val="false"/>
                <w:i w:val="false"/>
                <w:color w:val="000000"/>
                <w:sz w:val="15"/>
              </w:rPr>
              <w:t xml:space="preserve">Завідуючий редакцією </w:t>
            </w:r>
          </w:p>
          <w:bookmarkEnd w:id="891"/>
        </w:tc>
        <w:tc>
          <w:tcPr>
            <w:tcW w:w="1550" w:type="dxa"/>
            <w:tcBorders>
              <w:top w:val="outset" w:color="000000" w:sz="8"/>
              <w:left w:val="outset" w:color="000000" w:sz="8"/>
              <w:bottom w:val="outset" w:color="000000" w:sz="8"/>
              <w:right w:val="outset" w:color="000000" w:sz="8"/>
            </w:tcBorders>
            <w:vAlign w:val="center"/>
          </w:tcPr>
          <w:bookmarkStart w:name="929394" w:id="892"/>
          <w:p>
            <w:pPr>
              <w:spacing w:after="0"/>
              <w:ind w:left="0"/>
              <w:jc w:val="center"/>
            </w:pPr>
            <w:r>
              <w:rPr>
                <w:rFonts w:ascii="Arial"/>
                <w:b w:val="false"/>
                <w:i w:val="false"/>
                <w:color w:val="000000"/>
                <w:sz w:val="15"/>
              </w:rPr>
              <w:t xml:space="preserve">11 - 13 </w:t>
            </w:r>
          </w:p>
          <w:bookmarkEnd w:id="89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95" w:id="893"/>
          <w:p>
            <w:pPr>
              <w:spacing w:after="0"/>
              <w:ind w:left="0"/>
              <w:jc w:val="left"/>
            </w:pPr>
            <w:r>
              <w:rPr>
                <w:rFonts w:ascii="Arial"/>
                <w:b w:val="false"/>
                <w:i w:val="false"/>
                <w:color w:val="000000"/>
                <w:sz w:val="15"/>
              </w:rPr>
              <w:t xml:space="preserve">Редактор науковий (старший, молодший) </w:t>
            </w:r>
          </w:p>
          <w:bookmarkEnd w:id="893"/>
        </w:tc>
        <w:tc>
          <w:tcPr>
            <w:tcW w:w="1550" w:type="dxa"/>
            <w:tcBorders>
              <w:top w:val="outset" w:color="000000" w:sz="8"/>
              <w:left w:val="outset" w:color="000000" w:sz="8"/>
              <w:bottom w:val="outset" w:color="000000" w:sz="8"/>
              <w:right w:val="outset" w:color="000000" w:sz="8"/>
            </w:tcBorders>
            <w:vAlign w:val="center"/>
          </w:tcPr>
          <w:bookmarkStart w:name="929396" w:id="894"/>
          <w:p>
            <w:pPr>
              <w:spacing w:after="0"/>
              <w:ind w:left="0"/>
              <w:jc w:val="center"/>
            </w:pPr>
            <w:r>
              <w:rPr>
                <w:rFonts w:ascii="Arial"/>
                <w:b w:val="false"/>
                <w:i w:val="false"/>
                <w:color w:val="000000"/>
                <w:sz w:val="15"/>
              </w:rPr>
              <w:t xml:space="preserve">6 - 11 </w:t>
            </w:r>
          </w:p>
          <w:bookmarkEnd w:id="89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397" w:id="895"/>
          <w:p>
            <w:pPr>
              <w:spacing w:after="0"/>
              <w:ind w:left="0"/>
              <w:jc w:val="center"/>
            </w:pPr>
            <w:r>
              <w:rPr>
                <w:rFonts w:ascii="Arial"/>
                <w:b/>
                <w:i w:val="false"/>
                <w:color w:val="000000"/>
                <w:sz w:val="15"/>
              </w:rPr>
              <w:t>XVII. Контрольно-ревізійні відділи, управління (відділи, групи) технічного нагляду за капітальним будівництвом та ремонтом приміщень бюджетних установ і організацій, інші підрозділи, створені при органах виконавчої влади, їх самостійних управліннях і відділах, виконавчих органах рад</w:t>
            </w:r>
            <w:r>
              <w:rPr>
                <w:rFonts w:ascii="Arial"/>
                <w:b w:val="false"/>
                <w:i w:val="false"/>
                <w:color w:val="000000"/>
                <w:sz w:val="15"/>
              </w:rPr>
              <w:t xml:space="preserve"> </w:t>
            </w:r>
          </w:p>
          <w:bookmarkEnd w:id="89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398" w:id="896"/>
          <w:p>
            <w:pPr>
              <w:spacing w:after="0"/>
              <w:ind w:left="0"/>
              <w:jc w:val="center"/>
            </w:pPr>
            <w:r>
              <w:rPr>
                <w:rFonts w:ascii="Arial"/>
                <w:b w:val="false"/>
                <w:i w:val="false"/>
                <w:color w:val="000000"/>
                <w:sz w:val="15"/>
              </w:rPr>
              <w:t xml:space="preserve">1. Автономна Республіка Крим, області поза групою, м. Київ </w:t>
            </w:r>
          </w:p>
          <w:bookmarkEnd w:id="89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399" w:id="897"/>
          <w:p>
            <w:pPr>
              <w:spacing w:after="0"/>
              <w:ind w:left="0"/>
              <w:jc w:val="left"/>
            </w:pPr>
            <w:r>
              <w:rPr>
                <w:rFonts w:ascii="Arial"/>
                <w:b w:val="false"/>
                <w:i w:val="false"/>
                <w:color w:val="000000"/>
                <w:sz w:val="15"/>
              </w:rPr>
              <w:t xml:space="preserve">Керівник управління </w:t>
            </w:r>
          </w:p>
          <w:bookmarkEnd w:id="897"/>
        </w:tc>
        <w:tc>
          <w:tcPr>
            <w:tcW w:w="1550" w:type="dxa"/>
            <w:tcBorders>
              <w:top w:val="outset" w:color="000000" w:sz="8"/>
              <w:left w:val="outset" w:color="000000" w:sz="8"/>
              <w:bottom w:val="outset" w:color="000000" w:sz="8"/>
              <w:right w:val="outset" w:color="000000" w:sz="8"/>
            </w:tcBorders>
            <w:vAlign w:val="center"/>
          </w:tcPr>
          <w:bookmarkStart w:name="929400" w:id="898"/>
          <w:p>
            <w:pPr>
              <w:spacing w:after="0"/>
              <w:ind w:left="0"/>
              <w:jc w:val="center"/>
            </w:pPr>
            <w:r>
              <w:rPr>
                <w:rFonts w:ascii="Arial"/>
                <w:b w:val="false"/>
                <w:i w:val="false"/>
                <w:color w:val="000000"/>
                <w:sz w:val="15"/>
              </w:rPr>
              <w:t xml:space="preserve">14 </w:t>
            </w:r>
          </w:p>
          <w:bookmarkEnd w:id="89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01" w:id="899"/>
          <w:p>
            <w:pPr>
              <w:spacing w:after="0"/>
              <w:ind w:left="0"/>
              <w:jc w:val="left"/>
            </w:pPr>
            <w:r>
              <w:rPr>
                <w:rFonts w:ascii="Arial"/>
                <w:b w:val="false"/>
                <w:i w:val="false"/>
                <w:color w:val="000000"/>
                <w:sz w:val="15"/>
              </w:rPr>
              <w:t xml:space="preserve">Керівник відділу </w:t>
            </w:r>
          </w:p>
          <w:bookmarkEnd w:id="899"/>
        </w:tc>
        <w:tc>
          <w:tcPr>
            <w:tcW w:w="1550" w:type="dxa"/>
            <w:tcBorders>
              <w:top w:val="outset" w:color="000000" w:sz="8"/>
              <w:left w:val="outset" w:color="000000" w:sz="8"/>
              <w:bottom w:val="outset" w:color="000000" w:sz="8"/>
              <w:right w:val="outset" w:color="000000" w:sz="8"/>
            </w:tcBorders>
            <w:vAlign w:val="center"/>
          </w:tcPr>
          <w:bookmarkStart w:name="929402" w:id="900"/>
          <w:p>
            <w:pPr>
              <w:spacing w:after="0"/>
              <w:ind w:left="0"/>
              <w:jc w:val="center"/>
            </w:pPr>
            <w:r>
              <w:rPr>
                <w:rFonts w:ascii="Arial"/>
                <w:b w:val="false"/>
                <w:i w:val="false"/>
                <w:color w:val="000000"/>
                <w:sz w:val="15"/>
              </w:rPr>
              <w:t xml:space="preserve">10 - 13 </w:t>
            </w:r>
          </w:p>
          <w:bookmarkEnd w:id="90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03" w:id="901"/>
          <w:p>
            <w:pPr>
              <w:spacing w:after="0"/>
              <w:ind w:left="0"/>
              <w:jc w:val="left"/>
            </w:pPr>
            <w:r>
              <w:rPr>
                <w:rFonts w:ascii="Arial"/>
                <w:b w:val="false"/>
                <w:i w:val="false"/>
                <w:color w:val="000000"/>
                <w:sz w:val="15"/>
              </w:rPr>
              <w:t xml:space="preserve">Керівник групи </w:t>
            </w:r>
          </w:p>
          <w:bookmarkEnd w:id="901"/>
        </w:tc>
        <w:tc>
          <w:tcPr>
            <w:tcW w:w="1550" w:type="dxa"/>
            <w:tcBorders>
              <w:top w:val="outset" w:color="000000" w:sz="8"/>
              <w:left w:val="outset" w:color="000000" w:sz="8"/>
              <w:bottom w:val="outset" w:color="000000" w:sz="8"/>
              <w:right w:val="outset" w:color="000000" w:sz="8"/>
            </w:tcBorders>
            <w:vAlign w:val="center"/>
          </w:tcPr>
          <w:bookmarkStart w:name="929404" w:id="902"/>
          <w:p>
            <w:pPr>
              <w:spacing w:after="0"/>
              <w:ind w:left="0"/>
              <w:jc w:val="center"/>
            </w:pPr>
            <w:r>
              <w:rPr>
                <w:rFonts w:ascii="Arial"/>
                <w:b w:val="false"/>
                <w:i w:val="false"/>
                <w:color w:val="000000"/>
                <w:sz w:val="15"/>
              </w:rPr>
              <w:t xml:space="preserve">8 - 11 </w:t>
            </w:r>
          </w:p>
          <w:bookmarkEnd w:id="90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05" w:id="903"/>
          <w:p>
            <w:pPr>
              <w:spacing w:after="0"/>
              <w:ind w:left="0"/>
              <w:jc w:val="left"/>
            </w:pPr>
            <w:r>
              <w:rPr>
                <w:rFonts w:ascii="Arial"/>
                <w:b w:val="false"/>
                <w:i w:val="false"/>
                <w:color w:val="000000"/>
                <w:sz w:val="15"/>
              </w:rPr>
              <w:t xml:space="preserve">Головний фахівець </w:t>
            </w:r>
          </w:p>
          <w:bookmarkEnd w:id="903"/>
        </w:tc>
        <w:tc>
          <w:tcPr>
            <w:tcW w:w="1550" w:type="dxa"/>
            <w:tcBorders>
              <w:top w:val="outset" w:color="000000" w:sz="8"/>
              <w:left w:val="outset" w:color="000000" w:sz="8"/>
              <w:bottom w:val="outset" w:color="000000" w:sz="8"/>
              <w:right w:val="outset" w:color="000000" w:sz="8"/>
            </w:tcBorders>
            <w:vAlign w:val="center"/>
          </w:tcPr>
          <w:bookmarkStart w:name="929406" w:id="904"/>
          <w:p>
            <w:pPr>
              <w:spacing w:after="0"/>
              <w:ind w:left="0"/>
              <w:jc w:val="center"/>
            </w:pPr>
            <w:r>
              <w:rPr>
                <w:rFonts w:ascii="Arial"/>
                <w:b w:val="false"/>
                <w:i w:val="false"/>
                <w:color w:val="000000"/>
                <w:sz w:val="15"/>
              </w:rPr>
              <w:t xml:space="preserve">7 - 10 </w:t>
            </w:r>
          </w:p>
          <w:bookmarkEnd w:id="90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407" w:id="905"/>
          <w:p>
            <w:pPr>
              <w:spacing w:after="0"/>
              <w:ind w:left="0"/>
              <w:jc w:val="center"/>
            </w:pPr>
            <w:r>
              <w:rPr>
                <w:rFonts w:ascii="Arial"/>
                <w:b w:val="false"/>
                <w:i w:val="false"/>
                <w:color w:val="000000"/>
                <w:sz w:val="15"/>
              </w:rPr>
              <w:t xml:space="preserve">2. Області першої та другої групи, м. Севастополь </w:t>
            </w:r>
          </w:p>
          <w:bookmarkEnd w:id="90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08" w:id="906"/>
          <w:p>
            <w:pPr>
              <w:spacing w:after="0"/>
              <w:ind w:left="0"/>
              <w:jc w:val="left"/>
            </w:pPr>
            <w:r>
              <w:rPr>
                <w:rFonts w:ascii="Arial"/>
                <w:b w:val="false"/>
                <w:i w:val="false"/>
                <w:color w:val="000000"/>
                <w:sz w:val="15"/>
              </w:rPr>
              <w:t xml:space="preserve">Керівник відділу </w:t>
            </w:r>
          </w:p>
          <w:bookmarkEnd w:id="906"/>
        </w:tc>
        <w:tc>
          <w:tcPr>
            <w:tcW w:w="1550" w:type="dxa"/>
            <w:tcBorders>
              <w:top w:val="outset" w:color="000000" w:sz="8"/>
              <w:left w:val="outset" w:color="000000" w:sz="8"/>
              <w:bottom w:val="outset" w:color="000000" w:sz="8"/>
              <w:right w:val="outset" w:color="000000" w:sz="8"/>
            </w:tcBorders>
            <w:vAlign w:val="center"/>
          </w:tcPr>
          <w:bookmarkStart w:name="929409" w:id="907"/>
          <w:p>
            <w:pPr>
              <w:spacing w:after="0"/>
              <w:ind w:left="0"/>
              <w:jc w:val="center"/>
            </w:pPr>
            <w:r>
              <w:rPr>
                <w:rFonts w:ascii="Arial"/>
                <w:b w:val="false"/>
                <w:i w:val="false"/>
                <w:color w:val="000000"/>
                <w:sz w:val="15"/>
              </w:rPr>
              <w:t xml:space="preserve">10 - 11 </w:t>
            </w:r>
          </w:p>
          <w:bookmarkEnd w:id="90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10" w:id="908"/>
          <w:p>
            <w:pPr>
              <w:spacing w:after="0"/>
              <w:ind w:left="0"/>
              <w:jc w:val="left"/>
            </w:pPr>
            <w:r>
              <w:rPr>
                <w:rFonts w:ascii="Arial"/>
                <w:b w:val="false"/>
                <w:i w:val="false"/>
                <w:color w:val="000000"/>
                <w:sz w:val="15"/>
              </w:rPr>
              <w:t xml:space="preserve">Керівник групи </w:t>
            </w:r>
          </w:p>
          <w:bookmarkEnd w:id="908"/>
        </w:tc>
        <w:tc>
          <w:tcPr>
            <w:tcW w:w="1550" w:type="dxa"/>
            <w:tcBorders>
              <w:top w:val="outset" w:color="000000" w:sz="8"/>
              <w:left w:val="outset" w:color="000000" w:sz="8"/>
              <w:bottom w:val="outset" w:color="000000" w:sz="8"/>
              <w:right w:val="outset" w:color="000000" w:sz="8"/>
            </w:tcBorders>
            <w:vAlign w:val="center"/>
          </w:tcPr>
          <w:bookmarkStart w:name="929411" w:id="909"/>
          <w:p>
            <w:pPr>
              <w:spacing w:after="0"/>
              <w:ind w:left="0"/>
              <w:jc w:val="center"/>
            </w:pPr>
            <w:r>
              <w:rPr>
                <w:rFonts w:ascii="Arial"/>
                <w:b w:val="false"/>
                <w:i w:val="false"/>
                <w:color w:val="000000"/>
                <w:sz w:val="15"/>
              </w:rPr>
              <w:t xml:space="preserve">9 - 10 </w:t>
            </w:r>
          </w:p>
          <w:bookmarkEnd w:id="90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12" w:id="910"/>
          <w:p>
            <w:pPr>
              <w:spacing w:after="0"/>
              <w:ind w:left="0"/>
              <w:jc w:val="left"/>
            </w:pPr>
            <w:r>
              <w:rPr>
                <w:rFonts w:ascii="Arial"/>
                <w:b w:val="false"/>
                <w:i w:val="false"/>
                <w:color w:val="000000"/>
                <w:sz w:val="15"/>
              </w:rPr>
              <w:t xml:space="preserve">Головний фахівець </w:t>
            </w:r>
          </w:p>
          <w:bookmarkEnd w:id="910"/>
        </w:tc>
        <w:tc>
          <w:tcPr>
            <w:tcW w:w="1550" w:type="dxa"/>
            <w:tcBorders>
              <w:top w:val="outset" w:color="000000" w:sz="8"/>
              <w:left w:val="outset" w:color="000000" w:sz="8"/>
              <w:bottom w:val="outset" w:color="000000" w:sz="8"/>
              <w:right w:val="outset" w:color="000000" w:sz="8"/>
            </w:tcBorders>
            <w:vAlign w:val="center"/>
          </w:tcPr>
          <w:bookmarkStart w:name="929413" w:id="911"/>
          <w:p>
            <w:pPr>
              <w:spacing w:after="0"/>
              <w:ind w:left="0"/>
              <w:jc w:val="center"/>
            </w:pPr>
            <w:r>
              <w:rPr>
                <w:rFonts w:ascii="Arial"/>
                <w:b w:val="false"/>
                <w:i w:val="false"/>
                <w:color w:val="000000"/>
                <w:sz w:val="15"/>
              </w:rPr>
              <w:t xml:space="preserve">7 - 9 </w:t>
            </w:r>
          </w:p>
          <w:bookmarkEnd w:id="91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414" w:id="912"/>
          <w:p>
            <w:pPr>
              <w:spacing w:after="0"/>
              <w:ind w:left="0"/>
              <w:jc w:val="center"/>
            </w:pPr>
            <w:r>
              <w:rPr>
                <w:rFonts w:ascii="Arial"/>
                <w:b w:val="false"/>
                <w:i w:val="false"/>
                <w:color w:val="000000"/>
                <w:sz w:val="15"/>
              </w:rPr>
              <w:t xml:space="preserve">3. Міста, райони, райони в містах, де створено такі підрозділи </w:t>
            </w:r>
          </w:p>
          <w:bookmarkEnd w:id="91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15" w:id="913"/>
          <w:p>
            <w:pPr>
              <w:spacing w:after="0"/>
              <w:ind w:left="0"/>
              <w:jc w:val="left"/>
            </w:pPr>
            <w:r>
              <w:rPr>
                <w:rFonts w:ascii="Arial"/>
                <w:b w:val="false"/>
                <w:i w:val="false"/>
                <w:color w:val="000000"/>
                <w:sz w:val="15"/>
              </w:rPr>
              <w:t xml:space="preserve">Керівник відділу </w:t>
            </w:r>
          </w:p>
          <w:bookmarkEnd w:id="913"/>
        </w:tc>
        <w:tc>
          <w:tcPr>
            <w:tcW w:w="1550" w:type="dxa"/>
            <w:tcBorders>
              <w:top w:val="outset" w:color="000000" w:sz="8"/>
              <w:left w:val="outset" w:color="000000" w:sz="8"/>
              <w:bottom w:val="outset" w:color="000000" w:sz="8"/>
              <w:right w:val="outset" w:color="000000" w:sz="8"/>
            </w:tcBorders>
            <w:vAlign w:val="center"/>
          </w:tcPr>
          <w:bookmarkStart w:name="929416" w:id="914"/>
          <w:p>
            <w:pPr>
              <w:spacing w:after="0"/>
              <w:ind w:left="0"/>
              <w:jc w:val="center"/>
            </w:pPr>
            <w:r>
              <w:rPr>
                <w:rFonts w:ascii="Arial"/>
                <w:b w:val="false"/>
                <w:i w:val="false"/>
                <w:color w:val="000000"/>
                <w:sz w:val="15"/>
              </w:rPr>
              <w:t xml:space="preserve">9 - 10 </w:t>
            </w:r>
          </w:p>
          <w:bookmarkEnd w:id="91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17" w:id="915"/>
          <w:p>
            <w:pPr>
              <w:spacing w:after="0"/>
              <w:ind w:left="0"/>
              <w:jc w:val="left"/>
            </w:pPr>
            <w:r>
              <w:rPr>
                <w:rFonts w:ascii="Arial"/>
                <w:b w:val="false"/>
                <w:i w:val="false"/>
                <w:color w:val="000000"/>
                <w:sz w:val="15"/>
              </w:rPr>
              <w:t xml:space="preserve">Керівник групи </w:t>
            </w:r>
          </w:p>
          <w:bookmarkEnd w:id="915"/>
        </w:tc>
        <w:tc>
          <w:tcPr>
            <w:tcW w:w="1550" w:type="dxa"/>
            <w:tcBorders>
              <w:top w:val="outset" w:color="000000" w:sz="8"/>
              <w:left w:val="outset" w:color="000000" w:sz="8"/>
              <w:bottom w:val="outset" w:color="000000" w:sz="8"/>
              <w:right w:val="outset" w:color="000000" w:sz="8"/>
            </w:tcBorders>
            <w:vAlign w:val="center"/>
          </w:tcPr>
          <w:bookmarkStart w:name="929418" w:id="916"/>
          <w:p>
            <w:pPr>
              <w:spacing w:after="0"/>
              <w:ind w:left="0"/>
              <w:jc w:val="center"/>
            </w:pPr>
            <w:r>
              <w:rPr>
                <w:rFonts w:ascii="Arial"/>
                <w:b w:val="false"/>
                <w:i w:val="false"/>
                <w:color w:val="000000"/>
                <w:sz w:val="15"/>
              </w:rPr>
              <w:t xml:space="preserve">6 - 8 </w:t>
            </w:r>
          </w:p>
          <w:bookmarkEnd w:id="916"/>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419" w:id="917"/>
          <w:p>
            <w:pPr>
              <w:spacing w:after="0"/>
              <w:ind w:left="0"/>
              <w:jc w:val="center"/>
            </w:pPr>
            <w:r>
              <w:rPr>
                <w:rFonts w:ascii="Arial"/>
                <w:b/>
                <w:i w:val="false"/>
                <w:color w:val="000000"/>
                <w:sz w:val="15"/>
              </w:rPr>
              <w:t>XVIII. Регіональний центр Страхового фонду документації України</w:t>
            </w:r>
            <w:r>
              <w:rPr>
                <w:rFonts w:ascii="Arial"/>
                <w:b w:val="false"/>
                <w:i w:val="false"/>
                <w:color w:val="000000"/>
                <w:sz w:val="15"/>
              </w:rPr>
              <w:t xml:space="preserve"> </w:t>
            </w:r>
          </w:p>
          <w:bookmarkEnd w:id="91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68" w:id="918"/>
          <w:p>
            <w:pPr>
              <w:spacing w:after="0"/>
              <w:ind w:left="0"/>
              <w:jc w:val="left"/>
            </w:pPr>
            <w:r>
              <w:rPr>
                <w:rFonts w:ascii="Arial"/>
                <w:b w:val="false"/>
                <w:i w:val="false"/>
                <w:color w:val="000000"/>
                <w:sz w:val="15"/>
              </w:rPr>
              <w:t xml:space="preserve">Керівник </w:t>
            </w:r>
          </w:p>
          <w:bookmarkEnd w:id="918"/>
        </w:tc>
        <w:tc>
          <w:tcPr>
            <w:tcW w:w="1550" w:type="dxa"/>
            <w:tcBorders>
              <w:top w:val="outset" w:color="000000" w:sz="8"/>
              <w:left w:val="outset" w:color="000000" w:sz="8"/>
              <w:bottom w:val="outset" w:color="000000" w:sz="8"/>
              <w:right w:val="outset" w:color="000000" w:sz="8"/>
            </w:tcBorders>
            <w:vAlign w:val="center"/>
          </w:tcPr>
          <w:bookmarkStart w:name="929469" w:id="919"/>
          <w:p>
            <w:pPr>
              <w:spacing w:after="0"/>
              <w:ind w:left="0"/>
              <w:jc w:val="center"/>
            </w:pPr>
            <w:r>
              <w:rPr>
                <w:rFonts w:ascii="Arial"/>
                <w:b w:val="false"/>
                <w:i w:val="false"/>
                <w:color w:val="000000"/>
                <w:sz w:val="15"/>
              </w:rPr>
              <w:t>15 - 17</w:t>
            </w:r>
          </w:p>
          <w:bookmarkEnd w:id="91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20" w:id="920"/>
          <w:p>
            <w:pPr>
              <w:spacing w:after="0"/>
              <w:ind w:left="0"/>
              <w:jc w:val="left"/>
            </w:pPr>
            <w:r>
              <w:rPr>
                <w:rFonts w:ascii="Arial"/>
                <w:b w:val="false"/>
                <w:i w:val="false"/>
                <w:color w:val="000000"/>
                <w:sz w:val="15"/>
              </w:rPr>
              <w:t xml:space="preserve">Керівники основних структурних підрозділів </w:t>
            </w:r>
          </w:p>
          <w:bookmarkEnd w:id="920"/>
        </w:tc>
        <w:tc>
          <w:tcPr>
            <w:tcW w:w="1550" w:type="dxa"/>
            <w:tcBorders>
              <w:top w:val="outset" w:color="000000" w:sz="8"/>
              <w:left w:val="outset" w:color="000000" w:sz="8"/>
              <w:bottom w:val="outset" w:color="000000" w:sz="8"/>
              <w:right w:val="outset" w:color="000000" w:sz="8"/>
            </w:tcBorders>
            <w:vAlign w:val="center"/>
          </w:tcPr>
          <w:bookmarkStart w:name="929421" w:id="921"/>
          <w:p>
            <w:pPr>
              <w:spacing w:after="0"/>
              <w:ind w:left="0"/>
              <w:jc w:val="center"/>
            </w:pPr>
            <w:r>
              <w:rPr>
                <w:rFonts w:ascii="Arial"/>
                <w:b w:val="false"/>
                <w:i w:val="false"/>
                <w:color w:val="000000"/>
                <w:sz w:val="15"/>
              </w:rPr>
              <w:t xml:space="preserve">12 - 13 </w:t>
            </w:r>
          </w:p>
          <w:bookmarkEnd w:id="92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22" w:id="922"/>
          <w:p>
            <w:pPr>
              <w:spacing w:after="0"/>
              <w:ind w:left="0"/>
              <w:jc w:val="left"/>
            </w:pPr>
            <w:r>
              <w:rPr>
                <w:rFonts w:ascii="Arial"/>
                <w:b w:val="false"/>
                <w:i w:val="false"/>
                <w:color w:val="000000"/>
                <w:sz w:val="15"/>
              </w:rPr>
              <w:t xml:space="preserve">Керівники інших структурних підрозділів </w:t>
            </w:r>
          </w:p>
          <w:bookmarkEnd w:id="922"/>
        </w:tc>
        <w:tc>
          <w:tcPr>
            <w:tcW w:w="1550" w:type="dxa"/>
            <w:tcBorders>
              <w:top w:val="outset" w:color="000000" w:sz="8"/>
              <w:left w:val="outset" w:color="000000" w:sz="8"/>
              <w:bottom w:val="outset" w:color="000000" w:sz="8"/>
              <w:right w:val="outset" w:color="000000" w:sz="8"/>
            </w:tcBorders>
            <w:vAlign w:val="center"/>
          </w:tcPr>
          <w:bookmarkStart w:name="929423" w:id="923"/>
          <w:p>
            <w:pPr>
              <w:spacing w:after="0"/>
              <w:ind w:left="0"/>
              <w:jc w:val="center"/>
            </w:pPr>
            <w:r>
              <w:rPr>
                <w:rFonts w:ascii="Arial"/>
                <w:b w:val="false"/>
                <w:i w:val="false"/>
                <w:color w:val="000000"/>
                <w:sz w:val="15"/>
              </w:rPr>
              <w:t xml:space="preserve">9 - 11 </w:t>
            </w:r>
          </w:p>
          <w:bookmarkEnd w:id="92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24" w:id="924"/>
          <w:p>
            <w:pPr>
              <w:spacing w:after="0"/>
              <w:ind w:left="0"/>
              <w:jc w:val="left"/>
            </w:pPr>
            <w:r>
              <w:rPr>
                <w:rFonts w:ascii="Arial"/>
                <w:b w:val="false"/>
                <w:i w:val="false"/>
                <w:color w:val="000000"/>
                <w:sz w:val="15"/>
              </w:rPr>
              <w:t xml:space="preserve">Фахівці основних підрозділів </w:t>
            </w:r>
          </w:p>
          <w:bookmarkEnd w:id="924"/>
        </w:tc>
        <w:tc>
          <w:tcPr>
            <w:tcW w:w="1550" w:type="dxa"/>
            <w:tcBorders>
              <w:top w:val="outset" w:color="000000" w:sz="8"/>
              <w:left w:val="outset" w:color="000000" w:sz="8"/>
              <w:bottom w:val="outset" w:color="000000" w:sz="8"/>
              <w:right w:val="outset" w:color="000000" w:sz="8"/>
            </w:tcBorders>
            <w:vAlign w:val="center"/>
          </w:tcPr>
          <w:bookmarkStart w:name="929425" w:id="925"/>
          <w:p>
            <w:pPr>
              <w:spacing w:after="0"/>
              <w:ind w:left="0"/>
              <w:jc w:val="center"/>
            </w:pPr>
            <w:r>
              <w:rPr>
                <w:rFonts w:ascii="Arial"/>
                <w:b w:val="false"/>
                <w:i w:val="false"/>
                <w:color w:val="000000"/>
                <w:sz w:val="15"/>
              </w:rPr>
              <w:t xml:space="preserve">6 - 10 </w:t>
            </w:r>
          </w:p>
          <w:bookmarkEnd w:id="92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426" w:id="926"/>
          <w:p>
            <w:pPr>
              <w:spacing w:after="0"/>
              <w:ind w:left="0"/>
              <w:jc w:val="center"/>
            </w:pPr>
            <w:r>
              <w:rPr>
                <w:rFonts w:ascii="Arial"/>
                <w:b/>
                <w:i w:val="false"/>
                <w:color w:val="000000"/>
                <w:sz w:val="15"/>
              </w:rPr>
              <w:t>XIX. Відділи з питань координації діяльності соціально-психологічних служб та інформування населення, центри соціально-психологічної реабілітації населення та його інформування з питань подолання наслідків Чорнобильської катастрофи</w:t>
            </w:r>
            <w:r>
              <w:rPr>
                <w:rFonts w:ascii="Arial"/>
                <w:b w:val="false"/>
                <w:i w:val="false"/>
                <w:color w:val="000000"/>
                <w:sz w:val="15"/>
              </w:rPr>
              <w:t xml:space="preserve"> </w:t>
            </w:r>
          </w:p>
          <w:bookmarkEnd w:id="92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27" w:id="927"/>
          <w:p>
            <w:pPr>
              <w:spacing w:after="0"/>
              <w:ind w:left="0"/>
              <w:jc w:val="left"/>
            </w:pPr>
            <w:r>
              <w:rPr>
                <w:rFonts w:ascii="Arial"/>
                <w:b w:val="false"/>
                <w:i w:val="false"/>
                <w:color w:val="000000"/>
                <w:sz w:val="15"/>
              </w:rPr>
              <w:t xml:space="preserve">Керівник відділу, центру </w:t>
            </w:r>
          </w:p>
          <w:bookmarkEnd w:id="927"/>
        </w:tc>
        <w:tc>
          <w:tcPr>
            <w:tcW w:w="1550" w:type="dxa"/>
            <w:tcBorders>
              <w:top w:val="outset" w:color="000000" w:sz="8"/>
              <w:left w:val="outset" w:color="000000" w:sz="8"/>
              <w:bottom w:val="outset" w:color="000000" w:sz="8"/>
              <w:right w:val="outset" w:color="000000" w:sz="8"/>
            </w:tcBorders>
            <w:vAlign w:val="center"/>
          </w:tcPr>
          <w:bookmarkStart w:name="929428" w:id="928"/>
          <w:p>
            <w:pPr>
              <w:spacing w:after="0"/>
              <w:ind w:left="0"/>
              <w:jc w:val="center"/>
            </w:pPr>
            <w:r>
              <w:rPr>
                <w:rFonts w:ascii="Arial"/>
                <w:b w:val="false"/>
                <w:i w:val="false"/>
                <w:color w:val="000000"/>
                <w:sz w:val="15"/>
              </w:rPr>
              <w:t xml:space="preserve">14 - 16 </w:t>
            </w:r>
          </w:p>
          <w:bookmarkEnd w:id="92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478" w:id="929"/>
          <w:p>
            <w:pPr>
              <w:spacing w:after="0"/>
              <w:ind w:left="0"/>
              <w:jc w:val="center"/>
            </w:pPr>
            <w:r>
              <w:rPr>
                <w:rFonts w:ascii="Arial"/>
                <w:b/>
                <w:i w:val="false"/>
                <w:color w:val="000000"/>
                <w:sz w:val="15"/>
              </w:rPr>
              <w:t>XX. Регіональні пункти тимчасового розміщення біженців, пункти тимчасового перебування іноземців та осіб без громадянства, які незаконно перебувають в Україні</w:t>
            </w:r>
            <w:r>
              <w:rPr>
                <w:rFonts w:ascii="Arial"/>
                <w:b w:val="false"/>
                <w:i w:val="false"/>
                <w:color w:val="000000"/>
                <w:sz w:val="15"/>
              </w:rPr>
              <w:t xml:space="preserve">, центри соціальної інтеграції біженців та осіб, які потребують додаткового або тимчасового захисту, ДМС </w:t>
            </w:r>
          </w:p>
          <w:bookmarkEnd w:id="92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76" w:id="930"/>
          <w:p>
            <w:pPr>
              <w:spacing w:after="0"/>
              <w:ind w:left="0"/>
              <w:jc w:val="left"/>
            </w:pPr>
            <w:r>
              <w:rPr>
                <w:rFonts w:ascii="Arial"/>
                <w:b w:val="false"/>
                <w:i w:val="false"/>
                <w:color w:val="000000"/>
                <w:sz w:val="15"/>
              </w:rPr>
              <w:t xml:space="preserve">Керівник (директор) </w:t>
            </w:r>
          </w:p>
          <w:bookmarkEnd w:id="930"/>
        </w:tc>
        <w:tc>
          <w:tcPr>
            <w:tcW w:w="1550" w:type="dxa"/>
            <w:tcBorders>
              <w:top w:val="outset" w:color="000000" w:sz="8"/>
              <w:left w:val="outset" w:color="000000" w:sz="8"/>
              <w:bottom w:val="outset" w:color="000000" w:sz="8"/>
              <w:right w:val="outset" w:color="000000" w:sz="8"/>
            </w:tcBorders>
            <w:vAlign w:val="center"/>
          </w:tcPr>
          <w:bookmarkStart w:name="929477" w:id="931"/>
          <w:p>
            <w:pPr>
              <w:spacing w:after="0"/>
              <w:ind w:left="0"/>
              <w:jc w:val="center"/>
            </w:pPr>
            <w:r>
              <w:rPr>
                <w:rFonts w:ascii="Arial"/>
                <w:b w:val="false"/>
                <w:i w:val="false"/>
                <w:color w:val="000000"/>
                <w:sz w:val="15"/>
              </w:rPr>
              <w:t xml:space="preserve">12 - 13 </w:t>
            </w:r>
          </w:p>
          <w:bookmarkEnd w:id="93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74" w:id="932"/>
          <w:p>
            <w:pPr>
              <w:spacing w:after="0"/>
              <w:ind w:left="0"/>
              <w:jc w:val="left"/>
            </w:pPr>
            <w:r>
              <w:rPr>
                <w:rFonts w:ascii="Arial"/>
                <w:b w:val="false"/>
                <w:i w:val="false"/>
                <w:color w:val="000000"/>
                <w:sz w:val="15"/>
              </w:rPr>
              <w:t xml:space="preserve">Начальники відділу, служби </w:t>
            </w:r>
          </w:p>
          <w:bookmarkEnd w:id="932"/>
        </w:tc>
        <w:tc>
          <w:tcPr>
            <w:tcW w:w="1550" w:type="dxa"/>
            <w:tcBorders>
              <w:top w:val="outset" w:color="000000" w:sz="8"/>
              <w:left w:val="outset" w:color="000000" w:sz="8"/>
              <w:bottom w:val="outset" w:color="000000" w:sz="8"/>
              <w:right w:val="outset" w:color="000000" w:sz="8"/>
            </w:tcBorders>
            <w:vAlign w:val="center"/>
          </w:tcPr>
          <w:bookmarkStart w:name="929475" w:id="933"/>
          <w:p>
            <w:pPr>
              <w:spacing w:after="0"/>
              <w:ind w:left="0"/>
              <w:jc w:val="center"/>
            </w:pPr>
            <w:r>
              <w:rPr>
                <w:rFonts w:ascii="Arial"/>
                <w:b w:val="false"/>
                <w:i w:val="false"/>
                <w:color w:val="000000"/>
                <w:sz w:val="15"/>
              </w:rPr>
              <w:t xml:space="preserve">10 - 12 </w:t>
            </w:r>
          </w:p>
          <w:bookmarkEnd w:id="93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70" w:id="934"/>
          <w:p>
            <w:pPr>
              <w:spacing w:after="0"/>
              <w:ind w:left="0"/>
              <w:jc w:val="left"/>
            </w:pPr>
            <w:r>
              <w:rPr>
                <w:rFonts w:ascii="Arial"/>
                <w:b w:val="false"/>
                <w:i w:val="false"/>
                <w:color w:val="000000"/>
                <w:sz w:val="15"/>
              </w:rPr>
              <w:t xml:space="preserve">Головні фахівці </w:t>
            </w:r>
          </w:p>
          <w:bookmarkEnd w:id="934"/>
        </w:tc>
        <w:tc>
          <w:tcPr>
            <w:tcW w:w="1550" w:type="dxa"/>
            <w:tcBorders>
              <w:top w:val="outset" w:color="000000" w:sz="8"/>
              <w:left w:val="outset" w:color="000000" w:sz="8"/>
              <w:bottom w:val="outset" w:color="000000" w:sz="8"/>
              <w:right w:val="outset" w:color="000000" w:sz="8"/>
            </w:tcBorders>
            <w:vAlign w:val="center"/>
          </w:tcPr>
          <w:bookmarkStart w:name="929471" w:id="935"/>
          <w:p>
            <w:pPr>
              <w:spacing w:after="0"/>
              <w:ind w:left="0"/>
              <w:jc w:val="center"/>
            </w:pPr>
            <w:r>
              <w:rPr>
                <w:rFonts w:ascii="Arial"/>
                <w:b w:val="false"/>
                <w:i w:val="false"/>
                <w:color w:val="000000"/>
                <w:sz w:val="15"/>
              </w:rPr>
              <w:t xml:space="preserve">9 - 11 </w:t>
            </w:r>
          </w:p>
          <w:bookmarkEnd w:id="93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72" w:id="936"/>
          <w:p>
            <w:pPr>
              <w:spacing w:after="0"/>
              <w:ind w:left="0"/>
              <w:jc w:val="left"/>
            </w:pPr>
            <w:r>
              <w:rPr>
                <w:rFonts w:ascii="Arial"/>
                <w:b w:val="false"/>
                <w:i w:val="false"/>
                <w:color w:val="000000"/>
                <w:sz w:val="15"/>
              </w:rPr>
              <w:t xml:space="preserve">Професіонали та фахівці </w:t>
            </w:r>
          </w:p>
          <w:bookmarkEnd w:id="936"/>
        </w:tc>
        <w:tc>
          <w:tcPr>
            <w:tcW w:w="1550" w:type="dxa"/>
            <w:tcBorders>
              <w:top w:val="outset" w:color="000000" w:sz="8"/>
              <w:left w:val="outset" w:color="000000" w:sz="8"/>
              <w:bottom w:val="outset" w:color="000000" w:sz="8"/>
              <w:right w:val="outset" w:color="000000" w:sz="8"/>
            </w:tcBorders>
            <w:vAlign w:val="center"/>
          </w:tcPr>
          <w:bookmarkStart w:name="929473" w:id="937"/>
          <w:p>
            <w:pPr>
              <w:spacing w:after="0"/>
              <w:ind w:left="0"/>
              <w:jc w:val="center"/>
            </w:pPr>
            <w:r>
              <w:rPr>
                <w:rFonts w:ascii="Arial"/>
                <w:b w:val="false"/>
                <w:i w:val="false"/>
                <w:color w:val="000000"/>
                <w:sz w:val="15"/>
              </w:rPr>
              <w:t xml:space="preserve">6 - 10 </w:t>
            </w:r>
          </w:p>
          <w:bookmarkEnd w:id="93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480" w:id="938"/>
          <w:p>
            <w:pPr>
              <w:spacing w:after="0"/>
              <w:ind w:left="0"/>
              <w:jc w:val="center"/>
            </w:pPr>
            <w:r>
              <w:rPr>
                <w:rFonts w:ascii="Arial"/>
                <w:b/>
                <w:i w:val="false"/>
                <w:color w:val="000000"/>
                <w:sz w:val="15"/>
              </w:rPr>
              <w:t>XXI. Військові частини, з'єднання, установи та організації Збройних Сил</w:t>
            </w:r>
            <w:r>
              <w:rPr>
                <w:rFonts w:ascii="Arial"/>
                <w:b w:val="false"/>
                <w:i w:val="false"/>
                <w:color w:val="000000"/>
                <w:sz w:val="15"/>
              </w:rPr>
              <w:t xml:space="preserve">, підрозділи відомчої воєнізованої охорони Державної судової адміністрації, підрозділи та допоміжні служби МВС, Національної поліції, ДСНС, СБУ, Державної кримінально-виконавчої служби, Держприкордонслужби, інших військових формувань та Держспецтрансслужби </w:t>
            </w:r>
          </w:p>
          <w:bookmarkEnd w:id="93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482" w:id="939"/>
          <w:p>
            <w:pPr>
              <w:spacing w:after="0"/>
              <w:ind w:left="0"/>
              <w:jc w:val="center"/>
            </w:pPr>
            <w:r>
              <w:rPr>
                <w:rFonts w:ascii="Arial"/>
                <w:b w:val="false"/>
                <w:i w:val="false"/>
                <w:color w:val="000000"/>
                <w:sz w:val="15"/>
              </w:rPr>
              <w:t xml:space="preserve">1. Керівні працівники та професіонали </w:t>
            </w:r>
          </w:p>
          <w:bookmarkEnd w:id="93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84" w:id="940"/>
          <w:p>
            <w:pPr>
              <w:spacing w:after="0"/>
              <w:ind w:left="0"/>
              <w:jc w:val="left"/>
            </w:pPr>
            <w:r>
              <w:rPr>
                <w:rFonts w:ascii="Arial"/>
                <w:b w:val="false"/>
                <w:i w:val="false"/>
                <w:color w:val="000000"/>
                <w:sz w:val="15"/>
              </w:rPr>
              <w:t xml:space="preserve">Керівники установ, організацій </w:t>
            </w:r>
          </w:p>
          <w:bookmarkEnd w:id="940"/>
        </w:tc>
        <w:tc>
          <w:tcPr>
            <w:tcW w:w="1550" w:type="dxa"/>
            <w:tcBorders>
              <w:top w:val="outset" w:color="000000" w:sz="8"/>
              <w:left w:val="outset" w:color="000000" w:sz="8"/>
              <w:bottom w:val="outset" w:color="000000" w:sz="8"/>
              <w:right w:val="outset" w:color="000000" w:sz="8"/>
            </w:tcBorders>
            <w:vAlign w:val="center"/>
          </w:tcPr>
          <w:bookmarkStart w:name="929485" w:id="941"/>
          <w:p>
            <w:pPr>
              <w:spacing w:after="0"/>
              <w:ind w:left="0"/>
              <w:jc w:val="center"/>
            </w:pPr>
            <w:r>
              <w:rPr>
                <w:rFonts w:ascii="Arial"/>
                <w:b w:val="false"/>
                <w:i w:val="false"/>
                <w:color w:val="000000"/>
                <w:sz w:val="15"/>
              </w:rPr>
              <w:t xml:space="preserve">12 - 17 </w:t>
            </w:r>
          </w:p>
          <w:bookmarkEnd w:id="94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615" w:id="942"/>
          <w:p>
            <w:pPr>
              <w:spacing w:after="0"/>
              <w:ind w:left="0"/>
              <w:jc w:val="left"/>
            </w:pPr>
            <w:r>
              <w:rPr>
                <w:rFonts w:ascii="Arial"/>
                <w:b w:val="false"/>
                <w:i w:val="false"/>
                <w:color w:val="000000"/>
                <w:sz w:val="15"/>
              </w:rPr>
              <w:t>Старший військовий священик (капелан)</w:t>
            </w:r>
          </w:p>
          <w:bookmarkEnd w:id="942"/>
        </w:tc>
        <w:tc>
          <w:tcPr>
            <w:tcW w:w="1550" w:type="dxa"/>
            <w:tcBorders>
              <w:top w:val="outset" w:color="000000" w:sz="8"/>
              <w:left w:val="outset" w:color="000000" w:sz="8"/>
              <w:bottom w:val="outset" w:color="000000" w:sz="8"/>
              <w:right w:val="outset" w:color="000000" w:sz="8"/>
            </w:tcBorders>
            <w:vAlign w:val="center"/>
          </w:tcPr>
          <w:bookmarkStart w:name="930616" w:id="943"/>
          <w:p>
            <w:pPr>
              <w:spacing w:after="0"/>
              <w:ind w:left="0"/>
              <w:jc w:val="center"/>
            </w:pPr>
            <w:r>
              <w:rPr>
                <w:rFonts w:ascii="Arial"/>
                <w:b w:val="false"/>
                <w:i w:val="false"/>
                <w:color w:val="000000"/>
                <w:sz w:val="15"/>
              </w:rPr>
              <w:t>14 - 15</w:t>
            </w:r>
          </w:p>
          <w:bookmarkEnd w:id="94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613" w:id="944"/>
          <w:p>
            <w:pPr>
              <w:spacing w:after="0"/>
              <w:ind w:left="0"/>
              <w:jc w:val="left"/>
            </w:pPr>
            <w:r>
              <w:rPr>
                <w:rFonts w:ascii="Arial"/>
                <w:b w:val="false"/>
                <w:i w:val="false"/>
                <w:color w:val="000000"/>
                <w:sz w:val="15"/>
              </w:rPr>
              <w:t>Військовий священик (капелан)</w:t>
            </w:r>
          </w:p>
          <w:bookmarkEnd w:id="944"/>
        </w:tc>
        <w:tc>
          <w:tcPr>
            <w:tcW w:w="1550" w:type="dxa"/>
            <w:tcBorders>
              <w:top w:val="outset" w:color="000000" w:sz="8"/>
              <w:left w:val="outset" w:color="000000" w:sz="8"/>
              <w:bottom w:val="outset" w:color="000000" w:sz="8"/>
              <w:right w:val="outset" w:color="000000" w:sz="8"/>
            </w:tcBorders>
            <w:vAlign w:val="center"/>
          </w:tcPr>
          <w:bookmarkStart w:name="930614" w:id="945"/>
          <w:p>
            <w:pPr>
              <w:spacing w:after="0"/>
              <w:ind w:left="0"/>
              <w:jc w:val="center"/>
            </w:pPr>
            <w:r>
              <w:rPr>
                <w:rFonts w:ascii="Arial"/>
                <w:b w:val="false"/>
                <w:i w:val="false"/>
                <w:color w:val="000000"/>
                <w:sz w:val="15"/>
              </w:rPr>
              <w:t xml:space="preserve">12 - 14 </w:t>
            </w:r>
          </w:p>
          <w:bookmarkEnd w:id="94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86" w:id="946"/>
          <w:p>
            <w:pPr>
              <w:spacing w:after="0"/>
              <w:ind w:left="0"/>
              <w:jc w:val="left"/>
            </w:pPr>
            <w:r>
              <w:rPr>
                <w:rFonts w:ascii="Arial"/>
                <w:b w:val="false"/>
                <w:i w:val="false"/>
                <w:color w:val="000000"/>
                <w:sz w:val="15"/>
              </w:rPr>
              <w:t xml:space="preserve">Начальники (завідувачі): відділів, відділень; друкарні, лазне-прального комбінату, комбінату побутового обслуговування, холодильника, станції технічного обслуговування, району електричних мереж, електростанції (підстанції), котельні, управління будинками, готелю, гуртожитку, їдальні, хлібопекарні та інших служб (частин, цехів, дільниць, станцій, установок, пунктів тощо); головні фахівці </w:t>
            </w:r>
          </w:p>
          <w:bookmarkEnd w:id="946"/>
        </w:tc>
        <w:tc>
          <w:tcPr>
            <w:tcW w:w="1550" w:type="dxa"/>
            <w:tcBorders>
              <w:top w:val="outset" w:color="000000" w:sz="8"/>
              <w:left w:val="outset" w:color="000000" w:sz="8"/>
              <w:bottom w:val="outset" w:color="000000" w:sz="8"/>
              <w:right w:val="outset" w:color="000000" w:sz="8"/>
            </w:tcBorders>
            <w:vAlign w:val="center"/>
          </w:tcPr>
          <w:bookmarkStart w:name="929487" w:id="947"/>
          <w:p>
            <w:pPr>
              <w:spacing w:after="0"/>
              <w:ind w:left="0"/>
              <w:jc w:val="center"/>
            </w:pPr>
            <w:r>
              <w:rPr>
                <w:rFonts w:ascii="Arial"/>
                <w:b w:val="false"/>
                <w:i w:val="false"/>
                <w:color w:val="000000"/>
                <w:sz w:val="15"/>
              </w:rPr>
              <w:t xml:space="preserve">7 - 14 </w:t>
            </w:r>
          </w:p>
          <w:bookmarkEnd w:id="94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88" w:id="948"/>
          <w:p>
            <w:pPr>
              <w:spacing w:after="0"/>
              <w:ind w:left="0"/>
              <w:jc w:val="left"/>
            </w:pPr>
            <w:r>
              <w:rPr>
                <w:rFonts w:ascii="Arial"/>
                <w:b w:val="false"/>
                <w:i w:val="false"/>
                <w:color w:val="000000"/>
                <w:sz w:val="15"/>
              </w:rPr>
              <w:t xml:space="preserve">Керівні працівники воєнізованої, сторожової, пожежної (професійно-пожежної) охорони </w:t>
            </w:r>
          </w:p>
          <w:bookmarkEnd w:id="948"/>
        </w:tc>
        <w:tc>
          <w:tcPr>
            <w:tcW w:w="1550" w:type="dxa"/>
            <w:tcBorders>
              <w:top w:val="outset" w:color="000000" w:sz="8"/>
              <w:left w:val="outset" w:color="000000" w:sz="8"/>
              <w:bottom w:val="outset" w:color="000000" w:sz="8"/>
              <w:right w:val="outset" w:color="000000" w:sz="8"/>
            </w:tcBorders>
            <w:vAlign w:val="center"/>
          </w:tcPr>
          <w:bookmarkStart w:name="929489" w:id="949"/>
          <w:p>
            <w:pPr>
              <w:spacing w:after="0"/>
              <w:ind w:left="0"/>
              <w:jc w:val="center"/>
            </w:pPr>
            <w:r>
              <w:rPr>
                <w:rFonts w:ascii="Arial"/>
                <w:b w:val="false"/>
                <w:i w:val="false"/>
                <w:color w:val="000000"/>
                <w:sz w:val="15"/>
              </w:rPr>
              <w:t xml:space="preserve">8 - 12 </w:t>
            </w:r>
          </w:p>
          <w:bookmarkEnd w:id="94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711" w:id="950"/>
          <w:p>
            <w:pPr>
              <w:spacing w:after="0"/>
              <w:ind w:left="0"/>
              <w:jc w:val="left"/>
            </w:pPr>
            <w:r>
              <w:rPr>
                <w:rFonts w:ascii="Arial"/>
                <w:b w:val="false"/>
                <w:i w:val="false"/>
                <w:color w:val="000000"/>
                <w:sz w:val="15"/>
              </w:rPr>
              <w:t xml:space="preserve">Начальник рятувальної служби </w:t>
            </w:r>
          </w:p>
          <w:bookmarkEnd w:id="950"/>
        </w:tc>
        <w:tc>
          <w:tcPr>
            <w:tcW w:w="1550" w:type="dxa"/>
            <w:tcBorders>
              <w:top w:val="outset" w:color="000000" w:sz="8"/>
              <w:left w:val="outset" w:color="000000" w:sz="8"/>
              <w:bottom w:val="outset" w:color="000000" w:sz="8"/>
              <w:right w:val="outset" w:color="000000" w:sz="8"/>
            </w:tcBorders>
            <w:vAlign w:val="center"/>
          </w:tcPr>
          <w:bookmarkStart w:name="929712" w:id="951"/>
          <w:p>
            <w:pPr>
              <w:spacing w:after="0"/>
              <w:ind w:left="0"/>
              <w:jc w:val="center"/>
            </w:pPr>
            <w:r>
              <w:rPr>
                <w:rFonts w:ascii="Arial"/>
                <w:b w:val="false"/>
                <w:i w:val="false"/>
                <w:color w:val="000000"/>
                <w:sz w:val="15"/>
              </w:rPr>
              <w:t xml:space="preserve">8 - 12 </w:t>
            </w:r>
          </w:p>
          <w:bookmarkEnd w:id="95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710" w:id="952"/>
          <w:p>
            <w:pPr>
              <w:spacing w:after="0"/>
              <w:ind w:left="0"/>
              <w:jc w:val="left"/>
            </w:pPr>
            <w:r>
              <w:rPr>
                <w:rFonts w:ascii="Arial"/>
                <w:b w:val="false"/>
                <w:i w:val="false"/>
                <w:color w:val="000000"/>
                <w:sz w:val="15"/>
              </w:rPr>
              <w:t xml:space="preserve">Начальник рятувальної станції </w:t>
            </w:r>
          </w:p>
          <w:bookmarkEnd w:id="952"/>
        </w:tc>
        <w:tc>
          <w:tcPr>
            <w:tcW w:w="1550" w:type="dxa"/>
            <w:tcBorders>
              <w:top w:val="outset" w:color="000000" w:sz="8"/>
              <w:left w:val="outset" w:color="000000" w:sz="8"/>
              <w:bottom w:val="outset" w:color="000000" w:sz="8"/>
              <w:right w:val="outset" w:color="000000" w:sz="8"/>
            </w:tcBorders>
            <w:vAlign w:val="center"/>
          </w:tcPr>
          <w:bookmarkStart w:name="929713" w:id="953"/>
          <w:p>
            <w:pPr>
              <w:spacing w:after="0"/>
              <w:ind w:left="0"/>
              <w:jc w:val="center"/>
            </w:pPr>
            <w:r>
              <w:rPr>
                <w:rFonts w:ascii="Arial"/>
                <w:b w:val="false"/>
                <w:i w:val="false"/>
                <w:color w:val="000000"/>
                <w:sz w:val="15"/>
              </w:rPr>
              <w:t xml:space="preserve">8 - 11 </w:t>
            </w:r>
          </w:p>
          <w:bookmarkEnd w:id="95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490" w:id="954"/>
          <w:p>
            <w:pPr>
              <w:spacing w:after="0"/>
              <w:ind w:left="0"/>
              <w:jc w:val="center"/>
            </w:pPr>
            <w:r>
              <w:rPr>
                <w:rFonts w:ascii="Arial"/>
                <w:b w:val="false"/>
                <w:i w:val="false"/>
                <w:color w:val="000000"/>
                <w:sz w:val="15"/>
              </w:rPr>
              <w:t xml:space="preserve">2. Екіпажі морських (рейдових) суден забезпечення, берегові організації допоміжного флоту, гідрографічна та пошуково-рятувальна служби </w:t>
            </w:r>
          </w:p>
          <w:bookmarkEnd w:id="95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92" w:id="955"/>
          <w:p>
            <w:pPr>
              <w:spacing w:after="0"/>
              <w:ind w:left="0"/>
              <w:jc w:val="left"/>
            </w:pPr>
            <w:r>
              <w:rPr>
                <w:rFonts w:ascii="Arial"/>
                <w:b w:val="false"/>
                <w:i w:val="false"/>
                <w:color w:val="000000"/>
                <w:sz w:val="15"/>
              </w:rPr>
              <w:t xml:space="preserve">Командний склад морських (рейдових) суден забезпечення  </w:t>
            </w:r>
          </w:p>
          <w:bookmarkEnd w:id="955"/>
        </w:tc>
        <w:tc>
          <w:tcPr>
            <w:tcW w:w="1550" w:type="dxa"/>
            <w:tcBorders>
              <w:top w:val="outset" w:color="000000" w:sz="8"/>
              <w:left w:val="outset" w:color="000000" w:sz="8"/>
              <w:bottom w:val="outset" w:color="000000" w:sz="8"/>
              <w:right w:val="outset" w:color="000000" w:sz="8"/>
            </w:tcBorders>
            <w:vAlign w:val="center"/>
          </w:tcPr>
          <w:bookmarkStart w:name="929493" w:id="956"/>
          <w:p>
            <w:pPr>
              <w:spacing w:after="0"/>
              <w:ind w:left="0"/>
              <w:jc w:val="center"/>
            </w:pPr>
            <w:r>
              <w:rPr>
                <w:rFonts w:ascii="Arial"/>
                <w:b w:val="false"/>
                <w:i w:val="false"/>
                <w:color w:val="000000"/>
                <w:sz w:val="15"/>
              </w:rPr>
              <w:t xml:space="preserve">8 - 14  </w:t>
            </w:r>
          </w:p>
          <w:bookmarkEnd w:id="95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94" w:id="957"/>
          <w:p>
            <w:pPr>
              <w:spacing w:after="0"/>
              <w:ind w:left="0"/>
              <w:jc w:val="left"/>
            </w:pPr>
            <w:r>
              <w:rPr>
                <w:rFonts w:ascii="Arial"/>
                <w:b w:val="false"/>
                <w:i w:val="false"/>
                <w:color w:val="000000"/>
                <w:sz w:val="15"/>
              </w:rPr>
              <w:t xml:space="preserve">Інші члени екіпажів суден </w:t>
            </w:r>
          </w:p>
          <w:bookmarkEnd w:id="957"/>
        </w:tc>
        <w:tc>
          <w:tcPr>
            <w:tcW w:w="1550" w:type="dxa"/>
            <w:tcBorders>
              <w:top w:val="outset" w:color="000000" w:sz="8"/>
              <w:left w:val="outset" w:color="000000" w:sz="8"/>
              <w:bottom w:val="outset" w:color="000000" w:sz="8"/>
              <w:right w:val="outset" w:color="000000" w:sz="8"/>
            </w:tcBorders>
            <w:vAlign w:val="center"/>
          </w:tcPr>
          <w:bookmarkStart w:name="929495" w:id="958"/>
          <w:p>
            <w:pPr>
              <w:spacing w:after="0"/>
              <w:ind w:left="0"/>
              <w:jc w:val="center"/>
            </w:pPr>
            <w:r>
              <w:rPr>
                <w:rFonts w:ascii="Arial"/>
                <w:b w:val="false"/>
                <w:i w:val="false"/>
                <w:color w:val="000000"/>
                <w:sz w:val="15"/>
              </w:rPr>
              <w:t xml:space="preserve">1 - 7 </w:t>
            </w:r>
          </w:p>
          <w:bookmarkEnd w:id="95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96" w:id="959"/>
          <w:p>
            <w:pPr>
              <w:spacing w:after="0"/>
              <w:ind w:left="0"/>
              <w:jc w:val="left"/>
            </w:pPr>
            <w:r>
              <w:rPr>
                <w:rFonts w:ascii="Arial"/>
                <w:b w:val="false"/>
                <w:i w:val="false"/>
                <w:color w:val="000000"/>
                <w:sz w:val="15"/>
              </w:rPr>
              <w:t xml:space="preserve">Керівні працівники берегових організацій допоміжного флоту гідрографічної та пошуково-рятувальної служб </w:t>
            </w:r>
          </w:p>
          <w:bookmarkEnd w:id="959"/>
        </w:tc>
        <w:tc>
          <w:tcPr>
            <w:tcW w:w="1550" w:type="dxa"/>
            <w:tcBorders>
              <w:top w:val="outset" w:color="000000" w:sz="8"/>
              <w:left w:val="outset" w:color="000000" w:sz="8"/>
              <w:bottom w:val="outset" w:color="000000" w:sz="8"/>
              <w:right w:val="outset" w:color="000000" w:sz="8"/>
            </w:tcBorders>
            <w:vAlign w:val="center"/>
          </w:tcPr>
          <w:bookmarkStart w:name="929497" w:id="960"/>
          <w:p>
            <w:pPr>
              <w:spacing w:after="0"/>
              <w:ind w:left="0"/>
              <w:jc w:val="center"/>
            </w:pPr>
            <w:r>
              <w:rPr>
                <w:rFonts w:ascii="Arial"/>
                <w:b w:val="false"/>
                <w:i w:val="false"/>
                <w:color w:val="000000"/>
                <w:sz w:val="15"/>
              </w:rPr>
              <w:t xml:space="preserve">8 - 12 </w:t>
            </w:r>
          </w:p>
          <w:bookmarkEnd w:id="96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498" w:id="961"/>
          <w:p>
            <w:pPr>
              <w:spacing w:after="0"/>
              <w:ind w:left="0"/>
              <w:jc w:val="left"/>
            </w:pPr>
            <w:r>
              <w:rPr>
                <w:rFonts w:ascii="Arial"/>
                <w:b w:val="false"/>
                <w:i w:val="false"/>
                <w:color w:val="000000"/>
                <w:sz w:val="15"/>
              </w:rPr>
              <w:t xml:space="preserve">Фахівці берегових організацій допоміжного флоту, гідрографічної та пошуково-рятувальної служб </w:t>
            </w:r>
          </w:p>
          <w:bookmarkEnd w:id="961"/>
        </w:tc>
        <w:tc>
          <w:tcPr>
            <w:tcW w:w="1550" w:type="dxa"/>
            <w:tcBorders>
              <w:top w:val="outset" w:color="000000" w:sz="8"/>
              <w:left w:val="outset" w:color="000000" w:sz="8"/>
              <w:bottom w:val="outset" w:color="000000" w:sz="8"/>
              <w:right w:val="outset" w:color="000000" w:sz="8"/>
            </w:tcBorders>
            <w:vAlign w:val="center"/>
          </w:tcPr>
          <w:bookmarkStart w:name="929499" w:id="962"/>
          <w:p>
            <w:pPr>
              <w:spacing w:after="0"/>
              <w:ind w:left="0"/>
              <w:jc w:val="center"/>
            </w:pPr>
            <w:r>
              <w:rPr>
                <w:rFonts w:ascii="Arial"/>
                <w:b w:val="false"/>
                <w:i w:val="false"/>
                <w:color w:val="000000"/>
                <w:sz w:val="15"/>
              </w:rPr>
              <w:t xml:space="preserve">5 - 9 </w:t>
            </w:r>
          </w:p>
          <w:bookmarkEnd w:id="962"/>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500" w:id="963"/>
          <w:p>
            <w:pPr>
              <w:spacing w:after="0"/>
              <w:ind w:left="0"/>
              <w:jc w:val="center"/>
            </w:pPr>
            <w:r>
              <w:rPr>
                <w:rFonts w:ascii="Arial"/>
                <w:b w:val="false"/>
                <w:i w:val="false"/>
                <w:color w:val="000000"/>
                <w:sz w:val="15"/>
              </w:rPr>
              <w:t xml:space="preserve">3. Льотний, інженерно-технічний склад авіації та авіаційні рятувальники </w:t>
            </w:r>
          </w:p>
          <w:bookmarkEnd w:id="96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02" w:id="964"/>
          <w:p>
            <w:pPr>
              <w:spacing w:after="0"/>
              <w:ind w:left="0"/>
              <w:jc w:val="left"/>
            </w:pPr>
            <w:r>
              <w:rPr>
                <w:rFonts w:ascii="Arial"/>
                <w:b w:val="false"/>
                <w:i w:val="false"/>
                <w:color w:val="000000"/>
                <w:sz w:val="15"/>
              </w:rPr>
              <w:t xml:space="preserve">Керівні працівники льотно-підйомного складу </w:t>
            </w:r>
          </w:p>
          <w:bookmarkEnd w:id="964"/>
        </w:tc>
        <w:tc>
          <w:tcPr>
            <w:tcW w:w="1550" w:type="dxa"/>
            <w:tcBorders>
              <w:top w:val="outset" w:color="000000" w:sz="8"/>
              <w:left w:val="outset" w:color="000000" w:sz="8"/>
              <w:bottom w:val="outset" w:color="000000" w:sz="8"/>
              <w:right w:val="outset" w:color="000000" w:sz="8"/>
            </w:tcBorders>
            <w:vAlign w:val="center"/>
          </w:tcPr>
          <w:bookmarkStart w:name="929503" w:id="965"/>
          <w:p>
            <w:pPr>
              <w:spacing w:after="0"/>
              <w:ind w:left="0"/>
              <w:jc w:val="center"/>
            </w:pPr>
            <w:r>
              <w:rPr>
                <w:rFonts w:ascii="Arial"/>
                <w:b w:val="false"/>
                <w:i w:val="false"/>
                <w:color w:val="000000"/>
                <w:sz w:val="15"/>
              </w:rPr>
              <w:t xml:space="preserve">14 - 17 </w:t>
            </w:r>
          </w:p>
          <w:bookmarkEnd w:id="96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04" w:id="966"/>
          <w:p>
            <w:pPr>
              <w:spacing w:after="0"/>
              <w:ind w:left="0"/>
              <w:jc w:val="left"/>
            </w:pPr>
            <w:r>
              <w:rPr>
                <w:rFonts w:ascii="Arial"/>
                <w:b w:val="false"/>
                <w:i w:val="false"/>
                <w:color w:val="000000"/>
                <w:sz w:val="15"/>
              </w:rPr>
              <w:t xml:space="preserve">Професіонали та фахівці льотно-підйомного складу </w:t>
            </w:r>
          </w:p>
          <w:bookmarkEnd w:id="966"/>
        </w:tc>
        <w:tc>
          <w:tcPr>
            <w:tcW w:w="1550" w:type="dxa"/>
            <w:tcBorders>
              <w:top w:val="outset" w:color="000000" w:sz="8"/>
              <w:left w:val="outset" w:color="000000" w:sz="8"/>
              <w:bottom w:val="outset" w:color="000000" w:sz="8"/>
              <w:right w:val="outset" w:color="000000" w:sz="8"/>
            </w:tcBorders>
            <w:vAlign w:val="center"/>
          </w:tcPr>
          <w:bookmarkStart w:name="929505" w:id="967"/>
          <w:p>
            <w:pPr>
              <w:spacing w:after="0"/>
              <w:ind w:left="0"/>
              <w:jc w:val="center"/>
            </w:pPr>
            <w:r>
              <w:rPr>
                <w:rFonts w:ascii="Arial"/>
                <w:b w:val="false"/>
                <w:i w:val="false"/>
                <w:color w:val="000000"/>
                <w:sz w:val="15"/>
              </w:rPr>
              <w:t xml:space="preserve">6 - 14 </w:t>
            </w:r>
          </w:p>
          <w:bookmarkEnd w:id="96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06" w:id="968"/>
          <w:p>
            <w:pPr>
              <w:spacing w:after="0"/>
              <w:ind w:left="0"/>
              <w:jc w:val="left"/>
            </w:pPr>
            <w:r>
              <w:rPr>
                <w:rFonts w:ascii="Arial"/>
                <w:b w:val="false"/>
                <w:i w:val="false"/>
                <w:color w:val="000000"/>
                <w:sz w:val="15"/>
              </w:rPr>
              <w:t xml:space="preserve">Інші працівники льотно-підйомного складу </w:t>
            </w:r>
          </w:p>
          <w:bookmarkEnd w:id="968"/>
        </w:tc>
        <w:tc>
          <w:tcPr>
            <w:tcW w:w="1550" w:type="dxa"/>
            <w:tcBorders>
              <w:top w:val="outset" w:color="000000" w:sz="8"/>
              <w:left w:val="outset" w:color="000000" w:sz="8"/>
              <w:bottom w:val="outset" w:color="000000" w:sz="8"/>
              <w:right w:val="outset" w:color="000000" w:sz="8"/>
            </w:tcBorders>
            <w:vAlign w:val="center"/>
          </w:tcPr>
          <w:bookmarkStart w:name="929507" w:id="969"/>
          <w:p>
            <w:pPr>
              <w:spacing w:after="0"/>
              <w:ind w:left="0"/>
              <w:jc w:val="center"/>
            </w:pPr>
            <w:r>
              <w:rPr>
                <w:rFonts w:ascii="Arial"/>
                <w:b w:val="false"/>
                <w:i w:val="false"/>
                <w:color w:val="000000"/>
                <w:sz w:val="15"/>
              </w:rPr>
              <w:t xml:space="preserve">3 - 7 </w:t>
            </w:r>
          </w:p>
          <w:bookmarkEnd w:id="96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08" w:id="970"/>
          <w:p>
            <w:pPr>
              <w:spacing w:after="0"/>
              <w:ind w:left="0"/>
              <w:jc w:val="left"/>
            </w:pPr>
            <w:r>
              <w:rPr>
                <w:rFonts w:ascii="Arial"/>
                <w:b w:val="false"/>
                <w:i w:val="false"/>
                <w:color w:val="000000"/>
                <w:sz w:val="15"/>
              </w:rPr>
              <w:t xml:space="preserve">Керівні працівники інженерно-технічних служб </w:t>
            </w:r>
          </w:p>
          <w:bookmarkEnd w:id="970"/>
        </w:tc>
        <w:tc>
          <w:tcPr>
            <w:tcW w:w="1550" w:type="dxa"/>
            <w:tcBorders>
              <w:top w:val="outset" w:color="000000" w:sz="8"/>
              <w:left w:val="outset" w:color="000000" w:sz="8"/>
              <w:bottom w:val="outset" w:color="000000" w:sz="8"/>
              <w:right w:val="outset" w:color="000000" w:sz="8"/>
            </w:tcBorders>
            <w:vAlign w:val="center"/>
          </w:tcPr>
          <w:bookmarkStart w:name="929509" w:id="971"/>
          <w:p>
            <w:pPr>
              <w:spacing w:after="0"/>
              <w:ind w:left="0"/>
              <w:jc w:val="center"/>
            </w:pPr>
            <w:r>
              <w:rPr>
                <w:rFonts w:ascii="Arial"/>
                <w:b w:val="false"/>
                <w:i w:val="false"/>
                <w:color w:val="000000"/>
                <w:sz w:val="15"/>
              </w:rPr>
              <w:t xml:space="preserve">12 - 15 </w:t>
            </w:r>
          </w:p>
          <w:bookmarkEnd w:id="97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10" w:id="972"/>
          <w:p>
            <w:pPr>
              <w:spacing w:after="0"/>
              <w:ind w:left="0"/>
              <w:jc w:val="left"/>
            </w:pPr>
            <w:r>
              <w:rPr>
                <w:rFonts w:ascii="Arial"/>
                <w:b w:val="false"/>
                <w:i w:val="false"/>
                <w:color w:val="000000"/>
                <w:sz w:val="15"/>
              </w:rPr>
              <w:t xml:space="preserve">Професіонали та фахівці інженерно-технічних служб </w:t>
            </w:r>
          </w:p>
          <w:bookmarkEnd w:id="972"/>
        </w:tc>
        <w:tc>
          <w:tcPr>
            <w:tcW w:w="1550" w:type="dxa"/>
            <w:tcBorders>
              <w:top w:val="outset" w:color="000000" w:sz="8"/>
              <w:left w:val="outset" w:color="000000" w:sz="8"/>
              <w:bottom w:val="outset" w:color="000000" w:sz="8"/>
              <w:right w:val="outset" w:color="000000" w:sz="8"/>
            </w:tcBorders>
            <w:vAlign w:val="center"/>
          </w:tcPr>
          <w:bookmarkStart w:name="929511" w:id="973"/>
          <w:p>
            <w:pPr>
              <w:spacing w:after="0"/>
              <w:ind w:left="0"/>
              <w:jc w:val="center"/>
            </w:pPr>
            <w:r>
              <w:rPr>
                <w:rFonts w:ascii="Arial"/>
                <w:b w:val="false"/>
                <w:i w:val="false"/>
                <w:color w:val="000000"/>
                <w:sz w:val="15"/>
              </w:rPr>
              <w:t xml:space="preserve">5 - 12 </w:t>
            </w:r>
          </w:p>
          <w:bookmarkEnd w:id="97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12" w:id="974"/>
          <w:p>
            <w:pPr>
              <w:spacing w:after="0"/>
              <w:ind w:left="0"/>
              <w:jc w:val="left"/>
            </w:pPr>
            <w:r>
              <w:rPr>
                <w:rFonts w:ascii="Arial"/>
                <w:b w:val="false"/>
                <w:i w:val="false"/>
                <w:color w:val="000000"/>
                <w:sz w:val="15"/>
              </w:rPr>
              <w:t xml:space="preserve">Керівні працівники авіаційно-рятувальних служб </w:t>
            </w:r>
          </w:p>
          <w:bookmarkEnd w:id="974"/>
        </w:tc>
        <w:tc>
          <w:tcPr>
            <w:tcW w:w="1550" w:type="dxa"/>
            <w:tcBorders>
              <w:top w:val="outset" w:color="000000" w:sz="8"/>
              <w:left w:val="outset" w:color="000000" w:sz="8"/>
              <w:bottom w:val="outset" w:color="000000" w:sz="8"/>
              <w:right w:val="outset" w:color="000000" w:sz="8"/>
            </w:tcBorders>
            <w:vAlign w:val="center"/>
          </w:tcPr>
          <w:bookmarkStart w:name="929513" w:id="975"/>
          <w:p>
            <w:pPr>
              <w:spacing w:after="0"/>
              <w:ind w:left="0"/>
              <w:jc w:val="center"/>
            </w:pPr>
            <w:r>
              <w:rPr>
                <w:rFonts w:ascii="Arial"/>
                <w:b w:val="false"/>
                <w:i w:val="false"/>
                <w:color w:val="000000"/>
                <w:sz w:val="15"/>
              </w:rPr>
              <w:t xml:space="preserve">12 - 14 </w:t>
            </w:r>
          </w:p>
          <w:bookmarkEnd w:id="97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14" w:id="976"/>
          <w:p>
            <w:pPr>
              <w:spacing w:after="0"/>
              <w:ind w:left="0"/>
              <w:jc w:val="left"/>
            </w:pPr>
            <w:r>
              <w:rPr>
                <w:rFonts w:ascii="Arial"/>
                <w:b w:val="false"/>
                <w:i w:val="false"/>
                <w:color w:val="000000"/>
                <w:sz w:val="15"/>
              </w:rPr>
              <w:t xml:space="preserve">Фахівці авіаційно-рятувальних служб </w:t>
            </w:r>
          </w:p>
          <w:bookmarkEnd w:id="976"/>
        </w:tc>
        <w:tc>
          <w:tcPr>
            <w:tcW w:w="1550" w:type="dxa"/>
            <w:tcBorders>
              <w:top w:val="outset" w:color="000000" w:sz="8"/>
              <w:left w:val="outset" w:color="000000" w:sz="8"/>
              <w:bottom w:val="outset" w:color="000000" w:sz="8"/>
              <w:right w:val="outset" w:color="000000" w:sz="8"/>
            </w:tcBorders>
            <w:vAlign w:val="center"/>
          </w:tcPr>
          <w:bookmarkStart w:name="929515" w:id="977"/>
          <w:p>
            <w:pPr>
              <w:spacing w:after="0"/>
              <w:ind w:left="0"/>
              <w:jc w:val="center"/>
            </w:pPr>
            <w:r>
              <w:rPr>
                <w:rFonts w:ascii="Arial"/>
                <w:b w:val="false"/>
                <w:i w:val="false"/>
                <w:color w:val="000000"/>
                <w:sz w:val="15"/>
              </w:rPr>
              <w:t xml:space="preserve">6 - 9 </w:t>
            </w:r>
          </w:p>
          <w:bookmarkEnd w:id="97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516" w:id="978"/>
          <w:p>
            <w:pPr>
              <w:spacing w:after="0"/>
              <w:ind w:left="0"/>
              <w:jc w:val="center"/>
            </w:pPr>
            <w:r>
              <w:rPr>
                <w:rFonts w:ascii="Arial"/>
                <w:b/>
                <w:i w:val="false"/>
                <w:color w:val="000000"/>
                <w:sz w:val="15"/>
              </w:rPr>
              <w:t>XXII. Державні організації та установи системи державного матеріального резерву</w:t>
            </w:r>
            <w:r>
              <w:rPr>
                <w:rFonts w:ascii="Arial"/>
                <w:b w:val="false"/>
                <w:i w:val="false"/>
                <w:color w:val="000000"/>
                <w:sz w:val="15"/>
              </w:rPr>
              <w:t xml:space="preserve"> </w:t>
            </w:r>
          </w:p>
          <w:bookmarkEnd w:id="97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18" w:id="979"/>
          <w:p>
            <w:pPr>
              <w:spacing w:after="0"/>
              <w:ind w:left="0"/>
              <w:jc w:val="left"/>
            </w:pPr>
            <w:r>
              <w:rPr>
                <w:rFonts w:ascii="Arial"/>
                <w:b w:val="false"/>
                <w:i w:val="false"/>
                <w:color w:val="000000"/>
                <w:sz w:val="15"/>
              </w:rPr>
              <w:t xml:space="preserve">Директор </w:t>
            </w:r>
          </w:p>
          <w:bookmarkEnd w:id="979"/>
        </w:tc>
        <w:tc>
          <w:tcPr>
            <w:tcW w:w="1550" w:type="dxa"/>
            <w:tcBorders>
              <w:top w:val="outset" w:color="000000" w:sz="8"/>
              <w:left w:val="outset" w:color="000000" w:sz="8"/>
              <w:bottom w:val="outset" w:color="000000" w:sz="8"/>
              <w:right w:val="outset" w:color="000000" w:sz="8"/>
            </w:tcBorders>
            <w:vAlign w:val="center"/>
          </w:tcPr>
          <w:bookmarkStart w:name="929519" w:id="980"/>
          <w:p>
            <w:pPr>
              <w:spacing w:after="0"/>
              <w:ind w:left="0"/>
              <w:jc w:val="center"/>
            </w:pPr>
            <w:r>
              <w:rPr>
                <w:rFonts w:ascii="Arial"/>
                <w:b w:val="false"/>
                <w:i w:val="false"/>
                <w:color w:val="000000"/>
                <w:sz w:val="15"/>
              </w:rPr>
              <w:t xml:space="preserve">4 - 17 </w:t>
            </w:r>
          </w:p>
          <w:bookmarkEnd w:id="98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20" w:id="981"/>
          <w:p>
            <w:pPr>
              <w:spacing w:after="0"/>
              <w:ind w:left="0"/>
              <w:jc w:val="left"/>
            </w:pPr>
            <w:r>
              <w:rPr>
                <w:rFonts w:ascii="Arial"/>
                <w:b w:val="false"/>
                <w:i w:val="false"/>
                <w:color w:val="000000"/>
                <w:sz w:val="15"/>
              </w:rPr>
              <w:t xml:space="preserve">Головний інженер </w:t>
            </w:r>
          </w:p>
          <w:bookmarkEnd w:id="981"/>
        </w:tc>
        <w:tc>
          <w:tcPr>
            <w:tcW w:w="1550" w:type="dxa"/>
            <w:tcBorders>
              <w:top w:val="outset" w:color="000000" w:sz="8"/>
              <w:left w:val="outset" w:color="000000" w:sz="8"/>
              <w:bottom w:val="outset" w:color="000000" w:sz="8"/>
              <w:right w:val="outset" w:color="000000" w:sz="8"/>
            </w:tcBorders>
            <w:vAlign w:val="center"/>
          </w:tcPr>
          <w:bookmarkStart w:name="929521" w:id="982"/>
          <w:p>
            <w:pPr>
              <w:spacing w:after="0"/>
              <w:ind w:left="0"/>
              <w:jc w:val="center"/>
            </w:pPr>
            <w:r>
              <w:rPr>
                <w:rFonts w:ascii="Arial"/>
                <w:b w:val="false"/>
                <w:i w:val="false"/>
                <w:color w:val="000000"/>
                <w:sz w:val="15"/>
              </w:rPr>
              <w:t xml:space="preserve">13 - 16 </w:t>
            </w:r>
          </w:p>
          <w:bookmarkEnd w:id="98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22" w:id="983"/>
          <w:p>
            <w:pPr>
              <w:spacing w:after="0"/>
              <w:ind w:left="0"/>
              <w:jc w:val="left"/>
            </w:pPr>
            <w:r>
              <w:rPr>
                <w:rFonts w:ascii="Arial"/>
                <w:b w:val="false"/>
                <w:i w:val="false"/>
                <w:color w:val="000000"/>
                <w:sz w:val="15"/>
              </w:rPr>
              <w:t xml:space="preserve">Начальник дільниці зберігання, головний фахівець </w:t>
            </w:r>
          </w:p>
          <w:bookmarkEnd w:id="983"/>
        </w:tc>
        <w:tc>
          <w:tcPr>
            <w:tcW w:w="1550" w:type="dxa"/>
            <w:tcBorders>
              <w:top w:val="outset" w:color="000000" w:sz="8"/>
              <w:left w:val="outset" w:color="000000" w:sz="8"/>
              <w:bottom w:val="outset" w:color="000000" w:sz="8"/>
              <w:right w:val="outset" w:color="000000" w:sz="8"/>
            </w:tcBorders>
            <w:vAlign w:val="center"/>
          </w:tcPr>
          <w:bookmarkStart w:name="929523" w:id="984"/>
          <w:p>
            <w:pPr>
              <w:spacing w:after="0"/>
              <w:ind w:left="0"/>
              <w:jc w:val="center"/>
            </w:pPr>
            <w:r>
              <w:rPr>
                <w:rFonts w:ascii="Arial"/>
                <w:b w:val="false"/>
                <w:i w:val="false"/>
                <w:color w:val="000000"/>
                <w:sz w:val="15"/>
              </w:rPr>
              <w:t xml:space="preserve">11 - 14 </w:t>
            </w:r>
          </w:p>
          <w:bookmarkEnd w:id="98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24" w:id="985"/>
          <w:p>
            <w:pPr>
              <w:spacing w:after="0"/>
              <w:ind w:left="0"/>
              <w:jc w:val="left"/>
            </w:pPr>
            <w:r>
              <w:rPr>
                <w:rFonts w:ascii="Arial"/>
                <w:b w:val="false"/>
                <w:i w:val="false"/>
                <w:color w:val="000000"/>
                <w:sz w:val="15"/>
              </w:rPr>
              <w:t xml:space="preserve">Начальник лабораторії </w:t>
            </w:r>
          </w:p>
          <w:bookmarkEnd w:id="985"/>
        </w:tc>
        <w:tc>
          <w:tcPr>
            <w:tcW w:w="1550" w:type="dxa"/>
            <w:tcBorders>
              <w:top w:val="outset" w:color="000000" w:sz="8"/>
              <w:left w:val="outset" w:color="000000" w:sz="8"/>
              <w:bottom w:val="outset" w:color="000000" w:sz="8"/>
              <w:right w:val="outset" w:color="000000" w:sz="8"/>
            </w:tcBorders>
            <w:vAlign w:val="center"/>
          </w:tcPr>
          <w:bookmarkStart w:name="929525" w:id="986"/>
          <w:p>
            <w:pPr>
              <w:spacing w:after="0"/>
              <w:ind w:left="0"/>
              <w:jc w:val="center"/>
            </w:pPr>
            <w:r>
              <w:rPr>
                <w:rFonts w:ascii="Arial"/>
                <w:b w:val="false"/>
                <w:i w:val="false"/>
                <w:color w:val="000000"/>
                <w:sz w:val="15"/>
              </w:rPr>
              <w:t xml:space="preserve">10 - 13 </w:t>
            </w:r>
          </w:p>
          <w:bookmarkEnd w:id="98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26" w:id="987"/>
          <w:p>
            <w:pPr>
              <w:spacing w:after="0"/>
              <w:ind w:left="0"/>
              <w:jc w:val="left"/>
            </w:pPr>
            <w:r>
              <w:rPr>
                <w:rFonts w:ascii="Arial"/>
                <w:b w:val="false"/>
                <w:i w:val="false"/>
                <w:color w:val="000000"/>
                <w:sz w:val="15"/>
              </w:rPr>
              <w:t xml:space="preserve">Начальник (майстер): команди відомчої воєнізованої охорони, дільниці </w:t>
            </w:r>
          </w:p>
          <w:bookmarkEnd w:id="987"/>
        </w:tc>
        <w:tc>
          <w:tcPr>
            <w:tcW w:w="1550" w:type="dxa"/>
            <w:tcBorders>
              <w:top w:val="outset" w:color="000000" w:sz="8"/>
              <w:left w:val="outset" w:color="000000" w:sz="8"/>
              <w:bottom w:val="outset" w:color="000000" w:sz="8"/>
              <w:right w:val="outset" w:color="000000" w:sz="8"/>
            </w:tcBorders>
            <w:vAlign w:val="center"/>
          </w:tcPr>
          <w:bookmarkStart w:name="929527" w:id="988"/>
          <w:p>
            <w:pPr>
              <w:spacing w:after="0"/>
              <w:ind w:left="0"/>
              <w:jc w:val="center"/>
            </w:pPr>
            <w:r>
              <w:rPr>
                <w:rFonts w:ascii="Arial"/>
                <w:b w:val="false"/>
                <w:i w:val="false"/>
                <w:color w:val="000000"/>
                <w:sz w:val="15"/>
              </w:rPr>
              <w:t xml:space="preserve">8 - 12 </w:t>
            </w:r>
          </w:p>
          <w:bookmarkEnd w:id="98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810" w:id="989"/>
          <w:p>
            <w:pPr>
              <w:spacing w:after="0"/>
              <w:ind w:left="0"/>
              <w:jc w:val="center"/>
            </w:pPr>
            <w:r>
              <w:rPr>
                <w:rFonts w:ascii="Arial"/>
                <w:b/>
                <w:i w:val="false"/>
                <w:color w:val="000000"/>
                <w:sz w:val="15"/>
              </w:rPr>
              <w:t>XXIII. Держводагентство, його територіальні органи (щодо працівників, які не є державними службовцями), установи та організації, що належать до сфери його управління</w:t>
            </w:r>
          </w:p>
          <w:bookmarkEnd w:id="98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269" w:id="990"/>
          <w:p>
            <w:pPr>
              <w:spacing w:after="0"/>
              <w:ind w:left="0"/>
              <w:jc w:val="center"/>
            </w:pPr>
            <w:r>
              <w:rPr>
                <w:rFonts w:ascii="Arial"/>
                <w:b w:val="false"/>
                <w:i w:val="false"/>
                <w:color w:val="000000"/>
                <w:sz w:val="15"/>
              </w:rPr>
              <w:t>1. Держводагентство</w:t>
            </w:r>
          </w:p>
          <w:bookmarkEnd w:id="99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70" w:id="991"/>
          <w:p>
            <w:pPr>
              <w:spacing w:after="0"/>
              <w:ind w:left="0"/>
              <w:jc w:val="left"/>
            </w:pPr>
            <w:r>
              <w:rPr>
                <w:rFonts w:ascii="Arial"/>
                <w:b w:val="false"/>
                <w:i w:val="false"/>
                <w:color w:val="000000"/>
                <w:sz w:val="15"/>
              </w:rPr>
              <w:t>Професіонали та фахівці всіх категорій</w:t>
            </w:r>
          </w:p>
          <w:bookmarkEnd w:id="991"/>
        </w:tc>
        <w:tc>
          <w:tcPr>
            <w:tcW w:w="1550" w:type="dxa"/>
            <w:tcBorders>
              <w:top w:val="outset" w:color="000000" w:sz="8"/>
              <w:left w:val="outset" w:color="000000" w:sz="8"/>
              <w:bottom w:val="outset" w:color="000000" w:sz="8"/>
              <w:right w:val="outset" w:color="000000" w:sz="8"/>
            </w:tcBorders>
            <w:vAlign w:val="center"/>
          </w:tcPr>
          <w:bookmarkStart w:name="931271" w:id="992"/>
          <w:p>
            <w:pPr>
              <w:spacing w:after="0"/>
              <w:ind w:left="0"/>
              <w:jc w:val="center"/>
            </w:pPr>
            <w:r>
              <w:rPr>
                <w:rFonts w:ascii="Arial"/>
                <w:b w:val="false"/>
                <w:i w:val="false"/>
                <w:color w:val="000000"/>
                <w:sz w:val="15"/>
              </w:rPr>
              <w:t>7 - 12</w:t>
            </w:r>
          </w:p>
          <w:bookmarkEnd w:id="992"/>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272" w:id="993"/>
          <w:p>
            <w:pPr>
              <w:spacing w:after="0"/>
              <w:ind w:left="0"/>
              <w:jc w:val="center"/>
            </w:pPr>
            <w:r>
              <w:rPr>
                <w:rFonts w:ascii="Arial"/>
                <w:b w:val="false"/>
                <w:i w:val="false"/>
                <w:color w:val="000000"/>
                <w:sz w:val="15"/>
              </w:rPr>
              <w:t>2. Територіальні органи Держводагентства</w:t>
            </w:r>
          </w:p>
          <w:bookmarkEnd w:id="99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73" w:id="994"/>
          <w:p>
            <w:pPr>
              <w:spacing w:after="0"/>
              <w:ind w:left="0"/>
              <w:jc w:val="left"/>
            </w:pPr>
            <w:r>
              <w:rPr>
                <w:rFonts w:ascii="Arial"/>
                <w:b w:val="false"/>
                <w:i w:val="false"/>
                <w:color w:val="000000"/>
                <w:sz w:val="15"/>
              </w:rPr>
              <w:t>Начальник (завідувач) відділу (сектору)</w:t>
            </w:r>
          </w:p>
          <w:bookmarkEnd w:id="994"/>
        </w:tc>
        <w:tc>
          <w:tcPr>
            <w:tcW w:w="1550" w:type="dxa"/>
            <w:tcBorders>
              <w:top w:val="outset" w:color="000000" w:sz="8"/>
              <w:left w:val="outset" w:color="000000" w:sz="8"/>
              <w:bottom w:val="outset" w:color="000000" w:sz="8"/>
              <w:right w:val="outset" w:color="000000" w:sz="8"/>
            </w:tcBorders>
            <w:vAlign w:val="center"/>
          </w:tcPr>
          <w:bookmarkStart w:name="931274" w:id="995"/>
          <w:p>
            <w:pPr>
              <w:spacing w:after="0"/>
              <w:ind w:left="0"/>
              <w:jc w:val="center"/>
            </w:pPr>
            <w:r>
              <w:rPr>
                <w:rFonts w:ascii="Arial"/>
                <w:b w:val="false"/>
                <w:i w:val="false"/>
                <w:color w:val="000000"/>
                <w:sz w:val="15"/>
              </w:rPr>
              <w:t>11 - 14</w:t>
            </w:r>
          </w:p>
          <w:bookmarkEnd w:id="99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75" w:id="996"/>
          <w:p>
            <w:pPr>
              <w:spacing w:after="0"/>
              <w:ind w:left="0"/>
              <w:jc w:val="left"/>
            </w:pPr>
            <w:r>
              <w:rPr>
                <w:rFonts w:ascii="Arial"/>
                <w:b w:val="false"/>
                <w:i w:val="false"/>
                <w:color w:val="000000"/>
                <w:sz w:val="15"/>
              </w:rPr>
              <w:t>Професіонали та фахівці всіх категорій</w:t>
            </w:r>
          </w:p>
          <w:bookmarkEnd w:id="996"/>
        </w:tc>
        <w:tc>
          <w:tcPr>
            <w:tcW w:w="1550" w:type="dxa"/>
            <w:tcBorders>
              <w:top w:val="outset" w:color="000000" w:sz="8"/>
              <w:left w:val="outset" w:color="000000" w:sz="8"/>
              <w:bottom w:val="outset" w:color="000000" w:sz="8"/>
              <w:right w:val="outset" w:color="000000" w:sz="8"/>
            </w:tcBorders>
            <w:vAlign w:val="center"/>
          </w:tcPr>
          <w:bookmarkStart w:name="931276" w:id="997"/>
          <w:p>
            <w:pPr>
              <w:spacing w:after="0"/>
              <w:ind w:left="0"/>
              <w:jc w:val="center"/>
            </w:pPr>
            <w:r>
              <w:rPr>
                <w:rFonts w:ascii="Arial"/>
                <w:b w:val="false"/>
                <w:i w:val="false"/>
                <w:color w:val="000000"/>
                <w:sz w:val="15"/>
              </w:rPr>
              <w:t>7 - 12</w:t>
            </w:r>
          </w:p>
          <w:bookmarkEnd w:id="99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277" w:id="998"/>
          <w:p>
            <w:pPr>
              <w:spacing w:after="0"/>
              <w:ind w:left="0"/>
              <w:jc w:val="center"/>
            </w:pPr>
            <w:r>
              <w:rPr>
                <w:rFonts w:ascii="Arial"/>
                <w:b w:val="false"/>
                <w:i w:val="false"/>
                <w:color w:val="000000"/>
                <w:sz w:val="15"/>
              </w:rPr>
              <w:t>3. Басейнові управління водних ресурсів, регіональні (міжрегіональні) офіси водних ресурсів</w:t>
            </w:r>
          </w:p>
          <w:bookmarkEnd w:id="99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78" w:id="999"/>
          <w:p>
            <w:pPr>
              <w:spacing w:after="0"/>
              <w:ind w:left="0"/>
              <w:jc w:val="left"/>
            </w:pPr>
            <w:r>
              <w:rPr>
                <w:rFonts w:ascii="Arial"/>
                <w:b w:val="false"/>
                <w:i w:val="false"/>
                <w:color w:val="000000"/>
                <w:sz w:val="15"/>
              </w:rPr>
              <w:t>Начальник</w:t>
            </w:r>
          </w:p>
          <w:bookmarkEnd w:id="999"/>
        </w:tc>
        <w:tc>
          <w:tcPr>
            <w:tcW w:w="1550" w:type="dxa"/>
            <w:tcBorders>
              <w:top w:val="outset" w:color="000000" w:sz="8"/>
              <w:left w:val="outset" w:color="000000" w:sz="8"/>
              <w:bottom w:val="outset" w:color="000000" w:sz="8"/>
              <w:right w:val="outset" w:color="000000" w:sz="8"/>
            </w:tcBorders>
            <w:vAlign w:val="center"/>
          </w:tcPr>
          <w:bookmarkStart w:name="931279" w:id="1000"/>
          <w:p>
            <w:pPr>
              <w:spacing w:after="0"/>
              <w:ind w:left="0"/>
              <w:jc w:val="center"/>
            </w:pPr>
            <w:r>
              <w:rPr>
                <w:rFonts w:ascii="Arial"/>
                <w:b w:val="false"/>
                <w:i w:val="false"/>
                <w:color w:val="000000"/>
                <w:sz w:val="15"/>
              </w:rPr>
              <w:t>16 - 19</w:t>
            </w:r>
          </w:p>
          <w:bookmarkEnd w:id="100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80" w:id="1001"/>
          <w:p>
            <w:pPr>
              <w:spacing w:after="0"/>
              <w:ind w:left="0"/>
              <w:jc w:val="left"/>
            </w:pPr>
            <w:r>
              <w:rPr>
                <w:rFonts w:ascii="Arial"/>
                <w:b w:val="false"/>
                <w:i w:val="false"/>
                <w:color w:val="000000"/>
                <w:sz w:val="15"/>
              </w:rPr>
              <w:t>Керівники структурних підрозділів; головні: економіст, інженер, механік, енергетик, геодезист, гідрогеолог, гідролог, гідротехнік, метролог, ревізор, юрисконсульт, фахівець з програмного забезпечення; завідувач лабораторії; майстер</w:t>
            </w:r>
          </w:p>
          <w:bookmarkEnd w:id="1001"/>
        </w:tc>
        <w:tc>
          <w:tcPr>
            <w:tcW w:w="1550" w:type="dxa"/>
            <w:tcBorders>
              <w:top w:val="outset" w:color="000000" w:sz="8"/>
              <w:left w:val="outset" w:color="000000" w:sz="8"/>
              <w:bottom w:val="outset" w:color="000000" w:sz="8"/>
              <w:right w:val="outset" w:color="000000" w:sz="8"/>
            </w:tcBorders>
            <w:vAlign w:val="center"/>
          </w:tcPr>
          <w:bookmarkStart w:name="931281" w:id="1002"/>
          <w:p>
            <w:pPr>
              <w:spacing w:after="0"/>
              <w:ind w:left="0"/>
              <w:jc w:val="center"/>
            </w:pPr>
            <w:r>
              <w:rPr>
                <w:rFonts w:ascii="Arial"/>
                <w:b w:val="false"/>
                <w:i w:val="false"/>
                <w:color w:val="000000"/>
                <w:sz w:val="15"/>
              </w:rPr>
              <w:t>11 - 14</w:t>
            </w:r>
          </w:p>
          <w:bookmarkEnd w:id="100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82" w:id="1003"/>
          <w:p>
            <w:pPr>
              <w:spacing w:after="0"/>
              <w:ind w:left="0"/>
              <w:jc w:val="left"/>
            </w:pPr>
            <w:r>
              <w:rPr>
                <w:rFonts w:ascii="Arial"/>
                <w:b w:val="false"/>
                <w:i w:val="false"/>
                <w:color w:val="000000"/>
                <w:sz w:val="15"/>
              </w:rPr>
              <w:t>Професіонали та фахівці всіх категорій</w:t>
            </w:r>
          </w:p>
          <w:bookmarkEnd w:id="1003"/>
        </w:tc>
        <w:tc>
          <w:tcPr>
            <w:tcW w:w="1550" w:type="dxa"/>
            <w:tcBorders>
              <w:top w:val="outset" w:color="000000" w:sz="8"/>
              <w:left w:val="outset" w:color="000000" w:sz="8"/>
              <w:bottom w:val="outset" w:color="000000" w:sz="8"/>
              <w:right w:val="outset" w:color="000000" w:sz="8"/>
            </w:tcBorders>
            <w:vAlign w:val="center"/>
          </w:tcPr>
          <w:bookmarkStart w:name="931283" w:id="1004"/>
          <w:p>
            <w:pPr>
              <w:spacing w:after="0"/>
              <w:ind w:left="0"/>
              <w:jc w:val="center"/>
            </w:pPr>
            <w:r>
              <w:rPr>
                <w:rFonts w:ascii="Arial"/>
                <w:b w:val="false"/>
                <w:i w:val="false"/>
                <w:color w:val="000000"/>
                <w:sz w:val="15"/>
              </w:rPr>
              <w:t>7 - 12</w:t>
            </w:r>
          </w:p>
          <w:bookmarkEnd w:id="100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284" w:id="1005"/>
          <w:p>
            <w:pPr>
              <w:spacing w:after="0"/>
              <w:ind w:left="0"/>
              <w:jc w:val="center"/>
            </w:pPr>
            <w:r>
              <w:rPr>
                <w:rFonts w:ascii="Arial"/>
                <w:b w:val="false"/>
                <w:i w:val="false"/>
                <w:color w:val="000000"/>
                <w:sz w:val="15"/>
              </w:rPr>
              <w:t>4. Управління каналів</w:t>
            </w:r>
          </w:p>
          <w:bookmarkEnd w:id="100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85" w:id="1006"/>
          <w:p>
            <w:pPr>
              <w:spacing w:after="0"/>
              <w:ind w:left="0"/>
              <w:jc w:val="left"/>
            </w:pPr>
            <w:r>
              <w:rPr>
                <w:rFonts w:ascii="Arial"/>
                <w:b w:val="false"/>
                <w:i w:val="false"/>
                <w:color w:val="000000"/>
                <w:sz w:val="15"/>
              </w:rPr>
              <w:t>Начальник</w:t>
            </w:r>
          </w:p>
          <w:bookmarkEnd w:id="1006"/>
        </w:tc>
        <w:tc>
          <w:tcPr>
            <w:tcW w:w="1550" w:type="dxa"/>
            <w:tcBorders>
              <w:top w:val="outset" w:color="000000" w:sz="8"/>
              <w:left w:val="outset" w:color="000000" w:sz="8"/>
              <w:bottom w:val="outset" w:color="000000" w:sz="8"/>
              <w:right w:val="outset" w:color="000000" w:sz="8"/>
            </w:tcBorders>
            <w:vAlign w:val="center"/>
          </w:tcPr>
          <w:bookmarkStart w:name="931286" w:id="1007"/>
          <w:p>
            <w:pPr>
              <w:spacing w:after="0"/>
              <w:ind w:left="0"/>
              <w:jc w:val="center"/>
            </w:pPr>
            <w:r>
              <w:rPr>
                <w:rFonts w:ascii="Arial"/>
                <w:b w:val="false"/>
                <w:i w:val="false"/>
                <w:color w:val="000000"/>
                <w:sz w:val="15"/>
              </w:rPr>
              <w:t>14 - 17</w:t>
            </w:r>
          </w:p>
          <w:bookmarkEnd w:id="100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87" w:id="1008"/>
          <w:p>
            <w:pPr>
              <w:spacing w:after="0"/>
              <w:ind w:left="0"/>
              <w:jc w:val="left"/>
            </w:pPr>
            <w:r>
              <w:rPr>
                <w:rFonts w:ascii="Arial"/>
                <w:b w:val="false"/>
                <w:i w:val="false"/>
                <w:color w:val="000000"/>
                <w:sz w:val="15"/>
              </w:rPr>
              <w:t>Керівники структурних підрозділів; головні: економіст, інженер, механік, енергетик, геодезист, гідрогеолог, гідролог, гідротехнік, метролог, ревізор, юрисконсульт, фахівець з програмного забезпечення; завідувач лабораторії; майстер</w:t>
            </w:r>
          </w:p>
          <w:bookmarkEnd w:id="1008"/>
        </w:tc>
        <w:tc>
          <w:tcPr>
            <w:tcW w:w="1550" w:type="dxa"/>
            <w:tcBorders>
              <w:top w:val="outset" w:color="000000" w:sz="8"/>
              <w:left w:val="outset" w:color="000000" w:sz="8"/>
              <w:bottom w:val="outset" w:color="000000" w:sz="8"/>
              <w:right w:val="outset" w:color="000000" w:sz="8"/>
            </w:tcBorders>
            <w:vAlign w:val="center"/>
          </w:tcPr>
          <w:bookmarkStart w:name="931288" w:id="1009"/>
          <w:p>
            <w:pPr>
              <w:spacing w:after="0"/>
              <w:ind w:left="0"/>
              <w:jc w:val="center"/>
            </w:pPr>
            <w:r>
              <w:rPr>
                <w:rFonts w:ascii="Arial"/>
                <w:b w:val="false"/>
                <w:i w:val="false"/>
                <w:color w:val="000000"/>
                <w:sz w:val="15"/>
              </w:rPr>
              <w:t>8 - 12</w:t>
            </w:r>
          </w:p>
          <w:bookmarkEnd w:id="100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89" w:id="1010"/>
          <w:p>
            <w:pPr>
              <w:spacing w:after="0"/>
              <w:ind w:left="0"/>
              <w:jc w:val="left"/>
            </w:pPr>
            <w:r>
              <w:rPr>
                <w:rFonts w:ascii="Arial"/>
                <w:b w:val="false"/>
                <w:i w:val="false"/>
                <w:color w:val="000000"/>
                <w:sz w:val="15"/>
              </w:rPr>
              <w:t>Професіонали та фахівці всіх категорій</w:t>
            </w:r>
          </w:p>
          <w:bookmarkEnd w:id="1010"/>
        </w:tc>
        <w:tc>
          <w:tcPr>
            <w:tcW w:w="1550" w:type="dxa"/>
            <w:tcBorders>
              <w:top w:val="outset" w:color="000000" w:sz="8"/>
              <w:left w:val="outset" w:color="000000" w:sz="8"/>
              <w:bottom w:val="outset" w:color="000000" w:sz="8"/>
              <w:right w:val="outset" w:color="000000" w:sz="8"/>
            </w:tcBorders>
            <w:vAlign w:val="center"/>
          </w:tcPr>
          <w:bookmarkStart w:name="931290" w:id="1011"/>
          <w:p>
            <w:pPr>
              <w:spacing w:after="0"/>
              <w:ind w:left="0"/>
              <w:jc w:val="center"/>
            </w:pPr>
            <w:r>
              <w:rPr>
                <w:rFonts w:ascii="Arial"/>
                <w:b w:val="false"/>
                <w:i w:val="false"/>
                <w:color w:val="000000"/>
                <w:sz w:val="15"/>
              </w:rPr>
              <w:t>6 - 11</w:t>
            </w:r>
          </w:p>
          <w:bookmarkEnd w:id="101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291" w:id="1012"/>
          <w:p>
            <w:pPr>
              <w:spacing w:after="0"/>
              <w:ind w:left="0"/>
              <w:jc w:val="center"/>
            </w:pPr>
            <w:r>
              <w:rPr>
                <w:rFonts w:ascii="Arial"/>
                <w:b w:val="false"/>
                <w:i w:val="false"/>
                <w:color w:val="000000"/>
                <w:sz w:val="15"/>
              </w:rPr>
              <w:t>5. Інші водогосподарські організації</w:t>
            </w:r>
          </w:p>
          <w:bookmarkEnd w:id="101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92" w:id="1013"/>
          <w:p>
            <w:pPr>
              <w:spacing w:after="0"/>
              <w:ind w:left="0"/>
              <w:jc w:val="left"/>
            </w:pPr>
            <w:r>
              <w:rPr>
                <w:rFonts w:ascii="Arial"/>
                <w:b w:val="false"/>
                <w:i w:val="false"/>
                <w:color w:val="000000"/>
                <w:sz w:val="15"/>
              </w:rPr>
              <w:t>Начальник</w:t>
            </w:r>
          </w:p>
          <w:bookmarkEnd w:id="1013"/>
        </w:tc>
        <w:tc>
          <w:tcPr>
            <w:tcW w:w="1550" w:type="dxa"/>
            <w:tcBorders>
              <w:top w:val="outset" w:color="000000" w:sz="8"/>
              <w:left w:val="outset" w:color="000000" w:sz="8"/>
              <w:bottom w:val="outset" w:color="000000" w:sz="8"/>
              <w:right w:val="outset" w:color="000000" w:sz="8"/>
            </w:tcBorders>
            <w:vAlign w:val="center"/>
          </w:tcPr>
          <w:bookmarkStart w:name="931293" w:id="1014"/>
          <w:p>
            <w:pPr>
              <w:spacing w:after="0"/>
              <w:ind w:left="0"/>
              <w:jc w:val="center"/>
            </w:pPr>
            <w:r>
              <w:rPr>
                <w:rFonts w:ascii="Arial"/>
                <w:b w:val="false"/>
                <w:i w:val="false"/>
                <w:color w:val="000000"/>
                <w:sz w:val="15"/>
              </w:rPr>
              <w:t>11 - 15</w:t>
            </w:r>
          </w:p>
          <w:bookmarkEnd w:id="101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94" w:id="1015"/>
          <w:p>
            <w:pPr>
              <w:spacing w:after="0"/>
              <w:ind w:left="0"/>
              <w:jc w:val="left"/>
            </w:pPr>
            <w:r>
              <w:rPr>
                <w:rFonts w:ascii="Arial"/>
                <w:b w:val="false"/>
                <w:i w:val="false"/>
                <w:color w:val="000000"/>
                <w:sz w:val="15"/>
              </w:rPr>
              <w:t>Керівники структурних підрозділів; головні: економіст, інженер, механік, енергетик, геодезист, гідрогеолог, гідролог, гідротехнік, метролог, ревізор, юрисконсульт, фахівець з програмного забезпечення; завідувач лабораторії; майстер</w:t>
            </w:r>
          </w:p>
          <w:bookmarkEnd w:id="1015"/>
        </w:tc>
        <w:tc>
          <w:tcPr>
            <w:tcW w:w="1550" w:type="dxa"/>
            <w:tcBorders>
              <w:top w:val="outset" w:color="000000" w:sz="8"/>
              <w:left w:val="outset" w:color="000000" w:sz="8"/>
              <w:bottom w:val="outset" w:color="000000" w:sz="8"/>
              <w:right w:val="outset" w:color="000000" w:sz="8"/>
            </w:tcBorders>
            <w:vAlign w:val="center"/>
          </w:tcPr>
          <w:bookmarkStart w:name="931295" w:id="1016"/>
          <w:p>
            <w:pPr>
              <w:spacing w:after="0"/>
              <w:ind w:left="0"/>
              <w:jc w:val="center"/>
            </w:pPr>
            <w:r>
              <w:rPr>
                <w:rFonts w:ascii="Arial"/>
                <w:b w:val="false"/>
                <w:i w:val="false"/>
                <w:color w:val="000000"/>
                <w:sz w:val="15"/>
              </w:rPr>
              <w:t>8 - 12</w:t>
            </w:r>
          </w:p>
          <w:bookmarkEnd w:id="101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96" w:id="1017"/>
          <w:p>
            <w:pPr>
              <w:spacing w:after="0"/>
              <w:ind w:left="0"/>
              <w:jc w:val="left"/>
            </w:pPr>
            <w:r>
              <w:rPr>
                <w:rFonts w:ascii="Arial"/>
                <w:b w:val="false"/>
                <w:i w:val="false"/>
                <w:color w:val="000000"/>
                <w:sz w:val="15"/>
              </w:rPr>
              <w:t>Професіонали та фахівці всіх категорій</w:t>
            </w:r>
          </w:p>
          <w:bookmarkEnd w:id="1017"/>
        </w:tc>
        <w:tc>
          <w:tcPr>
            <w:tcW w:w="1550" w:type="dxa"/>
            <w:tcBorders>
              <w:top w:val="outset" w:color="000000" w:sz="8"/>
              <w:left w:val="outset" w:color="000000" w:sz="8"/>
              <w:bottom w:val="outset" w:color="000000" w:sz="8"/>
              <w:right w:val="outset" w:color="000000" w:sz="8"/>
            </w:tcBorders>
            <w:vAlign w:val="center"/>
          </w:tcPr>
          <w:bookmarkStart w:name="931297" w:id="1018"/>
          <w:p>
            <w:pPr>
              <w:spacing w:after="0"/>
              <w:ind w:left="0"/>
              <w:jc w:val="center"/>
            </w:pPr>
            <w:r>
              <w:rPr>
                <w:rFonts w:ascii="Arial"/>
                <w:b w:val="false"/>
                <w:i w:val="false"/>
                <w:color w:val="000000"/>
                <w:sz w:val="15"/>
              </w:rPr>
              <w:t>6 - 11</w:t>
            </w:r>
          </w:p>
          <w:bookmarkEnd w:id="101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566" w:id="1019"/>
          <w:p>
            <w:pPr>
              <w:spacing w:after="0"/>
              <w:ind w:left="0"/>
              <w:jc w:val="center"/>
            </w:pPr>
            <w:r>
              <w:rPr>
                <w:rFonts w:ascii="Arial"/>
                <w:b/>
                <w:i w:val="false"/>
                <w:color w:val="000000"/>
                <w:sz w:val="15"/>
              </w:rPr>
              <w:t>XXIV. Фізкультурно-спортивні товариства, фізкультурно-спортивні установи (організації)</w:t>
            </w:r>
            <w:r>
              <w:rPr>
                <w:rFonts w:ascii="Arial"/>
                <w:b w:val="false"/>
                <w:i w:val="false"/>
                <w:color w:val="000000"/>
                <w:sz w:val="15"/>
              </w:rPr>
              <w:t xml:space="preserve"> </w:t>
            </w:r>
          </w:p>
          <w:bookmarkEnd w:id="101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568" w:id="1020"/>
          <w:p>
            <w:pPr>
              <w:spacing w:after="0"/>
              <w:ind w:left="0"/>
              <w:jc w:val="center"/>
            </w:pPr>
            <w:r>
              <w:rPr>
                <w:rFonts w:ascii="Arial"/>
                <w:b w:val="false"/>
                <w:i w:val="false"/>
                <w:color w:val="000000"/>
                <w:sz w:val="15"/>
              </w:rPr>
              <w:t xml:space="preserve">1. Центральні ради, центри, управління, комітети </w:t>
            </w:r>
          </w:p>
          <w:bookmarkEnd w:id="102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70" w:id="1021"/>
          <w:p>
            <w:pPr>
              <w:spacing w:after="0"/>
              <w:ind w:left="0"/>
              <w:jc w:val="left"/>
            </w:pPr>
            <w:r>
              <w:rPr>
                <w:rFonts w:ascii="Arial"/>
                <w:b w:val="false"/>
                <w:i w:val="false"/>
                <w:color w:val="000000"/>
                <w:sz w:val="15"/>
              </w:rPr>
              <w:t xml:space="preserve">Керівник </w:t>
            </w:r>
          </w:p>
          <w:bookmarkEnd w:id="1021"/>
        </w:tc>
        <w:tc>
          <w:tcPr>
            <w:tcW w:w="1550" w:type="dxa"/>
            <w:tcBorders>
              <w:top w:val="outset" w:color="000000" w:sz="8"/>
              <w:left w:val="outset" w:color="000000" w:sz="8"/>
              <w:bottom w:val="outset" w:color="000000" w:sz="8"/>
              <w:right w:val="outset" w:color="000000" w:sz="8"/>
            </w:tcBorders>
            <w:vAlign w:val="center"/>
          </w:tcPr>
          <w:bookmarkStart w:name="929571" w:id="1022"/>
          <w:p>
            <w:pPr>
              <w:spacing w:after="0"/>
              <w:ind w:left="0"/>
              <w:jc w:val="center"/>
            </w:pPr>
            <w:r>
              <w:rPr>
                <w:rFonts w:ascii="Arial"/>
                <w:b w:val="false"/>
                <w:i w:val="false"/>
                <w:color w:val="000000"/>
                <w:sz w:val="15"/>
              </w:rPr>
              <w:t xml:space="preserve">17 - 19 </w:t>
            </w:r>
          </w:p>
          <w:bookmarkEnd w:id="102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72" w:id="1023"/>
          <w:p>
            <w:pPr>
              <w:spacing w:after="0"/>
              <w:ind w:left="0"/>
              <w:jc w:val="left"/>
            </w:pPr>
            <w:r>
              <w:rPr>
                <w:rFonts w:ascii="Arial"/>
                <w:b w:val="false"/>
                <w:i w:val="false"/>
                <w:color w:val="000000"/>
                <w:sz w:val="15"/>
              </w:rPr>
              <w:t xml:space="preserve">Начальник управління, самостійного відділу </w:t>
            </w:r>
          </w:p>
          <w:bookmarkEnd w:id="1023"/>
        </w:tc>
        <w:tc>
          <w:tcPr>
            <w:tcW w:w="1550" w:type="dxa"/>
            <w:tcBorders>
              <w:top w:val="outset" w:color="000000" w:sz="8"/>
              <w:left w:val="outset" w:color="000000" w:sz="8"/>
              <w:bottom w:val="outset" w:color="000000" w:sz="8"/>
              <w:right w:val="outset" w:color="000000" w:sz="8"/>
            </w:tcBorders>
            <w:vAlign w:val="center"/>
          </w:tcPr>
          <w:bookmarkStart w:name="929573" w:id="1024"/>
          <w:p>
            <w:pPr>
              <w:spacing w:after="0"/>
              <w:ind w:left="0"/>
              <w:jc w:val="center"/>
            </w:pPr>
            <w:r>
              <w:rPr>
                <w:rFonts w:ascii="Arial"/>
                <w:b w:val="false"/>
                <w:i w:val="false"/>
                <w:color w:val="000000"/>
                <w:sz w:val="15"/>
              </w:rPr>
              <w:t xml:space="preserve">12 - 14 </w:t>
            </w:r>
          </w:p>
          <w:bookmarkEnd w:id="102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74" w:id="1025"/>
          <w:p>
            <w:pPr>
              <w:spacing w:after="0"/>
              <w:ind w:left="0"/>
              <w:jc w:val="left"/>
            </w:pPr>
            <w:r>
              <w:rPr>
                <w:rFonts w:ascii="Arial"/>
                <w:b w:val="false"/>
                <w:i w:val="false"/>
                <w:color w:val="000000"/>
                <w:sz w:val="15"/>
              </w:rPr>
              <w:t xml:space="preserve">Начальник відділу у складі управління </w:t>
            </w:r>
          </w:p>
          <w:bookmarkEnd w:id="1025"/>
        </w:tc>
        <w:tc>
          <w:tcPr>
            <w:tcW w:w="1550" w:type="dxa"/>
            <w:tcBorders>
              <w:top w:val="outset" w:color="000000" w:sz="8"/>
              <w:left w:val="outset" w:color="000000" w:sz="8"/>
              <w:bottom w:val="outset" w:color="000000" w:sz="8"/>
              <w:right w:val="outset" w:color="000000" w:sz="8"/>
            </w:tcBorders>
            <w:vAlign w:val="center"/>
          </w:tcPr>
          <w:bookmarkStart w:name="929575" w:id="1026"/>
          <w:p>
            <w:pPr>
              <w:spacing w:after="0"/>
              <w:ind w:left="0"/>
              <w:jc w:val="center"/>
            </w:pPr>
            <w:r>
              <w:rPr>
                <w:rFonts w:ascii="Arial"/>
                <w:b w:val="false"/>
                <w:i w:val="false"/>
                <w:color w:val="000000"/>
                <w:sz w:val="15"/>
              </w:rPr>
              <w:t xml:space="preserve">11 - 12 </w:t>
            </w:r>
          </w:p>
          <w:bookmarkEnd w:id="102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76" w:id="1027"/>
          <w:p>
            <w:pPr>
              <w:spacing w:after="0"/>
              <w:ind w:left="0"/>
              <w:jc w:val="left"/>
            </w:pPr>
            <w:r>
              <w:rPr>
                <w:rFonts w:ascii="Arial"/>
                <w:b w:val="false"/>
                <w:i w:val="false"/>
                <w:color w:val="000000"/>
                <w:sz w:val="15"/>
              </w:rPr>
              <w:t xml:space="preserve">Головний фахівець </w:t>
            </w:r>
          </w:p>
          <w:bookmarkEnd w:id="1027"/>
        </w:tc>
        <w:tc>
          <w:tcPr>
            <w:tcW w:w="1550" w:type="dxa"/>
            <w:tcBorders>
              <w:top w:val="outset" w:color="000000" w:sz="8"/>
              <w:left w:val="outset" w:color="000000" w:sz="8"/>
              <w:bottom w:val="outset" w:color="000000" w:sz="8"/>
              <w:right w:val="outset" w:color="000000" w:sz="8"/>
            </w:tcBorders>
            <w:vAlign w:val="center"/>
          </w:tcPr>
          <w:bookmarkStart w:name="929577" w:id="1028"/>
          <w:p>
            <w:pPr>
              <w:spacing w:after="0"/>
              <w:ind w:left="0"/>
              <w:jc w:val="center"/>
            </w:pPr>
            <w:r>
              <w:rPr>
                <w:rFonts w:ascii="Arial"/>
                <w:b w:val="false"/>
                <w:i w:val="false"/>
                <w:color w:val="000000"/>
                <w:sz w:val="15"/>
              </w:rPr>
              <w:t xml:space="preserve">10 - 11 </w:t>
            </w:r>
          </w:p>
          <w:bookmarkEnd w:id="102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78" w:id="1029"/>
          <w:p>
            <w:pPr>
              <w:spacing w:after="0"/>
              <w:ind w:left="0"/>
              <w:jc w:val="left"/>
            </w:pPr>
            <w:r>
              <w:rPr>
                <w:rFonts w:ascii="Arial"/>
                <w:b w:val="false"/>
                <w:i w:val="false"/>
                <w:color w:val="000000"/>
                <w:sz w:val="15"/>
              </w:rPr>
              <w:t xml:space="preserve">Професіонали та фахівці </w:t>
            </w:r>
          </w:p>
          <w:bookmarkEnd w:id="1029"/>
        </w:tc>
        <w:tc>
          <w:tcPr>
            <w:tcW w:w="1550" w:type="dxa"/>
            <w:tcBorders>
              <w:top w:val="outset" w:color="000000" w:sz="8"/>
              <w:left w:val="outset" w:color="000000" w:sz="8"/>
              <w:bottom w:val="outset" w:color="000000" w:sz="8"/>
              <w:right w:val="outset" w:color="000000" w:sz="8"/>
            </w:tcBorders>
            <w:vAlign w:val="center"/>
          </w:tcPr>
          <w:bookmarkStart w:name="929579" w:id="1030"/>
          <w:p>
            <w:pPr>
              <w:spacing w:after="0"/>
              <w:ind w:left="0"/>
              <w:jc w:val="center"/>
            </w:pPr>
            <w:r>
              <w:rPr>
                <w:rFonts w:ascii="Arial"/>
                <w:b w:val="false"/>
                <w:i w:val="false"/>
                <w:color w:val="000000"/>
                <w:sz w:val="15"/>
              </w:rPr>
              <w:t xml:space="preserve">6 - 10 </w:t>
            </w:r>
          </w:p>
          <w:bookmarkEnd w:id="103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580" w:id="1031"/>
          <w:p>
            <w:pPr>
              <w:spacing w:after="0"/>
              <w:ind w:left="0"/>
              <w:jc w:val="center"/>
            </w:pPr>
            <w:r>
              <w:rPr>
                <w:rFonts w:ascii="Arial"/>
                <w:b w:val="false"/>
                <w:i w:val="false"/>
                <w:color w:val="000000"/>
                <w:sz w:val="15"/>
              </w:rPr>
              <w:t xml:space="preserve">2. Ради, центри, організації, управління Автономної Республіки Крим, областей, мм. Києва і Севастополя </w:t>
            </w:r>
          </w:p>
          <w:bookmarkEnd w:id="103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82" w:id="1032"/>
          <w:p>
            <w:pPr>
              <w:spacing w:after="0"/>
              <w:ind w:left="0"/>
              <w:jc w:val="left"/>
            </w:pPr>
            <w:r>
              <w:rPr>
                <w:rFonts w:ascii="Arial"/>
                <w:b w:val="false"/>
                <w:i w:val="false"/>
                <w:color w:val="000000"/>
                <w:sz w:val="15"/>
              </w:rPr>
              <w:t xml:space="preserve">Керівник </w:t>
            </w:r>
          </w:p>
          <w:bookmarkEnd w:id="1032"/>
        </w:tc>
        <w:tc>
          <w:tcPr>
            <w:tcW w:w="1550" w:type="dxa"/>
            <w:tcBorders>
              <w:top w:val="outset" w:color="000000" w:sz="8"/>
              <w:left w:val="outset" w:color="000000" w:sz="8"/>
              <w:bottom w:val="outset" w:color="000000" w:sz="8"/>
              <w:right w:val="outset" w:color="000000" w:sz="8"/>
            </w:tcBorders>
            <w:vAlign w:val="center"/>
          </w:tcPr>
          <w:bookmarkStart w:name="929583" w:id="1033"/>
          <w:p>
            <w:pPr>
              <w:spacing w:after="0"/>
              <w:ind w:left="0"/>
              <w:jc w:val="center"/>
            </w:pPr>
            <w:r>
              <w:rPr>
                <w:rFonts w:ascii="Arial"/>
                <w:b w:val="false"/>
                <w:i w:val="false"/>
                <w:color w:val="000000"/>
                <w:sz w:val="15"/>
              </w:rPr>
              <w:t xml:space="preserve">13 - 15 </w:t>
            </w:r>
          </w:p>
          <w:bookmarkEnd w:id="103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84" w:id="1034"/>
          <w:p>
            <w:pPr>
              <w:spacing w:after="0"/>
              <w:ind w:left="0"/>
              <w:jc w:val="left"/>
            </w:pPr>
            <w:r>
              <w:rPr>
                <w:rFonts w:ascii="Arial"/>
                <w:b w:val="false"/>
                <w:i w:val="false"/>
                <w:color w:val="000000"/>
                <w:sz w:val="15"/>
              </w:rPr>
              <w:t xml:space="preserve">Начальник управління, самостійного відділу </w:t>
            </w:r>
          </w:p>
          <w:bookmarkEnd w:id="1034"/>
        </w:tc>
        <w:tc>
          <w:tcPr>
            <w:tcW w:w="1550" w:type="dxa"/>
            <w:tcBorders>
              <w:top w:val="outset" w:color="000000" w:sz="8"/>
              <w:left w:val="outset" w:color="000000" w:sz="8"/>
              <w:bottom w:val="outset" w:color="000000" w:sz="8"/>
              <w:right w:val="outset" w:color="000000" w:sz="8"/>
            </w:tcBorders>
            <w:vAlign w:val="center"/>
          </w:tcPr>
          <w:bookmarkStart w:name="929585" w:id="1035"/>
          <w:p>
            <w:pPr>
              <w:spacing w:after="0"/>
              <w:ind w:left="0"/>
              <w:jc w:val="center"/>
            </w:pPr>
            <w:r>
              <w:rPr>
                <w:rFonts w:ascii="Arial"/>
                <w:b w:val="false"/>
                <w:i w:val="false"/>
                <w:color w:val="000000"/>
                <w:sz w:val="15"/>
              </w:rPr>
              <w:t xml:space="preserve">10 - 13 </w:t>
            </w:r>
          </w:p>
          <w:bookmarkEnd w:id="103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86" w:id="1036"/>
          <w:p>
            <w:pPr>
              <w:spacing w:after="0"/>
              <w:ind w:left="0"/>
              <w:jc w:val="left"/>
            </w:pPr>
            <w:r>
              <w:rPr>
                <w:rFonts w:ascii="Arial"/>
                <w:b w:val="false"/>
                <w:i w:val="false"/>
                <w:color w:val="000000"/>
                <w:sz w:val="15"/>
              </w:rPr>
              <w:t xml:space="preserve">Головний фахівець </w:t>
            </w:r>
          </w:p>
          <w:bookmarkEnd w:id="1036"/>
        </w:tc>
        <w:tc>
          <w:tcPr>
            <w:tcW w:w="1550" w:type="dxa"/>
            <w:tcBorders>
              <w:top w:val="outset" w:color="000000" w:sz="8"/>
              <w:left w:val="outset" w:color="000000" w:sz="8"/>
              <w:bottom w:val="outset" w:color="000000" w:sz="8"/>
              <w:right w:val="outset" w:color="000000" w:sz="8"/>
            </w:tcBorders>
            <w:vAlign w:val="center"/>
          </w:tcPr>
          <w:bookmarkStart w:name="929587" w:id="1037"/>
          <w:p>
            <w:pPr>
              <w:spacing w:after="0"/>
              <w:ind w:left="0"/>
              <w:jc w:val="center"/>
            </w:pPr>
            <w:r>
              <w:rPr>
                <w:rFonts w:ascii="Arial"/>
                <w:b w:val="false"/>
                <w:i w:val="false"/>
                <w:color w:val="000000"/>
                <w:sz w:val="15"/>
              </w:rPr>
              <w:t xml:space="preserve">9 - 10 </w:t>
            </w:r>
          </w:p>
          <w:bookmarkEnd w:id="103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88" w:id="1038"/>
          <w:p>
            <w:pPr>
              <w:spacing w:after="0"/>
              <w:ind w:left="0"/>
              <w:jc w:val="left"/>
            </w:pPr>
            <w:r>
              <w:rPr>
                <w:rFonts w:ascii="Arial"/>
                <w:b w:val="false"/>
                <w:i w:val="false"/>
                <w:color w:val="000000"/>
                <w:sz w:val="15"/>
              </w:rPr>
              <w:t xml:space="preserve">Професіонали та фахівці </w:t>
            </w:r>
          </w:p>
          <w:bookmarkEnd w:id="1038"/>
        </w:tc>
        <w:tc>
          <w:tcPr>
            <w:tcW w:w="1550" w:type="dxa"/>
            <w:tcBorders>
              <w:top w:val="outset" w:color="000000" w:sz="8"/>
              <w:left w:val="outset" w:color="000000" w:sz="8"/>
              <w:bottom w:val="outset" w:color="000000" w:sz="8"/>
              <w:right w:val="outset" w:color="000000" w:sz="8"/>
            </w:tcBorders>
            <w:vAlign w:val="center"/>
          </w:tcPr>
          <w:bookmarkStart w:name="929589" w:id="1039"/>
          <w:p>
            <w:pPr>
              <w:spacing w:after="0"/>
              <w:ind w:left="0"/>
              <w:jc w:val="center"/>
            </w:pPr>
            <w:r>
              <w:rPr>
                <w:rFonts w:ascii="Arial"/>
                <w:b w:val="false"/>
                <w:i w:val="false"/>
                <w:color w:val="000000"/>
                <w:sz w:val="15"/>
              </w:rPr>
              <w:t xml:space="preserve">5 - 9 </w:t>
            </w:r>
          </w:p>
          <w:bookmarkEnd w:id="103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590" w:id="1040"/>
          <w:p>
            <w:pPr>
              <w:spacing w:after="0"/>
              <w:ind w:left="0"/>
              <w:jc w:val="center"/>
            </w:pPr>
            <w:r>
              <w:rPr>
                <w:rFonts w:ascii="Arial"/>
                <w:b w:val="false"/>
                <w:i w:val="false"/>
                <w:color w:val="000000"/>
                <w:sz w:val="15"/>
              </w:rPr>
              <w:t xml:space="preserve">3. Ради, центри, організації у містах, районах, районах у мм. Києві і Севастополі, районах у містах </w:t>
            </w:r>
          </w:p>
          <w:bookmarkEnd w:id="104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92" w:id="1041"/>
          <w:p>
            <w:pPr>
              <w:spacing w:after="0"/>
              <w:ind w:left="0"/>
              <w:jc w:val="left"/>
            </w:pPr>
            <w:r>
              <w:rPr>
                <w:rFonts w:ascii="Arial"/>
                <w:b w:val="false"/>
                <w:i w:val="false"/>
                <w:color w:val="000000"/>
                <w:sz w:val="15"/>
              </w:rPr>
              <w:t xml:space="preserve">Керівник </w:t>
            </w:r>
          </w:p>
          <w:bookmarkEnd w:id="1041"/>
        </w:tc>
        <w:tc>
          <w:tcPr>
            <w:tcW w:w="1550" w:type="dxa"/>
            <w:tcBorders>
              <w:top w:val="outset" w:color="000000" w:sz="8"/>
              <w:left w:val="outset" w:color="000000" w:sz="8"/>
              <w:bottom w:val="outset" w:color="000000" w:sz="8"/>
              <w:right w:val="outset" w:color="000000" w:sz="8"/>
            </w:tcBorders>
            <w:vAlign w:val="center"/>
          </w:tcPr>
          <w:bookmarkStart w:name="929593" w:id="1042"/>
          <w:p>
            <w:pPr>
              <w:spacing w:after="0"/>
              <w:ind w:left="0"/>
              <w:jc w:val="center"/>
            </w:pPr>
            <w:r>
              <w:rPr>
                <w:rFonts w:ascii="Arial"/>
                <w:b w:val="false"/>
                <w:i w:val="false"/>
                <w:color w:val="000000"/>
                <w:sz w:val="15"/>
              </w:rPr>
              <w:t xml:space="preserve">11 - 14 </w:t>
            </w:r>
          </w:p>
          <w:bookmarkEnd w:id="104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94" w:id="1043"/>
          <w:p>
            <w:pPr>
              <w:spacing w:after="0"/>
              <w:ind w:left="0"/>
              <w:jc w:val="left"/>
            </w:pPr>
            <w:r>
              <w:rPr>
                <w:rFonts w:ascii="Arial"/>
                <w:b w:val="false"/>
                <w:i w:val="false"/>
                <w:color w:val="000000"/>
                <w:sz w:val="15"/>
              </w:rPr>
              <w:t xml:space="preserve">Начальник відділу </w:t>
            </w:r>
          </w:p>
          <w:bookmarkEnd w:id="1043"/>
        </w:tc>
        <w:tc>
          <w:tcPr>
            <w:tcW w:w="1550" w:type="dxa"/>
            <w:tcBorders>
              <w:top w:val="outset" w:color="000000" w:sz="8"/>
              <w:left w:val="outset" w:color="000000" w:sz="8"/>
              <w:bottom w:val="outset" w:color="000000" w:sz="8"/>
              <w:right w:val="outset" w:color="000000" w:sz="8"/>
            </w:tcBorders>
            <w:vAlign w:val="center"/>
          </w:tcPr>
          <w:bookmarkStart w:name="929595" w:id="1044"/>
          <w:p>
            <w:pPr>
              <w:spacing w:after="0"/>
              <w:ind w:left="0"/>
              <w:jc w:val="center"/>
            </w:pPr>
            <w:r>
              <w:rPr>
                <w:rFonts w:ascii="Arial"/>
                <w:b w:val="false"/>
                <w:i w:val="false"/>
                <w:color w:val="000000"/>
                <w:sz w:val="15"/>
              </w:rPr>
              <w:t xml:space="preserve">10 - 11 </w:t>
            </w:r>
          </w:p>
          <w:bookmarkEnd w:id="104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96" w:id="1045"/>
          <w:p>
            <w:pPr>
              <w:spacing w:after="0"/>
              <w:ind w:left="0"/>
              <w:jc w:val="left"/>
            </w:pPr>
            <w:r>
              <w:rPr>
                <w:rFonts w:ascii="Arial"/>
                <w:b w:val="false"/>
                <w:i w:val="false"/>
                <w:color w:val="000000"/>
                <w:sz w:val="15"/>
              </w:rPr>
              <w:t xml:space="preserve">Головний фахівець </w:t>
            </w:r>
          </w:p>
          <w:bookmarkEnd w:id="1045"/>
        </w:tc>
        <w:tc>
          <w:tcPr>
            <w:tcW w:w="1550" w:type="dxa"/>
            <w:tcBorders>
              <w:top w:val="outset" w:color="000000" w:sz="8"/>
              <w:left w:val="outset" w:color="000000" w:sz="8"/>
              <w:bottom w:val="outset" w:color="000000" w:sz="8"/>
              <w:right w:val="outset" w:color="000000" w:sz="8"/>
            </w:tcBorders>
            <w:vAlign w:val="center"/>
          </w:tcPr>
          <w:bookmarkStart w:name="929597" w:id="1046"/>
          <w:p>
            <w:pPr>
              <w:spacing w:after="0"/>
              <w:ind w:left="0"/>
              <w:jc w:val="center"/>
            </w:pPr>
            <w:r>
              <w:rPr>
                <w:rFonts w:ascii="Arial"/>
                <w:b w:val="false"/>
                <w:i w:val="false"/>
                <w:color w:val="000000"/>
                <w:sz w:val="15"/>
              </w:rPr>
              <w:t xml:space="preserve">9 - 10 </w:t>
            </w:r>
          </w:p>
          <w:bookmarkEnd w:id="104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598" w:id="1047"/>
          <w:p>
            <w:pPr>
              <w:spacing w:after="0"/>
              <w:ind w:left="0"/>
              <w:jc w:val="left"/>
            </w:pPr>
            <w:r>
              <w:rPr>
                <w:rFonts w:ascii="Arial"/>
                <w:b w:val="false"/>
                <w:i w:val="false"/>
                <w:color w:val="000000"/>
                <w:sz w:val="15"/>
              </w:rPr>
              <w:t xml:space="preserve">Професіонали та фахівці </w:t>
            </w:r>
          </w:p>
          <w:bookmarkEnd w:id="1047"/>
        </w:tc>
        <w:tc>
          <w:tcPr>
            <w:tcW w:w="1550" w:type="dxa"/>
            <w:tcBorders>
              <w:top w:val="outset" w:color="000000" w:sz="8"/>
              <w:left w:val="outset" w:color="000000" w:sz="8"/>
              <w:bottom w:val="outset" w:color="000000" w:sz="8"/>
              <w:right w:val="outset" w:color="000000" w:sz="8"/>
            </w:tcBorders>
            <w:vAlign w:val="center"/>
          </w:tcPr>
          <w:bookmarkStart w:name="929599" w:id="1048"/>
          <w:p>
            <w:pPr>
              <w:spacing w:after="0"/>
              <w:ind w:left="0"/>
              <w:jc w:val="center"/>
            </w:pPr>
            <w:r>
              <w:rPr>
                <w:rFonts w:ascii="Arial"/>
                <w:b w:val="false"/>
                <w:i w:val="false"/>
                <w:color w:val="000000"/>
                <w:sz w:val="15"/>
              </w:rPr>
              <w:t xml:space="preserve">5 - 9 </w:t>
            </w:r>
          </w:p>
          <w:bookmarkEnd w:id="104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600" w:id="1049"/>
          <w:p>
            <w:pPr>
              <w:spacing w:after="0"/>
              <w:ind w:left="0"/>
              <w:jc w:val="center"/>
            </w:pPr>
            <w:r>
              <w:rPr>
                <w:rFonts w:ascii="Arial"/>
                <w:b w:val="false"/>
                <w:i w:val="false"/>
                <w:color w:val="000000"/>
                <w:sz w:val="15"/>
              </w:rPr>
              <w:t xml:space="preserve">4. Сільські і селищні фізкультурно-оздоровчі та спортивні клуби фізкультурно-спортивних товариств </w:t>
            </w:r>
          </w:p>
          <w:bookmarkEnd w:id="104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02" w:id="1050"/>
          <w:p>
            <w:pPr>
              <w:spacing w:after="0"/>
              <w:ind w:left="0"/>
              <w:jc w:val="left"/>
            </w:pPr>
            <w:r>
              <w:rPr>
                <w:rFonts w:ascii="Arial"/>
                <w:b w:val="false"/>
                <w:i w:val="false"/>
                <w:color w:val="000000"/>
                <w:sz w:val="15"/>
              </w:rPr>
              <w:t xml:space="preserve">Керівник </w:t>
            </w:r>
          </w:p>
          <w:bookmarkEnd w:id="1050"/>
        </w:tc>
        <w:tc>
          <w:tcPr>
            <w:tcW w:w="1550" w:type="dxa"/>
            <w:tcBorders>
              <w:top w:val="outset" w:color="000000" w:sz="8"/>
              <w:left w:val="outset" w:color="000000" w:sz="8"/>
              <w:bottom w:val="outset" w:color="000000" w:sz="8"/>
              <w:right w:val="outset" w:color="000000" w:sz="8"/>
            </w:tcBorders>
            <w:vAlign w:val="center"/>
          </w:tcPr>
          <w:bookmarkStart w:name="929603" w:id="1051"/>
          <w:p>
            <w:pPr>
              <w:spacing w:after="0"/>
              <w:ind w:left="0"/>
              <w:jc w:val="center"/>
            </w:pPr>
            <w:r>
              <w:rPr>
                <w:rFonts w:ascii="Arial"/>
                <w:b w:val="false"/>
                <w:i w:val="false"/>
                <w:color w:val="000000"/>
                <w:sz w:val="15"/>
              </w:rPr>
              <w:t xml:space="preserve">9 </w:t>
            </w:r>
          </w:p>
          <w:bookmarkEnd w:id="105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04" w:id="1052"/>
          <w:p>
            <w:pPr>
              <w:spacing w:after="0"/>
              <w:ind w:left="0"/>
              <w:jc w:val="left"/>
            </w:pPr>
            <w:r>
              <w:rPr>
                <w:rFonts w:ascii="Arial"/>
                <w:b w:val="false"/>
                <w:i w:val="false"/>
                <w:color w:val="000000"/>
                <w:sz w:val="15"/>
              </w:rPr>
              <w:t xml:space="preserve">Фахівець </w:t>
            </w:r>
          </w:p>
          <w:bookmarkEnd w:id="1052"/>
        </w:tc>
        <w:tc>
          <w:tcPr>
            <w:tcW w:w="1550" w:type="dxa"/>
            <w:tcBorders>
              <w:top w:val="outset" w:color="000000" w:sz="8"/>
              <w:left w:val="outset" w:color="000000" w:sz="8"/>
              <w:bottom w:val="outset" w:color="000000" w:sz="8"/>
              <w:right w:val="outset" w:color="000000" w:sz="8"/>
            </w:tcBorders>
            <w:vAlign w:val="center"/>
          </w:tcPr>
          <w:bookmarkStart w:name="929605" w:id="1053"/>
          <w:p>
            <w:pPr>
              <w:spacing w:after="0"/>
              <w:ind w:left="0"/>
              <w:jc w:val="center"/>
            </w:pPr>
            <w:r>
              <w:rPr>
                <w:rFonts w:ascii="Arial"/>
                <w:b w:val="false"/>
                <w:i w:val="false"/>
                <w:color w:val="000000"/>
                <w:sz w:val="15"/>
              </w:rPr>
              <w:t xml:space="preserve">5 - 7 </w:t>
            </w:r>
          </w:p>
          <w:bookmarkEnd w:id="105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606" w:id="1054"/>
          <w:p>
            <w:pPr>
              <w:spacing w:after="0"/>
              <w:ind w:left="0"/>
              <w:jc w:val="center"/>
            </w:pPr>
            <w:r>
              <w:rPr>
                <w:rFonts w:ascii="Arial"/>
                <w:b/>
                <w:i w:val="false"/>
                <w:color w:val="000000"/>
                <w:sz w:val="15"/>
              </w:rPr>
              <w:t>XXV. Лабораторії державних служб з лікарських засобів та контролю за наркотиками в областях та м. Києві</w:t>
            </w:r>
          </w:p>
          <w:bookmarkEnd w:id="105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10" w:id="1055"/>
          <w:p>
            <w:pPr>
              <w:spacing w:after="0"/>
              <w:ind w:left="0"/>
              <w:jc w:val="left"/>
            </w:pPr>
            <w:r>
              <w:rPr>
                <w:rFonts w:ascii="Arial"/>
                <w:b w:val="false"/>
                <w:i w:val="false"/>
                <w:color w:val="000000"/>
                <w:sz w:val="15"/>
              </w:rPr>
              <w:t xml:space="preserve">Завідувач лабораторії </w:t>
            </w:r>
          </w:p>
          <w:bookmarkEnd w:id="1055"/>
        </w:tc>
        <w:tc>
          <w:tcPr>
            <w:tcW w:w="1550" w:type="dxa"/>
            <w:tcBorders>
              <w:top w:val="outset" w:color="000000" w:sz="8"/>
              <w:left w:val="outset" w:color="000000" w:sz="8"/>
              <w:bottom w:val="outset" w:color="000000" w:sz="8"/>
              <w:right w:val="outset" w:color="000000" w:sz="8"/>
            </w:tcBorders>
            <w:vAlign w:val="center"/>
          </w:tcPr>
          <w:bookmarkStart w:name="929611" w:id="1056"/>
          <w:p>
            <w:pPr>
              <w:spacing w:after="0"/>
              <w:ind w:left="0"/>
              <w:jc w:val="center"/>
            </w:pPr>
            <w:r>
              <w:rPr>
                <w:rFonts w:ascii="Arial"/>
                <w:b w:val="false"/>
                <w:i w:val="false"/>
                <w:color w:val="000000"/>
                <w:sz w:val="15"/>
              </w:rPr>
              <w:t xml:space="preserve">15 - 16 </w:t>
            </w:r>
          </w:p>
          <w:bookmarkEnd w:id="105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12" w:id="1057"/>
          <w:p>
            <w:pPr>
              <w:spacing w:after="0"/>
              <w:ind w:left="0"/>
              <w:jc w:val="left"/>
            </w:pPr>
            <w:r>
              <w:rPr>
                <w:rFonts w:ascii="Arial"/>
                <w:b w:val="false"/>
                <w:i w:val="false"/>
                <w:color w:val="000000"/>
                <w:sz w:val="15"/>
              </w:rPr>
              <w:t xml:space="preserve">Провідні фахівці </w:t>
            </w:r>
          </w:p>
          <w:bookmarkEnd w:id="1057"/>
        </w:tc>
        <w:tc>
          <w:tcPr>
            <w:tcW w:w="1550" w:type="dxa"/>
            <w:tcBorders>
              <w:top w:val="outset" w:color="000000" w:sz="8"/>
              <w:left w:val="outset" w:color="000000" w:sz="8"/>
              <w:bottom w:val="outset" w:color="000000" w:sz="8"/>
              <w:right w:val="outset" w:color="000000" w:sz="8"/>
            </w:tcBorders>
            <w:vAlign w:val="center"/>
          </w:tcPr>
          <w:bookmarkStart w:name="929613" w:id="1058"/>
          <w:p>
            <w:pPr>
              <w:spacing w:after="0"/>
              <w:ind w:left="0"/>
              <w:jc w:val="center"/>
            </w:pPr>
            <w:r>
              <w:rPr>
                <w:rFonts w:ascii="Arial"/>
                <w:b w:val="false"/>
                <w:i w:val="false"/>
                <w:color w:val="000000"/>
                <w:sz w:val="15"/>
              </w:rPr>
              <w:t xml:space="preserve">12 - 13 </w:t>
            </w:r>
          </w:p>
          <w:bookmarkEnd w:id="105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14" w:id="1059"/>
          <w:p>
            <w:pPr>
              <w:spacing w:after="0"/>
              <w:ind w:left="0"/>
              <w:jc w:val="left"/>
            </w:pPr>
            <w:r>
              <w:rPr>
                <w:rFonts w:ascii="Arial"/>
                <w:b w:val="false"/>
                <w:i w:val="false"/>
                <w:color w:val="000000"/>
                <w:sz w:val="15"/>
              </w:rPr>
              <w:t xml:space="preserve">Фахівці </w:t>
            </w:r>
          </w:p>
          <w:bookmarkEnd w:id="1059"/>
        </w:tc>
        <w:tc>
          <w:tcPr>
            <w:tcW w:w="1550" w:type="dxa"/>
            <w:tcBorders>
              <w:top w:val="outset" w:color="000000" w:sz="8"/>
              <w:left w:val="outset" w:color="000000" w:sz="8"/>
              <w:bottom w:val="outset" w:color="000000" w:sz="8"/>
              <w:right w:val="outset" w:color="000000" w:sz="8"/>
            </w:tcBorders>
            <w:vAlign w:val="center"/>
          </w:tcPr>
          <w:bookmarkStart w:name="929615" w:id="1060"/>
          <w:p>
            <w:pPr>
              <w:spacing w:after="0"/>
              <w:ind w:left="0"/>
              <w:jc w:val="center"/>
            </w:pPr>
            <w:r>
              <w:rPr>
                <w:rFonts w:ascii="Arial"/>
                <w:b w:val="false"/>
                <w:i w:val="false"/>
                <w:color w:val="000000"/>
                <w:sz w:val="15"/>
              </w:rPr>
              <w:t xml:space="preserve">9 - 11 </w:t>
            </w:r>
          </w:p>
          <w:bookmarkEnd w:id="106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626" w:id="1061"/>
          <w:p>
            <w:pPr>
              <w:spacing w:after="0"/>
              <w:ind w:left="0"/>
              <w:jc w:val="center"/>
            </w:pPr>
            <w:r>
              <w:rPr>
                <w:rFonts w:ascii="Arial"/>
                <w:b/>
                <w:i w:val="false"/>
                <w:color w:val="000000"/>
                <w:sz w:val="15"/>
              </w:rPr>
              <w:t>XXVI. Український державний фонд підтримки фермерських господарств</w:t>
            </w:r>
            <w:r>
              <w:rPr>
                <w:rFonts w:ascii="Arial"/>
                <w:b w:val="false"/>
                <w:i w:val="false"/>
                <w:color w:val="000000"/>
                <w:sz w:val="15"/>
              </w:rPr>
              <w:t xml:space="preserve"> </w:t>
            </w:r>
          </w:p>
          <w:bookmarkEnd w:id="106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28" w:id="1062"/>
          <w:p>
            <w:pPr>
              <w:spacing w:after="0"/>
              <w:ind w:left="0"/>
              <w:jc w:val="left"/>
            </w:pPr>
            <w:r>
              <w:rPr>
                <w:rFonts w:ascii="Arial"/>
                <w:b w:val="false"/>
                <w:i w:val="false"/>
                <w:color w:val="000000"/>
                <w:sz w:val="15"/>
              </w:rPr>
              <w:t xml:space="preserve">Генеральний директор </w:t>
            </w:r>
          </w:p>
          <w:bookmarkEnd w:id="1062"/>
        </w:tc>
        <w:tc>
          <w:tcPr>
            <w:tcW w:w="1550" w:type="dxa"/>
            <w:tcBorders>
              <w:top w:val="outset" w:color="000000" w:sz="8"/>
              <w:left w:val="outset" w:color="000000" w:sz="8"/>
              <w:bottom w:val="outset" w:color="000000" w:sz="8"/>
              <w:right w:val="outset" w:color="000000" w:sz="8"/>
            </w:tcBorders>
            <w:vAlign w:val="center"/>
          </w:tcPr>
          <w:bookmarkStart w:name="929629" w:id="1063"/>
          <w:p>
            <w:pPr>
              <w:spacing w:after="0"/>
              <w:ind w:left="0"/>
              <w:jc w:val="center"/>
            </w:pPr>
            <w:r>
              <w:rPr>
                <w:rFonts w:ascii="Arial"/>
                <w:b w:val="false"/>
                <w:i w:val="false"/>
                <w:color w:val="000000"/>
                <w:sz w:val="15"/>
              </w:rPr>
              <w:t xml:space="preserve">19 </w:t>
            </w:r>
          </w:p>
          <w:bookmarkEnd w:id="106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30" w:id="1064"/>
          <w:p>
            <w:pPr>
              <w:spacing w:after="0"/>
              <w:ind w:left="0"/>
              <w:jc w:val="left"/>
            </w:pPr>
            <w:r>
              <w:rPr>
                <w:rFonts w:ascii="Arial"/>
                <w:b w:val="false"/>
                <w:i w:val="false"/>
                <w:color w:val="000000"/>
                <w:sz w:val="15"/>
              </w:rPr>
              <w:t xml:space="preserve">Начальник відділу </w:t>
            </w:r>
          </w:p>
          <w:bookmarkEnd w:id="1064"/>
        </w:tc>
        <w:tc>
          <w:tcPr>
            <w:tcW w:w="1550" w:type="dxa"/>
            <w:tcBorders>
              <w:top w:val="outset" w:color="000000" w:sz="8"/>
              <w:left w:val="outset" w:color="000000" w:sz="8"/>
              <w:bottom w:val="outset" w:color="000000" w:sz="8"/>
              <w:right w:val="outset" w:color="000000" w:sz="8"/>
            </w:tcBorders>
            <w:vAlign w:val="center"/>
          </w:tcPr>
          <w:bookmarkStart w:name="929631" w:id="1065"/>
          <w:p>
            <w:pPr>
              <w:spacing w:after="0"/>
              <w:ind w:left="0"/>
              <w:jc w:val="center"/>
            </w:pPr>
            <w:r>
              <w:rPr>
                <w:rFonts w:ascii="Arial"/>
                <w:b w:val="false"/>
                <w:i w:val="false"/>
                <w:color w:val="000000"/>
                <w:sz w:val="15"/>
              </w:rPr>
              <w:t xml:space="preserve">12 - 15 </w:t>
            </w:r>
          </w:p>
          <w:bookmarkEnd w:id="106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32" w:id="1066"/>
          <w:p>
            <w:pPr>
              <w:spacing w:after="0"/>
              <w:ind w:left="0"/>
              <w:jc w:val="left"/>
            </w:pPr>
            <w:r>
              <w:rPr>
                <w:rFonts w:ascii="Arial"/>
                <w:b w:val="false"/>
                <w:i w:val="false"/>
                <w:color w:val="000000"/>
                <w:sz w:val="15"/>
              </w:rPr>
              <w:t xml:space="preserve">Головні фахівці </w:t>
            </w:r>
          </w:p>
          <w:bookmarkEnd w:id="1066"/>
        </w:tc>
        <w:tc>
          <w:tcPr>
            <w:tcW w:w="1550" w:type="dxa"/>
            <w:tcBorders>
              <w:top w:val="outset" w:color="000000" w:sz="8"/>
              <w:left w:val="outset" w:color="000000" w:sz="8"/>
              <w:bottom w:val="outset" w:color="000000" w:sz="8"/>
              <w:right w:val="outset" w:color="000000" w:sz="8"/>
            </w:tcBorders>
            <w:vAlign w:val="center"/>
          </w:tcPr>
          <w:bookmarkStart w:name="929633" w:id="1067"/>
          <w:p>
            <w:pPr>
              <w:spacing w:after="0"/>
              <w:ind w:left="0"/>
              <w:jc w:val="center"/>
            </w:pPr>
            <w:r>
              <w:rPr>
                <w:rFonts w:ascii="Arial"/>
                <w:b w:val="false"/>
                <w:i w:val="false"/>
                <w:color w:val="000000"/>
                <w:sz w:val="15"/>
              </w:rPr>
              <w:t xml:space="preserve">10 - 11 </w:t>
            </w:r>
          </w:p>
          <w:bookmarkEnd w:id="106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34" w:id="1068"/>
          <w:p>
            <w:pPr>
              <w:spacing w:after="0"/>
              <w:ind w:left="0"/>
              <w:jc w:val="left"/>
            </w:pPr>
            <w:r>
              <w:rPr>
                <w:rFonts w:ascii="Arial"/>
                <w:b w:val="false"/>
                <w:i w:val="false"/>
                <w:color w:val="000000"/>
                <w:sz w:val="15"/>
              </w:rPr>
              <w:t xml:space="preserve">Професіонали та фахівці </w:t>
            </w:r>
          </w:p>
          <w:bookmarkEnd w:id="1068"/>
        </w:tc>
        <w:tc>
          <w:tcPr>
            <w:tcW w:w="1550" w:type="dxa"/>
            <w:tcBorders>
              <w:top w:val="outset" w:color="000000" w:sz="8"/>
              <w:left w:val="outset" w:color="000000" w:sz="8"/>
              <w:bottom w:val="outset" w:color="000000" w:sz="8"/>
              <w:right w:val="outset" w:color="000000" w:sz="8"/>
            </w:tcBorders>
            <w:vAlign w:val="center"/>
          </w:tcPr>
          <w:bookmarkStart w:name="929635" w:id="1069"/>
          <w:p>
            <w:pPr>
              <w:spacing w:after="0"/>
              <w:ind w:left="0"/>
              <w:jc w:val="center"/>
            </w:pPr>
            <w:r>
              <w:rPr>
                <w:rFonts w:ascii="Arial"/>
                <w:b w:val="false"/>
                <w:i w:val="false"/>
                <w:color w:val="000000"/>
                <w:sz w:val="15"/>
              </w:rPr>
              <w:t xml:space="preserve">6 - 10 </w:t>
            </w:r>
          </w:p>
          <w:bookmarkEnd w:id="106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636" w:id="1070"/>
          <w:p>
            <w:pPr>
              <w:spacing w:after="0"/>
              <w:ind w:left="0"/>
              <w:jc w:val="center"/>
            </w:pPr>
            <w:r>
              <w:rPr>
                <w:rFonts w:ascii="Arial"/>
                <w:b w:val="false"/>
                <w:i w:val="false"/>
                <w:color w:val="000000"/>
                <w:sz w:val="15"/>
              </w:rPr>
              <w:t xml:space="preserve">Регіональні відділення </w:t>
            </w:r>
          </w:p>
          <w:bookmarkEnd w:id="107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38" w:id="1071"/>
          <w:p>
            <w:pPr>
              <w:spacing w:after="0"/>
              <w:ind w:left="0"/>
              <w:jc w:val="left"/>
            </w:pPr>
            <w:r>
              <w:rPr>
                <w:rFonts w:ascii="Arial"/>
                <w:b w:val="false"/>
                <w:i w:val="false"/>
                <w:color w:val="000000"/>
                <w:sz w:val="15"/>
              </w:rPr>
              <w:t xml:space="preserve">Директор </w:t>
            </w:r>
          </w:p>
          <w:bookmarkEnd w:id="1071"/>
        </w:tc>
        <w:tc>
          <w:tcPr>
            <w:tcW w:w="1550" w:type="dxa"/>
            <w:tcBorders>
              <w:top w:val="outset" w:color="000000" w:sz="8"/>
              <w:left w:val="outset" w:color="000000" w:sz="8"/>
              <w:bottom w:val="outset" w:color="000000" w:sz="8"/>
              <w:right w:val="outset" w:color="000000" w:sz="8"/>
            </w:tcBorders>
            <w:vAlign w:val="center"/>
          </w:tcPr>
          <w:bookmarkStart w:name="929639" w:id="1072"/>
          <w:p>
            <w:pPr>
              <w:spacing w:after="0"/>
              <w:ind w:left="0"/>
              <w:jc w:val="center"/>
            </w:pPr>
            <w:r>
              <w:rPr>
                <w:rFonts w:ascii="Arial"/>
                <w:b w:val="false"/>
                <w:i w:val="false"/>
                <w:color w:val="000000"/>
                <w:sz w:val="15"/>
              </w:rPr>
              <w:t xml:space="preserve">12 - 14 </w:t>
            </w:r>
          </w:p>
          <w:bookmarkEnd w:id="107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40" w:id="1073"/>
          <w:p>
            <w:pPr>
              <w:spacing w:after="0"/>
              <w:ind w:left="0"/>
              <w:jc w:val="left"/>
            </w:pPr>
            <w:r>
              <w:rPr>
                <w:rFonts w:ascii="Arial"/>
                <w:b w:val="false"/>
                <w:i w:val="false"/>
                <w:color w:val="000000"/>
                <w:sz w:val="15"/>
              </w:rPr>
              <w:t xml:space="preserve">Головні фахівці </w:t>
            </w:r>
          </w:p>
          <w:bookmarkEnd w:id="1073"/>
        </w:tc>
        <w:tc>
          <w:tcPr>
            <w:tcW w:w="1550" w:type="dxa"/>
            <w:tcBorders>
              <w:top w:val="outset" w:color="000000" w:sz="8"/>
              <w:left w:val="outset" w:color="000000" w:sz="8"/>
              <w:bottom w:val="outset" w:color="000000" w:sz="8"/>
              <w:right w:val="outset" w:color="000000" w:sz="8"/>
            </w:tcBorders>
            <w:vAlign w:val="center"/>
          </w:tcPr>
          <w:bookmarkStart w:name="929641" w:id="1074"/>
          <w:p>
            <w:pPr>
              <w:spacing w:after="0"/>
              <w:ind w:left="0"/>
              <w:jc w:val="center"/>
            </w:pPr>
            <w:r>
              <w:rPr>
                <w:rFonts w:ascii="Arial"/>
                <w:b w:val="false"/>
                <w:i w:val="false"/>
                <w:color w:val="000000"/>
                <w:sz w:val="15"/>
              </w:rPr>
              <w:t xml:space="preserve">9 - 10 </w:t>
            </w:r>
          </w:p>
          <w:bookmarkEnd w:id="107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42" w:id="1075"/>
          <w:p>
            <w:pPr>
              <w:spacing w:after="0"/>
              <w:ind w:left="0"/>
              <w:jc w:val="left"/>
            </w:pPr>
            <w:r>
              <w:rPr>
                <w:rFonts w:ascii="Arial"/>
                <w:b w:val="false"/>
                <w:i w:val="false"/>
                <w:color w:val="000000"/>
                <w:sz w:val="15"/>
              </w:rPr>
              <w:t xml:space="preserve">Професіонали та фахівці </w:t>
            </w:r>
          </w:p>
          <w:bookmarkEnd w:id="1075"/>
        </w:tc>
        <w:tc>
          <w:tcPr>
            <w:tcW w:w="1550" w:type="dxa"/>
            <w:tcBorders>
              <w:top w:val="outset" w:color="000000" w:sz="8"/>
              <w:left w:val="outset" w:color="000000" w:sz="8"/>
              <w:bottom w:val="outset" w:color="000000" w:sz="8"/>
              <w:right w:val="outset" w:color="000000" w:sz="8"/>
            </w:tcBorders>
            <w:vAlign w:val="center"/>
          </w:tcPr>
          <w:bookmarkStart w:name="929643" w:id="1076"/>
          <w:p>
            <w:pPr>
              <w:spacing w:after="0"/>
              <w:ind w:left="0"/>
              <w:jc w:val="center"/>
            </w:pPr>
            <w:r>
              <w:rPr>
                <w:rFonts w:ascii="Arial"/>
                <w:b w:val="false"/>
                <w:i w:val="false"/>
                <w:color w:val="000000"/>
                <w:sz w:val="15"/>
              </w:rPr>
              <w:t xml:space="preserve">6 - 9 </w:t>
            </w:r>
          </w:p>
          <w:bookmarkEnd w:id="1076"/>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644" w:id="1077"/>
          <w:p>
            <w:pPr>
              <w:spacing w:after="0"/>
              <w:ind w:left="0"/>
              <w:jc w:val="center"/>
            </w:pPr>
            <w:r>
              <w:rPr>
                <w:rFonts w:ascii="Arial"/>
                <w:b/>
                <w:i w:val="false"/>
                <w:color w:val="000000"/>
                <w:sz w:val="15"/>
              </w:rPr>
              <w:t>XXVII. Аграрний фонд</w:t>
            </w:r>
            <w:r>
              <w:rPr>
                <w:rFonts w:ascii="Arial"/>
                <w:b w:val="false"/>
                <w:i w:val="false"/>
                <w:color w:val="000000"/>
                <w:sz w:val="15"/>
              </w:rPr>
              <w:t xml:space="preserve"> </w:t>
            </w:r>
          </w:p>
          <w:bookmarkEnd w:id="107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46" w:id="1078"/>
          <w:p>
            <w:pPr>
              <w:spacing w:after="0"/>
              <w:ind w:left="0"/>
              <w:jc w:val="left"/>
            </w:pPr>
            <w:r>
              <w:rPr>
                <w:rFonts w:ascii="Arial"/>
                <w:b w:val="false"/>
                <w:i w:val="false"/>
                <w:color w:val="000000"/>
                <w:sz w:val="15"/>
              </w:rPr>
              <w:t xml:space="preserve">Генеральний директор </w:t>
            </w:r>
          </w:p>
          <w:bookmarkEnd w:id="1078"/>
        </w:tc>
        <w:tc>
          <w:tcPr>
            <w:tcW w:w="1550" w:type="dxa"/>
            <w:tcBorders>
              <w:top w:val="outset" w:color="000000" w:sz="8"/>
              <w:left w:val="outset" w:color="000000" w:sz="8"/>
              <w:bottom w:val="outset" w:color="000000" w:sz="8"/>
              <w:right w:val="outset" w:color="000000" w:sz="8"/>
            </w:tcBorders>
            <w:vAlign w:val="center"/>
          </w:tcPr>
          <w:bookmarkStart w:name="929647" w:id="1079"/>
          <w:p>
            <w:pPr>
              <w:spacing w:after="0"/>
              <w:ind w:left="0"/>
              <w:jc w:val="center"/>
            </w:pPr>
            <w:r>
              <w:rPr>
                <w:rFonts w:ascii="Arial"/>
                <w:b w:val="false"/>
                <w:i w:val="false"/>
                <w:color w:val="000000"/>
                <w:sz w:val="15"/>
              </w:rPr>
              <w:t xml:space="preserve">23 </w:t>
            </w:r>
          </w:p>
          <w:bookmarkEnd w:id="107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48" w:id="1080"/>
          <w:p>
            <w:pPr>
              <w:spacing w:after="0"/>
              <w:ind w:left="0"/>
              <w:jc w:val="left"/>
            </w:pPr>
            <w:r>
              <w:rPr>
                <w:rFonts w:ascii="Arial"/>
                <w:b w:val="false"/>
                <w:i w:val="false"/>
                <w:color w:val="000000"/>
                <w:sz w:val="15"/>
              </w:rPr>
              <w:t xml:space="preserve">Начальник відділу </w:t>
            </w:r>
          </w:p>
          <w:bookmarkEnd w:id="1080"/>
        </w:tc>
        <w:tc>
          <w:tcPr>
            <w:tcW w:w="1550" w:type="dxa"/>
            <w:tcBorders>
              <w:top w:val="outset" w:color="000000" w:sz="8"/>
              <w:left w:val="outset" w:color="000000" w:sz="8"/>
              <w:bottom w:val="outset" w:color="000000" w:sz="8"/>
              <w:right w:val="outset" w:color="000000" w:sz="8"/>
            </w:tcBorders>
            <w:vAlign w:val="center"/>
          </w:tcPr>
          <w:bookmarkStart w:name="929649" w:id="1081"/>
          <w:p>
            <w:pPr>
              <w:spacing w:after="0"/>
              <w:ind w:left="0"/>
              <w:jc w:val="center"/>
            </w:pPr>
            <w:r>
              <w:rPr>
                <w:rFonts w:ascii="Arial"/>
                <w:b w:val="false"/>
                <w:i w:val="false"/>
                <w:color w:val="000000"/>
                <w:sz w:val="15"/>
              </w:rPr>
              <w:t xml:space="preserve">14 - 17 </w:t>
            </w:r>
          </w:p>
          <w:bookmarkEnd w:id="108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50" w:id="1082"/>
          <w:p>
            <w:pPr>
              <w:spacing w:after="0"/>
              <w:ind w:left="0"/>
              <w:jc w:val="left"/>
            </w:pPr>
            <w:r>
              <w:rPr>
                <w:rFonts w:ascii="Arial"/>
                <w:b w:val="false"/>
                <w:i w:val="false"/>
                <w:color w:val="000000"/>
                <w:sz w:val="15"/>
              </w:rPr>
              <w:t xml:space="preserve">Головні фахівці </w:t>
            </w:r>
          </w:p>
          <w:bookmarkEnd w:id="1082"/>
        </w:tc>
        <w:tc>
          <w:tcPr>
            <w:tcW w:w="1550" w:type="dxa"/>
            <w:tcBorders>
              <w:top w:val="outset" w:color="000000" w:sz="8"/>
              <w:left w:val="outset" w:color="000000" w:sz="8"/>
              <w:bottom w:val="outset" w:color="000000" w:sz="8"/>
              <w:right w:val="outset" w:color="000000" w:sz="8"/>
            </w:tcBorders>
            <w:vAlign w:val="center"/>
          </w:tcPr>
          <w:bookmarkStart w:name="929651" w:id="1083"/>
          <w:p>
            <w:pPr>
              <w:spacing w:after="0"/>
              <w:ind w:left="0"/>
              <w:jc w:val="center"/>
            </w:pPr>
            <w:r>
              <w:rPr>
                <w:rFonts w:ascii="Arial"/>
                <w:b w:val="false"/>
                <w:i w:val="false"/>
                <w:color w:val="000000"/>
                <w:sz w:val="15"/>
              </w:rPr>
              <w:t xml:space="preserve">13 - 16 </w:t>
            </w:r>
          </w:p>
          <w:bookmarkEnd w:id="108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52" w:id="1084"/>
          <w:p>
            <w:pPr>
              <w:spacing w:after="0"/>
              <w:ind w:left="0"/>
              <w:jc w:val="left"/>
            </w:pPr>
            <w:r>
              <w:rPr>
                <w:rFonts w:ascii="Arial"/>
                <w:b w:val="false"/>
                <w:i w:val="false"/>
                <w:color w:val="000000"/>
                <w:sz w:val="15"/>
              </w:rPr>
              <w:t xml:space="preserve">Професіонали та фахівці </w:t>
            </w:r>
          </w:p>
          <w:bookmarkEnd w:id="1084"/>
        </w:tc>
        <w:tc>
          <w:tcPr>
            <w:tcW w:w="1550" w:type="dxa"/>
            <w:tcBorders>
              <w:top w:val="outset" w:color="000000" w:sz="8"/>
              <w:left w:val="outset" w:color="000000" w:sz="8"/>
              <w:bottom w:val="outset" w:color="000000" w:sz="8"/>
              <w:right w:val="outset" w:color="000000" w:sz="8"/>
            </w:tcBorders>
            <w:vAlign w:val="center"/>
          </w:tcPr>
          <w:bookmarkStart w:name="929653" w:id="1085"/>
          <w:p>
            <w:pPr>
              <w:spacing w:after="0"/>
              <w:ind w:left="0"/>
              <w:jc w:val="center"/>
            </w:pPr>
            <w:r>
              <w:rPr>
                <w:rFonts w:ascii="Arial"/>
                <w:b w:val="false"/>
                <w:i w:val="false"/>
                <w:color w:val="000000"/>
                <w:sz w:val="15"/>
              </w:rPr>
              <w:t xml:space="preserve">10 - 14 </w:t>
            </w:r>
          </w:p>
          <w:bookmarkEnd w:id="108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654" w:id="1086"/>
          <w:p>
            <w:pPr>
              <w:spacing w:after="0"/>
              <w:ind w:left="0"/>
              <w:jc w:val="center"/>
            </w:pPr>
            <w:r>
              <w:rPr>
                <w:rFonts w:ascii="Arial"/>
                <w:b w:val="false"/>
                <w:i w:val="false"/>
                <w:color w:val="000000"/>
                <w:sz w:val="15"/>
              </w:rPr>
              <w:t xml:space="preserve">Регіональні відділення </w:t>
            </w:r>
          </w:p>
          <w:bookmarkEnd w:id="108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56" w:id="1087"/>
          <w:p>
            <w:pPr>
              <w:spacing w:after="0"/>
              <w:ind w:left="0"/>
              <w:jc w:val="left"/>
            </w:pPr>
            <w:r>
              <w:rPr>
                <w:rFonts w:ascii="Arial"/>
                <w:b w:val="false"/>
                <w:i w:val="false"/>
                <w:color w:val="000000"/>
                <w:sz w:val="15"/>
              </w:rPr>
              <w:t xml:space="preserve">Директор </w:t>
            </w:r>
          </w:p>
          <w:bookmarkEnd w:id="1087"/>
        </w:tc>
        <w:tc>
          <w:tcPr>
            <w:tcW w:w="1550" w:type="dxa"/>
            <w:tcBorders>
              <w:top w:val="outset" w:color="000000" w:sz="8"/>
              <w:left w:val="outset" w:color="000000" w:sz="8"/>
              <w:bottom w:val="outset" w:color="000000" w:sz="8"/>
              <w:right w:val="outset" w:color="000000" w:sz="8"/>
            </w:tcBorders>
            <w:vAlign w:val="center"/>
          </w:tcPr>
          <w:bookmarkStart w:name="929657" w:id="1088"/>
          <w:p>
            <w:pPr>
              <w:spacing w:after="0"/>
              <w:ind w:left="0"/>
              <w:jc w:val="center"/>
            </w:pPr>
            <w:r>
              <w:rPr>
                <w:rFonts w:ascii="Arial"/>
                <w:b w:val="false"/>
                <w:i w:val="false"/>
                <w:color w:val="000000"/>
                <w:sz w:val="15"/>
              </w:rPr>
              <w:t xml:space="preserve">16 - 17 </w:t>
            </w:r>
          </w:p>
          <w:bookmarkEnd w:id="108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58" w:id="1089"/>
          <w:p>
            <w:pPr>
              <w:spacing w:after="0"/>
              <w:ind w:left="0"/>
              <w:jc w:val="left"/>
            </w:pPr>
            <w:r>
              <w:rPr>
                <w:rFonts w:ascii="Arial"/>
                <w:b w:val="false"/>
                <w:i w:val="false"/>
                <w:color w:val="000000"/>
                <w:sz w:val="15"/>
              </w:rPr>
              <w:t xml:space="preserve">Головні фахівці </w:t>
            </w:r>
          </w:p>
          <w:bookmarkEnd w:id="1089"/>
        </w:tc>
        <w:tc>
          <w:tcPr>
            <w:tcW w:w="1550" w:type="dxa"/>
            <w:tcBorders>
              <w:top w:val="outset" w:color="000000" w:sz="8"/>
              <w:left w:val="outset" w:color="000000" w:sz="8"/>
              <w:bottom w:val="outset" w:color="000000" w:sz="8"/>
              <w:right w:val="outset" w:color="000000" w:sz="8"/>
            </w:tcBorders>
            <w:vAlign w:val="center"/>
          </w:tcPr>
          <w:bookmarkStart w:name="929659" w:id="1090"/>
          <w:p>
            <w:pPr>
              <w:spacing w:after="0"/>
              <w:ind w:left="0"/>
              <w:jc w:val="center"/>
            </w:pPr>
            <w:r>
              <w:rPr>
                <w:rFonts w:ascii="Arial"/>
                <w:b w:val="false"/>
                <w:i w:val="false"/>
                <w:color w:val="000000"/>
                <w:sz w:val="15"/>
              </w:rPr>
              <w:t xml:space="preserve">11 - 12 </w:t>
            </w:r>
          </w:p>
          <w:bookmarkEnd w:id="109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60" w:id="1091"/>
          <w:p>
            <w:pPr>
              <w:spacing w:after="0"/>
              <w:ind w:left="0"/>
              <w:jc w:val="left"/>
            </w:pPr>
            <w:r>
              <w:rPr>
                <w:rFonts w:ascii="Arial"/>
                <w:b w:val="false"/>
                <w:i w:val="false"/>
                <w:color w:val="000000"/>
                <w:sz w:val="15"/>
              </w:rPr>
              <w:t xml:space="preserve">Професіонали та фахівці </w:t>
            </w:r>
          </w:p>
          <w:bookmarkEnd w:id="1091"/>
        </w:tc>
        <w:tc>
          <w:tcPr>
            <w:tcW w:w="1550" w:type="dxa"/>
            <w:tcBorders>
              <w:top w:val="outset" w:color="000000" w:sz="8"/>
              <w:left w:val="outset" w:color="000000" w:sz="8"/>
              <w:bottom w:val="outset" w:color="000000" w:sz="8"/>
              <w:right w:val="outset" w:color="000000" w:sz="8"/>
            </w:tcBorders>
            <w:vAlign w:val="center"/>
          </w:tcPr>
          <w:bookmarkStart w:name="929661" w:id="1092"/>
          <w:p>
            <w:pPr>
              <w:spacing w:after="0"/>
              <w:ind w:left="0"/>
              <w:jc w:val="center"/>
            </w:pPr>
            <w:r>
              <w:rPr>
                <w:rFonts w:ascii="Arial"/>
                <w:b w:val="false"/>
                <w:i w:val="false"/>
                <w:color w:val="000000"/>
                <w:sz w:val="15"/>
              </w:rPr>
              <w:t xml:space="preserve">6 - 10 </w:t>
            </w:r>
          </w:p>
          <w:bookmarkEnd w:id="1092"/>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045" w:id="1093"/>
          <w:p>
            <w:pPr>
              <w:spacing w:after="0"/>
              <w:ind w:left="0"/>
              <w:jc w:val="center"/>
            </w:pPr>
            <w:r>
              <w:rPr>
                <w:rFonts w:ascii="Arial"/>
                <w:b/>
                <w:i w:val="false"/>
                <w:color w:val="000000"/>
                <w:sz w:val="15"/>
              </w:rPr>
              <w:t>XXVIII. Розділ виключено</w:t>
            </w:r>
          </w:p>
          <w:bookmarkEnd w:id="109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672" w:id="1094"/>
          <w:p>
            <w:pPr>
              <w:spacing w:after="0"/>
              <w:ind w:left="0"/>
              <w:jc w:val="center"/>
            </w:pPr>
            <w:r>
              <w:rPr>
                <w:rFonts w:ascii="Arial"/>
                <w:b/>
                <w:i w:val="false"/>
                <w:color w:val="000000"/>
                <w:sz w:val="15"/>
              </w:rPr>
              <w:t>XXIX. Навчальні, навчально-виробничі судна, навчальні літаки (вертольоти)</w:t>
            </w:r>
            <w:r>
              <w:rPr>
                <w:rFonts w:ascii="Arial"/>
                <w:b w:val="false"/>
                <w:i w:val="false"/>
                <w:color w:val="000000"/>
                <w:sz w:val="15"/>
              </w:rPr>
              <w:t xml:space="preserve"> </w:t>
            </w:r>
          </w:p>
          <w:bookmarkEnd w:id="109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674" w:id="1095"/>
          <w:p>
            <w:pPr>
              <w:spacing w:after="0"/>
              <w:ind w:left="0"/>
              <w:jc w:val="center"/>
            </w:pPr>
            <w:r>
              <w:rPr>
                <w:rFonts w:ascii="Arial"/>
                <w:b w:val="false"/>
                <w:i w:val="false"/>
                <w:color w:val="000000"/>
                <w:sz w:val="15"/>
              </w:rPr>
              <w:t xml:space="preserve">1. Навчальні, навчально-виробничі морські судна </w:t>
            </w:r>
          </w:p>
          <w:bookmarkEnd w:id="109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76" w:id="1096"/>
          <w:p>
            <w:pPr>
              <w:spacing w:after="0"/>
              <w:ind w:left="0"/>
              <w:jc w:val="left"/>
            </w:pPr>
            <w:r>
              <w:rPr>
                <w:rFonts w:ascii="Arial"/>
                <w:b w:val="false"/>
                <w:i w:val="false"/>
                <w:color w:val="000000"/>
                <w:sz w:val="15"/>
              </w:rPr>
              <w:t xml:space="preserve">Командний склад суден </w:t>
            </w:r>
          </w:p>
          <w:bookmarkEnd w:id="1096"/>
        </w:tc>
        <w:tc>
          <w:tcPr>
            <w:tcW w:w="1550" w:type="dxa"/>
            <w:tcBorders>
              <w:top w:val="outset" w:color="000000" w:sz="8"/>
              <w:left w:val="outset" w:color="000000" w:sz="8"/>
              <w:bottom w:val="outset" w:color="000000" w:sz="8"/>
              <w:right w:val="outset" w:color="000000" w:sz="8"/>
            </w:tcBorders>
            <w:vAlign w:val="center"/>
          </w:tcPr>
          <w:bookmarkStart w:name="929677" w:id="1097"/>
          <w:p>
            <w:pPr>
              <w:spacing w:after="0"/>
              <w:ind w:left="0"/>
              <w:jc w:val="center"/>
            </w:pPr>
            <w:r>
              <w:rPr>
                <w:rFonts w:ascii="Arial"/>
                <w:b w:val="false"/>
                <w:i w:val="false"/>
                <w:color w:val="000000"/>
                <w:sz w:val="15"/>
              </w:rPr>
              <w:t xml:space="preserve">10 - 21 </w:t>
            </w:r>
          </w:p>
          <w:bookmarkEnd w:id="109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78" w:id="1098"/>
          <w:p>
            <w:pPr>
              <w:spacing w:after="0"/>
              <w:ind w:left="0"/>
              <w:jc w:val="left"/>
            </w:pPr>
            <w:r>
              <w:rPr>
                <w:rFonts w:ascii="Arial"/>
                <w:b w:val="false"/>
                <w:i w:val="false"/>
                <w:color w:val="000000"/>
                <w:sz w:val="15"/>
              </w:rPr>
              <w:t xml:space="preserve">Інші члени екіпажів суден </w:t>
            </w:r>
          </w:p>
          <w:bookmarkEnd w:id="1098"/>
        </w:tc>
        <w:tc>
          <w:tcPr>
            <w:tcW w:w="1550" w:type="dxa"/>
            <w:tcBorders>
              <w:top w:val="outset" w:color="000000" w:sz="8"/>
              <w:left w:val="outset" w:color="000000" w:sz="8"/>
              <w:bottom w:val="outset" w:color="000000" w:sz="8"/>
              <w:right w:val="outset" w:color="000000" w:sz="8"/>
            </w:tcBorders>
            <w:vAlign w:val="center"/>
          </w:tcPr>
          <w:bookmarkStart w:name="929679" w:id="1099"/>
          <w:p>
            <w:pPr>
              <w:spacing w:after="0"/>
              <w:ind w:left="0"/>
              <w:jc w:val="center"/>
            </w:pPr>
            <w:r>
              <w:rPr>
                <w:rFonts w:ascii="Arial"/>
                <w:b w:val="false"/>
                <w:i w:val="false"/>
                <w:color w:val="000000"/>
                <w:sz w:val="15"/>
              </w:rPr>
              <w:t xml:space="preserve">2 - 10 </w:t>
            </w:r>
          </w:p>
          <w:bookmarkEnd w:id="109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680" w:id="1100"/>
          <w:p>
            <w:pPr>
              <w:spacing w:after="0"/>
              <w:ind w:left="0"/>
              <w:jc w:val="center"/>
            </w:pPr>
            <w:r>
              <w:rPr>
                <w:rFonts w:ascii="Arial"/>
                <w:b w:val="false"/>
                <w:i w:val="false"/>
                <w:color w:val="000000"/>
                <w:sz w:val="15"/>
              </w:rPr>
              <w:t xml:space="preserve">2. Навчальні, навчально-виробничі річкові судна </w:t>
            </w:r>
          </w:p>
          <w:bookmarkEnd w:id="110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82" w:id="1101"/>
          <w:p>
            <w:pPr>
              <w:spacing w:after="0"/>
              <w:ind w:left="0"/>
              <w:jc w:val="left"/>
            </w:pPr>
            <w:r>
              <w:rPr>
                <w:rFonts w:ascii="Arial"/>
                <w:b w:val="false"/>
                <w:i w:val="false"/>
                <w:color w:val="000000"/>
                <w:sz w:val="15"/>
              </w:rPr>
              <w:t xml:space="preserve">Командний склад суден </w:t>
            </w:r>
          </w:p>
          <w:bookmarkEnd w:id="1101"/>
        </w:tc>
        <w:tc>
          <w:tcPr>
            <w:tcW w:w="1550" w:type="dxa"/>
            <w:tcBorders>
              <w:top w:val="outset" w:color="000000" w:sz="8"/>
              <w:left w:val="outset" w:color="000000" w:sz="8"/>
              <w:bottom w:val="outset" w:color="000000" w:sz="8"/>
              <w:right w:val="outset" w:color="000000" w:sz="8"/>
            </w:tcBorders>
            <w:vAlign w:val="center"/>
          </w:tcPr>
          <w:bookmarkStart w:name="929683" w:id="1102"/>
          <w:p>
            <w:pPr>
              <w:spacing w:after="0"/>
              <w:ind w:left="0"/>
              <w:jc w:val="center"/>
            </w:pPr>
            <w:r>
              <w:rPr>
                <w:rFonts w:ascii="Arial"/>
                <w:b w:val="false"/>
                <w:i w:val="false"/>
                <w:color w:val="000000"/>
                <w:sz w:val="15"/>
              </w:rPr>
              <w:t xml:space="preserve">9 - 15 </w:t>
            </w:r>
          </w:p>
          <w:bookmarkEnd w:id="110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84" w:id="1103"/>
          <w:p>
            <w:pPr>
              <w:spacing w:after="0"/>
              <w:ind w:left="0"/>
              <w:jc w:val="left"/>
            </w:pPr>
            <w:r>
              <w:rPr>
                <w:rFonts w:ascii="Arial"/>
                <w:b w:val="false"/>
                <w:i w:val="false"/>
                <w:color w:val="000000"/>
                <w:sz w:val="15"/>
              </w:rPr>
              <w:t xml:space="preserve">Інші члени екіпажів суден </w:t>
            </w:r>
          </w:p>
          <w:bookmarkEnd w:id="1103"/>
        </w:tc>
        <w:tc>
          <w:tcPr>
            <w:tcW w:w="1550" w:type="dxa"/>
            <w:tcBorders>
              <w:top w:val="outset" w:color="000000" w:sz="8"/>
              <w:left w:val="outset" w:color="000000" w:sz="8"/>
              <w:bottom w:val="outset" w:color="000000" w:sz="8"/>
              <w:right w:val="outset" w:color="000000" w:sz="8"/>
            </w:tcBorders>
            <w:vAlign w:val="center"/>
          </w:tcPr>
          <w:bookmarkStart w:name="929685" w:id="1104"/>
          <w:p>
            <w:pPr>
              <w:spacing w:after="0"/>
              <w:ind w:left="0"/>
              <w:jc w:val="center"/>
            </w:pPr>
            <w:r>
              <w:rPr>
                <w:rFonts w:ascii="Arial"/>
                <w:b w:val="false"/>
                <w:i w:val="false"/>
                <w:color w:val="000000"/>
                <w:sz w:val="15"/>
              </w:rPr>
              <w:t xml:space="preserve">2 - 9 </w:t>
            </w:r>
          </w:p>
          <w:bookmarkEnd w:id="110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29686" w:id="1105"/>
          <w:p>
            <w:pPr>
              <w:spacing w:after="0"/>
              <w:ind w:left="0"/>
              <w:jc w:val="center"/>
            </w:pPr>
            <w:r>
              <w:rPr>
                <w:rFonts w:ascii="Arial"/>
                <w:b w:val="false"/>
                <w:i w:val="false"/>
                <w:color w:val="000000"/>
                <w:sz w:val="15"/>
              </w:rPr>
              <w:t xml:space="preserve">3. Навчальні літаки (вертольоти) </w:t>
            </w:r>
          </w:p>
          <w:bookmarkEnd w:id="110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88" w:id="1106"/>
          <w:p>
            <w:pPr>
              <w:spacing w:after="0"/>
              <w:ind w:left="0"/>
              <w:jc w:val="left"/>
            </w:pPr>
            <w:r>
              <w:rPr>
                <w:rFonts w:ascii="Arial"/>
                <w:b w:val="false"/>
                <w:i w:val="false"/>
                <w:color w:val="000000"/>
                <w:sz w:val="15"/>
              </w:rPr>
              <w:t xml:space="preserve">Командно-льотний склад </w:t>
            </w:r>
          </w:p>
          <w:bookmarkEnd w:id="1106"/>
        </w:tc>
        <w:tc>
          <w:tcPr>
            <w:tcW w:w="1550" w:type="dxa"/>
            <w:tcBorders>
              <w:top w:val="outset" w:color="000000" w:sz="8"/>
              <w:left w:val="outset" w:color="000000" w:sz="8"/>
              <w:bottom w:val="outset" w:color="000000" w:sz="8"/>
              <w:right w:val="outset" w:color="000000" w:sz="8"/>
            </w:tcBorders>
            <w:vAlign w:val="center"/>
          </w:tcPr>
          <w:bookmarkStart w:name="929689" w:id="1107"/>
          <w:p>
            <w:pPr>
              <w:spacing w:after="0"/>
              <w:ind w:left="0"/>
              <w:jc w:val="center"/>
            </w:pPr>
            <w:r>
              <w:rPr>
                <w:rFonts w:ascii="Arial"/>
                <w:b w:val="false"/>
                <w:i w:val="false"/>
                <w:color w:val="000000"/>
                <w:sz w:val="15"/>
              </w:rPr>
              <w:t xml:space="preserve">11 - 22 </w:t>
            </w:r>
          </w:p>
          <w:bookmarkEnd w:id="110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29690" w:id="1108"/>
          <w:p>
            <w:pPr>
              <w:spacing w:after="0"/>
              <w:ind w:left="0"/>
              <w:jc w:val="left"/>
            </w:pPr>
            <w:r>
              <w:rPr>
                <w:rFonts w:ascii="Arial"/>
                <w:b w:val="false"/>
                <w:i w:val="false"/>
                <w:color w:val="000000"/>
                <w:sz w:val="15"/>
              </w:rPr>
              <w:t xml:space="preserve">Інженерно-технічний склад забезпечення польотів </w:t>
            </w:r>
          </w:p>
          <w:bookmarkEnd w:id="1108"/>
        </w:tc>
        <w:tc>
          <w:tcPr>
            <w:tcW w:w="1550" w:type="dxa"/>
            <w:tcBorders>
              <w:top w:val="outset" w:color="000000" w:sz="8"/>
              <w:left w:val="outset" w:color="000000" w:sz="8"/>
              <w:bottom w:val="outset" w:color="000000" w:sz="8"/>
              <w:right w:val="outset" w:color="000000" w:sz="8"/>
            </w:tcBorders>
            <w:vAlign w:val="center"/>
          </w:tcPr>
          <w:bookmarkStart w:name="929691" w:id="1109"/>
          <w:p>
            <w:pPr>
              <w:spacing w:after="0"/>
              <w:ind w:left="0"/>
              <w:jc w:val="center"/>
            </w:pPr>
            <w:r>
              <w:rPr>
                <w:rFonts w:ascii="Arial"/>
                <w:b w:val="false"/>
                <w:i w:val="false"/>
                <w:color w:val="000000"/>
                <w:sz w:val="15"/>
              </w:rPr>
              <w:t>6 - 21</w:t>
            </w:r>
          </w:p>
          <w:bookmarkEnd w:id="110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135" w:id="1110"/>
          <w:p>
            <w:pPr>
              <w:spacing w:after="0"/>
              <w:ind w:left="0"/>
              <w:jc w:val="center"/>
            </w:pPr>
            <w:r>
              <w:rPr>
                <w:rFonts w:ascii="Arial"/>
                <w:b/>
                <w:i w:val="false"/>
                <w:color w:val="000000"/>
                <w:sz w:val="15"/>
              </w:rPr>
              <w:t>XXX. Укртрансбезпека, її територіальні органи (щодо працівників, які не є державними службовцями)</w:t>
            </w:r>
          </w:p>
          <w:bookmarkEnd w:id="111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136" w:id="1111"/>
          <w:p>
            <w:pPr>
              <w:spacing w:after="0"/>
              <w:ind w:left="0"/>
              <w:jc w:val="center"/>
            </w:pPr>
            <w:r>
              <w:rPr>
                <w:rFonts w:ascii="Arial"/>
                <w:b w:val="false"/>
                <w:i w:val="false"/>
                <w:color w:val="000000"/>
                <w:sz w:val="15"/>
              </w:rPr>
              <w:t>1. Укртрансбезпека</w:t>
            </w:r>
          </w:p>
          <w:bookmarkEnd w:id="111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137" w:id="1112"/>
          <w:p>
            <w:pPr>
              <w:spacing w:after="0"/>
              <w:ind w:left="0"/>
              <w:jc w:val="left"/>
            </w:pPr>
            <w:r>
              <w:rPr>
                <w:rFonts w:ascii="Arial"/>
                <w:b w:val="false"/>
                <w:i w:val="false"/>
                <w:color w:val="000000"/>
                <w:sz w:val="15"/>
              </w:rPr>
              <w:t>Начальник відділу</w:t>
            </w:r>
          </w:p>
          <w:bookmarkEnd w:id="1112"/>
        </w:tc>
        <w:tc>
          <w:tcPr>
            <w:tcW w:w="1550" w:type="dxa"/>
            <w:tcBorders>
              <w:top w:val="outset" w:color="000000" w:sz="8"/>
              <w:left w:val="outset" w:color="000000" w:sz="8"/>
              <w:bottom w:val="outset" w:color="000000" w:sz="8"/>
              <w:right w:val="outset" w:color="000000" w:sz="8"/>
            </w:tcBorders>
            <w:vAlign w:val="center"/>
          </w:tcPr>
          <w:bookmarkStart w:name="930138" w:id="1113"/>
          <w:p>
            <w:pPr>
              <w:spacing w:after="0"/>
              <w:ind w:left="0"/>
              <w:jc w:val="center"/>
            </w:pPr>
            <w:r>
              <w:rPr>
                <w:rFonts w:ascii="Arial"/>
                <w:b w:val="false"/>
                <w:i w:val="false"/>
                <w:color w:val="000000"/>
                <w:sz w:val="15"/>
              </w:rPr>
              <w:t>9 - 13</w:t>
            </w:r>
          </w:p>
          <w:bookmarkEnd w:id="111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139" w:id="1114"/>
          <w:p>
            <w:pPr>
              <w:spacing w:after="0"/>
              <w:ind w:left="0"/>
              <w:jc w:val="left"/>
            </w:pPr>
            <w:r>
              <w:rPr>
                <w:rFonts w:ascii="Arial"/>
                <w:b w:val="false"/>
                <w:i w:val="false"/>
                <w:color w:val="000000"/>
                <w:sz w:val="15"/>
              </w:rPr>
              <w:t>Завідувач сектору</w:t>
            </w:r>
          </w:p>
          <w:bookmarkEnd w:id="1114"/>
        </w:tc>
        <w:tc>
          <w:tcPr>
            <w:tcW w:w="1550" w:type="dxa"/>
            <w:tcBorders>
              <w:top w:val="outset" w:color="000000" w:sz="8"/>
              <w:left w:val="outset" w:color="000000" w:sz="8"/>
              <w:bottom w:val="outset" w:color="000000" w:sz="8"/>
              <w:right w:val="outset" w:color="000000" w:sz="8"/>
            </w:tcBorders>
            <w:vAlign w:val="center"/>
          </w:tcPr>
          <w:bookmarkStart w:name="930140" w:id="1115"/>
          <w:p>
            <w:pPr>
              <w:spacing w:after="0"/>
              <w:ind w:left="0"/>
              <w:jc w:val="center"/>
            </w:pPr>
            <w:r>
              <w:rPr>
                <w:rFonts w:ascii="Arial"/>
                <w:b w:val="false"/>
                <w:i w:val="false"/>
                <w:color w:val="000000"/>
                <w:sz w:val="15"/>
              </w:rPr>
              <w:t>8 - 11</w:t>
            </w:r>
          </w:p>
          <w:bookmarkEnd w:id="111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141" w:id="1116"/>
          <w:p>
            <w:pPr>
              <w:spacing w:after="0"/>
              <w:ind w:left="0"/>
              <w:jc w:val="left"/>
            </w:pPr>
            <w:r>
              <w:rPr>
                <w:rFonts w:ascii="Arial"/>
                <w:b w:val="false"/>
                <w:i w:val="false"/>
                <w:color w:val="000000"/>
                <w:sz w:val="15"/>
              </w:rPr>
              <w:t>Старший державний інспектор (державний інспектор) з безпеки на наземному транспорті</w:t>
            </w:r>
          </w:p>
          <w:bookmarkEnd w:id="1116"/>
        </w:tc>
        <w:tc>
          <w:tcPr>
            <w:tcW w:w="1550" w:type="dxa"/>
            <w:tcBorders>
              <w:top w:val="outset" w:color="000000" w:sz="8"/>
              <w:left w:val="outset" w:color="000000" w:sz="8"/>
              <w:bottom w:val="outset" w:color="000000" w:sz="8"/>
              <w:right w:val="outset" w:color="000000" w:sz="8"/>
            </w:tcBorders>
            <w:vAlign w:val="center"/>
          </w:tcPr>
          <w:bookmarkStart w:name="930142" w:id="1117"/>
          <w:p>
            <w:pPr>
              <w:spacing w:after="0"/>
              <w:ind w:left="0"/>
              <w:jc w:val="center"/>
            </w:pPr>
            <w:r>
              <w:rPr>
                <w:rFonts w:ascii="Arial"/>
                <w:b w:val="false"/>
                <w:i w:val="false"/>
                <w:color w:val="000000"/>
                <w:sz w:val="15"/>
              </w:rPr>
              <w:t>8 - 11</w:t>
            </w:r>
          </w:p>
          <w:bookmarkEnd w:id="111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143" w:id="1118"/>
          <w:p>
            <w:pPr>
              <w:spacing w:after="0"/>
              <w:ind w:left="0"/>
              <w:jc w:val="left"/>
            </w:pPr>
            <w:r>
              <w:rPr>
                <w:rFonts w:ascii="Arial"/>
                <w:b w:val="false"/>
                <w:i w:val="false"/>
                <w:color w:val="000000"/>
                <w:sz w:val="15"/>
              </w:rPr>
              <w:t>Старший державний інспектор, державний інспектор</w:t>
            </w:r>
          </w:p>
          <w:bookmarkEnd w:id="1118"/>
        </w:tc>
        <w:tc>
          <w:tcPr>
            <w:tcW w:w="1550" w:type="dxa"/>
            <w:tcBorders>
              <w:top w:val="outset" w:color="000000" w:sz="8"/>
              <w:left w:val="outset" w:color="000000" w:sz="8"/>
              <w:bottom w:val="outset" w:color="000000" w:sz="8"/>
              <w:right w:val="outset" w:color="000000" w:sz="8"/>
            </w:tcBorders>
            <w:vAlign w:val="center"/>
          </w:tcPr>
          <w:bookmarkStart w:name="930144" w:id="1119"/>
          <w:p>
            <w:pPr>
              <w:spacing w:after="0"/>
              <w:ind w:left="0"/>
              <w:jc w:val="center"/>
            </w:pPr>
            <w:r>
              <w:rPr>
                <w:rFonts w:ascii="Arial"/>
                <w:b w:val="false"/>
                <w:i w:val="false"/>
                <w:color w:val="000000"/>
                <w:sz w:val="15"/>
              </w:rPr>
              <w:t>8 - 11</w:t>
            </w:r>
          </w:p>
          <w:bookmarkEnd w:id="111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145" w:id="1120"/>
          <w:p>
            <w:pPr>
              <w:spacing w:after="0"/>
              <w:ind w:left="0"/>
              <w:jc w:val="left"/>
            </w:pPr>
            <w:r>
              <w:rPr>
                <w:rFonts w:ascii="Arial"/>
                <w:b w:val="false"/>
                <w:i w:val="false"/>
                <w:color w:val="000000"/>
                <w:sz w:val="15"/>
              </w:rPr>
              <w:t>Провідні та інші професіонали та фахівці</w:t>
            </w:r>
          </w:p>
          <w:bookmarkEnd w:id="1120"/>
        </w:tc>
        <w:tc>
          <w:tcPr>
            <w:tcW w:w="1550" w:type="dxa"/>
            <w:tcBorders>
              <w:top w:val="outset" w:color="000000" w:sz="8"/>
              <w:left w:val="outset" w:color="000000" w:sz="8"/>
              <w:bottom w:val="outset" w:color="000000" w:sz="8"/>
              <w:right w:val="outset" w:color="000000" w:sz="8"/>
            </w:tcBorders>
            <w:vAlign w:val="center"/>
          </w:tcPr>
          <w:bookmarkStart w:name="930146" w:id="1121"/>
          <w:p>
            <w:pPr>
              <w:spacing w:after="0"/>
              <w:ind w:left="0"/>
              <w:jc w:val="center"/>
            </w:pPr>
            <w:r>
              <w:rPr>
                <w:rFonts w:ascii="Arial"/>
                <w:b w:val="false"/>
                <w:i w:val="false"/>
                <w:color w:val="000000"/>
                <w:sz w:val="15"/>
              </w:rPr>
              <w:t>6 - 10</w:t>
            </w:r>
          </w:p>
          <w:bookmarkEnd w:id="112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147" w:id="1122"/>
          <w:p>
            <w:pPr>
              <w:spacing w:after="0"/>
              <w:ind w:left="0"/>
              <w:jc w:val="center"/>
            </w:pPr>
            <w:r>
              <w:rPr>
                <w:rFonts w:ascii="Arial"/>
                <w:b w:val="false"/>
                <w:i w:val="false"/>
                <w:color w:val="000000"/>
                <w:sz w:val="15"/>
              </w:rPr>
              <w:t>2. Територіальні органи Укртрансбезпеки</w:t>
            </w:r>
          </w:p>
          <w:bookmarkEnd w:id="112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148" w:id="1123"/>
          <w:p>
            <w:pPr>
              <w:spacing w:after="0"/>
              <w:ind w:left="0"/>
              <w:jc w:val="left"/>
            </w:pPr>
            <w:r>
              <w:rPr>
                <w:rFonts w:ascii="Arial"/>
                <w:b w:val="false"/>
                <w:i w:val="false"/>
                <w:color w:val="000000"/>
                <w:sz w:val="15"/>
              </w:rPr>
              <w:t>Начальник відділу</w:t>
            </w:r>
          </w:p>
          <w:bookmarkEnd w:id="1123"/>
        </w:tc>
        <w:tc>
          <w:tcPr>
            <w:tcW w:w="1550" w:type="dxa"/>
            <w:tcBorders>
              <w:top w:val="outset" w:color="000000" w:sz="8"/>
              <w:left w:val="outset" w:color="000000" w:sz="8"/>
              <w:bottom w:val="outset" w:color="000000" w:sz="8"/>
              <w:right w:val="outset" w:color="000000" w:sz="8"/>
            </w:tcBorders>
            <w:vAlign w:val="center"/>
          </w:tcPr>
          <w:bookmarkStart w:name="930149" w:id="1124"/>
          <w:p>
            <w:pPr>
              <w:spacing w:after="0"/>
              <w:ind w:left="0"/>
              <w:jc w:val="center"/>
            </w:pPr>
            <w:r>
              <w:rPr>
                <w:rFonts w:ascii="Arial"/>
                <w:b w:val="false"/>
                <w:i w:val="false"/>
                <w:color w:val="000000"/>
                <w:sz w:val="15"/>
              </w:rPr>
              <w:t>9 - 13</w:t>
            </w:r>
          </w:p>
          <w:bookmarkEnd w:id="112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150" w:id="1125"/>
          <w:p>
            <w:pPr>
              <w:spacing w:after="0"/>
              <w:ind w:left="0"/>
              <w:jc w:val="left"/>
            </w:pPr>
            <w:r>
              <w:rPr>
                <w:rFonts w:ascii="Arial"/>
                <w:b w:val="false"/>
                <w:i w:val="false"/>
                <w:color w:val="000000"/>
                <w:sz w:val="15"/>
              </w:rPr>
              <w:t>Завідувач сектору</w:t>
            </w:r>
          </w:p>
          <w:bookmarkEnd w:id="1125"/>
        </w:tc>
        <w:tc>
          <w:tcPr>
            <w:tcW w:w="1550" w:type="dxa"/>
            <w:tcBorders>
              <w:top w:val="outset" w:color="000000" w:sz="8"/>
              <w:left w:val="outset" w:color="000000" w:sz="8"/>
              <w:bottom w:val="outset" w:color="000000" w:sz="8"/>
              <w:right w:val="outset" w:color="000000" w:sz="8"/>
            </w:tcBorders>
            <w:vAlign w:val="center"/>
          </w:tcPr>
          <w:bookmarkStart w:name="930151" w:id="1126"/>
          <w:p>
            <w:pPr>
              <w:spacing w:after="0"/>
              <w:ind w:left="0"/>
              <w:jc w:val="center"/>
            </w:pPr>
            <w:r>
              <w:rPr>
                <w:rFonts w:ascii="Arial"/>
                <w:b w:val="false"/>
                <w:i w:val="false"/>
                <w:color w:val="000000"/>
                <w:sz w:val="15"/>
              </w:rPr>
              <w:t>8 - 11</w:t>
            </w:r>
          </w:p>
          <w:bookmarkEnd w:id="112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152" w:id="1127"/>
          <w:p>
            <w:pPr>
              <w:spacing w:after="0"/>
              <w:ind w:left="0"/>
              <w:jc w:val="left"/>
            </w:pPr>
            <w:r>
              <w:rPr>
                <w:rFonts w:ascii="Arial"/>
                <w:b w:val="false"/>
                <w:i w:val="false"/>
                <w:color w:val="000000"/>
                <w:sz w:val="15"/>
              </w:rPr>
              <w:t>Старший державний інспектор (державний інспектор) з безпеки на наземному транспорті</w:t>
            </w:r>
          </w:p>
          <w:bookmarkEnd w:id="1127"/>
        </w:tc>
        <w:tc>
          <w:tcPr>
            <w:tcW w:w="1550" w:type="dxa"/>
            <w:tcBorders>
              <w:top w:val="outset" w:color="000000" w:sz="8"/>
              <w:left w:val="outset" w:color="000000" w:sz="8"/>
              <w:bottom w:val="outset" w:color="000000" w:sz="8"/>
              <w:right w:val="outset" w:color="000000" w:sz="8"/>
            </w:tcBorders>
            <w:vAlign w:val="center"/>
          </w:tcPr>
          <w:bookmarkStart w:name="930153" w:id="1128"/>
          <w:p>
            <w:pPr>
              <w:spacing w:after="0"/>
              <w:ind w:left="0"/>
              <w:jc w:val="center"/>
            </w:pPr>
            <w:r>
              <w:rPr>
                <w:rFonts w:ascii="Arial"/>
                <w:b w:val="false"/>
                <w:i w:val="false"/>
                <w:color w:val="000000"/>
                <w:sz w:val="15"/>
              </w:rPr>
              <w:t>8 - 11</w:t>
            </w:r>
          </w:p>
          <w:bookmarkEnd w:id="112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154" w:id="1129"/>
          <w:p>
            <w:pPr>
              <w:spacing w:after="0"/>
              <w:ind w:left="0"/>
              <w:jc w:val="left"/>
            </w:pPr>
            <w:r>
              <w:rPr>
                <w:rFonts w:ascii="Arial"/>
                <w:b w:val="false"/>
                <w:i w:val="false"/>
                <w:color w:val="000000"/>
                <w:sz w:val="15"/>
              </w:rPr>
              <w:t>Старший державний інспектор, державний інспектор</w:t>
            </w:r>
          </w:p>
          <w:bookmarkEnd w:id="1129"/>
        </w:tc>
        <w:tc>
          <w:tcPr>
            <w:tcW w:w="1550" w:type="dxa"/>
            <w:tcBorders>
              <w:top w:val="outset" w:color="000000" w:sz="8"/>
              <w:left w:val="outset" w:color="000000" w:sz="8"/>
              <w:bottom w:val="outset" w:color="000000" w:sz="8"/>
              <w:right w:val="outset" w:color="000000" w:sz="8"/>
            </w:tcBorders>
            <w:vAlign w:val="center"/>
          </w:tcPr>
          <w:bookmarkStart w:name="930155" w:id="1130"/>
          <w:p>
            <w:pPr>
              <w:spacing w:after="0"/>
              <w:ind w:left="0"/>
              <w:jc w:val="center"/>
            </w:pPr>
            <w:r>
              <w:rPr>
                <w:rFonts w:ascii="Arial"/>
                <w:b w:val="false"/>
                <w:i w:val="false"/>
                <w:color w:val="000000"/>
                <w:sz w:val="15"/>
              </w:rPr>
              <w:t>8 - 11</w:t>
            </w:r>
          </w:p>
          <w:bookmarkEnd w:id="113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156" w:id="1131"/>
          <w:p>
            <w:pPr>
              <w:spacing w:after="0"/>
              <w:ind w:left="0"/>
              <w:jc w:val="left"/>
            </w:pPr>
            <w:r>
              <w:rPr>
                <w:rFonts w:ascii="Arial"/>
                <w:b w:val="false"/>
                <w:i w:val="false"/>
                <w:color w:val="000000"/>
                <w:sz w:val="15"/>
              </w:rPr>
              <w:t>Провідні та інші професіонали та фахівці</w:t>
            </w:r>
          </w:p>
          <w:bookmarkEnd w:id="1131"/>
        </w:tc>
        <w:tc>
          <w:tcPr>
            <w:tcW w:w="1550" w:type="dxa"/>
            <w:tcBorders>
              <w:top w:val="outset" w:color="000000" w:sz="8"/>
              <w:left w:val="outset" w:color="000000" w:sz="8"/>
              <w:bottom w:val="outset" w:color="000000" w:sz="8"/>
              <w:right w:val="outset" w:color="000000" w:sz="8"/>
            </w:tcBorders>
            <w:vAlign w:val="center"/>
          </w:tcPr>
          <w:bookmarkStart w:name="930157" w:id="1132"/>
          <w:p>
            <w:pPr>
              <w:spacing w:after="0"/>
              <w:ind w:left="0"/>
              <w:jc w:val="center"/>
            </w:pPr>
            <w:r>
              <w:rPr>
                <w:rFonts w:ascii="Arial"/>
                <w:b w:val="false"/>
                <w:i w:val="false"/>
                <w:color w:val="000000"/>
                <w:sz w:val="15"/>
              </w:rPr>
              <w:t>6 - 9</w:t>
            </w:r>
          </w:p>
          <w:bookmarkEnd w:id="1132"/>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760" w:id="1133"/>
          <w:p>
            <w:pPr>
              <w:spacing w:after="0"/>
              <w:ind w:left="0"/>
              <w:jc w:val="center"/>
            </w:pPr>
            <w:r>
              <w:rPr>
                <w:rFonts w:ascii="Arial"/>
                <w:b/>
                <w:i w:val="false"/>
                <w:color w:val="000000"/>
                <w:sz w:val="15"/>
              </w:rPr>
              <w:t>XXXI. Розділ виключено</w:t>
            </w:r>
          </w:p>
          <w:bookmarkEnd w:id="113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775" w:id="1134"/>
          <w:p>
            <w:pPr>
              <w:spacing w:after="0"/>
              <w:ind w:left="0"/>
              <w:jc w:val="center"/>
            </w:pPr>
            <w:r>
              <w:rPr>
                <w:rFonts w:ascii="Arial"/>
                <w:b/>
                <w:i w:val="false"/>
                <w:color w:val="000000"/>
                <w:sz w:val="15"/>
              </w:rPr>
              <w:t>XXXI. Морська адміністрація, її територіальні органи (щодо працівників, які не є державними службовцями)</w:t>
            </w:r>
          </w:p>
          <w:bookmarkEnd w:id="113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776" w:id="1135"/>
          <w:p>
            <w:pPr>
              <w:spacing w:after="0"/>
              <w:ind w:left="0"/>
              <w:jc w:val="center"/>
            </w:pPr>
            <w:r>
              <w:rPr>
                <w:rFonts w:ascii="Arial"/>
                <w:b w:val="false"/>
                <w:i w:val="false"/>
                <w:color w:val="000000"/>
                <w:sz w:val="15"/>
              </w:rPr>
              <w:t>1. Морська адміністрація</w:t>
            </w:r>
          </w:p>
          <w:bookmarkEnd w:id="113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77" w:id="1136"/>
          <w:p>
            <w:pPr>
              <w:spacing w:after="0"/>
              <w:ind w:left="0"/>
              <w:jc w:val="left"/>
            </w:pPr>
            <w:r>
              <w:rPr>
                <w:rFonts w:ascii="Arial"/>
                <w:b w:val="false"/>
                <w:i w:val="false"/>
                <w:color w:val="000000"/>
                <w:sz w:val="15"/>
              </w:rPr>
              <w:t>Начальник відділу</w:t>
            </w:r>
          </w:p>
          <w:bookmarkEnd w:id="1136"/>
        </w:tc>
        <w:tc>
          <w:tcPr>
            <w:tcW w:w="1550" w:type="dxa"/>
            <w:tcBorders>
              <w:top w:val="outset" w:color="000000" w:sz="8"/>
              <w:left w:val="outset" w:color="000000" w:sz="8"/>
              <w:bottom w:val="outset" w:color="000000" w:sz="8"/>
              <w:right w:val="outset" w:color="000000" w:sz="8"/>
            </w:tcBorders>
            <w:vAlign w:val="center"/>
          </w:tcPr>
          <w:bookmarkStart w:name="930778" w:id="1137"/>
          <w:p>
            <w:pPr>
              <w:spacing w:after="0"/>
              <w:ind w:left="0"/>
              <w:jc w:val="center"/>
            </w:pPr>
            <w:r>
              <w:rPr>
                <w:rFonts w:ascii="Arial"/>
                <w:b w:val="false"/>
                <w:i w:val="false"/>
                <w:color w:val="000000"/>
                <w:sz w:val="15"/>
              </w:rPr>
              <w:t>9 - 13</w:t>
            </w:r>
          </w:p>
          <w:bookmarkEnd w:id="113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79" w:id="1138"/>
          <w:p>
            <w:pPr>
              <w:spacing w:after="0"/>
              <w:ind w:left="0"/>
              <w:jc w:val="left"/>
            </w:pPr>
            <w:r>
              <w:rPr>
                <w:rFonts w:ascii="Arial"/>
                <w:b w:val="false"/>
                <w:i w:val="false"/>
                <w:color w:val="000000"/>
                <w:sz w:val="15"/>
              </w:rPr>
              <w:t>Завідувач сектору</w:t>
            </w:r>
          </w:p>
          <w:bookmarkEnd w:id="1138"/>
        </w:tc>
        <w:tc>
          <w:tcPr>
            <w:tcW w:w="1550" w:type="dxa"/>
            <w:tcBorders>
              <w:top w:val="outset" w:color="000000" w:sz="8"/>
              <w:left w:val="outset" w:color="000000" w:sz="8"/>
              <w:bottom w:val="outset" w:color="000000" w:sz="8"/>
              <w:right w:val="outset" w:color="000000" w:sz="8"/>
            </w:tcBorders>
            <w:vAlign w:val="center"/>
          </w:tcPr>
          <w:bookmarkStart w:name="930780" w:id="1139"/>
          <w:p>
            <w:pPr>
              <w:spacing w:after="0"/>
              <w:ind w:left="0"/>
              <w:jc w:val="center"/>
            </w:pPr>
            <w:r>
              <w:rPr>
                <w:rFonts w:ascii="Arial"/>
                <w:b w:val="false"/>
                <w:i w:val="false"/>
                <w:color w:val="000000"/>
                <w:sz w:val="15"/>
              </w:rPr>
              <w:t>8 - 11</w:t>
            </w:r>
          </w:p>
          <w:bookmarkEnd w:id="113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81" w:id="1140"/>
          <w:p>
            <w:pPr>
              <w:spacing w:after="0"/>
              <w:ind w:left="0"/>
              <w:jc w:val="left"/>
            </w:pPr>
            <w:r>
              <w:rPr>
                <w:rFonts w:ascii="Arial"/>
                <w:b w:val="false"/>
                <w:i w:val="false"/>
                <w:color w:val="000000"/>
                <w:sz w:val="15"/>
              </w:rPr>
              <w:t>Старший державний інспектор (державний інспектор) з безпеки на морському, річковому транспорті</w:t>
            </w:r>
          </w:p>
          <w:bookmarkEnd w:id="1140"/>
        </w:tc>
        <w:tc>
          <w:tcPr>
            <w:tcW w:w="1550" w:type="dxa"/>
            <w:tcBorders>
              <w:top w:val="outset" w:color="000000" w:sz="8"/>
              <w:left w:val="outset" w:color="000000" w:sz="8"/>
              <w:bottom w:val="outset" w:color="000000" w:sz="8"/>
              <w:right w:val="outset" w:color="000000" w:sz="8"/>
            </w:tcBorders>
            <w:vAlign w:val="center"/>
          </w:tcPr>
          <w:bookmarkStart w:name="930782" w:id="1141"/>
          <w:p>
            <w:pPr>
              <w:spacing w:after="0"/>
              <w:ind w:left="0"/>
              <w:jc w:val="center"/>
            </w:pPr>
            <w:r>
              <w:rPr>
                <w:rFonts w:ascii="Arial"/>
                <w:b w:val="false"/>
                <w:i w:val="false"/>
                <w:color w:val="000000"/>
                <w:sz w:val="15"/>
              </w:rPr>
              <w:t>8 - 11</w:t>
            </w:r>
          </w:p>
          <w:bookmarkEnd w:id="114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83" w:id="1142"/>
          <w:p>
            <w:pPr>
              <w:spacing w:after="0"/>
              <w:ind w:left="0"/>
              <w:jc w:val="left"/>
            </w:pPr>
            <w:r>
              <w:rPr>
                <w:rFonts w:ascii="Arial"/>
                <w:b w:val="false"/>
                <w:i w:val="false"/>
                <w:color w:val="000000"/>
                <w:sz w:val="15"/>
              </w:rPr>
              <w:t>Старший державний інспектор, державний інспектор</w:t>
            </w:r>
          </w:p>
          <w:bookmarkEnd w:id="1142"/>
        </w:tc>
        <w:tc>
          <w:tcPr>
            <w:tcW w:w="1550" w:type="dxa"/>
            <w:tcBorders>
              <w:top w:val="outset" w:color="000000" w:sz="8"/>
              <w:left w:val="outset" w:color="000000" w:sz="8"/>
              <w:bottom w:val="outset" w:color="000000" w:sz="8"/>
              <w:right w:val="outset" w:color="000000" w:sz="8"/>
            </w:tcBorders>
            <w:vAlign w:val="center"/>
          </w:tcPr>
          <w:bookmarkStart w:name="930784" w:id="1143"/>
          <w:p>
            <w:pPr>
              <w:spacing w:after="0"/>
              <w:ind w:left="0"/>
              <w:jc w:val="center"/>
            </w:pPr>
            <w:r>
              <w:rPr>
                <w:rFonts w:ascii="Arial"/>
                <w:b w:val="false"/>
                <w:i w:val="false"/>
                <w:color w:val="000000"/>
                <w:sz w:val="15"/>
              </w:rPr>
              <w:t>8 - 11</w:t>
            </w:r>
          </w:p>
          <w:bookmarkEnd w:id="114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85" w:id="1144"/>
          <w:p>
            <w:pPr>
              <w:spacing w:after="0"/>
              <w:ind w:left="0"/>
              <w:jc w:val="left"/>
            </w:pPr>
            <w:r>
              <w:rPr>
                <w:rFonts w:ascii="Arial"/>
                <w:b w:val="false"/>
                <w:i w:val="false"/>
                <w:color w:val="000000"/>
                <w:sz w:val="15"/>
              </w:rPr>
              <w:t>Провідні та інші професіонали та фахівці</w:t>
            </w:r>
          </w:p>
          <w:bookmarkEnd w:id="1144"/>
        </w:tc>
        <w:tc>
          <w:tcPr>
            <w:tcW w:w="1550" w:type="dxa"/>
            <w:tcBorders>
              <w:top w:val="outset" w:color="000000" w:sz="8"/>
              <w:left w:val="outset" w:color="000000" w:sz="8"/>
              <w:bottom w:val="outset" w:color="000000" w:sz="8"/>
              <w:right w:val="outset" w:color="000000" w:sz="8"/>
            </w:tcBorders>
            <w:vAlign w:val="center"/>
          </w:tcPr>
          <w:bookmarkStart w:name="930786" w:id="1145"/>
          <w:p>
            <w:pPr>
              <w:spacing w:after="0"/>
              <w:ind w:left="0"/>
              <w:jc w:val="center"/>
            </w:pPr>
            <w:r>
              <w:rPr>
                <w:rFonts w:ascii="Arial"/>
                <w:b w:val="false"/>
                <w:i w:val="false"/>
                <w:color w:val="000000"/>
                <w:sz w:val="15"/>
              </w:rPr>
              <w:t>6 - 10</w:t>
            </w:r>
          </w:p>
          <w:bookmarkEnd w:id="114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787" w:id="1146"/>
          <w:p>
            <w:pPr>
              <w:spacing w:after="0"/>
              <w:ind w:left="0"/>
              <w:jc w:val="center"/>
            </w:pPr>
            <w:r>
              <w:rPr>
                <w:rFonts w:ascii="Arial"/>
                <w:b w:val="false"/>
                <w:i w:val="false"/>
                <w:color w:val="000000"/>
                <w:sz w:val="15"/>
              </w:rPr>
              <w:t>2. Територіальні органи Морської адміністрації</w:t>
            </w:r>
          </w:p>
          <w:bookmarkEnd w:id="114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88" w:id="1147"/>
          <w:p>
            <w:pPr>
              <w:spacing w:after="0"/>
              <w:ind w:left="0"/>
              <w:jc w:val="left"/>
            </w:pPr>
            <w:r>
              <w:rPr>
                <w:rFonts w:ascii="Arial"/>
                <w:b w:val="false"/>
                <w:i w:val="false"/>
                <w:color w:val="000000"/>
                <w:sz w:val="15"/>
              </w:rPr>
              <w:t>Начальник відділу</w:t>
            </w:r>
          </w:p>
          <w:bookmarkEnd w:id="1147"/>
        </w:tc>
        <w:tc>
          <w:tcPr>
            <w:tcW w:w="1550" w:type="dxa"/>
            <w:tcBorders>
              <w:top w:val="outset" w:color="000000" w:sz="8"/>
              <w:left w:val="outset" w:color="000000" w:sz="8"/>
              <w:bottom w:val="outset" w:color="000000" w:sz="8"/>
              <w:right w:val="outset" w:color="000000" w:sz="8"/>
            </w:tcBorders>
            <w:vAlign w:val="center"/>
          </w:tcPr>
          <w:bookmarkStart w:name="930789" w:id="1148"/>
          <w:p>
            <w:pPr>
              <w:spacing w:after="0"/>
              <w:ind w:left="0"/>
              <w:jc w:val="center"/>
            </w:pPr>
            <w:r>
              <w:rPr>
                <w:rFonts w:ascii="Arial"/>
                <w:b w:val="false"/>
                <w:i w:val="false"/>
                <w:color w:val="000000"/>
                <w:sz w:val="15"/>
              </w:rPr>
              <w:t>9 - 13</w:t>
            </w:r>
          </w:p>
          <w:bookmarkEnd w:id="114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90" w:id="1149"/>
          <w:p>
            <w:pPr>
              <w:spacing w:after="0"/>
              <w:ind w:left="0"/>
              <w:jc w:val="left"/>
            </w:pPr>
            <w:r>
              <w:rPr>
                <w:rFonts w:ascii="Arial"/>
                <w:b w:val="false"/>
                <w:i w:val="false"/>
                <w:color w:val="000000"/>
                <w:sz w:val="15"/>
              </w:rPr>
              <w:t>Завідувач сектору</w:t>
            </w:r>
          </w:p>
          <w:bookmarkEnd w:id="1149"/>
        </w:tc>
        <w:tc>
          <w:tcPr>
            <w:tcW w:w="1550" w:type="dxa"/>
            <w:tcBorders>
              <w:top w:val="outset" w:color="000000" w:sz="8"/>
              <w:left w:val="outset" w:color="000000" w:sz="8"/>
              <w:bottom w:val="outset" w:color="000000" w:sz="8"/>
              <w:right w:val="outset" w:color="000000" w:sz="8"/>
            </w:tcBorders>
            <w:vAlign w:val="center"/>
          </w:tcPr>
          <w:bookmarkStart w:name="930791" w:id="1150"/>
          <w:p>
            <w:pPr>
              <w:spacing w:after="0"/>
              <w:ind w:left="0"/>
              <w:jc w:val="center"/>
            </w:pPr>
            <w:r>
              <w:rPr>
                <w:rFonts w:ascii="Arial"/>
                <w:b w:val="false"/>
                <w:i w:val="false"/>
                <w:color w:val="000000"/>
                <w:sz w:val="15"/>
              </w:rPr>
              <w:t>8 - 11</w:t>
            </w:r>
          </w:p>
          <w:bookmarkEnd w:id="115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92" w:id="1151"/>
          <w:p>
            <w:pPr>
              <w:spacing w:after="0"/>
              <w:ind w:left="0"/>
              <w:jc w:val="left"/>
            </w:pPr>
            <w:r>
              <w:rPr>
                <w:rFonts w:ascii="Arial"/>
                <w:b w:val="false"/>
                <w:i w:val="false"/>
                <w:color w:val="000000"/>
                <w:sz w:val="15"/>
              </w:rPr>
              <w:t>Старший державний інспектор (державний інспектор) з безпеки на морському, річковому транспорті</w:t>
            </w:r>
          </w:p>
          <w:bookmarkEnd w:id="1151"/>
        </w:tc>
        <w:tc>
          <w:tcPr>
            <w:tcW w:w="1550" w:type="dxa"/>
            <w:tcBorders>
              <w:top w:val="outset" w:color="000000" w:sz="8"/>
              <w:left w:val="outset" w:color="000000" w:sz="8"/>
              <w:bottom w:val="outset" w:color="000000" w:sz="8"/>
              <w:right w:val="outset" w:color="000000" w:sz="8"/>
            </w:tcBorders>
            <w:vAlign w:val="center"/>
          </w:tcPr>
          <w:bookmarkStart w:name="930793" w:id="1152"/>
          <w:p>
            <w:pPr>
              <w:spacing w:after="0"/>
              <w:ind w:left="0"/>
              <w:jc w:val="center"/>
            </w:pPr>
            <w:r>
              <w:rPr>
                <w:rFonts w:ascii="Arial"/>
                <w:b w:val="false"/>
                <w:i w:val="false"/>
                <w:color w:val="000000"/>
                <w:sz w:val="15"/>
              </w:rPr>
              <w:t>8 - 11</w:t>
            </w:r>
          </w:p>
          <w:bookmarkEnd w:id="115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94" w:id="1153"/>
          <w:p>
            <w:pPr>
              <w:spacing w:after="0"/>
              <w:ind w:left="0"/>
              <w:jc w:val="left"/>
            </w:pPr>
            <w:r>
              <w:rPr>
                <w:rFonts w:ascii="Arial"/>
                <w:b w:val="false"/>
                <w:i w:val="false"/>
                <w:color w:val="000000"/>
                <w:sz w:val="15"/>
              </w:rPr>
              <w:t>Старший державний інспектор, державний інспектор</w:t>
            </w:r>
          </w:p>
          <w:bookmarkEnd w:id="1153"/>
        </w:tc>
        <w:tc>
          <w:tcPr>
            <w:tcW w:w="1550" w:type="dxa"/>
            <w:tcBorders>
              <w:top w:val="outset" w:color="000000" w:sz="8"/>
              <w:left w:val="outset" w:color="000000" w:sz="8"/>
              <w:bottom w:val="outset" w:color="000000" w:sz="8"/>
              <w:right w:val="outset" w:color="000000" w:sz="8"/>
            </w:tcBorders>
            <w:vAlign w:val="center"/>
          </w:tcPr>
          <w:bookmarkStart w:name="930795" w:id="1154"/>
          <w:p>
            <w:pPr>
              <w:spacing w:after="0"/>
              <w:ind w:left="0"/>
              <w:jc w:val="center"/>
            </w:pPr>
            <w:r>
              <w:rPr>
                <w:rFonts w:ascii="Arial"/>
                <w:b w:val="false"/>
                <w:i w:val="false"/>
                <w:color w:val="000000"/>
                <w:sz w:val="15"/>
              </w:rPr>
              <w:t>8 - 11</w:t>
            </w:r>
          </w:p>
          <w:bookmarkEnd w:id="115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96" w:id="1155"/>
          <w:p>
            <w:pPr>
              <w:spacing w:after="0"/>
              <w:ind w:left="0"/>
              <w:jc w:val="left"/>
            </w:pPr>
            <w:r>
              <w:rPr>
                <w:rFonts w:ascii="Arial"/>
                <w:b w:val="false"/>
                <w:i w:val="false"/>
                <w:color w:val="000000"/>
                <w:sz w:val="15"/>
              </w:rPr>
              <w:t>Капітан порту (річкового), капітан-координатор</w:t>
            </w:r>
          </w:p>
          <w:bookmarkEnd w:id="1155"/>
        </w:tc>
        <w:tc>
          <w:tcPr>
            <w:tcW w:w="1550" w:type="dxa"/>
            <w:tcBorders>
              <w:top w:val="outset" w:color="000000" w:sz="8"/>
              <w:left w:val="outset" w:color="000000" w:sz="8"/>
              <w:bottom w:val="outset" w:color="000000" w:sz="8"/>
              <w:right w:val="outset" w:color="000000" w:sz="8"/>
            </w:tcBorders>
            <w:vAlign w:val="center"/>
          </w:tcPr>
          <w:bookmarkStart w:name="930797" w:id="1156"/>
          <w:p>
            <w:pPr>
              <w:spacing w:after="0"/>
              <w:ind w:left="0"/>
              <w:jc w:val="center"/>
            </w:pPr>
            <w:r>
              <w:rPr>
                <w:rFonts w:ascii="Arial"/>
                <w:b w:val="false"/>
                <w:i w:val="false"/>
                <w:color w:val="000000"/>
                <w:sz w:val="15"/>
              </w:rPr>
              <w:t>7 - 10</w:t>
            </w:r>
          </w:p>
          <w:bookmarkEnd w:id="115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98" w:id="1157"/>
          <w:p>
            <w:pPr>
              <w:spacing w:after="0"/>
              <w:ind w:left="0"/>
              <w:jc w:val="left"/>
            </w:pPr>
            <w:r>
              <w:rPr>
                <w:rFonts w:ascii="Arial"/>
                <w:b w:val="false"/>
                <w:i w:val="false"/>
                <w:color w:val="000000"/>
                <w:sz w:val="15"/>
              </w:rPr>
              <w:t>Провідні та інші професіонали та фахівці</w:t>
            </w:r>
          </w:p>
          <w:bookmarkEnd w:id="1157"/>
        </w:tc>
        <w:tc>
          <w:tcPr>
            <w:tcW w:w="1550" w:type="dxa"/>
            <w:tcBorders>
              <w:top w:val="outset" w:color="000000" w:sz="8"/>
              <w:left w:val="outset" w:color="000000" w:sz="8"/>
              <w:bottom w:val="outset" w:color="000000" w:sz="8"/>
              <w:right w:val="outset" w:color="000000" w:sz="8"/>
            </w:tcBorders>
            <w:vAlign w:val="center"/>
          </w:tcPr>
          <w:bookmarkStart w:name="930799" w:id="1158"/>
          <w:p>
            <w:pPr>
              <w:spacing w:after="0"/>
              <w:ind w:left="0"/>
              <w:jc w:val="center"/>
            </w:pPr>
            <w:r>
              <w:rPr>
                <w:rFonts w:ascii="Arial"/>
                <w:b w:val="false"/>
                <w:i w:val="false"/>
                <w:color w:val="000000"/>
                <w:sz w:val="15"/>
              </w:rPr>
              <w:t>6 - 9</w:t>
            </w:r>
          </w:p>
          <w:bookmarkEnd w:id="115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350" w:id="1159"/>
          <w:p>
            <w:pPr>
              <w:spacing w:after="0"/>
              <w:ind w:left="0"/>
              <w:jc w:val="center"/>
            </w:pPr>
            <w:r>
              <w:rPr>
                <w:rFonts w:ascii="Arial"/>
                <w:b/>
                <w:i w:val="false"/>
                <w:color w:val="000000"/>
                <w:sz w:val="15"/>
              </w:rPr>
              <w:t>XXXII. Національна телекомпанія України, Національна радіокомпанія України, інші державні телерадіоорганізації (щодо працівників, які відповідно до законодавства не є журналістами)</w:t>
            </w:r>
          </w:p>
          <w:bookmarkEnd w:id="115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352" w:id="1160"/>
          <w:p>
            <w:pPr>
              <w:spacing w:after="0"/>
              <w:ind w:left="0"/>
              <w:jc w:val="center"/>
            </w:pPr>
            <w:r>
              <w:rPr>
                <w:rFonts w:ascii="Arial"/>
                <w:b w:val="false"/>
                <w:i w:val="false"/>
                <w:color w:val="000000"/>
                <w:sz w:val="15"/>
              </w:rPr>
              <w:t>1. Національна телекомпанія України, Національна радіокомпанія України, Парламентський телеканал "Рада"</w:t>
            </w:r>
          </w:p>
          <w:bookmarkEnd w:id="116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353" w:id="1161"/>
          <w:p>
            <w:pPr>
              <w:spacing w:after="0"/>
              <w:ind w:left="0"/>
              <w:jc w:val="center"/>
            </w:pPr>
            <w:r>
              <w:rPr>
                <w:rFonts w:ascii="Arial"/>
                <w:b w:val="false"/>
                <w:i w:val="false"/>
                <w:color w:val="000000"/>
                <w:sz w:val="15"/>
              </w:rPr>
              <w:t>Керівні працівники</w:t>
            </w:r>
          </w:p>
          <w:bookmarkEnd w:id="116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54" w:id="1162"/>
          <w:p>
            <w:pPr>
              <w:spacing w:after="0"/>
              <w:ind w:left="0"/>
              <w:jc w:val="left"/>
            </w:pPr>
            <w:r>
              <w:rPr>
                <w:rFonts w:ascii="Arial"/>
                <w:b w:val="false"/>
                <w:i w:val="false"/>
                <w:color w:val="000000"/>
                <w:sz w:val="15"/>
              </w:rPr>
              <w:t>Віце-президент, заступник генерального директора</w:t>
            </w:r>
          </w:p>
          <w:bookmarkEnd w:id="1162"/>
        </w:tc>
        <w:tc>
          <w:tcPr>
            <w:tcW w:w="1550" w:type="dxa"/>
            <w:tcBorders>
              <w:top w:val="outset" w:color="000000" w:sz="8"/>
              <w:left w:val="outset" w:color="000000" w:sz="8"/>
              <w:bottom w:val="outset" w:color="000000" w:sz="8"/>
              <w:right w:val="outset" w:color="000000" w:sz="8"/>
            </w:tcBorders>
            <w:vAlign w:val="center"/>
          </w:tcPr>
          <w:bookmarkStart w:name="930355" w:id="1163"/>
          <w:p>
            <w:pPr>
              <w:spacing w:after="0"/>
              <w:ind w:left="0"/>
              <w:jc w:val="center"/>
            </w:pPr>
            <w:r>
              <w:rPr>
                <w:rFonts w:ascii="Arial"/>
                <w:b w:val="false"/>
                <w:i w:val="false"/>
                <w:color w:val="000000"/>
                <w:sz w:val="15"/>
              </w:rPr>
              <w:t>20 - 22</w:t>
            </w:r>
          </w:p>
          <w:bookmarkEnd w:id="116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56" w:id="1164"/>
          <w:p>
            <w:pPr>
              <w:spacing w:after="0"/>
              <w:ind w:left="0"/>
              <w:jc w:val="left"/>
            </w:pPr>
            <w:r>
              <w:rPr>
                <w:rFonts w:ascii="Arial"/>
                <w:b w:val="false"/>
                <w:i w:val="false"/>
                <w:color w:val="000000"/>
                <w:sz w:val="15"/>
              </w:rPr>
              <w:t>Директор технічний, директор комерційний, директор з виробництва, директор об'єднання з міжнародних відносин, директор фінансовий, директор виконавчий, начальник управління</w:t>
            </w:r>
          </w:p>
          <w:bookmarkEnd w:id="1164"/>
        </w:tc>
        <w:tc>
          <w:tcPr>
            <w:tcW w:w="1550" w:type="dxa"/>
            <w:tcBorders>
              <w:top w:val="outset" w:color="000000" w:sz="8"/>
              <w:left w:val="outset" w:color="000000" w:sz="8"/>
              <w:bottom w:val="outset" w:color="000000" w:sz="8"/>
              <w:right w:val="outset" w:color="000000" w:sz="8"/>
            </w:tcBorders>
            <w:vAlign w:val="center"/>
          </w:tcPr>
          <w:bookmarkStart w:name="930357" w:id="1165"/>
          <w:p>
            <w:pPr>
              <w:spacing w:after="0"/>
              <w:ind w:left="0"/>
              <w:jc w:val="center"/>
            </w:pPr>
            <w:r>
              <w:rPr>
                <w:rFonts w:ascii="Arial"/>
                <w:b w:val="false"/>
                <w:i w:val="false"/>
                <w:color w:val="000000"/>
                <w:sz w:val="15"/>
              </w:rPr>
              <w:t>20 - 22</w:t>
            </w:r>
          </w:p>
          <w:bookmarkEnd w:id="116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58" w:id="1166"/>
          <w:p>
            <w:pPr>
              <w:spacing w:after="0"/>
              <w:ind w:left="0"/>
              <w:jc w:val="left"/>
            </w:pPr>
            <w:r>
              <w:rPr>
                <w:rFonts w:ascii="Arial"/>
                <w:b w:val="false"/>
                <w:i w:val="false"/>
                <w:color w:val="000000"/>
                <w:sz w:val="15"/>
              </w:rPr>
              <w:t>Головні: інженер, технолог; продюсер</w:t>
            </w:r>
          </w:p>
          <w:bookmarkEnd w:id="1166"/>
        </w:tc>
        <w:tc>
          <w:tcPr>
            <w:tcW w:w="1550" w:type="dxa"/>
            <w:tcBorders>
              <w:top w:val="outset" w:color="000000" w:sz="8"/>
              <w:left w:val="outset" w:color="000000" w:sz="8"/>
              <w:bottom w:val="outset" w:color="000000" w:sz="8"/>
              <w:right w:val="outset" w:color="000000" w:sz="8"/>
            </w:tcBorders>
            <w:vAlign w:val="center"/>
          </w:tcPr>
          <w:bookmarkStart w:name="930359" w:id="1167"/>
          <w:p>
            <w:pPr>
              <w:spacing w:after="0"/>
              <w:ind w:left="0"/>
              <w:jc w:val="center"/>
            </w:pPr>
            <w:r>
              <w:rPr>
                <w:rFonts w:ascii="Arial"/>
                <w:b w:val="false"/>
                <w:i w:val="false"/>
                <w:color w:val="000000"/>
                <w:sz w:val="15"/>
              </w:rPr>
              <w:t>20 - 22</w:t>
            </w:r>
          </w:p>
          <w:bookmarkEnd w:id="116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60" w:id="1168"/>
          <w:p>
            <w:pPr>
              <w:spacing w:after="0"/>
              <w:ind w:left="0"/>
              <w:jc w:val="left"/>
            </w:pPr>
            <w:r>
              <w:rPr>
                <w:rFonts w:ascii="Arial"/>
                <w:b w:val="false"/>
                <w:i w:val="false"/>
                <w:color w:val="000000"/>
                <w:sz w:val="15"/>
              </w:rPr>
              <w:t>Керівники (начальники, завідувачі) самостійних, основних підрозділів: комплексу, відділу, цеху;</w:t>
            </w:r>
            <w:r>
              <w:br/>
            </w:r>
            <w:r>
              <w:rPr>
                <w:rFonts w:ascii="Arial"/>
                <w:b w:val="false"/>
                <w:i w:val="false"/>
                <w:color w:val="000000"/>
                <w:sz w:val="15"/>
              </w:rPr>
              <w:t xml:space="preserve"> головний бухгалтер</w:t>
            </w:r>
          </w:p>
          <w:bookmarkEnd w:id="1168"/>
        </w:tc>
        <w:tc>
          <w:tcPr>
            <w:tcW w:w="1550" w:type="dxa"/>
            <w:tcBorders>
              <w:top w:val="outset" w:color="000000" w:sz="8"/>
              <w:left w:val="outset" w:color="000000" w:sz="8"/>
              <w:bottom w:val="outset" w:color="000000" w:sz="8"/>
              <w:right w:val="outset" w:color="000000" w:sz="8"/>
            </w:tcBorders>
            <w:vAlign w:val="center"/>
          </w:tcPr>
          <w:bookmarkStart w:name="930361" w:id="1169"/>
          <w:p>
            <w:pPr>
              <w:spacing w:after="0"/>
              <w:ind w:left="0"/>
              <w:jc w:val="center"/>
            </w:pPr>
            <w:r>
              <w:rPr>
                <w:rFonts w:ascii="Arial"/>
                <w:b w:val="false"/>
                <w:i w:val="false"/>
                <w:color w:val="000000"/>
                <w:sz w:val="15"/>
              </w:rPr>
              <w:t>17 - 19</w:t>
            </w:r>
          </w:p>
          <w:bookmarkEnd w:id="116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62" w:id="1170"/>
          <w:p>
            <w:pPr>
              <w:spacing w:after="0"/>
              <w:ind w:left="0"/>
              <w:jc w:val="left"/>
            </w:pPr>
            <w:r>
              <w:rPr>
                <w:rFonts w:ascii="Arial"/>
                <w:b w:val="false"/>
                <w:i w:val="false"/>
                <w:color w:val="000000"/>
                <w:sz w:val="15"/>
              </w:rPr>
              <w:t>Керівники (начальники, завідувачі) підрозділів у складі дирекції, управління: комплексу, відділу, цеху</w:t>
            </w:r>
          </w:p>
          <w:bookmarkEnd w:id="1170"/>
        </w:tc>
        <w:tc>
          <w:tcPr>
            <w:tcW w:w="1550" w:type="dxa"/>
            <w:tcBorders>
              <w:top w:val="outset" w:color="000000" w:sz="8"/>
              <w:left w:val="outset" w:color="000000" w:sz="8"/>
              <w:bottom w:val="outset" w:color="000000" w:sz="8"/>
              <w:right w:val="outset" w:color="000000" w:sz="8"/>
            </w:tcBorders>
            <w:vAlign w:val="center"/>
          </w:tcPr>
          <w:bookmarkStart w:name="930363" w:id="1171"/>
          <w:p>
            <w:pPr>
              <w:spacing w:after="0"/>
              <w:ind w:left="0"/>
              <w:jc w:val="center"/>
            </w:pPr>
            <w:r>
              <w:rPr>
                <w:rFonts w:ascii="Arial"/>
                <w:b w:val="false"/>
                <w:i w:val="false"/>
                <w:color w:val="000000"/>
                <w:sz w:val="15"/>
              </w:rPr>
              <w:t>16 - 18</w:t>
            </w:r>
          </w:p>
          <w:bookmarkEnd w:id="117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64" w:id="1172"/>
          <w:p>
            <w:pPr>
              <w:spacing w:after="0"/>
              <w:ind w:left="0"/>
              <w:jc w:val="left"/>
            </w:pPr>
            <w:r>
              <w:rPr>
                <w:rFonts w:ascii="Arial"/>
                <w:b w:val="false"/>
                <w:i w:val="false"/>
                <w:color w:val="000000"/>
                <w:sz w:val="15"/>
              </w:rPr>
              <w:t>Керівники (начальники, завідувачі) інших підрозділів: дільниці, зміни, сектору, майстерні, лабораторії, режиму, охорони пожежної, виробництва; керівник групи та інші</w:t>
            </w:r>
          </w:p>
          <w:bookmarkEnd w:id="1172"/>
        </w:tc>
        <w:tc>
          <w:tcPr>
            <w:tcW w:w="1550" w:type="dxa"/>
            <w:tcBorders>
              <w:top w:val="outset" w:color="000000" w:sz="8"/>
              <w:left w:val="outset" w:color="000000" w:sz="8"/>
              <w:bottom w:val="outset" w:color="000000" w:sz="8"/>
              <w:right w:val="outset" w:color="000000" w:sz="8"/>
            </w:tcBorders>
            <w:vAlign w:val="center"/>
          </w:tcPr>
          <w:bookmarkStart w:name="930365" w:id="1173"/>
          <w:p>
            <w:pPr>
              <w:spacing w:after="0"/>
              <w:ind w:left="0"/>
              <w:jc w:val="center"/>
            </w:pPr>
            <w:r>
              <w:rPr>
                <w:rFonts w:ascii="Arial"/>
                <w:b w:val="false"/>
                <w:i w:val="false"/>
                <w:color w:val="000000"/>
                <w:sz w:val="15"/>
              </w:rPr>
              <w:t>16 - 18</w:t>
            </w:r>
          </w:p>
          <w:bookmarkEnd w:id="117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66" w:id="1174"/>
          <w:p>
            <w:pPr>
              <w:spacing w:after="0"/>
              <w:ind w:left="0"/>
              <w:jc w:val="left"/>
            </w:pPr>
            <w:r>
              <w:rPr>
                <w:rFonts w:ascii="Arial"/>
                <w:b w:val="false"/>
                <w:i w:val="false"/>
                <w:color w:val="000000"/>
                <w:sz w:val="15"/>
              </w:rPr>
              <w:t>Завідувачі: бібліотеки, сховища, відеотеки, фільмотеки, фонотеки, архіву, експедиції, центрального складу, складу</w:t>
            </w:r>
          </w:p>
          <w:bookmarkEnd w:id="1174"/>
        </w:tc>
        <w:tc>
          <w:tcPr>
            <w:tcW w:w="1550" w:type="dxa"/>
            <w:tcBorders>
              <w:top w:val="outset" w:color="000000" w:sz="8"/>
              <w:left w:val="outset" w:color="000000" w:sz="8"/>
              <w:bottom w:val="outset" w:color="000000" w:sz="8"/>
              <w:right w:val="outset" w:color="000000" w:sz="8"/>
            </w:tcBorders>
            <w:vAlign w:val="center"/>
          </w:tcPr>
          <w:bookmarkStart w:name="930367" w:id="1175"/>
          <w:p>
            <w:pPr>
              <w:spacing w:after="0"/>
              <w:ind w:left="0"/>
              <w:jc w:val="center"/>
            </w:pPr>
            <w:r>
              <w:rPr>
                <w:rFonts w:ascii="Arial"/>
                <w:b w:val="false"/>
                <w:i w:val="false"/>
                <w:color w:val="000000"/>
                <w:sz w:val="15"/>
              </w:rPr>
              <w:t>14 - 18</w:t>
            </w:r>
          </w:p>
          <w:bookmarkEnd w:id="117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68" w:id="1176"/>
          <w:p>
            <w:pPr>
              <w:spacing w:after="0"/>
              <w:ind w:left="0"/>
              <w:jc w:val="left"/>
            </w:pPr>
            <w:r>
              <w:rPr>
                <w:rFonts w:ascii="Arial"/>
                <w:b w:val="false"/>
                <w:i w:val="false"/>
                <w:color w:val="000000"/>
                <w:sz w:val="15"/>
              </w:rPr>
              <w:t>Інші керівні працівники</w:t>
            </w:r>
          </w:p>
          <w:bookmarkEnd w:id="1176"/>
        </w:tc>
        <w:tc>
          <w:tcPr>
            <w:tcW w:w="1550" w:type="dxa"/>
            <w:tcBorders>
              <w:top w:val="outset" w:color="000000" w:sz="8"/>
              <w:left w:val="outset" w:color="000000" w:sz="8"/>
              <w:bottom w:val="outset" w:color="000000" w:sz="8"/>
              <w:right w:val="outset" w:color="000000" w:sz="8"/>
            </w:tcBorders>
            <w:vAlign w:val="center"/>
          </w:tcPr>
          <w:bookmarkStart w:name="930369" w:id="1177"/>
          <w:p>
            <w:pPr>
              <w:spacing w:after="0"/>
              <w:ind w:left="0"/>
              <w:jc w:val="center"/>
            </w:pPr>
            <w:r>
              <w:rPr>
                <w:rFonts w:ascii="Arial"/>
                <w:b w:val="false"/>
                <w:i w:val="false"/>
                <w:color w:val="000000"/>
                <w:sz w:val="15"/>
              </w:rPr>
              <w:t>13 - 15</w:t>
            </w:r>
          </w:p>
          <w:bookmarkEnd w:id="117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370" w:id="1178"/>
          <w:p>
            <w:pPr>
              <w:spacing w:after="0"/>
              <w:ind w:left="0"/>
              <w:jc w:val="center"/>
            </w:pPr>
            <w:r>
              <w:rPr>
                <w:rFonts w:ascii="Arial"/>
                <w:b w:val="false"/>
                <w:i w:val="false"/>
                <w:color w:val="000000"/>
                <w:sz w:val="15"/>
              </w:rPr>
              <w:t>Художньо-виробничий персонал</w:t>
            </w:r>
          </w:p>
          <w:bookmarkEnd w:id="117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71" w:id="1179"/>
          <w:p>
            <w:pPr>
              <w:spacing w:after="0"/>
              <w:ind w:left="0"/>
              <w:jc w:val="left"/>
            </w:pPr>
            <w:r>
              <w:rPr>
                <w:rFonts w:ascii="Arial"/>
                <w:b w:val="false"/>
                <w:i w:val="false"/>
                <w:color w:val="000000"/>
                <w:sz w:val="15"/>
              </w:rPr>
              <w:t>Головні: режисер, телеоператор, кінооператор, художник та інші</w:t>
            </w:r>
          </w:p>
          <w:bookmarkEnd w:id="1179"/>
        </w:tc>
        <w:tc>
          <w:tcPr>
            <w:tcW w:w="1550" w:type="dxa"/>
            <w:tcBorders>
              <w:top w:val="outset" w:color="000000" w:sz="8"/>
              <w:left w:val="outset" w:color="000000" w:sz="8"/>
              <w:bottom w:val="outset" w:color="000000" w:sz="8"/>
              <w:right w:val="outset" w:color="000000" w:sz="8"/>
            </w:tcBorders>
            <w:vAlign w:val="center"/>
          </w:tcPr>
          <w:bookmarkStart w:name="930372" w:id="1180"/>
          <w:p>
            <w:pPr>
              <w:spacing w:after="0"/>
              <w:ind w:left="0"/>
              <w:jc w:val="center"/>
            </w:pPr>
            <w:r>
              <w:rPr>
                <w:rFonts w:ascii="Arial"/>
                <w:b w:val="false"/>
                <w:i w:val="false"/>
                <w:color w:val="000000"/>
                <w:sz w:val="15"/>
              </w:rPr>
              <w:t>17 - 21</w:t>
            </w:r>
          </w:p>
          <w:bookmarkEnd w:id="118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73" w:id="1181"/>
          <w:p>
            <w:pPr>
              <w:spacing w:after="0"/>
              <w:ind w:left="0"/>
              <w:jc w:val="left"/>
            </w:pPr>
            <w:r>
              <w:rPr>
                <w:rFonts w:ascii="Arial"/>
                <w:b w:val="false"/>
                <w:i w:val="false"/>
                <w:color w:val="000000"/>
                <w:sz w:val="15"/>
              </w:rPr>
              <w:t>Професіонали та фахівці I категорії: диктор, телеоператор, режисер, звукорежисер, художник, художник-графік телебачення, перекладач, перекладач-дактилолог та інші;</w:t>
            </w:r>
            <w:r>
              <w:br/>
            </w:r>
            <w:r>
              <w:rPr>
                <w:rFonts w:ascii="Arial"/>
                <w:b w:val="false"/>
                <w:i w:val="false"/>
                <w:color w:val="000000"/>
                <w:sz w:val="15"/>
              </w:rPr>
              <w:t xml:space="preserve"> старші: художник-постановник, художник-гример, художник-декоратор телебачення та інші</w:t>
            </w:r>
          </w:p>
          <w:bookmarkEnd w:id="1181"/>
        </w:tc>
        <w:tc>
          <w:tcPr>
            <w:tcW w:w="1550" w:type="dxa"/>
            <w:tcBorders>
              <w:top w:val="outset" w:color="000000" w:sz="8"/>
              <w:left w:val="outset" w:color="000000" w:sz="8"/>
              <w:bottom w:val="outset" w:color="000000" w:sz="8"/>
              <w:right w:val="outset" w:color="000000" w:sz="8"/>
            </w:tcBorders>
            <w:vAlign w:val="center"/>
          </w:tcPr>
          <w:bookmarkStart w:name="930374" w:id="1182"/>
          <w:p>
            <w:pPr>
              <w:spacing w:after="0"/>
              <w:ind w:left="0"/>
              <w:jc w:val="center"/>
            </w:pPr>
            <w:r>
              <w:rPr>
                <w:rFonts w:ascii="Arial"/>
                <w:b w:val="false"/>
                <w:i w:val="false"/>
                <w:color w:val="000000"/>
                <w:sz w:val="15"/>
              </w:rPr>
              <w:t>16 - 17</w:t>
            </w:r>
          </w:p>
          <w:bookmarkEnd w:id="118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75" w:id="1183"/>
          <w:p>
            <w:pPr>
              <w:spacing w:after="0"/>
              <w:ind w:left="0"/>
              <w:jc w:val="left"/>
            </w:pPr>
            <w:r>
              <w:rPr>
                <w:rFonts w:ascii="Arial"/>
                <w:b w:val="false"/>
                <w:i w:val="false"/>
                <w:color w:val="000000"/>
                <w:sz w:val="15"/>
              </w:rPr>
              <w:t>Професіонали та фахівці II категорії: диктор, телеоператор, режисер, звукорежисер, художник, художник-графік телебачення, перекладач, перекладач-дактилолог та інші</w:t>
            </w:r>
          </w:p>
          <w:bookmarkEnd w:id="1183"/>
        </w:tc>
        <w:tc>
          <w:tcPr>
            <w:tcW w:w="1550" w:type="dxa"/>
            <w:tcBorders>
              <w:top w:val="outset" w:color="000000" w:sz="8"/>
              <w:left w:val="outset" w:color="000000" w:sz="8"/>
              <w:bottom w:val="outset" w:color="000000" w:sz="8"/>
              <w:right w:val="outset" w:color="000000" w:sz="8"/>
            </w:tcBorders>
            <w:vAlign w:val="center"/>
          </w:tcPr>
          <w:bookmarkStart w:name="930376" w:id="1184"/>
          <w:p>
            <w:pPr>
              <w:spacing w:after="0"/>
              <w:ind w:left="0"/>
              <w:jc w:val="center"/>
            </w:pPr>
            <w:r>
              <w:rPr>
                <w:rFonts w:ascii="Arial"/>
                <w:b w:val="false"/>
                <w:i w:val="false"/>
                <w:color w:val="000000"/>
                <w:sz w:val="15"/>
              </w:rPr>
              <w:t>16</w:t>
            </w:r>
          </w:p>
          <w:bookmarkEnd w:id="118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77" w:id="1185"/>
          <w:p>
            <w:pPr>
              <w:spacing w:after="0"/>
              <w:ind w:left="0"/>
              <w:jc w:val="left"/>
            </w:pPr>
            <w:r>
              <w:rPr>
                <w:rFonts w:ascii="Arial"/>
                <w:b w:val="false"/>
                <w:i w:val="false"/>
                <w:color w:val="000000"/>
                <w:sz w:val="15"/>
              </w:rPr>
              <w:t>Професіонали та фахівці: диктор, телеоператор, режисер, звукорежисер, фотокореспондент, перекладач, перекладач-дактилолог, стильмейкер; художники: постановник, гример та інші</w:t>
            </w:r>
          </w:p>
          <w:bookmarkEnd w:id="1185"/>
        </w:tc>
        <w:tc>
          <w:tcPr>
            <w:tcW w:w="1550" w:type="dxa"/>
            <w:tcBorders>
              <w:top w:val="outset" w:color="000000" w:sz="8"/>
              <w:left w:val="outset" w:color="000000" w:sz="8"/>
              <w:bottom w:val="outset" w:color="000000" w:sz="8"/>
              <w:right w:val="outset" w:color="000000" w:sz="8"/>
            </w:tcBorders>
            <w:vAlign w:val="center"/>
          </w:tcPr>
          <w:bookmarkStart w:name="930378" w:id="1186"/>
          <w:p>
            <w:pPr>
              <w:spacing w:after="0"/>
              <w:ind w:left="0"/>
              <w:jc w:val="center"/>
            </w:pPr>
            <w:r>
              <w:rPr>
                <w:rFonts w:ascii="Arial"/>
                <w:b w:val="false"/>
                <w:i w:val="false"/>
                <w:color w:val="000000"/>
                <w:sz w:val="15"/>
              </w:rPr>
              <w:t>13 - 15</w:t>
            </w:r>
          </w:p>
          <w:bookmarkEnd w:id="118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79" w:id="1187"/>
          <w:p>
            <w:pPr>
              <w:spacing w:after="0"/>
              <w:ind w:left="0"/>
              <w:jc w:val="left"/>
            </w:pPr>
            <w:r>
              <w:rPr>
                <w:rFonts w:ascii="Arial"/>
                <w:b w:val="false"/>
                <w:i w:val="false"/>
                <w:color w:val="000000"/>
                <w:sz w:val="15"/>
              </w:rPr>
              <w:t>Художники: дизайнер, графік телебачення, декоратор телебачення та інші; лялькар</w:t>
            </w:r>
          </w:p>
          <w:bookmarkEnd w:id="1187"/>
        </w:tc>
        <w:tc>
          <w:tcPr>
            <w:tcW w:w="1550" w:type="dxa"/>
            <w:tcBorders>
              <w:top w:val="outset" w:color="000000" w:sz="8"/>
              <w:left w:val="outset" w:color="000000" w:sz="8"/>
              <w:bottom w:val="outset" w:color="000000" w:sz="8"/>
              <w:right w:val="outset" w:color="000000" w:sz="8"/>
            </w:tcBorders>
            <w:vAlign w:val="center"/>
          </w:tcPr>
          <w:bookmarkStart w:name="930380" w:id="1188"/>
          <w:p>
            <w:pPr>
              <w:spacing w:after="0"/>
              <w:ind w:left="0"/>
              <w:jc w:val="center"/>
            </w:pPr>
            <w:r>
              <w:rPr>
                <w:rFonts w:ascii="Arial"/>
                <w:b w:val="false"/>
                <w:i w:val="false"/>
                <w:color w:val="000000"/>
                <w:sz w:val="15"/>
              </w:rPr>
              <w:t>9 - 12</w:t>
            </w:r>
          </w:p>
          <w:bookmarkEnd w:id="118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81" w:id="1189"/>
          <w:p>
            <w:pPr>
              <w:spacing w:after="0"/>
              <w:ind w:left="0"/>
              <w:jc w:val="left"/>
            </w:pPr>
            <w:r>
              <w:rPr>
                <w:rFonts w:ascii="Arial"/>
                <w:b w:val="false"/>
                <w:i w:val="false"/>
                <w:color w:val="000000"/>
                <w:sz w:val="15"/>
              </w:rPr>
              <w:t>Асистенти: режисера, звукорежисера, телеоператора</w:t>
            </w:r>
          </w:p>
          <w:bookmarkEnd w:id="1189"/>
        </w:tc>
        <w:tc>
          <w:tcPr>
            <w:tcW w:w="1550" w:type="dxa"/>
            <w:tcBorders>
              <w:top w:val="outset" w:color="000000" w:sz="8"/>
              <w:left w:val="outset" w:color="000000" w:sz="8"/>
              <w:bottom w:val="outset" w:color="000000" w:sz="8"/>
              <w:right w:val="outset" w:color="000000" w:sz="8"/>
            </w:tcBorders>
            <w:vAlign w:val="center"/>
          </w:tcPr>
          <w:bookmarkStart w:name="930382" w:id="1190"/>
          <w:p>
            <w:pPr>
              <w:spacing w:after="0"/>
              <w:ind w:left="0"/>
              <w:jc w:val="center"/>
            </w:pPr>
            <w:r>
              <w:rPr>
                <w:rFonts w:ascii="Arial"/>
                <w:b w:val="false"/>
                <w:i w:val="false"/>
                <w:color w:val="000000"/>
                <w:sz w:val="15"/>
              </w:rPr>
              <w:t>7 - 10</w:t>
            </w:r>
          </w:p>
          <w:bookmarkEnd w:id="119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83" w:id="1191"/>
          <w:p>
            <w:pPr>
              <w:spacing w:after="0"/>
              <w:ind w:left="0"/>
              <w:jc w:val="left"/>
            </w:pPr>
            <w:r>
              <w:rPr>
                <w:rFonts w:ascii="Arial"/>
                <w:b w:val="false"/>
                <w:i w:val="false"/>
                <w:color w:val="000000"/>
                <w:sz w:val="15"/>
              </w:rPr>
              <w:t>Старший адміністратор телевізійних передач, адміністратор телевізійних передач та інші</w:t>
            </w:r>
          </w:p>
          <w:bookmarkEnd w:id="1191"/>
        </w:tc>
        <w:tc>
          <w:tcPr>
            <w:tcW w:w="1550" w:type="dxa"/>
            <w:tcBorders>
              <w:top w:val="outset" w:color="000000" w:sz="8"/>
              <w:left w:val="outset" w:color="000000" w:sz="8"/>
              <w:bottom w:val="outset" w:color="000000" w:sz="8"/>
              <w:right w:val="outset" w:color="000000" w:sz="8"/>
            </w:tcBorders>
            <w:vAlign w:val="center"/>
          </w:tcPr>
          <w:bookmarkStart w:name="930384" w:id="1192"/>
          <w:p>
            <w:pPr>
              <w:spacing w:after="0"/>
              <w:ind w:left="0"/>
              <w:jc w:val="center"/>
            </w:pPr>
            <w:r>
              <w:rPr>
                <w:rFonts w:ascii="Arial"/>
                <w:b w:val="false"/>
                <w:i w:val="false"/>
                <w:color w:val="000000"/>
                <w:sz w:val="15"/>
              </w:rPr>
              <w:t>7 - 10</w:t>
            </w:r>
          </w:p>
          <w:bookmarkEnd w:id="1192"/>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385" w:id="1193"/>
          <w:p>
            <w:pPr>
              <w:spacing w:after="0"/>
              <w:ind w:left="0"/>
              <w:jc w:val="center"/>
            </w:pPr>
            <w:r>
              <w:rPr>
                <w:rFonts w:ascii="Arial"/>
                <w:b w:val="false"/>
                <w:i w:val="false"/>
                <w:color w:val="000000"/>
                <w:sz w:val="15"/>
              </w:rPr>
              <w:t>Професіонали, фахівці, технічні службовці, окремі професії робітників</w:t>
            </w:r>
          </w:p>
          <w:bookmarkEnd w:id="119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86" w:id="1194"/>
          <w:p>
            <w:pPr>
              <w:spacing w:after="0"/>
              <w:ind w:left="0"/>
              <w:jc w:val="left"/>
            </w:pPr>
            <w:r>
              <w:rPr>
                <w:rFonts w:ascii="Arial"/>
                <w:b w:val="false"/>
                <w:i w:val="false"/>
                <w:color w:val="000000"/>
                <w:sz w:val="15"/>
              </w:rPr>
              <w:t>Провідні: інженер, інженер-технолог, юрисконсульт, економіст, фахівець з методів розширення ринку збуту (маркетолог), експерт, бухгалтер; помічник, радник президента компанії, радник генерального директора, фахівець, інженер-програміст та інші</w:t>
            </w:r>
          </w:p>
          <w:bookmarkEnd w:id="1194"/>
        </w:tc>
        <w:tc>
          <w:tcPr>
            <w:tcW w:w="1550" w:type="dxa"/>
            <w:tcBorders>
              <w:top w:val="outset" w:color="000000" w:sz="8"/>
              <w:left w:val="outset" w:color="000000" w:sz="8"/>
              <w:bottom w:val="outset" w:color="000000" w:sz="8"/>
              <w:right w:val="outset" w:color="000000" w:sz="8"/>
            </w:tcBorders>
            <w:vAlign w:val="center"/>
          </w:tcPr>
          <w:bookmarkStart w:name="930387" w:id="1195"/>
          <w:p>
            <w:pPr>
              <w:spacing w:after="0"/>
              <w:ind w:left="0"/>
              <w:jc w:val="center"/>
            </w:pPr>
            <w:r>
              <w:rPr>
                <w:rFonts w:ascii="Arial"/>
                <w:b w:val="false"/>
                <w:i w:val="false"/>
                <w:color w:val="000000"/>
                <w:sz w:val="15"/>
              </w:rPr>
              <w:t>10 - 17</w:t>
            </w:r>
          </w:p>
          <w:bookmarkEnd w:id="119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88" w:id="1196"/>
          <w:p>
            <w:pPr>
              <w:spacing w:after="0"/>
              <w:ind w:left="0"/>
              <w:jc w:val="left"/>
            </w:pPr>
            <w:r>
              <w:rPr>
                <w:rFonts w:ascii="Arial"/>
                <w:b w:val="false"/>
                <w:i w:val="false"/>
                <w:color w:val="000000"/>
                <w:sz w:val="15"/>
              </w:rPr>
              <w:t>Професіонали та фахівці I категорії: інженер, інженер-програміст, юрисконсульт, економіст, бухгалтер, фахівець, фахівець з методів розширення ринку збуту (маркетолог), технолог, експерт; старші: інспектор, організатор діловодства та інші</w:t>
            </w:r>
          </w:p>
          <w:bookmarkEnd w:id="1196"/>
        </w:tc>
        <w:tc>
          <w:tcPr>
            <w:tcW w:w="1550" w:type="dxa"/>
            <w:tcBorders>
              <w:top w:val="outset" w:color="000000" w:sz="8"/>
              <w:left w:val="outset" w:color="000000" w:sz="8"/>
              <w:bottom w:val="outset" w:color="000000" w:sz="8"/>
              <w:right w:val="outset" w:color="000000" w:sz="8"/>
            </w:tcBorders>
            <w:vAlign w:val="center"/>
          </w:tcPr>
          <w:bookmarkStart w:name="930389" w:id="1197"/>
          <w:p>
            <w:pPr>
              <w:spacing w:after="0"/>
              <w:ind w:left="0"/>
              <w:jc w:val="center"/>
            </w:pPr>
            <w:r>
              <w:rPr>
                <w:rFonts w:ascii="Arial"/>
                <w:b w:val="false"/>
                <w:i w:val="false"/>
                <w:color w:val="000000"/>
                <w:sz w:val="15"/>
              </w:rPr>
              <w:t>9 - 16</w:t>
            </w:r>
          </w:p>
          <w:bookmarkEnd w:id="119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90" w:id="1198"/>
          <w:p>
            <w:pPr>
              <w:spacing w:after="0"/>
              <w:ind w:left="0"/>
              <w:jc w:val="left"/>
            </w:pPr>
            <w:r>
              <w:rPr>
                <w:rFonts w:ascii="Arial"/>
                <w:b w:val="false"/>
                <w:i w:val="false"/>
                <w:color w:val="000000"/>
                <w:sz w:val="15"/>
              </w:rPr>
              <w:t>Професіонали та фахівці II категорії: інженер, інженер-програміст, фахівець, юрисконсульт, економіст, бухгалтер, фахівець з методів розширення ринку збуту (маркетолог), технолог, експерт та інші</w:t>
            </w:r>
          </w:p>
          <w:bookmarkEnd w:id="1198"/>
        </w:tc>
        <w:tc>
          <w:tcPr>
            <w:tcW w:w="1550" w:type="dxa"/>
            <w:tcBorders>
              <w:top w:val="outset" w:color="000000" w:sz="8"/>
              <w:left w:val="outset" w:color="000000" w:sz="8"/>
              <w:bottom w:val="outset" w:color="000000" w:sz="8"/>
              <w:right w:val="outset" w:color="000000" w:sz="8"/>
            </w:tcBorders>
            <w:vAlign w:val="center"/>
          </w:tcPr>
          <w:bookmarkStart w:name="930391" w:id="1199"/>
          <w:p>
            <w:pPr>
              <w:spacing w:after="0"/>
              <w:ind w:left="0"/>
              <w:jc w:val="center"/>
            </w:pPr>
            <w:r>
              <w:rPr>
                <w:rFonts w:ascii="Arial"/>
                <w:b w:val="false"/>
                <w:i w:val="false"/>
                <w:color w:val="000000"/>
                <w:sz w:val="15"/>
              </w:rPr>
              <w:t>8 - 15</w:t>
            </w:r>
          </w:p>
          <w:bookmarkEnd w:id="119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92" w:id="1200"/>
          <w:p>
            <w:pPr>
              <w:spacing w:after="0"/>
              <w:ind w:left="0"/>
              <w:jc w:val="left"/>
            </w:pPr>
            <w:r>
              <w:rPr>
                <w:rFonts w:ascii="Arial"/>
                <w:b w:val="false"/>
                <w:i w:val="false"/>
                <w:color w:val="000000"/>
                <w:sz w:val="15"/>
              </w:rPr>
              <w:t>Професіонали та фахівці: інженер, інженер-програміст, фахівець, юрисконсульт, економіст, бухгалтер, фахівець з методів розширення ринку збуту (маркетолог), технолог, механік, експерт та інші</w:t>
            </w:r>
          </w:p>
          <w:bookmarkEnd w:id="1200"/>
        </w:tc>
        <w:tc>
          <w:tcPr>
            <w:tcW w:w="1550" w:type="dxa"/>
            <w:tcBorders>
              <w:top w:val="outset" w:color="000000" w:sz="8"/>
              <w:left w:val="outset" w:color="000000" w:sz="8"/>
              <w:bottom w:val="outset" w:color="000000" w:sz="8"/>
              <w:right w:val="outset" w:color="000000" w:sz="8"/>
            </w:tcBorders>
            <w:vAlign w:val="center"/>
          </w:tcPr>
          <w:bookmarkStart w:name="930393" w:id="1201"/>
          <w:p>
            <w:pPr>
              <w:spacing w:after="0"/>
              <w:ind w:left="0"/>
              <w:jc w:val="center"/>
            </w:pPr>
            <w:r>
              <w:rPr>
                <w:rFonts w:ascii="Arial"/>
                <w:b w:val="false"/>
                <w:i w:val="false"/>
                <w:color w:val="000000"/>
                <w:sz w:val="15"/>
              </w:rPr>
              <w:t>6 - 13</w:t>
            </w:r>
          </w:p>
          <w:bookmarkEnd w:id="120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94" w:id="1202"/>
          <w:p>
            <w:pPr>
              <w:spacing w:after="0"/>
              <w:ind w:left="0"/>
              <w:jc w:val="left"/>
            </w:pPr>
            <w:r>
              <w:rPr>
                <w:rFonts w:ascii="Arial"/>
                <w:b w:val="false"/>
                <w:i w:val="false"/>
                <w:color w:val="000000"/>
                <w:sz w:val="15"/>
              </w:rPr>
              <w:t>Бібліотекар, бібліограф</w:t>
            </w:r>
          </w:p>
          <w:bookmarkEnd w:id="1202"/>
        </w:tc>
        <w:tc>
          <w:tcPr>
            <w:tcW w:w="1550" w:type="dxa"/>
            <w:tcBorders>
              <w:top w:val="outset" w:color="000000" w:sz="8"/>
              <w:left w:val="outset" w:color="000000" w:sz="8"/>
              <w:bottom w:val="outset" w:color="000000" w:sz="8"/>
              <w:right w:val="outset" w:color="000000" w:sz="8"/>
            </w:tcBorders>
            <w:vAlign w:val="center"/>
          </w:tcPr>
          <w:bookmarkStart w:name="930395" w:id="1203"/>
          <w:p>
            <w:pPr>
              <w:spacing w:after="0"/>
              <w:ind w:left="0"/>
              <w:jc w:val="center"/>
            </w:pPr>
            <w:r>
              <w:rPr>
                <w:rFonts w:ascii="Arial"/>
                <w:b w:val="false"/>
                <w:i w:val="false"/>
                <w:color w:val="000000"/>
                <w:sz w:val="15"/>
              </w:rPr>
              <w:t>12 - 13</w:t>
            </w:r>
          </w:p>
          <w:bookmarkEnd w:id="120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96" w:id="1204"/>
          <w:p>
            <w:pPr>
              <w:spacing w:after="0"/>
              <w:ind w:left="0"/>
              <w:jc w:val="left"/>
            </w:pPr>
            <w:r>
              <w:rPr>
                <w:rFonts w:ascii="Arial"/>
                <w:b w:val="false"/>
                <w:i w:val="false"/>
                <w:color w:val="000000"/>
                <w:sz w:val="15"/>
              </w:rPr>
              <w:t>Звукооператор, технік</w:t>
            </w:r>
          </w:p>
          <w:bookmarkEnd w:id="1204"/>
        </w:tc>
        <w:tc>
          <w:tcPr>
            <w:tcW w:w="1550" w:type="dxa"/>
            <w:tcBorders>
              <w:top w:val="outset" w:color="000000" w:sz="8"/>
              <w:left w:val="outset" w:color="000000" w:sz="8"/>
              <w:bottom w:val="outset" w:color="000000" w:sz="8"/>
              <w:right w:val="outset" w:color="000000" w:sz="8"/>
            </w:tcBorders>
            <w:vAlign w:val="center"/>
          </w:tcPr>
          <w:bookmarkStart w:name="930397" w:id="1205"/>
          <w:p>
            <w:pPr>
              <w:spacing w:after="0"/>
              <w:ind w:left="0"/>
              <w:jc w:val="center"/>
            </w:pPr>
            <w:r>
              <w:rPr>
                <w:rFonts w:ascii="Arial"/>
                <w:b w:val="false"/>
                <w:i w:val="false"/>
                <w:color w:val="000000"/>
                <w:sz w:val="15"/>
              </w:rPr>
              <w:t>5 - 10</w:t>
            </w:r>
          </w:p>
          <w:bookmarkEnd w:id="120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398" w:id="1206"/>
          <w:p>
            <w:pPr>
              <w:spacing w:after="0"/>
              <w:ind w:left="0"/>
              <w:jc w:val="left"/>
            </w:pPr>
            <w:r>
              <w:rPr>
                <w:rFonts w:ascii="Arial"/>
                <w:b w:val="false"/>
                <w:i w:val="false"/>
                <w:color w:val="000000"/>
                <w:sz w:val="15"/>
              </w:rPr>
              <w:t>Старші: адміністратор, електромеханік, диспетчер, контрольний майстер, майстер, референт та інші</w:t>
            </w:r>
          </w:p>
          <w:bookmarkEnd w:id="1206"/>
        </w:tc>
        <w:tc>
          <w:tcPr>
            <w:tcW w:w="1550" w:type="dxa"/>
            <w:tcBorders>
              <w:top w:val="outset" w:color="000000" w:sz="8"/>
              <w:left w:val="outset" w:color="000000" w:sz="8"/>
              <w:bottom w:val="outset" w:color="000000" w:sz="8"/>
              <w:right w:val="outset" w:color="000000" w:sz="8"/>
            </w:tcBorders>
            <w:vAlign w:val="center"/>
          </w:tcPr>
          <w:bookmarkStart w:name="930399" w:id="1207"/>
          <w:p>
            <w:pPr>
              <w:spacing w:after="0"/>
              <w:ind w:left="0"/>
              <w:jc w:val="center"/>
            </w:pPr>
            <w:r>
              <w:rPr>
                <w:rFonts w:ascii="Arial"/>
                <w:b w:val="false"/>
                <w:i w:val="false"/>
                <w:color w:val="000000"/>
                <w:sz w:val="15"/>
              </w:rPr>
              <w:t>5 - 11</w:t>
            </w:r>
          </w:p>
          <w:bookmarkEnd w:id="120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00" w:id="1208"/>
          <w:p>
            <w:pPr>
              <w:spacing w:after="0"/>
              <w:ind w:left="0"/>
              <w:jc w:val="left"/>
            </w:pPr>
            <w:r>
              <w:rPr>
                <w:rFonts w:ascii="Arial"/>
                <w:b w:val="false"/>
                <w:i w:val="false"/>
                <w:color w:val="000000"/>
                <w:sz w:val="15"/>
              </w:rPr>
              <w:t>Адміністратор, контрольний майстер, майстер, друкар субтитрування, електромеханік, оператор відеозапису, фонотекар, освітлювач, реквізитор, перукар, установник декорацій, диспетчер, оператор пульта керування</w:t>
            </w:r>
          </w:p>
          <w:bookmarkEnd w:id="1208"/>
        </w:tc>
        <w:tc>
          <w:tcPr>
            <w:tcW w:w="1550" w:type="dxa"/>
            <w:tcBorders>
              <w:top w:val="outset" w:color="000000" w:sz="8"/>
              <w:left w:val="outset" w:color="000000" w:sz="8"/>
              <w:bottom w:val="outset" w:color="000000" w:sz="8"/>
              <w:right w:val="outset" w:color="000000" w:sz="8"/>
            </w:tcBorders>
            <w:vAlign w:val="center"/>
          </w:tcPr>
          <w:bookmarkStart w:name="930401" w:id="1209"/>
          <w:p>
            <w:pPr>
              <w:spacing w:after="0"/>
              <w:ind w:left="0"/>
              <w:jc w:val="center"/>
            </w:pPr>
            <w:r>
              <w:rPr>
                <w:rFonts w:ascii="Arial"/>
                <w:b w:val="false"/>
                <w:i w:val="false"/>
                <w:color w:val="000000"/>
                <w:sz w:val="15"/>
              </w:rPr>
              <w:t>5 - 10</w:t>
            </w:r>
          </w:p>
          <w:bookmarkEnd w:id="120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402" w:id="1210"/>
          <w:p>
            <w:pPr>
              <w:spacing w:after="0"/>
              <w:ind w:left="0"/>
              <w:jc w:val="center"/>
            </w:pPr>
            <w:r>
              <w:rPr>
                <w:rFonts w:ascii="Arial"/>
                <w:b w:val="false"/>
                <w:i w:val="false"/>
                <w:color w:val="000000"/>
                <w:sz w:val="15"/>
              </w:rPr>
              <w:t>Об'єднання художніх колективів "Музика" Національної радіокомпанії Україна</w:t>
            </w:r>
          </w:p>
          <w:bookmarkEnd w:id="121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403" w:id="1211"/>
          <w:p>
            <w:pPr>
              <w:spacing w:after="0"/>
              <w:ind w:left="0"/>
              <w:jc w:val="center"/>
            </w:pPr>
            <w:r>
              <w:rPr>
                <w:rFonts w:ascii="Arial"/>
                <w:b w:val="false"/>
                <w:i w:val="false"/>
                <w:color w:val="000000"/>
                <w:sz w:val="15"/>
              </w:rPr>
              <w:t>Керівні працівники</w:t>
            </w:r>
          </w:p>
          <w:bookmarkEnd w:id="121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04" w:id="1212"/>
          <w:p>
            <w:pPr>
              <w:spacing w:after="0"/>
              <w:ind w:left="0"/>
              <w:jc w:val="left"/>
            </w:pPr>
            <w:r>
              <w:rPr>
                <w:rFonts w:ascii="Arial"/>
                <w:b w:val="false"/>
                <w:i w:val="false"/>
                <w:color w:val="000000"/>
                <w:sz w:val="15"/>
              </w:rPr>
              <w:t>Директор</w:t>
            </w:r>
          </w:p>
          <w:bookmarkEnd w:id="1212"/>
        </w:tc>
        <w:tc>
          <w:tcPr>
            <w:tcW w:w="1550" w:type="dxa"/>
            <w:tcBorders>
              <w:top w:val="outset" w:color="000000" w:sz="8"/>
              <w:left w:val="outset" w:color="000000" w:sz="8"/>
              <w:bottom w:val="outset" w:color="000000" w:sz="8"/>
              <w:right w:val="outset" w:color="000000" w:sz="8"/>
            </w:tcBorders>
            <w:vAlign w:val="center"/>
          </w:tcPr>
          <w:bookmarkStart w:name="930405" w:id="1213"/>
          <w:p>
            <w:pPr>
              <w:spacing w:after="0"/>
              <w:ind w:left="0"/>
              <w:jc w:val="center"/>
            </w:pPr>
            <w:r>
              <w:rPr>
                <w:rFonts w:ascii="Arial"/>
                <w:b w:val="false"/>
                <w:i w:val="false"/>
                <w:color w:val="000000"/>
                <w:sz w:val="15"/>
              </w:rPr>
              <w:t>20 - 21</w:t>
            </w:r>
          </w:p>
          <w:bookmarkEnd w:id="121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06" w:id="1214"/>
          <w:p>
            <w:pPr>
              <w:spacing w:after="0"/>
              <w:ind w:left="0"/>
              <w:jc w:val="left"/>
            </w:pPr>
            <w:r>
              <w:rPr>
                <w:rFonts w:ascii="Arial"/>
                <w:b w:val="false"/>
                <w:i w:val="false"/>
                <w:color w:val="000000"/>
                <w:sz w:val="15"/>
              </w:rPr>
              <w:t>Головний адміністратор</w:t>
            </w:r>
          </w:p>
          <w:bookmarkEnd w:id="1214"/>
        </w:tc>
        <w:tc>
          <w:tcPr>
            <w:tcW w:w="1550" w:type="dxa"/>
            <w:tcBorders>
              <w:top w:val="outset" w:color="000000" w:sz="8"/>
              <w:left w:val="outset" w:color="000000" w:sz="8"/>
              <w:bottom w:val="outset" w:color="000000" w:sz="8"/>
              <w:right w:val="outset" w:color="000000" w:sz="8"/>
            </w:tcBorders>
            <w:vAlign w:val="center"/>
          </w:tcPr>
          <w:bookmarkStart w:name="930407" w:id="1215"/>
          <w:p>
            <w:pPr>
              <w:spacing w:after="0"/>
              <w:ind w:left="0"/>
              <w:jc w:val="center"/>
            </w:pPr>
            <w:r>
              <w:rPr>
                <w:rFonts w:ascii="Arial"/>
                <w:b w:val="false"/>
                <w:i w:val="false"/>
                <w:color w:val="000000"/>
                <w:sz w:val="15"/>
              </w:rPr>
              <w:t>17 - 19</w:t>
            </w:r>
          </w:p>
          <w:bookmarkEnd w:id="121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408" w:id="1216"/>
          <w:p>
            <w:pPr>
              <w:spacing w:after="0"/>
              <w:ind w:left="0"/>
              <w:jc w:val="center"/>
            </w:pPr>
            <w:r>
              <w:rPr>
                <w:rFonts w:ascii="Arial"/>
                <w:b w:val="false"/>
                <w:i w:val="false"/>
                <w:color w:val="000000"/>
                <w:sz w:val="15"/>
              </w:rPr>
              <w:t>Художній персонал</w:t>
            </w:r>
          </w:p>
          <w:bookmarkEnd w:id="121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09" w:id="1217"/>
          <w:p>
            <w:pPr>
              <w:spacing w:after="0"/>
              <w:ind w:left="0"/>
              <w:jc w:val="left"/>
            </w:pPr>
            <w:r>
              <w:rPr>
                <w:rFonts w:ascii="Arial"/>
                <w:b w:val="false"/>
                <w:i w:val="false"/>
                <w:color w:val="000000"/>
                <w:sz w:val="15"/>
              </w:rPr>
              <w:t>Керівник художній, головний диригент</w:t>
            </w:r>
          </w:p>
          <w:bookmarkEnd w:id="1217"/>
        </w:tc>
        <w:tc>
          <w:tcPr>
            <w:tcW w:w="1550" w:type="dxa"/>
            <w:tcBorders>
              <w:top w:val="outset" w:color="000000" w:sz="8"/>
              <w:left w:val="outset" w:color="000000" w:sz="8"/>
              <w:bottom w:val="outset" w:color="000000" w:sz="8"/>
              <w:right w:val="outset" w:color="000000" w:sz="8"/>
            </w:tcBorders>
            <w:vAlign w:val="center"/>
          </w:tcPr>
          <w:bookmarkStart w:name="930410" w:id="1218"/>
          <w:p>
            <w:pPr>
              <w:spacing w:after="0"/>
              <w:ind w:left="0"/>
              <w:jc w:val="center"/>
            </w:pPr>
            <w:r>
              <w:rPr>
                <w:rFonts w:ascii="Arial"/>
                <w:b w:val="false"/>
                <w:i w:val="false"/>
                <w:color w:val="000000"/>
                <w:sz w:val="15"/>
              </w:rPr>
              <w:t>20 - 21</w:t>
            </w:r>
          </w:p>
          <w:bookmarkEnd w:id="121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11" w:id="1219"/>
          <w:p>
            <w:pPr>
              <w:spacing w:after="0"/>
              <w:ind w:left="0"/>
              <w:jc w:val="left"/>
            </w:pPr>
            <w:r>
              <w:rPr>
                <w:rFonts w:ascii="Arial"/>
                <w:b w:val="false"/>
                <w:i w:val="false"/>
                <w:color w:val="000000"/>
                <w:sz w:val="15"/>
              </w:rPr>
              <w:t>Керівник музичний</w:t>
            </w:r>
          </w:p>
          <w:bookmarkEnd w:id="1219"/>
        </w:tc>
        <w:tc>
          <w:tcPr>
            <w:tcW w:w="1550" w:type="dxa"/>
            <w:tcBorders>
              <w:top w:val="outset" w:color="000000" w:sz="8"/>
              <w:left w:val="outset" w:color="000000" w:sz="8"/>
              <w:bottom w:val="outset" w:color="000000" w:sz="8"/>
              <w:right w:val="outset" w:color="000000" w:sz="8"/>
            </w:tcBorders>
            <w:vAlign w:val="center"/>
          </w:tcPr>
          <w:bookmarkStart w:name="930412" w:id="1220"/>
          <w:p>
            <w:pPr>
              <w:spacing w:after="0"/>
              <w:ind w:left="0"/>
              <w:jc w:val="center"/>
            </w:pPr>
            <w:r>
              <w:rPr>
                <w:rFonts w:ascii="Arial"/>
                <w:b w:val="false"/>
                <w:i w:val="false"/>
                <w:color w:val="000000"/>
                <w:sz w:val="15"/>
              </w:rPr>
              <w:t>18 - 19</w:t>
            </w:r>
          </w:p>
          <w:bookmarkEnd w:id="122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13" w:id="1221"/>
          <w:p>
            <w:pPr>
              <w:spacing w:after="0"/>
              <w:ind w:left="0"/>
              <w:jc w:val="left"/>
            </w:pPr>
            <w:r>
              <w:rPr>
                <w:rFonts w:ascii="Arial"/>
                <w:b w:val="false"/>
                <w:i w:val="false"/>
                <w:color w:val="000000"/>
                <w:sz w:val="15"/>
              </w:rPr>
              <w:t>Диригенти всіх категорій</w:t>
            </w:r>
          </w:p>
          <w:bookmarkEnd w:id="1221"/>
        </w:tc>
        <w:tc>
          <w:tcPr>
            <w:tcW w:w="1550" w:type="dxa"/>
            <w:tcBorders>
              <w:top w:val="outset" w:color="000000" w:sz="8"/>
              <w:left w:val="outset" w:color="000000" w:sz="8"/>
              <w:bottom w:val="outset" w:color="000000" w:sz="8"/>
              <w:right w:val="outset" w:color="000000" w:sz="8"/>
            </w:tcBorders>
            <w:vAlign w:val="center"/>
          </w:tcPr>
          <w:bookmarkStart w:name="930414" w:id="1222"/>
          <w:p>
            <w:pPr>
              <w:spacing w:after="0"/>
              <w:ind w:left="0"/>
              <w:jc w:val="center"/>
            </w:pPr>
            <w:r>
              <w:rPr>
                <w:rFonts w:ascii="Arial"/>
                <w:b w:val="false"/>
                <w:i w:val="false"/>
                <w:color w:val="000000"/>
                <w:sz w:val="15"/>
              </w:rPr>
              <w:t>17 - 19</w:t>
            </w:r>
          </w:p>
          <w:bookmarkEnd w:id="122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15" w:id="1223"/>
          <w:p>
            <w:pPr>
              <w:spacing w:after="0"/>
              <w:ind w:left="0"/>
              <w:jc w:val="left"/>
            </w:pPr>
            <w:r>
              <w:rPr>
                <w:rFonts w:ascii="Arial"/>
                <w:b w:val="false"/>
                <w:i w:val="false"/>
                <w:color w:val="000000"/>
                <w:sz w:val="15"/>
              </w:rPr>
              <w:t>Хормейстер</w:t>
            </w:r>
          </w:p>
          <w:bookmarkEnd w:id="1223"/>
        </w:tc>
        <w:tc>
          <w:tcPr>
            <w:tcW w:w="1550" w:type="dxa"/>
            <w:tcBorders>
              <w:top w:val="outset" w:color="000000" w:sz="8"/>
              <w:left w:val="outset" w:color="000000" w:sz="8"/>
              <w:bottom w:val="outset" w:color="000000" w:sz="8"/>
              <w:right w:val="outset" w:color="000000" w:sz="8"/>
            </w:tcBorders>
            <w:vAlign w:val="center"/>
          </w:tcPr>
          <w:bookmarkStart w:name="930416" w:id="1224"/>
          <w:p>
            <w:pPr>
              <w:spacing w:after="0"/>
              <w:ind w:left="0"/>
              <w:jc w:val="center"/>
            </w:pPr>
            <w:r>
              <w:rPr>
                <w:rFonts w:ascii="Arial"/>
                <w:b w:val="false"/>
                <w:i w:val="false"/>
                <w:color w:val="000000"/>
                <w:sz w:val="15"/>
              </w:rPr>
              <w:t>18 - 19</w:t>
            </w:r>
          </w:p>
          <w:bookmarkEnd w:id="122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17" w:id="1225"/>
          <w:p>
            <w:pPr>
              <w:spacing w:after="0"/>
              <w:ind w:left="0"/>
              <w:jc w:val="left"/>
            </w:pPr>
            <w:r>
              <w:rPr>
                <w:rFonts w:ascii="Arial"/>
                <w:b w:val="false"/>
                <w:i w:val="false"/>
                <w:color w:val="000000"/>
                <w:sz w:val="15"/>
              </w:rPr>
              <w:t>Помічник керівника художнього</w:t>
            </w:r>
          </w:p>
          <w:bookmarkEnd w:id="1225"/>
        </w:tc>
        <w:tc>
          <w:tcPr>
            <w:tcW w:w="1550" w:type="dxa"/>
            <w:tcBorders>
              <w:top w:val="outset" w:color="000000" w:sz="8"/>
              <w:left w:val="outset" w:color="000000" w:sz="8"/>
              <w:bottom w:val="outset" w:color="000000" w:sz="8"/>
              <w:right w:val="outset" w:color="000000" w:sz="8"/>
            </w:tcBorders>
            <w:vAlign w:val="center"/>
          </w:tcPr>
          <w:bookmarkStart w:name="930418" w:id="1226"/>
          <w:p>
            <w:pPr>
              <w:spacing w:after="0"/>
              <w:ind w:left="0"/>
              <w:jc w:val="center"/>
            </w:pPr>
            <w:r>
              <w:rPr>
                <w:rFonts w:ascii="Arial"/>
                <w:b w:val="false"/>
                <w:i w:val="false"/>
                <w:color w:val="000000"/>
                <w:sz w:val="15"/>
              </w:rPr>
              <w:t>17 - 18</w:t>
            </w:r>
          </w:p>
          <w:bookmarkEnd w:id="122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19" w:id="1227"/>
          <w:p>
            <w:pPr>
              <w:spacing w:after="0"/>
              <w:ind w:left="0"/>
              <w:jc w:val="left"/>
            </w:pPr>
            <w:r>
              <w:rPr>
                <w:rFonts w:ascii="Arial"/>
                <w:b w:val="false"/>
                <w:i w:val="false"/>
                <w:color w:val="000000"/>
                <w:sz w:val="15"/>
              </w:rPr>
              <w:t>Концертмейстер з класу вокалу</w:t>
            </w:r>
          </w:p>
          <w:bookmarkEnd w:id="1227"/>
        </w:tc>
        <w:tc>
          <w:tcPr>
            <w:tcW w:w="1550" w:type="dxa"/>
            <w:tcBorders>
              <w:top w:val="outset" w:color="000000" w:sz="8"/>
              <w:left w:val="outset" w:color="000000" w:sz="8"/>
              <w:bottom w:val="outset" w:color="000000" w:sz="8"/>
              <w:right w:val="outset" w:color="000000" w:sz="8"/>
            </w:tcBorders>
            <w:vAlign w:val="center"/>
          </w:tcPr>
          <w:bookmarkStart w:name="930420" w:id="1228"/>
          <w:p>
            <w:pPr>
              <w:spacing w:after="0"/>
              <w:ind w:left="0"/>
              <w:jc w:val="center"/>
            </w:pPr>
            <w:r>
              <w:rPr>
                <w:rFonts w:ascii="Arial"/>
                <w:b w:val="false"/>
                <w:i w:val="false"/>
                <w:color w:val="000000"/>
                <w:sz w:val="15"/>
              </w:rPr>
              <w:t>18 - 19</w:t>
            </w:r>
          </w:p>
          <w:bookmarkEnd w:id="122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21" w:id="1229"/>
          <w:p>
            <w:pPr>
              <w:spacing w:after="0"/>
              <w:ind w:left="0"/>
              <w:jc w:val="left"/>
            </w:pPr>
            <w:r>
              <w:rPr>
                <w:rFonts w:ascii="Arial"/>
                <w:b w:val="false"/>
                <w:i w:val="false"/>
                <w:color w:val="000000"/>
                <w:sz w:val="15"/>
              </w:rPr>
              <w:t>Асистенти диригента</w:t>
            </w:r>
          </w:p>
          <w:bookmarkEnd w:id="1229"/>
        </w:tc>
        <w:tc>
          <w:tcPr>
            <w:tcW w:w="1550" w:type="dxa"/>
            <w:tcBorders>
              <w:top w:val="outset" w:color="000000" w:sz="8"/>
              <w:left w:val="outset" w:color="000000" w:sz="8"/>
              <w:bottom w:val="outset" w:color="000000" w:sz="8"/>
              <w:right w:val="outset" w:color="000000" w:sz="8"/>
            </w:tcBorders>
            <w:vAlign w:val="center"/>
          </w:tcPr>
          <w:bookmarkStart w:name="930422" w:id="1230"/>
          <w:p>
            <w:pPr>
              <w:spacing w:after="0"/>
              <w:ind w:left="0"/>
              <w:jc w:val="center"/>
            </w:pPr>
            <w:r>
              <w:rPr>
                <w:rFonts w:ascii="Arial"/>
                <w:b w:val="false"/>
                <w:i w:val="false"/>
                <w:color w:val="000000"/>
                <w:sz w:val="15"/>
              </w:rPr>
              <w:t>16 - 17</w:t>
            </w:r>
          </w:p>
          <w:bookmarkEnd w:id="123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423" w:id="1231"/>
          <w:p>
            <w:pPr>
              <w:spacing w:after="0"/>
              <w:ind w:left="0"/>
              <w:jc w:val="center"/>
            </w:pPr>
            <w:r>
              <w:rPr>
                <w:rFonts w:ascii="Arial"/>
                <w:b w:val="false"/>
                <w:i w:val="false"/>
                <w:color w:val="000000"/>
                <w:sz w:val="15"/>
              </w:rPr>
              <w:t>Артистичний персонал</w:t>
            </w:r>
          </w:p>
          <w:bookmarkEnd w:id="123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24" w:id="1232"/>
          <w:p>
            <w:pPr>
              <w:spacing w:after="0"/>
              <w:ind w:left="0"/>
              <w:jc w:val="left"/>
            </w:pPr>
            <w:r>
              <w:rPr>
                <w:rFonts w:ascii="Arial"/>
                <w:b w:val="false"/>
                <w:i w:val="false"/>
                <w:color w:val="000000"/>
                <w:sz w:val="15"/>
              </w:rPr>
              <w:t>Артисти-вокалісти (солісти оперні, камерні, солісти-бандуристи):</w:t>
            </w:r>
          </w:p>
          <w:bookmarkEnd w:id="1232"/>
        </w:tc>
        <w:tc>
          <w:tcPr>
            <w:tcW w:w="1550" w:type="dxa"/>
            <w:tcBorders>
              <w:top w:val="outset" w:color="000000" w:sz="8"/>
              <w:left w:val="outset" w:color="000000" w:sz="8"/>
              <w:bottom w:val="outset" w:color="000000" w:sz="8"/>
              <w:right w:val="outset" w:color="000000" w:sz="8"/>
            </w:tcBorders>
            <w:vAlign w:val="center"/>
          </w:tcPr>
          <w:bookmarkStart w:name="930425" w:id="1233"/>
          <w:p>
            <w:pPr>
              <w:spacing w:after="0"/>
              <w:ind w:left="0"/>
              <w:jc w:val="center"/>
            </w:pPr>
            <w:r>
              <w:rPr>
                <w:rFonts w:ascii="Arial"/>
                <w:b w:val="false"/>
                <w:i w:val="false"/>
                <w:color w:val="000000"/>
                <w:sz w:val="15"/>
              </w:rPr>
              <w:t xml:space="preserve"> </w:t>
            </w:r>
          </w:p>
          <w:bookmarkEnd w:id="123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26" w:id="1234"/>
          <w:p>
            <w:pPr>
              <w:spacing w:after="0"/>
              <w:ind w:left="0"/>
              <w:jc w:val="left"/>
            </w:pPr>
            <w:r>
              <w:rPr>
                <w:rFonts w:ascii="Arial"/>
                <w:b w:val="false"/>
                <w:i w:val="false"/>
                <w:color w:val="000000"/>
                <w:sz w:val="15"/>
              </w:rPr>
              <w:t>провідні майстри сцени</w:t>
            </w:r>
          </w:p>
          <w:bookmarkEnd w:id="1234"/>
        </w:tc>
        <w:tc>
          <w:tcPr>
            <w:tcW w:w="1550" w:type="dxa"/>
            <w:tcBorders>
              <w:top w:val="outset" w:color="000000" w:sz="8"/>
              <w:left w:val="outset" w:color="000000" w:sz="8"/>
              <w:bottom w:val="outset" w:color="000000" w:sz="8"/>
              <w:right w:val="outset" w:color="000000" w:sz="8"/>
            </w:tcBorders>
            <w:vAlign w:val="center"/>
          </w:tcPr>
          <w:bookmarkStart w:name="930427" w:id="1235"/>
          <w:p>
            <w:pPr>
              <w:spacing w:after="0"/>
              <w:ind w:left="0"/>
              <w:jc w:val="center"/>
            </w:pPr>
            <w:r>
              <w:rPr>
                <w:rFonts w:ascii="Arial"/>
                <w:b w:val="false"/>
                <w:i w:val="false"/>
                <w:color w:val="000000"/>
                <w:sz w:val="15"/>
              </w:rPr>
              <w:t>18 - 20</w:t>
            </w:r>
          </w:p>
          <w:bookmarkEnd w:id="123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28" w:id="1236"/>
          <w:p>
            <w:pPr>
              <w:spacing w:after="0"/>
              <w:ind w:left="0"/>
              <w:jc w:val="left"/>
            </w:pPr>
            <w:r>
              <w:rPr>
                <w:rFonts w:ascii="Arial"/>
                <w:b w:val="false"/>
                <w:i w:val="false"/>
                <w:color w:val="000000"/>
                <w:sz w:val="15"/>
              </w:rPr>
              <w:t>вищої категорії</w:t>
            </w:r>
          </w:p>
          <w:bookmarkEnd w:id="1236"/>
        </w:tc>
        <w:tc>
          <w:tcPr>
            <w:tcW w:w="1550" w:type="dxa"/>
            <w:tcBorders>
              <w:top w:val="outset" w:color="000000" w:sz="8"/>
              <w:left w:val="outset" w:color="000000" w:sz="8"/>
              <w:bottom w:val="outset" w:color="000000" w:sz="8"/>
              <w:right w:val="outset" w:color="000000" w:sz="8"/>
            </w:tcBorders>
            <w:vAlign w:val="center"/>
          </w:tcPr>
          <w:bookmarkStart w:name="930429" w:id="1237"/>
          <w:p>
            <w:pPr>
              <w:spacing w:after="0"/>
              <w:ind w:left="0"/>
              <w:jc w:val="center"/>
            </w:pPr>
            <w:r>
              <w:rPr>
                <w:rFonts w:ascii="Arial"/>
                <w:b w:val="false"/>
                <w:i w:val="false"/>
                <w:color w:val="000000"/>
                <w:sz w:val="15"/>
              </w:rPr>
              <w:t>17 - 19</w:t>
            </w:r>
          </w:p>
          <w:bookmarkEnd w:id="123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30" w:id="1238"/>
          <w:p>
            <w:pPr>
              <w:spacing w:after="0"/>
              <w:ind w:left="0"/>
              <w:jc w:val="left"/>
            </w:pPr>
            <w:r>
              <w:rPr>
                <w:rFonts w:ascii="Arial"/>
                <w:b w:val="false"/>
                <w:i w:val="false"/>
                <w:color w:val="000000"/>
                <w:sz w:val="15"/>
              </w:rPr>
              <w:t>I категорії</w:t>
            </w:r>
          </w:p>
          <w:bookmarkEnd w:id="1238"/>
        </w:tc>
        <w:tc>
          <w:tcPr>
            <w:tcW w:w="1550" w:type="dxa"/>
            <w:tcBorders>
              <w:top w:val="outset" w:color="000000" w:sz="8"/>
              <w:left w:val="outset" w:color="000000" w:sz="8"/>
              <w:bottom w:val="outset" w:color="000000" w:sz="8"/>
              <w:right w:val="outset" w:color="000000" w:sz="8"/>
            </w:tcBorders>
            <w:vAlign w:val="center"/>
          </w:tcPr>
          <w:bookmarkStart w:name="930431" w:id="1239"/>
          <w:p>
            <w:pPr>
              <w:spacing w:after="0"/>
              <w:ind w:left="0"/>
              <w:jc w:val="center"/>
            </w:pPr>
            <w:r>
              <w:rPr>
                <w:rFonts w:ascii="Arial"/>
                <w:b w:val="false"/>
                <w:i w:val="false"/>
                <w:color w:val="000000"/>
                <w:sz w:val="15"/>
              </w:rPr>
              <w:t>16 - 18</w:t>
            </w:r>
          </w:p>
          <w:bookmarkEnd w:id="123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32" w:id="1240"/>
          <w:p>
            <w:pPr>
              <w:spacing w:after="0"/>
              <w:ind w:left="0"/>
              <w:jc w:val="left"/>
            </w:pPr>
            <w:r>
              <w:rPr>
                <w:rFonts w:ascii="Arial"/>
                <w:b w:val="false"/>
                <w:i w:val="false"/>
                <w:color w:val="000000"/>
                <w:sz w:val="15"/>
              </w:rPr>
              <w:t>II категорії</w:t>
            </w:r>
          </w:p>
          <w:bookmarkEnd w:id="1240"/>
        </w:tc>
        <w:tc>
          <w:tcPr>
            <w:tcW w:w="1550" w:type="dxa"/>
            <w:tcBorders>
              <w:top w:val="outset" w:color="000000" w:sz="8"/>
              <w:left w:val="outset" w:color="000000" w:sz="8"/>
              <w:bottom w:val="outset" w:color="000000" w:sz="8"/>
              <w:right w:val="outset" w:color="000000" w:sz="8"/>
            </w:tcBorders>
            <w:vAlign w:val="center"/>
          </w:tcPr>
          <w:bookmarkStart w:name="930433" w:id="1241"/>
          <w:p>
            <w:pPr>
              <w:spacing w:after="0"/>
              <w:ind w:left="0"/>
              <w:jc w:val="center"/>
            </w:pPr>
            <w:r>
              <w:rPr>
                <w:rFonts w:ascii="Arial"/>
                <w:b w:val="false"/>
                <w:i w:val="false"/>
                <w:color w:val="000000"/>
                <w:sz w:val="15"/>
              </w:rPr>
              <w:t>15 - 17</w:t>
            </w:r>
          </w:p>
          <w:bookmarkEnd w:id="124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34" w:id="1242"/>
          <w:p>
            <w:pPr>
              <w:spacing w:after="0"/>
              <w:ind w:left="0"/>
              <w:jc w:val="left"/>
            </w:pPr>
            <w:r>
              <w:rPr>
                <w:rFonts w:ascii="Arial"/>
                <w:b w:val="false"/>
                <w:i w:val="false"/>
                <w:color w:val="000000"/>
                <w:sz w:val="15"/>
              </w:rPr>
              <w:t>Артисти симфонічного (камерного) оркестру:</w:t>
            </w:r>
          </w:p>
          <w:bookmarkEnd w:id="1242"/>
        </w:tc>
        <w:tc>
          <w:tcPr>
            <w:tcW w:w="1550" w:type="dxa"/>
            <w:tcBorders>
              <w:top w:val="outset" w:color="000000" w:sz="8"/>
              <w:left w:val="outset" w:color="000000" w:sz="8"/>
              <w:bottom w:val="outset" w:color="000000" w:sz="8"/>
              <w:right w:val="outset" w:color="000000" w:sz="8"/>
            </w:tcBorders>
            <w:vAlign w:val="center"/>
          </w:tcPr>
          <w:bookmarkStart w:name="930435" w:id="1243"/>
          <w:p>
            <w:pPr>
              <w:spacing w:after="0"/>
              <w:ind w:left="0"/>
              <w:jc w:val="center"/>
            </w:pPr>
            <w:r>
              <w:rPr>
                <w:rFonts w:ascii="Arial"/>
                <w:b w:val="false"/>
                <w:i w:val="false"/>
                <w:color w:val="000000"/>
                <w:sz w:val="15"/>
              </w:rPr>
              <w:t xml:space="preserve"> </w:t>
            </w:r>
          </w:p>
          <w:bookmarkEnd w:id="124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36" w:id="1244"/>
          <w:p>
            <w:pPr>
              <w:spacing w:after="0"/>
              <w:ind w:left="0"/>
              <w:jc w:val="left"/>
            </w:pPr>
            <w:r>
              <w:rPr>
                <w:rFonts w:ascii="Arial"/>
                <w:b w:val="false"/>
                <w:i w:val="false"/>
                <w:color w:val="000000"/>
                <w:sz w:val="15"/>
              </w:rPr>
              <w:t>вищої категорії</w:t>
            </w:r>
          </w:p>
          <w:bookmarkEnd w:id="1244"/>
        </w:tc>
        <w:tc>
          <w:tcPr>
            <w:tcW w:w="1550" w:type="dxa"/>
            <w:tcBorders>
              <w:top w:val="outset" w:color="000000" w:sz="8"/>
              <w:left w:val="outset" w:color="000000" w:sz="8"/>
              <w:bottom w:val="outset" w:color="000000" w:sz="8"/>
              <w:right w:val="outset" w:color="000000" w:sz="8"/>
            </w:tcBorders>
            <w:vAlign w:val="center"/>
          </w:tcPr>
          <w:bookmarkStart w:name="930437" w:id="1245"/>
          <w:p>
            <w:pPr>
              <w:spacing w:after="0"/>
              <w:ind w:left="0"/>
              <w:jc w:val="center"/>
            </w:pPr>
            <w:r>
              <w:rPr>
                <w:rFonts w:ascii="Arial"/>
                <w:b w:val="false"/>
                <w:i w:val="false"/>
                <w:color w:val="000000"/>
                <w:sz w:val="15"/>
              </w:rPr>
              <w:t>17 - 19</w:t>
            </w:r>
          </w:p>
          <w:bookmarkEnd w:id="124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38" w:id="1246"/>
          <w:p>
            <w:pPr>
              <w:spacing w:after="0"/>
              <w:ind w:left="0"/>
              <w:jc w:val="left"/>
            </w:pPr>
            <w:r>
              <w:rPr>
                <w:rFonts w:ascii="Arial"/>
                <w:b w:val="false"/>
                <w:i w:val="false"/>
                <w:color w:val="000000"/>
                <w:sz w:val="15"/>
              </w:rPr>
              <w:t>I категорії</w:t>
            </w:r>
          </w:p>
          <w:bookmarkEnd w:id="1246"/>
        </w:tc>
        <w:tc>
          <w:tcPr>
            <w:tcW w:w="1550" w:type="dxa"/>
            <w:tcBorders>
              <w:top w:val="outset" w:color="000000" w:sz="8"/>
              <w:left w:val="outset" w:color="000000" w:sz="8"/>
              <w:bottom w:val="outset" w:color="000000" w:sz="8"/>
              <w:right w:val="outset" w:color="000000" w:sz="8"/>
            </w:tcBorders>
            <w:vAlign w:val="center"/>
          </w:tcPr>
          <w:bookmarkStart w:name="930439" w:id="1247"/>
          <w:p>
            <w:pPr>
              <w:spacing w:after="0"/>
              <w:ind w:left="0"/>
              <w:jc w:val="center"/>
            </w:pPr>
            <w:r>
              <w:rPr>
                <w:rFonts w:ascii="Arial"/>
                <w:b w:val="false"/>
                <w:i w:val="false"/>
                <w:color w:val="000000"/>
                <w:sz w:val="15"/>
              </w:rPr>
              <w:t>16 - 18</w:t>
            </w:r>
          </w:p>
          <w:bookmarkEnd w:id="124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40" w:id="1248"/>
          <w:p>
            <w:pPr>
              <w:spacing w:after="0"/>
              <w:ind w:left="0"/>
              <w:jc w:val="left"/>
            </w:pPr>
            <w:r>
              <w:rPr>
                <w:rFonts w:ascii="Arial"/>
                <w:b w:val="false"/>
                <w:i w:val="false"/>
                <w:color w:val="000000"/>
                <w:sz w:val="15"/>
              </w:rPr>
              <w:t>II категорії</w:t>
            </w:r>
          </w:p>
          <w:bookmarkEnd w:id="1248"/>
        </w:tc>
        <w:tc>
          <w:tcPr>
            <w:tcW w:w="1550" w:type="dxa"/>
            <w:tcBorders>
              <w:top w:val="outset" w:color="000000" w:sz="8"/>
              <w:left w:val="outset" w:color="000000" w:sz="8"/>
              <w:bottom w:val="outset" w:color="000000" w:sz="8"/>
              <w:right w:val="outset" w:color="000000" w:sz="8"/>
            </w:tcBorders>
            <w:vAlign w:val="center"/>
          </w:tcPr>
          <w:bookmarkStart w:name="930441" w:id="1249"/>
          <w:p>
            <w:pPr>
              <w:spacing w:after="0"/>
              <w:ind w:left="0"/>
              <w:jc w:val="center"/>
            </w:pPr>
            <w:r>
              <w:rPr>
                <w:rFonts w:ascii="Arial"/>
                <w:b w:val="false"/>
                <w:i w:val="false"/>
                <w:color w:val="000000"/>
                <w:sz w:val="15"/>
              </w:rPr>
              <w:t>15 - 17</w:t>
            </w:r>
          </w:p>
          <w:bookmarkEnd w:id="124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42" w:id="1250"/>
          <w:p>
            <w:pPr>
              <w:spacing w:after="0"/>
              <w:ind w:left="0"/>
              <w:jc w:val="left"/>
            </w:pPr>
            <w:r>
              <w:rPr>
                <w:rFonts w:ascii="Arial"/>
                <w:b w:val="false"/>
                <w:i w:val="false"/>
                <w:color w:val="000000"/>
                <w:sz w:val="15"/>
              </w:rPr>
              <w:t>Артисти хорового колективу (академічного):</w:t>
            </w:r>
          </w:p>
          <w:bookmarkEnd w:id="1250"/>
        </w:tc>
        <w:tc>
          <w:tcPr>
            <w:tcW w:w="1550" w:type="dxa"/>
            <w:tcBorders>
              <w:top w:val="outset" w:color="000000" w:sz="8"/>
              <w:left w:val="outset" w:color="000000" w:sz="8"/>
              <w:bottom w:val="outset" w:color="000000" w:sz="8"/>
              <w:right w:val="outset" w:color="000000" w:sz="8"/>
            </w:tcBorders>
            <w:vAlign w:val="center"/>
          </w:tcPr>
          <w:bookmarkStart w:name="930443" w:id="1251"/>
          <w:p>
            <w:pPr>
              <w:spacing w:after="0"/>
              <w:ind w:left="0"/>
              <w:jc w:val="center"/>
            </w:pPr>
            <w:r>
              <w:rPr>
                <w:rFonts w:ascii="Arial"/>
                <w:b w:val="false"/>
                <w:i w:val="false"/>
                <w:color w:val="000000"/>
                <w:sz w:val="15"/>
              </w:rPr>
              <w:t xml:space="preserve"> </w:t>
            </w:r>
          </w:p>
          <w:bookmarkEnd w:id="125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44" w:id="1252"/>
          <w:p>
            <w:pPr>
              <w:spacing w:after="0"/>
              <w:ind w:left="0"/>
              <w:jc w:val="left"/>
            </w:pPr>
            <w:r>
              <w:rPr>
                <w:rFonts w:ascii="Arial"/>
                <w:b w:val="false"/>
                <w:i w:val="false"/>
                <w:color w:val="000000"/>
                <w:sz w:val="15"/>
              </w:rPr>
              <w:t>вищої категорії</w:t>
            </w:r>
          </w:p>
          <w:bookmarkEnd w:id="1252"/>
        </w:tc>
        <w:tc>
          <w:tcPr>
            <w:tcW w:w="1550" w:type="dxa"/>
            <w:tcBorders>
              <w:top w:val="outset" w:color="000000" w:sz="8"/>
              <w:left w:val="outset" w:color="000000" w:sz="8"/>
              <w:bottom w:val="outset" w:color="000000" w:sz="8"/>
              <w:right w:val="outset" w:color="000000" w:sz="8"/>
            </w:tcBorders>
            <w:vAlign w:val="center"/>
          </w:tcPr>
          <w:bookmarkStart w:name="930445" w:id="1253"/>
          <w:p>
            <w:pPr>
              <w:spacing w:after="0"/>
              <w:ind w:left="0"/>
              <w:jc w:val="center"/>
            </w:pPr>
            <w:r>
              <w:rPr>
                <w:rFonts w:ascii="Arial"/>
                <w:b w:val="false"/>
                <w:i w:val="false"/>
                <w:color w:val="000000"/>
                <w:sz w:val="15"/>
              </w:rPr>
              <w:t>17 - 19</w:t>
            </w:r>
          </w:p>
          <w:bookmarkEnd w:id="125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46" w:id="1254"/>
          <w:p>
            <w:pPr>
              <w:spacing w:after="0"/>
              <w:ind w:left="0"/>
              <w:jc w:val="left"/>
            </w:pPr>
            <w:r>
              <w:rPr>
                <w:rFonts w:ascii="Arial"/>
                <w:b w:val="false"/>
                <w:i w:val="false"/>
                <w:color w:val="000000"/>
                <w:sz w:val="15"/>
              </w:rPr>
              <w:t>I категорії</w:t>
            </w:r>
          </w:p>
          <w:bookmarkEnd w:id="1254"/>
        </w:tc>
        <w:tc>
          <w:tcPr>
            <w:tcW w:w="1550" w:type="dxa"/>
            <w:tcBorders>
              <w:top w:val="outset" w:color="000000" w:sz="8"/>
              <w:left w:val="outset" w:color="000000" w:sz="8"/>
              <w:bottom w:val="outset" w:color="000000" w:sz="8"/>
              <w:right w:val="outset" w:color="000000" w:sz="8"/>
            </w:tcBorders>
            <w:vAlign w:val="center"/>
          </w:tcPr>
          <w:bookmarkStart w:name="930447" w:id="1255"/>
          <w:p>
            <w:pPr>
              <w:spacing w:after="0"/>
              <w:ind w:left="0"/>
              <w:jc w:val="center"/>
            </w:pPr>
            <w:r>
              <w:rPr>
                <w:rFonts w:ascii="Arial"/>
                <w:b w:val="false"/>
                <w:i w:val="false"/>
                <w:color w:val="000000"/>
                <w:sz w:val="15"/>
              </w:rPr>
              <w:t>16 - 18</w:t>
            </w:r>
          </w:p>
          <w:bookmarkEnd w:id="125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48" w:id="1256"/>
          <w:p>
            <w:pPr>
              <w:spacing w:after="0"/>
              <w:ind w:left="0"/>
              <w:jc w:val="left"/>
            </w:pPr>
            <w:r>
              <w:rPr>
                <w:rFonts w:ascii="Arial"/>
                <w:b w:val="false"/>
                <w:i w:val="false"/>
                <w:color w:val="000000"/>
                <w:sz w:val="15"/>
              </w:rPr>
              <w:t>II категорії</w:t>
            </w:r>
          </w:p>
          <w:bookmarkEnd w:id="1256"/>
        </w:tc>
        <w:tc>
          <w:tcPr>
            <w:tcW w:w="1550" w:type="dxa"/>
            <w:tcBorders>
              <w:top w:val="outset" w:color="000000" w:sz="8"/>
              <w:left w:val="outset" w:color="000000" w:sz="8"/>
              <w:bottom w:val="outset" w:color="000000" w:sz="8"/>
              <w:right w:val="outset" w:color="000000" w:sz="8"/>
            </w:tcBorders>
            <w:vAlign w:val="center"/>
          </w:tcPr>
          <w:bookmarkStart w:name="930449" w:id="1257"/>
          <w:p>
            <w:pPr>
              <w:spacing w:after="0"/>
              <w:ind w:left="0"/>
              <w:jc w:val="center"/>
            </w:pPr>
            <w:r>
              <w:rPr>
                <w:rFonts w:ascii="Arial"/>
                <w:b w:val="false"/>
                <w:i w:val="false"/>
                <w:color w:val="000000"/>
                <w:sz w:val="15"/>
              </w:rPr>
              <w:t>15 - 17</w:t>
            </w:r>
          </w:p>
          <w:bookmarkEnd w:id="125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50" w:id="1258"/>
          <w:p>
            <w:pPr>
              <w:spacing w:after="0"/>
              <w:ind w:left="0"/>
              <w:jc w:val="left"/>
            </w:pPr>
            <w:r>
              <w:rPr>
                <w:rFonts w:ascii="Arial"/>
                <w:b w:val="false"/>
                <w:i w:val="false"/>
                <w:color w:val="000000"/>
                <w:sz w:val="15"/>
              </w:rPr>
              <w:t>Артисти оркестру (ансамблю) народних інструментів:</w:t>
            </w:r>
          </w:p>
          <w:bookmarkEnd w:id="1258"/>
        </w:tc>
        <w:tc>
          <w:tcPr>
            <w:tcW w:w="1550" w:type="dxa"/>
            <w:tcBorders>
              <w:top w:val="outset" w:color="000000" w:sz="8"/>
              <w:left w:val="outset" w:color="000000" w:sz="8"/>
              <w:bottom w:val="outset" w:color="000000" w:sz="8"/>
              <w:right w:val="outset" w:color="000000" w:sz="8"/>
            </w:tcBorders>
            <w:vAlign w:val="center"/>
          </w:tcPr>
          <w:bookmarkStart w:name="930451" w:id="1259"/>
          <w:p>
            <w:pPr>
              <w:spacing w:after="0"/>
              <w:ind w:left="0"/>
              <w:jc w:val="center"/>
            </w:pPr>
            <w:r>
              <w:rPr>
                <w:rFonts w:ascii="Arial"/>
                <w:b w:val="false"/>
                <w:i w:val="false"/>
                <w:color w:val="000000"/>
                <w:sz w:val="15"/>
              </w:rPr>
              <w:t xml:space="preserve"> </w:t>
            </w:r>
          </w:p>
          <w:bookmarkEnd w:id="125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52" w:id="1260"/>
          <w:p>
            <w:pPr>
              <w:spacing w:after="0"/>
              <w:ind w:left="0"/>
              <w:jc w:val="left"/>
            </w:pPr>
            <w:r>
              <w:rPr>
                <w:rFonts w:ascii="Arial"/>
                <w:b w:val="false"/>
                <w:i w:val="false"/>
                <w:color w:val="000000"/>
                <w:sz w:val="15"/>
              </w:rPr>
              <w:t>вищої категорії</w:t>
            </w:r>
          </w:p>
          <w:bookmarkEnd w:id="1260"/>
        </w:tc>
        <w:tc>
          <w:tcPr>
            <w:tcW w:w="1550" w:type="dxa"/>
            <w:tcBorders>
              <w:top w:val="outset" w:color="000000" w:sz="8"/>
              <w:left w:val="outset" w:color="000000" w:sz="8"/>
              <w:bottom w:val="outset" w:color="000000" w:sz="8"/>
              <w:right w:val="outset" w:color="000000" w:sz="8"/>
            </w:tcBorders>
            <w:vAlign w:val="center"/>
          </w:tcPr>
          <w:bookmarkStart w:name="930453" w:id="1261"/>
          <w:p>
            <w:pPr>
              <w:spacing w:after="0"/>
              <w:ind w:left="0"/>
              <w:jc w:val="center"/>
            </w:pPr>
            <w:r>
              <w:rPr>
                <w:rFonts w:ascii="Arial"/>
                <w:b w:val="false"/>
                <w:i w:val="false"/>
                <w:color w:val="000000"/>
                <w:sz w:val="15"/>
              </w:rPr>
              <w:t>16 - 18</w:t>
            </w:r>
          </w:p>
          <w:bookmarkEnd w:id="126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54" w:id="1262"/>
          <w:p>
            <w:pPr>
              <w:spacing w:after="0"/>
              <w:ind w:left="0"/>
              <w:jc w:val="left"/>
            </w:pPr>
            <w:r>
              <w:rPr>
                <w:rFonts w:ascii="Arial"/>
                <w:b w:val="false"/>
                <w:i w:val="false"/>
                <w:color w:val="000000"/>
                <w:sz w:val="15"/>
              </w:rPr>
              <w:t>I категорії</w:t>
            </w:r>
          </w:p>
          <w:bookmarkEnd w:id="1262"/>
        </w:tc>
        <w:tc>
          <w:tcPr>
            <w:tcW w:w="1550" w:type="dxa"/>
            <w:tcBorders>
              <w:top w:val="outset" w:color="000000" w:sz="8"/>
              <w:left w:val="outset" w:color="000000" w:sz="8"/>
              <w:bottom w:val="outset" w:color="000000" w:sz="8"/>
              <w:right w:val="outset" w:color="000000" w:sz="8"/>
            </w:tcBorders>
            <w:vAlign w:val="center"/>
          </w:tcPr>
          <w:bookmarkStart w:name="930455" w:id="1263"/>
          <w:p>
            <w:pPr>
              <w:spacing w:after="0"/>
              <w:ind w:left="0"/>
              <w:jc w:val="center"/>
            </w:pPr>
            <w:r>
              <w:rPr>
                <w:rFonts w:ascii="Arial"/>
                <w:b w:val="false"/>
                <w:i w:val="false"/>
                <w:color w:val="000000"/>
                <w:sz w:val="15"/>
              </w:rPr>
              <w:t>15 - 17</w:t>
            </w:r>
          </w:p>
          <w:bookmarkEnd w:id="126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56" w:id="1264"/>
          <w:p>
            <w:pPr>
              <w:spacing w:after="0"/>
              <w:ind w:left="0"/>
              <w:jc w:val="left"/>
            </w:pPr>
            <w:r>
              <w:rPr>
                <w:rFonts w:ascii="Arial"/>
                <w:b w:val="false"/>
                <w:i w:val="false"/>
                <w:color w:val="000000"/>
                <w:sz w:val="15"/>
              </w:rPr>
              <w:t>II категорії</w:t>
            </w:r>
          </w:p>
          <w:bookmarkEnd w:id="1264"/>
        </w:tc>
        <w:tc>
          <w:tcPr>
            <w:tcW w:w="1550" w:type="dxa"/>
            <w:tcBorders>
              <w:top w:val="outset" w:color="000000" w:sz="8"/>
              <w:left w:val="outset" w:color="000000" w:sz="8"/>
              <w:bottom w:val="outset" w:color="000000" w:sz="8"/>
              <w:right w:val="outset" w:color="000000" w:sz="8"/>
            </w:tcBorders>
            <w:vAlign w:val="center"/>
          </w:tcPr>
          <w:bookmarkStart w:name="930457" w:id="1265"/>
          <w:p>
            <w:pPr>
              <w:spacing w:after="0"/>
              <w:ind w:left="0"/>
              <w:jc w:val="center"/>
            </w:pPr>
            <w:r>
              <w:rPr>
                <w:rFonts w:ascii="Arial"/>
                <w:b w:val="false"/>
                <w:i w:val="false"/>
                <w:color w:val="000000"/>
                <w:sz w:val="15"/>
              </w:rPr>
              <w:t>14 - 16</w:t>
            </w:r>
          </w:p>
          <w:bookmarkEnd w:id="126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58" w:id="1266"/>
          <w:p>
            <w:pPr>
              <w:spacing w:after="0"/>
              <w:ind w:left="0"/>
              <w:jc w:val="left"/>
            </w:pPr>
            <w:r>
              <w:rPr>
                <w:rFonts w:ascii="Arial"/>
                <w:b w:val="false"/>
                <w:i w:val="false"/>
                <w:color w:val="000000"/>
                <w:sz w:val="15"/>
              </w:rPr>
              <w:t>Акомпаніатор, концертмейстер:</w:t>
            </w:r>
          </w:p>
          <w:bookmarkEnd w:id="1266"/>
        </w:tc>
        <w:tc>
          <w:tcPr>
            <w:tcW w:w="1550" w:type="dxa"/>
            <w:tcBorders>
              <w:top w:val="outset" w:color="000000" w:sz="8"/>
              <w:left w:val="outset" w:color="000000" w:sz="8"/>
              <w:bottom w:val="outset" w:color="000000" w:sz="8"/>
              <w:right w:val="outset" w:color="000000" w:sz="8"/>
            </w:tcBorders>
            <w:vAlign w:val="center"/>
          </w:tcPr>
          <w:bookmarkStart w:name="930459" w:id="1267"/>
          <w:p>
            <w:pPr>
              <w:spacing w:after="0"/>
              <w:ind w:left="0"/>
              <w:jc w:val="center"/>
            </w:pPr>
            <w:r>
              <w:rPr>
                <w:rFonts w:ascii="Arial"/>
                <w:b w:val="false"/>
                <w:i w:val="false"/>
                <w:color w:val="000000"/>
                <w:sz w:val="15"/>
              </w:rPr>
              <w:t xml:space="preserve"> </w:t>
            </w:r>
          </w:p>
          <w:bookmarkEnd w:id="126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60" w:id="1268"/>
          <w:p>
            <w:pPr>
              <w:spacing w:after="0"/>
              <w:ind w:left="0"/>
              <w:jc w:val="left"/>
            </w:pPr>
            <w:r>
              <w:rPr>
                <w:rFonts w:ascii="Arial"/>
                <w:b w:val="false"/>
                <w:i w:val="false"/>
                <w:color w:val="000000"/>
                <w:sz w:val="15"/>
              </w:rPr>
              <w:t>вищої категорії</w:t>
            </w:r>
          </w:p>
          <w:bookmarkEnd w:id="1268"/>
        </w:tc>
        <w:tc>
          <w:tcPr>
            <w:tcW w:w="1550" w:type="dxa"/>
            <w:tcBorders>
              <w:top w:val="outset" w:color="000000" w:sz="8"/>
              <w:left w:val="outset" w:color="000000" w:sz="8"/>
              <w:bottom w:val="outset" w:color="000000" w:sz="8"/>
              <w:right w:val="outset" w:color="000000" w:sz="8"/>
            </w:tcBorders>
            <w:vAlign w:val="center"/>
          </w:tcPr>
          <w:bookmarkStart w:name="930461" w:id="1269"/>
          <w:p>
            <w:pPr>
              <w:spacing w:after="0"/>
              <w:ind w:left="0"/>
              <w:jc w:val="center"/>
            </w:pPr>
            <w:r>
              <w:rPr>
                <w:rFonts w:ascii="Arial"/>
                <w:b w:val="false"/>
                <w:i w:val="false"/>
                <w:color w:val="000000"/>
                <w:sz w:val="15"/>
              </w:rPr>
              <w:t>16 - 18</w:t>
            </w:r>
          </w:p>
          <w:bookmarkEnd w:id="126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62" w:id="1270"/>
          <w:p>
            <w:pPr>
              <w:spacing w:after="0"/>
              <w:ind w:left="0"/>
              <w:jc w:val="left"/>
            </w:pPr>
            <w:r>
              <w:rPr>
                <w:rFonts w:ascii="Arial"/>
                <w:b w:val="false"/>
                <w:i w:val="false"/>
                <w:color w:val="000000"/>
                <w:sz w:val="15"/>
              </w:rPr>
              <w:t>I категорії</w:t>
            </w:r>
          </w:p>
          <w:bookmarkEnd w:id="1270"/>
        </w:tc>
        <w:tc>
          <w:tcPr>
            <w:tcW w:w="1550" w:type="dxa"/>
            <w:tcBorders>
              <w:top w:val="outset" w:color="000000" w:sz="8"/>
              <w:left w:val="outset" w:color="000000" w:sz="8"/>
              <w:bottom w:val="outset" w:color="000000" w:sz="8"/>
              <w:right w:val="outset" w:color="000000" w:sz="8"/>
            </w:tcBorders>
            <w:vAlign w:val="center"/>
          </w:tcPr>
          <w:bookmarkStart w:name="930463" w:id="1271"/>
          <w:p>
            <w:pPr>
              <w:spacing w:after="0"/>
              <w:ind w:left="0"/>
              <w:jc w:val="center"/>
            </w:pPr>
            <w:r>
              <w:rPr>
                <w:rFonts w:ascii="Arial"/>
                <w:b w:val="false"/>
                <w:i w:val="false"/>
                <w:color w:val="000000"/>
                <w:sz w:val="15"/>
              </w:rPr>
              <w:t>15 - 17</w:t>
            </w:r>
          </w:p>
          <w:bookmarkEnd w:id="127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64" w:id="1272"/>
          <w:p>
            <w:pPr>
              <w:spacing w:after="0"/>
              <w:ind w:left="0"/>
              <w:jc w:val="left"/>
            </w:pPr>
            <w:r>
              <w:rPr>
                <w:rFonts w:ascii="Arial"/>
                <w:b w:val="false"/>
                <w:i w:val="false"/>
                <w:color w:val="000000"/>
                <w:sz w:val="15"/>
              </w:rPr>
              <w:t>II категорії</w:t>
            </w:r>
          </w:p>
          <w:bookmarkEnd w:id="1272"/>
        </w:tc>
        <w:tc>
          <w:tcPr>
            <w:tcW w:w="1550" w:type="dxa"/>
            <w:tcBorders>
              <w:top w:val="outset" w:color="000000" w:sz="8"/>
              <w:left w:val="outset" w:color="000000" w:sz="8"/>
              <w:bottom w:val="outset" w:color="000000" w:sz="8"/>
              <w:right w:val="outset" w:color="000000" w:sz="8"/>
            </w:tcBorders>
            <w:vAlign w:val="center"/>
          </w:tcPr>
          <w:bookmarkStart w:name="930465" w:id="1273"/>
          <w:p>
            <w:pPr>
              <w:spacing w:after="0"/>
              <w:ind w:left="0"/>
              <w:jc w:val="center"/>
            </w:pPr>
            <w:r>
              <w:rPr>
                <w:rFonts w:ascii="Arial"/>
                <w:b w:val="false"/>
                <w:i w:val="false"/>
                <w:color w:val="000000"/>
                <w:sz w:val="15"/>
              </w:rPr>
              <w:t>14 - 16</w:t>
            </w:r>
          </w:p>
          <w:bookmarkEnd w:id="127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466" w:id="1274"/>
          <w:p>
            <w:pPr>
              <w:spacing w:after="0"/>
              <w:ind w:left="0"/>
              <w:jc w:val="center"/>
            </w:pPr>
            <w:r>
              <w:rPr>
                <w:rFonts w:ascii="Arial"/>
                <w:b w:val="false"/>
                <w:i w:val="false"/>
                <w:color w:val="000000"/>
                <w:sz w:val="15"/>
              </w:rPr>
              <w:t>Окремі професії робітників</w:t>
            </w:r>
          </w:p>
          <w:bookmarkEnd w:id="127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67" w:id="1275"/>
          <w:p>
            <w:pPr>
              <w:spacing w:after="0"/>
              <w:ind w:left="0"/>
              <w:jc w:val="left"/>
            </w:pPr>
            <w:r>
              <w:rPr>
                <w:rFonts w:ascii="Arial"/>
                <w:b w:val="false"/>
                <w:i w:val="false"/>
                <w:color w:val="000000"/>
                <w:sz w:val="15"/>
              </w:rPr>
              <w:t>Настроювач-регулювальник музичних інструментів</w:t>
            </w:r>
          </w:p>
          <w:bookmarkEnd w:id="1275"/>
        </w:tc>
        <w:tc>
          <w:tcPr>
            <w:tcW w:w="1550" w:type="dxa"/>
            <w:tcBorders>
              <w:top w:val="outset" w:color="000000" w:sz="8"/>
              <w:left w:val="outset" w:color="000000" w:sz="8"/>
              <w:bottom w:val="outset" w:color="000000" w:sz="8"/>
              <w:right w:val="outset" w:color="000000" w:sz="8"/>
            </w:tcBorders>
            <w:vAlign w:val="center"/>
          </w:tcPr>
          <w:bookmarkStart w:name="930468" w:id="1276"/>
          <w:p>
            <w:pPr>
              <w:spacing w:after="0"/>
              <w:ind w:left="0"/>
              <w:jc w:val="center"/>
            </w:pPr>
            <w:r>
              <w:rPr>
                <w:rFonts w:ascii="Arial"/>
                <w:b w:val="false"/>
                <w:i w:val="false"/>
                <w:color w:val="000000"/>
                <w:sz w:val="15"/>
              </w:rPr>
              <w:t>3 - 8</w:t>
            </w:r>
          </w:p>
          <w:bookmarkEnd w:id="127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69" w:id="1277"/>
          <w:p>
            <w:pPr>
              <w:spacing w:after="0"/>
              <w:ind w:left="0"/>
              <w:jc w:val="left"/>
            </w:pPr>
            <w:r>
              <w:rPr>
                <w:rFonts w:ascii="Arial"/>
                <w:b w:val="false"/>
                <w:i w:val="false"/>
                <w:color w:val="000000"/>
                <w:sz w:val="15"/>
              </w:rPr>
              <w:t>Нотографік</w:t>
            </w:r>
          </w:p>
          <w:bookmarkEnd w:id="1277"/>
        </w:tc>
        <w:tc>
          <w:tcPr>
            <w:tcW w:w="1550" w:type="dxa"/>
            <w:tcBorders>
              <w:top w:val="outset" w:color="000000" w:sz="8"/>
              <w:left w:val="outset" w:color="000000" w:sz="8"/>
              <w:bottom w:val="outset" w:color="000000" w:sz="8"/>
              <w:right w:val="outset" w:color="000000" w:sz="8"/>
            </w:tcBorders>
            <w:vAlign w:val="center"/>
          </w:tcPr>
          <w:bookmarkStart w:name="930470" w:id="1278"/>
          <w:p>
            <w:pPr>
              <w:spacing w:after="0"/>
              <w:ind w:left="0"/>
              <w:jc w:val="center"/>
            </w:pPr>
            <w:r>
              <w:rPr>
                <w:rFonts w:ascii="Arial"/>
                <w:b w:val="false"/>
                <w:i w:val="false"/>
                <w:color w:val="000000"/>
                <w:sz w:val="15"/>
              </w:rPr>
              <w:t>3 - 7</w:t>
            </w:r>
          </w:p>
          <w:bookmarkEnd w:id="127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471" w:id="1279"/>
          <w:p>
            <w:pPr>
              <w:spacing w:after="0"/>
              <w:ind w:left="0"/>
              <w:jc w:val="center"/>
            </w:pPr>
            <w:r>
              <w:rPr>
                <w:rFonts w:ascii="Arial"/>
                <w:b w:val="false"/>
                <w:i w:val="false"/>
                <w:color w:val="000000"/>
                <w:sz w:val="15"/>
              </w:rPr>
              <w:t>2. Державна телерадіокомпанія "Всесвітня служба "Українське телебачення і радіомовлення"</w:t>
            </w:r>
          </w:p>
          <w:bookmarkEnd w:id="127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472" w:id="1280"/>
          <w:p>
            <w:pPr>
              <w:spacing w:after="0"/>
              <w:ind w:left="0"/>
              <w:jc w:val="center"/>
            </w:pPr>
            <w:r>
              <w:rPr>
                <w:rFonts w:ascii="Arial"/>
                <w:b w:val="false"/>
                <w:i w:val="false"/>
                <w:color w:val="000000"/>
                <w:sz w:val="15"/>
              </w:rPr>
              <w:t>Керівні працівники</w:t>
            </w:r>
          </w:p>
          <w:bookmarkEnd w:id="128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73" w:id="1281"/>
          <w:p>
            <w:pPr>
              <w:spacing w:after="0"/>
              <w:ind w:left="0"/>
              <w:jc w:val="left"/>
            </w:pPr>
            <w:r>
              <w:rPr>
                <w:rFonts w:ascii="Arial"/>
                <w:b w:val="false"/>
                <w:i w:val="false"/>
                <w:color w:val="000000"/>
                <w:sz w:val="15"/>
              </w:rPr>
              <w:t>Директор, начальник управління</w:t>
            </w:r>
          </w:p>
          <w:bookmarkEnd w:id="1281"/>
        </w:tc>
        <w:tc>
          <w:tcPr>
            <w:tcW w:w="1550" w:type="dxa"/>
            <w:tcBorders>
              <w:top w:val="outset" w:color="000000" w:sz="8"/>
              <w:left w:val="outset" w:color="000000" w:sz="8"/>
              <w:bottom w:val="outset" w:color="000000" w:sz="8"/>
              <w:right w:val="outset" w:color="000000" w:sz="8"/>
            </w:tcBorders>
            <w:vAlign w:val="center"/>
          </w:tcPr>
          <w:bookmarkStart w:name="930474" w:id="1282"/>
          <w:p>
            <w:pPr>
              <w:spacing w:after="0"/>
              <w:ind w:left="0"/>
              <w:jc w:val="center"/>
            </w:pPr>
            <w:r>
              <w:rPr>
                <w:rFonts w:ascii="Arial"/>
                <w:b w:val="false"/>
                <w:i w:val="false"/>
                <w:color w:val="000000"/>
                <w:sz w:val="15"/>
              </w:rPr>
              <w:t>20 - 21</w:t>
            </w:r>
          </w:p>
          <w:bookmarkEnd w:id="128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75" w:id="1283"/>
          <w:p>
            <w:pPr>
              <w:spacing w:after="0"/>
              <w:ind w:left="0"/>
              <w:jc w:val="left"/>
            </w:pPr>
            <w:r>
              <w:rPr>
                <w:rFonts w:ascii="Arial"/>
                <w:b w:val="false"/>
                <w:i w:val="false"/>
                <w:color w:val="000000"/>
                <w:sz w:val="15"/>
              </w:rPr>
              <w:t>Головні: інженер, технолог</w:t>
            </w:r>
          </w:p>
          <w:bookmarkEnd w:id="1283"/>
        </w:tc>
        <w:tc>
          <w:tcPr>
            <w:tcW w:w="1550" w:type="dxa"/>
            <w:tcBorders>
              <w:top w:val="outset" w:color="000000" w:sz="8"/>
              <w:left w:val="outset" w:color="000000" w:sz="8"/>
              <w:bottom w:val="outset" w:color="000000" w:sz="8"/>
              <w:right w:val="outset" w:color="000000" w:sz="8"/>
            </w:tcBorders>
            <w:vAlign w:val="center"/>
          </w:tcPr>
          <w:bookmarkStart w:name="930476" w:id="1284"/>
          <w:p>
            <w:pPr>
              <w:spacing w:after="0"/>
              <w:ind w:left="0"/>
              <w:jc w:val="center"/>
            </w:pPr>
            <w:r>
              <w:rPr>
                <w:rFonts w:ascii="Arial"/>
                <w:b w:val="false"/>
                <w:i w:val="false"/>
                <w:color w:val="000000"/>
                <w:sz w:val="15"/>
              </w:rPr>
              <w:t>16 - 18</w:t>
            </w:r>
          </w:p>
          <w:bookmarkEnd w:id="128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77" w:id="1285"/>
          <w:p>
            <w:pPr>
              <w:spacing w:after="0"/>
              <w:ind w:left="0"/>
              <w:jc w:val="left"/>
            </w:pPr>
            <w:r>
              <w:rPr>
                <w:rFonts w:ascii="Arial"/>
                <w:b w:val="false"/>
                <w:i w:val="false"/>
                <w:color w:val="000000"/>
                <w:sz w:val="15"/>
              </w:rPr>
              <w:t>Начальники (завідувачі) основних підрозділів: комплексу, відділу, цеху; головний бухгалтер</w:t>
            </w:r>
          </w:p>
          <w:bookmarkEnd w:id="1285"/>
        </w:tc>
        <w:tc>
          <w:tcPr>
            <w:tcW w:w="1550" w:type="dxa"/>
            <w:tcBorders>
              <w:top w:val="outset" w:color="000000" w:sz="8"/>
              <w:left w:val="outset" w:color="000000" w:sz="8"/>
              <w:bottom w:val="outset" w:color="000000" w:sz="8"/>
              <w:right w:val="outset" w:color="000000" w:sz="8"/>
            </w:tcBorders>
            <w:vAlign w:val="center"/>
          </w:tcPr>
          <w:bookmarkStart w:name="930478" w:id="1286"/>
          <w:p>
            <w:pPr>
              <w:spacing w:after="0"/>
              <w:ind w:left="0"/>
              <w:jc w:val="center"/>
            </w:pPr>
            <w:r>
              <w:rPr>
                <w:rFonts w:ascii="Arial"/>
                <w:b w:val="false"/>
                <w:i w:val="false"/>
                <w:color w:val="000000"/>
                <w:sz w:val="15"/>
              </w:rPr>
              <w:t>15 - 17</w:t>
            </w:r>
          </w:p>
          <w:bookmarkEnd w:id="128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79" w:id="1287"/>
          <w:p>
            <w:pPr>
              <w:spacing w:after="0"/>
              <w:ind w:left="0"/>
              <w:jc w:val="left"/>
            </w:pPr>
            <w:r>
              <w:rPr>
                <w:rFonts w:ascii="Arial"/>
                <w:b w:val="false"/>
                <w:i w:val="false"/>
                <w:color w:val="000000"/>
                <w:sz w:val="15"/>
              </w:rPr>
              <w:t>Начальники функціональних структурних підрозділів апарату управління</w:t>
            </w:r>
          </w:p>
          <w:bookmarkEnd w:id="1287"/>
        </w:tc>
        <w:tc>
          <w:tcPr>
            <w:tcW w:w="1550" w:type="dxa"/>
            <w:tcBorders>
              <w:top w:val="outset" w:color="000000" w:sz="8"/>
              <w:left w:val="outset" w:color="000000" w:sz="8"/>
              <w:bottom w:val="outset" w:color="000000" w:sz="8"/>
              <w:right w:val="outset" w:color="000000" w:sz="8"/>
            </w:tcBorders>
            <w:vAlign w:val="center"/>
          </w:tcPr>
          <w:bookmarkStart w:name="930480" w:id="1288"/>
          <w:p>
            <w:pPr>
              <w:spacing w:after="0"/>
              <w:ind w:left="0"/>
              <w:jc w:val="center"/>
            </w:pPr>
            <w:r>
              <w:rPr>
                <w:rFonts w:ascii="Arial"/>
                <w:b w:val="false"/>
                <w:i w:val="false"/>
                <w:color w:val="000000"/>
                <w:sz w:val="15"/>
              </w:rPr>
              <w:t>13 - 14</w:t>
            </w:r>
          </w:p>
          <w:bookmarkEnd w:id="128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81" w:id="1289"/>
          <w:p>
            <w:pPr>
              <w:spacing w:after="0"/>
              <w:ind w:left="0"/>
              <w:jc w:val="left"/>
            </w:pPr>
            <w:r>
              <w:rPr>
                <w:rFonts w:ascii="Arial"/>
                <w:b w:val="false"/>
                <w:i w:val="false"/>
                <w:color w:val="000000"/>
                <w:sz w:val="15"/>
              </w:rPr>
              <w:t>Керівники (начальники, завідувачі) інших підрозділів: цеху, відділу, дільниці, зміни, сектору, друкарні, майстерні, режиму, охорони пожежної, виробництва; керівник групи та інші</w:t>
            </w:r>
          </w:p>
          <w:bookmarkEnd w:id="1289"/>
        </w:tc>
        <w:tc>
          <w:tcPr>
            <w:tcW w:w="1550" w:type="dxa"/>
            <w:tcBorders>
              <w:top w:val="outset" w:color="000000" w:sz="8"/>
              <w:left w:val="outset" w:color="000000" w:sz="8"/>
              <w:bottom w:val="outset" w:color="000000" w:sz="8"/>
              <w:right w:val="outset" w:color="000000" w:sz="8"/>
            </w:tcBorders>
            <w:vAlign w:val="center"/>
          </w:tcPr>
          <w:bookmarkStart w:name="930482" w:id="1290"/>
          <w:p>
            <w:pPr>
              <w:spacing w:after="0"/>
              <w:ind w:left="0"/>
              <w:jc w:val="center"/>
            </w:pPr>
            <w:r>
              <w:rPr>
                <w:rFonts w:ascii="Arial"/>
                <w:b w:val="false"/>
                <w:i w:val="false"/>
                <w:color w:val="000000"/>
                <w:sz w:val="15"/>
              </w:rPr>
              <w:t>13 - 14</w:t>
            </w:r>
          </w:p>
          <w:bookmarkEnd w:id="129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83" w:id="1291"/>
          <w:p>
            <w:pPr>
              <w:spacing w:after="0"/>
              <w:ind w:left="0"/>
              <w:jc w:val="left"/>
            </w:pPr>
            <w:r>
              <w:rPr>
                <w:rFonts w:ascii="Arial"/>
                <w:b w:val="false"/>
                <w:i w:val="false"/>
                <w:color w:val="000000"/>
                <w:sz w:val="15"/>
              </w:rPr>
              <w:t>Завідувачі: бібліотеки, сховища, фонотеки, архіву, експедиції</w:t>
            </w:r>
          </w:p>
          <w:bookmarkEnd w:id="1291"/>
        </w:tc>
        <w:tc>
          <w:tcPr>
            <w:tcW w:w="1550" w:type="dxa"/>
            <w:tcBorders>
              <w:top w:val="outset" w:color="000000" w:sz="8"/>
              <w:left w:val="outset" w:color="000000" w:sz="8"/>
              <w:bottom w:val="outset" w:color="000000" w:sz="8"/>
              <w:right w:val="outset" w:color="000000" w:sz="8"/>
            </w:tcBorders>
            <w:vAlign w:val="center"/>
          </w:tcPr>
          <w:bookmarkStart w:name="930484" w:id="1292"/>
          <w:p>
            <w:pPr>
              <w:spacing w:after="0"/>
              <w:ind w:left="0"/>
              <w:jc w:val="center"/>
            </w:pPr>
            <w:r>
              <w:rPr>
                <w:rFonts w:ascii="Arial"/>
                <w:b w:val="false"/>
                <w:i w:val="false"/>
                <w:color w:val="000000"/>
                <w:sz w:val="15"/>
              </w:rPr>
              <w:t>9 - 14</w:t>
            </w:r>
          </w:p>
          <w:bookmarkEnd w:id="129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85" w:id="1293"/>
          <w:p>
            <w:pPr>
              <w:spacing w:after="0"/>
              <w:ind w:left="0"/>
              <w:jc w:val="left"/>
            </w:pPr>
            <w:r>
              <w:rPr>
                <w:rFonts w:ascii="Arial"/>
                <w:b w:val="false"/>
                <w:i w:val="false"/>
                <w:color w:val="000000"/>
                <w:sz w:val="15"/>
              </w:rPr>
              <w:t>Інші керівні працівники</w:t>
            </w:r>
          </w:p>
          <w:bookmarkEnd w:id="1293"/>
        </w:tc>
        <w:tc>
          <w:tcPr>
            <w:tcW w:w="1550" w:type="dxa"/>
            <w:tcBorders>
              <w:top w:val="outset" w:color="000000" w:sz="8"/>
              <w:left w:val="outset" w:color="000000" w:sz="8"/>
              <w:bottom w:val="outset" w:color="000000" w:sz="8"/>
              <w:right w:val="outset" w:color="000000" w:sz="8"/>
            </w:tcBorders>
            <w:vAlign w:val="center"/>
          </w:tcPr>
          <w:bookmarkStart w:name="930486" w:id="1294"/>
          <w:p>
            <w:pPr>
              <w:spacing w:after="0"/>
              <w:ind w:left="0"/>
              <w:jc w:val="center"/>
            </w:pPr>
            <w:r>
              <w:rPr>
                <w:rFonts w:ascii="Arial"/>
                <w:b w:val="false"/>
                <w:i w:val="false"/>
                <w:color w:val="000000"/>
                <w:sz w:val="15"/>
              </w:rPr>
              <w:t>7 - 10</w:t>
            </w:r>
          </w:p>
          <w:bookmarkEnd w:id="129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487" w:id="1295"/>
          <w:p>
            <w:pPr>
              <w:spacing w:after="0"/>
              <w:ind w:left="0"/>
              <w:jc w:val="center"/>
            </w:pPr>
            <w:r>
              <w:rPr>
                <w:rFonts w:ascii="Arial"/>
                <w:b w:val="false"/>
                <w:i w:val="false"/>
                <w:color w:val="000000"/>
                <w:sz w:val="15"/>
              </w:rPr>
              <w:t>Художньо-виробничий персонал</w:t>
            </w:r>
          </w:p>
          <w:bookmarkEnd w:id="129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88" w:id="1296"/>
          <w:p>
            <w:pPr>
              <w:spacing w:after="0"/>
              <w:ind w:left="0"/>
              <w:jc w:val="left"/>
            </w:pPr>
            <w:r>
              <w:rPr>
                <w:rFonts w:ascii="Arial"/>
                <w:b w:val="false"/>
                <w:i w:val="false"/>
                <w:color w:val="000000"/>
                <w:sz w:val="15"/>
              </w:rPr>
              <w:t>Головні: режисер, телеоператор та інші</w:t>
            </w:r>
          </w:p>
          <w:bookmarkEnd w:id="1296"/>
        </w:tc>
        <w:tc>
          <w:tcPr>
            <w:tcW w:w="1550" w:type="dxa"/>
            <w:tcBorders>
              <w:top w:val="outset" w:color="000000" w:sz="8"/>
              <w:left w:val="outset" w:color="000000" w:sz="8"/>
              <w:bottom w:val="outset" w:color="000000" w:sz="8"/>
              <w:right w:val="outset" w:color="000000" w:sz="8"/>
            </w:tcBorders>
            <w:vAlign w:val="center"/>
          </w:tcPr>
          <w:bookmarkStart w:name="930489" w:id="1297"/>
          <w:p>
            <w:pPr>
              <w:spacing w:after="0"/>
              <w:ind w:left="0"/>
              <w:jc w:val="center"/>
            </w:pPr>
            <w:r>
              <w:rPr>
                <w:rFonts w:ascii="Arial"/>
                <w:b w:val="false"/>
                <w:i w:val="false"/>
                <w:color w:val="000000"/>
                <w:sz w:val="15"/>
              </w:rPr>
              <w:t>13 - 17</w:t>
            </w:r>
          </w:p>
          <w:bookmarkEnd w:id="129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90" w:id="1298"/>
          <w:p>
            <w:pPr>
              <w:spacing w:after="0"/>
              <w:ind w:left="0"/>
              <w:jc w:val="left"/>
            </w:pPr>
            <w:r>
              <w:rPr>
                <w:rFonts w:ascii="Arial"/>
                <w:b w:val="false"/>
                <w:i w:val="false"/>
                <w:color w:val="000000"/>
                <w:sz w:val="15"/>
              </w:rPr>
              <w:t>Професіонали та фахівці I категорії: диктор, телеоператор, режисер, звукорежисер, перекладач, перекладач-дактилолог та інші; старші: художник-постановник, художник-гример, художник-декоратор телебачення та інші</w:t>
            </w:r>
          </w:p>
          <w:bookmarkEnd w:id="1298"/>
        </w:tc>
        <w:tc>
          <w:tcPr>
            <w:tcW w:w="1550" w:type="dxa"/>
            <w:tcBorders>
              <w:top w:val="outset" w:color="000000" w:sz="8"/>
              <w:left w:val="outset" w:color="000000" w:sz="8"/>
              <w:bottom w:val="outset" w:color="000000" w:sz="8"/>
              <w:right w:val="outset" w:color="000000" w:sz="8"/>
            </w:tcBorders>
            <w:vAlign w:val="center"/>
          </w:tcPr>
          <w:bookmarkStart w:name="930491" w:id="1299"/>
          <w:p>
            <w:pPr>
              <w:spacing w:after="0"/>
              <w:ind w:left="0"/>
              <w:jc w:val="center"/>
            </w:pPr>
            <w:r>
              <w:rPr>
                <w:rFonts w:ascii="Arial"/>
                <w:b w:val="false"/>
                <w:i w:val="false"/>
                <w:color w:val="000000"/>
                <w:sz w:val="15"/>
              </w:rPr>
              <w:t>12 - 13</w:t>
            </w:r>
          </w:p>
          <w:bookmarkEnd w:id="129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92" w:id="1300"/>
          <w:p>
            <w:pPr>
              <w:spacing w:after="0"/>
              <w:ind w:left="0"/>
              <w:jc w:val="left"/>
            </w:pPr>
            <w:r>
              <w:rPr>
                <w:rFonts w:ascii="Arial"/>
                <w:b w:val="false"/>
                <w:i w:val="false"/>
                <w:color w:val="000000"/>
                <w:sz w:val="15"/>
              </w:rPr>
              <w:t>Професіонали та фахівці II категорії: диктор, телеоператор, режисер, звукорежисер, перекладач, перекладач-дактилолог та інші</w:t>
            </w:r>
          </w:p>
          <w:bookmarkEnd w:id="1300"/>
        </w:tc>
        <w:tc>
          <w:tcPr>
            <w:tcW w:w="1550" w:type="dxa"/>
            <w:tcBorders>
              <w:top w:val="outset" w:color="000000" w:sz="8"/>
              <w:left w:val="outset" w:color="000000" w:sz="8"/>
              <w:bottom w:val="outset" w:color="000000" w:sz="8"/>
              <w:right w:val="outset" w:color="000000" w:sz="8"/>
            </w:tcBorders>
            <w:vAlign w:val="center"/>
          </w:tcPr>
          <w:bookmarkStart w:name="930493" w:id="1301"/>
          <w:p>
            <w:pPr>
              <w:spacing w:after="0"/>
              <w:ind w:left="0"/>
              <w:jc w:val="center"/>
            </w:pPr>
            <w:r>
              <w:rPr>
                <w:rFonts w:ascii="Arial"/>
                <w:b w:val="false"/>
                <w:i w:val="false"/>
                <w:color w:val="000000"/>
                <w:sz w:val="15"/>
              </w:rPr>
              <w:t>11 - 12</w:t>
            </w:r>
          </w:p>
          <w:bookmarkEnd w:id="130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94" w:id="1302"/>
          <w:p>
            <w:pPr>
              <w:spacing w:after="0"/>
              <w:ind w:left="0"/>
              <w:jc w:val="left"/>
            </w:pPr>
            <w:r>
              <w:rPr>
                <w:rFonts w:ascii="Arial"/>
                <w:b w:val="false"/>
                <w:i w:val="false"/>
                <w:color w:val="000000"/>
                <w:sz w:val="15"/>
              </w:rPr>
              <w:t>Професіонали та фахівці: диктор, телеоператор, режисер, звукорежисер, фотокореспондент, перекладач, перекладач-дактилолог та інші</w:t>
            </w:r>
          </w:p>
          <w:bookmarkEnd w:id="1302"/>
        </w:tc>
        <w:tc>
          <w:tcPr>
            <w:tcW w:w="1550" w:type="dxa"/>
            <w:tcBorders>
              <w:top w:val="outset" w:color="000000" w:sz="8"/>
              <w:left w:val="outset" w:color="000000" w:sz="8"/>
              <w:bottom w:val="outset" w:color="000000" w:sz="8"/>
              <w:right w:val="outset" w:color="000000" w:sz="8"/>
            </w:tcBorders>
            <w:vAlign w:val="center"/>
          </w:tcPr>
          <w:bookmarkStart w:name="930495" w:id="1303"/>
          <w:p>
            <w:pPr>
              <w:spacing w:after="0"/>
              <w:ind w:left="0"/>
              <w:jc w:val="center"/>
            </w:pPr>
            <w:r>
              <w:rPr>
                <w:rFonts w:ascii="Arial"/>
                <w:b w:val="false"/>
                <w:i w:val="false"/>
                <w:color w:val="000000"/>
                <w:sz w:val="15"/>
              </w:rPr>
              <w:t>9 - 10</w:t>
            </w:r>
          </w:p>
          <w:bookmarkEnd w:id="130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96" w:id="1304"/>
          <w:p>
            <w:pPr>
              <w:spacing w:after="0"/>
              <w:ind w:left="0"/>
              <w:jc w:val="left"/>
            </w:pPr>
            <w:r>
              <w:rPr>
                <w:rFonts w:ascii="Arial"/>
                <w:b w:val="false"/>
                <w:i w:val="false"/>
                <w:color w:val="000000"/>
                <w:sz w:val="15"/>
              </w:rPr>
              <w:t>Художники: гример, дизайнер, постановник, декоратор телебачення та інші; лялькар</w:t>
            </w:r>
          </w:p>
          <w:bookmarkEnd w:id="1304"/>
        </w:tc>
        <w:tc>
          <w:tcPr>
            <w:tcW w:w="1550" w:type="dxa"/>
            <w:tcBorders>
              <w:top w:val="outset" w:color="000000" w:sz="8"/>
              <w:left w:val="outset" w:color="000000" w:sz="8"/>
              <w:bottom w:val="outset" w:color="000000" w:sz="8"/>
              <w:right w:val="outset" w:color="000000" w:sz="8"/>
            </w:tcBorders>
            <w:vAlign w:val="center"/>
          </w:tcPr>
          <w:bookmarkStart w:name="930497" w:id="1305"/>
          <w:p>
            <w:pPr>
              <w:spacing w:after="0"/>
              <w:ind w:left="0"/>
              <w:jc w:val="center"/>
            </w:pPr>
            <w:r>
              <w:rPr>
                <w:rFonts w:ascii="Arial"/>
                <w:b w:val="false"/>
                <w:i w:val="false"/>
                <w:color w:val="000000"/>
                <w:sz w:val="15"/>
              </w:rPr>
              <w:t>8 - 10</w:t>
            </w:r>
          </w:p>
          <w:bookmarkEnd w:id="130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498" w:id="1306"/>
          <w:p>
            <w:pPr>
              <w:spacing w:after="0"/>
              <w:ind w:left="0"/>
              <w:jc w:val="left"/>
            </w:pPr>
            <w:r>
              <w:rPr>
                <w:rFonts w:ascii="Arial"/>
                <w:b w:val="false"/>
                <w:i w:val="false"/>
                <w:color w:val="000000"/>
                <w:sz w:val="15"/>
              </w:rPr>
              <w:t>Асистенти: режисера, звукорежисера, телеоператора та інші</w:t>
            </w:r>
          </w:p>
          <w:bookmarkEnd w:id="1306"/>
        </w:tc>
        <w:tc>
          <w:tcPr>
            <w:tcW w:w="1550" w:type="dxa"/>
            <w:tcBorders>
              <w:top w:val="outset" w:color="000000" w:sz="8"/>
              <w:left w:val="outset" w:color="000000" w:sz="8"/>
              <w:bottom w:val="outset" w:color="000000" w:sz="8"/>
              <w:right w:val="outset" w:color="000000" w:sz="8"/>
            </w:tcBorders>
            <w:vAlign w:val="center"/>
          </w:tcPr>
          <w:bookmarkStart w:name="930499" w:id="1307"/>
          <w:p>
            <w:pPr>
              <w:spacing w:after="0"/>
              <w:ind w:left="0"/>
              <w:jc w:val="center"/>
            </w:pPr>
            <w:r>
              <w:rPr>
                <w:rFonts w:ascii="Arial"/>
                <w:b w:val="false"/>
                <w:i w:val="false"/>
                <w:color w:val="000000"/>
                <w:sz w:val="15"/>
              </w:rPr>
              <w:t>7 - 10</w:t>
            </w:r>
          </w:p>
          <w:bookmarkEnd w:id="130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500" w:id="1308"/>
          <w:p>
            <w:pPr>
              <w:spacing w:after="0"/>
              <w:ind w:left="0"/>
              <w:jc w:val="center"/>
            </w:pPr>
            <w:r>
              <w:rPr>
                <w:rFonts w:ascii="Arial"/>
                <w:b w:val="false"/>
                <w:i w:val="false"/>
                <w:color w:val="000000"/>
                <w:sz w:val="15"/>
              </w:rPr>
              <w:t>3. Державна телерадіокомпанія "Крим", Київська та  Севастопольська державні регіональні, обласні державні  телерадіокомпанії, державна телерадіокомпанія "Культура" та інші державні телерадіокомпанії</w:t>
            </w:r>
          </w:p>
          <w:bookmarkEnd w:id="130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501" w:id="1309"/>
          <w:p>
            <w:pPr>
              <w:spacing w:after="0"/>
              <w:ind w:left="0"/>
              <w:jc w:val="center"/>
            </w:pPr>
            <w:r>
              <w:rPr>
                <w:rFonts w:ascii="Arial"/>
                <w:b w:val="false"/>
                <w:i w:val="false"/>
                <w:color w:val="000000"/>
                <w:sz w:val="15"/>
              </w:rPr>
              <w:t>Керівні працівники</w:t>
            </w:r>
          </w:p>
          <w:bookmarkEnd w:id="130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02" w:id="1310"/>
          <w:p>
            <w:pPr>
              <w:spacing w:after="0"/>
              <w:ind w:left="0"/>
              <w:jc w:val="left"/>
            </w:pPr>
            <w:r>
              <w:rPr>
                <w:rFonts w:ascii="Arial"/>
                <w:b w:val="false"/>
                <w:i w:val="false"/>
                <w:color w:val="000000"/>
                <w:sz w:val="15"/>
              </w:rPr>
              <w:t>Головні: інженер, економіст, бухгалтер; продюсер</w:t>
            </w:r>
          </w:p>
          <w:bookmarkEnd w:id="1310"/>
        </w:tc>
        <w:tc>
          <w:tcPr>
            <w:tcW w:w="1550" w:type="dxa"/>
            <w:tcBorders>
              <w:top w:val="outset" w:color="000000" w:sz="8"/>
              <w:left w:val="outset" w:color="000000" w:sz="8"/>
              <w:bottom w:val="outset" w:color="000000" w:sz="8"/>
              <w:right w:val="outset" w:color="000000" w:sz="8"/>
            </w:tcBorders>
            <w:vAlign w:val="center"/>
          </w:tcPr>
          <w:bookmarkStart w:name="930503" w:id="1311"/>
          <w:p>
            <w:pPr>
              <w:spacing w:after="0"/>
              <w:ind w:left="0"/>
              <w:jc w:val="center"/>
            </w:pPr>
            <w:r>
              <w:rPr>
                <w:rFonts w:ascii="Arial"/>
                <w:b w:val="false"/>
                <w:i w:val="false"/>
                <w:color w:val="000000"/>
                <w:sz w:val="15"/>
              </w:rPr>
              <w:t>16 - 18</w:t>
            </w:r>
          </w:p>
          <w:bookmarkEnd w:id="131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04" w:id="1312"/>
          <w:p>
            <w:pPr>
              <w:spacing w:after="0"/>
              <w:ind w:left="0"/>
              <w:jc w:val="left"/>
            </w:pPr>
            <w:r>
              <w:rPr>
                <w:rFonts w:ascii="Arial"/>
                <w:b w:val="false"/>
                <w:i w:val="false"/>
                <w:color w:val="000000"/>
                <w:sz w:val="15"/>
              </w:rPr>
              <w:t>Головні: енергетик, метролог</w:t>
            </w:r>
          </w:p>
          <w:bookmarkEnd w:id="1312"/>
        </w:tc>
        <w:tc>
          <w:tcPr>
            <w:tcW w:w="1550" w:type="dxa"/>
            <w:tcBorders>
              <w:top w:val="outset" w:color="000000" w:sz="8"/>
              <w:left w:val="outset" w:color="000000" w:sz="8"/>
              <w:bottom w:val="outset" w:color="000000" w:sz="8"/>
              <w:right w:val="outset" w:color="000000" w:sz="8"/>
            </w:tcBorders>
            <w:vAlign w:val="center"/>
          </w:tcPr>
          <w:bookmarkStart w:name="930505" w:id="1313"/>
          <w:p>
            <w:pPr>
              <w:spacing w:after="0"/>
              <w:ind w:left="0"/>
              <w:jc w:val="center"/>
            </w:pPr>
            <w:r>
              <w:rPr>
                <w:rFonts w:ascii="Arial"/>
                <w:b w:val="false"/>
                <w:i w:val="false"/>
                <w:color w:val="000000"/>
                <w:sz w:val="15"/>
              </w:rPr>
              <w:t>15 - 17</w:t>
            </w:r>
          </w:p>
          <w:bookmarkEnd w:id="131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06" w:id="1314"/>
          <w:p>
            <w:pPr>
              <w:spacing w:after="0"/>
              <w:ind w:left="0"/>
              <w:jc w:val="left"/>
            </w:pPr>
            <w:r>
              <w:rPr>
                <w:rFonts w:ascii="Arial"/>
                <w:b w:val="false"/>
                <w:i w:val="false"/>
                <w:color w:val="000000"/>
                <w:sz w:val="15"/>
              </w:rPr>
              <w:t>Керівники (начальники, завідувачі) основних підрозділів: відділу, цеху</w:t>
            </w:r>
          </w:p>
          <w:bookmarkEnd w:id="1314"/>
        </w:tc>
        <w:tc>
          <w:tcPr>
            <w:tcW w:w="1550" w:type="dxa"/>
            <w:tcBorders>
              <w:top w:val="outset" w:color="000000" w:sz="8"/>
              <w:left w:val="outset" w:color="000000" w:sz="8"/>
              <w:bottom w:val="outset" w:color="000000" w:sz="8"/>
              <w:right w:val="outset" w:color="000000" w:sz="8"/>
            </w:tcBorders>
            <w:vAlign w:val="center"/>
          </w:tcPr>
          <w:bookmarkStart w:name="930507" w:id="1315"/>
          <w:p>
            <w:pPr>
              <w:spacing w:after="0"/>
              <w:ind w:left="0"/>
              <w:jc w:val="center"/>
            </w:pPr>
            <w:r>
              <w:rPr>
                <w:rFonts w:ascii="Arial"/>
                <w:b w:val="false"/>
                <w:i w:val="false"/>
                <w:color w:val="000000"/>
                <w:sz w:val="15"/>
              </w:rPr>
              <w:t>15 - 17</w:t>
            </w:r>
          </w:p>
          <w:bookmarkEnd w:id="131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08" w:id="1316"/>
          <w:p>
            <w:pPr>
              <w:spacing w:after="0"/>
              <w:ind w:left="0"/>
              <w:jc w:val="left"/>
            </w:pPr>
            <w:r>
              <w:rPr>
                <w:rFonts w:ascii="Arial"/>
                <w:b w:val="false"/>
                <w:i w:val="false"/>
                <w:color w:val="000000"/>
                <w:sz w:val="15"/>
              </w:rPr>
              <w:t>Начальники функціональних структурних підрозділів апарату управління</w:t>
            </w:r>
          </w:p>
          <w:bookmarkEnd w:id="1316"/>
        </w:tc>
        <w:tc>
          <w:tcPr>
            <w:tcW w:w="1550" w:type="dxa"/>
            <w:tcBorders>
              <w:top w:val="outset" w:color="000000" w:sz="8"/>
              <w:left w:val="outset" w:color="000000" w:sz="8"/>
              <w:bottom w:val="outset" w:color="000000" w:sz="8"/>
              <w:right w:val="outset" w:color="000000" w:sz="8"/>
            </w:tcBorders>
            <w:vAlign w:val="center"/>
          </w:tcPr>
          <w:bookmarkStart w:name="930509" w:id="1317"/>
          <w:p>
            <w:pPr>
              <w:spacing w:after="0"/>
              <w:ind w:left="0"/>
              <w:jc w:val="center"/>
            </w:pPr>
            <w:r>
              <w:rPr>
                <w:rFonts w:ascii="Arial"/>
                <w:b w:val="false"/>
                <w:i w:val="false"/>
                <w:color w:val="000000"/>
                <w:sz w:val="15"/>
              </w:rPr>
              <w:t>13 - 14</w:t>
            </w:r>
          </w:p>
          <w:bookmarkEnd w:id="131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10" w:id="1318"/>
          <w:p>
            <w:pPr>
              <w:spacing w:after="0"/>
              <w:ind w:left="0"/>
              <w:jc w:val="left"/>
            </w:pPr>
            <w:r>
              <w:rPr>
                <w:rFonts w:ascii="Arial"/>
                <w:b w:val="false"/>
                <w:i w:val="false"/>
                <w:color w:val="000000"/>
                <w:sz w:val="15"/>
              </w:rPr>
              <w:t>Завідувачі: бібліотеки, відеотеки, фільмотеки, фонотеки</w:t>
            </w:r>
          </w:p>
          <w:bookmarkEnd w:id="1318"/>
        </w:tc>
        <w:tc>
          <w:tcPr>
            <w:tcW w:w="1550" w:type="dxa"/>
            <w:tcBorders>
              <w:top w:val="outset" w:color="000000" w:sz="8"/>
              <w:left w:val="outset" w:color="000000" w:sz="8"/>
              <w:bottom w:val="outset" w:color="000000" w:sz="8"/>
              <w:right w:val="outset" w:color="000000" w:sz="8"/>
            </w:tcBorders>
            <w:vAlign w:val="center"/>
          </w:tcPr>
          <w:bookmarkStart w:name="930511" w:id="1319"/>
          <w:p>
            <w:pPr>
              <w:spacing w:after="0"/>
              <w:ind w:left="0"/>
              <w:jc w:val="center"/>
            </w:pPr>
            <w:r>
              <w:rPr>
                <w:rFonts w:ascii="Arial"/>
                <w:b w:val="false"/>
                <w:i w:val="false"/>
                <w:color w:val="000000"/>
                <w:sz w:val="15"/>
              </w:rPr>
              <w:t>9 - 14</w:t>
            </w:r>
          </w:p>
          <w:bookmarkEnd w:id="131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12" w:id="1320"/>
          <w:p>
            <w:pPr>
              <w:spacing w:after="0"/>
              <w:ind w:left="0"/>
              <w:jc w:val="left"/>
            </w:pPr>
            <w:r>
              <w:rPr>
                <w:rFonts w:ascii="Arial"/>
                <w:b w:val="false"/>
                <w:i w:val="false"/>
                <w:color w:val="000000"/>
                <w:sz w:val="15"/>
              </w:rPr>
              <w:t>Керівники (начальники, завідувачі) підрозділів: цеху, дільниці; зміни, лабораторії, групи гаража; охорони (пожежної, сторожової)</w:t>
            </w:r>
          </w:p>
          <w:bookmarkEnd w:id="1320"/>
        </w:tc>
        <w:tc>
          <w:tcPr>
            <w:tcW w:w="1550" w:type="dxa"/>
            <w:tcBorders>
              <w:top w:val="outset" w:color="000000" w:sz="8"/>
              <w:left w:val="outset" w:color="000000" w:sz="8"/>
              <w:bottom w:val="outset" w:color="000000" w:sz="8"/>
              <w:right w:val="outset" w:color="000000" w:sz="8"/>
            </w:tcBorders>
            <w:vAlign w:val="center"/>
          </w:tcPr>
          <w:bookmarkStart w:name="930513" w:id="1321"/>
          <w:p>
            <w:pPr>
              <w:spacing w:after="0"/>
              <w:ind w:left="0"/>
              <w:jc w:val="center"/>
            </w:pPr>
            <w:r>
              <w:rPr>
                <w:rFonts w:ascii="Arial"/>
                <w:b w:val="false"/>
                <w:i w:val="false"/>
                <w:color w:val="000000"/>
                <w:sz w:val="15"/>
              </w:rPr>
              <w:t>13 - 14</w:t>
            </w:r>
          </w:p>
          <w:bookmarkEnd w:id="132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14" w:id="1322"/>
          <w:p>
            <w:pPr>
              <w:spacing w:after="0"/>
              <w:ind w:left="0"/>
              <w:jc w:val="left"/>
            </w:pPr>
            <w:r>
              <w:rPr>
                <w:rFonts w:ascii="Arial"/>
                <w:b w:val="false"/>
                <w:i w:val="false"/>
                <w:color w:val="000000"/>
                <w:sz w:val="15"/>
              </w:rPr>
              <w:t>Інші керівні працівники</w:t>
            </w:r>
          </w:p>
          <w:bookmarkEnd w:id="1322"/>
        </w:tc>
        <w:tc>
          <w:tcPr>
            <w:tcW w:w="1550" w:type="dxa"/>
            <w:tcBorders>
              <w:top w:val="outset" w:color="000000" w:sz="8"/>
              <w:left w:val="outset" w:color="000000" w:sz="8"/>
              <w:bottom w:val="outset" w:color="000000" w:sz="8"/>
              <w:right w:val="outset" w:color="000000" w:sz="8"/>
            </w:tcBorders>
            <w:vAlign w:val="center"/>
          </w:tcPr>
          <w:bookmarkStart w:name="930515" w:id="1323"/>
          <w:p>
            <w:pPr>
              <w:spacing w:after="0"/>
              <w:ind w:left="0"/>
              <w:jc w:val="center"/>
            </w:pPr>
            <w:r>
              <w:rPr>
                <w:rFonts w:ascii="Arial"/>
                <w:b w:val="false"/>
                <w:i w:val="false"/>
                <w:color w:val="000000"/>
                <w:sz w:val="15"/>
              </w:rPr>
              <w:t>7 - 10</w:t>
            </w:r>
          </w:p>
          <w:bookmarkEnd w:id="132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516" w:id="1324"/>
          <w:p>
            <w:pPr>
              <w:spacing w:after="0"/>
              <w:ind w:left="0"/>
              <w:jc w:val="center"/>
            </w:pPr>
            <w:r>
              <w:rPr>
                <w:rFonts w:ascii="Arial"/>
                <w:b w:val="false"/>
                <w:i w:val="false"/>
                <w:color w:val="000000"/>
                <w:sz w:val="15"/>
              </w:rPr>
              <w:t>Художньо-виробничий персонал</w:t>
            </w:r>
          </w:p>
          <w:bookmarkEnd w:id="132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17" w:id="1325"/>
          <w:p>
            <w:pPr>
              <w:spacing w:after="0"/>
              <w:ind w:left="0"/>
              <w:jc w:val="left"/>
            </w:pPr>
            <w:r>
              <w:rPr>
                <w:rFonts w:ascii="Arial"/>
                <w:b w:val="false"/>
                <w:i w:val="false"/>
                <w:color w:val="000000"/>
                <w:sz w:val="15"/>
              </w:rPr>
              <w:t>Головні: режисер, телеоператор, звукорежисер, кінооператор, художник та інші</w:t>
            </w:r>
          </w:p>
          <w:bookmarkEnd w:id="1325"/>
        </w:tc>
        <w:tc>
          <w:tcPr>
            <w:tcW w:w="1550" w:type="dxa"/>
            <w:tcBorders>
              <w:top w:val="outset" w:color="000000" w:sz="8"/>
              <w:left w:val="outset" w:color="000000" w:sz="8"/>
              <w:bottom w:val="outset" w:color="000000" w:sz="8"/>
              <w:right w:val="outset" w:color="000000" w:sz="8"/>
            </w:tcBorders>
            <w:vAlign w:val="center"/>
          </w:tcPr>
          <w:bookmarkStart w:name="930518" w:id="1326"/>
          <w:p>
            <w:pPr>
              <w:spacing w:after="0"/>
              <w:ind w:left="0"/>
              <w:jc w:val="center"/>
            </w:pPr>
            <w:r>
              <w:rPr>
                <w:rFonts w:ascii="Arial"/>
                <w:b w:val="false"/>
                <w:i w:val="false"/>
                <w:color w:val="000000"/>
                <w:sz w:val="15"/>
              </w:rPr>
              <w:t>13 - 17</w:t>
            </w:r>
          </w:p>
          <w:bookmarkEnd w:id="132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19" w:id="1327"/>
          <w:p>
            <w:pPr>
              <w:spacing w:after="0"/>
              <w:ind w:left="0"/>
              <w:jc w:val="left"/>
            </w:pPr>
            <w:r>
              <w:rPr>
                <w:rFonts w:ascii="Arial"/>
                <w:b w:val="false"/>
                <w:i w:val="false"/>
                <w:color w:val="000000"/>
                <w:sz w:val="15"/>
              </w:rPr>
              <w:t>Провідний художник-графік телебачення та інші</w:t>
            </w:r>
          </w:p>
          <w:bookmarkEnd w:id="1327"/>
        </w:tc>
        <w:tc>
          <w:tcPr>
            <w:tcW w:w="1550" w:type="dxa"/>
            <w:tcBorders>
              <w:top w:val="outset" w:color="000000" w:sz="8"/>
              <w:left w:val="outset" w:color="000000" w:sz="8"/>
              <w:bottom w:val="outset" w:color="000000" w:sz="8"/>
              <w:right w:val="outset" w:color="000000" w:sz="8"/>
            </w:tcBorders>
            <w:vAlign w:val="center"/>
          </w:tcPr>
          <w:bookmarkStart w:name="930520" w:id="1328"/>
          <w:p>
            <w:pPr>
              <w:spacing w:after="0"/>
              <w:ind w:left="0"/>
              <w:jc w:val="center"/>
            </w:pPr>
            <w:r>
              <w:rPr>
                <w:rFonts w:ascii="Arial"/>
                <w:b w:val="false"/>
                <w:i w:val="false"/>
                <w:color w:val="000000"/>
                <w:sz w:val="15"/>
              </w:rPr>
              <w:t>12 - 13</w:t>
            </w:r>
          </w:p>
          <w:bookmarkEnd w:id="132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21" w:id="1329"/>
          <w:p>
            <w:pPr>
              <w:spacing w:after="0"/>
              <w:ind w:left="0"/>
              <w:jc w:val="left"/>
            </w:pPr>
            <w:r>
              <w:rPr>
                <w:rFonts w:ascii="Arial"/>
                <w:b w:val="false"/>
                <w:i w:val="false"/>
                <w:color w:val="000000"/>
                <w:sz w:val="15"/>
              </w:rPr>
              <w:t>Професіонали та фахівці I категорії: диктор, телеоператор, режисер, звукорежисер, художник, художник-графік телебачення, перекладач, перекладач-дактилолог та інші; старші: художник-постановник, художник-гример, художник-декоратор телебачення та інші</w:t>
            </w:r>
          </w:p>
          <w:bookmarkEnd w:id="1329"/>
        </w:tc>
        <w:tc>
          <w:tcPr>
            <w:tcW w:w="1550" w:type="dxa"/>
            <w:tcBorders>
              <w:top w:val="outset" w:color="000000" w:sz="8"/>
              <w:left w:val="outset" w:color="000000" w:sz="8"/>
              <w:bottom w:val="outset" w:color="000000" w:sz="8"/>
              <w:right w:val="outset" w:color="000000" w:sz="8"/>
            </w:tcBorders>
            <w:vAlign w:val="center"/>
          </w:tcPr>
          <w:bookmarkStart w:name="930522" w:id="1330"/>
          <w:p>
            <w:pPr>
              <w:spacing w:after="0"/>
              <w:ind w:left="0"/>
              <w:jc w:val="center"/>
            </w:pPr>
            <w:r>
              <w:rPr>
                <w:rFonts w:ascii="Arial"/>
                <w:b w:val="false"/>
                <w:i w:val="false"/>
                <w:color w:val="000000"/>
                <w:sz w:val="15"/>
              </w:rPr>
              <w:t>12</w:t>
            </w:r>
          </w:p>
          <w:bookmarkEnd w:id="133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23" w:id="1331"/>
          <w:p>
            <w:pPr>
              <w:spacing w:after="0"/>
              <w:ind w:left="0"/>
              <w:jc w:val="left"/>
            </w:pPr>
            <w:r>
              <w:rPr>
                <w:rFonts w:ascii="Arial"/>
                <w:b w:val="false"/>
                <w:i w:val="false"/>
                <w:color w:val="000000"/>
                <w:sz w:val="15"/>
              </w:rPr>
              <w:t>Професіонали та фахівці II категорії: диктор, телеоператор, режисер, звукорежисер, художник, художник-графік телебачення, перекладач, перекладач-дактилолог та інші</w:t>
            </w:r>
          </w:p>
          <w:bookmarkEnd w:id="1331"/>
        </w:tc>
        <w:tc>
          <w:tcPr>
            <w:tcW w:w="1550" w:type="dxa"/>
            <w:tcBorders>
              <w:top w:val="outset" w:color="000000" w:sz="8"/>
              <w:left w:val="outset" w:color="000000" w:sz="8"/>
              <w:bottom w:val="outset" w:color="000000" w:sz="8"/>
              <w:right w:val="outset" w:color="000000" w:sz="8"/>
            </w:tcBorders>
            <w:vAlign w:val="center"/>
          </w:tcPr>
          <w:bookmarkStart w:name="930524" w:id="1332"/>
          <w:p>
            <w:pPr>
              <w:spacing w:after="0"/>
              <w:ind w:left="0"/>
              <w:jc w:val="center"/>
            </w:pPr>
            <w:r>
              <w:rPr>
                <w:rFonts w:ascii="Arial"/>
                <w:b w:val="false"/>
                <w:i w:val="false"/>
                <w:color w:val="000000"/>
                <w:sz w:val="15"/>
              </w:rPr>
              <w:t>10 - 11</w:t>
            </w:r>
          </w:p>
          <w:bookmarkEnd w:id="133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25" w:id="1333"/>
          <w:p>
            <w:pPr>
              <w:spacing w:after="0"/>
              <w:ind w:left="0"/>
              <w:jc w:val="left"/>
            </w:pPr>
            <w:r>
              <w:rPr>
                <w:rFonts w:ascii="Arial"/>
                <w:b w:val="false"/>
                <w:i w:val="false"/>
                <w:color w:val="000000"/>
                <w:sz w:val="15"/>
              </w:rPr>
              <w:t>Професіонали та фахівці: диктор, телеоператор, режисер, звукорежисер, перекладач, перекладач-дактилолог та інші</w:t>
            </w:r>
          </w:p>
          <w:bookmarkEnd w:id="1333"/>
        </w:tc>
        <w:tc>
          <w:tcPr>
            <w:tcW w:w="1550" w:type="dxa"/>
            <w:tcBorders>
              <w:top w:val="outset" w:color="000000" w:sz="8"/>
              <w:left w:val="outset" w:color="000000" w:sz="8"/>
              <w:bottom w:val="outset" w:color="000000" w:sz="8"/>
              <w:right w:val="outset" w:color="000000" w:sz="8"/>
            </w:tcBorders>
            <w:vAlign w:val="center"/>
          </w:tcPr>
          <w:bookmarkStart w:name="930526" w:id="1334"/>
          <w:p>
            <w:pPr>
              <w:spacing w:after="0"/>
              <w:ind w:left="0"/>
              <w:jc w:val="center"/>
            </w:pPr>
            <w:r>
              <w:rPr>
                <w:rFonts w:ascii="Arial"/>
                <w:b w:val="false"/>
                <w:i w:val="false"/>
                <w:color w:val="000000"/>
                <w:sz w:val="15"/>
              </w:rPr>
              <w:t>9 - 10</w:t>
            </w:r>
          </w:p>
          <w:bookmarkEnd w:id="133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27" w:id="1335"/>
          <w:p>
            <w:pPr>
              <w:spacing w:after="0"/>
              <w:ind w:left="0"/>
              <w:jc w:val="left"/>
            </w:pPr>
            <w:r>
              <w:rPr>
                <w:rFonts w:ascii="Arial"/>
                <w:b w:val="false"/>
                <w:i w:val="false"/>
                <w:color w:val="000000"/>
                <w:sz w:val="15"/>
              </w:rPr>
              <w:t>Художники: графік телебачення, гример, дизайнер, постановник, декоратор телебачення, друкар субтитрування</w:t>
            </w:r>
          </w:p>
          <w:bookmarkEnd w:id="1335"/>
        </w:tc>
        <w:tc>
          <w:tcPr>
            <w:tcW w:w="1550" w:type="dxa"/>
            <w:tcBorders>
              <w:top w:val="outset" w:color="000000" w:sz="8"/>
              <w:left w:val="outset" w:color="000000" w:sz="8"/>
              <w:bottom w:val="outset" w:color="000000" w:sz="8"/>
              <w:right w:val="outset" w:color="000000" w:sz="8"/>
            </w:tcBorders>
            <w:vAlign w:val="center"/>
          </w:tcPr>
          <w:bookmarkStart w:name="930528" w:id="1336"/>
          <w:p>
            <w:pPr>
              <w:spacing w:after="0"/>
              <w:ind w:left="0"/>
              <w:jc w:val="center"/>
            </w:pPr>
            <w:r>
              <w:rPr>
                <w:rFonts w:ascii="Arial"/>
                <w:b w:val="false"/>
                <w:i w:val="false"/>
                <w:color w:val="000000"/>
                <w:sz w:val="15"/>
              </w:rPr>
              <w:t>8 - 10</w:t>
            </w:r>
          </w:p>
          <w:bookmarkEnd w:id="133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29" w:id="1337"/>
          <w:p>
            <w:pPr>
              <w:spacing w:after="0"/>
              <w:ind w:left="0"/>
              <w:jc w:val="left"/>
            </w:pPr>
            <w:r>
              <w:rPr>
                <w:rFonts w:ascii="Arial"/>
                <w:b w:val="false"/>
                <w:i w:val="false"/>
                <w:color w:val="000000"/>
                <w:sz w:val="15"/>
              </w:rPr>
              <w:t>Асистенти: режисера, звукорежисера, телеоператора</w:t>
            </w:r>
          </w:p>
          <w:bookmarkEnd w:id="1337"/>
        </w:tc>
        <w:tc>
          <w:tcPr>
            <w:tcW w:w="1550" w:type="dxa"/>
            <w:tcBorders>
              <w:top w:val="outset" w:color="000000" w:sz="8"/>
              <w:left w:val="outset" w:color="000000" w:sz="8"/>
              <w:bottom w:val="outset" w:color="000000" w:sz="8"/>
              <w:right w:val="outset" w:color="000000" w:sz="8"/>
            </w:tcBorders>
            <w:vAlign w:val="center"/>
          </w:tcPr>
          <w:bookmarkStart w:name="930530" w:id="1338"/>
          <w:p>
            <w:pPr>
              <w:spacing w:after="0"/>
              <w:ind w:left="0"/>
              <w:jc w:val="center"/>
            </w:pPr>
            <w:r>
              <w:rPr>
                <w:rFonts w:ascii="Arial"/>
                <w:b w:val="false"/>
                <w:i w:val="false"/>
                <w:color w:val="000000"/>
                <w:sz w:val="15"/>
              </w:rPr>
              <w:t>7 - 10</w:t>
            </w:r>
          </w:p>
          <w:bookmarkEnd w:id="133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548" w:id="1339"/>
          <w:p>
            <w:pPr>
              <w:spacing w:after="0"/>
              <w:ind w:left="0"/>
              <w:jc w:val="center"/>
            </w:pPr>
            <w:r>
              <w:rPr>
                <w:rFonts w:ascii="Arial"/>
                <w:b/>
                <w:i w:val="false"/>
                <w:color w:val="000000"/>
                <w:sz w:val="15"/>
              </w:rPr>
              <w:t>XXXIII. Національний центр обліку викидів парникових газів</w:t>
            </w:r>
          </w:p>
          <w:bookmarkEnd w:id="133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40" w:id="1340"/>
          <w:p>
            <w:pPr>
              <w:spacing w:after="0"/>
              <w:ind w:left="0"/>
              <w:jc w:val="left"/>
            </w:pPr>
            <w:r>
              <w:rPr>
                <w:rFonts w:ascii="Arial"/>
                <w:b w:val="false"/>
                <w:i w:val="false"/>
                <w:color w:val="000000"/>
                <w:sz w:val="15"/>
              </w:rPr>
              <w:t>Керівник (директор)</w:t>
            </w:r>
          </w:p>
          <w:bookmarkEnd w:id="1340"/>
        </w:tc>
        <w:tc>
          <w:tcPr>
            <w:tcW w:w="1550" w:type="dxa"/>
            <w:tcBorders>
              <w:top w:val="outset" w:color="000000" w:sz="8"/>
              <w:left w:val="outset" w:color="000000" w:sz="8"/>
              <w:bottom w:val="outset" w:color="000000" w:sz="8"/>
              <w:right w:val="outset" w:color="000000" w:sz="8"/>
            </w:tcBorders>
            <w:vAlign w:val="center"/>
          </w:tcPr>
          <w:bookmarkStart w:name="930541" w:id="1341"/>
          <w:p>
            <w:pPr>
              <w:spacing w:after="0"/>
              <w:ind w:left="0"/>
              <w:jc w:val="center"/>
            </w:pPr>
            <w:r>
              <w:rPr>
                <w:rFonts w:ascii="Arial"/>
                <w:b w:val="false"/>
                <w:i w:val="false"/>
                <w:color w:val="000000"/>
                <w:sz w:val="15"/>
              </w:rPr>
              <w:t>14 - 17</w:t>
            </w:r>
          </w:p>
          <w:bookmarkEnd w:id="134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42" w:id="1342"/>
          <w:p>
            <w:pPr>
              <w:spacing w:after="0"/>
              <w:ind w:left="0"/>
              <w:jc w:val="left"/>
            </w:pPr>
            <w:r>
              <w:rPr>
                <w:rFonts w:ascii="Arial"/>
                <w:b w:val="false"/>
                <w:i w:val="false"/>
                <w:color w:val="000000"/>
                <w:sz w:val="15"/>
              </w:rPr>
              <w:t>Керівники управлінь, самостійних відділів</w:t>
            </w:r>
          </w:p>
          <w:bookmarkEnd w:id="1342"/>
        </w:tc>
        <w:tc>
          <w:tcPr>
            <w:tcW w:w="1550" w:type="dxa"/>
            <w:tcBorders>
              <w:top w:val="outset" w:color="000000" w:sz="8"/>
              <w:left w:val="outset" w:color="000000" w:sz="8"/>
              <w:bottom w:val="outset" w:color="000000" w:sz="8"/>
              <w:right w:val="outset" w:color="000000" w:sz="8"/>
            </w:tcBorders>
            <w:vAlign w:val="center"/>
          </w:tcPr>
          <w:bookmarkStart w:name="930543" w:id="1343"/>
          <w:p>
            <w:pPr>
              <w:spacing w:after="0"/>
              <w:ind w:left="0"/>
              <w:jc w:val="center"/>
            </w:pPr>
            <w:r>
              <w:rPr>
                <w:rFonts w:ascii="Arial"/>
                <w:b w:val="false"/>
                <w:i w:val="false"/>
                <w:color w:val="000000"/>
                <w:sz w:val="15"/>
              </w:rPr>
              <w:t>10 - 13</w:t>
            </w:r>
          </w:p>
          <w:bookmarkEnd w:id="134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44" w:id="1344"/>
          <w:p>
            <w:pPr>
              <w:spacing w:after="0"/>
              <w:ind w:left="0"/>
              <w:jc w:val="left"/>
            </w:pPr>
            <w:r>
              <w:rPr>
                <w:rFonts w:ascii="Arial"/>
                <w:b w:val="false"/>
                <w:i w:val="false"/>
                <w:color w:val="000000"/>
                <w:sz w:val="15"/>
              </w:rPr>
              <w:t>Завідуючі самостійними секторами та відділами у складі управлінь</w:t>
            </w:r>
          </w:p>
          <w:bookmarkEnd w:id="1344"/>
        </w:tc>
        <w:tc>
          <w:tcPr>
            <w:tcW w:w="1550" w:type="dxa"/>
            <w:tcBorders>
              <w:top w:val="outset" w:color="000000" w:sz="8"/>
              <w:left w:val="outset" w:color="000000" w:sz="8"/>
              <w:bottom w:val="outset" w:color="000000" w:sz="8"/>
              <w:right w:val="outset" w:color="000000" w:sz="8"/>
            </w:tcBorders>
            <w:vAlign w:val="center"/>
          </w:tcPr>
          <w:bookmarkStart w:name="930545" w:id="1345"/>
          <w:p>
            <w:pPr>
              <w:spacing w:after="0"/>
              <w:ind w:left="0"/>
              <w:jc w:val="center"/>
            </w:pPr>
            <w:r>
              <w:rPr>
                <w:rFonts w:ascii="Arial"/>
                <w:b w:val="false"/>
                <w:i w:val="false"/>
                <w:color w:val="000000"/>
                <w:sz w:val="15"/>
              </w:rPr>
              <w:t>8 - 12</w:t>
            </w:r>
          </w:p>
          <w:bookmarkEnd w:id="134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546" w:id="1346"/>
          <w:p>
            <w:pPr>
              <w:spacing w:after="0"/>
              <w:ind w:left="0"/>
              <w:jc w:val="left"/>
            </w:pPr>
            <w:r>
              <w:rPr>
                <w:rFonts w:ascii="Arial"/>
                <w:b w:val="false"/>
                <w:i w:val="false"/>
                <w:color w:val="000000"/>
                <w:sz w:val="15"/>
              </w:rPr>
              <w:t>Фахівці</w:t>
            </w:r>
          </w:p>
          <w:bookmarkEnd w:id="1346"/>
        </w:tc>
        <w:tc>
          <w:tcPr>
            <w:tcW w:w="1550" w:type="dxa"/>
            <w:tcBorders>
              <w:top w:val="outset" w:color="000000" w:sz="8"/>
              <w:left w:val="outset" w:color="000000" w:sz="8"/>
              <w:bottom w:val="outset" w:color="000000" w:sz="8"/>
              <w:right w:val="outset" w:color="000000" w:sz="8"/>
            </w:tcBorders>
            <w:vAlign w:val="center"/>
          </w:tcPr>
          <w:bookmarkStart w:name="930547" w:id="1347"/>
          <w:p>
            <w:pPr>
              <w:spacing w:after="0"/>
              <w:ind w:left="0"/>
              <w:jc w:val="center"/>
            </w:pPr>
            <w:r>
              <w:rPr>
                <w:rFonts w:ascii="Arial"/>
                <w:b w:val="false"/>
                <w:i w:val="false"/>
                <w:color w:val="000000"/>
                <w:sz w:val="15"/>
              </w:rPr>
              <w:t>6 - 11</w:t>
            </w:r>
          </w:p>
          <w:bookmarkEnd w:id="134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852" w:id="1348"/>
          <w:p>
            <w:pPr>
              <w:spacing w:after="0"/>
              <w:ind w:left="0"/>
              <w:jc w:val="center"/>
            </w:pPr>
            <w:r>
              <w:rPr>
                <w:rFonts w:ascii="Arial"/>
                <w:b/>
                <w:i w:val="false"/>
                <w:color w:val="000000"/>
                <w:sz w:val="15"/>
              </w:rPr>
              <w:t>XXXIV. Розділ виключено</w:t>
            </w:r>
          </w:p>
          <w:bookmarkEnd w:id="134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703" w:id="1349"/>
          <w:p>
            <w:pPr>
              <w:spacing w:after="0"/>
              <w:ind w:left="0"/>
              <w:jc w:val="center"/>
            </w:pPr>
            <w:r>
              <w:rPr>
                <w:rFonts w:ascii="Arial"/>
                <w:b/>
                <w:i w:val="false"/>
                <w:color w:val="000000"/>
                <w:sz w:val="15"/>
              </w:rPr>
              <w:t>XXXV. Національне агентство із забезпечення якості вищої освіти</w:t>
            </w:r>
          </w:p>
          <w:bookmarkEnd w:id="134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681" w:id="1350"/>
          <w:p>
            <w:pPr>
              <w:spacing w:after="0"/>
              <w:ind w:left="0"/>
              <w:jc w:val="left"/>
            </w:pPr>
            <w:r>
              <w:rPr>
                <w:rFonts w:ascii="Arial"/>
                <w:b w:val="false"/>
                <w:i w:val="false"/>
                <w:color w:val="000000"/>
                <w:sz w:val="15"/>
              </w:rPr>
              <w:t>Голова</w:t>
            </w:r>
          </w:p>
          <w:bookmarkEnd w:id="1350"/>
        </w:tc>
        <w:tc>
          <w:tcPr>
            <w:tcW w:w="1550" w:type="dxa"/>
            <w:tcBorders>
              <w:top w:val="outset" w:color="000000" w:sz="8"/>
              <w:left w:val="outset" w:color="000000" w:sz="8"/>
              <w:bottom w:val="outset" w:color="000000" w:sz="8"/>
              <w:right w:val="outset" w:color="000000" w:sz="8"/>
            </w:tcBorders>
            <w:vAlign w:val="center"/>
          </w:tcPr>
          <w:bookmarkStart w:name="930682" w:id="1351"/>
          <w:p>
            <w:pPr>
              <w:spacing w:after="0"/>
              <w:ind w:left="0"/>
              <w:jc w:val="center"/>
            </w:pPr>
            <w:r>
              <w:rPr>
                <w:rFonts w:ascii="Arial"/>
                <w:b w:val="false"/>
                <w:i w:val="false"/>
                <w:color w:val="000000"/>
                <w:sz w:val="15"/>
              </w:rPr>
              <w:t>25</w:t>
            </w:r>
          </w:p>
          <w:bookmarkEnd w:id="135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683" w:id="1352"/>
          <w:p>
            <w:pPr>
              <w:spacing w:after="0"/>
              <w:ind w:left="0"/>
              <w:jc w:val="left"/>
            </w:pPr>
            <w:r>
              <w:rPr>
                <w:rFonts w:ascii="Arial"/>
                <w:b w:val="false"/>
                <w:i w:val="false"/>
                <w:color w:val="000000"/>
                <w:sz w:val="15"/>
              </w:rPr>
              <w:t>Керівник секретаріату</w:t>
            </w:r>
          </w:p>
          <w:bookmarkEnd w:id="1352"/>
        </w:tc>
        <w:tc>
          <w:tcPr>
            <w:tcW w:w="1550" w:type="dxa"/>
            <w:tcBorders>
              <w:top w:val="outset" w:color="000000" w:sz="8"/>
              <w:left w:val="outset" w:color="000000" w:sz="8"/>
              <w:bottom w:val="outset" w:color="000000" w:sz="8"/>
              <w:right w:val="outset" w:color="000000" w:sz="8"/>
            </w:tcBorders>
            <w:vAlign w:val="center"/>
          </w:tcPr>
          <w:bookmarkStart w:name="930684" w:id="1353"/>
          <w:p>
            <w:pPr>
              <w:spacing w:after="0"/>
              <w:ind w:left="0"/>
              <w:jc w:val="center"/>
            </w:pPr>
            <w:r>
              <w:rPr>
                <w:rFonts w:ascii="Arial"/>
                <w:b w:val="false"/>
                <w:i w:val="false"/>
                <w:color w:val="000000"/>
                <w:sz w:val="15"/>
              </w:rPr>
              <w:t>22</w:t>
            </w:r>
          </w:p>
          <w:bookmarkEnd w:id="135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685" w:id="1354"/>
          <w:p>
            <w:pPr>
              <w:spacing w:after="0"/>
              <w:ind w:left="0"/>
              <w:jc w:val="left"/>
            </w:pPr>
            <w:r>
              <w:rPr>
                <w:rFonts w:ascii="Arial"/>
                <w:b w:val="false"/>
                <w:i w:val="false"/>
                <w:color w:val="000000"/>
                <w:sz w:val="15"/>
              </w:rPr>
              <w:t>Заступник керівника секретаріату</w:t>
            </w:r>
          </w:p>
          <w:bookmarkEnd w:id="1354"/>
        </w:tc>
        <w:tc>
          <w:tcPr>
            <w:tcW w:w="1550" w:type="dxa"/>
            <w:tcBorders>
              <w:top w:val="outset" w:color="000000" w:sz="8"/>
              <w:left w:val="outset" w:color="000000" w:sz="8"/>
              <w:bottom w:val="outset" w:color="000000" w:sz="8"/>
              <w:right w:val="outset" w:color="000000" w:sz="8"/>
            </w:tcBorders>
            <w:vAlign w:val="center"/>
          </w:tcPr>
          <w:bookmarkStart w:name="930686" w:id="1355"/>
          <w:p>
            <w:pPr>
              <w:spacing w:after="0"/>
              <w:ind w:left="0"/>
              <w:jc w:val="center"/>
            </w:pPr>
            <w:r>
              <w:rPr>
                <w:rFonts w:ascii="Arial"/>
                <w:b w:val="false"/>
                <w:i w:val="false"/>
                <w:color w:val="000000"/>
                <w:sz w:val="15"/>
              </w:rPr>
              <w:t>21</w:t>
            </w:r>
          </w:p>
          <w:bookmarkEnd w:id="135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687" w:id="1356"/>
          <w:p>
            <w:pPr>
              <w:spacing w:after="0"/>
              <w:ind w:left="0"/>
              <w:jc w:val="left"/>
            </w:pPr>
            <w:r>
              <w:rPr>
                <w:rFonts w:ascii="Arial"/>
                <w:b w:val="false"/>
                <w:i w:val="false"/>
                <w:color w:val="000000"/>
                <w:sz w:val="15"/>
              </w:rPr>
              <w:t>Директор департаменту секретаріату</w:t>
            </w:r>
          </w:p>
          <w:bookmarkEnd w:id="1356"/>
        </w:tc>
        <w:tc>
          <w:tcPr>
            <w:tcW w:w="1550" w:type="dxa"/>
            <w:tcBorders>
              <w:top w:val="outset" w:color="000000" w:sz="8"/>
              <w:left w:val="outset" w:color="000000" w:sz="8"/>
              <w:bottom w:val="outset" w:color="000000" w:sz="8"/>
              <w:right w:val="outset" w:color="000000" w:sz="8"/>
            </w:tcBorders>
            <w:vAlign w:val="center"/>
          </w:tcPr>
          <w:bookmarkStart w:name="930688" w:id="1357"/>
          <w:p>
            <w:pPr>
              <w:spacing w:after="0"/>
              <w:ind w:left="0"/>
              <w:jc w:val="center"/>
            </w:pPr>
            <w:r>
              <w:rPr>
                <w:rFonts w:ascii="Arial"/>
                <w:b w:val="false"/>
                <w:i w:val="false"/>
                <w:color w:val="000000"/>
                <w:sz w:val="15"/>
              </w:rPr>
              <w:t>19 - 20</w:t>
            </w:r>
          </w:p>
          <w:bookmarkEnd w:id="135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689" w:id="1358"/>
          <w:p>
            <w:pPr>
              <w:spacing w:after="0"/>
              <w:ind w:left="0"/>
              <w:jc w:val="left"/>
            </w:pPr>
            <w:r>
              <w:rPr>
                <w:rFonts w:ascii="Arial"/>
                <w:b w:val="false"/>
                <w:i w:val="false"/>
                <w:color w:val="000000"/>
                <w:sz w:val="15"/>
              </w:rPr>
              <w:t>Керівник відділу</w:t>
            </w:r>
          </w:p>
          <w:bookmarkEnd w:id="1358"/>
        </w:tc>
        <w:tc>
          <w:tcPr>
            <w:tcW w:w="1550" w:type="dxa"/>
            <w:tcBorders>
              <w:top w:val="outset" w:color="000000" w:sz="8"/>
              <w:left w:val="outset" w:color="000000" w:sz="8"/>
              <w:bottom w:val="outset" w:color="000000" w:sz="8"/>
              <w:right w:val="outset" w:color="000000" w:sz="8"/>
            </w:tcBorders>
            <w:vAlign w:val="center"/>
          </w:tcPr>
          <w:bookmarkStart w:name="930690" w:id="1359"/>
          <w:p>
            <w:pPr>
              <w:spacing w:after="0"/>
              <w:ind w:left="0"/>
              <w:jc w:val="center"/>
            </w:pPr>
            <w:r>
              <w:rPr>
                <w:rFonts w:ascii="Arial"/>
                <w:b w:val="false"/>
                <w:i w:val="false"/>
                <w:color w:val="000000"/>
                <w:sz w:val="15"/>
              </w:rPr>
              <w:t>15 - 18</w:t>
            </w:r>
          </w:p>
          <w:bookmarkEnd w:id="135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691" w:id="1360"/>
          <w:p>
            <w:pPr>
              <w:spacing w:after="0"/>
              <w:ind w:left="0"/>
              <w:jc w:val="left"/>
            </w:pPr>
            <w:r>
              <w:rPr>
                <w:rFonts w:ascii="Arial"/>
                <w:b w:val="false"/>
                <w:i w:val="false"/>
                <w:color w:val="000000"/>
                <w:sz w:val="15"/>
              </w:rPr>
              <w:t>Завідувач сектору</w:t>
            </w:r>
          </w:p>
          <w:bookmarkEnd w:id="1360"/>
        </w:tc>
        <w:tc>
          <w:tcPr>
            <w:tcW w:w="1550" w:type="dxa"/>
            <w:tcBorders>
              <w:top w:val="outset" w:color="000000" w:sz="8"/>
              <w:left w:val="outset" w:color="000000" w:sz="8"/>
              <w:bottom w:val="outset" w:color="000000" w:sz="8"/>
              <w:right w:val="outset" w:color="000000" w:sz="8"/>
            </w:tcBorders>
            <w:vAlign w:val="center"/>
          </w:tcPr>
          <w:bookmarkStart w:name="930692" w:id="1361"/>
          <w:p>
            <w:pPr>
              <w:spacing w:after="0"/>
              <w:ind w:left="0"/>
              <w:jc w:val="center"/>
            </w:pPr>
            <w:r>
              <w:rPr>
                <w:rFonts w:ascii="Arial"/>
                <w:b w:val="false"/>
                <w:i w:val="false"/>
                <w:color w:val="000000"/>
                <w:sz w:val="15"/>
              </w:rPr>
              <w:t>13 - 14</w:t>
            </w:r>
          </w:p>
          <w:bookmarkEnd w:id="136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693" w:id="1362"/>
          <w:p>
            <w:pPr>
              <w:spacing w:after="0"/>
              <w:ind w:left="0"/>
              <w:jc w:val="left"/>
            </w:pPr>
            <w:r>
              <w:rPr>
                <w:rFonts w:ascii="Arial"/>
                <w:b w:val="false"/>
                <w:i w:val="false"/>
                <w:color w:val="000000"/>
                <w:sz w:val="15"/>
              </w:rPr>
              <w:t>Фахівець:</w:t>
            </w:r>
          </w:p>
          <w:bookmarkEnd w:id="1362"/>
        </w:tc>
        <w:tc>
          <w:tcPr>
            <w:tcW w:w="1550" w:type="dxa"/>
            <w:tcBorders>
              <w:top w:val="outset" w:color="000000" w:sz="8"/>
              <w:left w:val="outset" w:color="000000" w:sz="8"/>
              <w:bottom w:val="outset" w:color="000000" w:sz="8"/>
              <w:right w:val="outset" w:color="000000" w:sz="8"/>
            </w:tcBorders>
            <w:vAlign w:val="center"/>
          </w:tcPr>
          <w:bookmarkStart w:name="930694" w:id="1363"/>
          <w:p>
            <w:pPr>
              <w:spacing w:after="0"/>
              <w:ind w:left="0"/>
              <w:jc w:val="center"/>
            </w:pPr>
            <w:r>
              <w:rPr>
                <w:rFonts w:ascii="Arial"/>
                <w:b w:val="false"/>
                <w:i w:val="false"/>
                <w:color w:val="000000"/>
                <w:sz w:val="15"/>
              </w:rPr>
              <w:t xml:space="preserve"> </w:t>
            </w:r>
          </w:p>
          <w:bookmarkEnd w:id="136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695" w:id="1364"/>
          <w:p>
            <w:pPr>
              <w:spacing w:after="0"/>
              <w:ind w:left="0"/>
              <w:jc w:val="left"/>
            </w:pPr>
            <w:r>
              <w:rPr>
                <w:rFonts w:ascii="Arial"/>
                <w:b w:val="false"/>
                <w:i w:val="false"/>
                <w:color w:val="000000"/>
                <w:sz w:val="15"/>
              </w:rPr>
              <w:t>провідний</w:t>
            </w:r>
          </w:p>
          <w:bookmarkEnd w:id="1364"/>
        </w:tc>
        <w:tc>
          <w:tcPr>
            <w:tcW w:w="1550" w:type="dxa"/>
            <w:tcBorders>
              <w:top w:val="outset" w:color="000000" w:sz="8"/>
              <w:left w:val="outset" w:color="000000" w:sz="8"/>
              <w:bottom w:val="outset" w:color="000000" w:sz="8"/>
              <w:right w:val="outset" w:color="000000" w:sz="8"/>
            </w:tcBorders>
            <w:vAlign w:val="center"/>
          </w:tcPr>
          <w:bookmarkStart w:name="930696" w:id="1365"/>
          <w:p>
            <w:pPr>
              <w:spacing w:after="0"/>
              <w:ind w:left="0"/>
              <w:jc w:val="center"/>
            </w:pPr>
            <w:r>
              <w:rPr>
                <w:rFonts w:ascii="Arial"/>
                <w:b w:val="false"/>
                <w:i w:val="false"/>
                <w:color w:val="000000"/>
                <w:sz w:val="15"/>
              </w:rPr>
              <w:t>12</w:t>
            </w:r>
          </w:p>
          <w:bookmarkEnd w:id="136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697" w:id="1366"/>
          <w:p>
            <w:pPr>
              <w:spacing w:after="0"/>
              <w:ind w:left="0"/>
              <w:jc w:val="left"/>
            </w:pPr>
            <w:r>
              <w:rPr>
                <w:rFonts w:ascii="Arial"/>
                <w:b w:val="false"/>
                <w:i w:val="false"/>
                <w:color w:val="000000"/>
                <w:sz w:val="15"/>
              </w:rPr>
              <w:t>I категорії</w:t>
            </w:r>
          </w:p>
          <w:bookmarkEnd w:id="1366"/>
        </w:tc>
        <w:tc>
          <w:tcPr>
            <w:tcW w:w="1550" w:type="dxa"/>
            <w:tcBorders>
              <w:top w:val="outset" w:color="000000" w:sz="8"/>
              <w:left w:val="outset" w:color="000000" w:sz="8"/>
              <w:bottom w:val="outset" w:color="000000" w:sz="8"/>
              <w:right w:val="outset" w:color="000000" w:sz="8"/>
            </w:tcBorders>
            <w:vAlign w:val="center"/>
          </w:tcPr>
          <w:bookmarkStart w:name="930698" w:id="1367"/>
          <w:p>
            <w:pPr>
              <w:spacing w:after="0"/>
              <w:ind w:left="0"/>
              <w:jc w:val="center"/>
            </w:pPr>
            <w:r>
              <w:rPr>
                <w:rFonts w:ascii="Arial"/>
                <w:b w:val="false"/>
                <w:i w:val="false"/>
                <w:color w:val="000000"/>
                <w:sz w:val="15"/>
              </w:rPr>
              <w:t>11</w:t>
            </w:r>
          </w:p>
          <w:bookmarkEnd w:id="136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699" w:id="1368"/>
          <w:p>
            <w:pPr>
              <w:spacing w:after="0"/>
              <w:ind w:left="0"/>
              <w:jc w:val="left"/>
            </w:pPr>
            <w:r>
              <w:rPr>
                <w:rFonts w:ascii="Arial"/>
                <w:b w:val="false"/>
                <w:i w:val="false"/>
                <w:color w:val="000000"/>
                <w:sz w:val="15"/>
              </w:rPr>
              <w:t>II категорії</w:t>
            </w:r>
          </w:p>
          <w:bookmarkEnd w:id="1368"/>
        </w:tc>
        <w:tc>
          <w:tcPr>
            <w:tcW w:w="1550" w:type="dxa"/>
            <w:tcBorders>
              <w:top w:val="outset" w:color="000000" w:sz="8"/>
              <w:left w:val="outset" w:color="000000" w:sz="8"/>
              <w:bottom w:val="outset" w:color="000000" w:sz="8"/>
              <w:right w:val="outset" w:color="000000" w:sz="8"/>
            </w:tcBorders>
            <w:vAlign w:val="center"/>
          </w:tcPr>
          <w:bookmarkStart w:name="930700" w:id="1369"/>
          <w:p>
            <w:pPr>
              <w:spacing w:after="0"/>
              <w:ind w:left="0"/>
              <w:jc w:val="center"/>
            </w:pPr>
            <w:r>
              <w:rPr>
                <w:rFonts w:ascii="Arial"/>
                <w:b w:val="false"/>
                <w:i w:val="false"/>
                <w:color w:val="000000"/>
                <w:sz w:val="15"/>
              </w:rPr>
              <w:t>10</w:t>
            </w:r>
          </w:p>
          <w:bookmarkEnd w:id="136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01" w:id="1370"/>
          <w:p>
            <w:pPr>
              <w:spacing w:after="0"/>
              <w:ind w:left="0"/>
              <w:jc w:val="left"/>
            </w:pPr>
            <w:r>
              <w:rPr>
                <w:rFonts w:ascii="Arial"/>
                <w:b w:val="false"/>
                <w:i w:val="false"/>
                <w:color w:val="000000"/>
                <w:sz w:val="15"/>
              </w:rPr>
              <w:t>без категорії</w:t>
            </w:r>
          </w:p>
          <w:bookmarkEnd w:id="1370"/>
        </w:tc>
        <w:tc>
          <w:tcPr>
            <w:tcW w:w="1550" w:type="dxa"/>
            <w:tcBorders>
              <w:top w:val="outset" w:color="000000" w:sz="8"/>
              <w:left w:val="outset" w:color="000000" w:sz="8"/>
              <w:bottom w:val="outset" w:color="000000" w:sz="8"/>
              <w:right w:val="outset" w:color="000000" w:sz="8"/>
            </w:tcBorders>
            <w:vAlign w:val="center"/>
          </w:tcPr>
          <w:bookmarkStart w:name="930702" w:id="1371"/>
          <w:p>
            <w:pPr>
              <w:spacing w:after="0"/>
              <w:ind w:left="0"/>
              <w:jc w:val="center"/>
            </w:pPr>
            <w:r>
              <w:rPr>
                <w:rFonts w:ascii="Arial"/>
                <w:b w:val="false"/>
                <w:i w:val="false"/>
                <w:color w:val="000000"/>
                <w:sz w:val="15"/>
              </w:rPr>
              <w:t>9</w:t>
            </w:r>
          </w:p>
          <w:bookmarkEnd w:id="137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711" w:id="1372"/>
          <w:p>
            <w:pPr>
              <w:spacing w:after="0"/>
              <w:ind w:left="0"/>
              <w:jc w:val="center"/>
            </w:pPr>
            <w:r>
              <w:rPr>
                <w:rFonts w:ascii="Arial"/>
                <w:b/>
                <w:i w:val="false"/>
                <w:color w:val="000000"/>
                <w:sz w:val="15"/>
              </w:rPr>
              <w:t>XXXVI. Центри по нарахуванню та здійсненню соціальних виплат</w:t>
            </w:r>
          </w:p>
          <w:bookmarkEnd w:id="137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29" w:id="1373"/>
          <w:p>
            <w:pPr>
              <w:spacing w:after="0"/>
              <w:ind w:left="0"/>
              <w:jc w:val="left"/>
            </w:pPr>
            <w:r>
              <w:rPr>
                <w:rFonts w:ascii="Arial"/>
                <w:b w:val="false"/>
                <w:i w:val="false"/>
                <w:color w:val="000000"/>
                <w:sz w:val="15"/>
              </w:rPr>
              <w:t>Керівник (директор)</w:t>
            </w:r>
          </w:p>
          <w:bookmarkEnd w:id="1373"/>
        </w:tc>
        <w:tc>
          <w:tcPr>
            <w:tcW w:w="1550" w:type="dxa"/>
            <w:tcBorders>
              <w:top w:val="outset" w:color="000000" w:sz="8"/>
              <w:left w:val="outset" w:color="000000" w:sz="8"/>
              <w:bottom w:val="outset" w:color="000000" w:sz="8"/>
              <w:right w:val="outset" w:color="000000" w:sz="8"/>
            </w:tcBorders>
            <w:vAlign w:val="center"/>
          </w:tcPr>
          <w:bookmarkStart w:name="930730" w:id="1374"/>
          <w:p>
            <w:pPr>
              <w:spacing w:after="0"/>
              <w:ind w:left="0"/>
              <w:jc w:val="center"/>
            </w:pPr>
            <w:r>
              <w:rPr>
                <w:rFonts w:ascii="Arial"/>
                <w:b w:val="false"/>
                <w:i w:val="false"/>
                <w:color w:val="000000"/>
                <w:sz w:val="15"/>
              </w:rPr>
              <w:t>18 - 19</w:t>
            </w:r>
          </w:p>
          <w:bookmarkEnd w:id="137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31" w:id="1375"/>
          <w:p>
            <w:pPr>
              <w:spacing w:after="0"/>
              <w:ind w:left="0"/>
              <w:jc w:val="left"/>
            </w:pPr>
            <w:r>
              <w:rPr>
                <w:rFonts w:ascii="Arial"/>
                <w:b w:val="false"/>
                <w:i w:val="false"/>
                <w:color w:val="000000"/>
                <w:sz w:val="15"/>
              </w:rPr>
              <w:t>Керівники відділів</w:t>
            </w:r>
          </w:p>
          <w:bookmarkEnd w:id="1375"/>
        </w:tc>
        <w:tc>
          <w:tcPr>
            <w:tcW w:w="1550" w:type="dxa"/>
            <w:tcBorders>
              <w:top w:val="outset" w:color="000000" w:sz="8"/>
              <w:left w:val="outset" w:color="000000" w:sz="8"/>
              <w:bottom w:val="outset" w:color="000000" w:sz="8"/>
              <w:right w:val="outset" w:color="000000" w:sz="8"/>
            </w:tcBorders>
            <w:vAlign w:val="center"/>
          </w:tcPr>
          <w:bookmarkStart w:name="930732" w:id="1376"/>
          <w:p>
            <w:pPr>
              <w:spacing w:after="0"/>
              <w:ind w:left="0"/>
              <w:jc w:val="center"/>
            </w:pPr>
            <w:r>
              <w:rPr>
                <w:rFonts w:ascii="Arial"/>
                <w:b w:val="false"/>
                <w:i w:val="false"/>
                <w:color w:val="000000"/>
                <w:sz w:val="15"/>
              </w:rPr>
              <w:t>13 - 15</w:t>
            </w:r>
          </w:p>
          <w:bookmarkEnd w:id="137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33" w:id="1377"/>
          <w:p>
            <w:pPr>
              <w:spacing w:after="0"/>
              <w:ind w:left="0"/>
              <w:jc w:val="left"/>
            </w:pPr>
            <w:r>
              <w:rPr>
                <w:rFonts w:ascii="Arial"/>
                <w:b w:val="false"/>
                <w:i w:val="false"/>
                <w:color w:val="000000"/>
                <w:sz w:val="15"/>
              </w:rPr>
              <w:t>Завідувачі секторів</w:t>
            </w:r>
          </w:p>
          <w:bookmarkEnd w:id="1377"/>
        </w:tc>
        <w:tc>
          <w:tcPr>
            <w:tcW w:w="1550" w:type="dxa"/>
            <w:tcBorders>
              <w:top w:val="outset" w:color="000000" w:sz="8"/>
              <w:left w:val="outset" w:color="000000" w:sz="8"/>
              <w:bottom w:val="outset" w:color="000000" w:sz="8"/>
              <w:right w:val="outset" w:color="000000" w:sz="8"/>
            </w:tcBorders>
            <w:vAlign w:val="center"/>
          </w:tcPr>
          <w:bookmarkStart w:name="930734" w:id="1378"/>
          <w:p>
            <w:pPr>
              <w:spacing w:after="0"/>
              <w:ind w:left="0"/>
              <w:jc w:val="center"/>
            </w:pPr>
            <w:r>
              <w:rPr>
                <w:rFonts w:ascii="Arial"/>
                <w:b w:val="false"/>
                <w:i w:val="false"/>
                <w:color w:val="000000"/>
                <w:sz w:val="15"/>
              </w:rPr>
              <w:t>11 - 12</w:t>
            </w:r>
          </w:p>
          <w:bookmarkEnd w:id="137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35" w:id="1379"/>
          <w:p>
            <w:pPr>
              <w:spacing w:after="0"/>
              <w:ind w:left="0"/>
              <w:jc w:val="left"/>
            </w:pPr>
            <w:r>
              <w:rPr>
                <w:rFonts w:ascii="Arial"/>
                <w:b w:val="false"/>
                <w:i w:val="false"/>
                <w:color w:val="000000"/>
                <w:sz w:val="15"/>
              </w:rPr>
              <w:t>Фахівці:</w:t>
            </w:r>
          </w:p>
          <w:bookmarkEnd w:id="1379"/>
        </w:tc>
        <w:tc>
          <w:tcPr>
            <w:tcW w:w="1550" w:type="dxa"/>
            <w:tcBorders>
              <w:top w:val="outset" w:color="000000" w:sz="8"/>
              <w:left w:val="outset" w:color="000000" w:sz="8"/>
              <w:bottom w:val="outset" w:color="000000" w:sz="8"/>
              <w:right w:val="outset" w:color="000000" w:sz="8"/>
            </w:tcBorders>
            <w:vAlign w:val="center"/>
          </w:tcPr>
          <w:bookmarkStart w:name="930736" w:id="1380"/>
          <w:p>
            <w:pPr>
              <w:spacing w:after="0"/>
              <w:ind w:left="0"/>
              <w:jc w:val="center"/>
            </w:pPr>
            <w:r>
              <w:rPr>
                <w:rFonts w:ascii="Arial"/>
                <w:b w:val="false"/>
                <w:i w:val="false"/>
                <w:color w:val="000000"/>
                <w:sz w:val="15"/>
              </w:rPr>
              <w:t xml:space="preserve"> </w:t>
            </w:r>
          </w:p>
          <w:bookmarkEnd w:id="138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37" w:id="1381"/>
          <w:p>
            <w:pPr>
              <w:spacing w:after="0"/>
              <w:ind w:left="0"/>
              <w:jc w:val="left"/>
            </w:pPr>
            <w:r>
              <w:rPr>
                <w:rFonts w:ascii="Arial"/>
                <w:b w:val="false"/>
                <w:i w:val="false"/>
                <w:color w:val="000000"/>
                <w:sz w:val="15"/>
              </w:rPr>
              <w:t>провідні</w:t>
            </w:r>
          </w:p>
          <w:bookmarkEnd w:id="1381"/>
        </w:tc>
        <w:tc>
          <w:tcPr>
            <w:tcW w:w="1550" w:type="dxa"/>
            <w:tcBorders>
              <w:top w:val="outset" w:color="000000" w:sz="8"/>
              <w:left w:val="outset" w:color="000000" w:sz="8"/>
              <w:bottom w:val="outset" w:color="000000" w:sz="8"/>
              <w:right w:val="outset" w:color="000000" w:sz="8"/>
            </w:tcBorders>
            <w:vAlign w:val="center"/>
          </w:tcPr>
          <w:bookmarkStart w:name="930738" w:id="1382"/>
          <w:p>
            <w:pPr>
              <w:spacing w:after="0"/>
              <w:ind w:left="0"/>
              <w:jc w:val="center"/>
            </w:pPr>
            <w:r>
              <w:rPr>
                <w:rFonts w:ascii="Arial"/>
                <w:b w:val="false"/>
                <w:i w:val="false"/>
                <w:color w:val="000000"/>
                <w:sz w:val="15"/>
              </w:rPr>
              <w:t>10</w:t>
            </w:r>
          </w:p>
          <w:bookmarkEnd w:id="138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39" w:id="1383"/>
          <w:p>
            <w:pPr>
              <w:spacing w:after="0"/>
              <w:ind w:left="0"/>
              <w:jc w:val="left"/>
            </w:pPr>
            <w:r>
              <w:rPr>
                <w:rFonts w:ascii="Arial"/>
                <w:b w:val="false"/>
                <w:i w:val="false"/>
                <w:color w:val="000000"/>
                <w:sz w:val="15"/>
              </w:rPr>
              <w:t>I категорії</w:t>
            </w:r>
          </w:p>
          <w:bookmarkEnd w:id="1383"/>
        </w:tc>
        <w:tc>
          <w:tcPr>
            <w:tcW w:w="1550" w:type="dxa"/>
            <w:tcBorders>
              <w:top w:val="outset" w:color="000000" w:sz="8"/>
              <w:left w:val="outset" w:color="000000" w:sz="8"/>
              <w:bottom w:val="outset" w:color="000000" w:sz="8"/>
              <w:right w:val="outset" w:color="000000" w:sz="8"/>
            </w:tcBorders>
            <w:vAlign w:val="center"/>
          </w:tcPr>
          <w:bookmarkStart w:name="930740" w:id="1384"/>
          <w:p>
            <w:pPr>
              <w:spacing w:after="0"/>
              <w:ind w:left="0"/>
              <w:jc w:val="center"/>
            </w:pPr>
            <w:r>
              <w:rPr>
                <w:rFonts w:ascii="Arial"/>
                <w:b w:val="false"/>
                <w:i w:val="false"/>
                <w:color w:val="000000"/>
                <w:sz w:val="15"/>
              </w:rPr>
              <w:t>9</w:t>
            </w:r>
          </w:p>
          <w:bookmarkEnd w:id="138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41" w:id="1385"/>
          <w:p>
            <w:pPr>
              <w:spacing w:after="0"/>
              <w:ind w:left="0"/>
              <w:jc w:val="left"/>
            </w:pPr>
            <w:r>
              <w:rPr>
                <w:rFonts w:ascii="Arial"/>
                <w:b w:val="false"/>
                <w:i w:val="false"/>
                <w:color w:val="000000"/>
                <w:sz w:val="15"/>
              </w:rPr>
              <w:t>II категорії</w:t>
            </w:r>
          </w:p>
          <w:bookmarkEnd w:id="1385"/>
        </w:tc>
        <w:tc>
          <w:tcPr>
            <w:tcW w:w="1550" w:type="dxa"/>
            <w:tcBorders>
              <w:top w:val="outset" w:color="000000" w:sz="8"/>
              <w:left w:val="outset" w:color="000000" w:sz="8"/>
              <w:bottom w:val="outset" w:color="000000" w:sz="8"/>
              <w:right w:val="outset" w:color="000000" w:sz="8"/>
            </w:tcBorders>
            <w:vAlign w:val="center"/>
          </w:tcPr>
          <w:bookmarkStart w:name="930742" w:id="1386"/>
          <w:p>
            <w:pPr>
              <w:spacing w:after="0"/>
              <w:ind w:left="0"/>
              <w:jc w:val="center"/>
            </w:pPr>
            <w:r>
              <w:rPr>
                <w:rFonts w:ascii="Arial"/>
                <w:b w:val="false"/>
                <w:i w:val="false"/>
                <w:color w:val="000000"/>
                <w:sz w:val="15"/>
              </w:rPr>
              <w:t>8</w:t>
            </w:r>
          </w:p>
          <w:bookmarkEnd w:id="138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743" w:id="1387"/>
          <w:p>
            <w:pPr>
              <w:spacing w:after="0"/>
              <w:ind w:left="0"/>
              <w:jc w:val="left"/>
            </w:pPr>
            <w:r>
              <w:rPr>
                <w:rFonts w:ascii="Arial"/>
                <w:b w:val="false"/>
                <w:i w:val="false"/>
                <w:color w:val="000000"/>
                <w:sz w:val="15"/>
              </w:rPr>
              <w:t>без категорії</w:t>
            </w:r>
          </w:p>
          <w:bookmarkEnd w:id="1387"/>
        </w:tc>
        <w:tc>
          <w:tcPr>
            <w:tcW w:w="1550" w:type="dxa"/>
            <w:tcBorders>
              <w:top w:val="outset" w:color="000000" w:sz="8"/>
              <w:left w:val="outset" w:color="000000" w:sz="8"/>
              <w:bottom w:val="outset" w:color="000000" w:sz="8"/>
              <w:right w:val="outset" w:color="000000" w:sz="8"/>
            </w:tcBorders>
            <w:vAlign w:val="center"/>
          </w:tcPr>
          <w:bookmarkStart w:name="930744" w:id="1388"/>
          <w:p>
            <w:pPr>
              <w:spacing w:after="0"/>
              <w:ind w:left="0"/>
              <w:jc w:val="center"/>
            </w:pPr>
            <w:r>
              <w:rPr>
                <w:rFonts w:ascii="Arial"/>
                <w:b w:val="false"/>
                <w:i w:val="false"/>
                <w:color w:val="000000"/>
                <w:sz w:val="15"/>
              </w:rPr>
              <w:t>7</w:t>
            </w:r>
          </w:p>
          <w:bookmarkEnd w:id="138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880" w:id="1389"/>
          <w:p>
            <w:pPr>
              <w:spacing w:after="0"/>
              <w:ind w:left="0"/>
              <w:jc w:val="center"/>
            </w:pPr>
            <w:r>
              <w:rPr>
                <w:rFonts w:ascii="Arial"/>
                <w:b/>
                <w:i w:val="false"/>
                <w:color w:val="000000"/>
                <w:sz w:val="15"/>
              </w:rPr>
              <w:t>XXXVII. Освітній омбудсмен та Служба освітнього омбудсмена</w:t>
            </w:r>
          </w:p>
          <w:bookmarkEnd w:id="138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882" w:id="1390"/>
          <w:p>
            <w:pPr>
              <w:spacing w:after="0"/>
              <w:ind w:left="0"/>
              <w:jc w:val="left"/>
            </w:pPr>
            <w:r>
              <w:rPr>
                <w:rFonts w:ascii="Arial"/>
                <w:b w:val="false"/>
                <w:i w:val="false"/>
                <w:color w:val="000000"/>
                <w:sz w:val="15"/>
              </w:rPr>
              <w:t>Освітній омбудсмен</w:t>
            </w:r>
          </w:p>
          <w:bookmarkEnd w:id="1390"/>
        </w:tc>
        <w:tc>
          <w:tcPr>
            <w:tcW w:w="1550" w:type="dxa"/>
            <w:tcBorders>
              <w:top w:val="outset" w:color="000000" w:sz="8"/>
              <w:left w:val="outset" w:color="000000" w:sz="8"/>
              <w:bottom w:val="outset" w:color="000000" w:sz="8"/>
              <w:right w:val="outset" w:color="000000" w:sz="8"/>
            </w:tcBorders>
            <w:vAlign w:val="center"/>
          </w:tcPr>
          <w:bookmarkStart w:name="930883" w:id="1391"/>
          <w:p>
            <w:pPr>
              <w:spacing w:after="0"/>
              <w:ind w:left="0"/>
              <w:jc w:val="center"/>
            </w:pPr>
            <w:r>
              <w:rPr>
                <w:rFonts w:ascii="Arial"/>
                <w:b w:val="false"/>
                <w:i w:val="false"/>
                <w:color w:val="000000"/>
                <w:sz w:val="15"/>
              </w:rPr>
              <w:t>25</w:t>
            </w:r>
          </w:p>
          <w:bookmarkEnd w:id="139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884" w:id="1392"/>
          <w:p>
            <w:pPr>
              <w:spacing w:after="0"/>
              <w:ind w:left="0"/>
              <w:jc w:val="left"/>
            </w:pPr>
            <w:r>
              <w:rPr>
                <w:rFonts w:ascii="Arial"/>
                <w:b w:val="false"/>
                <w:i w:val="false"/>
                <w:color w:val="000000"/>
                <w:sz w:val="15"/>
              </w:rPr>
              <w:t>Керівник служби</w:t>
            </w:r>
          </w:p>
          <w:bookmarkEnd w:id="1392"/>
        </w:tc>
        <w:tc>
          <w:tcPr>
            <w:tcW w:w="1550" w:type="dxa"/>
            <w:tcBorders>
              <w:top w:val="outset" w:color="000000" w:sz="8"/>
              <w:left w:val="outset" w:color="000000" w:sz="8"/>
              <w:bottom w:val="outset" w:color="000000" w:sz="8"/>
              <w:right w:val="outset" w:color="000000" w:sz="8"/>
            </w:tcBorders>
            <w:vAlign w:val="center"/>
          </w:tcPr>
          <w:bookmarkStart w:name="930885" w:id="1393"/>
          <w:p>
            <w:pPr>
              <w:spacing w:after="0"/>
              <w:ind w:left="0"/>
              <w:jc w:val="center"/>
            </w:pPr>
            <w:r>
              <w:rPr>
                <w:rFonts w:ascii="Arial"/>
                <w:b w:val="false"/>
                <w:i w:val="false"/>
                <w:color w:val="000000"/>
                <w:sz w:val="15"/>
              </w:rPr>
              <w:t>22</w:t>
            </w:r>
          </w:p>
          <w:bookmarkEnd w:id="139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886" w:id="1394"/>
          <w:p>
            <w:pPr>
              <w:spacing w:after="0"/>
              <w:ind w:left="0"/>
              <w:jc w:val="left"/>
            </w:pPr>
            <w:r>
              <w:rPr>
                <w:rFonts w:ascii="Arial"/>
                <w:b w:val="false"/>
                <w:i w:val="false"/>
                <w:color w:val="000000"/>
                <w:sz w:val="15"/>
              </w:rPr>
              <w:t>Начальник відділу</w:t>
            </w:r>
          </w:p>
          <w:bookmarkEnd w:id="1394"/>
        </w:tc>
        <w:tc>
          <w:tcPr>
            <w:tcW w:w="1550" w:type="dxa"/>
            <w:tcBorders>
              <w:top w:val="outset" w:color="000000" w:sz="8"/>
              <w:left w:val="outset" w:color="000000" w:sz="8"/>
              <w:bottom w:val="outset" w:color="000000" w:sz="8"/>
              <w:right w:val="outset" w:color="000000" w:sz="8"/>
            </w:tcBorders>
            <w:vAlign w:val="center"/>
          </w:tcPr>
          <w:bookmarkStart w:name="930887" w:id="1395"/>
          <w:p>
            <w:pPr>
              <w:spacing w:after="0"/>
              <w:ind w:left="0"/>
              <w:jc w:val="center"/>
            </w:pPr>
            <w:r>
              <w:rPr>
                <w:rFonts w:ascii="Arial"/>
                <w:b w:val="false"/>
                <w:i w:val="false"/>
                <w:color w:val="000000"/>
                <w:sz w:val="15"/>
              </w:rPr>
              <w:t>15 - 18</w:t>
            </w:r>
          </w:p>
          <w:bookmarkEnd w:id="139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888" w:id="1396"/>
          <w:p>
            <w:pPr>
              <w:spacing w:after="0"/>
              <w:ind w:left="0"/>
              <w:jc w:val="left"/>
            </w:pPr>
            <w:r>
              <w:rPr>
                <w:rFonts w:ascii="Arial"/>
                <w:b w:val="false"/>
                <w:i w:val="false"/>
                <w:color w:val="000000"/>
                <w:sz w:val="15"/>
              </w:rPr>
              <w:t>Завідувач сектору</w:t>
            </w:r>
          </w:p>
          <w:bookmarkEnd w:id="1396"/>
        </w:tc>
        <w:tc>
          <w:tcPr>
            <w:tcW w:w="1550" w:type="dxa"/>
            <w:tcBorders>
              <w:top w:val="outset" w:color="000000" w:sz="8"/>
              <w:left w:val="outset" w:color="000000" w:sz="8"/>
              <w:bottom w:val="outset" w:color="000000" w:sz="8"/>
              <w:right w:val="outset" w:color="000000" w:sz="8"/>
            </w:tcBorders>
            <w:vAlign w:val="center"/>
          </w:tcPr>
          <w:bookmarkStart w:name="930889" w:id="1397"/>
          <w:p>
            <w:pPr>
              <w:spacing w:after="0"/>
              <w:ind w:left="0"/>
              <w:jc w:val="center"/>
            </w:pPr>
            <w:r>
              <w:rPr>
                <w:rFonts w:ascii="Arial"/>
                <w:b w:val="false"/>
                <w:i w:val="false"/>
                <w:color w:val="000000"/>
                <w:sz w:val="15"/>
              </w:rPr>
              <w:t>13 - 14</w:t>
            </w:r>
          </w:p>
          <w:bookmarkEnd w:id="139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890" w:id="1398"/>
          <w:p>
            <w:pPr>
              <w:spacing w:after="0"/>
              <w:ind w:left="0"/>
              <w:jc w:val="left"/>
            </w:pPr>
            <w:r>
              <w:rPr>
                <w:rFonts w:ascii="Arial"/>
                <w:b w:val="false"/>
                <w:i w:val="false"/>
                <w:color w:val="000000"/>
                <w:sz w:val="15"/>
              </w:rPr>
              <w:t>Фахівець:</w:t>
            </w:r>
          </w:p>
          <w:bookmarkEnd w:id="1398"/>
        </w:tc>
        <w:tc>
          <w:tcPr>
            <w:tcW w:w="1550" w:type="dxa"/>
            <w:tcBorders>
              <w:top w:val="outset" w:color="000000" w:sz="8"/>
              <w:left w:val="outset" w:color="000000" w:sz="8"/>
              <w:bottom w:val="outset" w:color="000000" w:sz="8"/>
              <w:right w:val="outset" w:color="000000" w:sz="8"/>
            </w:tcBorders>
            <w:vAlign w:val="center"/>
          </w:tcPr>
          <w:bookmarkStart w:name="930891" w:id="1399"/>
          <w:p>
            <w:pPr>
              <w:spacing w:after="0"/>
              <w:ind w:left="0"/>
              <w:jc w:val="center"/>
            </w:pPr>
            <w:r>
              <w:rPr>
                <w:rFonts w:ascii="Arial"/>
                <w:b w:val="false"/>
                <w:i w:val="false"/>
                <w:color w:val="000000"/>
                <w:sz w:val="15"/>
              </w:rPr>
              <w:t xml:space="preserve"> </w:t>
            </w:r>
          </w:p>
          <w:bookmarkEnd w:id="139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892" w:id="1400"/>
          <w:p>
            <w:pPr>
              <w:spacing w:after="0"/>
              <w:ind w:left="0"/>
              <w:jc w:val="left"/>
            </w:pPr>
            <w:r>
              <w:rPr>
                <w:rFonts w:ascii="Arial"/>
                <w:b w:val="false"/>
                <w:i w:val="false"/>
                <w:color w:val="000000"/>
                <w:sz w:val="15"/>
              </w:rPr>
              <w:t>провідний</w:t>
            </w:r>
          </w:p>
          <w:bookmarkEnd w:id="1400"/>
        </w:tc>
        <w:tc>
          <w:tcPr>
            <w:tcW w:w="1550" w:type="dxa"/>
            <w:tcBorders>
              <w:top w:val="outset" w:color="000000" w:sz="8"/>
              <w:left w:val="outset" w:color="000000" w:sz="8"/>
              <w:bottom w:val="outset" w:color="000000" w:sz="8"/>
              <w:right w:val="outset" w:color="000000" w:sz="8"/>
            </w:tcBorders>
            <w:vAlign w:val="center"/>
          </w:tcPr>
          <w:bookmarkStart w:name="930893" w:id="1401"/>
          <w:p>
            <w:pPr>
              <w:spacing w:after="0"/>
              <w:ind w:left="0"/>
              <w:jc w:val="center"/>
            </w:pPr>
            <w:r>
              <w:rPr>
                <w:rFonts w:ascii="Arial"/>
                <w:b w:val="false"/>
                <w:i w:val="false"/>
                <w:color w:val="000000"/>
                <w:sz w:val="15"/>
              </w:rPr>
              <w:t>12</w:t>
            </w:r>
          </w:p>
          <w:bookmarkEnd w:id="140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894" w:id="1402"/>
          <w:p>
            <w:pPr>
              <w:spacing w:after="0"/>
              <w:ind w:left="0"/>
              <w:jc w:val="left"/>
            </w:pPr>
            <w:r>
              <w:rPr>
                <w:rFonts w:ascii="Arial"/>
                <w:b w:val="false"/>
                <w:i w:val="false"/>
                <w:color w:val="000000"/>
                <w:sz w:val="15"/>
              </w:rPr>
              <w:t>I категорії</w:t>
            </w:r>
          </w:p>
          <w:bookmarkEnd w:id="1402"/>
        </w:tc>
        <w:tc>
          <w:tcPr>
            <w:tcW w:w="1550" w:type="dxa"/>
            <w:tcBorders>
              <w:top w:val="outset" w:color="000000" w:sz="8"/>
              <w:left w:val="outset" w:color="000000" w:sz="8"/>
              <w:bottom w:val="outset" w:color="000000" w:sz="8"/>
              <w:right w:val="outset" w:color="000000" w:sz="8"/>
            </w:tcBorders>
            <w:vAlign w:val="center"/>
          </w:tcPr>
          <w:bookmarkStart w:name="930895" w:id="1403"/>
          <w:p>
            <w:pPr>
              <w:spacing w:after="0"/>
              <w:ind w:left="0"/>
              <w:jc w:val="center"/>
            </w:pPr>
            <w:r>
              <w:rPr>
                <w:rFonts w:ascii="Arial"/>
                <w:b w:val="false"/>
                <w:i w:val="false"/>
                <w:color w:val="000000"/>
                <w:sz w:val="15"/>
              </w:rPr>
              <w:t>11</w:t>
            </w:r>
          </w:p>
          <w:bookmarkEnd w:id="140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896" w:id="1404"/>
          <w:p>
            <w:pPr>
              <w:spacing w:after="0"/>
              <w:ind w:left="0"/>
              <w:jc w:val="left"/>
            </w:pPr>
            <w:r>
              <w:rPr>
                <w:rFonts w:ascii="Arial"/>
                <w:b w:val="false"/>
                <w:i w:val="false"/>
                <w:color w:val="000000"/>
                <w:sz w:val="15"/>
              </w:rPr>
              <w:t>II категорії</w:t>
            </w:r>
          </w:p>
          <w:bookmarkEnd w:id="1404"/>
        </w:tc>
        <w:tc>
          <w:tcPr>
            <w:tcW w:w="1550" w:type="dxa"/>
            <w:tcBorders>
              <w:top w:val="outset" w:color="000000" w:sz="8"/>
              <w:left w:val="outset" w:color="000000" w:sz="8"/>
              <w:bottom w:val="outset" w:color="000000" w:sz="8"/>
              <w:right w:val="outset" w:color="000000" w:sz="8"/>
            </w:tcBorders>
            <w:vAlign w:val="center"/>
          </w:tcPr>
          <w:bookmarkStart w:name="930897" w:id="1405"/>
          <w:p>
            <w:pPr>
              <w:spacing w:after="0"/>
              <w:ind w:left="0"/>
              <w:jc w:val="center"/>
            </w:pPr>
            <w:r>
              <w:rPr>
                <w:rFonts w:ascii="Arial"/>
                <w:b w:val="false"/>
                <w:i w:val="false"/>
                <w:color w:val="000000"/>
                <w:sz w:val="15"/>
              </w:rPr>
              <w:t>10</w:t>
            </w:r>
          </w:p>
          <w:bookmarkEnd w:id="140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898" w:id="1406"/>
          <w:p>
            <w:pPr>
              <w:spacing w:after="0"/>
              <w:ind w:left="0"/>
              <w:jc w:val="left"/>
            </w:pPr>
            <w:r>
              <w:rPr>
                <w:rFonts w:ascii="Arial"/>
                <w:b w:val="false"/>
                <w:i w:val="false"/>
                <w:color w:val="000000"/>
                <w:sz w:val="15"/>
              </w:rPr>
              <w:t>без категорії</w:t>
            </w:r>
          </w:p>
          <w:bookmarkEnd w:id="1406"/>
        </w:tc>
        <w:tc>
          <w:tcPr>
            <w:tcW w:w="1550" w:type="dxa"/>
            <w:tcBorders>
              <w:top w:val="outset" w:color="000000" w:sz="8"/>
              <w:left w:val="outset" w:color="000000" w:sz="8"/>
              <w:bottom w:val="outset" w:color="000000" w:sz="8"/>
              <w:right w:val="outset" w:color="000000" w:sz="8"/>
            </w:tcBorders>
            <w:vAlign w:val="center"/>
          </w:tcPr>
          <w:bookmarkStart w:name="930899" w:id="1407"/>
          <w:p>
            <w:pPr>
              <w:spacing w:after="0"/>
              <w:ind w:left="0"/>
              <w:jc w:val="center"/>
            </w:pPr>
            <w:r>
              <w:rPr>
                <w:rFonts w:ascii="Arial"/>
                <w:b w:val="false"/>
                <w:i w:val="false"/>
                <w:color w:val="000000"/>
                <w:sz w:val="15"/>
              </w:rPr>
              <w:t>9</w:t>
            </w:r>
          </w:p>
          <w:bookmarkEnd w:id="140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936" w:id="1408"/>
          <w:p>
            <w:pPr>
              <w:spacing w:after="0"/>
              <w:ind w:left="0"/>
              <w:jc w:val="center"/>
            </w:pPr>
            <w:r>
              <w:rPr>
                <w:rFonts w:ascii="Arial"/>
                <w:b/>
                <w:i w:val="false"/>
                <w:color w:val="000000"/>
                <w:sz w:val="15"/>
              </w:rPr>
              <w:t>XXXVIII. Молодіжні центри державної та комунальної форми власності</w:t>
            </w:r>
          </w:p>
          <w:bookmarkEnd w:id="140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937" w:id="1409"/>
          <w:p>
            <w:pPr>
              <w:spacing w:after="0"/>
              <w:ind w:left="0"/>
              <w:jc w:val="center"/>
            </w:pPr>
            <w:r>
              <w:rPr>
                <w:rFonts w:ascii="Arial"/>
                <w:b w:val="false"/>
                <w:i w:val="false"/>
                <w:color w:val="000000"/>
                <w:sz w:val="15"/>
              </w:rPr>
              <w:t>1. Державна установа "Всеукраїнський молодіжний центр"</w:t>
            </w:r>
          </w:p>
          <w:bookmarkEnd w:id="140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938" w:id="1410"/>
          <w:p>
            <w:pPr>
              <w:spacing w:after="0"/>
              <w:ind w:left="0"/>
              <w:jc w:val="center"/>
            </w:pPr>
            <w:r>
              <w:rPr>
                <w:rFonts w:ascii="Arial"/>
                <w:b w:val="false"/>
                <w:i w:val="false"/>
                <w:color w:val="000000"/>
                <w:sz w:val="15"/>
              </w:rPr>
              <w:t>Керівні працівники</w:t>
            </w:r>
          </w:p>
          <w:bookmarkEnd w:id="141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939" w:id="1411"/>
          <w:p>
            <w:pPr>
              <w:spacing w:after="0"/>
              <w:ind w:left="0"/>
              <w:jc w:val="left"/>
            </w:pPr>
            <w:r>
              <w:rPr>
                <w:rFonts w:ascii="Arial"/>
                <w:b w:val="false"/>
                <w:i w:val="false"/>
                <w:color w:val="000000"/>
                <w:sz w:val="15"/>
              </w:rPr>
              <w:t>Директор молодіжного центру</w:t>
            </w:r>
          </w:p>
          <w:bookmarkEnd w:id="1411"/>
        </w:tc>
        <w:tc>
          <w:tcPr>
            <w:tcW w:w="1550" w:type="dxa"/>
            <w:tcBorders>
              <w:top w:val="outset" w:color="000000" w:sz="8"/>
              <w:left w:val="outset" w:color="000000" w:sz="8"/>
              <w:bottom w:val="outset" w:color="000000" w:sz="8"/>
              <w:right w:val="outset" w:color="000000" w:sz="8"/>
            </w:tcBorders>
            <w:vAlign w:val="center"/>
          </w:tcPr>
          <w:bookmarkStart w:name="930940" w:id="1412"/>
          <w:p>
            <w:pPr>
              <w:spacing w:after="0"/>
              <w:ind w:left="0"/>
              <w:jc w:val="center"/>
            </w:pPr>
            <w:r>
              <w:rPr>
                <w:rFonts w:ascii="Arial"/>
                <w:b w:val="false"/>
                <w:i w:val="false"/>
                <w:color w:val="000000"/>
                <w:sz w:val="15"/>
              </w:rPr>
              <w:t>19</w:t>
            </w:r>
          </w:p>
          <w:bookmarkEnd w:id="141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941" w:id="1413"/>
          <w:p>
            <w:pPr>
              <w:spacing w:after="0"/>
              <w:ind w:left="0"/>
              <w:jc w:val="left"/>
            </w:pPr>
            <w:r>
              <w:rPr>
                <w:rFonts w:ascii="Arial"/>
                <w:b w:val="false"/>
                <w:i w:val="false"/>
                <w:color w:val="000000"/>
                <w:sz w:val="15"/>
              </w:rPr>
              <w:t>Керівник (начальник) відділу</w:t>
            </w:r>
          </w:p>
          <w:bookmarkEnd w:id="1413"/>
        </w:tc>
        <w:tc>
          <w:tcPr>
            <w:tcW w:w="1550" w:type="dxa"/>
            <w:tcBorders>
              <w:top w:val="outset" w:color="000000" w:sz="8"/>
              <w:left w:val="outset" w:color="000000" w:sz="8"/>
              <w:bottom w:val="outset" w:color="000000" w:sz="8"/>
              <w:right w:val="outset" w:color="000000" w:sz="8"/>
            </w:tcBorders>
            <w:vAlign w:val="center"/>
          </w:tcPr>
          <w:bookmarkStart w:name="930942" w:id="1414"/>
          <w:p>
            <w:pPr>
              <w:spacing w:after="0"/>
              <w:ind w:left="0"/>
              <w:jc w:val="center"/>
            </w:pPr>
            <w:r>
              <w:rPr>
                <w:rFonts w:ascii="Arial"/>
                <w:b w:val="false"/>
                <w:i w:val="false"/>
                <w:color w:val="000000"/>
                <w:sz w:val="15"/>
              </w:rPr>
              <w:t>15 - 16</w:t>
            </w:r>
          </w:p>
          <w:bookmarkEnd w:id="141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943" w:id="1415"/>
          <w:p>
            <w:pPr>
              <w:spacing w:after="0"/>
              <w:ind w:left="0"/>
              <w:jc w:val="center"/>
            </w:pPr>
            <w:r>
              <w:rPr>
                <w:rFonts w:ascii="Arial"/>
                <w:b w:val="false"/>
                <w:i w:val="false"/>
                <w:color w:val="000000"/>
                <w:sz w:val="15"/>
              </w:rPr>
              <w:t>Професіонали та фахівці</w:t>
            </w:r>
          </w:p>
          <w:bookmarkEnd w:id="141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944" w:id="1416"/>
          <w:p>
            <w:pPr>
              <w:spacing w:after="0"/>
              <w:ind w:left="0"/>
              <w:jc w:val="left"/>
            </w:pPr>
            <w:r>
              <w:rPr>
                <w:rFonts w:ascii="Arial"/>
                <w:b w:val="false"/>
                <w:i w:val="false"/>
                <w:color w:val="000000"/>
                <w:sz w:val="15"/>
              </w:rPr>
              <w:t>Професіонали та фахівці усіх категорій</w:t>
            </w:r>
          </w:p>
          <w:bookmarkEnd w:id="1416"/>
        </w:tc>
        <w:tc>
          <w:tcPr>
            <w:tcW w:w="1550" w:type="dxa"/>
            <w:tcBorders>
              <w:top w:val="outset" w:color="000000" w:sz="8"/>
              <w:left w:val="outset" w:color="000000" w:sz="8"/>
              <w:bottom w:val="outset" w:color="000000" w:sz="8"/>
              <w:right w:val="outset" w:color="000000" w:sz="8"/>
            </w:tcBorders>
            <w:vAlign w:val="center"/>
          </w:tcPr>
          <w:bookmarkStart w:name="930945" w:id="1417"/>
          <w:p>
            <w:pPr>
              <w:spacing w:after="0"/>
              <w:ind w:left="0"/>
              <w:jc w:val="center"/>
            </w:pPr>
            <w:r>
              <w:rPr>
                <w:rFonts w:ascii="Arial"/>
                <w:b w:val="false"/>
                <w:i w:val="false"/>
                <w:color w:val="000000"/>
                <w:sz w:val="15"/>
              </w:rPr>
              <w:t>9 - 12</w:t>
            </w:r>
          </w:p>
          <w:bookmarkEnd w:id="141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946" w:id="1418"/>
          <w:p>
            <w:pPr>
              <w:spacing w:after="0"/>
              <w:ind w:left="0"/>
              <w:jc w:val="center"/>
            </w:pPr>
            <w:r>
              <w:rPr>
                <w:rFonts w:ascii="Arial"/>
                <w:b w:val="false"/>
                <w:i w:val="false"/>
                <w:color w:val="000000"/>
                <w:sz w:val="15"/>
              </w:rPr>
              <w:t>2. Республіканський (Автономна Республіка Крим), обласні, Київський та Севастопольський міські молодіжні центри</w:t>
            </w:r>
          </w:p>
          <w:bookmarkEnd w:id="141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947" w:id="1419"/>
          <w:p>
            <w:pPr>
              <w:spacing w:after="0"/>
              <w:ind w:left="0"/>
              <w:jc w:val="center"/>
            </w:pPr>
            <w:r>
              <w:rPr>
                <w:rFonts w:ascii="Arial"/>
                <w:b w:val="false"/>
                <w:i w:val="false"/>
                <w:color w:val="000000"/>
                <w:sz w:val="15"/>
              </w:rPr>
              <w:t>Керівні працівники</w:t>
            </w:r>
          </w:p>
          <w:bookmarkEnd w:id="141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948" w:id="1420"/>
          <w:p>
            <w:pPr>
              <w:spacing w:after="0"/>
              <w:ind w:left="0"/>
              <w:jc w:val="left"/>
            </w:pPr>
            <w:r>
              <w:rPr>
                <w:rFonts w:ascii="Arial"/>
                <w:b w:val="false"/>
                <w:i w:val="false"/>
                <w:color w:val="000000"/>
                <w:sz w:val="15"/>
              </w:rPr>
              <w:t>Директор молодіжного центру</w:t>
            </w:r>
          </w:p>
          <w:bookmarkEnd w:id="1420"/>
        </w:tc>
        <w:tc>
          <w:tcPr>
            <w:tcW w:w="1550" w:type="dxa"/>
            <w:tcBorders>
              <w:top w:val="outset" w:color="000000" w:sz="8"/>
              <w:left w:val="outset" w:color="000000" w:sz="8"/>
              <w:bottom w:val="outset" w:color="000000" w:sz="8"/>
              <w:right w:val="outset" w:color="000000" w:sz="8"/>
            </w:tcBorders>
            <w:vAlign w:val="center"/>
          </w:tcPr>
          <w:bookmarkStart w:name="930949" w:id="1421"/>
          <w:p>
            <w:pPr>
              <w:spacing w:after="0"/>
              <w:ind w:left="0"/>
              <w:jc w:val="center"/>
            </w:pPr>
            <w:r>
              <w:rPr>
                <w:rFonts w:ascii="Arial"/>
                <w:b w:val="false"/>
                <w:i w:val="false"/>
                <w:color w:val="000000"/>
                <w:sz w:val="15"/>
              </w:rPr>
              <w:t>16 - 18</w:t>
            </w:r>
          </w:p>
          <w:bookmarkEnd w:id="142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950" w:id="1422"/>
          <w:p>
            <w:pPr>
              <w:spacing w:after="0"/>
              <w:ind w:left="0"/>
              <w:jc w:val="left"/>
            </w:pPr>
            <w:r>
              <w:rPr>
                <w:rFonts w:ascii="Arial"/>
                <w:b w:val="false"/>
                <w:i w:val="false"/>
                <w:color w:val="000000"/>
                <w:sz w:val="15"/>
              </w:rPr>
              <w:t>Керівник (начальник) відділу</w:t>
            </w:r>
          </w:p>
          <w:bookmarkEnd w:id="1422"/>
        </w:tc>
        <w:tc>
          <w:tcPr>
            <w:tcW w:w="1550" w:type="dxa"/>
            <w:tcBorders>
              <w:top w:val="outset" w:color="000000" w:sz="8"/>
              <w:left w:val="outset" w:color="000000" w:sz="8"/>
              <w:bottom w:val="outset" w:color="000000" w:sz="8"/>
              <w:right w:val="outset" w:color="000000" w:sz="8"/>
            </w:tcBorders>
            <w:vAlign w:val="center"/>
          </w:tcPr>
          <w:bookmarkStart w:name="930951" w:id="1423"/>
          <w:p>
            <w:pPr>
              <w:spacing w:after="0"/>
              <w:ind w:left="0"/>
              <w:jc w:val="center"/>
            </w:pPr>
            <w:r>
              <w:rPr>
                <w:rFonts w:ascii="Arial"/>
                <w:b w:val="false"/>
                <w:i w:val="false"/>
                <w:color w:val="000000"/>
                <w:sz w:val="15"/>
              </w:rPr>
              <w:t>14 - 15</w:t>
            </w:r>
          </w:p>
          <w:bookmarkEnd w:id="142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952" w:id="1424"/>
          <w:p>
            <w:pPr>
              <w:spacing w:after="0"/>
              <w:ind w:left="0"/>
              <w:jc w:val="center"/>
            </w:pPr>
            <w:r>
              <w:rPr>
                <w:rFonts w:ascii="Arial"/>
                <w:b w:val="false"/>
                <w:i w:val="false"/>
                <w:color w:val="000000"/>
                <w:sz w:val="15"/>
              </w:rPr>
              <w:t>Професіонали та фахівці</w:t>
            </w:r>
          </w:p>
          <w:bookmarkEnd w:id="142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953" w:id="1425"/>
          <w:p>
            <w:pPr>
              <w:spacing w:after="0"/>
              <w:ind w:left="0"/>
              <w:jc w:val="left"/>
            </w:pPr>
            <w:r>
              <w:rPr>
                <w:rFonts w:ascii="Arial"/>
                <w:b w:val="false"/>
                <w:i w:val="false"/>
                <w:color w:val="000000"/>
                <w:sz w:val="15"/>
              </w:rPr>
              <w:t>Професіонали та фахівці усіх категорій</w:t>
            </w:r>
          </w:p>
          <w:bookmarkEnd w:id="1425"/>
        </w:tc>
        <w:tc>
          <w:tcPr>
            <w:tcW w:w="1550" w:type="dxa"/>
            <w:tcBorders>
              <w:top w:val="outset" w:color="000000" w:sz="8"/>
              <w:left w:val="outset" w:color="000000" w:sz="8"/>
              <w:bottom w:val="outset" w:color="000000" w:sz="8"/>
              <w:right w:val="outset" w:color="000000" w:sz="8"/>
            </w:tcBorders>
            <w:vAlign w:val="center"/>
          </w:tcPr>
          <w:bookmarkStart w:name="930954" w:id="1426"/>
          <w:p>
            <w:pPr>
              <w:spacing w:after="0"/>
              <w:ind w:left="0"/>
              <w:jc w:val="center"/>
            </w:pPr>
            <w:r>
              <w:rPr>
                <w:rFonts w:ascii="Arial"/>
                <w:b w:val="false"/>
                <w:i w:val="false"/>
                <w:color w:val="000000"/>
                <w:sz w:val="15"/>
              </w:rPr>
              <w:t>8 - 12</w:t>
            </w:r>
          </w:p>
          <w:bookmarkEnd w:id="1426"/>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955" w:id="1427"/>
          <w:p>
            <w:pPr>
              <w:spacing w:after="0"/>
              <w:ind w:left="0"/>
              <w:jc w:val="center"/>
            </w:pPr>
            <w:r>
              <w:rPr>
                <w:rFonts w:ascii="Arial"/>
                <w:b w:val="false"/>
                <w:i w:val="false"/>
                <w:color w:val="000000"/>
                <w:sz w:val="15"/>
              </w:rPr>
              <w:t>3. Районні, міські, районні в місті, селищні, сільські молодіжні центри</w:t>
            </w:r>
          </w:p>
          <w:bookmarkEnd w:id="142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956" w:id="1428"/>
          <w:p>
            <w:pPr>
              <w:spacing w:after="0"/>
              <w:ind w:left="0"/>
              <w:jc w:val="center"/>
            </w:pPr>
            <w:r>
              <w:rPr>
                <w:rFonts w:ascii="Arial"/>
                <w:b w:val="false"/>
                <w:i w:val="false"/>
                <w:color w:val="000000"/>
                <w:sz w:val="15"/>
              </w:rPr>
              <w:t>Керівні працівники</w:t>
            </w:r>
          </w:p>
          <w:bookmarkEnd w:id="142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957" w:id="1429"/>
          <w:p>
            <w:pPr>
              <w:spacing w:after="0"/>
              <w:ind w:left="0"/>
              <w:jc w:val="left"/>
            </w:pPr>
            <w:r>
              <w:rPr>
                <w:rFonts w:ascii="Arial"/>
                <w:b w:val="false"/>
                <w:i w:val="false"/>
                <w:color w:val="000000"/>
                <w:sz w:val="15"/>
              </w:rPr>
              <w:t>Директор молодіжного центру</w:t>
            </w:r>
          </w:p>
          <w:bookmarkEnd w:id="1429"/>
        </w:tc>
        <w:tc>
          <w:tcPr>
            <w:tcW w:w="1550" w:type="dxa"/>
            <w:tcBorders>
              <w:top w:val="outset" w:color="000000" w:sz="8"/>
              <w:left w:val="outset" w:color="000000" w:sz="8"/>
              <w:bottom w:val="outset" w:color="000000" w:sz="8"/>
              <w:right w:val="outset" w:color="000000" w:sz="8"/>
            </w:tcBorders>
            <w:vAlign w:val="center"/>
          </w:tcPr>
          <w:bookmarkStart w:name="930958" w:id="1430"/>
          <w:p>
            <w:pPr>
              <w:spacing w:after="0"/>
              <w:ind w:left="0"/>
              <w:jc w:val="center"/>
            </w:pPr>
            <w:r>
              <w:rPr>
                <w:rFonts w:ascii="Arial"/>
                <w:b w:val="false"/>
                <w:i w:val="false"/>
                <w:color w:val="000000"/>
                <w:sz w:val="15"/>
              </w:rPr>
              <w:t>14 - 15</w:t>
            </w:r>
          </w:p>
          <w:bookmarkEnd w:id="143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959" w:id="1431"/>
          <w:p>
            <w:pPr>
              <w:spacing w:after="0"/>
              <w:ind w:left="0"/>
              <w:jc w:val="left"/>
            </w:pPr>
            <w:r>
              <w:rPr>
                <w:rFonts w:ascii="Arial"/>
                <w:b w:val="false"/>
                <w:i w:val="false"/>
                <w:color w:val="000000"/>
                <w:sz w:val="15"/>
              </w:rPr>
              <w:t>Керівник (начальник) відділу</w:t>
            </w:r>
          </w:p>
          <w:bookmarkEnd w:id="1431"/>
        </w:tc>
        <w:tc>
          <w:tcPr>
            <w:tcW w:w="1550" w:type="dxa"/>
            <w:tcBorders>
              <w:top w:val="outset" w:color="000000" w:sz="8"/>
              <w:left w:val="outset" w:color="000000" w:sz="8"/>
              <w:bottom w:val="outset" w:color="000000" w:sz="8"/>
              <w:right w:val="outset" w:color="000000" w:sz="8"/>
            </w:tcBorders>
            <w:vAlign w:val="center"/>
          </w:tcPr>
          <w:bookmarkStart w:name="930960" w:id="1432"/>
          <w:p>
            <w:pPr>
              <w:spacing w:after="0"/>
              <w:ind w:left="0"/>
              <w:jc w:val="center"/>
            </w:pPr>
            <w:r>
              <w:rPr>
                <w:rFonts w:ascii="Arial"/>
                <w:b w:val="false"/>
                <w:i w:val="false"/>
                <w:color w:val="000000"/>
                <w:sz w:val="15"/>
              </w:rPr>
              <w:t>13 - 14</w:t>
            </w:r>
          </w:p>
          <w:bookmarkEnd w:id="1432"/>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961" w:id="1433"/>
          <w:p>
            <w:pPr>
              <w:spacing w:after="0"/>
              <w:ind w:left="0"/>
              <w:jc w:val="center"/>
            </w:pPr>
            <w:r>
              <w:rPr>
                <w:rFonts w:ascii="Arial"/>
                <w:b w:val="false"/>
                <w:i w:val="false"/>
                <w:color w:val="000000"/>
                <w:sz w:val="15"/>
              </w:rPr>
              <w:t>Професіонали та фахівці</w:t>
            </w:r>
          </w:p>
          <w:bookmarkEnd w:id="143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962" w:id="1434"/>
          <w:p>
            <w:pPr>
              <w:spacing w:after="0"/>
              <w:ind w:left="0"/>
              <w:jc w:val="left"/>
            </w:pPr>
            <w:r>
              <w:rPr>
                <w:rFonts w:ascii="Arial"/>
                <w:b w:val="false"/>
                <w:i w:val="false"/>
                <w:color w:val="000000"/>
                <w:sz w:val="15"/>
              </w:rPr>
              <w:t>Фахівець</w:t>
            </w:r>
          </w:p>
          <w:bookmarkEnd w:id="1434"/>
        </w:tc>
        <w:tc>
          <w:tcPr>
            <w:tcW w:w="1550" w:type="dxa"/>
            <w:tcBorders>
              <w:top w:val="outset" w:color="000000" w:sz="8"/>
              <w:left w:val="outset" w:color="000000" w:sz="8"/>
              <w:bottom w:val="outset" w:color="000000" w:sz="8"/>
              <w:right w:val="outset" w:color="000000" w:sz="8"/>
            </w:tcBorders>
            <w:vAlign w:val="center"/>
          </w:tcPr>
          <w:bookmarkStart w:name="930963" w:id="1435"/>
          <w:p>
            <w:pPr>
              <w:spacing w:after="0"/>
              <w:ind w:left="0"/>
              <w:jc w:val="center"/>
            </w:pPr>
            <w:r>
              <w:rPr>
                <w:rFonts w:ascii="Arial"/>
                <w:b w:val="false"/>
                <w:i w:val="false"/>
                <w:color w:val="000000"/>
                <w:sz w:val="15"/>
              </w:rPr>
              <w:t>8 - 12</w:t>
            </w:r>
          </w:p>
          <w:bookmarkEnd w:id="143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0974" w:id="1436"/>
          <w:p>
            <w:pPr>
              <w:spacing w:after="0"/>
              <w:ind w:left="0"/>
              <w:jc w:val="center"/>
            </w:pPr>
            <w:r>
              <w:rPr>
                <w:rFonts w:ascii="Arial"/>
                <w:b/>
                <w:i w:val="false"/>
                <w:color w:val="000000"/>
                <w:sz w:val="15"/>
              </w:rPr>
              <w:t>XXXIX. Заклад післядипломної освіти, що належить до сфери управління МЗС</w:t>
            </w:r>
          </w:p>
          <w:bookmarkEnd w:id="143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976" w:id="1437"/>
          <w:p>
            <w:pPr>
              <w:spacing w:after="0"/>
              <w:ind w:left="0"/>
              <w:jc w:val="left"/>
            </w:pPr>
            <w:r>
              <w:rPr>
                <w:rFonts w:ascii="Arial"/>
                <w:b w:val="false"/>
                <w:i w:val="false"/>
                <w:color w:val="000000"/>
                <w:sz w:val="15"/>
              </w:rPr>
              <w:t>Керівник (директор)</w:t>
            </w:r>
          </w:p>
          <w:bookmarkEnd w:id="1437"/>
        </w:tc>
        <w:tc>
          <w:tcPr>
            <w:tcW w:w="1550" w:type="dxa"/>
            <w:tcBorders>
              <w:top w:val="outset" w:color="000000" w:sz="8"/>
              <w:left w:val="outset" w:color="000000" w:sz="8"/>
              <w:bottom w:val="outset" w:color="000000" w:sz="8"/>
              <w:right w:val="outset" w:color="000000" w:sz="8"/>
            </w:tcBorders>
            <w:vAlign w:val="center"/>
          </w:tcPr>
          <w:bookmarkStart w:name="930977" w:id="1438"/>
          <w:p>
            <w:pPr>
              <w:spacing w:after="0"/>
              <w:ind w:left="0"/>
              <w:jc w:val="center"/>
            </w:pPr>
            <w:r>
              <w:rPr>
                <w:rFonts w:ascii="Arial"/>
                <w:b w:val="false"/>
                <w:i w:val="false"/>
                <w:color w:val="000000"/>
                <w:sz w:val="15"/>
              </w:rPr>
              <w:t>24</w:t>
            </w:r>
          </w:p>
          <w:bookmarkEnd w:id="143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978" w:id="1439"/>
          <w:p>
            <w:pPr>
              <w:spacing w:after="0"/>
              <w:ind w:left="0"/>
              <w:jc w:val="left"/>
            </w:pPr>
            <w:r>
              <w:rPr>
                <w:rFonts w:ascii="Arial"/>
                <w:b w:val="false"/>
                <w:i w:val="false"/>
                <w:color w:val="000000"/>
                <w:sz w:val="15"/>
              </w:rPr>
              <w:t>Керівник (завідувач) центру</w:t>
            </w:r>
          </w:p>
          <w:bookmarkEnd w:id="1439"/>
        </w:tc>
        <w:tc>
          <w:tcPr>
            <w:tcW w:w="1550" w:type="dxa"/>
            <w:tcBorders>
              <w:top w:val="outset" w:color="000000" w:sz="8"/>
              <w:left w:val="outset" w:color="000000" w:sz="8"/>
              <w:bottom w:val="outset" w:color="000000" w:sz="8"/>
              <w:right w:val="outset" w:color="000000" w:sz="8"/>
            </w:tcBorders>
            <w:vAlign w:val="center"/>
          </w:tcPr>
          <w:bookmarkStart w:name="930979" w:id="1440"/>
          <w:p>
            <w:pPr>
              <w:spacing w:after="0"/>
              <w:ind w:left="0"/>
              <w:jc w:val="center"/>
            </w:pPr>
            <w:r>
              <w:rPr>
                <w:rFonts w:ascii="Arial"/>
                <w:b w:val="false"/>
                <w:i w:val="false"/>
                <w:color w:val="000000"/>
                <w:sz w:val="15"/>
              </w:rPr>
              <w:t>20 - 21</w:t>
            </w:r>
          </w:p>
          <w:bookmarkEnd w:id="144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980" w:id="1441"/>
          <w:p>
            <w:pPr>
              <w:spacing w:after="0"/>
              <w:ind w:left="0"/>
              <w:jc w:val="left"/>
            </w:pPr>
            <w:r>
              <w:rPr>
                <w:rFonts w:ascii="Arial"/>
                <w:b w:val="false"/>
                <w:i w:val="false"/>
                <w:color w:val="000000"/>
                <w:sz w:val="15"/>
              </w:rPr>
              <w:t>Начальник відділу</w:t>
            </w:r>
          </w:p>
          <w:bookmarkEnd w:id="1441"/>
        </w:tc>
        <w:tc>
          <w:tcPr>
            <w:tcW w:w="1550" w:type="dxa"/>
            <w:tcBorders>
              <w:top w:val="outset" w:color="000000" w:sz="8"/>
              <w:left w:val="outset" w:color="000000" w:sz="8"/>
              <w:bottom w:val="outset" w:color="000000" w:sz="8"/>
              <w:right w:val="outset" w:color="000000" w:sz="8"/>
            </w:tcBorders>
            <w:vAlign w:val="center"/>
          </w:tcPr>
          <w:bookmarkStart w:name="930981" w:id="1442"/>
          <w:p>
            <w:pPr>
              <w:spacing w:after="0"/>
              <w:ind w:left="0"/>
              <w:jc w:val="center"/>
            </w:pPr>
            <w:r>
              <w:rPr>
                <w:rFonts w:ascii="Arial"/>
                <w:b w:val="false"/>
                <w:i w:val="false"/>
                <w:color w:val="000000"/>
                <w:sz w:val="15"/>
              </w:rPr>
              <w:t>12 - 16</w:t>
            </w:r>
          </w:p>
          <w:bookmarkEnd w:id="144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0982" w:id="1443"/>
          <w:p>
            <w:pPr>
              <w:spacing w:after="0"/>
              <w:ind w:left="0"/>
              <w:jc w:val="left"/>
            </w:pPr>
            <w:r>
              <w:rPr>
                <w:rFonts w:ascii="Arial"/>
                <w:b w:val="false"/>
                <w:i w:val="false"/>
                <w:color w:val="000000"/>
                <w:sz w:val="15"/>
              </w:rPr>
              <w:t>Професіонали та фахівці всіх категорій</w:t>
            </w:r>
          </w:p>
          <w:bookmarkEnd w:id="1443"/>
        </w:tc>
        <w:tc>
          <w:tcPr>
            <w:tcW w:w="1550" w:type="dxa"/>
            <w:tcBorders>
              <w:top w:val="outset" w:color="000000" w:sz="8"/>
              <w:left w:val="outset" w:color="000000" w:sz="8"/>
              <w:bottom w:val="outset" w:color="000000" w:sz="8"/>
              <w:right w:val="outset" w:color="000000" w:sz="8"/>
            </w:tcBorders>
            <w:vAlign w:val="center"/>
          </w:tcPr>
          <w:bookmarkStart w:name="930983" w:id="1444"/>
          <w:p>
            <w:pPr>
              <w:spacing w:after="0"/>
              <w:ind w:left="0"/>
              <w:jc w:val="center"/>
            </w:pPr>
            <w:r>
              <w:rPr>
                <w:rFonts w:ascii="Arial"/>
                <w:b w:val="false"/>
                <w:i w:val="false"/>
                <w:color w:val="000000"/>
                <w:sz w:val="15"/>
              </w:rPr>
              <w:t>7 - 12</w:t>
            </w:r>
          </w:p>
          <w:bookmarkEnd w:id="144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013" w:id="1445"/>
          <w:p>
            <w:pPr>
              <w:spacing w:after="0"/>
              <w:ind w:left="0"/>
              <w:jc w:val="center"/>
            </w:pPr>
            <w:r>
              <w:rPr>
                <w:rFonts w:ascii="Arial"/>
                <w:b/>
                <w:i w:val="false"/>
                <w:color w:val="000000"/>
                <w:sz w:val="15"/>
              </w:rPr>
              <w:t>XL. Музеї та заповідники</w:t>
            </w:r>
          </w:p>
          <w:bookmarkEnd w:id="144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014" w:id="1446"/>
          <w:p>
            <w:pPr>
              <w:spacing w:after="0"/>
              <w:ind w:left="0"/>
              <w:jc w:val="center"/>
            </w:pPr>
            <w:r>
              <w:rPr>
                <w:rFonts w:ascii="Arial"/>
                <w:b w:val="false"/>
                <w:i w:val="false"/>
                <w:color w:val="000000"/>
                <w:sz w:val="15"/>
              </w:rPr>
              <w:t>Керівні працівники</w:t>
            </w:r>
          </w:p>
          <w:bookmarkEnd w:id="144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15" w:id="1447"/>
          <w:p>
            <w:pPr>
              <w:spacing w:after="0"/>
              <w:ind w:left="0"/>
              <w:jc w:val="left"/>
            </w:pPr>
            <w:r>
              <w:rPr>
                <w:rFonts w:ascii="Arial"/>
                <w:b w:val="false"/>
                <w:i w:val="false"/>
                <w:color w:val="000000"/>
                <w:sz w:val="15"/>
              </w:rPr>
              <w:t>Генеральний директор, директор (завідувач) установи (закладу), головні: інженер, зберігач фондів, художник, архітектор, завідувач філіалу, учений секретар</w:t>
            </w:r>
          </w:p>
          <w:bookmarkEnd w:id="1447"/>
        </w:tc>
        <w:tc>
          <w:tcPr>
            <w:tcW w:w="1550" w:type="dxa"/>
            <w:tcBorders>
              <w:top w:val="outset" w:color="000000" w:sz="8"/>
              <w:left w:val="outset" w:color="000000" w:sz="8"/>
              <w:bottom w:val="outset" w:color="000000" w:sz="8"/>
              <w:right w:val="outset" w:color="000000" w:sz="8"/>
            </w:tcBorders>
            <w:vAlign w:val="center"/>
          </w:tcPr>
          <w:bookmarkStart w:name="931016" w:id="1448"/>
          <w:p>
            <w:pPr>
              <w:spacing w:after="0"/>
              <w:ind w:left="0"/>
              <w:jc w:val="left"/>
            </w:pPr>
            <w:r>
              <w:rPr>
                <w:rFonts w:ascii="Arial"/>
                <w:b w:val="false"/>
                <w:i w:val="false"/>
                <w:color w:val="000000"/>
                <w:sz w:val="15"/>
              </w:rPr>
              <w:t xml:space="preserve"> </w:t>
            </w:r>
          </w:p>
          <w:bookmarkEnd w:id="144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17" w:id="1449"/>
          <w:p>
            <w:pPr>
              <w:spacing w:after="0"/>
              <w:ind w:left="0"/>
              <w:jc w:val="left"/>
            </w:pPr>
            <w:r>
              <w:rPr>
                <w:rFonts w:ascii="Arial"/>
                <w:b w:val="false"/>
                <w:i w:val="false"/>
                <w:color w:val="000000"/>
                <w:sz w:val="15"/>
              </w:rPr>
              <w:t>національні</w:t>
            </w:r>
          </w:p>
          <w:bookmarkEnd w:id="1449"/>
        </w:tc>
        <w:tc>
          <w:tcPr>
            <w:tcW w:w="1550" w:type="dxa"/>
            <w:tcBorders>
              <w:top w:val="outset" w:color="000000" w:sz="8"/>
              <w:left w:val="outset" w:color="000000" w:sz="8"/>
              <w:bottom w:val="outset" w:color="000000" w:sz="8"/>
              <w:right w:val="outset" w:color="000000" w:sz="8"/>
            </w:tcBorders>
            <w:vAlign w:val="center"/>
          </w:tcPr>
          <w:bookmarkStart w:name="931018" w:id="1450"/>
          <w:p>
            <w:pPr>
              <w:spacing w:after="0"/>
              <w:ind w:left="0"/>
              <w:jc w:val="center"/>
            </w:pPr>
            <w:r>
              <w:rPr>
                <w:rFonts w:ascii="Arial"/>
                <w:b w:val="false"/>
                <w:i w:val="false"/>
                <w:color w:val="000000"/>
                <w:sz w:val="15"/>
              </w:rPr>
              <w:t>16 - 20</w:t>
            </w:r>
          </w:p>
          <w:bookmarkEnd w:id="145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19" w:id="1451"/>
          <w:p>
            <w:pPr>
              <w:spacing w:after="0"/>
              <w:ind w:left="0"/>
              <w:jc w:val="left"/>
            </w:pPr>
            <w:r>
              <w:rPr>
                <w:rFonts w:ascii="Arial"/>
                <w:b w:val="false"/>
                <w:i w:val="false"/>
                <w:color w:val="000000"/>
                <w:sz w:val="15"/>
              </w:rPr>
              <w:t>інші заклади</w:t>
            </w:r>
          </w:p>
          <w:bookmarkEnd w:id="1451"/>
        </w:tc>
        <w:tc>
          <w:tcPr>
            <w:tcW w:w="1550" w:type="dxa"/>
            <w:tcBorders>
              <w:top w:val="outset" w:color="000000" w:sz="8"/>
              <w:left w:val="outset" w:color="000000" w:sz="8"/>
              <w:bottom w:val="outset" w:color="000000" w:sz="8"/>
              <w:right w:val="outset" w:color="000000" w:sz="8"/>
            </w:tcBorders>
            <w:vAlign w:val="center"/>
          </w:tcPr>
          <w:bookmarkStart w:name="931020" w:id="1452"/>
          <w:p>
            <w:pPr>
              <w:spacing w:after="0"/>
              <w:ind w:left="0"/>
              <w:jc w:val="center"/>
            </w:pPr>
            <w:r>
              <w:rPr>
                <w:rFonts w:ascii="Arial"/>
                <w:b w:val="false"/>
                <w:i w:val="false"/>
                <w:color w:val="000000"/>
                <w:sz w:val="15"/>
              </w:rPr>
              <w:t>15 - 18</w:t>
            </w:r>
          </w:p>
          <w:bookmarkEnd w:id="145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21" w:id="1453"/>
          <w:p>
            <w:pPr>
              <w:spacing w:after="0"/>
              <w:ind w:left="0"/>
              <w:jc w:val="left"/>
            </w:pPr>
            <w:r>
              <w:rPr>
                <w:rFonts w:ascii="Arial"/>
                <w:b w:val="false"/>
                <w:i w:val="false"/>
                <w:color w:val="000000"/>
                <w:sz w:val="15"/>
              </w:rPr>
              <w:t>Завідувачі структурних підрозділів (відділу, центру, лабораторії, архівосховища, сектору, інших служб); головні фахівці основної діяльності</w:t>
            </w:r>
          </w:p>
          <w:bookmarkEnd w:id="1453"/>
        </w:tc>
        <w:tc>
          <w:tcPr>
            <w:tcW w:w="1550" w:type="dxa"/>
            <w:tcBorders>
              <w:top w:val="outset" w:color="000000" w:sz="8"/>
              <w:left w:val="outset" w:color="000000" w:sz="8"/>
              <w:bottom w:val="outset" w:color="000000" w:sz="8"/>
              <w:right w:val="outset" w:color="000000" w:sz="8"/>
            </w:tcBorders>
            <w:vAlign w:val="center"/>
          </w:tcPr>
          <w:bookmarkStart w:name="931022" w:id="1454"/>
          <w:p>
            <w:pPr>
              <w:spacing w:after="0"/>
              <w:ind w:left="0"/>
              <w:jc w:val="center"/>
            </w:pPr>
            <w:r>
              <w:rPr>
                <w:rFonts w:ascii="Arial"/>
                <w:b w:val="false"/>
                <w:i w:val="false"/>
                <w:color w:val="000000"/>
                <w:sz w:val="15"/>
              </w:rPr>
              <w:t xml:space="preserve"> </w:t>
            </w:r>
          </w:p>
          <w:bookmarkEnd w:id="145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23" w:id="1455"/>
          <w:p>
            <w:pPr>
              <w:spacing w:after="0"/>
              <w:ind w:left="0"/>
              <w:jc w:val="left"/>
            </w:pPr>
            <w:r>
              <w:rPr>
                <w:rFonts w:ascii="Arial"/>
                <w:b w:val="false"/>
                <w:i w:val="false"/>
                <w:color w:val="000000"/>
                <w:sz w:val="15"/>
              </w:rPr>
              <w:t>національні</w:t>
            </w:r>
          </w:p>
          <w:bookmarkEnd w:id="1455"/>
        </w:tc>
        <w:tc>
          <w:tcPr>
            <w:tcW w:w="1550" w:type="dxa"/>
            <w:tcBorders>
              <w:top w:val="outset" w:color="000000" w:sz="8"/>
              <w:left w:val="outset" w:color="000000" w:sz="8"/>
              <w:bottom w:val="outset" w:color="000000" w:sz="8"/>
              <w:right w:val="outset" w:color="000000" w:sz="8"/>
            </w:tcBorders>
            <w:vAlign w:val="center"/>
          </w:tcPr>
          <w:bookmarkStart w:name="931024" w:id="1456"/>
          <w:p>
            <w:pPr>
              <w:spacing w:after="0"/>
              <w:ind w:left="0"/>
              <w:jc w:val="center"/>
            </w:pPr>
            <w:r>
              <w:rPr>
                <w:rFonts w:ascii="Arial"/>
                <w:b w:val="false"/>
                <w:i w:val="false"/>
                <w:color w:val="000000"/>
                <w:sz w:val="15"/>
              </w:rPr>
              <w:t>14 - 18</w:t>
            </w:r>
          </w:p>
          <w:bookmarkEnd w:id="145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25" w:id="1457"/>
          <w:p>
            <w:pPr>
              <w:spacing w:after="0"/>
              <w:ind w:left="0"/>
              <w:jc w:val="left"/>
            </w:pPr>
            <w:r>
              <w:rPr>
                <w:rFonts w:ascii="Arial"/>
                <w:b w:val="false"/>
                <w:i w:val="false"/>
                <w:color w:val="000000"/>
                <w:sz w:val="15"/>
              </w:rPr>
              <w:t>інші заклади</w:t>
            </w:r>
          </w:p>
          <w:bookmarkEnd w:id="1457"/>
        </w:tc>
        <w:tc>
          <w:tcPr>
            <w:tcW w:w="1550" w:type="dxa"/>
            <w:tcBorders>
              <w:top w:val="outset" w:color="000000" w:sz="8"/>
              <w:left w:val="outset" w:color="000000" w:sz="8"/>
              <w:bottom w:val="outset" w:color="000000" w:sz="8"/>
              <w:right w:val="outset" w:color="000000" w:sz="8"/>
            </w:tcBorders>
            <w:vAlign w:val="center"/>
          </w:tcPr>
          <w:bookmarkStart w:name="931026" w:id="1458"/>
          <w:p>
            <w:pPr>
              <w:spacing w:after="0"/>
              <w:ind w:left="0"/>
              <w:jc w:val="center"/>
            </w:pPr>
            <w:r>
              <w:rPr>
                <w:rFonts w:ascii="Arial"/>
                <w:b w:val="false"/>
                <w:i w:val="false"/>
                <w:color w:val="000000"/>
                <w:sz w:val="15"/>
              </w:rPr>
              <w:t>12 - 16</w:t>
            </w:r>
          </w:p>
          <w:bookmarkEnd w:id="145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027" w:id="1459"/>
          <w:p>
            <w:pPr>
              <w:spacing w:after="0"/>
              <w:ind w:left="0"/>
              <w:jc w:val="center"/>
            </w:pPr>
            <w:r>
              <w:rPr>
                <w:rFonts w:ascii="Arial"/>
                <w:b w:val="false"/>
                <w:i w:val="false"/>
                <w:color w:val="000000"/>
                <w:sz w:val="15"/>
              </w:rPr>
              <w:t>Наукові працівники, фахівці</w:t>
            </w:r>
          </w:p>
          <w:bookmarkEnd w:id="145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28" w:id="1460"/>
          <w:p>
            <w:pPr>
              <w:spacing w:after="0"/>
              <w:ind w:left="0"/>
              <w:jc w:val="left"/>
            </w:pPr>
            <w:r>
              <w:rPr>
                <w:rFonts w:ascii="Arial"/>
                <w:b w:val="false"/>
                <w:i w:val="false"/>
                <w:color w:val="000000"/>
                <w:sz w:val="15"/>
              </w:rPr>
              <w:t>Науковий співробітник, фахівець</w:t>
            </w:r>
          </w:p>
          <w:bookmarkEnd w:id="1460"/>
        </w:tc>
        <w:tc>
          <w:tcPr>
            <w:tcW w:w="1550" w:type="dxa"/>
            <w:tcBorders>
              <w:top w:val="outset" w:color="000000" w:sz="8"/>
              <w:left w:val="outset" w:color="000000" w:sz="8"/>
              <w:bottom w:val="outset" w:color="000000" w:sz="8"/>
              <w:right w:val="outset" w:color="000000" w:sz="8"/>
            </w:tcBorders>
            <w:vAlign w:val="center"/>
          </w:tcPr>
          <w:bookmarkStart w:name="931029" w:id="1461"/>
          <w:p>
            <w:pPr>
              <w:spacing w:after="0"/>
              <w:ind w:left="0"/>
              <w:jc w:val="center"/>
            </w:pPr>
            <w:r>
              <w:rPr>
                <w:rFonts w:ascii="Arial"/>
                <w:b w:val="false"/>
                <w:i w:val="false"/>
                <w:color w:val="000000"/>
                <w:sz w:val="15"/>
              </w:rPr>
              <w:t xml:space="preserve"> </w:t>
            </w:r>
          </w:p>
          <w:bookmarkEnd w:id="146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30" w:id="1462"/>
          <w:p>
            <w:pPr>
              <w:spacing w:after="0"/>
              <w:ind w:left="0"/>
              <w:jc w:val="left"/>
            </w:pPr>
            <w:r>
              <w:rPr>
                <w:rFonts w:ascii="Arial"/>
                <w:b w:val="false"/>
                <w:i w:val="false"/>
                <w:color w:val="000000"/>
                <w:sz w:val="15"/>
              </w:rPr>
              <w:t>національні</w:t>
            </w:r>
          </w:p>
          <w:bookmarkEnd w:id="1462"/>
        </w:tc>
        <w:tc>
          <w:tcPr>
            <w:tcW w:w="1550" w:type="dxa"/>
            <w:tcBorders>
              <w:top w:val="outset" w:color="000000" w:sz="8"/>
              <w:left w:val="outset" w:color="000000" w:sz="8"/>
              <w:bottom w:val="outset" w:color="000000" w:sz="8"/>
              <w:right w:val="outset" w:color="000000" w:sz="8"/>
            </w:tcBorders>
            <w:vAlign w:val="center"/>
          </w:tcPr>
          <w:bookmarkStart w:name="931031" w:id="1463"/>
          <w:p>
            <w:pPr>
              <w:spacing w:after="0"/>
              <w:ind w:left="0"/>
              <w:jc w:val="center"/>
            </w:pPr>
            <w:r>
              <w:rPr>
                <w:rFonts w:ascii="Arial"/>
                <w:b w:val="false"/>
                <w:i w:val="false"/>
                <w:color w:val="000000"/>
                <w:sz w:val="15"/>
              </w:rPr>
              <w:t>12 - 17</w:t>
            </w:r>
          </w:p>
          <w:bookmarkEnd w:id="146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32" w:id="1464"/>
          <w:p>
            <w:pPr>
              <w:spacing w:after="0"/>
              <w:ind w:left="0"/>
              <w:jc w:val="left"/>
            </w:pPr>
            <w:r>
              <w:rPr>
                <w:rFonts w:ascii="Arial"/>
                <w:b w:val="false"/>
                <w:i w:val="false"/>
                <w:color w:val="000000"/>
                <w:sz w:val="15"/>
              </w:rPr>
              <w:t>інші заклади</w:t>
            </w:r>
          </w:p>
          <w:bookmarkEnd w:id="1464"/>
        </w:tc>
        <w:tc>
          <w:tcPr>
            <w:tcW w:w="1550" w:type="dxa"/>
            <w:tcBorders>
              <w:top w:val="outset" w:color="000000" w:sz="8"/>
              <w:left w:val="outset" w:color="000000" w:sz="8"/>
              <w:bottom w:val="outset" w:color="000000" w:sz="8"/>
              <w:right w:val="outset" w:color="000000" w:sz="8"/>
            </w:tcBorders>
            <w:vAlign w:val="center"/>
          </w:tcPr>
          <w:bookmarkStart w:name="931033" w:id="1465"/>
          <w:p>
            <w:pPr>
              <w:spacing w:after="0"/>
              <w:ind w:left="0"/>
              <w:jc w:val="center"/>
            </w:pPr>
            <w:r>
              <w:rPr>
                <w:rFonts w:ascii="Arial"/>
                <w:b w:val="false"/>
                <w:i w:val="false"/>
                <w:color w:val="000000"/>
                <w:sz w:val="15"/>
              </w:rPr>
              <w:t>10 - 16</w:t>
            </w:r>
          </w:p>
          <w:bookmarkEnd w:id="146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34" w:id="1466"/>
          <w:p>
            <w:pPr>
              <w:spacing w:after="0"/>
              <w:ind w:left="0"/>
              <w:jc w:val="left"/>
            </w:pPr>
            <w:r>
              <w:rPr>
                <w:rFonts w:ascii="Arial"/>
                <w:b w:val="false"/>
                <w:i w:val="false"/>
                <w:color w:val="000000"/>
                <w:sz w:val="15"/>
              </w:rPr>
              <w:t>Художник-реставратор, реставратор</w:t>
            </w:r>
          </w:p>
          <w:bookmarkEnd w:id="1466"/>
        </w:tc>
        <w:tc>
          <w:tcPr>
            <w:tcW w:w="1550" w:type="dxa"/>
            <w:tcBorders>
              <w:top w:val="outset" w:color="000000" w:sz="8"/>
              <w:left w:val="outset" w:color="000000" w:sz="8"/>
              <w:bottom w:val="outset" w:color="000000" w:sz="8"/>
              <w:right w:val="outset" w:color="000000" w:sz="8"/>
            </w:tcBorders>
            <w:vAlign w:val="center"/>
          </w:tcPr>
          <w:bookmarkStart w:name="931035" w:id="1467"/>
          <w:p>
            <w:pPr>
              <w:spacing w:after="0"/>
              <w:ind w:left="0"/>
              <w:jc w:val="center"/>
            </w:pPr>
            <w:r>
              <w:rPr>
                <w:rFonts w:ascii="Arial"/>
                <w:b w:val="false"/>
                <w:i w:val="false"/>
                <w:color w:val="000000"/>
                <w:sz w:val="15"/>
              </w:rPr>
              <w:t xml:space="preserve"> </w:t>
            </w:r>
          </w:p>
          <w:bookmarkEnd w:id="146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36" w:id="1468"/>
          <w:p>
            <w:pPr>
              <w:spacing w:after="0"/>
              <w:ind w:left="0"/>
              <w:jc w:val="left"/>
            </w:pPr>
            <w:r>
              <w:rPr>
                <w:rFonts w:ascii="Arial"/>
                <w:b w:val="false"/>
                <w:i w:val="false"/>
                <w:color w:val="000000"/>
                <w:sz w:val="15"/>
              </w:rPr>
              <w:t>національні</w:t>
            </w:r>
          </w:p>
          <w:bookmarkEnd w:id="1468"/>
        </w:tc>
        <w:tc>
          <w:tcPr>
            <w:tcW w:w="1550" w:type="dxa"/>
            <w:tcBorders>
              <w:top w:val="outset" w:color="000000" w:sz="8"/>
              <w:left w:val="outset" w:color="000000" w:sz="8"/>
              <w:bottom w:val="outset" w:color="000000" w:sz="8"/>
              <w:right w:val="outset" w:color="000000" w:sz="8"/>
            </w:tcBorders>
            <w:vAlign w:val="center"/>
          </w:tcPr>
          <w:bookmarkStart w:name="931037" w:id="1469"/>
          <w:p>
            <w:pPr>
              <w:spacing w:after="0"/>
              <w:ind w:left="0"/>
              <w:jc w:val="center"/>
            </w:pPr>
            <w:r>
              <w:rPr>
                <w:rFonts w:ascii="Arial"/>
                <w:b w:val="false"/>
                <w:i w:val="false"/>
                <w:color w:val="000000"/>
                <w:sz w:val="15"/>
              </w:rPr>
              <w:t>12 - 16</w:t>
            </w:r>
          </w:p>
          <w:bookmarkEnd w:id="146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38" w:id="1470"/>
          <w:p>
            <w:pPr>
              <w:spacing w:after="0"/>
              <w:ind w:left="0"/>
              <w:jc w:val="left"/>
            </w:pPr>
            <w:r>
              <w:rPr>
                <w:rFonts w:ascii="Arial"/>
                <w:b w:val="false"/>
                <w:i w:val="false"/>
                <w:color w:val="000000"/>
                <w:sz w:val="15"/>
              </w:rPr>
              <w:t>інші заклади</w:t>
            </w:r>
          </w:p>
          <w:bookmarkEnd w:id="1470"/>
        </w:tc>
        <w:tc>
          <w:tcPr>
            <w:tcW w:w="1550" w:type="dxa"/>
            <w:tcBorders>
              <w:top w:val="outset" w:color="000000" w:sz="8"/>
              <w:left w:val="outset" w:color="000000" w:sz="8"/>
              <w:bottom w:val="outset" w:color="000000" w:sz="8"/>
              <w:right w:val="outset" w:color="000000" w:sz="8"/>
            </w:tcBorders>
            <w:vAlign w:val="center"/>
          </w:tcPr>
          <w:bookmarkStart w:name="931039" w:id="1471"/>
          <w:p>
            <w:pPr>
              <w:spacing w:after="0"/>
              <w:ind w:left="0"/>
              <w:jc w:val="center"/>
            </w:pPr>
            <w:r>
              <w:rPr>
                <w:rFonts w:ascii="Arial"/>
                <w:b w:val="false"/>
                <w:i w:val="false"/>
                <w:color w:val="000000"/>
                <w:sz w:val="15"/>
              </w:rPr>
              <w:t>9 - 15</w:t>
            </w:r>
          </w:p>
          <w:bookmarkEnd w:id="147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068" w:id="1472"/>
          <w:p>
            <w:pPr>
              <w:spacing w:after="0"/>
              <w:ind w:left="0"/>
              <w:jc w:val="center"/>
            </w:pPr>
            <w:r>
              <w:rPr>
                <w:rFonts w:ascii="Arial"/>
                <w:b/>
                <w:i w:val="false"/>
                <w:color w:val="000000"/>
                <w:sz w:val="15"/>
              </w:rPr>
              <w:t>XLI. Національне агентство кваліфікацій</w:t>
            </w:r>
          </w:p>
          <w:bookmarkEnd w:id="147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69" w:id="1473"/>
          <w:p>
            <w:pPr>
              <w:spacing w:after="0"/>
              <w:ind w:left="0"/>
              <w:jc w:val="left"/>
            </w:pPr>
            <w:r>
              <w:rPr>
                <w:rFonts w:ascii="Arial"/>
                <w:b w:val="false"/>
                <w:i w:val="false"/>
                <w:color w:val="000000"/>
                <w:sz w:val="15"/>
              </w:rPr>
              <w:t>Голова</w:t>
            </w:r>
          </w:p>
          <w:bookmarkEnd w:id="1473"/>
        </w:tc>
        <w:tc>
          <w:tcPr>
            <w:tcW w:w="1550" w:type="dxa"/>
            <w:tcBorders>
              <w:top w:val="outset" w:color="000000" w:sz="8"/>
              <w:left w:val="outset" w:color="000000" w:sz="8"/>
              <w:bottom w:val="outset" w:color="000000" w:sz="8"/>
              <w:right w:val="outset" w:color="000000" w:sz="8"/>
            </w:tcBorders>
            <w:vAlign w:val="center"/>
          </w:tcPr>
          <w:bookmarkStart w:name="931070" w:id="1474"/>
          <w:p>
            <w:pPr>
              <w:spacing w:after="0"/>
              <w:ind w:left="0"/>
              <w:jc w:val="center"/>
            </w:pPr>
            <w:r>
              <w:rPr>
                <w:rFonts w:ascii="Arial"/>
                <w:b w:val="false"/>
                <w:i w:val="false"/>
                <w:color w:val="000000"/>
                <w:sz w:val="15"/>
              </w:rPr>
              <w:t>25</w:t>
            </w:r>
          </w:p>
          <w:bookmarkEnd w:id="147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71" w:id="1475"/>
          <w:p>
            <w:pPr>
              <w:spacing w:after="0"/>
              <w:ind w:left="0"/>
              <w:jc w:val="left"/>
            </w:pPr>
            <w:r>
              <w:rPr>
                <w:rFonts w:ascii="Arial"/>
                <w:b w:val="false"/>
                <w:i w:val="false"/>
                <w:color w:val="000000"/>
                <w:sz w:val="15"/>
              </w:rPr>
              <w:t>Заступник Голови</w:t>
            </w:r>
          </w:p>
          <w:bookmarkEnd w:id="1475"/>
        </w:tc>
        <w:tc>
          <w:tcPr>
            <w:tcW w:w="1550" w:type="dxa"/>
            <w:tcBorders>
              <w:top w:val="outset" w:color="000000" w:sz="8"/>
              <w:left w:val="outset" w:color="000000" w:sz="8"/>
              <w:bottom w:val="outset" w:color="000000" w:sz="8"/>
              <w:right w:val="outset" w:color="000000" w:sz="8"/>
            </w:tcBorders>
            <w:vAlign w:val="center"/>
          </w:tcPr>
          <w:bookmarkStart w:name="931072" w:id="1476"/>
          <w:p>
            <w:pPr>
              <w:spacing w:after="0"/>
              <w:ind w:left="0"/>
              <w:jc w:val="center"/>
            </w:pPr>
            <w:r>
              <w:rPr>
                <w:rFonts w:ascii="Arial"/>
                <w:b w:val="false"/>
                <w:i w:val="false"/>
                <w:color w:val="000000"/>
                <w:sz w:val="15"/>
              </w:rPr>
              <w:t>24</w:t>
            </w:r>
          </w:p>
          <w:bookmarkEnd w:id="147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73" w:id="1477"/>
          <w:p>
            <w:pPr>
              <w:spacing w:after="0"/>
              <w:ind w:left="0"/>
              <w:jc w:val="left"/>
            </w:pPr>
            <w:r>
              <w:rPr>
                <w:rFonts w:ascii="Arial"/>
                <w:b w:val="false"/>
                <w:i w:val="false"/>
                <w:color w:val="000000"/>
                <w:sz w:val="15"/>
              </w:rPr>
              <w:t>Член Національного агентства</w:t>
            </w:r>
          </w:p>
          <w:bookmarkEnd w:id="1477"/>
        </w:tc>
        <w:tc>
          <w:tcPr>
            <w:tcW w:w="1550" w:type="dxa"/>
            <w:tcBorders>
              <w:top w:val="outset" w:color="000000" w:sz="8"/>
              <w:left w:val="outset" w:color="000000" w:sz="8"/>
              <w:bottom w:val="outset" w:color="000000" w:sz="8"/>
              <w:right w:val="outset" w:color="000000" w:sz="8"/>
            </w:tcBorders>
            <w:vAlign w:val="center"/>
          </w:tcPr>
          <w:bookmarkStart w:name="931074" w:id="1478"/>
          <w:p>
            <w:pPr>
              <w:spacing w:after="0"/>
              <w:ind w:left="0"/>
              <w:jc w:val="center"/>
            </w:pPr>
            <w:r>
              <w:rPr>
                <w:rFonts w:ascii="Arial"/>
                <w:b w:val="false"/>
                <w:i w:val="false"/>
                <w:color w:val="000000"/>
                <w:sz w:val="15"/>
              </w:rPr>
              <w:t>23</w:t>
            </w:r>
          </w:p>
          <w:bookmarkEnd w:id="147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75" w:id="1479"/>
          <w:p>
            <w:pPr>
              <w:spacing w:after="0"/>
              <w:ind w:left="0"/>
              <w:jc w:val="left"/>
            </w:pPr>
            <w:r>
              <w:rPr>
                <w:rFonts w:ascii="Arial"/>
                <w:b w:val="false"/>
                <w:i w:val="false"/>
                <w:color w:val="000000"/>
                <w:sz w:val="15"/>
              </w:rPr>
              <w:t>Керівник секретаріату</w:t>
            </w:r>
          </w:p>
          <w:bookmarkEnd w:id="1479"/>
        </w:tc>
        <w:tc>
          <w:tcPr>
            <w:tcW w:w="1550" w:type="dxa"/>
            <w:tcBorders>
              <w:top w:val="outset" w:color="000000" w:sz="8"/>
              <w:left w:val="outset" w:color="000000" w:sz="8"/>
              <w:bottom w:val="outset" w:color="000000" w:sz="8"/>
              <w:right w:val="outset" w:color="000000" w:sz="8"/>
            </w:tcBorders>
            <w:vAlign w:val="center"/>
          </w:tcPr>
          <w:bookmarkStart w:name="931076" w:id="1480"/>
          <w:p>
            <w:pPr>
              <w:spacing w:after="0"/>
              <w:ind w:left="0"/>
              <w:jc w:val="center"/>
            </w:pPr>
            <w:r>
              <w:rPr>
                <w:rFonts w:ascii="Arial"/>
                <w:b w:val="false"/>
                <w:i w:val="false"/>
                <w:color w:val="000000"/>
                <w:sz w:val="15"/>
              </w:rPr>
              <w:t>22</w:t>
            </w:r>
          </w:p>
          <w:bookmarkEnd w:id="148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77" w:id="1481"/>
          <w:p>
            <w:pPr>
              <w:spacing w:after="0"/>
              <w:ind w:left="0"/>
              <w:jc w:val="left"/>
            </w:pPr>
            <w:r>
              <w:rPr>
                <w:rFonts w:ascii="Arial"/>
                <w:b w:val="false"/>
                <w:i w:val="false"/>
                <w:color w:val="000000"/>
                <w:sz w:val="15"/>
              </w:rPr>
              <w:t>Керівник управління секретаріату</w:t>
            </w:r>
          </w:p>
          <w:bookmarkEnd w:id="1481"/>
        </w:tc>
        <w:tc>
          <w:tcPr>
            <w:tcW w:w="1550" w:type="dxa"/>
            <w:tcBorders>
              <w:top w:val="outset" w:color="000000" w:sz="8"/>
              <w:left w:val="outset" w:color="000000" w:sz="8"/>
              <w:bottom w:val="outset" w:color="000000" w:sz="8"/>
              <w:right w:val="outset" w:color="000000" w:sz="8"/>
            </w:tcBorders>
            <w:vAlign w:val="center"/>
          </w:tcPr>
          <w:bookmarkStart w:name="931078" w:id="1482"/>
          <w:p>
            <w:pPr>
              <w:spacing w:after="0"/>
              <w:ind w:left="0"/>
              <w:jc w:val="center"/>
            </w:pPr>
            <w:r>
              <w:rPr>
                <w:rFonts w:ascii="Arial"/>
                <w:b w:val="false"/>
                <w:i w:val="false"/>
                <w:color w:val="000000"/>
                <w:sz w:val="15"/>
              </w:rPr>
              <w:t>19 - 20</w:t>
            </w:r>
          </w:p>
          <w:bookmarkEnd w:id="148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79" w:id="1483"/>
          <w:p>
            <w:pPr>
              <w:spacing w:after="0"/>
              <w:ind w:left="0"/>
              <w:jc w:val="left"/>
            </w:pPr>
            <w:r>
              <w:rPr>
                <w:rFonts w:ascii="Arial"/>
                <w:b w:val="false"/>
                <w:i w:val="false"/>
                <w:color w:val="000000"/>
                <w:sz w:val="15"/>
              </w:rPr>
              <w:t>Керівник відділу секретаріату</w:t>
            </w:r>
          </w:p>
          <w:bookmarkEnd w:id="1483"/>
        </w:tc>
        <w:tc>
          <w:tcPr>
            <w:tcW w:w="1550" w:type="dxa"/>
            <w:tcBorders>
              <w:top w:val="outset" w:color="000000" w:sz="8"/>
              <w:left w:val="outset" w:color="000000" w:sz="8"/>
              <w:bottom w:val="outset" w:color="000000" w:sz="8"/>
              <w:right w:val="outset" w:color="000000" w:sz="8"/>
            </w:tcBorders>
            <w:vAlign w:val="center"/>
          </w:tcPr>
          <w:bookmarkStart w:name="931080" w:id="1484"/>
          <w:p>
            <w:pPr>
              <w:spacing w:after="0"/>
              <w:ind w:left="0"/>
              <w:jc w:val="center"/>
            </w:pPr>
            <w:r>
              <w:rPr>
                <w:rFonts w:ascii="Arial"/>
                <w:b w:val="false"/>
                <w:i w:val="false"/>
                <w:color w:val="000000"/>
                <w:sz w:val="15"/>
              </w:rPr>
              <w:t>15 - 18</w:t>
            </w:r>
          </w:p>
          <w:bookmarkEnd w:id="148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81" w:id="1485"/>
          <w:p>
            <w:pPr>
              <w:spacing w:after="0"/>
              <w:ind w:left="0"/>
              <w:jc w:val="left"/>
            </w:pPr>
            <w:r>
              <w:rPr>
                <w:rFonts w:ascii="Arial"/>
                <w:b w:val="false"/>
                <w:i w:val="false"/>
                <w:color w:val="000000"/>
                <w:sz w:val="15"/>
              </w:rPr>
              <w:t>Завідувач сектору секретаріату</w:t>
            </w:r>
          </w:p>
          <w:bookmarkEnd w:id="1485"/>
        </w:tc>
        <w:tc>
          <w:tcPr>
            <w:tcW w:w="1550" w:type="dxa"/>
            <w:tcBorders>
              <w:top w:val="outset" w:color="000000" w:sz="8"/>
              <w:left w:val="outset" w:color="000000" w:sz="8"/>
              <w:bottom w:val="outset" w:color="000000" w:sz="8"/>
              <w:right w:val="outset" w:color="000000" w:sz="8"/>
            </w:tcBorders>
            <w:vAlign w:val="center"/>
          </w:tcPr>
          <w:bookmarkStart w:name="931082" w:id="1486"/>
          <w:p>
            <w:pPr>
              <w:spacing w:after="0"/>
              <w:ind w:left="0"/>
              <w:jc w:val="center"/>
            </w:pPr>
            <w:r>
              <w:rPr>
                <w:rFonts w:ascii="Arial"/>
                <w:b w:val="false"/>
                <w:i w:val="false"/>
                <w:color w:val="000000"/>
                <w:sz w:val="15"/>
              </w:rPr>
              <w:t>13 - 14</w:t>
            </w:r>
          </w:p>
          <w:bookmarkEnd w:id="148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83" w:id="1487"/>
          <w:p>
            <w:pPr>
              <w:spacing w:after="0"/>
              <w:ind w:left="0"/>
              <w:jc w:val="left"/>
            </w:pPr>
            <w:r>
              <w:rPr>
                <w:rFonts w:ascii="Arial"/>
                <w:b w:val="false"/>
                <w:i w:val="false"/>
                <w:color w:val="000000"/>
                <w:sz w:val="15"/>
              </w:rPr>
              <w:t>Фахівець секретаріату:</w:t>
            </w:r>
          </w:p>
          <w:bookmarkEnd w:id="1487"/>
        </w:tc>
        <w:tc>
          <w:tcPr>
            <w:tcW w:w="1550" w:type="dxa"/>
            <w:tcBorders>
              <w:top w:val="outset" w:color="000000" w:sz="8"/>
              <w:left w:val="outset" w:color="000000" w:sz="8"/>
              <w:bottom w:val="outset" w:color="000000" w:sz="8"/>
              <w:right w:val="outset" w:color="000000" w:sz="8"/>
            </w:tcBorders>
            <w:vAlign w:val="center"/>
          </w:tcPr>
          <w:bookmarkStart w:name="931084" w:id="1488"/>
          <w:p>
            <w:pPr>
              <w:spacing w:after="0"/>
              <w:ind w:left="0"/>
              <w:jc w:val="center"/>
            </w:pPr>
            <w:r>
              <w:rPr>
                <w:rFonts w:ascii="Arial"/>
                <w:b w:val="false"/>
                <w:i w:val="false"/>
                <w:color w:val="000000"/>
                <w:sz w:val="15"/>
              </w:rPr>
              <w:t xml:space="preserve"> </w:t>
            </w:r>
          </w:p>
          <w:bookmarkEnd w:id="148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85" w:id="1489"/>
          <w:p>
            <w:pPr>
              <w:spacing w:after="0"/>
              <w:ind w:left="0"/>
              <w:jc w:val="left"/>
            </w:pPr>
            <w:r>
              <w:rPr>
                <w:rFonts w:ascii="Arial"/>
                <w:b w:val="false"/>
                <w:i w:val="false"/>
                <w:color w:val="000000"/>
                <w:sz w:val="15"/>
              </w:rPr>
              <w:t>провідний</w:t>
            </w:r>
          </w:p>
          <w:bookmarkEnd w:id="1489"/>
        </w:tc>
        <w:tc>
          <w:tcPr>
            <w:tcW w:w="1550" w:type="dxa"/>
            <w:tcBorders>
              <w:top w:val="outset" w:color="000000" w:sz="8"/>
              <w:left w:val="outset" w:color="000000" w:sz="8"/>
              <w:bottom w:val="outset" w:color="000000" w:sz="8"/>
              <w:right w:val="outset" w:color="000000" w:sz="8"/>
            </w:tcBorders>
            <w:vAlign w:val="center"/>
          </w:tcPr>
          <w:bookmarkStart w:name="931086" w:id="1490"/>
          <w:p>
            <w:pPr>
              <w:spacing w:after="0"/>
              <w:ind w:left="0"/>
              <w:jc w:val="center"/>
            </w:pPr>
            <w:r>
              <w:rPr>
                <w:rFonts w:ascii="Arial"/>
                <w:b w:val="false"/>
                <w:i w:val="false"/>
                <w:color w:val="000000"/>
                <w:sz w:val="15"/>
              </w:rPr>
              <w:t>12</w:t>
            </w:r>
          </w:p>
          <w:bookmarkEnd w:id="149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87" w:id="1491"/>
          <w:p>
            <w:pPr>
              <w:spacing w:after="0"/>
              <w:ind w:left="0"/>
              <w:jc w:val="left"/>
            </w:pPr>
            <w:r>
              <w:rPr>
                <w:rFonts w:ascii="Arial"/>
                <w:b w:val="false"/>
                <w:i w:val="false"/>
                <w:color w:val="000000"/>
                <w:sz w:val="15"/>
              </w:rPr>
              <w:t>I категорії</w:t>
            </w:r>
          </w:p>
          <w:bookmarkEnd w:id="1491"/>
        </w:tc>
        <w:tc>
          <w:tcPr>
            <w:tcW w:w="1550" w:type="dxa"/>
            <w:tcBorders>
              <w:top w:val="outset" w:color="000000" w:sz="8"/>
              <w:left w:val="outset" w:color="000000" w:sz="8"/>
              <w:bottom w:val="outset" w:color="000000" w:sz="8"/>
              <w:right w:val="outset" w:color="000000" w:sz="8"/>
            </w:tcBorders>
            <w:vAlign w:val="center"/>
          </w:tcPr>
          <w:bookmarkStart w:name="931088" w:id="1492"/>
          <w:p>
            <w:pPr>
              <w:spacing w:after="0"/>
              <w:ind w:left="0"/>
              <w:jc w:val="center"/>
            </w:pPr>
            <w:r>
              <w:rPr>
                <w:rFonts w:ascii="Arial"/>
                <w:b w:val="false"/>
                <w:i w:val="false"/>
                <w:color w:val="000000"/>
                <w:sz w:val="15"/>
              </w:rPr>
              <w:t>11</w:t>
            </w:r>
          </w:p>
          <w:bookmarkEnd w:id="149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89" w:id="1493"/>
          <w:p>
            <w:pPr>
              <w:spacing w:after="0"/>
              <w:ind w:left="0"/>
              <w:jc w:val="left"/>
            </w:pPr>
            <w:r>
              <w:rPr>
                <w:rFonts w:ascii="Arial"/>
                <w:b w:val="false"/>
                <w:i w:val="false"/>
                <w:color w:val="000000"/>
                <w:sz w:val="15"/>
              </w:rPr>
              <w:t>II категорії</w:t>
            </w:r>
          </w:p>
          <w:bookmarkEnd w:id="1493"/>
        </w:tc>
        <w:tc>
          <w:tcPr>
            <w:tcW w:w="1550" w:type="dxa"/>
            <w:tcBorders>
              <w:top w:val="outset" w:color="000000" w:sz="8"/>
              <w:left w:val="outset" w:color="000000" w:sz="8"/>
              <w:bottom w:val="outset" w:color="000000" w:sz="8"/>
              <w:right w:val="outset" w:color="000000" w:sz="8"/>
            </w:tcBorders>
            <w:vAlign w:val="center"/>
          </w:tcPr>
          <w:bookmarkStart w:name="931090" w:id="1494"/>
          <w:p>
            <w:pPr>
              <w:spacing w:after="0"/>
              <w:ind w:left="0"/>
              <w:jc w:val="center"/>
            </w:pPr>
            <w:r>
              <w:rPr>
                <w:rFonts w:ascii="Arial"/>
                <w:b w:val="false"/>
                <w:i w:val="false"/>
                <w:color w:val="000000"/>
                <w:sz w:val="15"/>
              </w:rPr>
              <w:t>10</w:t>
            </w:r>
          </w:p>
          <w:bookmarkEnd w:id="149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091" w:id="1495"/>
          <w:p>
            <w:pPr>
              <w:spacing w:after="0"/>
              <w:ind w:left="0"/>
              <w:jc w:val="left"/>
            </w:pPr>
            <w:r>
              <w:rPr>
                <w:rFonts w:ascii="Arial"/>
                <w:b w:val="false"/>
                <w:i w:val="false"/>
                <w:color w:val="000000"/>
                <w:sz w:val="15"/>
              </w:rPr>
              <w:t>без категорії</w:t>
            </w:r>
          </w:p>
          <w:bookmarkEnd w:id="1495"/>
        </w:tc>
        <w:tc>
          <w:tcPr>
            <w:tcW w:w="1550" w:type="dxa"/>
            <w:tcBorders>
              <w:top w:val="outset" w:color="000000" w:sz="8"/>
              <w:left w:val="outset" w:color="000000" w:sz="8"/>
              <w:bottom w:val="outset" w:color="000000" w:sz="8"/>
              <w:right w:val="outset" w:color="000000" w:sz="8"/>
            </w:tcBorders>
            <w:vAlign w:val="center"/>
          </w:tcPr>
          <w:bookmarkStart w:name="931092" w:id="1496"/>
          <w:p>
            <w:pPr>
              <w:spacing w:after="0"/>
              <w:ind w:left="0"/>
              <w:jc w:val="center"/>
            </w:pPr>
            <w:r>
              <w:rPr>
                <w:rFonts w:ascii="Arial"/>
                <w:b w:val="false"/>
                <w:i w:val="false"/>
                <w:color w:val="000000"/>
                <w:sz w:val="15"/>
              </w:rPr>
              <w:t>9</w:t>
            </w:r>
          </w:p>
          <w:bookmarkEnd w:id="1496"/>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190" w:id="1497"/>
          <w:p>
            <w:pPr>
              <w:spacing w:after="0"/>
              <w:ind w:left="0"/>
              <w:jc w:val="center"/>
            </w:pPr>
            <w:r>
              <w:rPr>
                <w:rFonts w:ascii="Arial"/>
                <w:b/>
                <w:i w:val="false"/>
                <w:color w:val="000000"/>
                <w:sz w:val="15"/>
              </w:rPr>
              <w:t>XLII. Державна установа "Український інститут розвитку освіти"</w:t>
            </w:r>
          </w:p>
          <w:bookmarkEnd w:id="149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191" w:id="1498"/>
          <w:p>
            <w:pPr>
              <w:spacing w:after="0"/>
              <w:ind w:left="0"/>
              <w:jc w:val="left"/>
            </w:pPr>
            <w:r>
              <w:rPr>
                <w:rFonts w:ascii="Arial"/>
                <w:b w:val="false"/>
                <w:i w:val="false"/>
                <w:color w:val="000000"/>
                <w:sz w:val="15"/>
              </w:rPr>
              <w:t>Керівник (директор)</w:t>
            </w:r>
          </w:p>
          <w:bookmarkEnd w:id="1498"/>
        </w:tc>
        <w:tc>
          <w:tcPr>
            <w:tcW w:w="1550" w:type="dxa"/>
            <w:tcBorders>
              <w:top w:val="outset" w:color="000000" w:sz="8"/>
              <w:left w:val="outset" w:color="000000" w:sz="8"/>
              <w:bottom w:val="outset" w:color="000000" w:sz="8"/>
              <w:right w:val="outset" w:color="000000" w:sz="8"/>
            </w:tcBorders>
            <w:vAlign w:val="center"/>
          </w:tcPr>
          <w:bookmarkStart w:name="931192" w:id="1499"/>
          <w:p>
            <w:pPr>
              <w:spacing w:after="0"/>
              <w:ind w:left="0"/>
              <w:jc w:val="center"/>
            </w:pPr>
            <w:r>
              <w:rPr>
                <w:rFonts w:ascii="Arial"/>
                <w:b w:val="false"/>
                <w:i w:val="false"/>
                <w:color w:val="000000"/>
                <w:sz w:val="15"/>
              </w:rPr>
              <w:t>21</w:t>
            </w:r>
          </w:p>
          <w:bookmarkEnd w:id="149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193" w:id="1500"/>
          <w:p>
            <w:pPr>
              <w:spacing w:after="0"/>
              <w:ind w:left="0"/>
              <w:jc w:val="left"/>
            </w:pPr>
            <w:r>
              <w:rPr>
                <w:rFonts w:ascii="Arial"/>
                <w:b w:val="false"/>
                <w:i w:val="false"/>
                <w:color w:val="000000"/>
                <w:sz w:val="15"/>
              </w:rPr>
              <w:t>Начальник відділу</w:t>
            </w:r>
          </w:p>
          <w:bookmarkEnd w:id="1500"/>
        </w:tc>
        <w:tc>
          <w:tcPr>
            <w:tcW w:w="1550" w:type="dxa"/>
            <w:tcBorders>
              <w:top w:val="outset" w:color="000000" w:sz="8"/>
              <w:left w:val="outset" w:color="000000" w:sz="8"/>
              <w:bottom w:val="outset" w:color="000000" w:sz="8"/>
              <w:right w:val="outset" w:color="000000" w:sz="8"/>
            </w:tcBorders>
            <w:vAlign w:val="center"/>
          </w:tcPr>
          <w:bookmarkStart w:name="931194" w:id="1501"/>
          <w:p>
            <w:pPr>
              <w:spacing w:after="0"/>
              <w:ind w:left="0"/>
              <w:jc w:val="center"/>
            </w:pPr>
            <w:r>
              <w:rPr>
                <w:rFonts w:ascii="Arial"/>
                <w:b w:val="false"/>
                <w:i w:val="false"/>
                <w:color w:val="000000"/>
                <w:sz w:val="15"/>
              </w:rPr>
              <w:t>16</w:t>
            </w:r>
          </w:p>
          <w:bookmarkEnd w:id="150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195" w:id="1502"/>
          <w:p>
            <w:pPr>
              <w:spacing w:after="0"/>
              <w:ind w:left="0"/>
              <w:jc w:val="left"/>
            </w:pPr>
            <w:r>
              <w:rPr>
                <w:rFonts w:ascii="Arial"/>
                <w:b w:val="false"/>
                <w:i w:val="false"/>
                <w:color w:val="000000"/>
                <w:sz w:val="15"/>
              </w:rPr>
              <w:t>Начальник сектору</w:t>
            </w:r>
          </w:p>
          <w:bookmarkEnd w:id="1502"/>
        </w:tc>
        <w:tc>
          <w:tcPr>
            <w:tcW w:w="1550" w:type="dxa"/>
            <w:tcBorders>
              <w:top w:val="outset" w:color="000000" w:sz="8"/>
              <w:left w:val="outset" w:color="000000" w:sz="8"/>
              <w:bottom w:val="outset" w:color="000000" w:sz="8"/>
              <w:right w:val="outset" w:color="000000" w:sz="8"/>
            </w:tcBorders>
            <w:vAlign w:val="center"/>
          </w:tcPr>
          <w:bookmarkStart w:name="931196" w:id="1503"/>
          <w:p>
            <w:pPr>
              <w:spacing w:after="0"/>
              <w:ind w:left="0"/>
              <w:jc w:val="center"/>
            </w:pPr>
            <w:r>
              <w:rPr>
                <w:rFonts w:ascii="Arial"/>
                <w:b w:val="false"/>
                <w:i w:val="false"/>
                <w:color w:val="000000"/>
                <w:sz w:val="15"/>
              </w:rPr>
              <w:t>15</w:t>
            </w:r>
          </w:p>
          <w:bookmarkEnd w:id="150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197" w:id="1504"/>
          <w:p>
            <w:pPr>
              <w:spacing w:after="0"/>
              <w:ind w:left="0"/>
              <w:jc w:val="left"/>
            </w:pPr>
            <w:r>
              <w:rPr>
                <w:rFonts w:ascii="Arial"/>
                <w:b w:val="false"/>
                <w:i w:val="false"/>
                <w:color w:val="000000"/>
                <w:sz w:val="15"/>
              </w:rPr>
              <w:t>Фахівець:</w:t>
            </w:r>
          </w:p>
          <w:bookmarkEnd w:id="1504"/>
        </w:tc>
        <w:tc>
          <w:tcPr>
            <w:tcW w:w="1550" w:type="dxa"/>
            <w:tcBorders>
              <w:top w:val="outset" w:color="000000" w:sz="8"/>
              <w:left w:val="outset" w:color="000000" w:sz="8"/>
              <w:bottom w:val="outset" w:color="000000" w:sz="8"/>
              <w:right w:val="outset" w:color="000000" w:sz="8"/>
            </w:tcBorders>
            <w:vAlign w:val="center"/>
          </w:tcPr>
          <w:bookmarkStart w:name="931198" w:id="1505"/>
          <w:p>
            <w:pPr>
              <w:spacing w:after="0"/>
              <w:ind w:left="0"/>
              <w:jc w:val="center"/>
            </w:pPr>
            <w:r>
              <w:rPr>
                <w:rFonts w:ascii="Arial"/>
                <w:b w:val="false"/>
                <w:i w:val="false"/>
                <w:color w:val="000000"/>
                <w:sz w:val="15"/>
              </w:rPr>
              <w:t xml:space="preserve"> </w:t>
            </w:r>
          </w:p>
          <w:bookmarkEnd w:id="150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199" w:id="1506"/>
          <w:p>
            <w:pPr>
              <w:spacing w:after="0"/>
              <w:ind w:left="0"/>
              <w:jc w:val="left"/>
            </w:pPr>
            <w:r>
              <w:rPr>
                <w:rFonts w:ascii="Arial"/>
                <w:b w:val="false"/>
                <w:i w:val="false"/>
                <w:color w:val="000000"/>
                <w:sz w:val="15"/>
              </w:rPr>
              <w:t>провідний</w:t>
            </w:r>
          </w:p>
          <w:bookmarkEnd w:id="1506"/>
        </w:tc>
        <w:tc>
          <w:tcPr>
            <w:tcW w:w="1550" w:type="dxa"/>
            <w:tcBorders>
              <w:top w:val="outset" w:color="000000" w:sz="8"/>
              <w:left w:val="outset" w:color="000000" w:sz="8"/>
              <w:bottom w:val="outset" w:color="000000" w:sz="8"/>
              <w:right w:val="outset" w:color="000000" w:sz="8"/>
            </w:tcBorders>
            <w:vAlign w:val="center"/>
          </w:tcPr>
          <w:bookmarkStart w:name="931200" w:id="1507"/>
          <w:p>
            <w:pPr>
              <w:spacing w:after="0"/>
              <w:ind w:left="0"/>
              <w:jc w:val="center"/>
            </w:pPr>
            <w:r>
              <w:rPr>
                <w:rFonts w:ascii="Arial"/>
                <w:b w:val="false"/>
                <w:i w:val="false"/>
                <w:color w:val="000000"/>
                <w:sz w:val="15"/>
              </w:rPr>
              <w:t>10</w:t>
            </w:r>
          </w:p>
          <w:bookmarkEnd w:id="150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01" w:id="1508"/>
          <w:p>
            <w:pPr>
              <w:spacing w:after="0"/>
              <w:ind w:left="0"/>
              <w:jc w:val="left"/>
            </w:pPr>
            <w:r>
              <w:rPr>
                <w:rFonts w:ascii="Arial"/>
                <w:b w:val="false"/>
                <w:i w:val="false"/>
                <w:color w:val="000000"/>
                <w:sz w:val="15"/>
              </w:rPr>
              <w:t>I категорії</w:t>
            </w:r>
          </w:p>
          <w:bookmarkEnd w:id="1508"/>
        </w:tc>
        <w:tc>
          <w:tcPr>
            <w:tcW w:w="1550" w:type="dxa"/>
            <w:tcBorders>
              <w:top w:val="outset" w:color="000000" w:sz="8"/>
              <w:left w:val="outset" w:color="000000" w:sz="8"/>
              <w:bottom w:val="outset" w:color="000000" w:sz="8"/>
              <w:right w:val="outset" w:color="000000" w:sz="8"/>
            </w:tcBorders>
            <w:vAlign w:val="center"/>
          </w:tcPr>
          <w:bookmarkStart w:name="931202" w:id="1509"/>
          <w:p>
            <w:pPr>
              <w:spacing w:after="0"/>
              <w:ind w:left="0"/>
              <w:jc w:val="center"/>
            </w:pPr>
            <w:r>
              <w:rPr>
                <w:rFonts w:ascii="Arial"/>
                <w:b w:val="false"/>
                <w:i w:val="false"/>
                <w:color w:val="000000"/>
                <w:sz w:val="15"/>
              </w:rPr>
              <w:t>9</w:t>
            </w:r>
          </w:p>
          <w:bookmarkEnd w:id="150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03" w:id="1510"/>
          <w:p>
            <w:pPr>
              <w:spacing w:after="0"/>
              <w:ind w:left="0"/>
              <w:jc w:val="left"/>
            </w:pPr>
            <w:r>
              <w:rPr>
                <w:rFonts w:ascii="Arial"/>
                <w:b w:val="false"/>
                <w:i w:val="false"/>
                <w:color w:val="000000"/>
                <w:sz w:val="15"/>
              </w:rPr>
              <w:t>II категорії</w:t>
            </w:r>
          </w:p>
          <w:bookmarkEnd w:id="1510"/>
        </w:tc>
        <w:tc>
          <w:tcPr>
            <w:tcW w:w="1550" w:type="dxa"/>
            <w:tcBorders>
              <w:top w:val="outset" w:color="000000" w:sz="8"/>
              <w:left w:val="outset" w:color="000000" w:sz="8"/>
              <w:bottom w:val="outset" w:color="000000" w:sz="8"/>
              <w:right w:val="outset" w:color="000000" w:sz="8"/>
            </w:tcBorders>
            <w:vAlign w:val="center"/>
          </w:tcPr>
          <w:bookmarkStart w:name="931204" w:id="1511"/>
          <w:p>
            <w:pPr>
              <w:spacing w:after="0"/>
              <w:ind w:left="0"/>
              <w:jc w:val="center"/>
            </w:pPr>
            <w:r>
              <w:rPr>
                <w:rFonts w:ascii="Arial"/>
                <w:b w:val="false"/>
                <w:i w:val="false"/>
                <w:color w:val="000000"/>
                <w:sz w:val="15"/>
              </w:rPr>
              <w:t>8</w:t>
            </w:r>
          </w:p>
          <w:bookmarkEnd w:id="151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05" w:id="1512"/>
          <w:p>
            <w:pPr>
              <w:spacing w:after="0"/>
              <w:ind w:left="0"/>
              <w:jc w:val="left"/>
            </w:pPr>
            <w:r>
              <w:rPr>
                <w:rFonts w:ascii="Arial"/>
                <w:b w:val="false"/>
                <w:i w:val="false"/>
                <w:color w:val="000000"/>
                <w:sz w:val="15"/>
              </w:rPr>
              <w:t>без категорії</w:t>
            </w:r>
          </w:p>
          <w:bookmarkEnd w:id="1512"/>
        </w:tc>
        <w:tc>
          <w:tcPr>
            <w:tcW w:w="1550" w:type="dxa"/>
            <w:tcBorders>
              <w:top w:val="outset" w:color="000000" w:sz="8"/>
              <w:left w:val="outset" w:color="000000" w:sz="8"/>
              <w:bottom w:val="outset" w:color="000000" w:sz="8"/>
              <w:right w:val="outset" w:color="000000" w:sz="8"/>
            </w:tcBorders>
            <w:vAlign w:val="center"/>
          </w:tcPr>
          <w:bookmarkStart w:name="931206" w:id="1513"/>
          <w:p>
            <w:pPr>
              <w:spacing w:after="0"/>
              <w:ind w:left="0"/>
              <w:jc w:val="center"/>
            </w:pPr>
            <w:r>
              <w:rPr>
                <w:rFonts w:ascii="Arial"/>
                <w:b w:val="false"/>
                <w:i w:val="false"/>
                <w:color w:val="000000"/>
                <w:sz w:val="15"/>
              </w:rPr>
              <w:t>7</w:t>
            </w:r>
          </w:p>
          <w:bookmarkEnd w:id="151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07" w:id="1514"/>
          <w:p>
            <w:pPr>
              <w:spacing w:after="0"/>
              <w:ind w:left="0"/>
              <w:jc w:val="left"/>
            </w:pPr>
            <w:r>
              <w:rPr>
                <w:rFonts w:ascii="Arial"/>
                <w:b w:val="false"/>
                <w:i w:val="false"/>
                <w:color w:val="000000"/>
                <w:sz w:val="15"/>
              </w:rPr>
              <w:t>Методист</w:t>
            </w:r>
          </w:p>
          <w:bookmarkEnd w:id="1514"/>
        </w:tc>
        <w:tc>
          <w:tcPr>
            <w:tcW w:w="1550" w:type="dxa"/>
            <w:tcBorders>
              <w:top w:val="outset" w:color="000000" w:sz="8"/>
              <w:left w:val="outset" w:color="000000" w:sz="8"/>
              <w:bottom w:val="outset" w:color="000000" w:sz="8"/>
              <w:right w:val="outset" w:color="000000" w:sz="8"/>
            </w:tcBorders>
            <w:vAlign w:val="center"/>
          </w:tcPr>
          <w:bookmarkStart w:name="931208" w:id="1515"/>
          <w:p>
            <w:pPr>
              <w:spacing w:after="0"/>
              <w:ind w:left="0"/>
              <w:jc w:val="center"/>
            </w:pPr>
            <w:r>
              <w:rPr>
                <w:rFonts w:ascii="Arial"/>
                <w:b w:val="false"/>
                <w:i w:val="false"/>
                <w:color w:val="000000"/>
                <w:sz w:val="15"/>
              </w:rPr>
              <w:t>14</w:t>
            </w:r>
          </w:p>
          <w:bookmarkEnd w:id="151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09" w:id="1516"/>
          <w:p>
            <w:pPr>
              <w:spacing w:after="0"/>
              <w:ind w:left="0"/>
              <w:jc w:val="left"/>
            </w:pPr>
            <w:r>
              <w:rPr>
                <w:rFonts w:ascii="Arial"/>
                <w:b w:val="false"/>
                <w:i w:val="false"/>
                <w:color w:val="000000"/>
                <w:sz w:val="15"/>
              </w:rPr>
              <w:t>Адміністратор системний</w:t>
            </w:r>
          </w:p>
          <w:bookmarkEnd w:id="1516"/>
        </w:tc>
        <w:tc>
          <w:tcPr>
            <w:tcW w:w="1550" w:type="dxa"/>
            <w:tcBorders>
              <w:top w:val="outset" w:color="000000" w:sz="8"/>
              <w:left w:val="outset" w:color="000000" w:sz="8"/>
              <w:bottom w:val="outset" w:color="000000" w:sz="8"/>
              <w:right w:val="outset" w:color="000000" w:sz="8"/>
            </w:tcBorders>
            <w:vAlign w:val="center"/>
          </w:tcPr>
          <w:bookmarkStart w:name="931210" w:id="1517"/>
          <w:p>
            <w:pPr>
              <w:spacing w:after="0"/>
              <w:ind w:left="0"/>
              <w:jc w:val="center"/>
            </w:pPr>
            <w:r>
              <w:rPr>
                <w:rFonts w:ascii="Arial"/>
                <w:b w:val="false"/>
                <w:i w:val="false"/>
                <w:color w:val="000000"/>
                <w:sz w:val="15"/>
              </w:rPr>
              <w:t>14</w:t>
            </w:r>
          </w:p>
          <w:bookmarkEnd w:id="151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233" w:id="1518"/>
          <w:p>
            <w:pPr>
              <w:spacing w:after="0"/>
              <w:ind w:left="0"/>
              <w:jc w:val="center"/>
            </w:pPr>
            <w:r>
              <w:rPr>
                <w:rFonts w:ascii="Arial"/>
                <w:b/>
                <w:i w:val="false"/>
                <w:color w:val="000000"/>
                <w:sz w:val="15"/>
              </w:rPr>
              <w:t>XLIII. Соціальні та реабілітаційні послуги</w:t>
            </w:r>
          </w:p>
          <w:bookmarkEnd w:id="151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234" w:id="1519"/>
          <w:p>
            <w:pPr>
              <w:spacing w:after="0"/>
              <w:ind w:left="0"/>
              <w:jc w:val="left"/>
            </w:pPr>
            <w:r>
              <w:rPr>
                <w:rFonts w:ascii="Arial"/>
                <w:b w:val="false"/>
                <w:i w:val="false"/>
                <w:color w:val="000000"/>
                <w:sz w:val="15"/>
              </w:rPr>
              <w:t>Керівні працівники</w:t>
            </w:r>
          </w:p>
          <w:bookmarkEnd w:id="1519"/>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35" w:id="1520"/>
          <w:p>
            <w:pPr>
              <w:spacing w:after="0"/>
              <w:ind w:left="0"/>
              <w:jc w:val="left"/>
            </w:pPr>
            <w:r>
              <w:rPr>
                <w:rFonts w:ascii="Arial"/>
                <w:b w:val="false"/>
                <w:i w:val="false"/>
                <w:color w:val="000000"/>
                <w:sz w:val="15"/>
              </w:rPr>
              <w:t>Керівник надавача послуг*</w:t>
            </w:r>
          </w:p>
          <w:bookmarkEnd w:id="1520"/>
        </w:tc>
        <w:tc>
          <w:tcPr>
            <w:tcW w:w="1550" w:type="dxa"/>
            <w:tcBorders>
              <w:top w:val="outset" w:color="000000" w:sz="8"/>
              <w:left w:val="outset" w:color="000000" w:sz="8"/>
              <w:bottom w:val="outset" w:color="000000" w:sz="8"/>
              <w:right w:val="outset" w:color="000000" w:sz="8"/>
            </w:tcBorders>
            <w:vAlign w:val="center"/>
          </w:tcPr>
          <w:bookmarkStart w:name="931236" w:id="1521"/>
          <w:p>
            <w:pPr>
              <w:spacing w:after="0"/>
              <w:ind w:left="0"/>
              <w:jc w:val="center"/>
            </w:pPr>
            <w:r>
              <w:rPr>
                <w:rFonts w:ascii="Arial"/>
                <w:b w:val="false"/>
                <w:i w:val="false"/>
                <w:color w:val="000000"/>
                <w:sz w:val="15"/>
              </w:rPr>
              <w:t>12 - 18</w:t>
            </w:r>
          </w:p>
          <w:bookmarkEnd w:id="1521"/>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37" w:id="1522"/>
          <w:p>
            <w:pPr>
              <w:spacing w:after="0"/>
              <w:ind w:left="0"/>
              <w:jc w:val="left"/>
            </w:pPr>
            <w:r>
              <w:rPr>
                <w:rFonts w:ascii="Arial"/>
                <w:b w:val="false"/>
                <w:i w:val="false"/>
                <w:color w:val="000000"/>
                <w:sz w:val="15"/>
              </w:rPr>
              <w:t>Соціальний менеджер</w:t>
            </w:r>
          </w:p>
          <w:bookmarkEnd w:id="1522"/>
        </w:tc>
        <w:tc>
          <w:tcPr>
            <w:tcW w:w="1550" w:type="dxa"/>
            <w:tcBorders>
              <w:top w:val="outset" w:color="000000" w:sz="8"/>
              <w:left w:val="outset" w:color="000000" w:sz="8"/>
              <w:bottom w:val="outset" w:color="000000" w:sz="8"/>
              <w:right w:val="outset" w:color="000000" w:sz="8"/>
            </w:tcBorders>
            <w:vAlign w:val="center"/>
          </w:tcPr>
          <w:bookmarkStart w:name="931238" w:id="1523"/>
          <w:p>
            <w:pPr>
              <w:spacing w:after="0"/>
              <w:ind w:left="0"/>
              <w:jc w:val="center"/>
            </w:pPr>
            <w:r>
              <w:rPr>
                <w:rFonts w:ascii="Arial"/>
                <w:b w:val="false"/>
                <w:i w:val="false"/>
                <w:color w:val="000000"/>
                <w:sz w:val="15"/>
              </w:rPr>
              <w:t>12 - 17</w:t>
            </w:r>
          </w:p>
          <w:bookmarkEnd w:id="1523"/>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39" w:id="1524"/>
          <w:p>
            <w:pPr>
              <w:spacing w:after="0"/>
              <w:ind w:left="0"/>
              <w:jc w:val="left"/>
            </w:pPr>
            <w:r>
              <w:rPr>
                <w:rFonts w:ascii="Arial"/>
                <w:b w:val="false"/>
                <w:i w:val="false"/>
                <w:color w:val="000000"/>
                <w:sz w:val="15"/>
              </w:rPr>
              <w:t>Керівник структурного підрозділу з основної діяльності надавача послуг</w:t>
            </w:r>
          </w:p>
          <w:bookmarkEnd w:id="1524"/>
        </w:tc>
        <w:tc>
          <w:tcPr>
            <w:tcW w:w="1550" w:type="dxa"/>
            <w:tcBorders>
              <w:top w:val="outset" w:color="000000" w:sz="8"/>
              <w:left w:val="outset" w:color="000000" w:sz="8"/>
              <w:bottom w:val="outset" w:color="000000" w:sz="8"/>
              <w:right w:val="outset" w:color="000000" w:sz="8"/>
            </w:tcBorders>
            <w:vAlign w:val="center"/>
          </w:tcPr>
          <w:bookmarkStart w:name="931240" w:id="1525"/>
          <w:p>
            <w:pPr>
              <w:spacing w:after="0"/>
              <w:ind w:left="0"/>
              <w:jc w:val="center"/>
            </w:pPr>
            <w:r>
              <w:rPr>
                <w:rFonts w:ascii="Arial"/>
                <w:b w:val="false"/>
                <w:i w:val="false"/>
                <w:color w:val="000000"/>
                <w:sz w:val="15"/>
              </w:rPr>
              <w:t>11 - 15</w:t>
            </w:r>
          </w:p>
          <w:bookmarkEnd w:id="1525"/>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41" w:id="1526"/>
          <w:p>
            <w:pPr>
              <w:spacing w:after="0"/>
              <w:ind w:left="0"/>
              <w:jc w:val="left"/>
            </w:pPr>
            <w:r>
              <w:rPr>
                <w:rFonts w:ascii="Arial"/>
                <w:b w:val="false"/>
                <w:i w:val="false"/>
                <w:color w:val="000000"/>
                <w:sz w:val="15"/>
              </w:rPr>
              <w:t>Керівник іншого підрозділу надавача послуг</w:t>
            </w:r>
          </w:p>
          <w:bookmarkEnd w:id="1526"/>
        </w:tc>
        <w:tc>
          <w:tcPr>
            <w:tcW w:w="1550" w:type="dxa"/>
            <w:tcBorders>
              <w:top w:val="outset" w:color="000000" w:sz="8"/>
              <w:left w:val="outset" w:color="000000" w:sz="8"/>
              <w:bottom w:val="outset" w:color="000000" w:sz="8"/>
              <w:right w:val="outset" w:color="000000" w:sz="8"/>
            </w:tcBorders>
            <w:vAlign w:val="center"/>
          </w:tcPr>
          <w:bookmarkStart w:name="931242" w:id="1527"/>
          <w:p>
            <w:pPr>
              <w:spacing w:after="0"/>
              <w:ind w:left="0"/>
              <w:jc w:val="center"/>
            </w:pPr>
            <w:r>
              <w:rPr>
                <w:rFonts w:ascii="Arial"/>
                <w:b w:val="false"/>
                <w:i w:val="false"/>
                <w:color w:val="000000"/>
                <w:sz w:val="15"/>
              </w:rPr>
              <w:t>8 - 12</w:t>
            </w:r>
          </w:p>
          <w:bookmarkEnd w:id="152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243" w:id="1528"/>
          <w:p>
            <w:pPr>
              <w:spacing w:after="0"/>
              <w:ind w:left="0"/>
              <w:jc w:val="left"/>
            </w:pPr>
            <w:r>
              <w:rPr>
                <w:rFonts w:ascii="Arial"/>
                <w:b w:val="false"/>
                <w:i w:val="false"/>
                <w:color w:val="000000"/>
                <w:sz w:val="15"/>
              </w:rPr>
              <w:t>Професіонали та фахівці</w:t>
            </w:r>
          </w:p>
          <w:bookmarkEnd w:id="152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44" w:id="1529"/>
          <w:p>
            <w:pPr>
              <w:spacing w:after="0"/>
              <w:ind w:left="0"/>
              <w:jc w:val="left"/>
            </w:pPr>
            <w:r>
              <w:rPr>
                <w:rFonts w:ascii="Arial"/>
                <w:b w:val="false"/>
                <w:i w:val="false"/>
                <w:color w:val="000000"/>
                <w:sz w:val="15"/>
              </w:rPr>
              <w:t>Фахівець із соціальної роботи; фахівець із соціальної допомоги вдома; соціальний працівник; ергономіст; інструктор з праці</w:t>
            </w:r>
          </w:p>
          <w:bookmarkEnd w:id="1529"/>
        </w:tc>
        <w:tc>
          <w:tcPr>
            <w:tcW w:w="1550" w:type="dxa"/>
            <w:tcBorders>
              <w:top w:val="outset" w:color="000000" w:sz="8"/>
              <w:left w:val="outset" w:color="000000" w:sz="8"/>
              <w:bottom w:val="outset" w:color="000000" w:sz="8"/>
              <w:right w:val="outset" w:color="000000" w:sz="8"/>
            </w:tcBorders>
            <w:vAlign w:val="center"/>
          </w:tcPr>
          <w:bookmarkStart w:name="931245" w:id="1530"/>
          <w:p>
            <w:pPr>
              <w:spacing w:after="0"/>
              <w:ind w:left="0"/>
              <w:jc w:val="center"/>
            </w:pPr>
            <w:r>
              <w:rPr>
                <w:rFonts w:ascii="Arial"/>
                <w:b w:val="false"/>
                <w:i w:val="false"/>
                <w:color w:val="000000"/>
                <w:sz w:val="15"/>
              </w:rPr>
              <w:t>9 - 12</w:t>
            </w:r>
          </w:p>
          <w:bookmarkEnd w:id="153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46" w:id="1531"/>
          <w:p>
            <w:pPr>
              <w:spacing w:after="0"/>
              <w:ind w:left="0"/>
              <w:jc w:val="left"/>
            </w:pPr>
            <w:r>
              <w:rPr>
                <w:rFonts w:ascii="Arial"/>
                <w:b w:val="false"/>
                <w:i w:val="false"/>
                <w:color w:val="000000"/>
                <w:sz w:val="15"/>
              </w:rPr>
              <w:t>Фахівець з фізичної реабілітації</w:t>
            </w:r>
          </w:p>
          <w:bookmarkEnd w:id="1531"/>
        </w:tc>
        <w:tc>
          <w:tcPr>
            <w:tcW w:w="1550" w:type="dxa"/>
            <w:tcBorders>
              <w:top w:val="outset" w:color="000000" w:sz="8"/>
              <w:left w:val="outset" w:color="000000" w:sz="8"/>
              <w:bottom w:val="outset" w:color="000000" w:sz="8"/>
              <w:right w:val="outset" w:color="000000" w:sz="8"/>
            </w:tcBorders>
            <w:vAlign w:val="center"/>
          </w:tcPr>
          <w:bookmarkStart w:name="931247" w:id="1532"/>
          <w:p>
            <w:pPr>
              <w:spacing w:after="0"/>
              <w:ind w:left="0"/>
              <w:jc w:val="center"/>
            </w:pPr>
            <w:r>
              <w:rPr>
                <w:rFonts w:ascii="Arial"/>
                <w:b w:val="false"/>
                <w:i w:val="false"/>
                <w:color w:val="000000"/>
                <w:sz w:val="15"/>
              </w:rPr>
              <w:t>10 - 14</w:t>
            </w:r>
          </w:p>
          <w:bookmarkEnd w:id="153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48" w:id="1533"/>
          <w:p>
            <w:pPr>
              <w:spacing w:after="0"/>
              <w:ind w:left="0"/>
              <w:jc w:val="left"/>
            </w:pPr>
            <w:r>
              <w:rPr>
                <w:rFonts w:ascii="Arial"/>
                <w:b w:val="false"/>
                <w:i w:val="false"/>
                <w:color w:val="000000"/>
                <w:sz w:val="15"/>
              </w:rPr>
              <w:t>Соціальний працівник (допоміжний персонал); інструктор з трудової адаптації</w:t>
            </w:r>
          </w:p>
          <w:bookmarkEnd w:id="1533"/>
        </w:tc>
        <w:tc>
          <w:tcPr>
            <w:tcW w:w="1550" w:type="dxa"/>
            <w:tcBorders>
              <w:top w:val="outset" w:color="000000" w:sz="8"/>
              <w:left w:val="outset" w:color="000000" w:sz="8"/>
              <w:bottom w:val="outset" w:color="000000" w:sz="8"/>
              <w:right w:val="outset" w:color="000000" w:sz="8"/>
            </w:tcBorders>
            <w:vAlign w:val="center"/>
          </w:tcPr>
          <w:bookmarkStart w:name="931249" w:id="1534"/>
          <w:p>
            <w:pPr>
              <w:spacing w:after="0"/>
              <w:ind w:left="0"/>
              <w:jc w:val="center"/>
            </w:pPr>
            <w:r>
              <w:rPr>
                <w:rFonts w:ascii="Arial"/>
                <w:b w:val="false"/>
                <w:i w:val="false"/>
                <w:color w:val="000000"/>
                <w:sz w:val="15"/>
              </w:rPr>
              <w:t>8 - 10</w:t>
            </w:r>
          </w:p>
          <w:bookmarkEnd w:id="153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50" w:id="1535"/>
          <w:p>
            <w:pPr>
              <w:spacing w:after="0"/>
              <w:ind w:left="0"/>
              <w:jc w:val="left"/>
            </w:pPr>
            <w:r>
              <w:rPr>
                <w:rFonts w:ascii="Arial"/>
                <w:b w:val="false"/>
                <w:i w:val="false"/>
                <w:color w:val="000000"/>
                <w:sz w:val="15"/>
              </w:rPr>
              <w:t>Аудіодискриптор (тифлокоментатор); інші професіонали та фахівці</w:t>
            </w:r>
          </w:p>
          <w:bookmarkEnd w:id="1535"/>
        </w:tc>
        <w:tc>
          <w:tcPr>
            <w:tcW w:w="1550" w:type="dxa"/>
            <w:tcBorders>
              <w:top w:val="outset" w:color="000000" w:sz="8"/>
              <w:left w:val="outset" w:color="000000" w:sz="8"/>
              <w:bottom w:val="outset" w:color="000000" w:sz="8"/>
              <w:right w:val="outset" w:color="000000" w:sz="8"/>
            </w:tcBorders>
            <w:vAlign w:val="center"/>
          </w:tcPr>
          <w:bookmarkStart w:name="931251" w:id="1536"/>
          <w:p>
            <w:pPr>
              <w:spacing w:after="0"/>
              <w:ind w:left="0"/>
              <w:jc w:val="center"/>
            </w:pPr>
            <w:r>
              <w:rPr>
                <w:rFonts w:ascii="Arial"/>
                <w:b w:val="false"/>
                <w:i w:val="false"/>
                <w:color w:val="000000"/>
                <w:sz w:val="15"/>
              </w:rPr>
              <w:t>6 - 10</w:t>
            </w:r>
          </w:p>
          <w:bookmarkEnd w:id="1536"/>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252" w:id="1537"/>
          <w:p>
            <w:pPr>
              <w:spacing w:after="0"/>
              <w:ind w:left="0"/>
              <w:jc w:val="left"/>
            </w:pPr>
            <w:r>
              <w:rPr>
                <w:rFonts w:ascii="Arial"/>
                <w:b w:val="false"/>
                <w:i w:val="false"/>
                <w:color w:val="000000"/>
                <w:sz w:val="15"/>
              </w:rPr>
              <w:t>Інші</w:t>
            </w:r>
          </w:p>
          <w:bookmarkEnd w:id="1537"/>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253" w:id="1538"/>
          <w:p>
            <w:pPr>
              <w:spacing w:after="0"/>
              <w:ind w:left="0"/>
              <w:jc w:val="left"/>
            </w:pPr>
            <w:r>
              <w:rPr>
                <w:rFonts w:ascii="Arial"/>
                <w:b w:val="false"/>
                <w:i w:val="false"/>
                <w:color w:val="000000"/>
                <w:sz w:val="15"/>
              </w:rPr>
              <w:t>Соціальний робітник; перекладач жестової мови (сурдоперекладач); супроводжувач осіб з обмеженими можливостями</w:t>
            </w:r>
          </w:p>
          <w:bookmarkEnd w:id="1538"/>
        </w:tc>
        <w:tc>
          <w:tcPr>
            <w:tcW w:w="1550" w:type="dxa"/>
            <w:tcBorders>
              <w:top w:val="outset" w:color="000000" w:sz="8"/>
              <w:left w:val="outset" w:color="000000" w:sz="8"/>
              <w:bottom w:val="outset" w:color="000000" w:sz="8"/>
              <w:right w:val="outset" w:color="000000" w:sz="8"/>
            </w:tcBorders>
            <w:vAlign w:val="center"/>
          </w:tcPr>
          <w:bookmarkStart w:name="931254" w:id="1539"/>
          <w:p>
            <w:pPr>
              <w:spacing w:after="0"/>
              <w:ind w:left="0"/>
              <w:jc w:val="center"/>
            </w:pPr>
            <w:r>
              <w:rPr>
                <w:rFonts w:ascii="Arial"/>
                <w:b w:val="false"/>
                <w:i w:val="false"/>
                <w:color w:val="000000"/>
                <w:sz w:val="15"/>
              </w:rPr>
              <w:t>6</w:t>
            </w:r>
          </w:p>
          <w:bookmarkEnd w:id="153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255" w:id="1540"/>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Під надавачем послуг розуміються надавач соціальних послуг у значенні, наведеному в</w:t>
            </w:r>
            <w:r>
              <w:rPr>
                <w:rFonts w:ascii="Arial"/>
                <w:b w:val="false"/>
                <w:i w:val="false"/>
                <w:color w:val="000000"/>
                <w:sz w:val="15"/>
              </w:rPr>
              <w:t xml:space="preserve"> </w:t>
            </w:r>
            <w:r>
              <w:rPr>
                <w:rFonts w:ascii="Arial"/>
                <w:b w:val="false"/>
                <w:i w:val="false"/>
                <w:color w:val="000000"/>
                <w:sz w:val="15"/>
              </w:rPr>
              <w:t>Законі України "Про соціальні послуги"</w:t>
            </w:r>
            <w:r>
              <w:rPr>
                <w:rFonts w:ascii="Arial"/>
                <w:b w:val="false"/>
                <w:i w:val="false"/>
                <w:color w:val="000000"/>
                <w:sz w:val="15"/>
              </w:rPr>
              <w:t xml:space="preserve">, - установа/заклад надання соціальних послуг (стаціонарна, реабілітаційна, тимчасового перебування), інша установа/заклад соціальної підтримки (обслуговування), а також реабілітаційна установа у значенні, наведеному в </w:t>
            </w:r>
            <w:r>
              <w:rPr>
                <w:rFonts w:ascii="Arial"/>
                <w:b w:val="false"/>
                <w:i w:val="false"/>
                <w:color w:val="000000"/>
                <w:sz w:val="15"/>
              </w:rPr>
              <w:t>Законі України "Про реабілітацію осіб з інвалідністю в Україні"</w:t>
            </w:r>
            <w:r>
              <w:rPr>
                <w:rFonts w:ascii="Arial"/>
                <w:b w:val="false"/>
                <w:i w:val="false"/>
                <w:color w:val="000000"/>
                <w:sz w:val="15"/>
              </w:rPr>
              <w:t>.</w:t>
            </w:r>
          </w:p>
          <w:bookmarkEnd w:id="154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352" w:id="1541"/>
          <w:p>
            <w:pPr>
              <w:spacing w:after="0"/>
              <w:ind w:left="0"/>
              <w:jc w:val="center"/>
            </w:pPr>
            <w:r>
              <w:rPr>
                <w:rFonts w:ascii="Arial"/>
                <w:b/>
                <w:i w:val="false"/>
                <w:color w:val="000000"/>
                <w:sz w:val="15"/>
              </w:rPr>
              <w:t>XLIV. Бюджетні установи та організації, що належать до сфери управління Укравтодору</w:t>
            </w:r>
          </w:p>
          <w:bookmarkEnd w:id="154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353" w:id="1542"/>
          <w:p>
            <w:pPr>
              <w:spacing w:after="0"/>
              <w:ind w:left="0"/>
              <w:jc w:val="center"/>
            </w:pPr>
            <w:r>
              <w:rPr>
                <w:rFonts w:ascii="Arial"/>
                <w:b w:val="false"/>
                <w:i w:val="false"/>
                <w:color w:val="000000"/>
                <w:sz w:val="15"/>
              </w:rPr>
              <w:t>Бюджетна установа "Інформаційно-аналітичний центр дорожнього господарства"</w:t>
            </w:r>
          </w:p>
          <w:bookmarkEnd w:id="154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54" w:id="1543"/>
          <w:p>
            <w:pPr>
              <w:spacing w:after="0"/>
              <w:ind w:left="0"/>
              <w:jc w:val="left"/>
            </w:pPr>
            <w:r>
              <w:rPr>
                <w:rFonts w:ascii="Arial"/>
                <w:b w:val="false"/>
                <w:i w:val="false"/>
                <w:color w:val="000000"/>
                <w:sz w:val="15"/>
              </w:rPr>
              <w:t>Генеральний директор</w:t>
            </w:r>
          </w:p>
          <w:bookmarkEnd w:id="1543"/>
        </w:tc>
        <w:tc>
          <w:tcPr>
            <w:tcW w:w="1550" w:type="dxa"/>
            <w:tcBorders>
              <w:top w:val="outset" w:color="000000" w:sz="8"/>
              <w:left w:val="outset" w:color="000000" w:sz="8"/>
              <w:bottom w:val="outset" w:color="000000" w:sz="8"/>
              <w:right w:val="outset" w:color="000000" w:sz="8"/>
            </w:tcBorders>
            <w:vAlign w:val="center"/>
          </w:tcPr>
          <w:bookmarkStart w:name="931355" w:id="1544"/>
          <w:p>
            <w:pPr>
              <w:spacing w:after="0"/>
              <w:ind w:left="0"/>
              <w:jc w:val="center"/>
            </w:pPr>
            <w:r>
              <w:rPr>
                <w:rFonts w:ascii="Arial"/>
                <w:b w:val="false"/>
                <w:i w:val="false"/>
                <w:color w:val="000000"/>
                <w:sz w:val="15"/>
              </w:rPr>
              <w:t>22</w:t>
            </w:r>
          </w:p>
          <w:bookmarkEnd w:id="154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56" w:id="1545"/>
          <w:p>
            <w:pPr>
              <w:spacing w:after="0"/>
              <w:ind w:left="0"/>
              <w:jc w:val="left"/>
            </w:pPr>
            <w:r>
              <w:rPr>
                <w:rFonts w:ascii="Arial"/>
                <w:b w:val="false"/>
                <w:i w:val="false"/>
                <w:color w:val="000000"/>
                <w:sz w:val="15"/>
              </w:rPr>
              <w:t>Перший заступник директора</w:t>
            </w:r>
          </w:p>
          <w:bookmarkEnd w:id="1545"/>
        </w:tc>
        <w:tc>
          <w:tcPr>
            <w:tcW w:w="1550" w:type="dxa"/>
            <w:tcBorders>
              <w:top w:val="outset" w:color="000000" w:sz="8"/>
              <w:left w:val="outset" w:color="000000" w:sz="8"/>
              <w:bottom w:val="outset" w:color="000000" w:sz="8"/>
              <w:right w:val="outset" w:color="000000" w:sz="8"/>
            </w:tcBorders>
            <w:vAlign w:val="center"/>
          </w:tcPr>
          <w:bookmarkStart w:name="931357" w:id="1546"/>
          <w:p>
            <w:pPr>
              <w:spacing w:after="0"/>
              <w:ind w:left="0"/>
              <w:jc w:val="center"/>
            </w:pPr>
            <w:r>
              <w:rPr>
                <w:rFonts w:ascii="Arial"/>
                <w:b w:val="false"/>
                <w:i w:val="false"/>
                <w:color w:val="000000"/>
                <w:sz w:val="15"/>
              </w:rPr>
              <w:t>19</w:t>
            </w:r>
          </w:p>
          <w:bookmarkEnd w:id="154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58" w:id="1547"/>
          <w:p>
            <w:pPr>
              <w:spacing w:after="0"/>
              <w:ind w:left="0"/>
              <w:jc w:val="left"/>
            </w:pPr>
            <w:r>
              <w:rPr>
                <w:rFonts w:ascii="Arial"/>
                <w:b w:val="false"/>
                <w:i w:val="false"/>
                <w:color w:val="000000"/>
                <w:sz w:val="15"/>
              </w:rPr>
              <w:t>Заступник директора</w:t>
            </w:r>
          </w:p>
          <w:bookmarkEnd w:id="1547"/>
        </w:tc>
        <w:tc>
          <w:tcPr>
            <w:tcW w:w="1550" w:type="dxa"/>
            <w:tcBorders>
              <w:top w:val="outset" w:color="000000" w:sz="8"/>
              <w:left w:val="outset" w:color="000000" w:sz="8"/>
              <w:bottom w:val="outset" w:color="000000" w:sz="8"/>
              <w:right w:val="outset" w:color="000000" w:sz="8"/>
            </w:tcBorders>
            <w:vAlign w:val="center"/>
          </w:tcPr>
          <w:bookmarkStart w:name="931359" w:id="1548"/>
          <w:p>
            <w:pPr>
              <w:spacing w:after="0"/>
              <w:ind w:left="0"/>
              <w:jc w:val="center"/>
            </w:pPr>
            <w:r>
              <w:rPr>
                <w:rFonts w:ascii="Arial"/>
                <w:b w:val="false"/>
                <w:i w:val="false"/>
                <w:color w:val="000000"/>
                <w:sz w:val="15"/>
              </w:rPr>
              <w:t>19</w:t>
            </w:r>
          </w:p>
          <w:bookmarkEnd w:id="154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60" w:id="1549"/>
          <w:p>
            <w:pPr>
              <w:spacing w:after="0"/>
              <w:ind w:left="0"/>
              <w:jc w:val="left"/>
            </w:pPr>
            <w:r>
              <w:rPr>
                <w:rFonts w:ascii="Arial"/>
                <w:b w:val="false"/>
                <w:i w:val="false"/>
                <w:color w:val="000000"/>
                <w:sz w:val="15"/>
              </w:rPr>
              <w:t>Уповноважений з питань запобігання та виявлення корупції</w:t>
            </w:r>
          </w:p>
          <w:bookmarkEnd w:id="1549"/>
        </w:tc>
        <w:tc>
          <w:tcPr>
            <w:tcW w:w="1550" w:type="dxa"/>
            <w:tcBorders>
              <w:top w:val="outset" w:color="000000" w:sz="8"/>
              <w:left w:val="outset" w:color="000000" w:sz="8"/>
              <w:bottom w:val="outset" w:color="000000" w:sz="8"/>
              <w:right w:val="outset" w:color="000000" w:sz="8"/>
            </w:tcBorders>
            <w:vAlign w:val="center"/>
          </w:tcPr>
          <w:bookmarkStart w:name="931361" w:id="1550"/>
          <w:p>
            <w:pPr>
              <w:spacing w:after="0"/>
              <w:ind w:left="0"/>
              <w:jc w:val="center"/>
            </w:pPr>
            <w:r>
              <w:rPr>
                <w:rFonts w:ascii="Arial"/>
                <w:b w:val="false"/>
                <w:i w:val="false"/>
                <w:color w:val="000000"/>
                <w:sz w:val="15"/>
              </w:rPr>
              <w:t>13</w:t>
            </w:r>
          </w:p>
          <w:bookmarkEnd w:id="155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62" w:id="1551"/>
          <w:p>
            <w:pPr>
              <w:spacing w:after="0"/>
              <w:ind w:left="0"/>
              <w:jc w:val="left"/>
            </w:pPr>
            <w:r>
              <w:rPr>
                <w:rFonts w:ascii="Arial"/>
                <w:b w:val="false"/>
                <w:i w:val="false"/>
                <w:color w:val="000000"/>
                <w:sz w:val="15"/>
              </w:rPr>
              <w:t>Начальник відділу - головний бухгалтер</w:t>
            </w:r>
          </w:p>
          <w:bookmarkEnd w:id="1551"/>
        </w:tc>
        <w:tc>
          <w:tcPr>
            <w:tcW w:w="1550" w:type="dxa"/>
            <w:tcBorders>
              <w:top w:val="outset" w:color="000000" w:sz="8"/>
              <w:left w:val="outset" w:color="000000" w:sz="8"/>
              <w:bottom w:val="outset" w:color="000000" w:sz="8"/>
              <w:right w:val="outset" w:color="000000" w:sz="8"/>
            </w:tcBorders>
            <w:vAlign w:val="center"/>
          </w:tcPr>
          <w:bookmarkStart w:name="931363" w:id="1552"/>
          <w:p>
            <w:pPr>
              <w:spacing w:after="0"/>
              <w:ind w:left="0"/>
              <w:jc w:val="center"/>
            </w:pPr>
            <w:r>
              <w:rPr>
                <w:rFonts w:ascii="Arial"/>
                <w:b w:val="false"/>
                <w:i w:val="false"/>
                <w:color w:val="000000"/>
                <w:sz w:val="15"/>
              </w:rPr>
              <w:t>18</w:t>
            </w:r>
          </w:p>
          <w:bookmarkEnd w:id="155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64" w:id="1553"/>
          <w:p>
            <w:pPr>
              <w:spacing w:after="0"/>
              <w:ind w:left="0"/>
              <w:jc w:val="left"/>
            </w:pPr>
            <w:r>
              <w:rPr>
                <w:rFonts w:ascii="Arial"/>
                <w:b w:val="false"/>
                <w:i w:val="false"/>
                <w:color w:val="000000"/>
                <w:sz w:val="15"/>
              </w:rPr>
              <w:t>Начальник відділу</w:t>
            </w:r>
          </w:p>
          <w:bookmarkEnd w:id="1553"/>
        </w:tc>
        <w:tc>
          <w:tcPr>
            <w:tcW w:w="1550" w:type="dxa"/>
            <w:tcBorders>
              <w:top w:val="outset" w:color="000000" w:sz="8"/>
              <w:left w:val="outset" w:color="000000" w:sz="8"/>
              <w:bottom w:val="outset" w:color="000000" w:sz="8"/>
              <w:right w:val="outset" w:color="000000" w:sz="8"/>
            </w:tcBorders>
            <w:vAlign w:val="center"/>
          </w:tcPr>
          <w:bookmarkStart w:name="931365" w:id="1554"/>
          <w:p>
            <w:pPr>
              <w:spacing w:after="0"/>
              <w:ind w:left="0"/>
              <w:jc w:val="center"/>
            </w:pPr>
            <w:r>
              <w:rPr>
                <w:rFonts w:ascii="Arial"/>
                <w:b w:val="false"/>
                <w:i w:val="false"/>
                <w:color w:val="000000"/>
                <w:sz w:val="15"/>
              </w:rPr>
              <w:t>14</w:t>
            </w:r>
          </w:p>
          <w:bookmarkEnd w:id="155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66" w:id="1555"/>
          <w:p>
            <w:pPr>
              <w:spacing w:after="0"/>
              <w:ind w:left="0"/>
              <w:jc w:val="left"/>
            </w:pPr>
            <w:r>
              <w:rPr>
                <w:rFonts w:ascii="Arial"/>
                <w:b w:val="false"/>
                <w:i w:val="false"/>
                <w:color w:val="000000"/>
                <w:sz w:val="15"/>
              </w:rPr>
              <w:t>Заступник начальника відділу</w:t>
            </w:r>
          </w:p>
          <w:bookmarkEnd w:id="1555"/>
        </w:tc>
        <w:tc>
          <w:tcPr>
            <w:tcW w:w="1550" w:type="dxa"/>
            <w:tcBorders>
              <w:top w:val="outset" w:color="000000" w:sz="8"/>
              <w:left w:val="outset" w:color="000000" w:sz="8"/>
              <w:bottom w:val="outset" w:color="000000" w:sz="8"/>
              <w:right w:val="outset" w:color="000000" w:sz="8"/>
            </w:tcBorders>
            <w:vAlign w:val="center"/>
          </w:tcPr>
          <w:bookmarkStart w:name="931367" w:id="1556"/>
          <w:p>
            <w:pPr>
              <w:spacing w:after="0"/>
              <w:ind w:left="0"/>
              <w:jc w:val="center"/>
            </w:pPr>
            <w:r>
              <w:rPr>
                <w:rFonts w:ascii="Arial"/>
                <w:b w:val="false"/>
                <w:i w:val="false"/>
                <w:color w:val="000000"/>
                <w:sz w:val="15"/>
              </w:rPr>
              <w:t>14</w:t>
            </w:r>
          </w:p>
          <w:bookmarkEnd w:id="155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68" w:id="1557"/>
          <w:p>
            <w:pPr>
              <w:spacing w:after="0"/>
              <w:ind w:left="0"/>
              <w:jc w:val="left"/>
            </w:pPr>
            <w:r>
              <w:rPr>
                <w:rFonts w:ascii="Arial"/>
                <w:b w:val="false"/>
                <w:i w:val="false"/>
                <w:color w:val="000000"/>
                <w:sz w:val="15"/>
              </w:rPr>
              <w:t>Начальник сектору</w:t>
            </w:r>
          </w:p>
          <w:bookmarkEnd w:id="1557"/>
        </w:tc>
        <w:tc>
          <w:tcPr>
            <w:tcW w:w="1550" w:type="dxa"/>
            <w:tcBorders>
              <w:top w:val="outset" w:color="000000" w:sz="8"/>
              <w:left w:val="outset" w:color="000000" w:sz="8"/>
              <w:bottom w:val="outset" w:color="000000" w:sz="8"/>
              <w:right w:val="outset" w:color="000000" w:sz="8"/>
            </w:tcBorders>
            <w:vAlign w:val="center"/>
          </w:tcPr>
          <w:bookmarkStart w:name="931369" w:id="1558"/>
          <w:p>
            <w:pPr>
              <w:spacing w:after="0"/>
              <w:ind w:left="0"/>
              <w:jc w:val="center"/>
            </w:pPr>
            <w:r>
              <w:rPr>
                <w:rFonts w:ascii="Arial"/>
                <w:b w:val="false"/>
                <w:i w:val="false"/>
                <w:color w:val="000000"/>
                <w:sz w:val="15"/>
              </w:rPr>
              <w:t>13</w:t>
            </w:r>
          </w:p>
          <w:bookmarkEnd w:id="155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70" w:id="1559"/>
          <w:p>
            <w:pPr>
              <w:spacing w:after="0"/>
              <w:ind w:left="0"/>
              <w:jc w:val="left"/>
            </w:pPr>
            <w:r>
              <w:rPr>
                <w:rFonts w:ascii="Arial"/>
                <w:b w:val="false"/>
                <w:i w:val="false"/>
                <w:color w:val="000000"/>
                <w:sz w:val="15"/>
              </w:rPr>
              <w:t>Інженер:</w:t>
            </w:r>
          </w:p>
          <w:bookmarkEnd w:id="1559"/>
        </w:tc>
        <w:tc>
          <w:tcPr>
            <w:tcW w:w="1550" w:type="dxa"/>
            <w:tcBorders>
              <w:top w:val="outset" w:color="000000" w:sz="8"/>
              <w:left w:val="outset" w:color="000000" w:sz="8"/>
              <w:bottom w:val="outset" w:color="000000" w:sz="8"/>
              <w:right w:val="outset" w:color="000000" w:sz="8"/>
            </w:tcBorders>
            <w:vAlign w:val="center"/>
          </w:tcPr>
          <w:bookmarkStart w:name="931371" w:id="1560"/>
          <w:p>
            <w:pPr>
              <w:spacing w:after="0"/>
              <w:ind w:left="0"/>
              <w:jc w:val="center"/>
            </w:pPr>
            <w:r>
              <w:rPr>
                <w:rFonts w:ascii="Arial"/>
                <w:b w:val="false"/>
                <w:i w:val="false"/>
                <w:color w:val="000000"/>
                <w:sz w:val="15"/>
              </w:rPr>
              <w:t xml:space="preserve"> </w:t>
            </w:r>
          </w:p>
          <w:bookmarkEnd w:id="156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72" w:id="1561"/>
          <w:p>
            <w:pPr>
              <w:spacing w:after="0"/>
              <w:ind w:left="0"/>
              <w:jc w:val="left"/>
            </w:pPr>
            <w:r>
              <w:rPr>
                <w:rFonts w:ascii="Arial"/>
                <w:b w:val="false"/>
                <w:i w:val="false"/>
                <w:color w:val="000000"/>
                <w:sz w:val="15"/>
              </w:rPr>
              <w:t>провідний</w:t>
            </w:r>
          </w:p>
          <w:bookmarkEnd w:id="1561"/>
        </w:tc>
        <w:tc>
          <w:tcPr>
            <w:tcW w:w="1550" w:type="dxa"/>
            <w:tcBorders>
              <w:top w:val="outset" w:color="000000" w:sz="8"/>
              <w:left w:val="outset" w:color="000000" w:sz="8"/>
              <w:bottom w:val="outset" w:color="000000" w:sz="8"/>
              <w:right w:val="outset" w:color="000000" w:sz="8"/>
            </w:tcBorders>
            <w:vAlign w:val="center"/>
          </w:tcPr>
          <w:bookmarkStart w:name="931373" w:id="1562"/>
          <w:p>
            <w:pPr>
              <w:spacing w:after="0"/>
              <w:ind w:left="0"/>
              <w:jc w:val="center"/>
            </w:pPr>
            <w:r>
              <w:rPr>
                <w:rFonts w:ascii="Arial"/>
                <w:b w:val="false"/>
                <w:i w:val="false"/>
                <w:color w:val="000000"/>
                <w:sz w:val="15"/>
              </w:rPr>
              <w:t>11</w:t>
            </w:r>
          </w:p>
          <w:bookmarkEnd w:id="156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74" w:id="1563"/>
          <w:p>
            <w:pPr>
              <w:spacing w:after="0"/>
              <w:ind w:left="0"/>
              <w:jc w:val="left"/>
            </w:pPr>
            <w:r>
              <w:rPr>
                <w:rFonts w:ascii="Arial"/>
                <w:b w:val="false"/>
                <w:i w:val="false"/>
                <w:color w:val="000000"/>
                <w:sz w:val="15"/>
              </w:rPr>
              <w:t>I категорії</w:t>
            </w:r>
          </w:p>
          <w:bookmarkEnd w:id="1563"/>
        </w:tc>
        <w:tc>
          <w:tcPr>
            <w:tcW w:w="1550" w:type="dxa"/>
            <w:tcBorders>
              <w:top w:val="outset" w:color="000000" w:sz="8"/>
              <w:left w:val="outset" w:color="000000" w:sz="8"/>
              <w:bottom w:val="outset" w:color="000000" w:sz="8"/>
              <w:right w:val="outset" w:color="000000" w:sz="8"/>
            </w:tcBorders>
            <w:vAlign w:val="center"/>
          </w:tcPr>
          <w:bookmarkStart w:name="931375" w:id="1564"/>
          <w:p>
            <w:pPr>
              <w:spacing w:after="0"/>
              <w:ind w:left="0"/>
              <w:jc w:val="center"/>
            </w:pPr>
            <w:r>
              <w:rPr>
                <w:rFonts w:ascii="Arial"/>
                <w:b w:val="false"/>
                <w:i w:val="false"/>
                <w:color w:val="000000"/>
                <w:sz w:val="15"/>
              </w:rPr>
              <w:t>10</w:t>
            </w:r>
          </w:p>
          <w:bookmarkEnd w:id="156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76" w:id="1565"/>
          <w:p>
            <w:pPr>
              <w:spacing w:after="0"/>
              <w:ind w:left="0"/>
              <w:jc w:val="left"/>
            </w:pPr>
            <w:r>
              <w:rPr>
                <w:rFonts w:ascii="Arial"/>
                <w:b w:val="false"/>
                <w:i w:val="false"/>
                <w:color w:val="000000"/>
                <w:sz w:val="15"/>
              </w:rPr>
              <w:t>II категорії</w:t>
            </w:r>
          </w:p>
          <w:bookmarkEnd w:id="1565"/>
        </w:tc>
        <w:tc>
          <w:tcPr>
            <w:tcW w:w="1550" w:type="dxa"/>
            <w:tcBorders>
              <w:top w:val="outset" w:color="000000" w:sz="8"/>
              <w:left w:val="outset" w:color="000000" w:sz="8"/>
              <w:bottom w:val="outset" w:color="000000" w:sz="8"/>
              <w:right w:val="outset" w:color="000000" w:sz="8"/>
            </w:tcBorders>
            <w:vAlign w:val="center"/>
          </w:tcPr>
          <w:bookmarkStart w:name="931377" w:id="1566"/>
          <w:p>
            <w:pPr>
              <w:spacing w:after="0"/>
              <w:ind w:left="0"/>
              <w:jc w:val="center"/>
            </w:pPr>
            <w:r>
              <w:rPr>
                <w:rFonts w:ascii="Arial"/>
                <w:b w:val="false"/>
                <w:i w:val="false"/>
                <w:color w:val="000000"/>
                <w:sz w:val="15"/>
              </w:rPr>
              <w:t>9</w:t>
            </w:r>
          </w:p>
          <w:bookmarkEnd w:id="156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78" w:id="1567"/>
          <w:p>
            <w:pPr>
              <w:spacing w:after="0"/>
              <w:ind w:left="0"/>
              <w:jc w:val="left"/>
            </w:pPr>
            <w:r>
              <w:rPr>
                <w:rFonts w:ascii="Arial"/>
                <w:b w:val="false"/>
                <w:i w:val="false"/>
                <w:color w:val="000000"/>
                <w:sz w:val="15"/>
              </w:rPr>
              <w:t>без категорії</w:t>
            </w:r>
          </w:p>
          <w:bookmarkEnd w:id="1567"/>
        </w:tc>
        <w:tc>
          <w:tcPr>
            <w:tcW w:w="1550" w:type="dxa"/>
            <w:tcBorders>
              <w:top w:val="outset" w:color="000000" w:sz="8"/>
              <w:left w:val="outset" w:color="000000" w:sz="8"/>
              <w:bottom w:val="outset" w:color="000000" w:sz="8"/>
              <w:right w:val="outset" w:color="000000" w:sz="8"/>
            </w:tcBorders>
            <w:vAlign w:val="center"/>
          </w:tcPr>
          <w:bookmarkStart w:name="931379" w:id="1568"/>
          <w:p>
            <w:pPr>
              <w:spacing w:after="0"/>
              <w:ind w:left="0"/>
              <w:jc w:val="center"/>
            </w:pPr>
            <w:r>
              <w:rPr>
                <w:rFonts w:ascii="Arial"/>
                <w:b w:val="false"/>
                <w:i w:val="false"/>
                <w:color w:val="000000"/>
                <w:sz w:val="15"/>
              </w:rPr>
              <w:t>8</w:t>
            </w:r>
          </w:p>
          <w:bookmarkEnd w:id="156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80" w:id="1569"/>
          <w:p>
            <w:pPr>
              <w:spacing w:after="0"/>
              <w:ind w:left="0"/>
              <w:jc w:val="left"/>
            </w:pPr>
            <w:r>
              <w:rPr>
                <w:rFonts w:ascii="Arial"/>
                <w:b w:val="false"/>
                <w:i w:val="false"/>
                <w:color w:val="000000"/>
                <w:sz w:val="15"/>
              </w:rPr>
              <w:t>Фахівець:</w:t>
            </w:r>
          </w:p>
          <w:bookmarkEnd w:id="1569"/>
        </w:tc>
        <w:tc>
          <w:tcPr>
            <w:tcW w:w="1550" w:type="dxa"/>
            <w:tcBorders>
              <w:top w:val="outset" w:color="000000" w:sz="8"/>
              <w:left w:val="outset" w:color="000000" w:sz="8"/>
              <w:bottom w:val="outset" w:color="000000" w:sz="8"/>
              <w:right w:val="outset" w:color="000000" w:sz="8"/>
            </w:tcBorders>
            <w:vAlign w:val="center"/>
          </w:tcPr>
          <w:bookmarkStart w:name="931381" w:id="1570"/>
          <w:p>
            <w:pPr>
              <w:spacing w:after="0"/>
              <w:ind w:left="0"/>
              <w:jc w:val="center"/>
            </w:pPr>
            <w:r>
              <w:rPr>
                <w:rFonts w:ascii="Arial"/>
                <w:b w:val="false"/>
                <w:i w:val="false"/>
                <w:color w:val="000000"/>
                <w:sz w:val="15"/>
              </w:rPr>
              <w:t xml:space="preserve"> </w:t>
            </w:r>
          </w:p>
          <w:bookmarkEnd w:id="157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82" w:id="1571"/>
          <w:p>
            <w:pPr>
              <w:spacing w:after="0"/>
              <w:ind w:left="0"/>
              <w:jc w:val="left"/>
            </w:pPr>
            <w:r>
              <w:rPr>
                <w:rFonts w:ascii="Arial"/>
                <w:b w:val="false"/>
                <w:i w:val="false"/>
                <w:color w:val="000000"/>
                <w:sz w:val="15"/>
              </w:rPr>
              <w:t>I категорії</w:t>
            </w:r>
          </w:p>
          <w:bookmarkEnd w:id="1571"/>
        </w:tc>
        <w:tc>
          <w:tcPr>
            <w:tcW w:w="1550" w:type="dxa"/>
            <w:tcBorders>
              <w:top w:val="outset" w:color="000000" w:sz="8"/>
              <w:left w:val="outset" w:color="000000" w:sz="8"/>
              <w:bottom w:val="outset" w:color="000000" w:sz="8"/>
              <w:right w:val="outset" w:color="000000" w:sz="8"/>
            </w:tcBorders>
            <w:vAlign w:val="center"/>
          </w:tcPr>
          <w:bookmarkStart w:name="931383" w:id="1572"/>
          <w:p>
            <w:pPr>
              <w:spacing w:after="0"/>
              <w:ind w:left="0"/>
              <w:jc w:val="center"/>
            </w:pPr>
            <w:r>
              <w:rPr>
                <w:rFonts w:ascii="Arial"/>
                <w:b w:val="false"/>
                <w:i w:val="false"/>
                <w:color w:val="000000"/>
                <w:sz w:val="15"/>
              </w:rPr>
              <w:t>10</w:t>
            </w:r>
          </w:p>
          <w:bookmarkEnd w:id="157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84" w:id="1573"/>
          <w:p>
            <w:pPr>
              <w:spacing w:after="0"/>
              <w:ind w:left="0"/>
              <w:jc w:val="left"/>
            </w:pPr>
            <w:r>
              <w:rPr>
                <w:rFonts w:ascii="Arial"/>
                <w:b w:val="false"/>
                <w:i w:val="false"/>
                <w:color w:val="000000"/>
                <w:sz w:val="15"/>
              </w:rPr>
              <w:t>II категорії</w:t>
            </w:r>
          </w:p>
          <w:bookmarkEnd w:id="1573"/>
        </w:tc>
        <w:tc>
          <w:tcPr>
            <w:tcW w:w="1550" w:type="dxa"/>
            <w:tcBorders>
              <w:top w:val="outset" w:color="000000" w:sz="8"/>
              <w:left w:val="outset" w:color="000000" w:sz="8"/>
              <w:bottom w:val="outset" w:color="000000" w:sz="8"/>
              <w:right w:val="outset" w:color="000000" w:sz="8"/>
            </w:tcBorders>
            <w:vAlign w:val="center"/>
          </w:tcPr>
          <w:bookmarkStart w:name="931385" w:id="1574"/>
          <w:p>
            <w:pPr>
              <w:spacing w:after="0"/>
              <w:ind w:left="0"/>
              <w:jc w:val="center"/>
            </w:pPr>
            <w:r>
              <w:rPr>
                <w:rFonts w:ascii="Arial"/>
                <w:b w:val="false"/>
                <w:i w:val="false"/>
                <w:color w:val="000000"/>
                <w:sz w:val="15"/>
              </w:rPr>
              <w:t>9</w:t>
            </w:r>
          </w:p>
          <w:bookmarkEnd w:id="157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86" w:id="1575"/>
          <w:p>
            <w:pPr>
              <w:spacing w:after="0"/>
              <w:ind w:left="0"/>
              <w:jc w:val="left"/>
            </w:pPr>
            <w:r>
              <w:rPr>
                <w:rFonts w:ascii="Arial"/>
                <w:b w:val="false"/>
                <w:i w:val="false"/>
                <w:color w:val="000000"/>
                <w:sz w:val="15"/>
              </w:rPr>
              <w:t>без категорії</w:t>
            </w:r>
          </w:p>
          <w:bookmarkEnd w:id="1575"/>
        </w:tc>
        <w:tc>
          <w:tcPr>
            <w:tcW w:w="1550" w:type="dxa"/>
            <w:tcBorders>
              <w:top w:val="outset" w:color="000000" w:sz="8"/>
              <w:left w:val="outset" w:color="000000" w:sz="8"/>
              <w:bottom w:val="outset" w:color="000000" w:sz="8"/>
              <w:right w:val="outset" w:color="000000" w:sz="8"/>
            </w:tcBorders>
            <w:vAlign w:val="center"/>
          </w:tcPr>
          <w:bookmarkStart w:name="931387" w:id="1576"/>
          <w:p>
            <w:pPr>
              <w:spacing w:after="0"/>
              <w:ind w:left="0"/>
              <w:jc w:val="center"/>
            </w:pPr>
            <w:r>
              <w:rPr>
                <w:rFonts w:ascii="Arial"/>
                <w:b w:val="false"/>
                <w:i w:val="false"/>
                <w:color w:val="000000"/>
                <w:sz w:val="15"/>
              </w:rPr>
              <w:t>8</w:t>
            </w:r>
          </w:p>
          <w:bookmarkEnd w:id="157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88" w:id="1577"/>
          <w:p>
            <w:pPr>
              <w:spacing w:after="0"/>
              <w:ind w:left="0"/>
              <w:jc w:val="left"/>
            </w:pPr>
            <w:r>
              <w:rPr>
                <w:rFonts w:ascii="Arial"/>
                <w:b w:val="false"/>
                <w:i w:val="false"/>
                <w:color w:val="000000"/>
                <w:sz w:val="15"/>
              </w:rPr>
              <w:t>Інспектор з кадрів</w:t>
            </w:r>
          </w:p>
          <w:bookmarkEnd w:id="1577"/>
        </w:tc>
        <w:tc>
          <w:tcPr>
            <w:tcW w:w="1550" w:type="dxa"/>
            <w:tcBorders>
              <w:top w:val="outset" w:color="000000" w:sz="8"/>
              <w:left w:val="outset" w:color="000000" w:sz="8"/>
              <w:bottom w:val="outset" w:color="000000" w:sz="8"/>
              <w:right w:val="outset" w:color="000000" w:sz="8"/>
            </w:tcBorders>
            <w:vAlign w:val="center"/>
          </w:tcPr>
          <w:bookmarkStart w:name="931389" w:id="1578"/>
          <w:p>
            <w:pPr>
              <w:spacing w:after="0"/>
              <w:ind w:left="0"/>
              <w:jc w:val="center"/>
            </w:pPr>
            <w:r>
              <w:rPr>
                <w:rFonts w:ascii="Arial"/>
                <w:b w:val="false"/>
                <w:i w:val="false"/>
                <w:color w:val="000000"/>
                <w:sz w:val="15"/>
              </w:rPr>
              <w:t>10</w:t>
            </w:r>
          </w:p>
          <w:bookmarkEnd w:id="1578"/>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90" w:id="1579"/>
          <w:p>
            <w:pPr>
              <w:spacing w:after="0"/>
              <w:ind w:left="0"/>
              <w:jc w:val="left"/>
            </w:pPr>
            <w:r>
              <w:rPr>
                <w:rFonts w:ascii="Arial"/>
                <w:b w:val="false"/>
                <w:i w:val="false"/>
                <w:color w:val="000000"/>
                <w:sz w:val="15"/>
              </w:rPr>
              <w:t>Провідний юрисконсульт</w:t>
            </w:r>
          </w:p>
          <w:bookmarkEnd w:id="1579"/>
        </w:tc>
        <w:tc>
          <w:tcPr>
            <w:tcW w:w="1550" w:type="dxa"/>
            <w:tcBorders>
              <w:top w:val="outset" w:color="000000" w:sz="8"/>
              <w:left w:val="outset" w:color="000000" w:sz="8"/>
              <w:bottom w:val="outset" w:color="000000" w:sz="8"/>
              <w:right w:val="outset" w:color="000000" w:sz="8"/>
            </w:tcBorders>
            <w:vAlign w:val="center"/>
          </w:tcPr>
          <w:bookmarkStart w:name="931391" w:id="1580"/>
          <w:p>
            <w:pPr>
              <w:spacing w:after="0"/>
              <w:ind w:left="0"/>
              <w:jc w:val="center"/>
            </w:pPr>
            <w:r>
              <w:rPr>
                <w:rFonts w:ascii="Arial"/>
                <w:b w:val="false"/>
                <w:i w:val="false"/>
                <w:color w:val="000000"/>
                <w:sz w:val="15"/>
              </w:rPr>
              <w:t>10</w:t>
            </w:r>
          </w:p>
          <w:bookmarkEnd w:id="1580"/>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92" w:id="1581"/>
          <w:p>
            <w:pPr>
              <w:spacing w:after="0"/>
              <w:ind w:left="0"/>
              <w:jc w:val="left"/>
            </w:pPr>
            <w:r>
              <w:rPr>
                <w:rFonts w:ascii="Arial"/>
                <w:b w:val="false"/>
                <w:i w:val="false"/>
                <w:color w:val="000000"/>
                <w:sz w:val="15"/>
              </w:rPr>
              <w:t>Системний адміністратор</w:t>
            </w:r>
          </w:p>
          <w:bookmarkEnd w:id="1581"/>
        </w:tc>
        <w:tc>
          <w:tcPr>
            <w:tcW w:w="1550" w:type="dxa"/>
            <w:tcBorders>
              <w:top w:val="outset" w:color="000000" w:sz="8"/>
              <w:left w:val="outset" w:color="000000" w:sz="8"/>
              <w:bottom w:val="outset" w:color="000000" w:sz="8"/>
              <w:right w:val="outset" w:color="000000" w:sz="8"/>
            </w:tcBorders>
            <w:vAlign w:val="center"/>
          </w:tcPr>
          <w:bookmarkStart w:name="931393" w:id="1582"/>
          <w:p>
            <w:pPr>
              <w:spacing w:after="0"/>
              <w:ind w:left="0"/>
              <w:jc w:val="center"/>
            </w:pPr>
            <w:r>
              <w:rPr>
                <w:rFonts w:ascii="Arial"/>
                <w:b w:val="false"/>
                <w:i w:val="false"/>
                <w:color w:val="000000"/>
                <w:sz w:val="15"/>
              </w:rPr>
              <w:t>10</w:t>
            </w:r>
          </w:p>
          <w:bookmarkEnd w:id="1582"/>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94" w:id="1583"/>
          <w:p>
            <w:pPr>
              <w:spacing w:after="0"/>
              <w:ind w:left="0"/>
              <w:jc w:val="left"/>
            </w:pPr>
            <w:r>
              <w:rPr>
                <w:rFonts w:ascii="Arial"/>
                <w:b w:val="false"/>
                <w:i w:val="false"/>
                <w:color w:val="000000"/>
                <w:sz w:val="15"/>
              </w:rPr>
              <w:t>Фахівець з публічних закупівель</w:t>
            </w:r>
          </w:p>
          <w:bookmarkEnd w:id="1583"/>
        </w:tc>
        <w:tc>
          <w:tcPr>
            <w:tcW w:w="1550" w:type="dxa"/>
            <w:tcBorders>
              <w:top w:val="outset" w:color="000000" w:sz="8"/>
              <w:left w:val="outset" w:color="000000" w:sz="8"/>
              <w:bottom w:val="outset" w:color="000000" w:sz="8"/>
              <w:right w:val="outset" w:color="000000" w:sz="8"/>
            </w:tcBorders>
            <w:vAlign w:val="center"/>
          </w:tcPr>
          <w:bookmarkStart w:name="931395" w:id="1584"/>
          <w:p>
            <w:pPr>
              <w:spacing w:after="0"/>
              <w:ind w:left="0"/>
              <w:jc w:val="center"/>
            </w:pPr>
            <w:r>
              <w:rPr>
                <w:rFonts w:ascii="Arial"/>
                <w:b w:val="false"/>
                <w:i w:val="false"/>
                <w:color w:val="000000"/>
                <w:sz w:val="15"/>
              </w:rPr>
              <w:t>10</w:t>
            </w:r>
          </w:p>
          <w:bookmarkEnd w:id="1584"/>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96" w:id="1585"/>
          <w:p>
            <w:pPr>
              <w:spacing w:after="0"/>
              <w:ind w:left="0"/>
              <w:jc w:val="left"/>
            </w:pPr>
            <w:r>
              <w:rPr>
                <w:rFonts w:ascii="Arial"/>
                <w:b w:val="false"/>
                <w:i w:val="false"/>
                <w:color w:val="000000"/>
                <w:sz w:val="15"/>
              </w:rPr>
              <w:t>Фахівець з охорони праці</w:t>
            </w:r>
          </w:p>
          <w:bookmarkEnd w:id="1585"/>
        </w:tc>
        <w:tc>
          <w:tcPr>
            <w:tcW w:w="1550" w:type="dxa"/>
            <w:tcBorders>
              <w:top w:val="outset" w:color="000000" w:sz="8"/>
              <w:left w:val="outset" w:color="000000" w:sz="8"/>
              <w:bottom w:val="outset" w:color="000000" w:sz="8"/>
              <w:right w:val="outset" w:color="000000" w:sz="8"/>
            </w:tcBorders>
            <w:vAlign w:val="center"/>
          </w:tcPr>
          <w:bookmarkStart w:name="931397" w:id="1586"/>
          <w:p>
            <w:pPr>
              <w:spacing w:after="0"/>
              <w:ind w:left="0"/>
              <w:jc w:val="center"/>
            </w:pPr>
            <w:r>
              <w:rPr>
                <w:rFonts w:ascii="Arial"/>
                <w:b w:val="false"/>
                <w:i w:val="false"/>
                <w:color w:val="000000"/>
                <w:sz w:val="15"/>
              </w:rPr>
              <w:t>10</w:t>
            </w:r>
          </w:p>
          <w:bookmarkEnd w:id="1586"/>
        </w:tc>
      </w:tr>
      <w:tr>
        <w:trPr>
          <w:trHeight w:val="45" w:hRule="atLeast"/>
        </w:trPr>
        <w:tc>
          <w:tcPr>
            <w:tcW w:w="8140" w:type="dxa"/>
            <w:tcBorders>
              <w:top w:val="outset" w:color="000000" w:sz="8"/>
              <w:left w:val="outset" w:color="000000" w:sz="8"/>
              <w:bottom w:val="outset" w:color="000000" w:sz="8"/>
              <w:right w:val="outset" w:color="000000" w:sz="8"/>
            </w:tcBorders>
            <w:vAlign w:val="center"/>
          </w:tcPr>
          <w:bookmarkStart w:name="931398" w:id="1587"/>
          <w:p>
            <w:pPr>
              <w:spacing w:after="0"/>
              <w:ind w:left="0"/>
              <w:jc w:val="left"/>
            </w:pPr>
            <w:r>
              <w:rPr>
                <w:rFonts w:ascii="Arial"/>
                <w:b w:val="false"/>
                <w:i w:val="false"/>
                <w:color w:val="000000"/>
                <w:sz w:val="15"/>
              </w:rPr>
              <w:t>Діловод</w:t>
            </w:r>
          </w:p>
          <w:bookmarkEnd w:id="1587"/>
        </w:tc>
        <w:tc>
          <w:tcPr>
            <w:tcW w:w="1550" w:type="dxa"/>
            <w:tcBorders>
              <w:top w:val="outset" w:color="000000" w:sz="8"/>
              <w:left w:val="outset" w:color="000000" w:sz="8"/>
              <w:bottom w:val="outset" w:color="000000" w:sz="8"/>
              <w:right w:val="outset" w:color="000000" w:sz="8"/>
            </w:tcBorders>
            <w:vAlign w:val="center"/>
          </w:tcPr>
          <w:bookmarkStart w:name="931399" w:id="1588"/>
          <w:p>
            <w:pPr>
              <w:spacing w:after="0"/>
              <w:ind w:left="0"/>
              <w:jc w:val="center"/>
            </w:pPr>
            <w:r>
              <w:rPr>
                <w:rFonts w:ascii="Arial"/>
                <w:b w:val="false"/>
                <w:i w:val="false"/>
                <w:color w:val="000000"/>
                <w:sz w:val="15"/>
              </w:rPr>
              <w:t>8</w:t>
            </w:r>
          </w:p>
          <w:bookmarkEnd w:id="158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1400" w:id="158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i w:val="false"/>
                <w:color w:val="000000"/>
                <w:sz w:val="15"/>
              </w:rPr>
              <w:t>Примітка.</w:t>
            </w:r>
            <w:r>
              <w:rPr>
                <w:rFonts w:ascii="Arial"/>
                <w:b w:val="false"/>
                <w:i w:val="false"/>
                <w:color w:val="000000"/>
                <w:sz w:val="15"/>
              </w:rPr>
              <w:t xml:space="preserve"> </w:t>
            </w:r>
            <w:r>
              <w:rPr>
                <w:rFonts w:ascii="Arial"/>
                <w:b w:val="false"/>
                <w:i w:val="false"/>
                <w:color w:val="000000"/>
                <w:sz w:val="15"/>
              </w:rPr>
              <w:t xml:space="preserve"> Під час визначення граничних розмірів посадових окладів працівників бюджетної установи "Інформаційно-аналітичний центр дорожнього господарства" застосовується додатковий коефіцієнт підвищення посадових окладів 2.</w:t>
            </w:r>
          </w:p>
          <w:bookmarkEnd w:id="1589"/>
        </w:tc>
      </w:tr>
    </w:tbl>
    <w:p>
      <w:pPr>
        <w:spacing/>
        <w:ind w:left="0"/>
        <w:jc w:val="left"/>
      </w:pPr>
      <w:r>
        <w:br/>
      </w:r>
    </w:p>
    <w:bookmarkStart w:name="928817" w:id="1590"/>
    <w:p>
      <w:pPr>
        <w:spacing w:after="0"/>
        <w:ind w:firstLine="240"/>
        <w:jc w:val="right"/>
      </w:pPr>
      <w:r>
        <w:rPr>
          <w:rFonts w:ascii="Arial"/>
          <w:b w:val="false"/>
          <w:i w:val="false"/>
          <w:color w:val="000000"/>
          <w:sz w:val="18"/>
        </w:rPr>
        <w:t>(додаток 2 із змінами, внесеними згідно з постановами</w:t>
      </w:r>
      <w:r>
        <w:br/>
      </w:r>
      <w:r>
        <w:rPr>
          <w:rFonts w:ascii="Arial"/>
          <w:b w:val="false"/>
          <w:i w:val="false"/>
          <w:color w:val="000000"/>
          <w:sz w:val="18"/>
        </w:rPr>
        <w:t xml:space="preserve"> Кабінету Міністрів України від 01.10.2005 р. N 988,</w:t>
      </w:r>
      <w:r>
        <w:br/>
      </w:r>
      <w:r>
        <w:rPr>
          <w:rFonts w:ascii="Arial"/>
          <w:b w:val="false"/>
          <w:i w:val="false"/>
          <w:color w:val="000000"/>
          <w:sz w:val="18"/>
        </w:rPr>
        <w:t xml:space="preserve"> від 21.12.2005 р. N 1244,</w:t>
      </w:r>
      <w:r>
        <w:br/>
      </w:r>
      <w:r>
        <w:rPr>
          <w:rFonts w:ascii="Arial"/>
          <w:b w:val="false"/>
          <w:i w:val="false"/>
          <w:color w:val="000000"/>
          <w:sz w:val="18"/>
        </w:rPr>
        <w:t xml:space="preserve"> від 20.02.2006 р. N 172,</w:t>
      </w:r>
      <w:r>
        <w:br/>
      </w:r>
      <w:r>
        <w:rPr>
          <w:rFonts w:ascii="Arial"/>
          <w:b w:val="false"/>
          <w:i w:val="false"/>
          <w:color w:val="000000"/>
          <w:sz w:val="18"/>
        </w:rPr>
        <w:t xml:space="preserve"> від 07.03.2007 р. N 397,</w:t>
      </w:r>
      <w:r>
        <w:br/>
      </w:r>
      <w:r>
        <w:rPr>
          <w:rFonts w:ascii="Arial"/>
          <w:b w:val="false"/>
          <w:i w:val="false"/>
          <w:color w:val="000000"/>
          <w:sz w:val="18"/>
        </w:rPr>
        <w:t xml:space="preserve"> від 11.07.2007 р. N 894,</w:t>
      </w:r>
      <w:r>
        <w:br/>
      </w:r>
      <w:r>
        <w:rPr>
          <w:rFonts w:ascii="Arial"/>
          <w:b w:val="false"/>
          <w:i w:val="false"/>
          <w:color w:val="000000"/>
          <w:sz w:val="18"/>
        </w:rPr>
        <w:t xml:space="preserve"> від 15.08.2007 р. N 1050,</w:t>
      </w:r>
      <w:r>
        <w:br/>
      </w:r>
      <w:r>
        <w:rPr>
          <w:rFonts w:ascii="Arial"/>
          <w:b w:val="false"/>
          <w:i w:val="false"/>
          <w:color w:val="000000"/>
          <w:sz w:val="18"/>
        </w:rPr>
        <w:t xml:space="preserve"> від 03.10.2007 р. N 1187,</w:t>
      </w:r>
      <w:r>
        <w:br/>
      </w:r>
      <w:r>
        <w:rPr>
          <w:rFonts w:ascii="Arial"/>
          <w:b w:val="false"/>
          <w:i w:val="false"/>
          <w:color w:val="000000"/>
          <w:sz w:val="18"/>
        </w:rPr>
        <w:t>від 17.04.2008 р. N 357,</w:t>
      </w:r>
      <w:r>
        <w:br/>
      </w:r>
      <w:r>
        <w:rPr>
          <w:rFonts w:ascii="Arial"/>
          <w:b w:val="false"/>
          <w:i w:val="false"/>
          <w:color w:val="000000"/>
          <w:sz w:val="18"/>
        </w:rPr>
        <w:t>від 26.11.2008 р. N 1036,</w:t>
      </w:r>
      <w:r>
        <w:br/>
      </w:r>
      <w:r>
        <w:rPr>
          <w:rFonts w:ascii="Arial"/>
          <w:b w:val="false"/>
          <w:i w:val="false"/>
          <w:color w:val="000000"/>
          <w:sz w:val="18"/>
        </w:rPr>
        <w:t>від 11.02.2009 р. N 82,</w:t>
      </w:r>
      <w:r>
        <w:br/>
      </w:r>
      <w:r>
        <w:rPr>
          <w:rFonts w:ascii="Arial"/>
          <w:b w:val="false"/>
          <w:i w:val="false"/>
          <w:color w:val="000000"/>
          <w:sz w:val="18"/>
        </w:rPr>
        <w:t xml:space="preserve"> від 27.10.2010 р. N 980,</w:t>
      </w:r>
      <w:r>
        <w:br/>
      </w:r>
      <w:r>
        <w:rPr>
          <w:rFonts w:ascii="Arial"/>
          <w:b w:val="false"/>
          <w:i w:val="false"/>
          <w:color w:val="000000"/>
          <w:sz w:val="18"/>
        </w:rPr>
        <w:t xml:space="preserve"> від 01.12.2010 р. N 1086,</w:t>
      </w:r>
      <w:r>
        <w:br/>
      </w:r>
      <w:r>
        <w:rPr>
          <w:rFonts w:ascii="Arial"/>
          <w:b w:val="false"/>
          <w:i w:val="false"/>
          <w:color w:val="000000"/>
          <w:sz w:val="18"/>
        </w:rPr>
        <w:t xml:space="preserve"> від 20.10.2011 р. N 1109,</w:t>
      </w:r>
      <w:r>
        <w:br/>
      </w:r>
      <w:r>
        <w:rPr>
          <w:rFonts w:ascii="Arial"/>
          <w:b w:val="false"/>
          <w:i w:val="false"/>
          <w:color w:val="000000"/>
          <w:sz w:val="18"/>
        </w:rPr>
        <w:t xml:space="preserve"> від 12.12.2011 р. N 1345,</w:t>
      </w:r>
      <w:r>
        <w:br/>
      </w:r>
      <w:r>
        <w:rPr>
          <w:rFonts w:ascii="Arial"/>
          <w:b w:val="false"/>
          <w:i w:val="false"/>
          <w:color w:val="000000"/>
          <w:sz w:val="18"/>
        </w:rPr>
        <w:t xml:space="preserve"> від 25.01.2012 р. N 36,</w:t>
      </w:r>
      <w:r>
        <w:br/>
      </w:r>
      <w:r>
        <w:rPr>
          <w:rFonts w:ascii="Arial"/>
          <w:b w:val="false"/>
          <w:i w:val="false"/>
          <w:color w:val="000000"/>
          <w:sz w:val="18"/>
        </w:rPr>
        <w:t xml:space="preserve"> від 08.02.2012 р. N 82,</w:t>
      </w:r>
      <w:r>
        <w:br/>
      </w:r>
      <w:r>
        <w:rPr>
          <w:rFonts w:ascii="Arial"/>
          <w:b w:val="false"/>
          <w:i w:val="false"/>
          <w:color w:val="000000"/>
          <w:sz w:val="18"/>
        </w:rPr>
        <w:t xml:space="preserve"> від 20.06.2012 р. N 564,</w:t>
      </w:r>
      <w:r>
        <w:br/>
      </w:r>
      <w:r>
        <w:rPr>
          <w:rFonts w:ascii="Arial"/>
          <w:b w:val="false"/>
          <w:i w:val="false"/>
          <w:color w:val="000000"/>
          <w:sz w:val="18"/>
        </w:rPr>
        <w:t xml:space="preserve"> від 11.07.2012 р. N 614,</w:t>
      </w:r>
      <w:r>
        <w:br/>
      </w:r>
      <w:r>
        <w:rPr>
          <w:rFonts w:ascii="Arial"/>
          <w:b w:val="false"/>
          <w:i w:val="false"/>
          <w:color w:val="000000"/>
          <w:sz w:val="18"/>
        </w:rPr>
        <w:t xml:space="preserve"> від 06.08.2012 р. N 714,</w:t>
      </w:r>
      <w:r>
        <w:br/>
      </w:r>
      <w:r>
        <w:rPr>
          <w:rFonts w:ascii="Arial"/>
          <w:b w:val="false"/>
          <w:i w:val="false"/>
          <w:color w:val="000000"/>
          <w:sz w:val="18"/>
        </w:rPr>
        <w:t xml:space="preserve"> від 10.10.2012 р. N 920,</w:t>
      </w:r>
      <w:r>
        <w:br/>
      </w:r>
      <w:r>
        <w:rPr>
          <w:rFonts w:ascii="Arial"/>
          <w:b w:val="false"/>
          <w:i w:val="false"/>
          <w:color w:val="000000"/>
          <w:sz w:val="18"/>
        </w:rPr>
        <w:t xml:space="preserve"> від 17.12.2012 р. N 1181,</w:t>
      </w:r>
      <w:r>
        <w:br/>
      </w:r>
      <w:r>
        <w:rPr>
          <w:rFonts w:ascii="Arial"/>
          <w:b w:val="false"/>
          <w:i w:val="false"/>
          <w:color w:val="000000"/>
          <w:sz w:val="18"/>
        </w:rPr>
        <w:t xml:space="preserve"> від 06.03.2013 р. N 138,</w:t>
      </w:r>
      <w:r>
        <w:br/>
      </w:r>
      <w:r>
        <w:rPr>
          <w:rFonts w:ascii="Arial"/>
          <w:b w:val="false"/>
          <w:i w:val="false"/>
          <w:color w:val="000000"/>
          <w:sz w:val="18"/>
        </w:rPr>
        <w:t>від 08.07.2015 р. N 479,</w:t>
      </w:r>
      <w:r>
        <w:br/>
      </w:r>
      <w:r>
        <w:rPr>
          <w:rFonts w:ascii="Arial"/>
          <w:b w:val="false"/>
          <w:i w:val="false"/>
          <w:color w:val="000000"/>
          <w:sz w:val="18"/>
        </w:rPr>
        <w:t xml:space="preserve"> від 18.11.2015 р. N 948,</w:t>
      </w:r>
      <w:r>
        <w:br/>
      </w:r>
      <w:r>
        <w:rPr>
          <w:rFonts w:ascii="Arial"/>
          <w:b w:val="false"/>
          <w:i/>
          <w:color w:val="000000"/>
          <w:sz w:val="18"/>
        </w:rPr>
        <w:t xml:space="preserve"> яка застосовується з</w:t>
      </w:r>
      <w:r>
        <w:rPr>
          <w:rFonts w:ascii="Arial"/>
          <w:b w:val="false"/>
          <w:i w:val="false"/>
          <w:color w:val="000000"/>
          <w:sz w:val="18"/>
        </w:rPr>
        <w:t xml:space="preserve"> </w:t>
      </w:r>
      <w:r>
        <w:rPr>
          <w:rFonts w:ascii="Arial"/>
          <w:b w:val="false"/>
          <w:i w:val="false"/>
          <w:color w:val="000000"/>
          <w:sz w:val="18"/>
        </w:rPr>
        <w:t>07.11.2015 р.</w:t>
      </w:r>
      <w:r>
        <w:rPr>
          <w:rFonts w:ascii="Arial"/>
          <w:b w:val="false"/>
          <w:i w:val="false"/>
          <w:color w:val="000000"/>
          <w:sz w:val="18"/>
        </w:rPr>
        <w:t>,</w:t>
      </w:r>
      <w:r>
        <w:br/>
      </w:r>
      <w:r>
        <w:rPr>
          <w:rFonts w:ascii="Arial"/>
          <w:b w:val="false"/>
          <w:i w:val="false"/>
          <w:color w:val="000000"/>
          <w:sz w:val="18"/>
        </w:rPr>
        <w:t>від 09.12.2015 р. N 1025,</w:t>
      </w:r>
      <w:r>
        <w:br/>
      </w:r>
      <w:r>
        <w:rPr>
          <w:rFonts w:ascii="Arial"/>
          <w:b w:val="false"/>
          <w:i w:val="false"/>
          <w:color w:val="000000"/>
          <w:sz w:val="18"/>
        </w:rPr>
        <w:t xml:space="preserve"> від 20.01.2016 р. N 79,</w:t>
      </w:r>
      <w:r>
        <w:br/>
      </w:r>
      <w:r>
        <w:rPr>
          <w:rFonts w:ascii="Arial"/>
          <w:b w:val="false"/>
          <w:i w:val="false"/>
          <w:color w:val="000000"/>
          <w:sz w:val="18"/>
        </w:rPr>
        <w:t>від 02.03.2016 р. N 192,</w:t>
      </w:r>
      <w:r>
        <w:br/>
      </w:r>
      <w:r>
        <w:rPr>
          <w:rFonts w:ascii="Arial"/>
          <w:b w:val="false"/>
          <w:i w:val="false"/>
          <w:color w:val="000000"/>
          <w:sz w:val="18"/>
        </w:rPr>
        <w:t>від 22.07.2016 р. N 462,</w:t>
      </w:r>
      <w:r>
        <w:br/>
      </w:r>
      <w:r>
        <w:rPr>
          <w:rFonts w:ascii="Arial"/>
          <w:b w:val="false"/>
          <w:i w:val="false"/>
          <w:color w:val="000000"/>
          <w:sz w:val="18"/>
        </w:rPr>
        <w:t>від 27.07.2016 р. N 473,</w:t>
      </w:r>
      <w:r>
        <w:br/>
      </w:r>
      <w:r>
        <w:rPr>
          <w:rFonts w:ascii="Arial"/>
          <w:b w:val="false"/>
          <w:i w:val="false"/>
          <w:color w:val="000000"/>
          <w:sz w:val="18"/>
        </w:rPr>
        <w:t>від 27.07.2016 р. N 567,</w:t>
      </w:r>
      <w:r>
        <w:br/>
      </w:r>
      <w:r>
        <w:rPr>
          <w:rFonts w:ascii="Arial"/>
          <w:b w:val="false"/>
          <w:i w:val="false"/>
          <w:color w:val="000000"/>
          <w:sz w:val="18"/>
        </w:rPr>
        <w:t xml:space="preserve"> від 08.08.2016 р. N 512,</w:t>
      </w:r>
      <w:r>
        <w:br/>
      </w:r>
      <w:r>
        <w:rPr>
          <w:rFonts w:ascii="Arial"/>
          <w:b w:val="false"/>
          <w:i w:val="false"/>
          <w:color w:val="000000"/>
          <w:sz w:val="18"/>
        </w:rPr>
        <w:t>від 23.08.2016 р. N 526,</w:t>
      </w:r>
      <w:r>
        <w:br/>
      </w:r>
      <w:r>
        <w:rPr>
          <w:rFonts w:ascii="Arial"/>
          <w:b w:val="false"/>
          <w:i w:val="false"/>
          <w:color w:val="000000"/>
          <w:sz w:val="18"/>
        </w:rPr>
        <w:t>від 31.08.2016 р. N 571,</w:t>
      </w:r>
      <w:r>
        <w:br/>
      </w:r>
      <w:r>
        <w:rPr>
          <w:rFonts w:ascii="Arial"/>
          <w:b w:val="false"/>
          <w:i w:val="false"/>
          <w:color w:val="000000"/>
          <w:sz w:val="18"/>
        </w:rPr>
        <w:t>від 08.09.2016 р. N 595,</w:t>
      </w:r>
      <w:r>
        <w:br/>
      </w:r>
      <w:r>
        <w:rPr>
          <w:rFonts w:ascii="Arial"/>
          <w:b w:val="false"/>
          <w:i w:val="false"/>
          <w:color w:val="000000"/>
          <w:sz w:val="18"/>
        </w:rPr>
        <w:t>від 14.09.2016 р. N 630,</w:t>
      </w:r>
      <w:r>
        <w:br/>
      </w:r>
      <w:r>
        <w:rPr>
          <w:rFonts w:ascii="Arial"/>
          <w:b w:val="false"/>
          <w:i w:val="false"/>
          <w:color w:val="000000"/>
          <w:sz w:val="18"/>
        </w:rPr>
        <w:t>від 09.11.2016 р. N 793,</w:t>
      </w:r>
      <w:r>
        <w:br/>
      </w:r>
      <w:r>
        <w:rPr>
          <w:rFonts w:ascii="Arial"/>
          <w:b w:val="false"/>
          <w:i w:val="false"/>
          <w:color w:val="000000"/>
          <w:sz w:val="18"/>
        </w:rPr>
        <w:t>від 14.12.2016 р. N 974,</w:t>
      </w:r>
      <w:r>
        <w:br/>
      </w:r>
      <w:r>
        <w:rPr>
          <w:rFonts w:ascii="Arial"/>
          <w:b w:val="false"/>
          <w:i w:val="false"/>
          <w:color w:val="000000"/>
          <w:sz w:val="18"/>
        </w:rPr>
        <w:t>від 29.03.2017 р. N 206,</w:t>
      </w:r>
      <w:r>
        <w:br/>
      </w:r>
      <w:r>
        <w:rPr>
          <w:rFonts w:ascii="Arial"/>
          <w:b w:val="false"/>
          <w:i/>
          <w:color w:val="000000"/>
          <w:sz w:val="18"/>
        </w:rPr>
        <w:t>яка застосовується з</w:t>
      </w:r>
      <w:r>
        <w:rPr>
          <w:rFonts w:ascii="Arial"/>
          <w:b w:val="false"/>
          <w:i w:val="false"/>
          <w:color w:val="000000"/>
          <w:sz w:val="18"/>
        </w:rPr>
        <w:t xml:space="preserve"> </w:t>
      </w:r>
      <w:r>
        <w:rPr>
          <w:rFonts w:ascii="Arial"/>
          <w:b w:val="false"/>
          <w:i w:val="false"/>
          <w:color w:val="000000"/>
          <w:sz w:val="18"/>
        </w:rPr>
        <w:t>01.01.2017 р.</w:t>
      </w:r>
      <w:r>
        <w:rPr>
          <w:rFonts w:ascii="Arial"/>
          <w:b w:val="false"/>
          <w:i w:val="false"/>
          <w:color w:val="000000"/>
          <w:sz w:val="18"/>
        </w:rPr>
        <w:t>,</w:t>
      </w:r>
      <w:r>
        <w:br/>
      </w:r>
      <w:r>
        <w:rPr>
          <w:rFonts w:ascii="Arial"/>
          <w:b w:val="false"/>
          <w:i w:val="false"/>
          <w:color w:val="000000"/>
          <w:sz w:val="18"/>
        </w:rPr>
        <w:t>від 26.04.2017 р. N 294,</w:t>
      </w:r>
      <w:r>
        <w:br/>
      </w:r>
      <w:r>
        <w:rPr>
          <w:rFonts w:ascii="Arial"/>
          <w:b w:val="false"/>
          <w:i w:val="false"/>
          <w:color w:val="000000"/>
          <w:sz w:val="18"/>
        </w:rPr>
        <w:t xml:space="preserve"> від 04.07.2017 р. N 471,</w:t>
      </w:r>
      <w:r>
        <w:br/>
      </w:r>
      <w:r>
        <w:rPr>
          <w:rFonts w:ascii="Arial"/>
          <w:b w:val="false"/>
          <w:i w:val="false"/>
          <w:color w:val="000000"/>
          <w:sz w:val="18"/>
        </w:rPr>
        <w:t>від 12.07.2017 р. N 487,</w:t>
      </w:r>
      <w:r>
        <w:br/>
      </w:r>
      <w:r>
        <w:rPr>
          <w:rFonts w:ascii="Arial"/>
          <w:b w:val="false"/>
          <w:i w:val="false"/>
          <w:color w:val="000000"/>
          <w:sz w:val="18"/>
        </w:rPr>
        <w:t>від 12.07.2017 р. N 506,</w:t>
      </w:r>
      <w:r>
        <w:br/>
      </w:r>
      <w:r>
        <w:rPr>
          <w:rFonts w:ascii="Arial"/>
          <w:b w:val="false"/>
          <w:i w:val="false"/>
          <w:color w:val="000000"/>
          <w:sz w:val="18"/>
        </w:rPr>
        <w:t>від 18.10.2017 р. N 797,</w:t>
      </w:r>
      <w:r>
        <w:br/>
      </w:r>
      <w:r>
        <w:rPr>
          <w:rFonts w:ascii="Arial"/>
          <w:b w:val="false"/>
          <w:i w:val="false"/>
          <w:color w:val="000000"/>
          <w:sz w:val="18"/>
        </w:rPr>
        <w:t>від 15.11.2017 р. N 854,</w:t>
      </w:r>
      <w:r>
        <w:br/>
      </w:r>
      <w:r>
        <w:rPr>
          <w:rFonts w:ascii="Arial"/>
          <w:b w:val="false"/>
          <w:i/>
          <w:color w:val="000000"/>
          <w:sz w:val="18"/>
        </w:rPr>
        <w:t>яка застосовується з</w:t>
      </w:r>
      <w:r>
        <w:rPr>
          <w:rFonts w:ascii="Arial"/>
          <w:b w:val="false"/>
          <w:i w:val="false"/>
          <w:color w:val="000000"/>
          <w:sz w:val="18"/>
        </w:rPr>
        <w:t xml:space="preserve"> </w:t>
      </w:r>
      <w:r>
        <w:rPr>
          <w:rFonts w:ascii="Arial"/>
          <w:b w:val="false"/>
          <w:i w:val="false"/>
          <w:color w:val="000000"/>
          <w:sz w:val="18"/>
        </w:rPr>
        <w:t>01.09.2017 р.</w:t>
      </w:r>
      <w:r>
        <w:rPr>
          <w:rFonts w:ascii="Arial"/>
          <w:b w:val="false"/>
          <w:i w:val="false"/>
          <w:color w:val="000000"/>
          <w:sz w:val="18"/>
        </w:rPr>
        <w:t>,</w:t>
      </w:r>
      <w:r>
        <w:br/>
      </w:r>
      <w:r>
        <w:rPr>
          <w:rFonts w:ascii="Arial"/>
          <w:b w:val="false"/>
          <w:i w:val="false"/>
          <w:color w:val="000000"/>
          <w:sz w:val="18"/>
        </w:rPr>
        <w:t>від 13.12.2017 р. N 962,</w:t>
      </w:r>
      <w:r>
        <w:br/>
      </w:r>
      <w:r>
        <w:rPr>
          <w:rFonts w:ascii="Arial"/>
          <w:b w:val="false"/>
          <w:i w:val="false"/>
          <w:color w:val="000000"/>
          <w:sz w:val="18"/>
        </w:rPr>
        <w:t>від 04.04.2018 р. N 245,</w:t>
      </w:r>
      <w:r>
        <w:br/>
      </w:r>
      <w:r>
        <w:rPr>
          <w:rFonts w:ascii="Arial"/>
          <w:b w:val="false"/>
          <w:i w:val="false"/>
          <w:color w:val="000000"/>
          <w:sz w:val="18"/>
        </w:rPr>
        <w:t>від 11.04.2018 р. N 261,</w:t>
      </w:r>
      <w:r>
        <w:br/>
      </w:r>
      <w:r>
        <w:rPr>
          <w:rFonts w:ascii="Arial"/>
          <w:b w:val="false"/>
          <w:i w:val="false"/>
          <w:color w:val="000000"/>
          <w:sz w:val="18"/>
        </w:rPr>
        <w:t>від 18.04.2018 р. N 279,</w:t>
      </w:r>
      <w:r>
        <w:br/>
      </w:r>
      <w:r>
        <w:rPr>
          <w:rFonts w:ascii="Arial"/>
          <w:b w:val="false"/>
          <w:i w:val="false"/>
          <w:color w:val="000000"/>
          <w:sz w:val="18"/>
        </w:rPr>
        <w:t>від 23.05.2018 р. N 394,</w:t>
      </w:r>
      <w:r>
        <w:br/>
      </w:r>
      <w:r>
        <w:rPr>
          <w:rFonts w:ascii="Arial"/>
          <w:b w:val="false"/>
          <w:i w:val="false"/>
          <w:color w:val="000000"/>
          <w:sz w:val="18"/>
        </w:rPr>
        <w:t>від 22.08.2018 р. N 617,</w:t>
      </w:r>
      <w:r>
        <w:br/>
      </w:r>
      <w:r>
        <w:rPr>
          <w:rFonts w:ascii="Arial"/>
          <w:b w:val="false"/>
          <w:i w:val="false"/>
          <w:color w:val="000000"/>
          <w:sz w:val="18"/>
        </w:rPr>
        <w:t>від 22.08.2018 р. N 643,</w:t>
      </w:r>
      <w:r>
        <w:br/>
      </w:r>
      <w:r>
        <w:rPr>
          <w:rFonts w:ascii="Arial"/>
          <w:b w:val="false"/>
          <w:i/>
          <w:color w:val="000000"/>
          <w:sz w:val="18"/>
        </w:rPr>
        <w:t>яка застосовується з</w:t>
      </w:r>
      <w:r>
        <w:rPr>
          <w:rFonts w:ascii="Arial"/>
          <w:b w:val="false"/>
          <w:i w:val="false"/>
          <w:color w:val="000000"/>
          <w:sz w:val="18"/>
        </w:rPr>
        <w:t xml:space="preserve"> </w:t>
      </w:r>
      <w:r>
        <w:rPr>
          <w:rFonts w:ascii="Arial"/>
          <w:b w:val="false"/>
          <w:i w:val="false"/>
          <w:color w:val="000000"/>
          <w:sz w:val="18"/>
        </w:rPr>
        <w:t>01.01.2019 р.</w:t>
      </w:r>
      <w:r>
        <w:rPr>
          <w:rFonts w:ascii="Arial"/>
          <w:b w:val="false"/>
          <w:i w:val="false"/>
          <w:color w:val="000000"/>
          <w:sz w:val="18"/>
        </w:rPr>
        <w:t>,</w:t>
      </w:r>
      <w:r>
        <w:br/>
      </w:r>
      <w:r>
        <w:rPr>
          <w:rFonts w:ascii="Arial"/>
          <w:b w:val="false"/>
          <w:i w:val="false"/>
          <w:color w:val="000000"/>
          <w:sz w:val="18"/>
        </w:rPr>
        <w:t>від 06.02.2019 р. N 73,</w:t>
      </w:r>
      <w:r>
        <w:br/>
      </w:r>
      <w:r>
        <w:rPr>
          <w:rFonts w:ascii="Arial"/>
          <w:b w:val="false"/>
          <w:i w:val="false"/>
          <w:color w:val="000000"/>
          <w:sz w:val="18"/>
        </w:rPr>
        <w:t>від 13.02.2019 р. N 84,</w:t>
      </w:r>
      <w:r>
        <w:br/>
      </w:r>
      <w:r>
        <w:rPr>
          <w:rFonts w:ascii="Arial"/>
          <w:b w:val="false"/>
          <w:i w:val="false"/>
          <w:color w:val="000000"/>
          <w:sz w:val="18"/>
        </w:rPr>
        <w:t>від 20.03.2019 р. N 246,</w:t>
      </w:r>
      <w:r>
        <w:br/>
      </w:r>
      <w:r>
        <w:rPr>
          <w:rFonts w:ascii="Arial"/>
          <w:b w:val="false"/>
          <w:i w:val="false"/>
          <w:color w:val="000000"/>
          <w:sz w:val="18"/>
        </w:rPr>
        <w:t>від 08.05.2019 р. N 386,</w:t>
      </w:r>
      <w:r>
        <w:br/>
      </w:r>
      <w:r>
        <w:rPr>
          <w:rFonts w:ascii="Arial"/>
          <w:b w:val="false"/>
          <w:i w:val="false"/>
          <w:color w:val="000000"/>
          <w:sz w:val="18"/>
        </w:rPr>
        <w:t>від 19.06.2019 р. N 612,</w:t>
      </w:r>
      <w:r>
        <w:br/>
      </w:r>
      <w:r>
        <w:rPr>
          <w:rFonts w:ascii="Arial"/>
          <w:b w:val="false"/>
          <w:i/>
          <w:color w:val="000000"/>
          <w:sz w:val="18"/>
        </w:rPr>
        <w:t>яка застосовується з</w:t>
      </w:r>
      <w:r>
        <w:rPr>
          <w:rFonts w:ascii="Arial"/>
          <w:b w:val="false"/>
          <w:i w:val="false"/>
          <w:color w:val="000000"/>
          <w:sz w:val="18"/>
        </w:rPr>
        <w:t xml:space="preserve"> </w:t>
      </w:r>
      <w:r>
        <w:rPr>
          <w:rFonts w:ascii="Arial"/>
          <w:b w:val="false"/>
          <w:i w:val="false"/>
          <w:color w:val="000000"/>
          <w:sz w:val="18"/>
        </w:rPr>
        <w:t>01.01.2020 р.</w:t>
      </w:r>
      <w:r>
        <w:rPr>
          <w:rFonts w:ascii="Arial"/>
          <w:b w:val="false"/>
          <w:i w:val="false"/>
          <w:color w:val="000000"/>
          <w:sz w:val="18"/>
        </w:rPr>
        <w:t>,</w:t>
      </w:r>
      <w:r>
        <w:br/>
      </w:r>
      <w:r>
        <w:rPr>
          <w:rFonts w:ascii="Arial"/>
          <w:b w:val="false"/>
          <w:i w:val="false"/>
          <w:color w:val="000000"/>
          <w:sz w:val="18"/>
        </w:rPr>
        <w:t>від 14.08.2019 р. N 697,</w:t>
      </w:r>
      <w:r>
        <w:br/>
      </w:r>
      <w:r>
        <w:rPr>
          <w:rFonts w:ascii="Arial"/>
          <w:b w:val="false"/>
          <w:i w:val="false"/>
          <w:color w:val="000000"/>
          <w:sz w:val="18"/>
        </w:rPr>
        <w:t>від 23.10.2019 р. N 882,</w:t>
      </w:r>
      <w:r>
        <w:br/>
      </w:r>
      <w:r>
        <w:rPr>
          <w:rFonts w:ascii="Arial"/>
          <w:b w:val="false"/>
          <w:i w:val="false"/>
          <w:color w:val="000000"/>
          <w:sz w:val="18"/>
        </w:rPr>
        <w:t>від 01.06.2020 р. N 438,</w:t>
      </w:r>
      <w:r>
        <w:br/>
      </w:r>
      <w:r>
        <w:rPr>
          <w:rFonts w:ascii="Arial"/>
          <w:b w:val="false"/>
          <w:i w:val="false"/>
          <w:color w:val="000000"/>
          <w:sz w:val="18"/>
        </w:rPr>
        <w:t>від 29.07.2020 р. N 672,</w:t>
      </w:r>
      <w:r>
        <w:br/>
      </w:r>
      <w:r>
        <w:rPr>
          <w:rFonts w:ascii="Arial"/>
          <w:b w:val="false"/>
          <w:i w:val="false"/>
          <w:color w:val="000000"/>
          <w:sz w:val="18"/>
        </w:rPr>
        <w:t>від 17.03.2021 р. N 203,</w:t>
      </w:r>
      <w:r>
        <w:br/>
      </w:r>
      <w:r>
        <w:rPr>
          <w:rFonts w:ascii="Arial"/>
          <w:b w:val="false"/>
          <w:i w:val="false"/>
          <w:color w:val="000000"/>
          <w:sz w:val="18"/>
        </w:rPr>
        <w:t>від 21.07.2021 р. N 765,</w:t>
      </w:r>
      <w:r>
        <w:br/>
      </w:r>
      <w:r>
        <w:rPr>
          <w:rFonts w:ascii="Arial"/>
          <w:b w:val="false"/>
          <w:i w:val="false"/>
          <w:color w:val="000000"/>
          <w:sz w:val="18"/>
        </w:rPr>
        <w:t>від 28.10.2021 р. N 1210,</w:t>
      </w:r>
      <w:r>
        <w:br/>
      </w:r>
      <w:r>
        <w:rPr>
          <w:rFonts w:ascii="Arial"/>
          <w:b w:val="false"/>
          <w:i w:val="false"/>
          <w:color w:val="000000"/>
          <w:sz w:val="18"/>
        </w:rPr>
        <w:t>від 12.01.2022 р. N 14)</w:t>
      </w:r>
    </w:p>
    <w:bookmarkEnd w:id="1590"/>
    <w:bookmarkStart w:name="643" w:id="1591"/>
    <w:p>
      <w:pPr>
        <w:spacing w:after="0"/>
        <w:ind w:firstLine="240"/>
        <w:jc w:val="left"/>
      </w:pPr>
      <w:r>
        <w:rPr>
          <w:rFonts w:ascii="Arial"/>
          <w:b w:val="false"/>
          <w:i w:val="false"/>
          <w:color w:val="000000"/>
          <w:sz w:val="18"/>
        </w:rPr>
        <w:t xml:space="preserve"> </w:t>
      </w:r>
    </w:p>
    <w:bookmarkEnd w:id="1591"/>
    <w:bookmarkStart w:name="928868" w:id="1592"/>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постанови Кабінету Міністрів України</w:t>
      </w:r>
      <w:r>
        <w:br/>
      </w:r>
      <w:r>
        <w:rPr>
          <w:rFonts w:ascii="Arial"/>
          <w:b w:val="false"/>
          <w:i w:val="false"/>
          <w:color w:val="000000"/>
          <w:sz w:val="18"/>
        </w:rPr>
        <w:t xml:space="preserve"> від 30 серпня 2002 р. N 1298</w:t>
      </w:r>
      <w:r>
        <w:br/>
      </w:r>
      <w:r>
        <w:rPr>
          <w:rFonts w:ascii="Arial"/>
          <w:b w:val="false"/>
          <w:i w:val="false"/>
          <w:color w:val="000000"/>
          <w:sz w:val="18"/>
        </w:rPr>
        <w:t>(в редакції постанови Кабінету Міністрів України</w:t>
      </w:r>
      <w:r>
        <w:br/>
      </w:r>
      <w:r>
        <w:rPr>
          <w:rFonts w:ascii="Arial"/>
          <w:b w:val="false"/>
          <w:i w:val="false"/>
          <w:color w:val="000000"/>
          <w:sz w:val="18"/>
        </w:rPr>
        <w:t>від 1 жовтня 2005 р. N 988)</w:t>
      </w:r>
    </w:p>
    <w:bookmarkEnd w:id="1592"/>
    <w:bookmarkStart w:name="928819" w:id="1593"/>
    <w:p>
      <w:pPr>
        <w:pStyle w:val="Heading3"/>
        <w:spacing w:after="0"/>
        <w:ind w:left="0"/>
        <w:jc w:val="center"/>
      </w:pPr>
      <w:r>
        <w:rPr>
          <w:rFonts w:ascii="Arial"/>
          <w:color w:val="000000"/>
          <w:sz w:val="27"/>
        </w:rPr>
        <w:t>СХЕМА ТАРИФНИХ РОЗРЯДІВ</w:t>
      </w:r>
      <w:r>
        <w:br/>
      </w:r>
      <w:r>
        <w:rPr>
          <w:rFonts w:ascii="Arial"/>
          <w:color w:val="000000"/>
          <w:sz w:val="27"/>
        </w:rPr>
        <w:t>посад (професій) професіоналів, фахівців, керівників інших структурних підрозділів і технічних службовців, загальних для всіх бюджетних установ, закладів та організацій</w:t>
      </w:r>
    </w:p>
    <w:bookmarkEnd w:id="159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074"/>
        <w:gridCol w:w="2616"/>
      </w:tblGrid>
      <w:tr>
        <w:trPr>
          <w:trHeight w:val="45" w:hRule="atLeast"/>
        </w:trPr>
        <w:tc>
          <w:tcPr>
            <w:tcW w:w="7074" w:type="dxa"/>
            <w:tcBorders>
              <w:top w:val="outset" w:color="000000" w:sz="8"/>
              <w:left w:val="outset" w:color="000000" w:sz="8"/>
              <w:bottom w:val="outset" w:color="000000" w:sz="8"/>
              <w:right w:val="outset" w:color="000000" w:sz="8"/>
            </w:tcBorders>
            <w:vAlign w:val="center"/>
          </w:tcPr>
          <w:bookmarkStart w:name="928820" w:id="1594"/>
          <w:p>
            <w:pPr>
              <w:spacing w:after="0"/>
              <w:ind w:left="0"/>
              <w:jc w:val="center"/>
            </w:pPr>
            <w:r>
              <w:rPr>
                <w:rFonts w:ascii="Arial"/>
                <w:b w:val="false"/>
                <w:i w:val="false"/>
                <w:color w:val="000000"/>
                <w:sz w:val="15"/>
              </w:rPr>
              <w:t xml:space="preserve">Посада (професія) </w:t>
            </w:r>
          </w:p>
          <w:bookmarkEnd w:id="1594"/>
        </w:tc>
        <w:tc>
          <w:tcPr>
            <w:tcW w:w="2616" w:type="dxa"/>
            <w:tcBorders>
              <w:top w:val="outset" w:color="000000" w:sz="8"/>
              <w:left w:val="outset" w:color="000000" w:sz="8"/>
              <w:bottom w:val="outset" w:color="000000" w:sz="8"/>
              <w:right w:val="outset" w:color="000000" w:sz="8"/>
            </w:tcBorders>
            <w:vAlign w:val="center"/>
          </w:tcPr>
          <w:bookmarkStart w:name="928821" w:id="1595"/>
          <w:p>
            <w:pPr>
              <w:spacing w:after="0"/>
              <w:ind w:left="0"/>
              <w:jc w:val="center"/>
            </w:pPr>
            <w:r>
              <w:rPr>
                <w:rFonts w:ascii="Arial"/>
                <w:b w:val="false"/>
                <w:i w:val="false"/>
                <w:color w:val="000000"/>
                <w:sz w:val="15"/>
              </w:rPr>
              <w:t xml:space="preserve">Діапазон розрядів за Єдиною тарифною сіткою </w:t>
            </w:r>
          </w:p>
          <w:bookmarkEnd w:id="1595"/>
        </w:tc>
      </w:tr>
      <w:tr>
        <w:trPr>
          <w:trHeight w:val="45" w:hRule="atLeast"/>
        </w:trPr>
        <w:tc>
          <w:tcPr>
            <w:tcW w:w="7074" w:type="dxa"/>
            <w:tcBorders>
              <w:top w:val="outset" w:color="000000" w:sz="8"/>
              <w:left w:val="outset" w:color="000000" w:sz="8"/>
              <w:bottom w:val="outset" w:color="000000" w:sz="8"/>
              <w:right w:val="outset" w:color="000000" w:sz="8"/>
            </w:tcBorders>
            <w:vAlign w:val="center"/>
          </w:tcPr>
          <w:bookmarkStart w:name="928822" w:id="1596"/>
          <w:p>
            <w:pPr>
              <w:spacing w:after="0"/>
              <w:ind w:left="0"/>
              <w:jc w:val="left"/>
            </w:pPr>
            <w:r>
              <w:rPr>
                <w:rFonts w:ascii="Arial"/>
                <w:b w:val="false"/>
                <w:i w:val="false"/>
                <w:color w:val="000000"/>
                <w:sz w:val="15"/>
              </w:rPr>
              <w:t xml:space="preserve">Провідні професіонали: конструктор, інженер-технолог, інженер, інженер-електронік, інженер-програміст, архітектор, математик, художник-конструктор (дизайнер), економіст, юрисконсульт, психолог, соціолог, бухгалтер (з дипломом спеціаліста), бухгалтер-ревізор та інші </w:t>
            </w:r>
          </w:p>
          <w:bookmarkEnd w:id="1596"/>
        </w:tc>
        <w:tc>
          <w:tcPr>
            <w:tcW w:w="2616" w:type="dxa"/>
            <w:tcBorders>
              <w:top w:val="outset" w:color="000000" w:sz="8"/>
              <w:left w:val="outset" w:color="000000" w:sz="8"/>
              <w:bottom w:val="outset" w:color="000000" w:sz="8"/>
              <w:right w:val="outset" w:color="000000" w:sz="8"/>
            </w:tcBorders>
            <w:vAlign w:val="center"/>
          </w:tcPr>
          <w:bookmarkStart w:name="928823" w:id="1597"/>
          <w:p>
            <w:pPr>
              <w:spacing w:after="0"/>
              <w:ind w:left="0"/>
              <w:jc w:val="center"/>
            </w:pPr>
            <w:r>
              <w:rPr>
                <w:rFonts w:ascii="Arial"/>
                <w:b w:val="false"/>
                <w:i w:val="false"/>
                <w:color w:val="000000"/>
                <w:sz w:val="15"/>
              </w:rPr>
              <w:t xml:space="preserve">7 - 10 </w:t>
            </w:r>
          </w:p>
          <w:bookmarkEnd w:id="1597"/>
        </w:tc>
      </w:tr>
      <w:tr>
        <w:trPr>
          <w:trHeight w:val="45" w:hRule="atLeast"/>
        </w:trPr>
        <w:tc>
          <w:tcPr>
            <w:tcW w:w="7074" w:type="dxa"/>
            <w:tcBorders>
              <w:top w:val="outset" w:color="000000" w:sz="8"/>
              <w:left w:val="outset" w:color="000000" w:sz="8"/>
              <w:bottom w:val="outset" w:color="000000" w:sz="8"/>
              <w:right w:val="outset" w:color="000000" w:sz="8"/>
            </w:tcBorders>
            <w:vAlign w:val="center"/>
          </w:tcPr>
          <w:bookmarkStart w:name="928824" w:id="1598"/>
          <w:p>
            <w:pPr>
              <w:spacing w:after="0"/>
              <w:ind w:left="0"/>
              <w:jc w:val="left"/>
            </w:pPr>
            <w:r>
              <w:rPr>
                <w:rFonts w:ascii="Arial"/>
                <w:b w:val="false"/>
                <w:i w:val="false"/>
                <w:color w:val="000000"/>
                <w:sz w:val="15"/>
              </w:rPr>
              <w:t xml:space="preserve">Професіонали та фахівці: конструктор, інженер-технолог, технолог, інженер, інженер-електронік, механік, енергетик, інженер-програміст, архітектор, математик, художник-конструктор (дизайнер), економіст, юрисконсульт, психолог, соціолог, бухгалтер, бухгалтер-ревізор та інші </w:t>
            </w:r>
          </w:p>
          <w:bookmarkEnd w:id="1598"/>
        </w:tc>
        <w:tc>
          <w:tcPr>
            <w:tcW w:w="2616" w:type="dxa"/>
            <w:tcBorders>
              <w:top w:val="outset" w:color="000000" w:sz="8"/>
              <w:left w:val="outset" w:color="000000" w:sz="8"/>
              <w:bottom w:val="outset" w:color="000000" w:sz="8"/>
              <w:right w:val="outset" w:color="000000" w:sz="8"/>
            </w:tcBorders>
            <w:vAlign w:val="center"/>
          </w:tcPr>
          <w:bookmarkStart w:name="928825" w:id="1599"/>
          <w:p>
            <w:pPr>
              <w:spacing w:after="0"/>
              <w:ind w:left="0"/>
              <w:jc w:val="center"/>
            </w:pPr>
            <w:r>
              <w:rPr>
                <w:rFonts w:ascii="Arial"/>
                <w:b w:val="false"/>
                <w:i w:val="false"/>
                <w:color w:val="000000"/>
                <w:sz w:val="15"/>
              </w:rPr>
              <w:t xml:space="preserve">6 - 9 </w:t>
            </w:r>
          </w:p>
          <w:bookmarkEnd w:id="1599"/>
        </w:tc>
      </w:tr>
      <w:tr>
        <w:trPr>
          <w:trHeight w:val="45" w:hRule="atLeast"/>
        </w:trPr>
        <w:tc>
          <w:tcPr>
            <w:tcW w:w="7074" w:type="dxa"/>
            <w:tcBorders>
              <w:top w:val="outset" w:color="000000" w:sz="8"/>
              <w:left w:val="outset" w:color="000000" w:sz="8"/>
              <w:bottom w:val="outset" w:color="000000" w:sz="8"/>
              <w:right w:val="outset" w:color="000000" w:sz="8"/>
            </w:tcBorders>
            <w:vAlign w:val="center"/>
          </w:tcPr>
          <w:bookmarkStart w:name="928826" w:id="1600"/>
          <w:p>
            <w:pPr>
              <w:spacing w:after="0"/>
              <w:ind w:left="0"/>
              <w:jc w:val="left"/>
            </w:pPr>
            <w:r>
              <w:rPr>
                <w:rFonts w:ascii="Arial"/>
                <w:b w:val="false"/>
                <w:i w:val="false"/>
                <w:color w:val="000000"/>
                <w:sz w:val="15"/>
              </w:rPr>
              <w:t xml:space="preserve">Техніки всіх спеціальностей </w:t>
            </w:r>
          </w:p>
          <w:bookmarkEnd w:id="1600"/>
        </w:tc>
        <w:tc>
          <w:tcPr>
            <w:tcW w:w="2616" w:type="dxa"/>
            <w:tcBorders>
              <w:top w:val="outset" w:color="000000" w:sz="8"/>
              <w:left w:val="outset" w:color="000000" w:sz="8"/>
              <w:bottom w:val="outset" w:color="000000" w:sz="8"/>
              <w:right w:val="outset" w:color="000000" w:sz="8"/>
            </w:tcBorders>
            <w:vAlign w:val="center"/>
          </w:tcPr>
          <w:bookmarkStart w:name="928827" w:id="1601"/>
          <w:p>
            <w:pPr>
              <w:spacing w:after="0"/>
              <w:ind w:left="0"/>
              <w:jc w:val="center"/>
            </w:pPr>
            <w:r>
              <w:rPr>
                <w:rFonts w:ascii="Arial"/>
                <w:b w:val="false"/>
                <w:i w:val="false"/>
                <w:color w:val="000000"/>
                <w:sz w:val="15"/>
              </w:rPr>
              <w:t xml:space="preserve">5 - 7 </w:t>
            </w:r>
          </w:p>
          <w:bookmarkEnd w:id="1601"/>
        </w:tc>
      </w:tr>
      <w:tr>
        <w:trPr>
          <w:trHeight w:val="45" w:hRule="atLeast"/>
        </w:trPr>
        <w:tc>
          <w:tcPr>
            <w:tcW w:w="7074" w:type="dxa"/>
            <w:tcBorders>
              <w:top w:val="outset" w:color="000000" w:sz="8"/>
              <w:left w:val="outset" w:color="000000" w:sz="8"/>
              <w:bottom w:val="outset" w:color="000000" w:sz="8"/>
              <w:right w:val="outset" w:color="000000" w:sz="8"/>
            </w:tcBorders>
            <w:vAlign w:val="center"/>
          </w:tcPr>
          <w:bookmarkStart w:name="928828" w:id="1602"/>
          <w:p>
            <w:pPr>
              <w:spacing w:after="0"/>
              <w:ind w:left="0"/>
              <w:jc w:val="left"/>
            </w:pPr>
            <w:r>
              <w:rPr>
                <w:rFonts w:ascii="Arial"/>
                <w:b w:val="false"/>
                <w:i w:val="false"/>
                <w:color w:val="000000"/>
                <w:sz w:val="15"/>
              </w:rPr>
              <w:t xml:space="preserve">Завідувачі: канцелярії, центрального складу (складу), друкарського бюро, камери схову, бюро перепусток, копіювально-розмножувального бюро, фотолабораторії, експедиції, господарства, інших підрозділів </w:t>
            </w:r>
          </w:p>
          <w:bookmarkEnd w:id="1602"/>
        </w:tc>
        <w:tc>
          <w:tcPr>
            <w:tcW w:w="2616" w:type="dxa"/>
            <w:tcBorders>
              <w:top w:val="outset" w:color="000000" w:sz="8"/>
              <w:left w:val="outset" w:color="000000" w:sz="8"/>
              <w:bottom w:val="outset" w:color="000000" w:sz="8"/>
              <w:right w:val="outset" w:color="000000" w:sz="8"/>
            </w:tcBorders>
            <w:vAlign w:val="center"/>
          </w:tcPr>
          <w:bookmarkStart w:name="928829" w:id="1603"/>
          <w:p>
            <w:pPr>
              <w:spacing w:after="0"/>
              <w:ind w:left="0"/>
              <w:jc w:val="center"/>
            </w:pPr>
            <w:r>
              <w:rPr>
                <w:rFonts w:ascii="Arial"/>
                <w:b w:val="false"/>
                <w:i w:val="false"/>
                <w:color w:val="000000"/>
                <w:sz w:val="15"/>
              </w:rPr>
              <w:t xml:space="preserve">5 - 8 </w:t>
            </w:r>
          </w:p>
          <w:bookmarkEnd w:id="1603"/>
        </w:tc>
      </w:tr>
      <w:tr>
        <w:trPr>
          <w:trHeight w:val="45" w:hRule="atLeast"/>
        </w:trPr>
        <w:tc>
          <w:tcPr>
            <w:tcW w:w="7074" w:type="dxa"/>
            <w:tcBorders>
              <w:top w:val="outset" w:color="000000" w:sz="8"/>
              <w:left w:val="outset" w:color="000000" w:sz="8"/>
              <w:bottom w:val="outset" w:color="000000" w:sz="8"/>
              <w:right w:val="outset" w:color="000000" w:sz="8"/>
            </w:tcBorders>
            <w:vAlign w:val="center"/>
          </w:tcPr>
          <w:bookmarkStart w:name="928830" w:id="1604"/>
          <w:p>
            <w:pPr>
              <w:spacing w:after="0"/>
              <w:ind w:left="0"/>
              <w:jc w:val="left"/>
            </w:pPr>
            <w:r>
              <w:rPr>
                <w:rFonts w:ascii="Arial"/>
                <w:b w:val="false"/>
                <w:i w:val="false"/>
                <w:color w:val="000000"/>
                <w:sz w:val="15"/>
              </w:rPr>
              <w:t xml:space="preserve">Старші: товарознавець, касир, інспектор, табельник, диспетчер та інші; стенографістка I категорії </w:t>
            </w:r>
          </w:p>
          <w:bookmarkEnd w:id="1604"/>
        </w:tc>
        <w:tc>
          <w:tcPr>
            <w:tcW w:w="2616" w:type="dxa"/>
            <w:tcBorders>
              <w:top w:val="outset" w:color="000000" w:sz="8"/>
              <w:left w:val="outset" w:color="000000" w:sz="8"/>
              <w:bottom w:val="outset" w:color="000000" w:sz="8"/>
              <w:right w:val="outset" w:color="000000" w:sz="8"/>
            </w:tcBorders>
            <w:vAlign w:val="center"/>
          </w:tcPr>
          <w:bookmarkStart w:name="928831" w:id="1605"/>
          <w:p>
            <w:pPr>
              <w:spacing w:after="0"/>
              <w:ind w:left="0"/>
              <w:jc w:val="center"/>
            </w:pPr>
            <w:r>
              <w:rPr>
                <w:rFonts w:ascii="Arial"/>
                <w:b w:val="false"/>
                <w:i w:val="false"/>
                <w:color w:val="000000"/>
                <w:sz w:val="15"/>
              </w:rPr>
              <w:t xml:space="preserve">4 - 6 </w:t>
            </w:r>
          </w:p>
          <w:bookmarkEnd w:id="1605"/>
        </w:tc>
      </w:tr>
      <w:tr>
        <w:trPr>
          <w:trHeight w:val="45" w:hRule="atLeast"/>
        </w:trPr>
        <w:tc>
          <w:tcPr>
            <w:tcW w:w="7074" w:type="dxa"/>
            <w:tcBorders>
              <w:top w:val="outset" w:color="000000" w:sz="8"/>
              <w:left w:val="outset" w:color="000000" w:sz="8"/>
              <w:bottom w:val="outset" w:color="000000" w:sz="8"/>
              <w:right w:val="outset" w:color="000000" w:sz="8"/>
            </w:tcBorders>
            <w:vAlign w:val="center"/>
          </w:tcPr>
          <w:bookmarkStart w:name="928832" w:id="1606"/>
          <w:p>
            <w:pPr>
              <w:spacing w:after="0"/>
              <w:ind w:left="0"/>
              <w:jc w:val="left"/>
            </w:pPr>
            <w:r>
              <w:rPr>
                <w:rFonts w:ascii="Arial"/>
                <w:b w:val="false"/>
                <w:i w:val="false"/>
                <w:color w:val="000000"/>
                <w:sz w:val="15"/>
              </w:rPr>
              <w:t>Інші фахівці та технічні службовці: товарознавець, експедитор, секретар навчальної частини, касир (касир квитковий), інспектор, агент з постачання, діловод, архіваріус, табельник, кресляр, обліковець, друкарка (всіх категорій), секретар-стенографістка, секретар-друкарка, секретар, паспортист, калькулятор та інші</w:t>
            </w:r>
          </w:p>
          <w:bookmarkEnd w:id="1606"/>
        </w:tc>
        <w:tc>
          <w:tcPr>
            <w:tcW w:w="2616" w:type="dxa"/>
            <w:tcBorders>
              <w:top w:val="outset" w:color="000000" w:sz="8"/>
              <w:left w:val="outset" w:color="000000" w:sz="8"/>
              <w:bottom w:val="outset" w:color="000000" w:sz="8"/>
              <w:right w:val="outset" w:color="000000" w:sz="8"/>
            </w:tcBorders>
            <w:vAlign w:val="center"/>
          </w:tcPr>
          <w:bookmarkStart w:name="928833" w:id="1607"/>
          <w:p>
            <w:pPr>
              <w:spacing w:after="0"/>
              <w:ind w:left="0"/>
              <w:jc w:val="center"/>
            </w:pPr>
            <w:r>
              <w:rPr>
                <w:rFonts w:ascii="Arial"/>
                <w:b w:val="false"/>
                <w:i w:val="false"/>
                <w:color w:val="000000"/>
                <w:sz w:val="15"/>
              </w:rPr>
              <w:t xml:space="preserve">4 - 5 </w:t>
            </w:r>
          </w:p>
          <w:bookmarkEnd w:id="1607"/>
        </w:tc>
      </w:tr>
    </w:tbl>
    <w:p>
      <w:pPr>
        <w:spacing/>
        <w:ind w:left="0"/>
        <w:jc w:val="left"/>
      </w:pPr>
      <w:r>
        <w:br/>
      </w:r>
    </w:p>
    <w:bookmarkStart w:name="928871" w:id="1608"/>
    <w:p>
      <w:pPr>
        <w:spacing w:after="0"/>
        <w:ind w:firstLine="240"/>
        <w:jc w:val="right"/>
      </w:pPr>
      <w:r>
        <w:rPr>
          <w:rFonts w:ascii="Arial"/>
          <w:b w:val="false"/>
          <w:i w:val="false"/>
          <w:color w:val="000000"/>
          <w:sz w:val="18"/>
        </w:rPr>
        <w:t>(додаток 3 в редакції постанови Кабінету</w:t>
      </w:r>
      <w:r>
        <w:br/>
      </w:r>
      <w:r>
        <w:rPr>
          <w:rFonts w:ascii="Arial"/>
          <w:b w:val="false"/>
          <w:i w:val="false"/>
          <w:color w:val="000000"/>
          <w:sz w:val="18"/>
        </w:rPr>
        <w:t xml:space="preserve"> Міністрів України від 01.10.2005 р. N 988)</w:t>
      </w:r>
    </w:p>
    <w:bookmarkEnd w:id="1608"/>
    <w:bookmarkStart w:name="662" w:id="1609"/>
    <w:p>
      <w:pPr>
        <w:spacing w:after="0"/>
        <w:ind w:firstLine="240"/>
        <w:jc w:val="left"/>
      </w:pPr>
      <w:r>
        <w:rPr>
          <w:rFonts w:ascii="Arial"/>
          <w:b w:val="false"/>
          <w:i w:val="false"/>
          <w:color w:val="000000"/>
          <w:sz w:val="18"/>
        </w:rPr>
        <w:t xml:space="preserve"> </w:t>
      </w:r>
    </w:p>
    <w:bookmarkEnd w:id="1609"/>
    <w:bookmarkStart w:name="663" w:id="1610"/>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постанови Кабінету Міністрів України</w:t>
      </w:r>
      <w:r>
        <w:br/>
      </w:r>
      <w:r>
        <w:rPr>
          <w:rFonts w:ascii="Arial"/>
          <w:b w:val="false"/>
          <w:i w:val="false"/>
          <w:color w:val="000000"/>
          <w:sz w:val="18"/>
        </w:rPr>
        <w:t xml:space="preserve">від 30 серпня 2002 р. N 1298 </w:t>
      </w:r>
    </w:p>
    <w:bookmarkEnd w:id="1610"/>
    <w:bookmarkStart w:name="665" w:id="1611"/>
    <w:p>
      <w:pPr>
        <w:pStyle w:val="Heading3"/>
        <w:spacing w:after="0"/>
        <w:ind w:left="0"/>
        <w:jc w:val="center"/>
      </w:pPr>
      <w:r>
        <w:rPr>
          <w:rFonts w:ascii="Arial"/>
          <w:color w:val="000000"/>
          <w:sz w:val="27"/>
        </w:rPr>
        <w:t>СХЕМА ТАРИФНИХ РОЗРЯДІВ</w:t>
      </w:r>
      <w:r>
        <w:br/>
      </w:r>
      <w:r>
        <w:rPr>
          <w:rFonts w:ascii="Arial"/>
          <w:color w:val="000000"/>
          <w:sz w:val="27"/>
        </w:rPr>
        <w:t xml:space="preserve"> посад (професій) робітників, загальних для всіх бюджетних установ, закладів та організацій</w:t>
      </w:r>
    </w:p>
    <w:bookmarkEnd w:id="161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202"/>
        <w:gridCol w:w="3488"/>
      </w:tblGrid>
      <w:tr>
        <w:trPr>
          <w:trHeight w:val="135" w:hRule="atLeast"/>
        </w:trPr>
        <w:tc>
          <w:tcPr>
            <w:tcW w:w="6202" w:type="dxa"/>
            <w:tcBorders>
              <w:top w:val="outset" w:color="000000" w:sz="8"/>
              <w:left w:val="outset" w:color="000000" w:sz="8"/>
              <w:bottom w:val="outset" w:color="000000" w:sz="8"/>
              <w:right w:val="outset" w:color="000000" w:sz="8"/>
            </w:tcBorders>
            <w:vAlign w:val="center"/>
          </w:tcPr>
          <w:bookmarkStart w:name="666" w:id="1612"/>
          <w:p>
            <w:pPr>
              <w:spacing w:after="0"/>
              <w:ind w:left="0"/>
              <w:jc w:val="center"/>
            </w:pPr>
            <w:r>
              <w:rPr>
                <w:rFonts w:ascii="Arial"/>
                <w:b w:val="false"/>
                <w:i w:val="false"/>
                <w:color w:val="000000"/>
                <w:sz w:val="15"/>
              </w:rPr>
              <w:t xml:space="preserve">Посада </w:t>
            </w:r>
          </w:p>
          <w:bookmarkEnd w:id="1612"/>
        </w:tc>
        <w:tc>
          <w:tcPr>
            <w:tcW w:w="3488" w:type="dxa"/>
            <w:tcBorders>
              <w:top w:val="outset" w:color="000000" w:sz="8"/>
              <w:left w:val="outset" w:color="000000" w:sz="8"/>
              <w:bottom w:val="outset" w:color="000000" w:sz="8"/>
              <w:right w:val="outset" w:color="000000" w:sz="8"/>
            </w:tcBorders>
            <w:vAlign w:val="center"/>
          </w:tcPr>
          <w:bookmarkStart w:name="667" w:id="1613"/>
          <w:p>
            <w:pPr>
              <w:spacing w:after="0"/>
              <w:ind w:left="0"/>
              <w:jc w:val="center"/>
            </w:pPr>
            <w:r>
              <w:rPr>
                <w:rFonts w:ascii="Arial"/>
                <w:b w:val="false"/>
                <w:i w:val="false"/>
                <w:color w:val="000000"/>
                <w:sz w:val="15"/>
              </w:rPr>
              <w:t xml:space="preserve">Діапазон розрядів за Єдиною тарифною сіткою </w:t>
            </w:r>
          </w:p>
          <w:bookmarkEnd w:id="1613"/>
        </w:tc>
      </w:tr>
      <w:tr>
        <w:trPr>
          <w:trHeight w:val="135" w:hRule="atLeast"/>
        </w:trPr>
        <w:tc>
          <w:tcPr>
            <w:tcW w:w="6202" w:type="dxa"/>
            <w:tcBorders>
              <w:top w:val="outset" w:color="000000" w:sz="8"/>
              <w:left w:val="outset" w:color="000000" w:sz="8"/>
              <w:bottom w:val="outset" w:color="000000" w:sz="8"/>
              <w:right w:val="outset" w:color="000000" w:sz="8"/>
            </w:tcBorders>
            <w:vAlign w:val="center"/>
          </w:tcPr>
          <w:bookmarkStart w:name="668" w:id="1614"/>
          <w:p>
            <w:pPr>
              <w:spacing w:after="0"/>
              <w:ind w:left="0"/>
              <w:jc w:val="left"/>
            </w:pPr>
            <w:r>
              <w:rPr>
                <w:rFonts w:ascii="Arial"/>
                <w:b/>
                <w:i w:val="false"/>
                <w:color w:val="000000"/>
                <w:sz w:val="15"/>
              </w:rPr>
              <w:t>1. Робітники, які виконують прості некваліфіковані або допоміжні роботи:</w:t>
            </w:r>
            <w:r>
              <w:br/>
            </w:r>
            <w:r>
              <w:rPr>
                <w:rFonts w:ascii="Arial"/>
                <w:b w:val="false"/>
                <w:i w:val="false"/>
                <w:color w:val="000000"/>
                <w:sz w:val="15"/>
              </w:rPr>
              <w:t xml:space="preserve">гардеробник, кастелянка, кур'єр, опалювач, підсобний робітник, вантажник, натирач підлоги, робітник з благоустрою, сторож, склопротиральник, прибиральник виробничих (службових) приміщень, території; швейцар та інші </w:t>
            </w:r>
          </w:p>
          <w:bookmarkEnd w:id="1614"/>
        </w:tc>
        <w:tc>
          <w:tcPr>
            <w:tcW w:w="3488" w:type="dxa"/>
            <w:tcBorders>
              <w:top w:val="outset" w:color="000000" w:sz="8"/>
              <w:left w:val="outset" w:color="000000" w:sz="8"/>
              <w:bottom w:val="outset" w:color="000000" w:sz="8"/>
              <w:right w:val="outset" w:color="000000" w:sz="8"/>
            </w:tcBorders>
            <w:vAlign w:val="center"/>
          </w:tcPr>
          <w:bookmarkStart w:name="669" w:id="1615"/>
          <w:p>
            <w:pPr>
              <w:spacing w:after="0"/>
              <w:ind w:left="0"/>
              <w:jc w:val="center"/>
            </w:pPr>
            <w:r>
              <w:rPr>
                <w:rFonts w:ascii="Arial"/>
                <w:b w:val="false"/>
                <w:i w:val="false"/>
                <w:color w:val="000000"/>
                <w:sz w:val="15"/>
              </w:rPr>
              <w:t xml:space="preserve">1 - 2 </w:t>
            </w:r>
          </w:p>
          <w:bookmarkEnd w:id="1615"/>
        </w:tc>
      </w:tr>
      <w:tr>
        <w:trPr>
          <w:trHeight w:val="135" w:hRule="atLeast"/>
        </w:trPr>
        <w:tc>
          <w:tcPr>
            <w:tcW w:w="6202" w:type="dxa"/>
            <w:tcBorders>
              <w:top w:val="outset" w:color="000000" w:sz="8"/>
              <w:left w:val="outset" w:color="000000" w:sz="8"/>
              <w:bottom w:val="outset" w:color="000000" w:sz="8"/>
              <w:right w:val="outset" w:color="000000" w:sz="8"/>
            </w:tcBorders>
            <w:vAlign w:val="center"/>
          </w:tcPr>
          <w:bookmarkStart w:name="670" w:id="1616"/>
          <w:p>
            <w:pPr>
              <w:spacing w:after="0"/>
              <w:ind w:left="0"/>
              <w:jc w:val="left"/>
            </w:pPr>
            <w:r>
              <w:rPr>
                <w:rFonts w:ascii="Arial"/>
                <w:b/>
                <w:i w:val="false"/>
                <w:color w:val="000000"/>
                <w:sz w:val="15"/>
              </w:rPr>
              <w:t>2. Робітники, які виконують малокваліфіковані роботи:</w:t>
            </w:r>
            <w:r>
              <w:br/>
            </w:r>
            <w:r>
              <w:rPr>
                <w:rFonts w:ascii="Arial"/>
                <w:b w:val="false"/>
                <w:i w:val="false"/>
                <w:color w:val="000000"/>
                <w:sz w:val="15"/>
              </w:rPr>
              <w:t xml:space="preserve">апаратник хімічного чищення спецодягу, ліфтер; водії: електро- та автовізка, транспортно-прибиральної машини і самохідних механізмів; єгер, копіювальник, евакуатор, контролер та інші </w:t>
            </w:r>
          </w:p>
          <w:bookmarkEnd w:id="1616"/>
        </w:tc>
        <w:tc>
          <w:tcPr>
            <w:tcW w:w="3488" w:type="dxa"/>
            <w:tcBorders>
              <w:top w:val="outset" w:color="000000" w:sz="8"/>
              <w:left w:val="outset" w:color="000000" w:sz="8"/>
              <w:bottom w:val="outset" w:color="000000" w:sz="8"/>
              <w:right w:val="outset" w:color="000000" w:sz="8"/>
            </w:tcBorders>
            <w:vAlign w:val="center"/>
          </w:tcPr>
          <w:bookmarkStart w:name="671" w:id="1617"/>
          <w:p>
            <w:pPr>
              <w:spacing w:after="0"/>
              <w:ind w:left="0"/>
              <w:jc w:val="center"/>
            </w:pPr>
            <w:r>
              <w:rPr>
                <w:rFonts w:ascii="Arial"/>
                <w:b w:val="false"/>
                <w:i w:val="false"/>
                <w:color w:val="000000"/>
                <w:sz w:val="15"/>
              </w:rPr>
              <w:t xml:space="preserve">1 - 3 </w:t>
            </w:r>
          </w:p>
          <w:bookmarkEnd w:id="1617"/>
        </w:tc>
      </w:tr>
      <w:tr>
        <w:trPr>
          <w:trHeight w:val="135" w:hRule="atLeast"/>
        </w:trPr>
        <w:tc>
          <w:tcPr>
            <w:tcW w:w="6202" w:type="dxa"/>
            <w:tcBorders>
              <w:top w:val="outset" w:color="000000" w:sz="8"/>
              <w:left w:val="outset" w:color="000000" w:sz="8"/>
              <w:bottom w:val="outset" w:color="000000" w:sz="8"/>
              <w:right w:val="outset" w:color="000000" w:sz="8"/>
            </w:tcBorders>
            <w:vAlign w:val="center"/>
          </w:tcPr>
          <w:bookmarkStart w:name="672" w:id="1618"/>
          <w:p>
            <w:pPr>
              <w:spacing w:after="0"/>
              <w:ind w:left="0"/>
              <w:jc w:val="left"/>
            </w:pPr>
            <w:r>
              <w:rPr>
                <w:rFonts w:ascii="Arial"/>
                <w:b/>
                <w:i w:val="false"/>
                <w:color w:val="000000"/>
                <w:sz w:val="15"/>
              </w:rPr>
              <w:t>3. Робітники, які виконують кваліфіковані (складні) роботи:</w:t>
            </w:r>
            <w:r>
              <w:br/>
            </w:r>
            <w:r>
              <w:rPr>
                <w:rFonts w:ascii="Arial"/>
                <w:b w:val="false"/>
                <w:i w:val="false"/>
                <w:color w:val="000000"/>
                <w:sz w:val="15"/>
              </w:rPr>
              <w:t xml:space="preserve">слюсар, столяр, електрик, електромеханік, налагоджувальник, електромонтер, дозиметрист; оператори: апаратів мікрофільмування та копіювання, копіювальних і розмножувальних машин, електронно-обчислювальних та обчислювальних машин, робітник-рибовод; будівельник, лісник, водій автомобіля (автобуса) та інші </w:t>
            </w:r>
          </w:p>
          <w:bookmarkEnd w:id="1618"/>
        </w:tc>
        <w:tc>
          <w:tcPr>
            <w:tcW w:w="3488" w:type="dxa"/>
            <w:tcBorders>
              <w:top w:val="outset" w:color="000000" w:sz="8"/>
              <w:left w:val="outset" w:color="000000" w:sz="8"/>
              <w:bottom w:val="outset" w:color="000000" w:sz="8"/>
              <w:right w:val="outset" w:color="000000" w:sz="8"/>
            </w:tcBorders>
            <w:vAlign w:val="center"/>
          </w:tcPr>
          <w:bookmarkStart w:name="673" w:id="1619"/>
          <w:p>
            <w:pPr>
              <w:spacing w:after="0"/>
              <w:ind w:left="0"/>
              <w:jc w:val="center"/>
            </w:pPr>
            <w:r>
              <w:rPr>
                <w:rFonts w:ascii="Arial"/>
                <w:b w:val="false"/>
                <w:i w:val="false"/>
                <w:color w:val="000000"/>
                <w:sz w:val="15"/>
              </w:rPr>
              <w:t xml:space="preserve">2 - 5 </w:t>
            </w:r>
          </w:p>
          <w:bookmarkEnd w:id="1619"/>
        </w:tc>
      </w:tr>
      <w:tr>
        <w:trPr>
          <w:trHeight w:val="135" w:hRule="atLeast"/>
        </w:trPr>
        <w:tc>
          <w:tcPr>
            <w:tcW w:w="6202" w:type="dxa"/>
            <w:tcBorders>
              <w:top w:val="outset" w:color="000000" w:sz="8"/>
              <w:left w:val="outset" w:color="000000" w:sz="8"/>
              <w:bottom w:val="outset" w:color="000000" w:sz="8"/>
              <w:right w:val="outset" w:color="000000" w:sz="8"/>
            </w:tcBorders>
            <w:vAlign w:val="center"/>
          </w:tcPr>
          <w:bookmarkStart w:name="674" w:id="1620"/>
          <w:p>
            <w:pPr>
              <w:spacing w:after="0"/>
              <w:ind w:left="0"/>
              <w:jc w:val="left"/>
            </w:pPr>
            <w:r>
              <w:rPr>
                <w:rFonts w:ascii="Arial"/>
                <w:b/>
                <w:i w:val="false"/>
                <w:color w:val="000000"/>
                <w:sz w:val="15"/>
              </w:rPr>
              <w:t>4. Робітники, які виконують висококваліфіковані (особливо складні та відповідальні) роботи:</w:t>
            </w:r>
            <w:r>
              <w:br/>
            </w:r>
            <w:r>
              <w:rPr>
                <w:rFonts w:ascii="Arial"/>
                <w:b w:val="false"/>
                <w:i w:val="false"/>
                <w:color w:val="000000"/>
                <w:sz w:val="15"/>
              </w:rPr>
              <w:t xml:space="preserve">з ремонту та налагодження електронного та іншого особливо складного обладнання, робітники з комплексного обслуговування й ремонту будинків, водолази станцій рятувально-водолазних служб, робітники з виготовлення очних протезів, медичний оптик лабораторії контактної корекції зору </w:t>
            </w:r>
          </w:p>
          <w:bookmarkEnd w:id="1620"/>
        </w:tc>
        <w:tc>
          <w:tcPr>
            <w:tcW w:w="3488" w:type="dxa"/>
            <w:tcBorders>
              <w:top w:val="outset" w:color="000000" w:sz="8"/>
              <w:left w:val="outset" w:color="000000" w:sz="8"/>
              <w:bottom w:val="outset" w:color="000000" w:sz="8"/>
              <w:right w:val="outset" w:color="000000" w:sz="8"/>
            </w:tcBorders>
            <w:vAlign w:val="center"/>
          </w:tcPr>
          <w:bookmarkStart w:name="675" w:id="1621"/>
          <w:p>
            <w:pPr>
              <w:spacing w:after="0"/>
              <w:ind w:left="0"/>
              <w:jc w:val="center"/>
            </w:pPr>
            <w:r>
              <w:rPr>
                <w:rFonts w:ascii="Arial"/>
                <w:b w:val="false"/>
                <w:i w:val="false"/>
                <w:color w:val="000000"/>
                <w:sz w:val="15"/>
              </w:rPr>
              <w:t xml:space="preserve">3 - 8 </w:t>
            </w:r>
          </w:p>
          <w:bookmarkEnd w:id="1621"/>
        </w:tc>
      </w:tr>
    </w:tbl>
    <w:p>
      <w:pPr>
        <w:spacing/>
        <w:ind w:left="0"/>
        <w:jc w:val="left"/>
      </w:pPr>
      <w:r>
        <w:br/>
      </w:r>
    </w:p>
    <w:bookmarkStart w:name="677" w:id="1622"/>
    <w:p>
      <w:pPr>
        <w:spacing w:after="0"/>
        <w:ind w:firstLine="240"/>
        <w:jc w:val="left"/>
      </w:pPr>
      <w:r>
        <w:rPr>
          <w:rFonts w:ascii="Arial"/>
          <w:b w:val="false"/>
          <w:i w:val="false"/>
          <w:color w:val="000000"/>
          <w:sz w:val="18"/>
        </w:rPr>
        <w:t xml:space="preserve"> </w:t>
      </w:r>
    </w:p>
    <w:bookmarkEnd w:id="1622"/>
    <w:bookmarkStart w:name="928869" w:id="1623"/>
    <w:p>
      <w:pPr>
        <w:spacing w:after="0"/>
        <w:ind w:firstLine="240"/>
        <w:jc w:val="right"/>
      </w:pPr>
      <w:r>
        <w:rPr>
          <w:rFonts w:ascii="Arial"/>
          <w:b w:val="false"/>
          <w:i w:val="false"/>
          <w:color w:val="000000"/>
          <w:sz w:val="18"/>
        </w:rPr>
        <w:t>Додаток 5</w:t>
      </w:r>
      <w:r>
        <w:br/>
      </w:r>
      <w:r>
        <w:rPr>
          <w:rFonts w:ascii="Arial"/>
          <w:b w:val="false"/>
          <w:i w:val="false"/>
          <w:color w:val="000000"/>
          <w:sz w:val="18"/>
        </w:rPr>
        <w:t>до постанови Кабінету Міністрів України</w:t>
      </w:r>
      <w:r>
        <w:br/>
      </w:r>
      <w:r>
        <w:rPr>
          <w:rFonts w:ascii="Arial"/>
          <w:b w:val="false"/>
          <w:i w:val="false"/>
          <w:color w:val="000000"/>
          <w:sz w:val="18"/>
        </w:rPr>
        <w:t xml:space="preserve"> від 30 серпня 2002 р. N 1298</w:t>
      </w:r>
      <w:r>
        <w:br/>
      </w:r>
      <w:r>
        <w:rPr>
          <w:rFonts w:ascii="Arial"/>
          <w:b w:val="false"/>
          <w:i w:val="false"/>
          <w:color w:val="000000"/>
          <w:sz w:val="18"/>
        </w:rPr>
        <w:t>(в редакції постанови Кабінету Міністрів України</w:t>
      </w:r>
      <w:r>
        <w:br/>
      </w:r>
      <w:r>
        <w:rPr>
          <w:rFonts w:ascii="Arial"/>
          <w:b w:val="false"/>
          <w:i w:val="false"/>
          <w:color w:val="000000"/>
          <w:sz w:val="18"/>
        </w:rPr>
        <w:t>від 1 жовтня 2005 р. N 988)</w:t>
      </w:r>
    </w:p>
    <w:bookmarkEnd w:id="1623"/>
    <w:bookmarkStart w:name="928835" w:id="1624"/>
    <w:p>
      <w:pPr>
        <w:pStyle w:val="Heading3"/>
        <w:spacing w:after="0"/>
        <w:ind w:left="0"/>
        <w:jc w:val="center"/>
      </w:pPr>
      <w:r>
        <w:rPr>
          <w:rFonts w:ascii="Arial"/>
          <w:color w:val="000000"/>
          <w:sz w:val="27"/>
        </w:rPr>
        <w:t>СТАВКИ</w:t>
      </w:r>
      <w:r>
        <w:br/>
      </w:r>
      <w:r>
        <w:rPr>
          <w:rFonts w:ascii="Arial"/>
          <w:color w:val="000000"/>
          <w:sz w:val="27"/>
        </w:rPr>
        <w:t>погодинної оплати праці працівників усіх галузей економіки за проведення навчальних занять</w:t>
      </w:r>
    </w:p>
    <w:bookmarkEnd w:id="162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09"/>
        <w:gridCol w:w="1370"/>
        <w:gridCol w:w="1076"/>
        <w:gridCol w:w="1370"/>
        <w:gridCol w:w="1665"/>
      </w:tblGrid>
      <w:tr>
        <w:trPr>
          <w:trHeight w:val="45" w:hRule="atLeast"/>
        </w:trPr>
        <w:tc>
          <w:tcPr>
            <w:tcW w:w="4209" w:type="dxa"/>
            <w:vMerge w:val="restart"/>
            <w:tcBorders>
              <w:top w:val="outset" w:color="000000" w:sz="8"/>
              <w:left w:val="outset" w:color="000000" w:sz="8"/>
              <w:bottom w:val="outset" w:color="000000" w:sz="8"/>
              <w:right w:val="outset" w:color="000000" w:sz="8"/>
            </w:tcBorders>
            <w:vAlign w:val="center"/>
          </w:tcPr>
          <w:bookmarkStart w:name="928836" w:id="1625"/>
          <w:p>
            <w:pPr>
              <w:spacing w:after="0"/>
              <w:ind w:left="0"/>
              <w:jc w:val="center"/>
            </w:pPr>
            <w:r>
              <w:rPr>
                <w:rFonts w:ascii="Arial"/>
                <w:b w:val="false"/>
                <w:i w:val="false"/>
                <w:color w:val="000000"/>
                <w:sz w:val="15"/>
              </w:rPr>
              <w:t xml:space="preserve">Контингент </w:t>
            </w:r>
          </w:p>
          <w:bookmarkEnd w:id="1625"/>
        </w:tc>
        <w:tc>
          <w:tcPr>
            <w:tcW w:w="0" w:type="auto"/>
            <w:gridSpan w:val="4"/>
            <w:tcBorders>
              <w:top w:val="outset" w:color="000000" w:sz="8"/>
              <w:left w:val="outset" w:color="000000" w:sz="8"/>
              <w:bottom w:val="outset" w:color="000000" w:sz="8"/>
              <w:right w:val="outset" w:color="000000" w:sz="8"/>
            </w:tcBorders>
            <w:vAlign w:val="center"/>
          </w:tcPr>
          <w:bookmarkStart w:name="928837" w:id="1626"/>
          <w:p>
            <w:pPr>
              <w:spacing w:after="0"/>
              <w:ind w:left="0"/>
              <w:jc w:val="center"/>
            </w:pPr>
            <w:r>
              <w:rPr>
                <w:rFonts w:ascii="Arial"/>
                <w:b w:val="false"/>
                <w:i w:val="false"/>
                <w:color w:val="000000"/>
                <w:sz w:val="15"/>
              </w:rPr>
              <w:t xml:space="preserve">Ставки погодинної оплати, у відсотках до окладу (ставки) працівника I тарифного розряду </w:t>
            </w:r>
          </w:p>
          <w:bookmarkEnd w:id="1626"/>
        </w:tc>
      </w:tr>
      <w:tr>
        <w:trPr>
          <w:trHeight w:val="45" w:hRule="atLeast"/>
        </w:trPr>
        <w:tc>
          <w:tcPr>
            <w:tcW w:w="0" w:type="auto"/>
            <w:vMerge/>
            <w:tcBorders>
              <w:top w:val="nil"/>
              <w:left w:val="outset" w:color="000000" w:sz="8"/>
              <w:bottom w:val="outset" w:color="000000" w:sz="8"/>
              <w:right w:val="outset" w:color="000000" w:sz="8"/>
            </w:tcBorders>
          </w:tcPr>
          <w:p/>
        </w:tc>
        <w:tc>
          <w:tcPr>
            <w:tcW w:w="1370" w:type="dxa"/>
            <w:tcBorders>
              <w:top w:val="outset" w:color="000000" w:sz="8"/>
              <w:left w:val="outset" w:color="000000" w:sz="8"/>
              <w:bottom w:val="outset" w:color="000000" w:sz="8"/>
              <w:right w:val="outset" w:color="000000" w:sz="8"/>
            </w:tcBorders>
            <w:vAlign w:val="center"/>
          </w:tcPr>
          <w:bookmarkStart w:name="928838" w:id="1627"/>
          <w:p>
            <w:pPr>
              <w:spacing w:after="0"/>
              <w:ind w:left="0"/>
              <w:jc w:val="center"/>
            </w:pPr>
            <w:r>
              <w:rPr>
                <w:rFonts w:ascii="Arial"/>
                <w:b w:val="false"/>
                <w:i w:val="false"/>
                <w:color w:val="000000"/>
                <w:sz w:val="15"/>
              </w:rPr>
              <w:t xml:space="preserve">професор </w:t>
            </w:r>
          </w:p>
          <w:bookmarkEnd w:id="1627"/>
        </w:tc>
        <w:tc>
          <w:tcPr>
            <w:tcW w:w="1076" w:type="dxa"/>
            <w:tcBorders>
              <w:top w:val="outset" w:color="000000" w:sz="8"/>
              <w:left w:val="outset" w:color="000000" w:sz="8"/>
              <w:bottom w:val="outset" w:color="000000" w:sz="8"/>
              <w:right w:val="outset" w:color="000000" w:sz="8"/>
            </w:tcBorders>
            <w:vAlign w:val="center"/>
          </w:tcPr>
          <w:bookmarkStart w:name="928839" w:id="1628"/>
          <w:p>
            <w:pPr>
              <w:spacing w:after="0"/>
              <w:ind w:left="0"/>
              <w:jc w:val="center"/>
            </w:pPr>
            <w:r>
              <w:rPr>
                <w:rFonts w:ascii="Arial"/>
                <w:b w:val="false"/>
                <w:i w:val="false"/>
                <w:color w:val="000000"/>
                <w:sz w:val="15"/>
              </w:rPr>
              <w:t xml:space="preserve">доктор наук </w:t>
            </w:r>
          </w:p>
          <w:bookmarkEnd w:id="1628"/>
        </w:tc>
        <w:tc>
          <w:tcPr>
            <w:tcW w:w="1370" w:type="dxa"/>
            <w:tcBorders>
              <w:top w:val="outset" w:color="000000" w:sz="8"/>
              <w:left w:val="outset" w:color="000000" w:sz="8"/>
              <w:bottom w:val="outset" w:color="000000" w:sz="8"/>
              <w:right w:val="outset" w:color="000000" w:sz="8"/>
            </w:tcBorders>
            <w:vAlign w:val="center"/>
          </w:tcPr>
          <w:bookmarkStart w:name="928840" w:id="1629"/>
          <w:p>
            <w:pPr>
              <w:spacing w:after="0"/>
              <w:ind w:left="0"/>
              <w:jc w:val="center"/>
            </w:pPr>
            <w:r>
              <w:rPr>
                <w:rFonts w:ascii="Arial"/>
                <w:b w:val="false"/>
                <w:i w:val="false"/>
                <w:color w:val="000000"/>
                <w:sz w:val="15"/>
              </w:rPr>
              <w:t xml:space="preserve">доцент або кандидат наук </w:t>
            </w:r>
          </w:p>
          <w:bookmarkEnd w:id="1629"/>
        </w:tc>
        <w:tc>
          <w:tcPr>
            <w:tcW w:w="1665" w:type="dxa"/>
            <w:tcBorders>
              <w:top w:val="outset" w:color="000000" w:sz="8"/>
              <w:left w:val="outset" w:color="000000" w:sz="8"/>
              <w:bottom w:val="outset" w:color="000000" w:sz="8"/>
              <w:right w:val="outset" w:color="000000" w:sz="8"/>
            </w:tcBorders>
            <w:vAlign w:val="center"/>
          </w:tcPr>
          <w:bookmarkStart w:name="928841" w:id="1630"/>
          <w:p>
            <w:pPr>
              <w:spacing w:after="0"/>
              <w:ind w:left="0"/>
              <w:jc w:val="center"/>
            </w:pPr>
            <w:r>
              <w:rPr>
                <w:rFonts w:ascii="Arial"/>
                <w:b w:val="false"/>
                <w:i w:val="false"/>
                <w:color w:val="000000"/>
                <w:sz w:val="15"/>
              </w:rPr>
              <w:t xml:space="preserve">особи, які не мають наукового ступеня </w:t>
            </w:r>
          </w:p>
          <w:bookmarkEnd w:id="1630"/>
        </w:tc>
      </w:tr>
      <w:tr>
        <w:trPr>
          <w:trHeight w:val="45" w:hRule="atLeast"/>
        </w:trPr>
        <w:tc>
          <w:tcPr>
            <w:tcW w:w="4209" w:type="dxa"/>
            <w:tcBorders>
              <w:top w:val="outset" w:color="000000" w:sz="8"/>
              <w:left w:val="outset" w:color="000000" w:sz="8"/>
              <w:bottom w:val="outset" w:color="000000" w:sz="8"/>
              <w:right w:val="outset" w:color="000000" w:sz="8"/>
            </w:tcBorders>
            <w:vAlign w:val="center"/>
          </w:tcPr>
          <w:bookmarkStart w:name="928842" w:id="1631"/>
          <w:p>
            <w:pPr>
              <w:spacing w:after="0"/>
              <w:ind w:left="0"/>
              <w:jc w:val="left"/>
            </w:pPr>
            <w:r>
              <w:rPr>
                <w:rFonts w:ascii="Arial"/>
                <w:b w:val="false"/>
                <w:i w:val="false"/>
                <w:color w:val="000000"/>
                <w:sz w:val="15"/>
              </w:rPr>
              <w:t xml:space="preserve">Учні шкіл, професійно-технічних навчальних закладів, гімназій, ліцеїв, студенти вищих навчальних закладів I та II рівня акредитації та інші аналогічні категорії учнів, робітники, працівники, слухачі курсів, які займають посади, що відповідають освітньо-кваліфікаційному рівню молодшого спеціаліста, бакалавра. Перепідготовка кадрів з видачею диплома молодшого спеціаліста, бакалавра </w:t>
            </w:r>
          </w:p>
          <w:bookmarkEnd w:id="1631"/>
        </w:tc>
        <w:tc>
          <w:tcPr>
            <w:tcW w:w="1370" w:type="dxa"/>
            <w:tcBorders>
              <w:top w:val="outset" w:color="000000" w:sz="8"/>
              <w:left w:val="outset" w:color="000000" w:sz="8"/>
              <w:bottom w:val="outset" w:color="000000" w:sz="8"/>
              <w:right w:val="outset" w:color="000000" w:sz="8"/>
            </w:tcBorders>
            <w:vAlign w:val="center"/>
          </w:tcPr>
          <w:bookmarkStart w:name="928843" w:id="1632"/>
          <w:p>
            <w:pPr>
              <w:spacing w:after="0"/>
              <w:ind w:left="0"/>
              <w:jc w:val="center"/>
            </w:pPr>
            <w:r>
              <w:rPr>
                <w:rFonts w:ascii="Arial"/>
                <w:b w:val="false"/>
                <w:i w:val="false"/>
                <w:color w:val="000000"/>
                <w:sz w:val="15"/>
              </w:rPr>
              <w:t xml:space="preserve">5,04 </w:t>
            </w:r>
          </w:p>
          <w:bookmarkEnd w:id="1632"/>
        </w:tc>
        <w:tc>
          <w:tcPr>
            <w:tcW w:w="1076" w:type="dxa"/>
            <w:tcBorders>
              <w:top w:val="outset" w:color="000000" w:sz="8"/>
              <w:left w:val="outset" w:color="000000" w:sz="8"/>
              <w:bottom w:val="outset" w:color="000000" w:sz="8"/>
              <w:right w:val="outset" w:color="000000" w:sz="8"/>
            </w:tcBorders>
            <w:vAlign w:val="center"/>
          </w:tcPr>
          <w:bookmarkStart w:name="928844" w:id="1633"/>
          <w:p>
            <w:pPr>
              <w:spacing w:after="0"/>
              <w:ind w:left="0"/>
              <w:jc w:val="center"/>
            </w:pPr>
            <w:r>
              <w:rPr>
                <w:rFonts w:ascii="Arial"/>
                <w:b w:val="false"/>
                <w:i w:val="false"/>
                <w:color w:val="000000"/>
                <w:sz w:val="15"/>
              </w:rPr>
              <w:t xml:space="preserve">3,99 </w:t>
            </w:r>
          </w:p>
          <w:bookmarkEnd w:id="1633"/>
        </w:tc>
        <w:tc>
          <w:tcPr>
            <w:tcW w:w="1370" w:type="dxa"/>
            <w:tcBorders>
              <w:top w:val="outset" w:color="000000" w:sz="8"/>
              <w:left w:val="outset" w:color="000000" w:sz="8"/>
              <w:bottom w:val="outset" w:color="000000" w:sz="8"/>
              <w:right w:val="outset" w:color="000000" w:sz="8"/>
            </w:tcBorders>
            <w:vAlign w:val="center"/>
          </w:tcPr>
          <w:bookmarkStart w:name="928845" w:id="1634"/>
          <w:p>
            <w:pPr>
              <w:spacing w:after="0"/>
              <w:ind w:left="0"/>
              <w:jc w:val="center"/>
            </w:pPr>
            <w:r>
              <w:rPr>
                <w:rFonts w:ascii="Arial"/>
                <w:b w:val="false"/>
                <w:i w:val="false"/>
                <w:color w:val="000000"/>
                <w:sz w:val="15"/>
              </w:rPr>
              <w:t xml:space="preserve">3,4 </w:t>
            </w:r>
          </w:p>
          <w:bookmarkEnd w:id="1634"/>
        </w:tc>
        <w:tc>
          <w:tcPr>
            <w:tcW w:w="1665" w:type="dxa"/>
            <w:tcBorders>
              <w:top w:val="outset" w:color="000000" w:sz="8"/>
              <w:left w:val="outset" w:color="000000" w:sz="8"/>
              <w:bottom w:val="outset" w:color="000000" w:sz="8"/>
              <w:right w:val="outset" w:color="000000" w:sz="8"/>
            </w:tcBorders>
            <w:vAlign w:val="center"/>
          </w:tcPr>
          <w:bookmarkStart w:name="928846" w:id="1635"/>
          <w:p>
            <w:pPr>
              <w:spacing w:after="0"/>
              <w:ind w:left="0"/>
              <w:jc w:val="center"/>
            </w:pPr>
            <w:r>
              <w:rPr>
                <w:rFonts w:ascii="Arial"/>
                <w:b w:val="false"/>
                <w:i w:val="false"/>
                <w:color w:val="000000"/>
                <w:sz w:val="15"/>
              </w:rPr>
              <w:t xml:space="preserve">2,85 </w:t>
            </w:r>
          </w:p>
          <w:bookmarkEnd w:id="1635"/>
        </w:tc>
      </w:tr>
      <w:tr>
        <w:trPr>
          <w:trHeight w:val="45" w:hRule="atLeast"/>
        </w:trPr>
        <w:tc>
          <w:tcPr>
            <w:tcW w:w="4209" w:type="dxa"/>
            <w:tcBorders>
              <w:top w:val="outset" w:color="000000" w:sz="8"/>
              <w:left w:val="outset" w:color="000000" w:sz="8"/>
              <w:bottom w:val="outset" w:color="000000" w:sz="8"/>
              <w:right w:val="outset" w:color="000000" w:sz="8"/>
            </w:tcBorders>
            <w:vAlign w:val="center"/>
          </w:tcPr>
          <w:bookmarkStart w:name="928847" w:id="1636"/>
          <w:p>
            <w:pPr>
              <w:spacing w:after="0"/>
              <w:ind w:left="0"/>
              <w:jc w:val="left"/>
            </w:pPr>
            <w:r>
              <w:rPr>
                <w:rFonts w:ascii="Arial"/>
                <w:b w:val="false"/>
                <w:i w:val="false"/>
                <w:color w:val="000000"/>
                <w:sz w:val="15"/>
              </w:rPr>
              <w:t xml:space="preserve">Студенти вищих навчальних закладів III та IV рівня акредитації </w:t>
            </w:r>
          </w:p>
          <w:bookmarkEnd w:id="1636"/>
        </w:tc>
        <w:tc>
          <w:tcPr>
            <w:tcW w:w="1370" w:type="dxa"/>
            <w:tcBorders>
              <w:top w:val="outset" w:color="000000" w:sz="8"/>
              <w:left w:val="outset" w:color="000000" w:sz="8"/>
              <w:bottom w:val="outset" w:color="000000" w:sz="8"/>
              <w:right w:val="outset" w:color="000000" w:sz="8"/>
            </w:tcBorders>
            <w:vAlign w:val="center"/>
          </w:tcPr>
          <w:bookmarkStart w:name="928848" w:id="1637"/>
          <w:p>
            <w:pPr>
              <w:spacing w:after="0"/>
              <w:ind w:left="0"/>
              <w:jc w:val="center"/>
            </w:pPr>
            <w:r>
              <w:rPr>
                <w:rFonts w:ascii="Arial"/>
                <w:b w:val="false"/>
                <w:i w:val="false"/>
                <w:color w:val="000000"/>
                <w:sz w:val="15"/>
              </w:rPr>
              <w:t xml:space="preserve">9,35 </w:t>
            </w:r>
          </w:p>
          <w:bookmarkEnd w:id="1637"/>
        </w:tc>
        <w:tc>
          <w:tcPr>
            <w:tcW w:w="1076" w:type="dxa"/>
            <w:tcBorders>
              <w:top w:val="outset" w:color="000000" w:sz="8"/>
              <w:left w:val="outset" w:color="000000" w:sz="8"/>
              <w:bottom w:val="outset" w:color="000000" w:sz="8"/>
              <w:right w:val="outset" w:color="000000" w:sz="8"/>
            </w:tcBorders>
            <w:vAlign w:val="center"/>
          </w:tcPr>
          <w:bookmarkStart w:name="928849" w:id="1638"/>
          <w:p>
            <w:pPr>
              <w:spacing w:after="0"/>
              <w:ind w:left="0"/>
              <w:jc w:val="center"/>
            </w:pPr>
            <w:r>
              <w:rPr>
                <w:rFonts w:ascii="Arial"/>
                <w:b w:val="false"/>
                <w:i w:val="false"/>
                <w:color w:val="000000"/>
                <w:sz w:val="15"/>
              </w:rPr>
              <w:t xml:space="preserve">7,39 </w:t>
            </w:r>
          </w:p>
          <w:bookmarkEnd w:id="1638"/>
        </w:tc>
        <w:tc>
          <w:tcPr>
            <w:tcW w:w="1370" w:type="dxa"/>
            <w:tcBorders>
              <w:top w:val="outset" w:color="000000" w:sz="8"/>
              <w:left w:val="outset" w:color="000000" w:sz="8"/>
              <w:bottom w:val="outset" w:color="000000" w:sz="8"/>
              <w:right w:val="outset" w:color="000000" w:sz="8"/>
            </w:tcBorders>
            <w:vAlign w:val="center"/>
          </w:tcPr>
          <w:bookmarkStart w:name="928850" w:id="1639"/>
          <w:p>
            <w:pPr>
              <w:spacing w:after="0"/>
              <w:ind w:left="0"/>
              <w:jc w:val="center"/>
            </w:pPr>
            <w:r>
              <w:rPr>
                <w:rFonts w:ascii="Arial"/>
                <w:b w:val="false"/>
                <w:i w:val="false"/>
                <w:color w:val="000000"/>
                <w:sz w:val="15"/>
              </w:rPr>
              <w:t xml:space="preserve">5,7 </w:t>
            </w:r>
          </w:p>
          <w:bookmarkEnd w:id="1639"/>
        </w:tc>
        <w:tc>
          <w:tcPr>
            <w:tcW w:w="1665" w:type="dxa"/>
            <w:tcBorders>
              <w:top w:val="outset" w:color="000000" w:sz="8"/>
              <w:left w:val="outset" w:color="000000" w:sz="8"/>
              <w:bottom w:val="outset" w:color="000000" w:sz="8"/>
              <w:right w:val="outset" w:color="000000" w:sz="8"/>
            </w:tcBorders>
            <w:vAlign w:val="center"/>
          </w:tcPr>
          <w:bookmarkStart w:name="928851" w:id="1640"/>
          <w:p>
            <w:pPr>
              <w:spacing w:after="0"/>
              <w:ind w:left="0"/>
              <w:jc w:val="center"/>
            </w:pPr>
            <w:r>
              <w:rPr>
                <w:rFonts w:ascii="Arial"/>
                <w:b w:val="false"/>
                <w:i w:val="false"/>
                <w:color w:val="000000"/>
                <w:sz w:val="15"/>
              </w:rPr>
              <w:t xml:space="preserve">4,55 </w:t>
            </w:r>
          </w:p>
          <w:bookmarkEnd w:id="1640"/>
        </w:tc>
      </w:tr>
      <w:tr>
        <w:trPr>
          <w:trHeight w:val="45" w:hRule="atLeast"/>
        </w:trPr>
        <w:tc>
          <w:tcPr>
            <w:tcW w:w="4209" w:type="dxa"/>
            <w:tcBorders>
              <w:top w:val="outset" w:color="000000" w:sz="8"/>
              <w:left w:val="outset" w:color="000000" w:sz="8"/>
              <w:bottom w:val="outset" w:color="000000" w:sz="8"/>
              <w:right w:val="outset" w:color="000000" w:sz="8"/>
            </w:tcBorders>
            <w:vAlign w:val="center"/>
          </w:tcPr>
          <w:bookmarkStart w:name="928852" w:id="1641"/>
          <w:p>
            <w:pPr>
              <w:spacing w:after="0"/>
              <w:ind w:left="0"/>
              <w:jc w:val="left"/>
            </w:pPr>
            <w:r>
              <w:rPr>
                <w:rFonts w:ascii="Arial"/>
                <w:b w:val="false"/>
                <w:i w:val="false"/>
                <w:color w:val="000000"/>
                <w:sz w:val="15"/>
              </w:rPr>
              <w:t xml:space="preserve">Аспіранти, слухачі курсів, які займають посади, що відповідають освітньо-кваліфікаційному рівню спеціаліста, магістра. </w:t>
            </w:r>
          </w:p>
          <w:bookmarkEnd w:id="1641"/>
        </w:tc>
        <w:tc>
          <w:tcPr>
            <w:tcW w:w="1370" w:type="dxa"/>
            <w:tcBorders>
              <w:top w:val="outset" w:color="000000" w:sz="8"/>
              <w:left w:val="outset" w:color="000000" w:sz="8"/>
              <w:bottom w:val="outset" w:color="000000" w:sz="8"/>
              <w:right w:val="outset" w:color="000000" w:sz="8"/>
            </w:tcBorders>
            <w:vAlign w:val="center"/>
          </w:tcPr>
          <w:bookmarkStart w:name="928853" w:id="1642"/>
          <w:p>
            <w:pPr>
              <w:spacing w:after="0"/>
              <w:ind w:left="0"/>
              <w:jc w:val="center"/>
            </w:pPr>
            <w:r>
              <w:rPr>
                <w:rFonts w:ascii="Arial"/>
                <w:b w:val="false"/>
                <w:i w:val="false"/>
                <w:color w:val="000000"/>
                <w:sz w:val="15"/>
              </w:rPr>
              <w:t xml:space="preserve">10,78 </w:t>
            </w:r>
          </w:p>
          <w:bookmarkEnd w:id="1642"/>
        </w:tc>
        <w:tc>
          <w:tcPr>
            <w:tcW w:w="1076" w:type="dxa"/>
            <w:tcBorders>
              <w:top w:val="outset" w:color="000000" w:sz="8"/>
              <w:left w:val="outset" w:color="000000" w:sz="8"/>
              <w:bottom w:val="outset" w:color="000000" w:sz="8"/>
              <w:right w:val="outset" w:color="000000" w:sz="8"/>
            </w:tcBorders>
            <w:vAlign w:val="center"/>
          </w:tcPr>
          <w:bookmarkStart w:name="928854" w:id="1643"/>
          <w:p>
            <w:pPr>
              <w:spacing w:after="0"/>
              <w:ind w:left="0"/>
              <w:jc w:val="center"/>
            </w:pPr>
            <w:r>
              <w:rPr>
                <w:rFonts w:ascii="Arial"/>
                <w:b w:val="false"/>
                <w:i w:val="false"/>
                <w:color w:val="000000"/>
                <w:sz w:val="15"/>
              </w:rPr>
              <w:t xml:space="preserve">8,53 </w:t>
            </w:r>
          </w:p>
          <w:bookmarkEnd w:id="1643"/>
        </w:tc>
        <w:tc>
          <w:tcPr>
            <w:tcW w:w="1370" w:type="dxa"/>
            <w:tcBorders>
              <w:top w:val="outset" w:color="000000" w:sz="8"/>
              <w:left w:val="outset" w:color="000000" w:sz="8"/>
              <w:bottom w:val="outset" w:color="000000" w:sz="8"/>
              <w:right w:val="outset" w:color="000000" w:sz="8"/>
            </w:tcBorders>
            <w:vAlign w:val="center"/>
          </w:tcPr>
          <w:bookmarkStart w:name="928855" w:id="1644"/>
          <w:p>
            <w:pPr>
              <w:spacing w:after="0"/>
              <w:ind w:left="0"/>
              <w:jc w:val="center"/>
            </w:pPr>
            <w:r>
              <w:rPr>
                <w:rFonts w:ascii="Arial"/>
                <w:b w:val="false"/>
                <w:i w:val="false"/>
                <w:color w:val="000000"/>
                <w:sz w:val="15"/>
              </w:rPr>
              <w:t xml:space="preserve">6,82 </w:t>
            </w:r>
          </w:p>
          <w:bookmarkEnd w:id="1644"/>
        </w:tc>
        <w:tc>
          <w:tcPr>
            <w:tcW w:w="1665" w:type="dxa"/>
            <w:tcBorders>
              <w:top w:val="outset" w:color="000000" w:sz="8"/>
              <w:left w:val="outset" w:color="000000" w:sz="8"/>
              <w:bottom w:val="outset" w:color="000000" w:sz="8"/>
              <w:right w:val="outset" w:color="000000" w:sz="8"/>
            </w:tcBorders>
            <w:vAlign w:val="center"/>
          </w:tcPr>
          <w:bookmarkStart w:name="928856" w:id="1645"/>
          <w:p>
            <w:pPr>
              <w:spacing w:after="0"/>
              <w:ind w:left="0"/>
              <w:jc w:val="center"/>
            </w:pPr>
            <w:r>
              <w:rPr>
                <w:rFonts w:ascii="Arial"/>
                <w:b w:val="false"/>
                <w:i w:val="false"/>
                <w:color w:val="000000"/>
                <w:sz w:val="15"/>
              </w:rPr>
              <w:t xml:space="preserve">5,7 </w:t>
            </w:r>
          </w:p>
          <w:bookmarkEnd w:id="1645"/>
        </w:tc>
      </w:tr>
      <w:tr>
        <w:trPr>
          <w:trHeight w:val="45" w:hRule="atLeast"/>
        </w:trPr>
        <w:tc>
          <w:tcPr>
            <w:tcW w:w="4209" w:type="dxa"/>
            <w:tcBorders>
              <w:top w:val="outset" w:color="000000" w:sz="8"/>
              <w:left w:val="outset" w:color="000000" w:sz="8"/>
              <w:bottom w:val="outset" w:color="000000" w:sz="8"/>
              <w:right w:val="outset" w:color="000000" w:sz="8"/>
            </w:tcBorders>
            <w:vAlign w:val="center"/>
          </w:tcPr>
          <w:bookmarkStart w:name="928857" w:id="1646"/>
          <w:p>
            <w:pPr>
              <w:spacing w:after="0"/>
              <w:ind w:left="0"/>
              <w:jc w:val="left"/>
            </w:pPr>
            <w:r>
              <w:rPr>
                <w:rFonts w:ascii="Arial"/>
                <w:b w:val="false"/>
                <w:i w:val="false"/>
                <w:color w:val="000000"/>
                <w:sz w:val="15"/>
              </w:rPr>
              <w:t xml:space="preserve">Перепідготовка кадрів з видачею диплома спеціаліста, магістра </w:t>
            </w:r>
          </w:p>
          <w:bookmarkEnd w:id="1646"/>
        </w:tc>
        <w:tc>
          <w:tcPr>
            <w:tcW w:w="1370" w:type="dxa"/>
            <w:tcBorders>
              <w:top w:val="outset" w:color="000000" w:sz="8"/>
              <w:left w:val="outset" w:color="000000" w:sz="8"/>
              <w:bottom w:val="outset" w:color="000000" w:sz="8"/>
              <w:right w:val="outset" w:color="000000" w:sz="8"/>
            </w:tcBorders>
            <w:vAlign w:val="center"/>
          </w:tcPr>
          <w:bookmarkStart w:name="928858" w:id="1647"/>
          <w:p>
            <w:pPr>
              <w:spacing w:after="0"/>
              <w:ind w:left="0"/>
              <w:jc w:val="left"/>
            </w:pPr>
            <w:r>
              <w:rPr>
                <w:rFonts w:ascii="Arial"/>
                <w:b w:val="false"/>
                <w:i w:val="false"/>
                <w:color w:val="000000"/>
                <w:sz w:val="15"/>
              </w:rPr>
              <w:t xml:space="preserve">  </w:t>
            </w:r>
          </w:p>
          <w:bookmarkEnd w:id="1647"/>
        </w:tc>
        <w:tc>
          <w:tcPr>
            <w:tcW w:w="1076" w:type="dxa"/>
            <w:tcBorders>
              <w:top w:val="outset" w:color="000000" w:sz="8"/>
              <w:left w:val="outset" w:color="000000" w:sz="8"/>
              <w:bottom w:val="outset" w:color="000000" w:sz="8"/>
              <w:right w:val="outset" w:color="000000" w:sz="8"/>
            </w:tcBorders>
            <w:vAlign w:val="center"/>
          </w:tcPr>
          <w:bookmarkStart w:name="928859" w:id="1648"/>
          <w:p>
            <w:pPr>
              <w:spacing w:after="0"/>
              <w:ind w:left="0"/>
              <w:jc w:val="left"/>
            </w:pPr>
            <w:r>
              <w:rPr>
                <w:rFonts w:ascii="Arial"/>
                <w:b w:val="false"/>
                <w:i w:val="false"/>
                <w:color w:val="000000"/>
                <w:sz w:val="15"/>
              </w:rPr>
              <w:t xml:space="preserve">  </w:t>
            </w:r>
          </w:p>
          <w:bookmarkEnd w:id="1648"/>
        </w:tc>
        <w:tc>
          <w:tcPr>
            <w:tcW w:w="1370" w:type="dxa"/>
            <w:tcBorders>
              <w:top w:val="outset" w:color="000000" w:sz="8"/>
              <w:left w:val="outset" w:color="000000" w:sz="8"/>
              <w:bottom w:val="outset" w:color="000000" w:sz="8"/>
              <w:right w:val="outset" w:color="000000" w:sz="8"/>
            </w:tcBorders>
            <w:vAlign w:val="center"/>
          </w:tcPr>
          <w:bookmarkStart w:name="928860" w:id="1649"/>
          <w:p>
            <w:pPr>
              <w:spacing w:after="0"/>
              <w:ind w:left="0"/>
              <w:jc w:val="left"/>
            </w:pPr>
            <w:r>
              <w:rPr>
                <w:rFonts w:ascii="Arial"/>
                <w:b w:val="false"/>
                <w:i w:val="false"/>
                <w:color w:val="000000"/>
                <w:sz w:val="15"/>
              </w:rPr>
              <w:t xml:space="preserve">  </w:t>
            </w:r>
          </w:p>
          <w:bookmarkEnd w:id="1649"/>
        </w:tc>
        <w:tc>
          <w:tcPr>
            <w:tcW w:w="1665" w:type="dxa"/>
            <w:tcBorders>
              <w:top w:val="outset" w:color="000000" w:sz="8"/>
              <w:left w:val="outset" w:color="000000" w:sz="8"/>
              <w:bottom w:val="outset" w:color="000000" w:sz="8"/>
              <w:right w:val="outset" w:color="000000" w:sz="8"/>
            </w:tcBorders>
            <w:vAlign w:val="center"/>
          </w:tcPr>
          <w:bookmarkStart w:name="928861" w:id="1650"/>
          <w:p>
            <w:pPr>
              <w:spacing w:after="0"/>
              <w:ind w:left="0"/>
              <w:jc w:val="left"/>
            </w:pPr>
            <w:r>
              <w:rPr>
                <w:rFonts w:ascii="Arial"/>
                <w:b w:val="false"/>
                <w:i w:val="false"/>
                <w:color w:val="000000"/>
                <w:sz w:val="15"/>
              </w:rPr>
              <w:t xml:space="preserve">  </w:t>
            </w:r>
          </w:p>
          <w:bookmarkEnd w:id="165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1260"/>
        <w:gridCol w:w="8430"/>
      </w:tblGrid>
      <w:tr>
        <w:trPr>
          <w:trHeight w:val="30" w:hRule="atLeast"/>
        </w:trPr>
        <w:tc>
          <w:tcPr>
            <w:tcW w:w="1260" w:type="dxa"/>
            <w:tcBorders/>
            <w:vAlign w:val="center"/>
          </w:tcPr>
          <w:bookmarkStart w:name="928862" w:id="1651"/>
          <w:p>
            <w:pPr>
              <w:spacing w:after="0"/>
              <w:ind w:left="0"/>
              <w:jc w:val="left"/>
            </w:pPr>
            <w:r>
              <w:rPr>
                <w:rFonts w:ascii="Arial"/>
                <w:b/>
                <w:i w:val="false"/>
                <w:color w:val="000000"/>
                <w:sz w:val="15"/>
              </w:rPr>
              <w:t>Примітки:</w:t>
            </w:r>
            <w:r>
              <w:rPr>
                <w:rFonts w:ascii="Arial"/>
                <w:b w:val="false"/>
                <w:i w:val="false"/>
                <w:color w:val="000000"/>
                <w:sz w:val="15"/>
              </w:rPr>
              <w:t xml:space="preserve"> </w:t>
            </w:r>
          </w:p>
          <w:bookmarkEnd w:id="1651"/>
        </w:tc>
        <w:tc>
          <w:tcPr>
            <w:tcW w:w="8430" w:type="dxa"/>
            <w:tcBorders/>
            <w:vAlign w:val="center"/>
          </w:tcPr>
          <w:bookmarkStart w:name="928863" w:id="1652"/>
          <w:p>
            <w:pPr>
              <w:spacing w:after="0"/>
              <w:ind w:left="0"/>
              <w:jc w:val="left"/>
            </w:pPr>
            <w:r>
              <w:rPr>
                <w:rFonts w:ascii="Arial"/>
                <w:b w:val="false"/>
                <w:i w:val="false"/>
                <w:color w:val="000000"/>
                <w:sz w:val="15"/>
              </w:rPr>
              <w:t>1. Ставки погодинної оплати включають оплату за дні відпустки.</w:t>
            </w:r>
          </w:p>
          <w:bookmarkEnd w:id="1652"/>
          <w:bookmarkStart w:name="928864" w:id="1653"/>
          <w:p>
            <w:pPr>
              <w:spacing w:after="0"/>
              <w:ind w:left="0"/>
              <w:jc w:val="left"/>
            </w:pPr>
            <w:r>
              <w:rPr>
                <w:rFonts w:ascii="Arial"/>
                <w:b w:val="false"/>
                <w:i w:val="false"/>
                <w:color w:val="000000"/>
                <w:sz w:val="15"/>
              </w:rPr>
              <w:t>2. Ставки погодинної оплати праці лікарів-консультантів, які залучаються установами охорони здоров'я для проведення консультацій з інших установ (організацій), встановлюються для професора, доктора наук в розмірі 10,91 відсотка окладу (ставки) працівника I тарифного розряду.</w:t>
            </w:r>
          </w:p>
          <w:bookmarkEnd w:id="1653"/>
          <w:bookmarkStart w:name="928865" w:id="1654"/>
          <w:p>
            <w:pPr>
              <w:spacing w:after="0"/>
              <w:ind w:left="0"/>
              <w:jc w:val="left"/>
            </w:pPr>
            <w:r>
              <w:rPr>
                <w:rFonts w:ascii="Arial"/>
                <w:b w:val="false"/>
                <w:i w:val="false"/>
                <w:color w:val="000000"/>
                <w:sz w:val="15"/>
              </w:rPr>
              <w:t>3. Демонстраторам пластичних поз, які беруть участь у проведенні навчальних занять, ставки погодинної оплати праці встановлюються у таких розмірах: за позування без одягу або у складній позі - 2,85 відсотка, за позування в одязі - 1,72 відсотка окладу (ставки) працівника I тарифного розряду.</w:t>
            </w:r>
          </w:p>
          <w:bookmarkEnd w:id="1654"/>
          <w:bookmarkStart w:name="928866" w:id="1655"/>
          <w:p>
            <w:pPr>
              <w:spacing w:after="0"/>
              <w:ind w:left="0"/>
              <w:jc w:val="left"/>
            </w:pPr>
            <w:r>
              <w:rPr>
                <w:rFonts w:ascii="Arial"/>
                <w:b w:val="false"/>
                <w:i w:val="false"/>
                <w:color w:val="000000"/>
                <w:sz w:val="15"/>
              </w:rPr>
              <w:t>4. Оплата праці членів журі конкурсів та оглядів, а також рецензентів конкурсних робіт здійснюється за ставками погодинної оплати праці, передбаченими для осіб, які проводять навчальні заняття із студентами вищих навчальних закладів III та IV рівня акредитації.</w:t>
            </w:r>
          </w:p>
          <w:bookmarkEnd w:id="1655"/>
          <w:bookmarkStart w:name="928867" w:id="1656"/>
          <w:p>
            <w:pPr>
              <w:spacing w:after="0"/>
              <w:ind w:left="0"/>
              <w:jc w:val="left"/>
            </w:pPr>
            <w:r>
              <w:rPr>
                <w:rFonts w:ascii="Arial"/>
                <w:b w:val="false"/>
                <w:i w:val="false"/>
                <w:color w:val="000000"/>
                <w:sz w:val="15"/>
              </w:rPr>
              <w:t xml:space="preserve">5. Ставки погодинної оплати праці дійсних членів (академіків) і членів-кореспондентів академій наук підвищуються на 25 відсотків. </w:t>
            </w:r>
          </w:p>
          <w:bookmarkEnd w:id="1656"/>
        </w:tc>
      </w:tr>
    </w:tbl>
    <w:p>
      <w:pPr>
        <w:spacing/>
        <w:ind w:left="0"/>
        <w:jc w:val="left"/>
      </w:pPr>
      <w:r>
        <w:br/>
      </w:r>
    </w:p>
    <w:bookmarkStart w:name="928870" w:id="1657"/>
    <w:p>
      <w:pPr>
        <w:spacing w:after="0"/>
        <w:ind w:firstLine="240"/>
        <w:jc w:val="right"/>
      </w:pPr>
      <w:r>
        <w:rPr>
          <w:rFonts w:ascii="Arial"/>
          <w:b w:val="false"/>
          <w:i w:val="false"/>
          <w:color w:val="000000"/>
          <w:sz w:val="18"/>
        </w:rPr>
        <w:t>(додаток 5 в редакції постанови Кабінету</w:t>
      </w:r>
      <w:r>
        <w:br/>
      </w:r>
      <w:r>
        <w:rPr>
          <w:rFonts w:ascii="Arial"/>
          <w:b w:val="false"/>
          <w:i w:val="false"/>
          <w:color w:val="000000"/>
          <w:sz w:val="18"/>
        </w:rPr>
        <w:t xml:space="preserve"> Міністрів України від 01.10.2005 р. N 988)</w:t>
      </w:r>
    </w:p>
    <w:bookmarkEnd w:id="1657"/>
    <w:bookmarkStart w:name="705" w:id="1658"/>
    <w:p>
      <w:pPr>
        <w:spacing w:after="0"/>
        <w:ind w:left="0"/>
        <w:jc w:val="center"/>
      </w:pPr>
      <w:r>
        <w:rPr>
          <w:rFonts w:ascii="Arial"/>
          <w:b w:val="false"/>
          <w:i w:val="false"/>
          <w:color w:val="000000"/>
          <w:sz w:val="18"/>
        </w:rPr>
        <w:t>____________</w:t>
      </w:r>
    </w:p>
    <w:bookmarkEnd w:id="1658"/>
    <w:bookmarkStart w:name="707" w:id="1659"/>
    <w:p>
      <w:pPr>
        <w:spacing w:after="0"/>
        <w:ind w:firstLine="240"/>
        <w:jc w:val="left"/>
      </w:pPr>
    </w:p>
    <w:bookmarkEnd w:id="1659"/>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