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895a" w14:textId="334895a">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 xml:space="preserve">Про відпустки </w:t>
      </w:r>
    </w:p>
    <w:bookmarkEnd w:id="2"/>
    <w:bookmarkStart w:name="408759"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 листопада 2000 року N 2073-III,</w:t>
      </w:r>
      <w:r>
        <w:br/>
      </w:r>
      <w:r>
        <w:rPr>
          <w:rFonts w:ascii="Arial"/>
          <w:b w:val="false"/>
          <w:i w:val="false"/>
          <w:color w:val="000000"/>
          <w:sz w:val="18"/>
        </w:rPr>
        <w:t xml:space="preserve"> від 6 лютого 2003 року N 490-IV,</w:t>
      </w:r>
      <w:r>
        <w:br/>
      </w:r>
      <w:r>
        <w:rPr>
          <w:rFonts w:ascii="Arial"/>
          <w:b w:val="false"/>
          <w:i w:val="false"/>
          <w:color w:val="000000"/>
          <w:sz w:val="18"/>
        </w:rPr>
        <w:t xml:space="preserve"> від 10 липня 2003 року N 1096-IV,</w:t>
      </w:r>
      <w:r>
        <w:br/>
      </w:r>
      <w:r>
        <w:rPr>
          <w:rFonts w:ascii="Arial"/>
          <w:b w:val="false"/>
          <w:i w:val="false"/>
          <w:color w:val="000000"/>
          <w:sz w:val="18"/>
        </w:rPr>
        <w:t xml:space="preserve"> від 10 липня 2003 року N 1114-IV,</w:t>
      </w:r>
      <w:r>
        <w:br/>
      </w:r>
      <w:r>
        <w:rPr>
          <w:rFonts w:ascii="Arial"/>
          <w:b w:val="false"/>
          <w:i w:val="false"/>
          <w:color w:val="000000"/>
          <w:sz w:val="18"/>
        </w:rPr>
        <w:t xml:space="preserve"> від 22 жовтня 2004 року N 2128-IV,</w:t>
      </w:r>
      <w:r>
        <w:br/>
      </w:r>
      <w:r>
        <w:rPr>
          <w:rFonts w:ascii="Arial"/>
          <w:b w:val="false"/>
          <w:i w:val="false"/>
          <w:color w:val="000000"/>
          <w:sz w:val="18"/>
        </w:rPr>
        <w:t xml:space="preserve"> від 12 січня 2005 року N 2318-IV,</w:t>
      </w:r>
      <w:r>
        <w:br/>
      </w:r>
      <w:r>
        <w:rPr>
          <w:rFonts w:ascii="Arial"/>
          <w:b w:val="false"/>
          <w:i w:val="false"/>
          <w:color w:val="000000"/>
          <w:sz w:val="18"/>
        </w:rPr>
        <w:t xml:space="preserve"> від 2 червня 2005 року N 2622-IV,</w:t>
      </w:r>
      <w:r>
        <w:br/>
      </w:r>
      <w:r>
        <w:rPr>
          <w:rFonts w:ascii="Arial"/>
          <w:b w:val="false"/>
          <w:i w:val="false"/>
          <w:color w:val="000000"/>
          <w:sz w:val="18"/>
        </w:rPr>
        <w:t>від 23 вересня 2008 року N 573-VI,</w:t>
      </w:r>
      <w:r>
        <w:br/>
      </w:r>
      <w:r>
        <w:rPr>
          <w:rFonts w:ascii="Arial"/>
          <w:b w:val="false"/>
          <w:i w:val="false"/>
          <w:color w:val="000000"/>
          <w:sz w:val="18"/>
        </w:rPr>
        <w:t>від 16 квітня 2009 року N 1276-VI,</w:t>
      </w:r>
      <w:r>
        <w:br/>
      </w:r>
      <w:r>
        <w:rPr>
          <w:rFonts w:ascii="Arial"/>
          <w:b w:val="false"/>
          <w:i w:val="false"/>
          <w:color w:val="000000"/>
          <w:sz w:val="18"/>
        </w:rPr>
        <w:t xml:space="preserve"> від 19 травня 2009 року N 1343-VI,</w:t>
      </w:r>
      <w:r>
        <w:br/>
      </w:r>
      <w:r>
        <w:rPr>
          <w:rFonts w:ascii="Arial"/>
          <w:b w:val="false"/>
          <w:i w:val="false"/>
          <w:color w:val="000000"/>
          <w:sz w:val="18"/>
        </w:rPr>
        <w:t xml:space="preserve"> від 17 листопада 2009 року N 1724-VI,</w:t>
      </w:r>
      <w:r>
        <w:br/>
      </w:r>
      <w:r>
        <w:rPr>
          <w:rFonts w:ascii="Arial"/>
          <w:b w:val="false"/>
          <w:i w:val="false"/>
          <w:color w:val="000000"/>
          <w:sz w:val="18"/>
        </w:rPr>
        <w:t>від 10 березня 2010 року N 1959-VI,</w:t>
      </w:r>
      <w:r>
        <w:br/>
      </w:r>
      <w:r>
        <w:rPr>
          <w:rFonts w:ascii="Arial"/>
          <w:b w:val="false"/>
          <w:i w:val="false"/>
          <w:color w:val="000000"/>
          <w:sz w:val="18"/>
        </w:rPr>
        <w:t>від 11 травня 2010 року N 2169-VI,</w:t>
      </w:r>
      <w:r>
        <w:br/>
      </w:r>
      <w:r>
        <w:rPr>
          <w:rFonts w:ascii="Arial"/>
          <w:b w:val="false"/>
          <w:i w:val="false"/>
          <w:color w:val="000000"/>
          <w:sz w:val="18"/>
        </w:rPr>
        <w:t xml:space="preserve"> від 21 грудня 2010 року N 2824-VI,</w:t>
      </w:r>
      <w:r>
        <w:br/>
      </w:r>
      <w:r>
        <w:rPr>
          <w:rFonts w:ascii="Arial"/>
          <w:b w:val="false"/>
          <w:i w:val="false"/>
          <w:color w:val="000000"/>
          <w:sz w:val="18"/>
        </w:rPr>
        <w:t xml:space="preserve"> від 16 жовтня 2012 року N 5462-VI,</w:t>
      </w:r>
      <w:r>
        <w:br/>
      </w:r>
      <w:r>
        <w:rPr>
          <w:rFonts w:ascii="Arial"/>
          <w:b w:val="false"/>
          <w:i w:val="false"/>
          <w:color w:val="000000"/>
          <w:sz w:val="18"/>
        </w:rPr>
        <w:t>від 14 жовтня 2014 року N 1697-VII,</w:t>
      </w:r>
      <w:r>
        <w:br/>
      </w:r>
      <w:r>
        <w:rPr>
          <w:rFonts w:ascii="Arial"/>
          <w:b w:val="false"/>
          <w:i w:val="false"/>
          <w:color w:val="000000"/>
          <w:sz w:val="18"/>
        </w:rPr>
        <w:t xml:space="preserve"> від 15 січня 2015 року N 120-VIII,</w:t>
      </w:r>
      <w:r>
        <w:br/>
      </w:r>
      <w:r>
        <w:rPr>
          <w:rFonts w:ascii="Arial"/>
          <w:b w:val="false"/>
          <w:i w:val="false"/>
          <w:color w:val="000000"/>
          <w:sz w:val="18"/>
        </w:rPr>
        <w:t xml:space="preserve"> від 15 січня 2015 року N 121-VIII,</w:t>
      </w:r>
      <w:r>
        <w:br/>
      </w:r>
      <w:r>
        <w:rPr>
          <w:rFonts w:ascii="Arial"/>
          <w:b w:val="false"/>
          <w:i w:val="false"/>
          <w:color w:val="000000"/>
          <w:sz w:val="18"/>
        </w:rPr>
        <w:t>від 18 березня 2015 року N 259-VIII,</w:t>
      </w:r>
      <w:r>
        <w:br/>
      </w:r>
      <w:r>
        <w:rPr>
          <w:rFonts w:ascii="Arial"/>
          <w:b w:val="false"/>
          <w:i w:val="false"/>
          <w:color w:val="000000"/>
          <w:sz w:val="18"/>
        </w:rPr>
        <w:t>від 14 травня 2015 року N 426-VIII,</w:t>
      </w:r>
      <w:r>
        <w:br/>
      </w:r>
      <w:r>
        <w:rPr>
          <w:rFonts w:ascii="Arial"/>
          <w:b w:val="false"/>
          <w:i w:val="false"/>
          <w:color w:val="000000"/>
          <w:sz w:val="18"/>
        </w:rPr>
        <w:t>від 17 травня 2016 року N 1366-VIII,</w:t>
      </w:r>
      <w:r>
        <w:br/>
      </w:r>
      <w:r>
        <w:rPr>
          <w:rFonts w:ascii="Arial"/>
          <w:b w:val="false"/>
          <w:i w:val="false"/>
          <w:color w:val="000000"/>
          <w:sz w:val="18"/>
        </w:rPr>
        <w:t>від 19 грудня 2017 року N 2249-VIII,</w:t>
      </w:r>
      <w:r>
        <w:br/>
      </w:r>
      <w:r>
        <w:rPr>
          <w:rFonts w:ascii="Arial"/>
          <w:b w:val="false"/>
          <w:i w:val="false"/>
          <w:color w:val="000000"/>
          <w:sz w:val="18"/>
        </w:rPr>
        <w:t>від 22 травня 2018 року N 2443-VIII,</w:t>
      </w:r>
      <w:r>
        <w:br/>
      </w:r>
      <w:r>
        <w:rPr>
          <w:rFonts w:ascii="Arial"/>
          <w:b w:val="false"/>
          <w:i w:val="false"/>
          <w:color w:val="000000"/>
          <w:sz w:val="18"/>
        </w:rPr>
        <w:t>від 3 липня 2018 року N 2476-VIII,</w:t>
      </w:r>
      <w:r>
        <w:br/>
      </w:r>
      <w:r>
        <w:rPr>
          <w:rFonts w:ascii="Arial"/>
          <w:b w:val="false"/>
          <w:i w:val="false"/>
          <w:color w:val="000000"/>
          <w:sz w:val="18"/>
        </w:rPr>
        <w:t>від 18 вересня 2018 року N 2542-VIII,</w:t>
      </w:r>
      <w:r>
        <w:br/>
      </w:r>
      <w:r>
        <w:rPr>
          <w:rFonts w:ascii="Arial"/>
          <w:b w:val="false"/>
          <w:i w:val="false"/>
          <w:color w:val="000000"/>
          <w:sz w:val="18"/>
        </w:rPr>
        <w:t>від 30 травня 2019 року N 2728-VIII,</w:t>
      </w:r>
      <w:r>
        <w:br/>
      </w:r>
      <w:r>
        <w:rPr>
          <w:rFonts w:ascii="Arial"/>
          <w:b w:val="false"/>
          <w:i w:val="false"/>
          <w:color w:val="000000"/>
          <w:sz w:val="18"/>
        </w:rPr>
        <w:t>від 17 березня 2020 року N 530-IX,</w:t>
      </w:r>
      <w:r>
        <w:br/>
      </w:r>
      <w:r>
        <w:rPr>
          <w:rFonts w:ascii="Arial"/>
          <w:b w:val="false"/>
          <w:i w:val="false"/>
          <w:color w:val="000000"/>
          <w:sz w:val="18"/>
        </w:rPr>
        <w:t>від 30 березня 2021 року N 1357-IX,</w:t>
      </w:r>
      <w:r>
        <w:br/>
      </w:r>
      <w:r>
        <w:rPr>
          <w:rFonts w:ascii="Arial"/>
          <w:b w:val="false"/>
          <w:i w:val="false"/>
          <w:color w:val="000000"/>
          <w:sz w:val="18"/>
        </w:rPr>
        <w:t>від 15 квітня 2021 року N 1401-IX,</w:t>
      </w:r>
      <w:r>
        <w:br/>
      </w:r>
      <w:r>
        <w:rPr>
          <w:rFonts w:ascii="Arial"/>
          <w:b w:val="false"/>
          <w:i w:val="false"/>
          <w:color w:val="000000"/>
          <w:sz w:val="18"/>
        </w:rPr>
        <w:t>від 15 липня 2021 року N 1667-IX,</w:t>
      </w:r>
      <w:r>
        <w:br/>
      </w:r>
      <w:r>
        <w:rPr>
          <w:rFonts w:ascii="Arial"/>
          <w:b w:val="false"/>
          <w:i w:val="false"/>
          <w:color w:val="000000"/>
          <w:sz w:val="18"/>
        </w:rPr>
        <w:t>від 24 березня 2022 року N 2153-IX,</w:t>
      </w:r>
      <w:r>
        <w:br/>
      </w:r>
      <w:r>
        <w:rPr>
          <w:rFonts w:ascii="Arial"/>
          <w:b w:val="false"/>
          <w:i w:val="false"/>
          <w:color w:val="000000"/>
          <w:sz w:val="18"/>
        </w:rPr>
        <w:t>від 1 липня 2022 року N 2352-IX</w:t>
      </w:r>
    </w:p>
    <w:bookmarkEnd w:id="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08783" w:id="4"/>
          <w:p>
            <w:pPr>
              <w:spacing w:after="0"/>
              <w:ind w:left="0"/>
              <w:jc w:val="left"/>
            </w:pPr>
            <w:r>
              <w:rPr>
                <w:rFonts w:ascii="Arial"/>
                <w:b w:val="false"/>
                <w:i w:val="false"/>
                <w:color w:val="000000"/>
                <w:sz w:val="15"/>
              </w:rPr>
              <w:t>(У тексті Закону слова "заклади освіти" в усіх відмінках замінено словами "навчальні заклади" у відповідному відмінку згідно із Законом України від 2 листопада 2000 року N 2073-III)</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31456" w:id="5"/>
          <w:p>
            <w:pPr>
              <w:spacing w:after="0"/>
              <w:ind w:left="0"/>
              <w:jc w:val="left"/>
            </w:pPr>
            <w:r>
              <w:rPr>
                <w:rFonts w:ascii="Arial"/>
                <w:b w:val="false"/>
                <w:i w:val="false"/>
                <w:color w:val="000000"/>
                <w:sz w:val="15"/>
              </w:rPr>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України від 19 грудня 2017 року N 2249-VIII)</w:t>
            </w:r>
          </w:p>
          <w:bookmarkEnd w:id="5"/>
        </w:tc>
      </w:tr>
    </w:tbl>
    <w:p>
      <w:pPr>
        <w:spacing/>
        <w:ind w:left="0"/>
        <w:jc w:val="left"/>
      </w:pPr>
      <w:r>
        <w:br/>
      </w:r>
    </w:p>
    <w:bookmarkStart w:name="6869" w:id="6"/>
    <w:p>
      <w:pPr>
        <w:spacing w:after="0"/>
        <w:ind w:firstLine="240"/>
        <w:jc w:val="left"/>
      </w:pPr>
      <w:r>
        <w:rPr>
          <w:rFonts w:ascii="Arial"/>
          <w:b w:val="false"/>
          <w:i w:val="false"/>
          <w:color w:val="000000"/>
          <w:sz w:val="18"/>
        </w:rPr>
        <w:t xml:space="preserve">Цей Закон встановлює державні гарантії права на відпустки працівників, визначає умови, тривалість і порядок надання їх працівникам для відновлення працездатності, зміцнення здоров'я, а також для виховання дітей, задоволення власних життєво важливих потреб та інтересів, всебічного розвитку особи. </w:t>
      </w:r>
    </w:p>
    <w:bookmarkEnd w:id="6"/>
    <w:bookmarkStart w:name="831498" w:id="7"/>
    <w:p>
      <w:pPr>
        <w:spacing w:after="0"/>
        <w:ind w:firstLine="240"/>
        <w:jc w:val="right"/>
      </w:pPr>
      <w:r>
        <w:rPr>
          <w:rFonts w:ascii="Arial"/>
          <w:b w:val="false"/>
          <w:i w:val="false"/>
          <w:color w:val="000000"/>
          <w:sz w:val="18"/>
        </w:rPr>
        <w:t>(преамбула із змінами, внесеними згідно із</w:t>
      </w:r>
      <w:r>
        <w:br/>
      </w:r>
      <w:r>
        <w:rPr>
          <w:rFonts w:ascii="Arial"/>
          <w:b w:val="false"/>
          <w:i w:val="false"/>
          <w:color w:val="000000"/>
          <w:sz w:val="18"/>
        </w:rPr>
        <w:t xml:space="preserve"> Законом України від 15.07.2021 р. N 1667-IX)</w:t>
      </w:r>
    </w:p>
    <w:bookmarkEnd w:id="7"/>
    <w:bookmarkStart w:name="7" w:id="8"/>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8"/>
    <w:bookmarkStart w:name="8" w:id="9"/>
    <w:p>
      <w:pPr>
        <w:pStyle w:val="Heading3"/>
        <w:spacing w:after="0"/>
        <w:ind w:left="0"/>
        <w:jc w:val="center"/>
      </w:pPr>
      <w:r>
        <w:rPr>
          <w:rFonts w:ascii="Arial"/>
          <w:color w:val="000000"/>
          <w:sz w:val="27"/>
        </w:rPr>
        <w:t>Стаття 1. Законодавство про відпустки</w:t>
      </w:r>
    </w:p>
    <w:bookmarkEnd w:id="9"/>
    <w:bookmarkStart w:name="6857" w:id="10"/>
    <w:p>
      <w:pPr>
        <w:spacing w:after="0"/>
        <w:ind w:firstLine="240"/>
        <w:jc w:val="left"/>
      </w:pPr>
      <w:r>
        <w:rPr>
          <w:rFonts w:ascii="Arial"/>
          <w:b w:val="false"/>
          <w:i w:val="false"/>
          <w:color w:val="000000"/>
          <w:sz w:val="18"/>
        </w:rPr>
        <w:t xml:space="preserve">Державні гарантії та відносини, пов'язані з відпусткою, регулюються </w:t>
      </w:r>
      <w:r>
        <w:rPr>
          <w:rFonts w:ascii="Arial"/>
          <w:b w:val="false"/>
          <w:i w:val="false"/>
          <w:color w:val="000000"/>
          <w:sz w:val="18"/>
        </w:rPr>
        <w:t>Конституцією України</w:t>
      </w:r>
      <w:r>
        <w:rPr>
          <w:rFonts w:ascii="Arial"/>
          <w:b w:val="false"/>
          <w:i w:val="false"/>
          <w:color w:val="000000"/>
          <w:sz w:val="18"/>
        </w:rPr>
        <w:t xml:space="preserve">, цим Законом, </w:t>
      </w:r>
      <w:r>
        <w:rPr>
          <w:rFonts w:ascii="Arial"/>
          <w:b w:val="false"/>
          <w:i w:val="false"/>
          <w:color w:val="000000"/>
          <w:sz w:val="18"/>
        </w:rPr>
        <w:t>Кодексом законів про працю України</w:t>
      </w:r>
      <w:r>
        <w:rPr>
          <w:rFonts w:ascii="Arial"/>
          <w:b w:val="false"/>
          <w:i w:val="false"/>
          <w:color w:val="000000"/>
          <w:sz w:val="18"/>
        </w:rPr>
        <w:t>, іншими законами та нормативно-правовими актами України.</w:t>
      </w:r>
    </w:p>
    <w:bookmarkEnd w:id="10"/>
    <w:bookmarkStart w:name="10" w:id="11"/>
    <w:p>
      <w:pPr>
        <w:pStyle w:val="Heading3"/>
        <w:spacing w:after="0"/>
        <w:ind w:left="0"/>
        <w:jc w:val="center"/>
      </w:pPr>
      <w:r>
        <w:rPr>
          <w:rFonts w:ascii="Arial"/>
          <w:color w:val="000000"/>
          <w:sz w:val="27"/>
        </w:rPr>
        <w:t>Стаття 2. Право на відпустки</w:t>
      </w:r>
    </w:p>
    <w:bookmarkEnd w:id="11"/>
    <w:bookmarkStart w:name="11" w:id="12"/>
    <w:p>
      <w:pPr>
        <w:spacing w:after="0"/>
        <w:ind w:firstLine="240"/>
        <w:jc w:val="left"/>
      </w:pPr>
      <w:r>
        <w:rPr>
          <w:rFonts w:ascii="Arial"/>
          <w:b w:val="false"/>
          <w:i w:val="false"/>
          <w:color w:val="000000"/>
          <w:sz w:val="18"/>
        </w:rPr>
        <w:t>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(далі - підприємство).</w:t>
      </w:r>
    </w:p>
    <w:bookmarkEnd w:id="12"/>
    <w:bookmarkStart w:name="12" w:id="13"/>
    <w:p>
      <w:pPr>
        <w:spacing w:after="0"/>
        <w:ind w:firstLine="240"/>
        <w:jc w:val="left"/>
      </w:pPr>
      <w:r>
        <w:rPr>
          <w:rFonts w:ascii="Arial"/>
          <w:b w:val="false"/>
          <w:i w:val="false"/>
          <w:color w:val="000000"/>
          <w:sz w:val="18"/>
        </w:rPr>
        <w:t>Іноземці та особи без громадянства, які працюють в Україні, мають право на відпустки нарівні з громадянами України.</w:t>
      </w:r>
    </w:p>
    <w:bookmarkEnd w:id="13"/>
    <w:bookmarkStart w:name="831417" w:id="14"/>
    <w:p>
      <w:pPr>
        <w:spacing w:after="0"/>
        <w:ind w:firstLine="240"/>
        <w:jc w:val="right"/>
      </w:pPr>
      <w:r>
        <w:rPr>
          <w:rFonts w:ascii="Arial"/>
          <w:b w:val="false"/>
          <w:i w:val="false"/>
          <w:color w:val="000000"/>
          <w:sz w:val="18"/>
        </w:rPr>
        <w:t>(частина друга статті 2 із змінами, внесеними</w:t>
      </w:r>
      <w:r>
        <w:br/>
      </w:r>
      <w:r>
        <w:rPr>
          <w:rFonts w:ascii="Arial"/>
          <w:b w:val="false"/>
          <w:i w:val="false"/>
          <w:color w:val="000000"/>
          <w:sz w:val="18"/>
        </w:rPr>
        <w:t xml:space="preserve"> згідно із Законом України від 16.10.2012 р. N 5462-VI)</w:t>
      </w:r>
    </w:p>
    <w:bookmarkEnd w:id="14"/>
    <w:bookmarkStart w:name="13" w:id="15"/>
    <w:p>
      <w:pPr>
        <w:spacing w:after="0"/>
        <w:ind w:firstLine="240"/>
        <w:jc w:val="left"/>
      </w:pPr>
      <w:r>
        <w:rPr>
          <w:rFonts w:ascii="Arial"/>
          <w:b w:val="false"/>
          <w:i w:val="false"/>
          <w:color w:val="000000"/>
          <w:sz w:val="18"/>
        </w:rPr>
        <w:t>Право на відпустки забезпечується:</w:t>
      </w:r>
    </w:p>
    <w:bookmarkEnd w:id="15"/>
    <w:bookmarkStart w:name="14" w:id="16"/>
    <w:p>
      <w:pPr>
        <w:spacing w:after="0"/>
        <w:ind w:firstLine="240"/>
        <w:jc w:val="left"/>
      </w:pPr>
      <w:r>
        <w:rPr>
          <w:rFonts w:ascii="Arial"/>
          <w:b w:val="false"/>
          <w:i w:val="false"/>
          <w:color w:val="000000"/>
          <w:sz w:val="18"/>
        </w:rPr>
        <w:t>гарантованим наданням відпустки визначеної тривалості із збереженням на її період місця роботи (посади), заробітної плати (допомоги) у випадках, передбачених цим Законом;</w:t>
      </w:r>
    </w:p>
    <w:bookmarkEnd w:id="16"/>
    <w:bookmarkStart w:name="15" w:id="17"/>
    <w:p>
      <w:pPr>
        <w:spacing w:after="0"/>
        <w:ind w:firstLine="240"/>
        <w:jc w:val="left"/>
      </w:pPr>
      <w:r>
        <w:rPr>
          <w:rFonts w:ascii="Arial"/>
          <w:b w:val="false"/>
          <w:i w:val="false"/>
          <w:color w:val="000000"/>
          <w:sz w:val="18"/>
        </w:rPr>
        <w:t>забороною заміни відпустки грошовою компенсацією, крім випадків, передбачених статтею 24 цього Закону.</w:t>
      </w:r>
    </w:p>
    <w:bookmarkEnd w:id="17"/>
    <w:bookmarkStart w:name="16" w:id="18"/>
    <w:p>
      <w:pPr>
        <w:pStyle w:val="Heading3"/>
        <w:spacing w:after="0"/>
        <w:ind w:left="0"/>
        <w:jc w:val="center"/>
      </w:pPr>
      <w:r>
        <w:rPr>
          <w:rFonts w:ascii="Arial"/>
          <w:color w:val="000000"/>
          <w:sz w:val="27"/>
        </w:rPr>
        <w:t>Стаття 3. Право на відпустки у разі звільнення</w:t>
      </w:r>
    </w:p>
    <w:bookmarkEnd w:id="18"/>
    <w:bookmarkStart w:name="17" w:id="19"/>
    <w:p>
      <w:pPr>
        <w:spacing w:after="0"/>
        <w:ind w:firstLine="240"/>
        <w:jc w:val="left"/>
      </w:pPr>
      <w:r>
        <w:rPr>
          <w:rFonts w:ascii="Arial"/>
          <w:b w:val="false"/>
          <w:i w:val="false"/>
          <w:color w:val="000000"/>
          <w:sz w:val="18"/>
        </w:rPr>
        <w:t>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разі є останній день відпустки.</w:t>
      </w:r>
    </w:p>
    <w:bookmarkEnd w:id="19"/>
    <w:bookmarkStart w:name="18" w:id="20"/>
    <w:p>
      <w:pPr>
        <w:spacing w:after="0"/>
        <w:ind w:firstLine="240"/>
        <w:jc w:val="left"/>
      </w:pPr>
      <w:r>
        <w:rPr>
          <w:rFonts w:ascii="Arial"/>
          <w:b w:val="false"/>
          <w:i w:val="false"/>
          <w:color w:val="000000"/>
          <w:sz w:val="18"/>
        </w:rPr>
        <w:t>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bookmarkEnd w:id="20"/>
    <w:bookmarkStart w:name="19" w:id="21"/>
    <w:p>
      <w:pPr>
        <w:pStyle w:val="Heading3"/>
        <w:spacing w:after="0"/>
        <w:ind w:left="0"/>
        <w:jc w:val="center"/>
      </w:pPr>
      <w:r>
        <w:rPr>
          <w:rFonts w:ascii="Arial"/>
          <w:color w:val="000000"/>
          <w:sz w:val="27"/>
        </w:rPr>
        <w:t>Стаття 4. Види відпусток</w:t>
      </w:r>
    </w:p>
    <w:bookmarkEnd w:id="21"/>
    <w:bookmarkStart w:name="20" w:id="22"/>
    <w:p>
      <w:pPr>
        <w:spacing w:after="0"/>
        <w:ind w:firstLine="240"/>
        <w:jc w:val="left"/>
      </w:pPr>
      <w:r>
        <w:rPr>
          <w:rFonts w:ascii="Arial"/>
          <w:b w:val="false"/>
          <w:i w:val="false"/>
          <w:color w:val="000000"/>
          <w:sz w:val="18"/>
        </w:rPr>
        <w:t>Установлюються такі види відпусток:</w:t>
      </w:r>
    </w:p>
    <w:bookmarkEnd w:id="22"/>
    <w:bookmarkStart w:name="21" w:id="23"/>
    <w:p>
      <w:pPr>
        <w:spacing w:after="0"/>
        <w:ind w:firstLine="240"/>
        <w:jc w:val="left"/>
      </w:pPr>
      <w:r>
        <w:rPr>
          <w:rFonts w:ascii="Arial"/>
          <w:b w:val="false"/>
          <w:i w:val="false"/>
          <w:color w:val="000000"/>
          <w:sz w:val="18"/>
        </w:rPr>
        <w:t>1) щорічні відпустки:</w:t>
      </w:r>
    </w:p>
    <w:bookmarkEnd w:id="23"/>
    <w:bookmarkStart w:name="22" w:id="24"/>
    <w:p>
      <w:pPr>
        <w:spacing w:after="0"/>
        <w:ind w:firstLine="240"/>
        <w:jc w:val="left"/>
      </w:pPr>
      <w:r>
        <w:rPr>
          <w:rFonts w:ascii="Arial"/>
          <w:b w:val="false"/>
          <w:i w:val="false"/>
          <w:color w:val="000000"/>
          <w:sz w:val="18"/>
        </w:rPr>
        <w:t>основна відпустка (стаття 6 цього Закону);</w:t>
      </w:r>
    </w:p>
    <w:bookmarkEnd w:id="24"/>
    <w:bookmarkStart w:name="23" w:id="25"/>
    <w:p>
      <w:pPr>
        <w:spacing w:after="0"/>
        <w:ind w:firstLine="240"/>
        <w:jc w:val="left"/>
      </w:pPr>
      <w:r>
        <w:rPr>
          <w:rFonts w:ascii="Arial"/>
          <w:b w:val="false"/>
          <w:i w:val="false"/>
          <w:color w:val="000000"/>
          <w:sz w:val="18"/>
        </w:rPr>
        <w:t>додаткова відпустка за роботу із шкідливими та важкими умовами праці (стаття 7 цього Закону);</w:t>
      </w:r>
    </w:p>
    <w:bookmarkEnd w:id="25"/>
    <w:bookmarkStart w:name="24" w:id="26"/>
    <w:p>
      <w:pPr>
        <w:spacing w:after="0"/>
        <w:ind w:firstLine="240"/>
        <w:jc w:val="left"/>
      </w:pPr>
      <w:r>
        <w:rPr>
          <w:rFonts w:ascii="Arial"/>
          <w:b w:val="false"/>
          <w:i w:val="false"/>
          <w:color w:val="000000"/>
          <w:sz w:val="18"/>
        </w:rPr>
        <w:t>додаткова відпустка за особливий характер праці (стаття 8 цього Закону);</w:t>
      </w:r>
    </w:p>
    <w:bookmarkEnd w:id="26"/>
    <w:bookmarkStart w:name="25" w:id="27"/>
    <w:p>
      <w:pPr>
        <w:spacing w:after="0"/>
        <w:ind w:firstLine="240"/>
        <w:jc w:val="left"/>
      </w:pPr>
      <w:r>
        <w:rPr>
          <w:rFonts w:ascii="Arial"/>
          <w:b w:val="false"/>
          <w:i w:val="false"/>
          <w:color w:val="000000"/>
          <w:sz w:val="18"/>
        </w:rPr>
        <w:t>інші додаткові відпустки, передбачені законодавством;</w:t>
      </w:r>
    </w:p>
    <w:bookmarkEnd w:id="27"/>
    <w:bookmarkStart w:name="26" w:id="28"/>
    <w:p>
      <w:pPr>
        <w:spacing w:after="0"/>
        <w:ind w:firstLine="240"/>
        <w:jc w:val="left"/>
      </w:pPr>
      <w:r>
        <w:rPr>
          <w:rFonts w:ascii="Arial"/>
          <w:b w:val="false"/>
          <w:i w:val="false"/>
          <w:color w:val="000000"/>
          <w:sz w:val="18"/>
        </w:rPr>
        <w:t>2) додаткові відпустки у зв'язку з навчанням (статті 13, 14 і 15 цього Закону);</w:t>
      </w:r>
    </w:p>
    <w:bookmarkEnd w:id="28"/>
    <w:bookmarkStart w:name="27" w:id="29"/>
    <w:p>
      <w:pPr>
        <w:spacing w:after="0"/>
        <w:ind w:firstLine="240"/>
        <w:jc w:val="left"/>
      </w:pPr>
      <w:r>
        <w:rPr>
          <w:rFonts w:ascii="Arial"/>
          <w:b w:val="false"/>
          <w:i w:val="false"/>
          <w:color w:val="000000"/>
          <w:sz w:val="18"/>
        </w:rPr>
        <w:t>3) творча відпустка (стаття 16 цього Закону);</w:t>
      </w:r>
    </w:p>
    <w:bookmarkEnd w:id="29"/>
    <w:bookmarkStart w:name="831401" w:id="30"/>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відпустка для підготовки та участі в змаганнях (стаття 16</w:t>
      </w:r>
      <w:r>
        <w:rPr>
          <w:rFonts w:ascii="Arial"/>
          <w:b w:val="false"/>
          <w:i w:val="false"/>
          <w:color w:val="000000"/>
          <w:vertAlign w:val="superscript"/>
        </w:rPr>
        <w:t>1</w:t>
      </w:r>
      <w:r>
        <w:rPr>
          <w:rFonts w:ascii="Arial"/>
          <w:b w:val="false"/>
          <w:i w:val="false"/>
          <w:color w:val="000000"/>
          <w:sz w:val="18"/>
        </w:rPr>
        <w:t xml:space="preserve"> цього Закону);</w:t>
      </w:r>
    </w:p>
    <w:bookmarkEnd w:id="30"/>
    <w:bookmarkStart w:name="831402" w:id="31"/>
    <w:p>
      <w:pPr>
        <w:spacing w:after="0"/>
        <w:ind w:firstLine="240"/>
        <w:jc w:val="right"/>
      </w:pPr>
      <w:r>
        <w:rPr>
          <w:rFonts w:ascii="Arial"/>
          <w:b w:val="false"/>
          <w:i w:val="false"/>
          <w:color w:val="000000"/>
          <w:sz w:val="18"/>
        </w:rPr>
        <w:t>(частину першу статті 4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17.11.2009 р. N 1724-VI)</w:t>
      </w:r>
    </w:p>
    <w:bookmarkEnd w:id="31"/>
    <w:bookmarkStart w:name="28" w:id="32"/>
    <w:p>
      <w:pPr>
        <w:spacing w:after="0"/>
        <w:ind w:firstLine="240"/>
        <w:jc w:val="left"/>
      </w:pPr>
      <w:r>
        <w:rPr>
          <w:rFonts w:ascii="Arial"/>
          <w:b w:val="false"/>
          <w:i w:val="false"/>
          <w:color w:val="000000"/>
          <w:sz w:val="18"/>
        </w:rPr>
        <w:t>4) соціальні відпустки:</w:t>
      </w:r>
    </w:p>
    <w:bookmarkEnd w:id="32"/>
    <w:bookmarkStart w:name="29" w:id="33"/>
    <w:p>
      <w:pPr>
        <w:spacing w:after="0"/>
        <w:ind w:firstLine="240"/>
        <w:jc w:val="left"/>
      </w:pPr>
      <w:r>
        <w:rPr>
          <w:rFonts w:ascii="Arial"/>
          <w:b w:val="false"/>
          <w:i w:val="false"/>
          <w:color w:val="000000"/>
          <w:sz w:val="18"/>
        </w:rPr>
        <w:t>відпустка у зв'язку з вагітністю та пологами (стаття 17 цього Закону);</w:t>
      </w:r>
    </w:p>
    <w:bookmarkEnd w:id="33"/>
    <w:bookmarkStart w:name="30" w:id="34"/>
    <w:p>
      <w:pPr>
        <w:spacing w:after="0"/>
        <w:ind w:firstLine="240"/>
        <w:jc w:val="left"/>
      </w:pPr>
      <w:r>
        <w:rPr>
          <w:rFonts w:ascii="Arial"/>
          <w:b w:val="false"/>
          <w:i w:val="false"/>
          <w:color w:val="000000"/>
          <w:sz w:val="18"/>
        </w:rPr>
        <w:t>відпустка для догляду за дитиною до досягнення нею трирічного віку (стаття 18 цього Закону);</w:t>
      </w:r>
    </w:p>
    <w:bookmarkEnd w:id="34"/>
    <w:bookmarkStart w:name="831372" w:id="35"/>
    <w:p>
      <w:pPr>
        <w:spacing w:after="0"/>
        <w:ind w:firstLine="240"/>
        <w:jc w:val="left"/>
      </w:pPr>
      <w:r>
        <w:rPr>
          <w:rFonts w:ascii="Arial"/>
          <w:b w:val="false"/>
          <w:i w:val="false"/>
          <w:color w:val="000000"/>
          <w:sz w:val="18"/>
        </w:rPr>
        <w:t>відпустка у зв'язку з усиновленням дитини (стаття 18</w:t>
      </w:r>
      <w:r>
        <w:rPr>
          <w:rFonts w:ascii="Arial"/>
          <w:b w:val="false"/>
          <w:i w:val="false"/>
          <w:color w:val="000000"/>
          <w:vertAlign w:val="superscript"/>
        </w:rPr>
        <w:t>1</w:t>
      </w:r>
      <w:r>
        <w:rPr>
          <w:rFonts w:ascii="Arial"/>
          <w:b w:val="false"/>
          <w:i w:val="false"/>
          <w:color w:val="000000"/>
          <w:sz w:val="18"/>
        </w:rPr>
        <w:t xml:space="preserve"> цього Закону);</w:t>
      </w:r>
    </w:p>
    <w:bookmarkEnd w:id="35"/>
    <w:bookmarkStart w:name="831373" w:id="36"/>
    <w:p>
      <w:pPr>
        <w:spacing w:after="0"/>
        <w:ind w:firstLine="240"/>
        <w:jc w:val="right"/>
      </w:pPr>
      <w:r>
        <w:rPr>
          <w:rFonts w:ascii="Arial"/>
          <w:b w:val="false"/>
          <w:i w:val="false"/>
          <w:color w:val="000000"/>
          <w:sz w:val="18"/>
        </w:rPr>
        <w:t>(пункт 4 частини першої статті 4 доповнено новим абзацом</w:t>
      </w:r>
      <w:r>
        <w:br/>
      </w:r>
      <w:r>
        <w:rPr>
          <w:rFonts w:ascii="Arial"/>
          <w:b w:val="false"/>
          <w:i w:val="false"/>
          <w:color w:val="000000"/>
          <w:sz w:val="18"/>
        </w:rPr>
        <w:t>четвертим згідно із Законом України від 23.09.2008 р. N 573-VI,</w:t>
      </w:r>
      <w:r>
        <w:br/>
      </w:r>
      <w:r>
        <w:rPr>
          <w:rFonts w:ascii="Arial"/>
          <w:b w:val="false"/>
          <w:i w:val="false"/>
          <w:color w:val="000000"/>
          <w:sz w:val="18"/>
        </w:rPr>
        <w:t>у зв'язку з цим абзац четвертий вважати абзацом п'ятим)</w:t>
      </w:r>
    </w:p>
    <w:bookmarkEnd w:id="36"/>
    <w:bookmarkStart w:name="31" w:id="37"/>
    <w:p>
      <w:pPr>
        <w:spacing w:after="0"/>
        <w:ind w:firstLine="240"/>
        <w:jc w:val="left"/>
      </w:pPr>
      <w:r>
        <w:rPr>
          <w:rFonts w:ascii="Arial"/>
          <w:b w:val="false"/>
          <w:i w:val="false"/>
          <w:color w:val="000000"/>
          <w:sz w:val="18"/>
        </w:rPr>
        <w:t>додаткова відпустка працівникам, які мають дітей або повнолітню дитину - особу з інвалідністю з дитинства підгрупи А I групи (стаття 19 цього Закону);</w:t>
      </w:r>
    </w:p>
    <w:bookmarkEnd w:id="37"/>
    <w:bookmarkStart w:name="831427" w:id="38"/>
    <w:p>
      <w:pPr>
        <w:spacing w:after="0"/>
        <w:ind w:firstLine="240"/>
        <w:jc w:val="right"/>
      </w:pPr>
      <w:r>
        <w:rPr>
          <w:rFonts w:ascii="Arial"/>
          <w:b w:val="false"/>
          <w:i w:val="false"/>
          <w:color w:val="000000"/>
          <w:sz w:val="18"/>
        </w:rPr>
        <w:t>(абзац п'ятий пункту 4 частини першої статті 4 із змінами,</w:t>
      </w:r>
      <w:r>
        <w:br/>
      </w:r>
      <w:r>
        <w:rPr>
          <w:rFonts w:ascii="Arial"/>
          <w:b w:val="false"/>
          <w:i w:val="false"/>
          <w:color w:val="000000"/>
          <w:sz w:val="18"/>
        </w:rPr>
        <w:t xml:space="preserve"> внесеними згідно із Законом України від 15.01.2015 р. N 120-VIII)</w:t>
      </w:r>
    </w:p>
    <w:bookmarkEnd w:id="38"/>
    <w:bookmarkStart w:name="831476" w:id="39"/>
    <w:p>
      <w:pPr>
        <w:spacing w:after="0"/>
        <w:ind w:firstLine="240"/>
        <w:jc w:val="left"/>
      </w:pPr>
      <w:r>
        <w:rPr>
          <w:rFonts w:ascii="Arial"/>
          <w:b w:val="false"/>
          <w:i w:val="false"/>
          <w:color w:val="000000"/>
          <w:sz w:val="18"/>
        </w:rPr>
        <w:t>відпустка при народженні дитини (стаття 19</w:t>
      </w:r>
      <w:r>
        <w:rPr>
          <w:rFonts w:ascii="Arial"/>
          <w:b w:val="false"/>
          <w:i w:val="false"/>
          <w:color w:val="000000"/>
          <w:vertAlign w:val="superscript"/>
        </w:rPr>
        <w:t>1</w:t>
      </w:r>
      <w:r>
        <w:rPr>
          <w:rFonts w:ascii="Arial"/>
          <w:b w:val="false"/>
          <w:i w:val="false"/>
          <w:color w:val="000000"/>
          <w:sz w:val="18"/>
        </w:rPr>
        <w:t xml:space="preserve"> цього Закону);</w:t>
      </w:r>
    </w:p>
    <w:bookmarkEnd w:id="39"/>
    <w:bookmarkStart w:name="831478" w:id="40"/>
    <w:p>
      <w:pPr>
        <w:spacing w:after="0"/>
        <w:ind w:firstLine="240"/>
        <w:jc w:val="right"/>
      </w:pPr>
      <w:r>
        <w:rPr>
          <w:rFonts w:ascii="Arial"/>
          <w:b w:val="false"/>
          <w:i w:val="false"/>
          <w:color w:val="000000"/>
          <w:sz w:val="18"/>
        </w:rPr>
        <w:t>(пункт 4 частини першої статті 4 доповнено абзацом</w:t>
      </w:r>
      <w:r>
        <w:br/>
      </w:r>
      <w:r>
        <w:rPr>
          <w:rFonts w:ascii="Arial"/>
          <w:b w:val="false"/>
          <w:i w:val="false"/>
          <w:color w:val="000000"/>
          <w:sz w:val="18"/>
        </w:rPr>
        <w:t xml:space="preserve"> шостим згідно із Законом України від 15.04.2021 р. N 1401-IX)</w:t>
      </w:r>
    </w:p>
    <w:bookmarkEnd w:id="40"/>
    <w:bookmarkStart w:name="32" w:id="41"/>
    <w:p>
      <w:pPr>
        <w:spacing w:after="0"/>
        <w:ind w:firstLine="240"/>
        <w:jc w:val="left"/>
      </w:pPr>
      <w:r>
        <w:rPr>
          <w:rFonts w:ascii="Arial"/>
          <w:b w:val="false"/>
          <w:i w:val="false"/>
          <w:color w:val="000000"/>
          <w:sz w:val="18"/>
        </w:rPr>
        <w:t>5) відпустки без збереження заробітної плати (статті 25, 26 цього Закону).</w:t>
      </w:r>
    </w:p>
    <w:bookmarkEnd w:id="41"/>
    <w:bookmarkStart w:name="33" w:id="42"/>
    <w:p>
      <w:pPr>
        <w:spacing w:after="0"/>
        <w:ind w:firstLine="240"/>
        <w:jc w:val="left"/>
      </w:pPr>
      <w:r>
        <w:rPr>
          <w:rFonts w:ascii="Arial"/>
          <w:b w:val="false"/>
          <w:i w:val="false"/>
          <w:color w:val="000000"/>
          <w:sz w:val="18"/>
        </w:rPr>
        <w:t>Законодавством, колективним договором, угодою та трудовим договором можуть установлюватись інші види відпусток.</w:t>
      </w:r>
    </w:p>
    <w:bookmarkEnd w:id="42"/>
    <w:bookmarkStart w:name="34" w:id="43"/>
    <w:p>
      <w:pPr>
        <w:pStyle w:val="Heading3"/>
        <w:spacing w:after="0"/>
        <w:ind w:left="0"/>
        <w:jc w:val="center"/>
      </w:pPr>
      <w:r>
        <w:rPr>
          <w:rFonts w:ascii="Arial"/>
          <w:color w:val="000000"/>
          <w:sz w:val="27"/>
        </w:rPr>
        <w:t>Стаття 5. Визначення тривалості відпусток</w:t>
      </w:r>
    </w:p>
    <w:bookmarkEnd w:id="43"/>
    <w:bookmarkStart w:name="35" w:id="44"/>
    <w:p>
      <w:pPr>
        <w:spacing w:after="0"/>
        <w:ind w:firstLine="240"/>
        <w:jc w:val="left"/>
      </w:pPr>
      <w:r>
        <w:rPr>
          <w:rFonts w:ascii="Arial"/>
          <w:b w:val="false"/>
          <w:i w:val="false"/>
          <w:color w:val="000000"/>
          <w:sz w:val="18"/>
        </w:rPr>
        <w:t>Тривалість відпусток визначається цим Законом, іншими законами та іншими нормативно-правовими актами України і незалежно від режимів та графіків роботи розраховується в календарних днях.</w:t>
      </w:r>
    </w:p>
    <w:bookmarkEnd w:id="44"/>
    <w:bookmarkStart w:name="6862" w:id="45"/>
    <w:p>
      <w:pPr>
        <w:spacing w:after="0"/>
        <w:ind w:firstLine="240"/>
        <w:jc w:val="left"/>
      </w:pPr>
      <w:r>
        <w:rPr>
          <w:rFonts w:ascii="Arial"/>
          <w:b w:val="false"/>
          <w:i w:val="false"/>
          <w:color w:val="000000"/>
          <w:sz w:val="18"/>
        </w:rPr>
        <w:t>Святкові та неробочі дні (</w:t>
      </w:r>
      <w:r>
        <w:rPr>
          <w:rFonts w:ascii="Arial"/>
          <w:b w:val="false"/>
          <w:i w:val="false"/>
          <w:color w:val="000000"/>
          <w:sz w:val="18"/>
        </w:rPr>
        <w:t>стаття 73 Кодексу законів про працю України</w:t>
      </w:r>
      <w:r>
        <w:rPr>
          <w:rFonts w:ascii="Arial"/>
          <w:b w:val="false"/>
          <w:i w:val="false"/>
          <w:color w:val="000000"/>
          <w:sz w:val="18"/>
        </w:rPr>
        <w:t>) при визначенні тривалості щорічних відпусток та додаткової відпустки працівникам, які мають дітей або повнолітню дитину - особу з інвалідністю з дитинства підгрупи А I групи (стаття 19 цього Закону), не враховуються.</w:t>
      </w:r>
    </w:p>
    <w:bookmarkEnd w:id="45"/>
    <w:bookmarkStart w:name="408760" w:id="46"/>
    <w:p>
      <w:pPr>
        <w:spacing w:after="0"/>
        <w:ind w:firstLine="240"/>
        <w:jc w:val="right"/>
      </w:pPr>
      <w:r>
        <w:rPr>
          <w:rFonts w:ascii="Arial"/>
          <w:b w:val="false"/>
          <w:i w:val="false"/>
          <w:color w:val="000000"/>
          <w:sz w:val="18"/>
        </w:rPr>
        <w:t>(частина друга статті 5 із змінами, внесеними</w:t>
      </w:r>
      <w:r>
        <w:br/>
      </w:r>
      <w:r>
        <w:rPr>
          <w:rFonts w:ascii="Arial"/>
          <w:b w:val="false"/>
          <w:i w:val="false"/>
          <w:color w:val="000000"/>
          <w:sz w:val="18"/>
        </w:rPr>
        <w:t xml:space="preserve"> згідно із Законами України від 02.11.2000 р. N 2073-III,</w:t>
      </w:r>
      <w:r>
        <w:br/>
      </w:r>
      <w:r>
        <w:rPr>
          <w:rFonts w:ascii="Arial"/>
          <w:b w:val="false"/>
          <w:i w:val="false"/>
          <w:color w:val="000000"/>
          <w:sz w:val="18"/>
        </w:rPr>
        <w:t xml:space="preserve"> від 15.01.2015 р. N 120-VIII)</w:t>
      </w:r>
    </w:p>
    <w:bookmarkEnd w:id="46"/>
    <w:bookmarkStart w:name="37" w:id="47"/>
    <w:p>
      <w:pPr>
        <w:pStyle w:val="Heading3"/>
        <w:spacing w:after="0"/>
        <w:ind w:left="0"/>
        <w:jc w:val="center"/>
      </w:pPr>
      <w:r>
        <w:rPr>
          <w:rFonts w:ascii="Arial"/>
          <w:color w:val="000000"/>
          <w:sz w:val="27"/>
        </w:rPr>
        <w:t>Розділ II</w:t>
      </w:r>
      <w:r>
        <w:br/>
      </w:r>
      <w:r>
        <w:rPr>
          <w:rFonts w:ascii="Arial"/>
          <w:color w:val="000000"/>
          <w:sz w:val="27"/>
        </w:rPr>
        <w:t>ЩОРІЧНІ ВІДПУСТКИ</w:t>
      </w:r>
    </w:p>
    <w:bookmarkEnd w:id="47"/>
    <w:bookmarkStart w:name="38" w:id="48"/>
    <w:p>
      <w:pPr>
        <w:pStyle w:val="Heading3"/>
        <w:spacing w:after="0"/>
        <w:ind w:left="0"/>
        <w:jc w:val="center"/>
      </w:pPr>
      <w:r>
        <w:rPr>
          <w:rFonts w:ascii="Arial"/>
          <w:color w:val="000000"/>
          <w:sz w:val="27"/>
        </w:rPr>
        <w:t>Стаття 6. Щорічна основна відпустка та її тривалість</w:t>
      </w:r>
    </w:p>
    <w:bookmarkEnd w:id="48"/>
    <w:bookmarkStart w:name="39" w:id="49"/>
    <w:p>
      <w:pPr>
        <w:spacing w:after="0"/>
        <w:ind w:firstLine="240"/>
        <w:jc w:val="left"/>
      </w:pPr>
      <w:r>
        <w:rPr>
          <w:rFonts w:ascii="Arial"/>
          <w:b w:val="false"/>
          <w:i w:val="false"/>
          <w:color w:val="000000"/>
          <w:sz w:val="18"/>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bookmarkEnd w:id="49"/>
    <w:bookmarkStart w:name="40" w:id="50"/>
    <w:p>
      <w:pPr>
        <w:spacing w:after="0"/>
        <w:ind w:firstLine="240"/>
        <w:jc w:val="left"/>
      </w:pPr>
      <w:r>
        <w:rPr>
          <w:rFonts w:ascii="Arial"/>
          <w:b w:val="false"/>
          <w:i w:val="false"/>
          <w:color w:val="000000"/>
          <w:sz w:val="18"/>
        </w:rPr>
        <w:t>Промислово-виробничому персоналу вугільної, сланцевої, металургійної, електроенергетичної промисловості, а також зайнятому на відкритих гірничих роботах, на роботах на поверхні шахт, розрізів, кар'єрів і рудників, на будівельно-монтажних роботах у шахтному будівництві, на транспортуванні та збагаченні корисних копалин, надається щорічна основна відпустка тривалістю 24 календарних дні із збільшенням за кожних два відпрацьованих роки на 2 календарних дні, але не більше 28 календарних днів.</w:t>
      </w:r>
    </w:p>
    <w:bookmarkEnd w:id="50"/>
    <w:bookmarkStart w:name="41" w:id="51"/>
    <w:p>
      <w:pPr>
        <w:spacing w:after="0"/>
        <w:ind w:firstLine="240"/>
        <w:jc w:val="left"/>
      </w:pPr>
      <w:r>
        <w:rPr>
          <w:rFonts w:ascii="Arial"/>
          <w:b w:val="false"/>
          <w:i w:val="false"/>
          <w:color w:val="000000"/>
          <w:sz w:val="18"/>
        </w:rPr>
        <w:t>Працівникам, зайнятим на підземних гірничих роботах та в розрізах, кар'єрах і рудниках глибиною 150 метрів і нижче, надається щорічна основна відпустка тривалістю 28 календарних днів незалежно від стажу роботи, а в розрізах, кар'єрах і рудниках глибиною до 150 метрів - 24 календарних дні із збільшенням на 4 календарних дні при стажі роботи на даному підприємстві 2 роки і більше.</w:t>
      </w:r>
    </w:p>
    <w:bookmarkEnd w:id="51"/>
    <w:bookmarkStart w:name="42" w:id="52"/>
    <w:p>
      <w:pPr>
        <w:spacing w:after="0"/>
        <w:ind w:firstLine="240"/>
        <w:jc w:val="left"/>
      </w:pPr>
      <w:r>
        <w:rPr>
          <w:rFonts w:ascii="Arial"/>
          <w:b w:val="false"/>
          <w:i w:val="false"/>
          <w:color w:val="000000"/>
          <w:sz w:val="18"/>
        </w:rPr>
        <w:t xml:space="preserve">Працівникам лісової промисловості та лісового господарства, державних заповідників, національних парків, що мають лісові площі, лісомисливських господарств, постійних лісозаготівельних і лісогосподарських підрозділів інших підприємств, а також лісництв надається щорічна основна відпустка тривалістю 28 календарних днів за </w:t>
      </w:r>
      <w:r>
        <w:rPr>
          <w:rFonts w:ascii="Arial"/>
          <w:b w:val="false"/>
          <w:i w:val="false"/>
          <w:color w:val="000000"/>
          <w:sz w:val="18"/>
        </w:rPr>
        <w:t>Списком робіт, професій і посад</w:t>
      </w:r>
      <w:r>
        <w:rPr>
          <w:rFonts w:ascii="Arial"/>
          <w:b w:val="false"/>
          <w:i w:val="false"/>
          <w:color w:val="000000"/>
          <w:sz w:val="18"/>
        </w:rPr>
        <w:t>, затверджуваним Кабінетом Міністрів України.</w:t>
      </w:r>
    </w:p>
    <w:bookmarkEnd w:id="52"/>
    <w:bookmarkStart w:name="43" w:id="53"/>
    <w:p>
      <w:pPr>
        <w:spacing w:after="0"/>
        <w:ind w:firstLine="240"/>
        <w:jc w:val="left"/>
      </w:pPr>
      <w:r>
        <w:rPr>
          <w:rFonts w:ascii="Arial"/>
          <w:b w:val="false"/>
          <w:i w:val="false"/>
          <w:color w:val="000000"/>
          <w:sz w:val="18"/>
        </w:rPr>
        <w:t>Воєнізованому особовому складу гірничорятувальних частин надається щорічна основна відпустка тривалістю 30 календарних днів, невоєнізованим працівникам гірничорятувальних частин - 24 календарних дні із збільшенням за кожних два відпрацьованих роки на 2 календарних дні, але не більше 28 календарних днів.</w:t>
      </w:r>
    </w:p>
    <w:bookmarkEnd w:id="53"/>
    <w:bookmarkStart w:name="44" w:id="54"/>
    <w:p>
      <w:pPr>
        <w:spacing w:after="0"/>
        <w:ind w:firstLine="240"/>
        <w:jc w:val="left"/>
      </w:pPr>
      <w:r>
        <w:rPr>
          <w:rFonts w:ascii="Arial"/>
          <w:b w:val="false"/>
          <w:i w:val="false"/>
          <w:color w:val="000000"/>
          <w:sz w:val="18"/>
        </w:rPr>
        <w:t xml:space="preserve">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надається щорічна основна відпустка тривалістю до 56 календарних днів у </w:t>
      </w:r>
      <w:r>
        <w:rPr>
          <w:rFonts w:ascii="Arial"/>
          <w:b w:val="false"/>
          <w:i w:val="false"/>
          <w:color w:val="000000"/>
          <w:sz w:val="18"/>
        </w:rPr>
        <w:t>порядку</w:t>
      </w:r>
      <w:r>
        <w:rPr>
          <w:rFonts w:ascii="Arial"/>
          <w:b w:val="false"/>
          <w:i w:val="false"/>
          <w:color w:val="000000"/>
          <w:sz w:val="18"/>
        </w:rPr>
        <w:t>, затверджуваному Кабінетом Міністрів України.</w:t>
      </w:r>
    </w:p>
    <w:bookmarkEnd w:id="54"/>
    <w:bookmarkStart w:name="408761" w:id="55"/>
    <w:p>
      <w:pPr>
        <w:spacing w:after="0"/>
        <w:ind w:firstLine="240"/>
        <w:jc w:val="right"/>
      </w:pPr>
      <w:r>
        <w:rPr>
          <w:rFonts w:ascii="Arial"/>
          <w:b w:val="false"/>
          <w:i w:val="false"/>
          <w:color w:val="000000"/>
          <w:sz w:val="18"/>
        </w:rPr>
        <w:t>(частина шоста статті 6 в редакції</w:t>
      </w:r>
      <w:r>
        <w:br/>
      </w:r>
      <w:r>
        <w:rPr>
          <w:rFonts w:ascii="Arial"/>
          <w:b w:val="false"/>
          <w:i w:val="false"/>
          <w:color w:val="000000"/>
          <w:sz w:val="18"/>
        </w:rPr>
        <w:t xml:space="preserve"> Закону України від 02.11.2000 р. N 2073-III)</w:t>
      </w:r>
    </w:p>
    <w:bookmarkEnd w:id="55"/>
    <w:bookmarkStart w:name="45" w:id="56"/>
    <w:p>
      <w:pPr>
        <w:spacing w:after="0"/>
        <w:ind w:firstLine="240"/>
        <w:jc w:val="left"/>
      </w:pPr>
      <w:r>
        <w:rPr>
          <w:rFonts w:ascii="Arial"/>
          <w:b w:val="false"/>
          <w:i w:val="false"/>
          <w:color w:val="000000"/>
          <w:sz w:val="18"/>
        </w:rPr>
        <w:t>Особам з інвалідністю I і II груп надається щорічна основна відпустка тривалістю 30 календарних днів, а особам з інвалідністю III групи - 26 календарних днів.</w:t>
      </w:r>
    </w:p>
    <w:bookmarkEnd w:id="56"/>
    <w:bookmarkStart w:name="46" w:id="57"/>
    <w:p>
      <w:pPr>
        <w:spacing w:after="0"/>
        <w:ind w:firstLine="240"/>
        <w:jc w:val="left"/>
      </w:pPr>
      <w:r>
        <w:rPr>
          <w:rFonts w:ascii="Arial"/>
          <w:b w:val="false"/>
          <w:i w:val="false"/>
          <w:color w:val="000000"/>
          <w:sz w:val="18"/>
        </w:rPr>
        <w:t>Особам віком до вісімнадцяти років надається щорічна основна відпустка тривалістю 31 календарний день.</w:t>
      </w:r>
    </w:p>
    <w:bookmarkEnd w:id="57"/>
    <w:bookmarkStart w:name="47" w:id="58"/>
    <w:p>
      <w:pPr>
        <w:spacing w:after="0"/>
        <w:ind w:firstLine="240"/>
        <w:jc w:val="left"/>
      </w:pPr>
      <w:r>
        <w:rPr>
          <w:rFonts w:ascii="Arial"/>
          <w:b w:val="false"/>
          <w:i w:val="false"/>
          <w:color w:val="000000"/>
          <w:sz w:val="18"/>
        </w:rPr>
        <w:t xml:space="preserve">Сезонним працівникам, а також тимчасовим працівникам відпустка надається пропорційно до відпрацьованого ними часу. </w:t>
      </w:r>
      <w:r>
        <w:rPr>
          <w:rFonts w:ascii="Arial"/>
          <w:b w:val="false"/>
          <w:i w:val="false"/>
          <w:color w:val="000000"/>
          <w:sz w:val="18"/>
        </w:rPr>
        <w:t>Список сезонних робіт і сезонних галузей</w:t>
      </w:r>
      <w:r>
        <w:rPr>
          <w:rFonts w:ascii="Arial"/>
          <w:b w:val="false"/>
          <w:i w:val="false"/>
          <w:color w:val="000000"/>
          <w:sz w:val="18"/>
        </w:rPr>
        <w:t xml:space="preserve"> затверджується Кабінетом Міністрів України.</w:t>
      </w:r>
    </w:p>
    <w:bookmarkEnd w:id="58"/>
    <w:bookmarkStart w:name="48" w:id="59"/>
    <w:p>
      <w:pPr>
        <w:spacing w:after="0"/>
        <w:ind w:firstLine="240"/>
        <w:jc w:val="left"/>
      </w:pPr>
      <w:r>
        <w:rPr>
          <w:rFonts w:ascii="Arial"/>
          <w:b w:val="false"/>
          <w:i w:val="false"/>
          <w:color w:val="000000"/>
          <w:sz w:val="18"/>
        </w:rPr>
        <w:t>Положення цієї статті щодо тривалості щорічної основної відпустки не поширюються на працівників, тривалість відпустки яким установлюється іншими актами законодавства, проте тривалість їх відпустки не може бути меншою, за передбачену частинами першою, сьомою і восьмою цієї статті.</w:t>
      </w:r>
    </w:p>
    <w:bookmarkEnd w:id="59"/>
    <w:bookmarkStart w:name="49" w:id="60"/>
    <w:p>
      <w:pPr>
        <w:pStyle w:val="Heading3"/>
        <w:spacing w:after="0"/>
        <w:ind w:left="0"/>
        <w:jc w:val="center"/>
      </w:pPr>
      <w:r>
        <w:rPr>
          <w:rFonts w:ascii="Arial"/>
          <w:color w:val="000000"/>
          <w:sz w:val="27"/>
        </w:rPr>
        <w:t>Стаття 7. Щорічна додаткова відпустка за роботу із шкідливими і важкими умовами праці та її тривалість</w:t>
      </w:r>
    </w:p>
    <w:bookmarkEnd w:id="60"/>
    <w:bookmarkStart w:name="50" w:id="61"/>
    <w:p>
      <w:pPr>
        <w:spacing w:after="0"/>
        <w:ind w:firstLine="240"/>
        <w:jc w:val="left"/>
      </w:pPr>
      <w:r>
        <w:rPr>
          <w:rFonts w:ascii="Arial"/>
          <w:b w:val="false"/>
          <w:i w:val="false"/>
          <w:color w:val="000000"/>
          <w:sz w:val="18"/>
        </w:rPr>
        <w:t xml:space="preserve">Щорічна додаткова відпустка за роботу із шкідливими і важкими умовами праці тривалістю до 35 календарних днів надається працівникам, зайнятим на роботах, пов'язаних із негативним впливом на здоров'я шкідливих виробничих факторів, за </w:t>
      </w:r>
      <w:r>
        <w:rPr>
          <w:rFonts w:ascii="Arial"/>
          <w:b w:val="false"/>
          <w:i w:val="false"/>
          <w:color w:val="000000"/>
          <w:sz w:val="18"/>
        </w:rPr>
        <w:t>Списком виробництв, цехів, професій і посад</w:t>
      </w:r>
      <w:r>
        <w:rPr>
          <w:rFonts w:ascii="Arial"/>
          <w:b w:val="false"/>
          <w:i w:val="false"/>
          <w:color w:val="000000"/>
          <w:sz w:val="18"/>
        </w:rPr>
        <w:t>, затверджуваним Кабінетом Міністрів України.</w:t>
      </w:r>
    </w:p>
    <w:bookmarkEnd w:id="61"/>
    <w:bookmarkStart w:name="51" w:id="62"/>
    <w:p>
      <w:pPr>
        <w:spacing w:after="0"/>
        <w:ind w:firstLine="240"/>
        <w:jc w:val="left"/>
      </w:pPr>
      <w:r>
        <w:rPr>
          <w:rFonts w:ascii="Arial"/>
          <w:b w:val="false"/>
          <w:i w:val="false"/>
          <w:color w:val="000000"/>
          <w:sz w:val="18"/>
        </w:rPr>
        <w:t>Конкретна тривалість відпустки, зазначеної в частині першій цієї статті,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w:t>
      </w:r>
    </w:p>
    <w:bookmarkEnd w:id="62"/>
    <w:bookmarkStart w:name="52" w:id="63"/>
    <w:p>
      <w:pPr>
        <w:pStyle w:val="Heading3"/>
        <w:spacing w:after="0"/>
        <w:ind w:left="0"/>
        <w:jc w:val="center"/>
      </w:pPr>
      <w:r>
        <w:rPr>
          <w:rFonts w:ascii="Arial"/>
          <w:color w:val="000000"/>
          <w:sz w:val="27"/>
        </w:rPr>
        <w:t>Стаття 8. Щорічна додаткова відпустка за особливий характер праці та її тривалість</w:t>
      </w:r>
    </w:p>
    <w:bookmarkEnd w:id="63"/>
    <w:bookmarkStart w:name="53" w:id="64"/>
    <w:p>
      <w:pPr>
        <w:spacing w:after="0"/>
        <w:ind w:firstLine="240"/>
        <w:jc w:val="left"/>
      </w:pPr>
      <w:r>
        <w:rPr>
          <w:rFonts w:ascii="Arial"/>
          <w:b w:val="false"/>
          <w:i w:val="false"/>
          <w:color w:val="000000"/>
          <w:sz w:val="18"/>
        </w:rPr>
        <w:t>Щорічна додаткова відпустка за особливий характер праці надається:</w:t>
      </w:r>
    </w:p>
    <w:bookmarkEnd w:id="64"/>
    <w:bookmarkStart w:name="54" w:id="65"/>
    <w:p>
      <w:pPr>
        <w:spacing w:after="0"/>
        <w:ind w:firstLine="240"/>
        <w:jc w:val="left"/>
      </w:pPr>
      <w:r>
        <w:rPr>
          <w:rFonts w:ascii="Arial"/>
          <w:b w:val="false"/>
          <w:i w:val="false"/>
          <w:color w:val="000000"/>
          <w:sz w:val="18"/>
        </w:rPr>
        <w:t xml:space="preserve">1)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w:t>
      </w:r>
      <w:r>
        <w:rPr>
          <w:rFonts w:ascii="Arial"/>
          <w:b w:val="false"/>
          <w:i w:val="false"/>
          <w:color w:val="000000"/>
          <w:sz w:val="18"/>
        </w:rPr>
        <w:t>Списком виробництв, робіт, професій і посад</w:t>
      </w:r>
      <w:r>
        <w:rPr>
          <w:rFonts w:ascii="Arial"/>
          <w:b w:val="false"/>
          <w:i w:val="false"/>
          <w:color w:val="000000"/>
          <w:sz w:val="18"/>
        </w:rPr>
        <w:t>, затверджуваним Кабінетом Міністрів України;</w:t>
      </w:r>
    </w:p>
    <w:bookmarkEnd w:id="65"/>
    <w:bookmarkStart w:name="55" w:id="66"/>
    <w:p>
      <w:pPr>
        <w:spacing w:after="0"/>
        <w:ind w:firstLine="240"/>
        <w:jc w:val="left"/>
      </w:pPr>
      <w:r>
        <w:rPr>
          <w:rFonts w:ascii="Arial"/>
          <w:b w:val="false"/>
          <w:i w:val="false"/>
          <w:color w:val="000000"/>
          <w:sz w:val="18"/>
        </w:rPr>
        <w:t>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w:t>
      </w:r>
    </w:p>
    <w:bookmarkEnd w:id="66"/>
    <w:bookmarkStart w:name="56" w:id="67"/>
    <w:p>
      <w:pPr>
        <w:spacing w:after="0"/>
        <w:ind w:firstLine="240"/>
        <w:jc w:val="left"/>
      </w:pPr>
      <w:r>
        <w:rPr>
          <w:rFonts w:ascii="Arial"/>
          <w:b w:val="false"/>
          <w:i w:val="false"/>
          <w:color w:val="000000"/>
          <w:sz w:val="18"/>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bookmarkEnd w:id="67"/>
    <w:bookmarkStart w:name="57" w:id="68"/>
    <w:p>
      <w:pPr>
        <w:pStyle w:val="Heading3"/>
        <w:spacing w:after="0"/>
        <w:ind w:left="0"/>
        <w:jc w:val="center"/>
      </w:pPr>
      <w:r>
        <w:rPr>
          <w:rFonts w:ascii="Arial"/>
          <w:color w:val="000000"/>
          <w:sz w:val="27"/>
        </w:rPr>
        <w:t>Стаття 9. Обчислення стажу роботи, що дає право на щорічну відпустку</w:t>
      </w:r>
    </w:p>
    <w:bookmarkEnd w:id="68"/>
    <w:bookmarkStart w:name="58" w:id="69"/>
    <w:p>
      <w:pPr>
        <w:spacing w:after="0"/>
        <w:ind w:firstLine="240"/>
        <w:jc w:val="left"/>
      </w:pPr>
      <w:r>
        <w:rPr>
          <w:rFonts w:ascii="Arial"/>
          <w:b w:val="false"/>
          <w:i w:val="false"/>
          <w:color w:val="000000"/>
          <w:sz w:val="18"/>
        </w:rPr>
        <w:t>До стажу роботи, що дає право на щорічну основну відпустку (стаття 6 цього Закону), зараховуються:</w:t>
      </w:r>
    </w:p>
    <w:bookmarkEnd w:id="69"/>
    <w:bookmarkStart w:name="59" w:id="70"/>
    <w:p>
      <w:pPr>
        <w:spacing w:after="0"/>
        <w:ind w:firstLine="240"/>
        <w:jc w:val="left"/>
      </w:pPr>
      <w:r>
        <w:rPr>
          <w:rFonts w:ascii="Arial"/>
          <w:b w:val="false"/>
          <w:i w:val="false"/>
          <w:color w:val="000000"/>
          <w:sz w:val="18"/>
        </w:rPr>
        <w:t>1) час фактичної роботи (в тому числі на умовах неповного робочого часу) протягом робочого року, за який надається відпустка;</w:t>
      </w:r>
    </w:p>
    <w:bookmarkEnd w:id="70"/>
    <w:bookmarkStart w:name="408762" w:id="71"/>
    <w:p>
      <w:pPr>
        <w:spacing w:after="0"/>
        <w:ind w:firstLine="240"/>
        <w:jc w:val="right"/>
      </w:pPr>
      <w:r>
        <w:rPr>
          <w:rFonts w:ascii="Arial"/>
          <w:b w:val="false"/>
          <w:i w:val="false"/>
          <w:color w:val="000000"/>
          <w:sz w:val="18"/>
        </w:rPr>
        <w:t>(пункт 1 частини першої статті 9 в редакції</w:t>
      </w:r>
      <w:r>
        <w:br/>
      </w:r>
      <w:r>
        <w:rPr>
          <w:rFonts w:ascii="Arial"/>
          <w:b w:val="false"/>
          <w:i w:val="false"/>
          <w:color w:val="000000"/>
          <w:sz w:val="18"/>
        </w:rPr>
        <w:t xml:space="preserve"> Закону України від 02.11.2000 р. N 2073-III)</w:t>
      </w:r>
    </w:p>
    <w:bookmarkEnd w:id="71"/>
    <w:bookmarkStart w:name="831506" w:id="72"/>
    <w:p>
      <w:pPr>
        <w:spacing w:after="0"/>
        <w:ind w:firstLine="240"/>
        <w:jc w:val="left"/>
      </w:pPr>
      <w:r>
        <w:rPr>
          <w:rFonts w:ascii="Arial"/>
          <w:b w:val="false"/>
          <w:i w:val="false"/>
          <w:color w:val="000000"/>
          <w:sz w:val="18"/>
        </w:rPr>
        <w:t>2)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w:t>
      </w:r>
    </w:p>
    <w:bookmarkEnd w:id="72"/>
    <w:bookmarkStart w:name="61" w:id="73"/>
    <w:p>
      <w:pPr>
        <w:spacing w:after="0"/>
        <w:ind w:firstLine="240"/>
        <w:jc w:val="left"/>
      </w:pPr>
      <w:r>
        <w:rPr>
          <w:rFonts w:ascii="Arial"/>
          <w:b w:val="false"/>
          <w:i w:val="false"/>
          <w:color w:val="000000"/>
          <w:sz w:val="18"/>
        </w:rPr>
        <w:t>3) час, коли працівник фактично не працював, але за ним зберігалося місце роботи (посада) і йому виплачувалася допомога по державному соціальному страхуванню, за винятком частково оплачуваної відпустки для догляду за дитиною до досягнення нею трирічного віку;</w:t>
      </w:r>
    </w:p>
    <w:bookmarkEnd w:id="73"/>
    <w:bookmarkStart w:name="62" w:id="74"/>
    <w:p>
      <w:pPr>
        <w:spacing w:after="0"/>
        <w:ind w:firstLine="240"/>
        <w:jc w:val="left"/>
      </w:pPr>
      <w:r>
        <w:rPr>
          <w:rFonts w:ascii="Arial"/>
          <w:b w:val="false"/>
          <w:i w:val="false"/>
          <w:color w:val="000000"/>
          <w:sz w:val="18"/>
        </w:rPr>
        <w:t>4) час, коли працівник фактично не працював, але за ним зберігалося місце роботи (посада) і йому не виплачувалася заробітна плата у порядку, визначеному статтями 25 і 26 цього Закону, за винятком відпустки без збереження заробітної плати для догляду за дитиною до досягнення нею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гостре або хронічне захворювання нирок IV ступеня, -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bookmarkEnd w:id="74"/>
    <w:bookmarkStart w:name="408763" w:id="75"/>
    <w:p>
      <w:pPr>
        <w:spacing w:after="0"/>
        <w:ind w:firstLine="240"/>
        <w:jc w:val="right"/>
      </w:pPr>
      <w:r>
        <w:rPr>
          <w:rFonts w:ascii="Arial"/>
          <w:b w:val="false"/>
          <w:i w:val="false"/>
          <w:color w:val="000000"/>
          <w:sz w:val="18"/>
        </w:rPr>
        <w:t>(пункт 4 частини першої статті 9 із змінами, внесеними</w:t>
      </w:r>
      <w:r>
        <w:br/>
      </w:r>
      <w:r>
        <w:rPr>
          <w:rFonts w:ascii="Arial"/>
          <w:b w:val="false"/>
          <w:i w:val="false"/>
          <w:color w:val="000000"/>
          <w:sz w:val="18"/>
        </w:rPr>
        <w:t xml:space="preserve"> згідно із Законами України від 02.11.2000 р. N 2073-III,</w:t>
      </w:r>
      <w:r>
        <w:br/>
      </w:r>
      <w:r>
        <w:rPr>
          <w:rFonts w:ascii="Arial"/>
          <w:b w:val="false"/>
          <w:i w:val="false"/>
          <w:color w:val="000000"/>
          <w:sz w:val="18"/>
        </w:rPr>
        <w:t xml:space="preserve"> від 12.01.2005 р. N 2318-IV,</w:t>
      </w:r>
      <w:r>
        <w:br/>
      </w:r>
      <w:r>
        <w:rPr>
          <w:rFonts w:ascii="Arial"/>
          <w:b w:val="false"/>
          <w:i w:val="false"/>
          <w:color w:val="000000"/>
          <w:sz w:val="18"/>
        </w:rPr>
        <w:t xml:space="preserve"> від 15.01.2015 р. N 120-VIII,</w:t>
      </w:r>
      <w:r>
        <w:br/>
      </w:r>
      <w:r>
        <w:rPr>
          <w:rFonts w:ascii="Arial"/>
          <w:b w:val="false"/>
          <w:i w:val="false"/>
          <w:color w:val="000000"/>
          <w:sz w:val="18"/>
        </w:rPr>
        <w:t>від 03.07.2018 р. N 2476-VIII)</w:t>
      </w:r>
    </w:p>
    <w:bookmarkEnd w:id="75"/>
    <w:bookmarkStart w:name="831464" w:id="76"/>
    <w:p>
      <w:pPr>
        <w:spacing w:after="0"/>
        <w:ind w:firstLine="240"/>
        <w:jc w:val="left"/>
      </w:pPr>
      <w:r>
        <w:rPr>
          <w:rFonts w:ascii="Arial"/>
          <w:b w:val="false"/>
          <w:i w:val="false"/>
          <w:color w:val="000000"/>
          <w:sz w:val="18"/>
        </w:rPr>
        <w:t>Перелік тяжких захворювань, розладів, травм, станів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bookmarkEnd w:id="76"/>
    <w:bookmarkStart w:name="831465" w:id="77"/>
    <w:p>
      <w:pPr>
        <w:spacing w:after="0"/>
        <w:ind w:firstLine="240"/>
        <w:jc w:val="right"/>
      </w:pPr>
      <w:r>
        <w:rPr>
          <w:rFonts w:ascii="Arial"/>
          <w:b w:val="false"/>
          <w:i w:val="false"/>
          <w:color w:val="000000"/>
          <w:sz w:val="18"/>
        </w:rPr>
        <w:t>(пункт 4 частини першої статті 9 доповнено абзацом</w:t>
      </w:r>
      <w:r>
        <w:br/>
      </w:r>
      <w:r>
        <w:rPr>
          <w:rFonts w:ascii="Arial"/>
          <w:b w:val="false"/>
          <w:i w:val="false"/>
          <w:color w:val="000000"/>
          <w:sz w:val="18"/>
        </w:rPr>
        <w:t xml:space="preserve"> другим згідно із Законом України від 03.07.2018 р. N 2476-VIII)</w:t>
      </w:r>
    </w:p>
    <w:bookmarkEnd w:id="77"/>
    <w:bookmarkStart w:name="63" w:id="78"/>
    <w:p>
      <w:pPr>
        <w:spacing w:after="0"/>
        <w:ind w:firstLine="240"/>
        <w:jc w:val="left"/>
      </w:pPr>
      <w:r>
        <w:rPr>
          <w:rFonts w:ascii="Arial"/>
          <w:b w:val="false"/>
          <w:i w:val="false"/>
          <w:color w:val="000000"/>
          <w:sz w:val="18"/>
        </w:rPr>
        <w:t>5) час навчання з відривом від виробництва тривалістю менше 10 місяців на денних відділеннях професійно-технічних навчальних закладів;</w:t>
      </w:r>
    </w:p>
    <w:bookmarkEnd w:id="78"/>
    <w:bookmarkStart w:name="64" w:id="79"/>
    <w:p>
      <w:pPr>
        <w:spacing w:after="0"/>
        <w:ind w:firstLine="240"/>
        <w:jc w:val="left"/>
      </w:pPr>
      <w:r>
        <w:rPr>
          <w:rFonts w:ascii="Arial"/>
          <w:b w:val="false"/>
          <w:i w:val="false"/>
          <w:color w:val="000000"/>
          <w:sz w:val="18"/>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скороченням чисельності або штату працівників;</w:t>
      </w:r>
    </w:p>
    <w:bookmarkEnd w:id="79"/>
    <w:bookmarkStart w:name="65" w:id="80"/>
    <w:p>
      <w:pPr>
        <w:spacing w:after="0"/>
        <w:ind w:firstLine="240"/>
        <w:jc w:val="left"/>
      </w:pPr>
      <w:r>
        <w:rPr>
          <w:rFonts w:ascii="Arial"/>
          <w:b w:val="false"/>
          <w:i w:val="false"/>
          <w:color w:val="000000"/>
          <w:sz w:val="18"/>
        </w:rPr>
        <w:t>7) інші періоди роботи, передбачені законодавством.</w:t>
      </w:r>
    </w:p>
    <w:bookmarkEnd w:id="80"/>
    <w:bookmarkStart w:name="66" w:id="81"/>
    <w:p>
      <w:pPr>
        <w:spacing w:after="0"/>
        <w:ind w:firstLine="240"/>
        <w:jc w:val="left"/>
      </w:pPr>
      <w:r>
        <w:rPr>
          <w:rFonts w:ascii="Arial"/>
          <w:b w:val="false"/>
          <w:i w:val="false"/>
          <w:color w:val="000000"/>
          <w:sz w:val="18"/>
        </w:rPr>
        <w:t>До стажу роботи, що дає право на щорічні додаткові відпустки (статті 7 та 8 цього Закону), зараховуються:</w:t>
      </w:r>
    </w:p>
    <w:bookmarkEnd w:id="81"/>
    <w:bookmarkStart w:name="67" w:id="82"/>
    <w:p>
      <w:pPr>
        <w:spacing w:after="0"/>
        <w:ind w:firstLine="240"/>
        <w:jc w:val="left"/>
      </w:pPr>
      <w:r>
        <w:rPr>
          <w:rFonts w:ascii="Arial"/>
          <w:b w:val="false"/>
          <w:i w:val="false"/>
          <w:color w:val="000000"/>
          <w:sz w:val="18"/>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bookmarkEnd w:id="82"/>
    <w:bookmarkStart w:name="68" w:id="83"/>
    <w:p>
      <w:pPr>
        <w:spacing w:after="0"/>
        <w:ind w:firstLine="240"/>
        <w:jc w:val="left"/>
      </w:pPr>
      <w:r>
        <w:rPr>
          <w:rFonts w:ascii="Arial"/>
          <w:b w:val="false"/>
          <w:i w:val="false"/>
          <w:color w:val="000000"/>
          <w:sz w:val="18"/>
        </w:rPr>
        <w:t>2) час щорічних основної та додаткових відпусток за роботу із шкідливими, важкими умовами і за особливий характер праці;</w:t>
      </w:r>
    </w:p>
    <w:bookmarkEnd w:id="83"/>
    <w:bookmarkStart w:name="69" w:id="84"/>
    <w:p>
      <w:pPr>
        <w:spacing w:after="0"/>
        <w:ind w:firstLine="240"/>
        <w:jc w:val="left"/>
      </w:pPr>
      <w:r>
        <w:rPr>
          <w:rFonts w:ascii="Arial"/>
          <w:b w:val="false"/>
          <w:i w:val="false"/>
          <w:color w:val="000000"/>
          <w:sz w:val="18"/>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bookmarkEnd w:id="84"/>
    <w:bookmarkStart w:name="831507" w:id="85"/>
    <w:p>
      <w:pPr>
        <w:spacing w:after="0"/>
        <w:ind w:firstLine="240"/>
        <w:jc w:val="left"/>
      </w:pPr>
      <w:r>
        <w:rPr>
          <w:rFonts w:ascii="Arial"/>
          <w:b w:val="false"/>
          <w:i w:val="false"/>
          <w:color w:val="000000"/>
          <w:sz w:val="18"/>
        </w:rPr>
        <w:t>Частину третю статті 9 виключено</w:t>
      </w:r>
    </w:p>
    <w:bookmarkEnd w:id="85"/>
    <w:bookmarkStart w:name="408764" w:id="86"/>
    <w:p>
      <w:pPr>
        <w:spacing w:after="0"/>
        <w:ind w:firstLine="240"/>
        <w:jc w:val="right"/>
      </w:pPr>
      <w:r>
        <w:rPr>
          <w:rFonts w:ascii="Arial"/>
          <w:b w:val="false"/>
          <w:i w:val="false"/>
          <w:color w:val="000000"/>
          <w:sz w:val="18"/>
        </w:rPr>
        <w:t>(частина третя статті 9 в редакції</w:t>
      </w:r>
      <w:r>
        <w:br/>
      </w:r>
      <w:r>
        <w:rPr>
          <w:rFonts w:ascii="Arial"/>
          <w:b w:val="false"/>
          <w:i w:val="false"/>
          <w:color w:val="000000"/>
          <w:sz w:val="18"/>
        </w:rPr>
        <w:t xml:space="preserve"> Закону України від 02.11.2000 р. N 2073-III)</w:t>
      </w:r>
    </w:p>
    <w:bookmarkEnd w:id="86"/>
    <w:bookmarkStart w:name="71" w:id="87"/>
    <w:p>
      <w:pPr>
        <w:pStyle w:val="Heading3"/>
        <w:spacing w:after="0"/>
        <w:ind w:left="0"/>
        <w:jc w:val="center"/>
      </w:pPr>
      <w:r>
        <w:rPr>
          <w:rFonts w:ascii="Arial"/>
          <w:color w:val="000000"/>
          <w:sz w:val="27"/>
        </w:rPr>
        <w:t>Стаття 10. Порядок надання щорічних відпусток</w:t>
      </w:r>
    </w:p>
    <w:bookmarkEnd w:id="87"/>
    <w:bookmarkStart w:name="72" w:id="88"/>
    <w:p>
      <w:pPr>
        <w:spacing w:after="0"/>
        <w:ind w:firstLine="240"/>
        <w:jc w:val="left"/>
      </w:pPr>
      <w:r>
        <w:rPr>
          <w:rFonts w:ascii="Arial"/>
          <w:b w:val="false"/>
          <w:i w:val="false"/>
          <w:color w:val="000000"/>
          <w:sz w:val="18"/>
        </w:rPr>
        <w:t>Щорічна додаткова відпустка, передбачена статтею 7 та пунктами 1 і 2 частини першої статті 8 цього Закону, надається понад щорічну основну відпустку за однією підставою, обраною працівником. Порядок надання додаткової відпустки з кількох підстав встановлює Кабінет Міністрів України.</w:t>
      </w:r>
    </w:p>
    <w:bookmarkEnd w:id="88"/>
    <w:bookmarkStart w:name="408765" w:id="89"/>
    <w:p>
      <w:pPr>
        <w:spacing w:after="0"/>
        <w:ind w:firstLine="240"/>
        <w:jc w:val="right"/>
      </w:pPr>
      <w:r>
        <w:rPr>
          <w:rFonts w:ascii="Arial"/>
          <w:b w:val="false"/>
          <w:i w:val="false"/>
          <w:color w:val="000000"/>
          <w:sz w:val="18"/>
        </w:rPr>
        <w:t>(частина перша статті 10 із змінами, внесеними</w:t>
      </w:r>
      <w:r>
        <w:br/>
      </w:r>
      <w:r>
        <w:rPr>
          <w:rFonts w:ascii="Arial"/>
          <w:b w:val="false"/>
          <w:i w:val="false"/>
          <w:color w:val="000000"/>
          <w:sz w:val="18"/>
        </w:rPr>
        <w:t xml:space="preserve"> згідно із Законом України від 02.11.2000 р. N 2073-III)</w:t>
      </w:r>
    </w:p>
    <w:bookmarkEnd w:id="89"/>
    <w:bookmarkStart w:name="73" w:id="90"/>
    <w:p>
      <w:pPr>
        <w:spacing w:after="0"/>
        <w:ind w:firstLine="240"/>
        <w:jc w:val="left"/>
      </w:pPr>
      <w:r>
        <w:rPr>
          <w:rFonts w:ascii="Arial"/>
          <w:b w:val="false"/>
          <w:i w:val="false"/>
          <w:color w:val="000000"/>
          <w:sz w:val="18"/>
        </w:rPr>
        <w:t>Щорічні додаткові відпустки за бажанням працівника можуть надаватись одночасно з щорічною основною відпусткою або окремо від неї.</w:t>
      </w:r>
    </w:p>
    <w:bookmarkEnd w:id="90"/>
    <w:bookmarkStart w:name="74" w:id="91"/>
    <w:p>
      <w:pPr>
        <w:spacing w:after="0"/>
        <w:ind w:firstLine="240"/>
        <w:jc w:val="left"/>
      </w:pPr>
      <w:r>
        <w:rPr>
          <w:rFonts w:ascii="Arial"/>
          <w:b w:val="false"/>
          <w:i w:val="false"/>
          <w:color w:val="000000"/>
          <w:sz w:val="18"/>
        </w:rPr>
        <w:t>Загальна тривалість щорічних основної та додаткових відпусток не може перевищувати 59 календарних днів, а для працівників, зайнятих на підземних гірничих роботах, - 69 календарних днів.</w:t>
      </w:r>
    </w:p>
    <w:bookmarkEnd w:id="91"/>
    <w:bookmarkStart w:name="75" w:id="92"/>
    <w:p>
      <w:pPr>
        <w:spacing w:after="0"/>
        <w:ind w:firstLine="240"/>
        <w:jc w:val="left"/>
      </w:pPr>
      <w:r>
        <w:rPr>
          <w:rFonts w:ascii="Arial"/>
          <w:b w:val="false"/>
          <w:i w:val="false"/>
          <w:color w:val="000000"/>
          <w:sz w:val="18"/>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bookmarkEnd w:id="92"/>
    <w:bookmarkStart w:name="76" w:id="93"/>
    <w:p>
      <w:pPr>
        <w:spacing w:after="0"/>
        <w:ind w:firstLine="240"/>
        <w:jc w:val="left"/>
      </w:pPr>
      <w:r>
        <w:rPr>
          <w:rFonts w:ascii="Arial"/>
          <w:b w:val="false"/>
          <w:i w:val="false"/>
          <w:color w:val="000000"/>
          <w:sz w:val="18"/>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на даному підприємстві.</w:t>
      </w:r>
    </w:p>
    <w:bookmarkEnd w:id="93"/>
    <w:bookmarkStart w:name="77" w:id="94"/>
    <w:p>
      <w:pPr>
        <w:spacing w:after="0"/>
        <w:ind w:firstLine="240"/>
        <w:jc w:val="left"/>
      </w:pPr>
      <w:r>
        <w:rPr>
          <w:rFonts w:ascii="Arial"/>
          <w:b w:val="false"/>
          <w:i w:val="false"/>
          <w:color w:val="000000"/>
          <w:sz w:val="18"/>
        </w:rPr>
        <w:t>У разі надання працівникові зазначених щорічних відпусток до закінчення шестимісячного терміну безперервної роботи їх тривалість визначається пропорційно до відпрацьованого часу, за винятком випадків, передбачених частиною сьомою цієї статті.</w:t>
      </w:r>
    </w:p>
    <w:bookmarkEnd w:id="94"/>
    <w:bookmarkStart w:name="78" w:id="95"/>
    <w:p>
      <w:pPr>
        <w:spacing w:after="0"/>
        <w:ind w:firstLine="240"/>
        <w:jc w:val="left"/>
      </w:pPr>
      <w:r>
        <w:rPr>
          <w:rFonts w:ascii="Arial"/>
          <w:b w:val="false"/>
          <w:i w:val="false"/>
          <w:color w:val="000000"/>
          <w:sz w:val="18"/>
        </w:rPr>
        <w:t>Щорічні відпустки повної тривалості до настання шестимісячного терміну безперервної роботи у перший рік роботи на даному підприємстві за бажанням працівника надаються:</w:t>
      </w:r>
    </w:p>
    <w:bookmarkEnd w:id="95"/>
    <w:bookmarkStart w:name="79" w:id="96"/>
    <w:p>
      <w:pPr>
        <w:spacing w:after="0"/>
        <w:ind w:firstLine="240"/>
        <w:jc w:val="left"/>
      </w:pPr>
      <w:r>
        <w:rPr>
          <w:rFonts w:ascii="Arial"/>
          <w:b w:val="false"/>
          <w:i w:val="false"/>
          <w:color w:val="000000"/>
          <w:sz w:val="18"/>
        </w:rPr>
        <w:t>1) жінкам - перед відпусткою у зв'язку з вагітністю та пологами або після неї, а також жінкам, які мають двох і більше дітей віком до 15 років або дитину з інвалідністю;</w:t>
      </w:r>
    </w:p>
    <w:bookmarkEnd w:id="96"/>
    <w:bookmarkStart w:name="80" w:id="97"/>
    <w:p>
      <w:pPr>
        <w:spacing w:after="0"/>
        <w:ind w:firstLine="240"/>
        <w:jc w:val="left"/>
      </w:pPr>
      <w:r>
        <w:rPr>
          <w:rFonts w:ascii="Arial"/>
          <w:b w:val="false"/>
          <w:i w:val="false"/>
          <w:color w:val="000000"/>
          <w:sz w:val="18"/>
        </w:rPr>
        <w:t>2) особам з інвалідністю;</w:t>
      </w:r>
    </w:p>
    <w:bookmarkEnd w:id="97"/>
    <w:bookmarkStart w:name="81" w:id="98"/>
    <w:p>
      <w:pPr>
        <w:spacing w:after="0"/>
        <w:ind w:firstLine="240"/>
        <w:jc w:val="left"/>
      </w:pPr>
      <w:r>
        <w:rPr>
          <w:rFonts w:ascii="Arial"/>
          <w:b w:val="false"/>
          <w:i w:val="false"/>
          <w:color w:val="000000"/>
          <w:sz w:val="18"/>
        </w:rPr>
        <w:t>3) особам віком до вісімнадцяти років;</w:t>
      </w:r>
    </w:p>
    <w:bookmarkEnd w:id="98"/>
    <w:bookmarkStart w:name="82" w:id="99"/>
    <w:p>
      <w:pPr>
        <w:spacing w:after="0"/>
        <w:ind w:firstLine="240"/>
        <w:jc w:val="left"/>
      </w:pPr>
      <w:r>
        <w:rPr>
          <w:rFonts w:ascii="Arial"/>
          <w:b w:val="false"/>
          <w:i w:val="false"/>
          <w:color w:val="000000"/>
          <w:sz w:val="18"/>
        </w:rPr>
        <w:t>4) чоловікам, дружини яких перебувають у відпустці у зв'язку з вагітністю та пологами;</w:t>
      </w:r>
    </w:p>
    <w:bookmarkEnd w:id="99"/>
    <w:bookmarkStart w:name="83" w:id="100"/>
    <w:p>
      <w:pPr>
        <w:spacing w:after="0"/>
        <w:ind w:firstLine="240"/>
        <w:jc w:val="left"/>
      </w:pPr>
      <w:r>
        <w:rPr>
          <w:rFonts w:ascii="Arial"/>
          <w:b w:val="false"/>
          <w:i w:val="false"/>
          <w:color w:val="000000"/>
          <w:sz w:val="18"/>
        </w:rPr>
        <w:t>5) особам, звільненим після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або альтернативної (невійськової) служби, якщо після звільнення із служби вони були прийняті на роботу протягом трьох місяців, не враховуючи часу переїзду до місця проживання;</w:t>
      </w:r>
    </w:p>
    <w:bookmarkEnd w:id="100"/>
    <w:bookmarkStart w:name="831382" w:id="101"/>
    <w:p>
      <w:pPr>
        <w:spacing w:after="0"/>
        <w:ind w:firstLine="240"/>
        <w:jc w:val="right"/>
      </w:pPr>
      <w:r>
        <w:rPr>
          <w:rFonts w:ascii="Arial"/>
          <w:b w:val="false"/>
          <w:i w:val="false"/>
          <w:color w:val="000000"/>
          <w:sz w:val="18"/>
        </w:rPr>
        <w:t>(пункт 5 частини сьомої статті 10 із змінами, внесеними</w:t>
      </w:r>
      <w:r>
        <w:br/>
      </w:r>
      <w:r>
        <w:rPr>
          <w:rFonts w:ascii="Arial"/>
          <w:b w:val="false"/>
          <w:i w:val="false"/>
          <w:color w:val="000000"/>
          <w:sz w:val="18"/>
        </w:rPr>
        <w:t xml:space="preserve"> згідно із Законами України від 16.04.2009 р. N 1276-VI,</w:t>
      </w:r>
      <w:r>
        <w:br/>
      </w:r>
      <w:r>
        <w:rPr>
          <w:rFonts w:ascii="Arial"/>
          <w:b w:val="false"/>
          <w:i w:val="false"/>
          <w:color w:val="000000"/>
          <w:sz w:val="18"/>
        </w:rPr>
        <w:t>від 18.03.2015 р. N 259-VIII,</w:t>
      </w:r>
      <w:r>
        <w:br/>
      </w:r>
      <w:r>
        <w:rPr>
          <w:rFonts w:ascii="Arial"/>
          <w:b w:val="false"/>
          <w:i w:val="false"/>
          <w:color w:val="000000"/>
          <w:sz w:val="18"/>
        </w:rPr>
        <w:t>від 30.03.2021 р. N 1357-IX)</w:t>
      </w:r>
    </w:p>
    <w:bookmarkEnd w:id="101"/>
    <w:bookmarkStart w:name="84" w:id="102"/>
    <w:p>
      <w:pPr>
        <w:spacing w:after="0"/>
        <w:ind w:firstLine="240"/>
        <w:jc w:val="left"/>
      </w:pPr>
      <w:r>
        <w:rPr>
          <w:rFonts w:ascii="Arial"/>
          <w:b w:val="false"/>
          <w:i w:val="false"/>
          <w:color w:val="000000"/>
          <w:sz w:val="18"/>
        </w:rPr>
        <w:t>6) сумісникам - одночасно з відпусткою за основним місцем роботи;</w:t>
      </w:r>
    </w:p>
    <w:bookmarkEnd w:id="102"/>
    <w:bookmarkStart w:name="85" w:id="103"/>
    <w:p>
      <w:pPr>
        <w:spacing w:after="0"/>
        <w:ind w:firstLine="240"/>
        <w:jc w:val="left"/>
      </w:pPr>
      <w:r>
        <w:rPr>
          <w:rFonts w:ascii="Arial"/>
          <w:b w:val="false"/>
          <w:i w:val="false"/>
          <w:color w:val="000000"/>
          <w:sz w:val="18"/>
        </w:rPr>
        <w:t>7) працівникам, які успішно навчаються в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bookmarkEnd w:id="103"/>
    <w:bookmarkStart w:name="831508" w:id="104"/>
    <w:p>
      <w:pPr>
        <w:spacing w:after="0"/>
        <w:ind w:firstLine="240"/>
        <w:jc w:val="left"/>
      </w:pPr>
      <w:r>
        <w:rPr>
          <w:rFonts w:ascii="Arial"/>
          <w:b w:val="false"/>
          <w:i w:val="false"/>
          <w:color w:val="000000"/>
          <w:sz w:val="18"/>
        </w:rPr>
        <w:t>8) пункт 8 частини сьомої статті 10 виключено</w:t>
      </w:r>
    </w:p>
    <w:bookmarkEnd w:id="104"/>
    <w:bookmarkStart w:name="87" w:id="105"/>
    <w:p>
      <w:pPr>
        <w:spacing w:after="0"/>
        <w:ind w:firstLine="240"/>
        <w:jc w:val="left"/>
      </w:pPr>
      <w:r>
        <w:rPr>
          <w:rFonts w:ascii="Arial"/>
          <w:b w:val="false"/>
          <w:i w:val="false"/>
          <w:color w:val="000000"/>
          <w:sz w:val="18"/>
        </w:rPr>
        <w:t>9) працівникам, які мають путівку (курсівку) для санаторно-курортного (амбулаторно-курортного) лікування;</w:t>
      </w:r>
    </w:p>
    <w:bookmarkEnd w:id="105"/>
    <w:bookmarkStart w:name="88" w:id="106"/>
    <w:p>
      <w:pPr>
        <w:spacing w:after="0"/>
        <w:ind w:firstLine="240"/>
        <w:jc w:val="left"/>
      </w:pPr>
      <w:r>
        <w:rPr>
          <w:rFonts w:ascii="Arial"/>
          <w:b w:val="false"/>
          <w:i w:val="false"/>
          <w:color w:val="000000"/>
          <w:sz w:val="18"/>
        </w:rPr>
        <w:t>10) батькам-вихователям дитячих будинків сімейного типу;</w:t>
      </w:r>
    </w:p>
    <w:bookmarkEnd w:id="106"/>
    <w:bookmarkStart w:name="89" w:id="107"/>
    <w:p>
      <w:pPr>
        <w:spacing w:after="0"/>
        <w:ind w:firstLine="240"/>
        <w:jc w:val="left"/>
      </w:pPr>
      <w:r>
        <w:rPr>
          <w:rFonts w:ascii="Arial"/>
          <w:b w:val="false"/>
          <w:i w:val="false"/>
          <w:color w:val="000000"/>
          <w:sz w:val="18"/>
        </w:rPr>
        <w:t>11) в інших випадках, передбачених законодавством, колективним або трудовим договором.</w:t>
      </w:r>
    </w:p>
    <w:bookmarkEnd w:id="107"/>
    <w:bookmarkStart w:name="831365" w:id="108"/>
    <w:p>
      <w:pPr>
        <w:spacing w:after="0"/>
        <w:ind w:firstLine="240"/>
        <w:jc w:val="left"/>
      </w:pPr>
      <w:r>
        <w:rPr>
          <w:rFonts w:ascii="Arial"/>
          <w:b w:val="false"/>
          <w:i w:val="false"/>
          <w:color w:val="000000"/>
          <w:sz w:val="18"/>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календарних днів) для супроводження дитини до місця розташування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bookmarkEnd w:id="108"/>
    <w:bookmarkStart w:name="831366" w:id="109"/>
    <w:p>
      <w:pPr>
        <w:spacing w:after="0"/>
        <w:ind w:firstLine="240"/>
        <w:jc w:val="right"/>
      </w:pPr>
      <w:r>
        <w:rPr>
          <w:rFonts w:ascii="Arial"/>
          <w:b w:val="false"/>
          <w:i w:val="false"/>
          <w:color w:val="000000"/>
          <w:sz w:val="18"/>
        </w:rPr>
        <w:t>(статтю 10 доповнено новою частиною восьмою</w:t>
      </w:r>
      <w:r>
        <w:br/>
      </w:r>
      <w:r>
        <w:rPr>
          <w:rFonts w:ascii="Arial"/>
          <w:b w:val="false"/>
          <w:i w:val="false"/>
          <w:color w:val="000000"/>
          <w:sz w:val="18"/>
        </w:rPr>
        <w:t xml:space="preserve"> згідно із Законом України від 02.06.2005 р. N 2622-IV,</w:t>
      </w:r>
      <w:r>
        <w:br/>
      </w:r>
      <w:r>
        <w:rPr>
          <w:rFonts w:ascii="Arial"/>
          <w:b w:val="false"/>
          <w:i w:val="false"/>
          <w:color w:val="000000"/>
          <w:sz w:val="18"/>
        </w:rPr>
        <w:t xml:space="preserve"> у зв'язку з цим частини восьму - шістнадцяту вважати</w:t>
      </w:r>
      <w:r>
        <w:br/>
      </w:r>
      <w:r>
        <w:rPr>
          <w:rFonts w:ascii="Arial"/>
          <w:b w:val="false"/>
          <w:i w:val="false"/>
          <w:color w:val="000000"/>
          <w:sz w:val="18"/>
        </w:rPr>
        <w:t xml:space="preserve"> відповідно частинами дев'ятою - сімнадцятою)</w:t>
      </w:r>
    </w:p>
    <w:bookmarkEnd w:id="109"/>
    <w:bookmarkStart w:name="90" w:id="110"/>
    <w:p>
      <w:pPr>
        <w:spacing w:after="0"/>
        <w:ind w:firstLine="240"/>
        <w:jc w:val="left"/>
      </w:pPr>
      <w:r>
        <w:rPr>
          <w:rFonts w:ascii="Arial"/>
          <w:b w:val="false"/>
          <w:i w:val="false"/>
          <w:color w:val="000000"/>
          <w:sz w:val="18"/>
        </w:rPr>
        <w:t>Щорічні відпустки за другий та наступні роки роботи можуть бути надані працівникові в будь-який час відповідного робочого року.</w:t>
      </w:r>
    </w:p>
    <w:bookmarkEnd w:id="110"/>
    <w:bookmarkStart w:name="91" w:id="111"/>
    <w:p>
      <w:pPr>
        <w:spacing w:after="0"/>
        <w:ind w:firstLine="240"/>
        <w:jc w:val="left"/>
      </w:pPr>
      <w:r>
        <w:rPr>
          <w:rFonts w:ascii="Arial"/>
          <w:b w:val="false"/>
          <w:i w:val="false"/>
          <w:color w:val="000000"/>
          <w:sz w:val="18"/>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працівників та можливості для їх відпочинку.</w:t>
      </w:r>
    </w:p>
    <w:bookmarkEnd w:id="111"/>
    <w:bookmarkStart w:name="831349" w:id="112"/>
    <w:p>
      <w:pPr>
        <w:spacing w:after="0"/>
        <w:ind w:firstLine="240"/>
        <w:jc w:val="right"/>
      </w:pPr>
      <w:r>
        <w:rPr>
          <w:rFonts w:ascii="Arial"/>
          <w:b w:val="false"/>
          <w:i w:val="false"/>
          <w:color w:val="000000"/>
          <w:sz w:val="18"/>
        </w:rPr>
        <w:t>(частина десята статті 10 із змінами, внесеними</w:t>
      </w:r>
      <w:r>
        <w:br/>
      </w:r>
      <w:r>
        <w:rPr>
          <w:rFonts w:ascii="Arial"/>
          <w:b w:val="false"/>
          <w:i w:val="false"/>
          <w:color w:val="000000"/>
          <w:sz w:val="18"/>
        </w:rPr>
        <w:t xml:space="preserve"> згідно із Законом України від 10.07.2003 р. N 1096-IV)</w:t>
      </w:r>
    </w:p>
    <w:bookmarkEnd w:id="112"/>
    <w:bookmarkStart w:name="92" w:id="113"/>
    <w:p>
      <w:pPr>
        <w:spacing w:after="0"/>
        <w:ind w:firstLine="240"/>
        <w:jc w:val="left"/>
      </w:pPr>
      <w:r>
        <w:rPr>
          <w:rFonts w:ascii="Arial"/>
          <w:b w:val="false"/>
          <w:i w:val="false"/>
          <w:color w:val="000000"/>
          <w:sz w:val="18"/>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bookmarkEnd w:id="113"/>
    <w:bookmarkStart w:name="408766" w:id="114"/>
    <w:p>
      <w:pPr>
        <w:spacing w:after="0"/>
        <w:ind w:firstLine="240"/>
        <w:jc w:val="right"/>
      </w:pPr>
      <w:r>
        <w:rPr>
          <w:rFonts w:ascii="Arial"/>
          <w:b w:val="false"/>
          <w:i w:val="false"/>
          <w:color w:val="000000"/>
          <w:sz w:val="18"/>
        </w:rPr>
        <w:t>(частина одинадцята статті 10 із змінами, внесеними</w:t>
      </w:r>
      <w:r>
        <w:br/>
      </w:r>
      <w:r>
        <w:rPr>
          <w:rFonts w:ascii="Arial"/>
          <w:b w:val="false"/>
          <w:i w:val="false"/>
          <w:color w:val="000000"/>
          <w:sz w:val="18"/>
        </w:rPr>
        <w:t xml:space="preserve"> згідно із Законом України від 02.11.2000 р. N 2073-III)</w:t>
      </w:r>
    </w:p>
    <w:bookmarkEnd w:id="114"/>
    <w:bookmarkStart w:name="93" w:id="115"/>
    <w:p>
      <w:pPr>
        <w:spacing w:after="0"/>
        <w:ind w:firstLine="240"/>
        <w:jc w:val="left"/>
      </w:pPr>
      <w:r>
        <w:rPr>
          <w:rFonts w:ascii="Arial"/>
          <w:b w:val="false"/>
          <w:i w:val="false"/>
          <w:color w:val="000000"/>
          <w:sz w:val="18"/>
        </w:rPr>
        <w:t>Власник або уповноважений ним орган зобов'язаний вести облік відпусток, що надаються працівникам.</w:t>
      </w:r>
    </w:p>
    <w:bookmarkEnd w:id="115"/>
    <w:bookmarkStart w:name="94" w:id="116"/>
    <w:p>
      <w:pPr>
        <w:spacing w:after="0"/>
        <w:ind w:firstLine="240"/>
        <w:jc w:val="left"/>
      </w:pPr>
      <w:r>
        <w:rPr>
          <w:rFonts w:ascii="Arial"/>
          <w:b w:val="false"/>
          <w:i w:val="false"/>
          <w:color w:val="000000"/>
          <w:sz w:val="18"/>
        </w:rPr>
        <w:t>Щорічні відпустки за бажанням працівника в зручний для нього час надаються:</w:t>
      </w:r>
    </w:p>
    <w:bookmarkEnd w:id="116"/>
    <w:bookmarkStart w:name="95" w:id="117"/>
    <w:p>
      <w:pPr>
        <w:spacing w:after="0"/>
        <w:ind w:firstLine="240"/>
        <w:jc w:val="left"/>
      </w:pPr>
      <w:r>
        <w:rPr>
          <w:rFonts w:ascii="Arial"/>
          <w:b w:val="false"/>
          <w:i w:val="false"/>
          <w:color w:val="000000"/>
          <w:sz w:val="18"/>
        </w:rPr>
        <w:t>1) особам віком до вісімнадцяти років;</w:t>
      </w:r>
    </w:p>
    <w:bookmarkEnd w:id="117"/>
    <w:bookmarkStart w:name="96" w:id="118"/>
    <w:p>
      <w:pPr>
        <w:spacing w:after="0"/>
        <w:ind w:firstLine="240"/>
        <w:jc w:val="left"/>
      </w:pPr>
      <w:r>
        <w:rPr>
          <w:rFonts w:ascii="Arial"/>
          <w:b w:val="false"/>
          <w:i w:val="false"/>
          <w:color w:val="000000"/>
          <w:sz w:val="18"/>
        </w:rPr>
        <w:t>2) особам з інвалідністю;</w:t>
      </w:r>
    </w:p>
    <w:bookmarkEnd w:id="118"/>
    <w:bookmarkStart w:name="97" w:id="119"/>
    <w:p>
      <w:pPr>
        <w:spacing w:after="0"/>
        <w:ind w:firstLine="240"/>
        <w:jc w:val="left"/>
      </w:pPr>
      <w:r>
        <w:rPr>
          <w:rFonts w:ascii="Arial"/>
          <w:b w:val="false"/>
          <w:i w:val="false"/>
          <w:color w:val="000000"/>
          <w:sz w:val="18"/>
        </w:rPr>
        <w:t>3) жінкам перед відпусткою у зв'язку з вагітністю та пологами або після неї;</w:t>
      </w:r>
    </w:p>
    <w:bookmarkEnd w:id="119"/>
    <w:bookmarkStart w:name="98" w:id="120"/>
    <w:p>
      <w:pPr>
        <w:spacing w:after="0"/>
        <w:ind w:firstLine="240"/>
        <w:jc w:val="left"/>
      </w:pPr>
      <w:r>
        <w:rPr>
          <w:rFonts w:ascii="Arial"/>
          <w:b w:val="false"/>
          <w:i w:val="false"/>
          <w:color w:val="000000"/>
          <w:sz w:val="18"/>
        </w:rPr>
        <w:t>4) жінкам, які мають двох і більше дітей віком до 15 років або дитину з інвалідністю;</w:t>
      </w:r>
    </w:p>
    <w:bookmarkEnd w:id="120"/>
    <w:bookmarkStart w:name="99" w:id="121"/>
    <w:p>
      <w:pPr>
        <w:spacing w:after="0"/>
        <w:ind w:firstLine="240"/>
        <w:jc w:val="left"/>
      </w:pPr>
      <w:r>
        <w:rPr>
          <w:rFonts w:ascii="Arial"/>
          <w:b w:val="false"/>
          <w:i w:val="false"/>
          <w:color w:val="000000"/>
          <w:sz w:val="18"/>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bookmarkEnd w:id="121"/>
    <w:bookmarkStart w:name="100" w:id="122"/>
    <w:p>
      <w:pPr>
        <w:spacing w:after="0"/>
        <w:ind w:firstLine="240"/>
        <w:jc w:val="left"/>
      </w:pPr>
      <w:r>
        <w:rPr>
          <w:rFonts w:ascii="Arial"/>
          <w:b w:val="false"/>
          <w:i w:val="false"/>
          <w:color w:val="000000"/>
          <w:sz w:val="18"/>
        </w:rPr>
        <w:t>6) дружинам (чоловікам) військовослужбовців;</w:t>
      </w:r>
    </w:p>
    <w:bookmarkEnd w:id="122"/>
    <w:bookmarkStart w:name="101" w:id="123"/>
    <w:p>
      <w:pPr>
        <w:spacing w:after="0"/>
        <w:ind w:firstLine="240"/>
        <w:jc w:val="left"/>
      </w:pPr>
      <w:r>
        <w:rPr>
          <w:rFonts w:ascii="Arial"/>
          <w:b w:val="false"/>
          <w:i w:val="false"/>
          <w:color w:val="000000"/>
          <w:sz w:val="18"/>
        </w:rPr>
        <w:t>7) ветеранам праці та особам, які мають особливі трудові заслуги перед Батьківщиною;</w:t>
      </w:r>
    </w:p>
    <w:bookmarkEnd w:id="123"/>
    <w:bookmarkStart w:name="6863" w:id="124"/>
    <w:p>
      <w:pPr>
        <w:spacing w:after="0"/>
        <w:ind w:firstLine="240"/>
        <w:jc w:val="left"/>
      </w:pPr>
      <w:r>
        <w:rPr>
          <w:rFonts w:ascii="Arial"/>
          <w:b w:val="false"/>
          <w:i w:val="false"/>
          <w:color w:val="000000"/>
          <w:sz w:val="18"/>
        </w:rPr>
        <w:t>8) ветеранам війни, особам, які мають особливі заслуги перед Батьківщиною, а також членам сімей загиблих (померлих) ветеранів війни, членам сімей загиблих (померлих) Захисників і Захисниць України;</w:t>
      </w:r>
    </w:p>
    <w:bookmarkEnd w:id="124"/>
    <w:bookmarkStart w:name="831499" w:id="125"/>
    <w:p>
      <w:pPr>
        <w:spacing w:after="0"/>
        <w:ind w:firstLine="240"/>
        <w:jc w:val="right"/>
      </w:pPr>
      <w:r>
        <w:rPr>
          <w:rFonts w:ascii="Arial"/>
          <w:b w:val="false"/>
          <w:i w:val="false"/>
          <w:color w:val="000000"/>
          <w:sz w:val="18"/>
        </w:rPr>
        <w:t>(пункт 8 частини тринадцятої статті 10 із змінами,</w:t>
      </w:r>
      <w:r>
        <w:br/>
      </w:r>
      <w:r>
        <w:rPr>
          <w:rFonts w:ascii="Arial"/>
          <w:b w:val="false"/>
          <w:i w:val="false"/>
          <w:color w:val="000000"/>
          <w:sz w:val="18"/>
        </w:rPr>
        <w:t xml:space="preserve"> внесеними згідно із Законом України від 24.03.2022 р. N 2153-IX)</w:t>
      </w:r>
    </w:p>
    <w:bookmarkEnd w:id="125"/>
    <w:bookmarkStart w:name="103" w:id="126"/>
    <w:p>
      <w:pPr>
        <w:spacing w:after="0"/>
        <w:ind w:firstLine="240"/>
        <w:jc w:val="left"/>
      </w:pPr>
      <w:r>
        <w:rPr>
          <w:rFonts w:ascii="Arial"/>
          <w:b w:val="false"/>
          <w:i w:val="false"/>
          <w:color w:val="000000"/>
          <w:sz w:val="18"/>
        </w:rPr>
        <w:t>9) батькам-вихователям дитячих будинків сімейного типу;</w:t>
      </w:r>
    </w:p>
    <w:bookmarkEnd w:id="126"/>
    <w:bookmarkStart w:name="104" w:id="127"/>
    <w:p>
      <w:pPr>
        <w:spacing w:after="0"/>
        <w:ind w:firstLine="240"/>
        <w:jc w:val="left"/>
      </w:pPr>
      <w:r>
        <w:rPr>
          <w:rFonts w:ascii="Arial"/>
          <w:b w:val="false"/>
          <w:i w:val="false"/>
          <w:color w:val="000000"/>
          <w:sz w:val="18"/>
        </w:rPr>
        <w:t>10) в інших випадках, передбачених законодавством, колективним або трудовим договором.</w:t>
      </w:r>
    </w:p>
    <w:bookmarkEnd w:id="127"/>
    <w:bookmarkStart w:name="105" w:id="128"/>
    <w:p>
      <w:pPr>
        <w:spacing w:after="0"/>
        <w:ind w:firstLine="240"/>
        <w:jc w:val="left"/>
      </w:pPr>
      <w:r>
        <w:rPr>
          <w:rFonts w:ascii="Arial"/>
          <w:b w:val="false"/>
          <w:i w:val="false"/>
          <w:color w:val="000000"/>
          <w:sz w:val="18"/>
        </w:rPr>
        <w:t>Керівним, педагогічним, науковим, науково-педагогічним працівникам, спеціалістам навчальних закладів щорічні відпустки повної тривалості у перший та наступні робочі роки надаються у період літніх канікул незалежно від часу прийняття їх на роботу.</w:t>
      </w:r>
    </w:p>
    <w:bookmarkEnd w:id="128"/>
    <w:bookmarkStart w:name="106" w:id="129"/>
    <w:p>
      <w:pPr>
        <w:spacing w:after="0"/>
        <w:ind w:firstLine="240"/>
        <w:jc w:val="left"/>
      </w:pPr>
      <w:r>
        <w:rPr>
          <w:rFonts w:ascii="Arial"/>
          <w:b w:val="false"/>
          <w:i w:val="false"/>
          <w:color w:val="000000"/>
          <w:sz w:val="18"/>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bookmarkEnd w:id="129"/>
    <w:bookmarkStart w:name="107" w:id="130"/>
    <w:p>
      <w:pPr>
        <w:spacing w:after="0"/>
        <w:ind w:firstLine="240"/>
        <w:jc w:val="left"/>
      </w:pPr>
      <w:r>
        <w:rPr>
          <w:rFonts w:ascii="Arial"/>
          <w:b w:val="false"/>
          <w:i w:val="false"/>
          <w:color w:val="000000"/>
          <w:sz w:val="18"/>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bookmarkEnd w:id="130"/>
    <w:bookmarkStart w:name="108" w:id="131"/>
    <w:p>
      <w:pPr>
        <w:spacing w:after="0"/>
        <w:ind w:firstLine="240"/>
        <w:jc w:val="left"/>
      </w:pPr>
      <w:r>
        <w:rPr>
          <w:rFonts w:ascii="Arial"/>
          <w:b w:val="false"/>
          <w:i w:val="false"/>
          <w:color w:val="000000"/>
          <w:sz w:val="18"/>
        </w:rPr>
        <w:t>Працівникам художньо-постановочної частини і творчим працівникам театрів щорічні відпустки повної тривалості надаються в літній період у кінці театрального сезону незалежно від часу прийняття їх на роботу.</w:t>
      </w:r>
    </w:p>
    <w:bookmarkEnd w:id="131"/>
    <w:bookmarkStart w:name="109" w:id="132"/>
    <w:p>
      <w:pPr>
        <w:pStyle w:val="Heading3"/>
        <w:spacing w:after="0"/>
        <w:ind w:left="0"/>
        <w:jc w:val="center"/>
      </w:pPr>
      <w:r>
        <w:rPr>
          <w:rFonts w:ascii="Arial"/>
          <w:color w:val="000000"/>
          <w:sz w:val="27"/>
        </w:rPr>
        <w:t>Стаття 11. Перенесення щорічної відпустки</w:t>
      </w:r>
    </w:p>
    <w:bookmarkEnd w:id="132"/>
    <w:bookmarkStart w:name="110" w:id="133"/>
    <w:p>
      <w:pPr>
        <w:spacing w:after="0"/>
        <w:ind w:firstLine="240"/>
        <w:jc w:val="left"/>
      </w:pPr>
      <w:r>
        <w:rPr>
          <w:rFonts w:ascii="Arial"/>
          <w:b w:val="false"/>
          <w:i w:val="false"/>
          <w:color w:val="000000"/>
          <w:sz w:val="18"/>
        </w:rPr>
        <w:t>Щорічна відпустка на вимогу працівника повинна бути перенесена на інший період у разі:</w:t>
      </w:r>
    </w:p>
    <w:bookmarkEnd w:id="133"/>
    <w:bookmarkStart w:name="111" w:id="134"/>
    <w:p>
      <w:pPr>
        <w:spacing w:after="0"/>
        <w:ind w:firstLine="240"/>
        <w:jc w:val="left"/>
      </w:pPr>
      <w:r>
        <w:rPr>
          <w:rFonts w:ascii="Arial"/>
          <w:b w:val="false"/>
          <w:i w:val="false"/>
          <w:color w:val="000000"/>
          <w:sz w:val="18"/>
        </w:rPr>
        <w:t>1) порушення власником або уповноваженим ним органом терміну письмового повідомлення працівника про час надання відпустки (частина десята статті 10 цього Закону);</w:t>
      </w:r>
    </w:p>
    <w:bookmarkEnd w:id="134"/>
    <w:bookmarkStart w:name="408767" w:id="135"/>
    <w:p>
      <w:pPr>
        <w:spacing w:after="0"/>
        <w:ind w:firstLine="240"/>
        <w:jc w:val="right"/>
      </w:pPr>
      <w:r>
        <w:rPr>
          <w:rFonts w:ascii="Arial"/>
          <w:b w:val="false"/>
          <w:i w:val="false"/>
          <w:color w:val="000000"/>
          <w:sz w:val="18"/>
        </w:rPr>
        <w:t>(пункт 1 частини першої статті 11 із змінами, внесеними</w:t>
      </w:r>
      <w:r>
        <w:br/>
      </w:r>
      <w:r>
        <w:rPr>
          <w:rFonts w:ascii="Arial"/>
          <w:b w:val="false"/>
          <w:i w:val="false"/>
          <w:color w:val="000000"/>
          <w:sz w:val="18"/>
        </w:rPr>
        <w:t xml:space="preserve"> згідно із Законом України від 02.11.2000 р. N 2073-III)</w:t>
      </w:r>
    </w:p>
    <w:bookmarkEnd w:id="135"/>
    <w:bookmarkStart w:name="112" w:id="136"/>
    <w:p>
      <w:pPr>
        <w:spacing w:after="0"/>
        <w:ind w:firstLine="240"/>
        <w:jc w:val="left"/>
      </w:pPr>
      <w:r>
        <w:rPr>
          <w:rFonts w:ascii="Arial"/>
          <w:b w:val="false"/>
          <w:i w:val="false"/>
          <w:color w:val="000000"/>
          <w:sz w:val="18"/>
        </w:rPr>
        <w:t>2) несвоєчасної виплати власником або уповноваженим ним органом заробітної плати працівнику за час щорічної відпустки (частина перша статті 21 цього Закону).</w:t>
      </w:r>
    </w:p>
    <w:bookmarkEnd w:id="136"/>
    <w:bookmarkStart w:name="113" w:id="137"/>
    <w:p>
      <w:pPr>
        <w:spacing w:after="0"/>
        <w:ind w:firstLine="240"/>
        <w:jc w:val="left"/>
      </w:pPr>
      <w:r>
        <w:rPr>
          <w:rFonts w:ascii="Arial"/>
          <w:b w:val="false"/>
          <w:i w:val="false"/>
          <w:color w:val="000000"/>
          <w:sz w:val="18"/>
        </w:rPr>
        <w:t>Щорічна відпустка повинна бути перенесена на інший період або продовжена в разі:</w:t>
      </w:r>
    </w:p>
    <w:bookmarkEnd w:id="137"/>
    <w:bookmarkStart w:name="114" w:id="138"/>
    <w:p>
      <w:pPr>
        <w:spacing w:after="0"/>
        <w:ind w:firstLine="240"/>
        <w:jc w:val="left"/>
      </w:pPr>
      <w:r>
        <w:rPr>
          <w:rFonts w:ascii="Arial"/>
          <w:b w:val="false"/>
          <w:i w:val="false"/>
          <w:color w:val="000000"/>
          <w:sz w:val="18"/>
        </w:rPr>
        <w:t>1) тимчасової непрацездатності працівника, засвідченої у встановленому порядку;</w:t>
      </w:r>
    </w:p>
    <w:bookmarkEnd w:id="138"/>
    <w:bookmarkStart w:name="115" w:id="139"/>
    <w:p>
      <w:pPr>
        <w:spacing w:after="0"/>
        <w:ind w:firstLine="240"/>
        <w:jc w:val="left"/>
      </w:pPr>
      <w:r>
        <w:rPr>
          <w:rFonts w:ascii="Arial"/>
          <w:b w:val="false"/>
          <w:i w:val="false"/>
          <w:color w:val="000000"/>
          <w:sz w:val="18"/>
        </w:rPr>
        <w:t>2) виконання працівником державних або громадських обов'язків, якщо згідно з законодавством він підлягає звільненню на цей час від основної роботи із збереженням заробітної плати;</w:t>
      </w:r>
    </w:p>
    <w:bookmarkEnd w:id="139"/>
    <w:bookmarkStart w:name="116" w:id="140"/>
    <w:p>
      <w:pPr>
        <w:spacing w:after="0"/>
        <w:ind w:firstLine="240"/>
        <w:jc w:val="left"/>
      </w:pPr>
      <w:r>
        <w:rPr>
          <w:rFonts w:ascii="Arial"/>
          <w:b w:val="false"/>
          <w:i w:val="false"/>
          <w:color w:val="000000"/>
          <w:sz w:val="18"/>
        </w:rPr>
        <w:t>3) настання строку відпустки у зв'язку з вагітністю та пологами;</w:t>
      </w:r>
    </w:p>
    <w:bookmarkEnd w:id="140"/>
    <w:bookmarkStart w:name="117" w:id="141"/>
    <w:p>
      <w:pPr>
        <w:spacing w:after="0"/>
        <w:ind w:firstLine="240"/>
        <w:jc w:val="left"/>
      </w:pPr>
      <w:r>
        <w:rPr>
          <w:rFonts w:ascii="Arial"/>
          <w:b w:val="false"/>
          <w:i w:val="false"/>
          <w:color w:val="000000"/>
          <w:sz w:val="18"/>
        </w:rPr>
        <w:t>4) збігу щорічної відпустки з відпусткою у зв'язку з навчанням.</w:t>
      </w:r>
    </w:p>
    <w:bookmarkEnd w:id="141"/>
    <w:bookmarkStart w:name="118" w:id="142"/>
    <w:p>
      <w:pPr>
        <w:spacing w:after="0"/>
        <w:ind w:firstLine="240"/>
        <w:jc w:val="left"/>
      </w:pPr>
      <w:r>
        <w:rPr>
          <w:rFonts w:ascii="Arial"/>
          <w:b w:val="false"/>
          <w:i w:val="false"/>
          <w:color w:val="000000"/>
          <w:sz w:val="18"/>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bookmarkEnd w:id="142"/>
    <w:bookmarkStart w:name="831351" w:id="143"/>
    <w:p>
      <w:pPr>
        <w:spacing w:after="0"/>
        <w:ind w:firstLine="240"/>
        <w:jc w:val="right"/>
      </w:pPr>
      <w:r>
        <w:rPr>
          <w:rFonts w:ascii="Arial"/>
          <w:b w:val="false"/>
          <w:i w:val="false"/>
          <w:color w:val="000000"/>
          <w:sz w:val="18"/>
        </w:rPr>
        <w:t>(частина третя статті 11 із змінами, внесеними</w:t>
      </w:r>
      <w:r>
        <w:br/>
      </w:r>
      <w:r>
        <w:rPr>
          <w:rFonts w:ascii="Arial"/>
          <w:b w:val="false"/>
          <w:i w:val="false"/>
          <w:color w:val="000000"/>
          <w:sz w:val="18"/>
        </w:rPr>
        <w:t xml:space="preserve"> згідно із Законом України від 10.07.2003 р. N 1096-IV)</w:t>
      </w:r>
    </w:p>
    <w:bookmarkEnd w:id="143"/>
    <w:bookmarkStart w:name="119" w:id="144"/>
    <w:p>
      <w:pPr>
        <w:spacing w:after="0"/>
        <w:ind w:firstLine="240"/>
        <w:jc w:val="left"/>
      </w:pPr>
      <w:r>
        <w:rPr>
          <w:rFonts w:ascii="Arial"/>
          <w:b w:val="false"/>
          <w:i w:val="false"/>
          <w:color w:val="000000"/>
          <w:sz w:val="18"/>
        </w:rPr>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цього Закону.</w:t>
      </w:r>
    </w:p>
    <w:bookmarkEnd w:id="144"/>
    <w:bookmarkStart w:name="120" w:id="145"/>
    <w:p>
      <w:pPr>
        <w:spacing w:after="0"/>
        <w:ind w:firstLine="240"/>
        <w:jc w:val="left"/>
      </w:pPr>
      <w:r>
        <w:rPr>
          <w:rFonts w:ascii="Arial"/>
          <w:b w:val="false"/>
          <w:i w:val="false"/>
          <w:color w:val="000000"/>
          <w:sz w:val="18"/>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bookmarkEnd w:id="145"/>
    <w:bookmarkStart w:name="121" w:id="146"/>
    <w:p>
      <w:pPr>
        <w:pStyle w:val="Heading3"/>
        <w:spacing w:after="0"/>
        <w:ind w:left="0"/>
        <w:jc w:val="center"/>
      </w:pPr>
      <w:r>
        <w:rPr>
          <w:rFonts w:ascii="Arial"/>
          <w:color w:val="000000"/>
          <w:sz w:val="27"/>
        </w:rPr>
        <w:t>Стаття 12. Поділ щорічної відпустки на частини. Відкликання з відпустки</w:t>
      </w:r>
    </w:p>
    <w:bookmarkEnd w:id="146"/>
    <w:bookmarkStart w:name="122" w:id="147"/>
    <w:p>
      <w:pPr>
        <w:spacing w:after="0"/>
        <w:ind w:firstLine="240"/>
        <w:jc w:val="left"/>
      </w:pPr>
      <w:r>
        <w:rPr>
          <w:rFonts w:ascii="Arial"/>
          <w:b w:val="false"/>
          <w:i w:val="false"/>
          <w:color w:val="000000"/>
          <w:sz w:val="18"/>
        </w:rPr>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bookmarkEnd w:id="147"/>
    <w:bookmarkStart w:name="408768" w:id="148"/>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Законами України від 02.11.2000 р. N 2073-III,</w:t>
      </w:r>
      <w:r>
        <w:br/>
      </w:r>
      <w:r>
        <w:rPr>
          <w:rFonts w:ascii="Arial"/>
          <w:b w:val="false"/>
          <w:i w:val="false"/>
          <w:color w:val="000000"/>
          <w:sz w:val="18"/>
        </w:rPr>
        <w:t xml:space="preserve"> від 06.02.2003 р. N 490-IV)</w:t>
      </w:r>
    </w:p>
    <w:bookmarkEnd w:id="148"/>
    <w:bookmarkStart w:name="123" w:id="149"/>
    <w:p>
      <w:pPr>
        <w:spacing w:after="0"/>
        <w:ind w:firstLine="240"/>
        <w:jc w:val="left"/>
      </w:pPr>
      <w:r>
        <w:rPr>
          <w:rFonts w:ascii="Arial"/>
          <w:b w:val="false"/>
          <w:i w:val="false"/>
          <w:color w:val="000000"/>
          <w:sz w:val="18"/>
        </w:rPr>
        <w:t>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bookmarkEnd w:id="149"/>
    <w:bookmarkStart w:name="124" w:id="150"/>
    <w:p>
      <w:pPr>
        <w:spacing w:after="0"/>
        <w:ind w:firstLine="240"/>
        <w:jc w:val="left"/>
      </w:pPr>
      <w:r>
        <w:rPr>
          <w:rFonts w:ascii="Arial"/>
          <w:b w:val="false"/>
          <w:i w:val="false"/>
          <w:color w:val="000000"/>
          <w:sz w:val="18"/>
        </w:rPr>
        <w:t xml:space="preserve">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частини першої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w:t>
      </w:r>
    </w:p>
    <w:bookmarkEnd w:id="150"/>
    <w:bookmarkStart w:name="408769" w:id="151"/>
    <w:p>
      <w:pPr>
        <w:spacing w:after="0"/>
        <w:ind w:firstLine="240"/>
        <w:jc w:val="right"/>
      </w:pPr>
      <w:r>
        <w:rPr>
          <w:rFonts w:ascii="Arial"/>
          <w:b w:val="false"/>
          <w:i w:val="false"/>
          <w:color w:val="000000"/>
          <w:sz w:val="18"/>
        </w:rPr>
        <w:t>(частина третя статті 12 із змінами, внесеними</w:t>
      </w:r>
      <w:r>
        <w:br/>
      </w:r>
      <w:r>
        <w:rPr>
          <w:rFonts w:ascii="Arial"/>
          <w:b w:val="false"/>
          <w:i w:val="false"/>
          <w:color w:val="000000"/>
          <w:sz w:val="18"/>
        </w:rPr>
        <w:t xml:space="preserve"> згідно із Законом України від 02.11.2000 р. N 2073-III)</w:t>
      </w:r>
    </w:p>
    <w:bookmarkEnd w:id="151"/>
    <w:bookmarkStart w:name="831446" w:id="152"/>
    <w:p>
      <w:pPr>
        <w:pStyle w:val="Heading3"/>
        <w:spacing w:after="0"/>
        <w:ind w:left="0"/>
        <w:jc w:val="center"/>
      </w:pPr>
      <w:r>
        <w:rPr>
          <w:rFonts w:ascii="Arial"/>
          <w:color w:val="000000"/>
          <w:sz w:val="27"/>
        </w:rPr>
        <w:t>Розділ III</w:t>
      </w:r>
      <w:r>
        <w:br/>
      </w:r>
      <w:r>
        <w:rPr>
          <w:rFonts w:ascii="Arial"/>
          <w:color w:val="000000"/>
          <w:sz w:val="27"/>
        </w:rPr>
        <w:t>ДОДАТКОВІ ВІДПУСТКИ У ЗВ'ЯЗКУ З НАВЧАННЯМ. ТВОРЧА ВІДПУСТКА. ВІДПУСТКА ДЛЯ ПІДГОТОВКИ ТА УЧАСТІ В ЗМАГАННЯХ. ДОДАТКОВА ВІДПУСТКА ОКРЕМИМ КАТЕГОРІЯМ</w:t>
      </w:r>
      <w:r>
        <w:rPr>
          <w:rFonts w:ascii="Arial"/>
          <w:color w:val="000000"/>
          <w:sz w:val="27"/>
        </w:rPr>
        <w:t xml:space="preserve"> ГРОМАДЯН ТА ПОСТРАЖДАЛИМ УЧАСНИКАМ РЕВОЛЮЦІЇ ГІДНОСТІ</w:t>
      </w:r>
    </w:p>
    <w:bookmarkEnd w:id="152"/>
    <w:bookmarkStart w:name="831412" w:id="153"/>
    <w:p>
      <w:pPr>
        <w:spacing w:after="0"/>
        <w:ind w:firstLine="240"/>
        <w:jc w:val="right"/>
      </w:pPr>
      <w:r>
        <w:rPr>
          <w:rFonts w:ascii="Arial"/>
          <w:b w:val="false"/>
          <w:i w:val="false"/>
          <w:color w:val="000000"/>
          <w:sz w:val="18"/>
        </w:rPr>
        <w:t>(назва розділу III із змінами, внесеними згідно із</w:t>
      </w:r>
      <w:r>
        <w:br/>
      </w:r>
      <w:r>
        <w:rPr>
          <w:rFonts w:ascii="Arial"/>
          <w:b w:val="false"/>
          <w:i w:val="false"/>
          <w:color w:val="000000"/>
          <w:sz w:val="18"/>
        </w:rPr>
        <w:t xml:space="preserve"> Законом України від 17.11.2009 р. N 1724-VI,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14.05.2015 р. N 426-VIII,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22.05.2018 р. N 2443-VIII,</w:t>
      </w:r>
      <w:r>
        <w:br/>
      </w:r>
      <w:r>
        <w:rPr>
          <w:rFonts w:ascii="Arial"/>
          <w:b w:val="false"/>
          <w:i w:val="false"/>
          <w:color w:val="000000"/>
          <w:sz w:val="18"/>
        </w:rPr>
        <w:t>від 18.09.2018 р. N 2542-VIII)</w:t>
      </w:r>
    </w:p>
    <w:bookmarkEnd w:id="153"/>
    <w:bookmarkStart w:name="126" w:id="154"/>
    <w:p>
      <w:pPr>
        <w:pStyle w:val="Heading3"/>
        <w:spacing w:after="0"/>
        <w:ind w:left="0"/>
        <w:jc w:val="center"/>
      </w:pPr>
      <w:r>
        <w:rPr>
          <w:rFonts w:ascii="Arial"/>
          <w:color w:val="000000"/>
          <w:sz w:val="27"/>
        </w:rPr>
        <w:t>Стаття 13. Відпустка у зв'язку з навчанням у середніх навчальних закладах</w:t>
      </w:r>
    </w:p>
    <w:bookmarkEnd w:id="154"/>
    <w:bookmarkStart w:name="127" w:id="155"/>
    <w:p>
      <w:pPr>
        <w:spacing w:after="0"/>
        <w:ind w:firstLine="240"/>
        <w:jc w:val="left"/>
      </w:pPr>
      <w:r>
        <w:rPr>
          <w:rFonts w:ascii="Arial"/>
          <w:b w:val="false"/>
          <w:i w:val="false"/>
          <w:color w:val="000000"/>
          <w:sz w:val="18"/>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bookmarkEnd w:id="155"/>
    <w:bookmarkStart w:name="128" w:id="156"/>
    <w:p>
      <w:pPr>
        <w:spacing w:after="0"/>
        <w:ind w:firstLine="240"/>
        <w:jc w:val="left"/>
      </w:pPr>
      <w:r>
        <w:rPr>
          <w:rFonts w:ascii="Arial"/>
          <w:b w:val="false"/>
          <w:i w:val="false"/>
          <w:color w:val="000000"/>
          <w:sz w:val="18"/>
        </w:rPr>
        <w:t>1) випускних іспитів в основній школі - тривалістю 10 календарних днів;</w:t>
      </w:r>
    </w:p>
    <w:bookmarkEnd w:id="156"/>
    <w:bookmarkStart w:name="129" w:id="157"/>
    <w:p>
      <w:pPr>
        <w:spacing w:after="0"/>
        <w:ind w:firstLine="240"/>
        <w:jc w:val="left"/>
      </w:pPr>
      <w:r>
        <w:rPr>
          <w:rFonts w:ascii="Arial"/>
          <w:b w:val="false"/>
          <w:i w:val="false"/>
          <w:color w:val="000000"/>
          <w:sz w:val="18"/>
        </w:rPr>
        <w:t>2) випускних іспитів у старшій школі - тривалістю 23 календарних дні;</w:t>
      </w:r>
    </w:p>
    <w:bookmarkEnd w:id="157"/>
    <w:bookmarkStart w:name="130" w:id="158"/>
    <w:p>
      <w:pPr>
        <w:spacing w:after="0"/>
        <w:ind w:firstLine="240"/>
        <w:jc w:val="left"/>
      </w:pPr>
      <w:r>
        <w:rPr>
          <w:rFonts w:ascii="Arial"/>
          <w:b w:val="false"/>
          <w:i w:val="false"/>
          <w:color w:val="000000"/>
          <w:sz w:val="18"/>
        </w:rPr>
        <w:t>3) перевідних іспитів в основній та старшій школах - від 4 до 6 календарних днів без урахування вихідних.</w:t>
      </w:r>
    </w:p>
    <w:bookmarkEnd w:id="158"/>
    <w:bookmarkStart w:name="131" w:id="159"/>
    <w:p>
      <w:pPr>
        <w:spacing w:after="0"/>
        <w:ind w:firstLine="240"/>
        <w:jc w:val="left"/>
      </w:pPr>
      <w:r>
        <w:rPr>
          <w:rFonts w:ascii="Arial"/>
          <w:b w:val="false"/>
          <w:i w:val="false"/>
          <w:color w:val="000000"/>
          <w:sz w:val="18"/>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bookmarkEnd w:id="159"/>
    <w:bookmarkStart w:name="132" w:id="160"/>
    <w:p>
      <w:pPr>
        <w:pStyle w:val="Heading3"/>
        <w:spacing w:after="0"/>
        <w:ind w:left="0"/>
        <w:jc w:val="center"/>
      </w:pPr>
      <w:r>
        <w:rPr>
          <w:rFonts w:ascii="Arial"/>
          <w:color w:val="000000"/>
          <w:sz w:val="27"/>
        </w:rPr>
        <w:t>Стаття 14. Відпустка у зв'язку з навчанням у професійно-технічних навчальних закладах</w:t>
      </w:r>
    </w:p>
    <w:bookmarkEnd w:id="160"/>
    <w:bookmarkStart w:name="133" w:id="161"/>
    <w:p>
      <w:pPr>
        <w:spacing w:after="0"/>
        <w:ind w:firstLine="240"/>
        <w:jc w:val="left"/>
      </w:pPr>
      <w:r>
        <w:rPr>
          <w:rFonts w:ascii="Arial"/>
          <w:b w:val="false"/>
          <w:i w:val="false"/>
          <w:color w:val="000000"/>
          <w:sz w:val="18"/>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bookmarkEnd w:id="161"/>
    <w:bookmarkStart w:name="408770" w:id="162"/>
    <w:p>
      <w:pPr>
        <w:spacing w:after="0"/>
        <w:ind w:firstLine="240"/>
        <w:jc w:val="right"/>
      </w:pPr>
      <w:r>
        <w:rPr>
          <w:rFonts w:ascii="Arial"/>
          <w:b w:val="false"/>
          <w:i w:val="false"/>
          <w:color w:val="000000"/>
          <w:sz w:val="18"/>
        </w:rPr>
        <w:t>(стаття 14 із змінами, внесеними згідно із</w:t>
      </w:r>
      <w:r>
        <w:br/>
      </w:r>
      <w:r>
        <w:rPr>
          <w:rFonts w:ascii="Arial"/>
          <w:b w:val="false"/>
          <w:i w:val="false"/>
          <w:color w:val="000000"/>
          <w:sz w:val="18"/>
        </w:rPr>
        <w:t xml:space="preserve"> Законом України від 02.11.2000 р. N 2073-III)</w:t>
      </w:r>
    </w:p>
    <w:bookmarkEnd w:id="162"/>
    <w:bookmarkStart w:name="134" w:id="163"/>
    <w:p>
      <w:pPr>
        <w:pStyle w:val="Heading3"/>
        <w:spacing w:after="0"/>
        <w:ind w:left="0"/>
        <w:jc w:val="center"/>
      </w:pPr>
      <w:r>
        <w:rPr>
          <w:rFonts w:ascii="Arial"/>
          <w:color w:val="000000"/>
          <w:sz w:val="27"/>
        </w:rPr>
        <w:t>Стаття 15. Відпустка у зв'язку з навчанням у вищих навчальних закладах, навчальних закладах післядипломної освіти та аспірантурі</w:t>
      </w:r>
    </w:p>
    <w:bookmarkEnd w:id="163"/>
    <w:bookmarkStart w:name="408771" w:id="164"/>
    <w:p>
      <w:pPr>
        <w:spacing w:after="0"/>
        <w:ind w:firstLine="240"/>
        <w:jc w:val="right"/>
      </w:pPr>
      <w:r>
        <w:rPr>
          <w:rFonts w:ascii="Arial"/>
          <w:b w:val="false"/>
          <w:i w:val="false"/>
          <w:color w:val="000000"/>
          <w:sz w:val="18"/>
        </w:rPr>
        <w:t>(назва статті 15 із змінами, внесеними згідно із</w:t>
      </w:r>
      <w:r>
        <w:br/>
      </w:r>
      <w:r>
        <w:rPr>
          <w:rFonts w:ascii="Arial"/>
          <w:b w:val="false"/>
          <w:i w:val="false"/>
          <w:color w:val="000000"/>
          <w:sz w:val="18"/>
        </w:rPr>
        <w:t xml:space="preserve"> Законом України від 02.11.2000 р. N 2073-III)</w:t>
      </w:r>
    </w:p>
    <w:bookmarkEnd w:id="164"/>
    <w:bookmarkStart w:name="135" w:id="165"/>
    <w:p>
      <w:pPr>
        <w:spacing w:after="0"/>
        <w:ind w:firstLine="240"/>
        <w:jc w:val="left"/>
      </w:pPr>
      <w:r>
        <w:rPr>
          <w:rFonts w:ascii="Arial"/>
          <w:b w:val="false"/>
          <w:i w:val="false"/>
          <w:color w:val="000000"/>
          <w:sz w:val="18"/>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bookmarkEnd w:id="165"/>
    <w:bookmarkStart w:name="136" w:id="166"/>
    <w:p>
      <w:pPr>
        <w:spacing w:after="0"/>
        <w:ind w:firstLine="240"/>
        <w:jc w:val="left"/>
      </w:pPr>
      <w:r>
        <w:rPr>
          <w:rFonts w:ascii="Arial"/>
          <w:b w:val="false"/>
          <w:i w:val="false"/>
          <w:color w:val="000000"/>
          <w:sz w:val="18"/>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bookmarkEnd w:id="166"/>
    <w:bookmarkStart w:name="137" w:id="167"/>
    <w:p>
      <w:pPr>
        <w:spacing w:after="0"/>
        <w:ind w:firstLine="240"/>
        <w:jc w:val="left"/>
      </w:pPr>
      <w:r>
        <w:rPr>
          <w:rFonts w:ascii="Arial"/>
          <w:b w:val="false"/>
          <w:i w:val="false"/>
          <w:color w:val="000000"/>
          <w:sz w:val="18"/>
        </w:rPr>
        <w:t>першого та другого рівнів акредитації з вечірньою формою навчання - 10 календарних днів,</w:t>
      </w:r>
    </w:p>
    <w:bookmarkEnd w:id="167"/>
    <w:bookmarkStart w:name="138" w:id="168"/>
    <w:p>
      <w:pPr>
        <w:spacing w:after="0"/>
        <w:ind w:firstLine="240"/>
        <w:jc w:val="left"/>
      </w:pPr>
      <w:r>
        <w:rPr>
          <w:rFonts w:ascii="Arial"/>
          <w:b w:val="false"/>
          <w:i w:val="false"/>
          <w:color w:val="000000"/>
          <w:sz w:val="18"/>
        </w:rPr>
        <w:t>третього та четвертого рівнів акредитації з вечірньою формою навчання - 20 календарних днів,</w:t>
      </w:r>
    </w:p>
    <w:bookmarkEnd w:id="168"/>
    <w:bookmarkStart w:name="139" w:id="169"/>
    <w:p>
      <w:pPr>
        <w:spacing w:after="0"/>
        <w:ind w:firstLine="240"/>
        <w:jc w:val="left"/>
      </w:pPr>
      <w:r>
        <w:rPr>
          <w:rFonts w:ascii="Arial"/>
          <w:b w:val="false"/>
          <w:i w:val="false"/>
          <w:color w:val="000000"/>
          <w:sz w:val="18"/>
        </w:rPr>
        <w:t>незалежно від рівня акредитації з заочною формою навчання - 30 календарних днів;</w:t>
      </w:r>
    </w:p>
    <w:bookmarkEnd w:id="169"/>
    <w:bookmarkStart w:name="408772" w:id="170"/>
    <w:p>
      <w:pPr>
        <w:spacing w:after="0"/>
        <w:ind w:firstLine="240"/>
        <w:jc w:val="right"/>
      </w:pPr>
      <w:r>
        <w:rPr>
          <w:rFonts w:ascii="Arial"/>
          <w:b w:val="false"/>
          <w:i w:val="false"/>
          <w:color w:val="000000"/>
          <w:sz w:val="18"/>
        </w:rPr>
        <w:t>(пункт 1 частини першої статті 15 із змінами, внесеними</w:t>
      </w:r>
      <w:r>
        <w:br/>
      </w:r>
      <w:r>
        <w:rPr>
          <w:rFonts w:ascii="Arial"/>
          <w:b w:val="false"/>
          <w:i w:val="false"/>
          <w:color w:val="000000"/>
          <w:sz w:val="18"/>
        </w:rPr>
        <w:t xml:space="preserve"> згідно із Законом України від 02.11.2000 р. N 2073-III)</w:t>
      </w:r>
    </w:p>
    <w:bookmarkEnd w:id="170"/>
    <w:bookmarkStart w:name="140" w:id="171"/>
    <w:p>
      <w:pPr>
        <w:spacing w:after="0"/>
        <w:ind w:firstLine="240"/>
        <w:jc w:val="left"/>
      </w:pPr>
      <w:r>
        <w:rPr>
          <w:rFonts w:ascii="Arial"/>
          <w:b w:val="false"/>
          <w:i w:val="false"/>
          <w:color w:val="000000"/>
          <w:sz w:val="18"/>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bookmarkEnd w:id="171"/>
    <w:bookmarkStart w:name="141" w:id="172"/>
    <w:p>
      <w:pPr>
        <w:spacing w:after="0"/>
        <w:ind w:firstLine="240"/>
        <w:jc w:val="left"/>
      </w:pPr>
      <w:r>
        <w:rPr>
          <w:rFonts w:ascii="Arial"/>
          <w:b w:val="false"/>
          <w:i w:val="false"/>
          <w:color w:val="000000"/>
          <w:sz w:val="18"/>
        </w:rPr>
        <w:t>першого та другого рівнів акредитації з вечірньою формою навчання - 20 календарних днів,</w:t>
      </w:r>
    </w:p>
    <w:bookmarkEnd w:id="172"/>
    <w:bookmarkStart w:name="142" w:id="173"/>
    <w:p>
      <w:pPr>
        <w:spacing w:after="0"/>
        <w:ind w:firstLine="240"/>
        <w:jc w:val="left"/>
      </w:pPr>
      <w:r>
        <w:rPr>
          <w:rFonts w:ascii="Arial"/>
          <w:b w:val="false"/>
          <w:i w:val="false"/>
          <w:color w:val="000000"/>
          <w:sz w:val="18"/>
        </w:rPr>
        <w:t>третього та четвертого рівнів акредитації з вечірньою формою навчання - 30 календарних днів,</w:t>
      </w:r>
    </w:p>
    <w:bookmarkEnd w:id="173"/>
    <w:bookmarkStart w:name="143" w:id="174"/>
    <w:p>
      <w:pPr>
        <w:spacing w:after="0"/>
        <w:ind w:firstLine="240"/>
        <w:jc w:val="left"/>
      </w:pPr>
      <w:r>
        <w:rPr>
          <w:rFonts w:ascii="Arial"/>
          <w:b w:val="false"/>
          <w:i w:val="false"/>
          <w:color w:val="000000"/>
          <w:sz w:val="18"/>
        </w:rPr>
        <w:t>незалежно від рівня акредитації з заочною формою навчання - 40 календарних днів;</w:t>
      </w:r>
    </w:p>
    <w:bookmarkEnd w:id="174"/>
    <w:bookmarkStart w:name="408773" w:id="175"/>
    <w:p>
      <w:pPr>
        <w:spacing w:after="0"/>
        <w:ind w:firstLine="240"/>
        <w:jc w:val="right"/>
      </w:pPr>
      <w:r>
        <w:rPr>
          <w:rFonts w:ascii="Arial"/>
          <w:b w:val="false"/>
          <w:i w:val="false"/>
          <w:color w:val="000000"/>
          <w:sz w:val="18"/>
        </w:rPr>
        <w:t>(пункт 2 частини першої статті 15 із змінами, внесеними</w:t>
      </w:r>
      <w:r>
        <w:br/>
      </w:r>
      <w:r>
        <w:rPr>
          <w:rFonts w:ascii="Arial"/>
          <w:b w:val="false"/>
          <w:i w:val="false"/>
          <w:color w:val="000000"/>
          <w:sz w:val="18"/>
        </w:rPr>
        <w:t xml:space="preserve"> згідно із Законом України від 02.11.2000 р. N 2073-III)</w:t>
      </w:r>
    </w:p>
    <w:bookmarkEnd w:id="175"/>
    <w:bookmarkStart w:name="144" w:id="176"/>
    <w:p>
      <w:pPr>
        <w:spacing w:after="0"/>
        <w:ind w:firstLine="240"/>
        <w:jc w:val="left"/>
      </w:pPr>
      <w:r>
        <w:rPr>
          <w:rFonts w:ascii="Arial"/>
          <w:b w:val="false"/>
          <w:i w:val="false"/>
          <w:color w:val="000000"/>
          <w:sz w:val="18"/>
        </w:rPr>
        <w:t>3) на період складання державних іспитів у вищих навчальних закладах незалежно від рівня акредитації - 30 календарних днів;</w:t>
      </w:r>
    </w:p>
    <w:bookmarkEnd w:id="176"/>
    <w:bookmarkStart w:name="145" w:id="177"/>
    <w:p>
      <w:pPr>
        <w:spacing w:after="0"/>
        <w:ind w:firstLine="240"/>
        <w:jc w:val="left"/>
      </w:pPr>
      <w:r>
        <w:rPr>
          <w:rFonts w:ascii="Arial"/>
          <w:b w:val="false"/>
          <w:i w:val="false"/>
          <w:color w:val="000000"/>
          <w:sz w:val="18"/>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bookmarkEnd w:id="177"/>
    <w:bookmarkStart w:name="408774" w:id="178"/>
    <w:p>
      <w:pPr>
        <w:spacing w:after="0"/>
        <w:ind w:firstLine="240"/>
        <w:jc w:val="left"/>
      </w:pPr>
      <w:r>
        <w:rPr>
          <w:rFonts w:ascii="Arial"/>
          <w:b w:val="false"/>
          <w:i w:val="false"/>
          <w:color w:val="000000"/>
          <w:sz w:val="18"/>
        </w:rPr>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bookmarkEnd w:id="178"/>
    <w:bookmarkStart w:name="408775" w:id="179"/>
    <w:p>
      <w:pPr>
        <w:spacing w:after="0"/>
        <w:ind w:firstLine="240"/>
        <w:jc w:val="right"/>
      </w:pPr>
      <w:r>
        <w:rPr>
          <w:rFonts w:ascii="Arial"/>
          <w:b w:val="false"/>
          <w:i w:val="false"/>
          <w:color w:val="000000"/>
          <w:sz w:val="18"/>
        </w:rPr>
        <w:t>(статтю 15 доповнено частиною другою згідно</w:t>
      </w:r>
      <w:r>
        <w:br/>
      </w:r>
      <w:r>
        <w:rPr>
          <w:rFonts w:ascii="Arial"/>
          <w:b w:val="false"/>
          <w:i w:val="false"/>
          <w:color w:val="000000"/>
          <w:sz w:val="18"/>
        </w:rPr>
        <w:t xml:space="preserve"> із Законом України від 02.11.2000 р. N 2073-III,</w:t>
      </w:r>
      <w:r>
        <w:br/>
      </w:r>
      <w:r>
        <w:rPr>
          <w:rFonts w:ascii="Arial"/>
          <w:b w:val="false"/>
          <w:i w:val="false"/>
          <w:color w:val="000000"/>
          <w:sz w:val="18"/>
        </w:rPr>
        <w:t xml:space="preserve"> у зв'язку з цим частини другу, третю і четверту вважати</w:t>
      </w:r>
      <w:r>
        <w:br/>
      </w:r>
      <w:r>
        <w:rPr>
          <w:rFonts w:ascii="Arial"/>
          <w:b w:val="false"/>
          <w:i w:val="false"/>
          <w:color w:val="000000"/>
          <w:sz w:val="18"/>
        </w:rPr>
        <w:t xml:space="preserve"> відповідно частинами третьою, четвертою і п'ятою)</w:t>
      </w:r>
    </w:p>
    <w:bookmarkEnd w:id="179"/>
    <w:bookmarkStart w:name="146" w:id="180"/>
    <w:p>
      <w:pPr>
        <w:spacing w:after="0"/>
        <w:ind w:firstLine="240"/>
        <w:jc w:val="left"/>
      </w:pPr>
      <w:r>
        <w:rPr>
          <w:rFonts w:ascii="Arial"/>
          <w:b w:val="false"/>
          <w:i w:val="false"/>
          <w:color w:val="000000"/>
          <w:sz w:val="18"/>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bookmarkEnd w:id="180"/>
    <w:bookmarkStart w:name="147" w:id="181"/>
    <w:p>
      <w:pPr>
        <w:spacing w:after="0"/>
        <w:ind w:firstLine="240"/>
        <w:jc w:val="left"/>
      </w:pPr>
      <w:r>
        <w:rPr>
          <w:rFonts w:ascii="Arial"/>
          <w:b w:val="false"/>
          <w:i w:val="false"/>
          <w:color w:val="000000"/>
          <w:sz w:val="18"/>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 та за їх бажанням протягом чотирьох років навчання - один вільний від роботи день на тиждень з оплатою його в розмірі 50 відсотків середньої заробітної плати працівника.</w:t>
      </w:r>
    </w:p>
    <w:bookmarkEnd w:id="181"/>
    <w:bookmarkStart w:name="148" w:id="182"/>
    <w:p>
      <w:pPr>
        <w:spacing w:after="0"/>
        <w:ind w:firstLine="240"/>
        <w:jc w:val="left"/>
      </w:pPr>
      <w:r>
        <w:rPr>
          <w:rFonts w:ascii="Arial"/>
          <w:b w:val="false"/>
          <w:i w:val="false"/>
          <w:color w:val="000000"/>
          <w:sz w:val="18"/>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встановлюватись інша тривалість відпусток у зв'язку з навчанням.</w:t>
      </w:r>
    </w:p>
    <w:bookmarkEnd w:id="182"/>
    <w:bookmarkStart w:name="408777" w:id="183"/>
    <w:p>
      <w:pPr>
        <w:spacing w:after="0"/>
        <w:ind w:firstLine="240"/>
        <w:jc w:val="left"/>
      </w:pPr>
      <w:r>
        <w:rPr>
          <w:rFonts w:ascii="Arial"/>
          <w:b w:val="false"/>
          <w:i w:val="false"/>
          <w:color w:val="000000"/>
          <w:sz w:val="18"/>
        </w:rPr>
        <w:t>Відпустки, передбачені пунктами 1 та 2 частини першої та частиною четвертою цієї статті, надаються впродовж навчального року.</w:t>
      </w:r>
    </w:p>
    <w:bookmarkEnd w:id="183"/>
    <w:bookmarkStart w:name="408778" w:id="184"/>
    <w:p>
      <w:pPr>
        <w:spacing w:after="0"/>
        <w:ind w:firstLine="240"/>
        <w:jc w:val="right"/>
      </w:pPr>
      <w:r>
        <w:rPr>
          <w:rFonts w:ascii="Arial"/>
          <w:b w:val="false"/>
          <w:i w:val="false"/>
          <w:color w:val="000000"/>
          <w:sz w:val="18"/>
        </w:rPr>
        <w:t>(статтю 15 доповнено частиною шостою згідно</w:t>
      </w:r>
      <w:r>
        <w:br/>
      </w:r>
      <w:r>
        <w:rPr>
          <w:rFonts w:ascii="Arial"/>
          <w:b w:val="false"/>
          <w:i w:val="false"/>
          <w:color w:val="000000"/>
          <w:sz w:val="18"/>
        </w:rPr>
        <w:t xml:space="preserve"> із Законом України від 02.11.2000 р. N 2073-III)</w:t>
      </w:r>
    </w:p>
    <w:bookmarkEnd w:id="184"/>
    <w:bookmarkStart w:name="831352" w:id="185"/>
    <w:p>
      <w:pPr>
        <w:pStyle w:val="Heading3"/>
        <w:spacing w:after="0"/>
        <w:ind w:left="0"/>
        <w:jc w:val="center"/>
      </w:pPr>
      <w:r>
        <w:rPr>
          <w:rFonts w:ascii="Arial"/>
          <w:color w:val="000000"/>
          <w:sz w:val="27"/>
        </w:rPr>
        <w:t>Стаття 15</w:t>
      </w:r>
      <w:r>
        <w:rPr>
          <w:rFonts w:ascii="Arial"/>
          <w:color w:val="000000"/>
          <w:vertAlign w:val="superscript"/>
        </w:rPr>
        <w:t>1</w:t>
      </w:r>
      <w:r>
        <w:rPr>
          <w:rFonts w:ascii="Arial"/>
          <w:color w:val="000000"/>
          <w:sz w:val="27"/>
        </w:rPr>
        <w:t>. Відпустка у зв'язку з профспілковим навчанням</w:t>
      </w:r>
    </w:p>
    <w:bookmarkEnd w:id="185"/>
    <w:bookmarkStart w:name="831353" w:id="186"/>
    <w:p>
      <w:pPr>
        <w:spacing w:after="0"/>
        <w:ind w:firstLine="240"/>
        <w:jc w:val="left"/>
      </w:pPr>
      <w:r>
        <w:rPr>
          <w:rFonts w:ascii="Arial"/>
          <w:b w:val="false"/>
          <w:i w:val="false"/>
          <w:color w:val="000000"/>
          <w:sz w:val="18"/>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w:t>
      </w:r>
    </w:p>
    <w:bookmarkEnd w:id="186"/>
    <w:bookmarkStart w:name="831354" w:id="187"/>
    <w:p>
      <w:pPr>
        <w:spacing w:after="0"/>
        <w:ind w:firstLine="240"/>
        <w:jc w:val="right"/>
      </w:pPr>
      <w:r>
        <w:rPr>
          <w:rFonts w:ascii="Arial"/>
          <w:b w:val="false"/>
          <w:i w:val="false"/>
          <w:color w:val="000000"/>
          <w:sz w:val="18"/>
        </w:rPr>
        <w:t>(Закон доповнено статтею 15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10.07.2003 р. N 1096-IV)</w:t>
      </w:r>
    </w:p>
    <w:bookmarkEnd w:id="187"/>
    <w:bookmarkStart w:name="149" w:id="188"/>
    <w:p>
      <w:pPr>
        <w:pStyle w:val="Heading3"/>
        <w:spacing w:after="0"/>
        <w:ind w:left="0"/>
        <w:jc w:val="center"/>
      </w:pPr>
      <w:r>
        <w:rPr>
          <w:rFonts w:ascii="Arial"/>
          <w:color w:val="000000"/>
          <w:sz w:val="27"/>
        </w:rPr>
        <w:t>Стаття 16. Творча відпустка</w:t>
      </w:r>
    </w:p>
    <w:bookmarkEnd w:id="188"/>
    <w:bookmarkStart w:name="150" w:id="189"/>
    <w:p>
      <w:pPr>
        <w:spacing w:after="0"/>
        <w:ind w:firstLine="240"/>
        <w:jc w:val="left"/>
      </w:pPr>
      <w:r>
        <w:rPr>
          <w:rFonts w:ascii="Arial"/>
          <w:b w:val="false"/>
          <w:i w:val="false"/>
          <w:color w:val="000000"/>
          <w:sz w:val="18"/>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bookmarkEnd w:id="189"/>
    <w:bookmarkStart w:name="151" w:id="190"/>
    <w:p>
      <w:pPr>
        <w:spacing w:after="0"/>
        <w:ind w:firstLine="240"/>
        <w:jc w:val="left"/>
      </w:pPr>
      <w:r>
        <w:rPr>
          <w:rFonts w:ascii="Arial"/>
          <w:b w:val="false"/>
          <w:i w:val="false"/>
          <w:color w:val="000000"/>
          <w:sz w:val="18"/>
        </w:rPr>
        <w:t>Тривалість, порядок, умови надання та оплати творчих відпусток</w:t>
      </w:r>
      <w:r>
        <w:rPr>
          <w:rFonts w:ascii="Arial"/>
          <w:b w:val="false"/>
          <w:i w:val="false"/>
          <w:color w:val="000000"/>
          <w:sz w:val="18"/>
        </w:rPr>
        <w:t xml:space="preserve"> установлюються Кабінетом Міністрів України.</w:t>
      </w:r>
    </w:p>
    <w:bookmarkEnd w:id="190"/>
    <w:bookmarkStart w:name="831407" w:id="191"/>
    <w:p>
      <w:pPr>
        <w:pStyle w:val="Heading3"/>
        <w:spacing w:after="0"/>
        <w:ind w:left="0"/>
        <w:jc w:val="center"/>
      </w:pPr>
      <w:r>
        <w:rPr>
          <w:rFonts w:ascii="Arial"/>
          <w:color w:val="000000"/>
          <w:sz w:val="27"/>
        </w:rPr>
        <w:t>Стаття 16</w:t>
      </w:r>
      <w:r>
        <w:rPr>
          <w:rFonts w:ascii="Arial"/>
          <w:color w:val="000000"/>
          <w:vertAlign w:val="superscript"/>
        </w:rPr>
        <w:t>1</w:t>
      </w:r>
      <w:r>
        <w:rPr>
          <w:rFonts w:ascii="Arial"/>
          <w:color w:val="000000"/>
          <w:sz w:val="27"/>
        </w:rPr>
        <w:t>. Відпустка для підготовки та участі в змаганнях</w:t>
      </w:r>
    </w:p>
    <w:bookmarkEnd w:id="191"/>
    <w:bookmarkStart w:name="831408" w:id="192"/>
    <w:p>
      <w:pPr>
        <w:spacing w:after="0"/>
        <w:ind w:firstLine="240"/>
        <w:jc w:val="left"/>
      </w:pPr>
      <w:r>
        <w:rPr>
          <w:rFonts w:ascii="Arial"/>
          <w:b w:val="false"/>
          <w:i w:val="false"/>
          <w:color w:val="000000"/>
          <w:sz w:val="18"/>
        </w:rPr>
        <w:t>Відпустка для підготовки та участі в змаганнях надається працівникам, які беруть участь у всеукраїнських та міжнародних спортивних змаганнях.</w:t>
      </w:r>
    </w:p>
    <w:bookmarkEnd w:id="192"/>
    <w:bookmarkStart w:name="831409" w:id="193"/>
    <w:p>
      <w:pPr>
        <w:spacing w:after="0"/>
        <w:ind w:firstLine="240"/>
        <w:jc w:val="left"/>
      </w:pPr>
      <w:r>
        <w:rPr>
          <w:rFonts w:ascii="Arial"/>
          <w:b w:val="false"/>
          <w:i w:val="false"/>
          <w:color w:val="000000"/>
          <w:sz w:val="18"/>
        </w:rPr>
        <w:t>Тривалість</w:t>
      </w:r>
      <w:r>
        <w:rPr>
          <w:rFonts w:ascii="Arial"/>
          <w:b w:val="false"/>
          <w:i w:val="false"/>
          <w:color w:val="000000"/>
          <w:sz w:val="18"/>
        </w:rPr>
        <w:t xml:space="preserve">, </w:t>
      </w:r>
      <w:r>
        <w:rPr>
          <w:rFonts w:ascii="Arial"/>
          <w:b w:val="false"/>
          <w:i w:val="false"/>
          <w:color w:val="000000"/>
          <w:sz w:val="18"/>
        </w:rPr>
        <w:t>порядок</w:t>
      </w:r>
      <w:r>
        <w:rPr>
          <w:rFonts w:ascii="Arial"/>
          <w:b w:val="false"/>
          <w:i w:val="false"/>
          <w:color w:val="000000"/>
          <w:sz w:val="18"/>
        </w:rPr>
        <w:t xml:space="preserve">, </w:t>
      </w:r>
      <w:r>
        <w:rPr>
          <w:rFonts w:ascii="Arial"/>
          <w:b w:val="false"/>
          <w:i w:val="false"/>
          <w:color w:val="000000"/>
          <w:sz w:val="18"/>
        </w:rPr>
        <w:t>умови надання</w:t>
      </w:r>
      <w:r>
        <w:rPr>
          <w:rFonts w:ascii="Arial"/>
          <w:b w:val="false"/>
          <w:i w:val="false"/>
          <w:color w:val="000000"/>
          <w:sz w:val="18"/>
        </w:rPr>
        <w:t xml:space="preserve"> та </w:t>
      </w:r>
      <w:r>
        <w:rPr>
          <w:rFonts w:ascii="Arial"/>
          <w:b w:val="false"/>
          <w:i w:val="false"/>
          <w:color w:val="000000"/>
          <w:sz w:val="18"/>
        </w:rPr>
        <w:t>оплати</w:t>
      </w:r>
      <w:r>
        <w:rPr>
          <w:rFonts w:ascii="Arial"/>
          <w:b w:val="false"/>
          <w:i w:val="false"/>
          <w:color w:val="000000"/>
          <w:sz w:val="18"/>
        </w:rPr>
        <w:t xml:space="preserve"> відпусток для підготовки та участі в змаганнях встановлюються Кабінетом Міністрів України.</w:t>
      </w:r>
    </w:p>
    <w:bookmarkEnd w:id="193"/>
    <w:bookmarkStart w:name="831410" w:id="194"/>
    <w:p>
      <w:pPr>
        <w:spacing w:after="0"/>
        <w:ind w:firstLine="240"/>
        <w:jc w:val="right"/>
      </w:pPr>
      <w:r>
        <w:rPr>
          <w:rFonts w:ascii="Arial"/>
          <w:b w:val="false"/>
          <w:i w:val="false"/>
          <w:color w:val="000000"/>
          <w:sz w:val="18"/>
        </w:rPr>
        <w:t>(Закон доповнено статтею 16</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17.11.2009 р. N 1724-VI)</w:t>
      </w:r>
    </w:p>
    <w:bookmarkEnd w:id="194"/>
    <w:bookmarkStart w:name="831449" w:id="195"/>
    <w:p>
      <w:pPr>
        <w:pStyle w:val="Heading3"/>
        <w:spacing w:after="0"/>
        <w:ind w:left="0"/>
        <w:jc w:val="center"/>
      </w:pPr>
      <w:r>
        <w:rPr>
          <w:rFonts w:ascii="Arial"/>
          <w:color w:val="000000"/>
          <w:sz w:val="27"/>
        </w:rPr>
        <w:t>Стаття 16</w:t>
      </w:r>
      <w:r>
        <w:rPr>
          <w:rFonts w:ascii="Arial"/>
          <w:color w:val="000000"/>
          <w:vertAlign w:val="superscript"/>
        </w:rPr>
        <w:t>2</w:t>
      </w:r>
      <w:r>
        <w:rPr>
          <w:rFonts w:ascii="Arial"/>
          <w:color w:val="000000"/>
          <w:sz w:val="27"/>
        </w:rPr>
        <w:t>. Додаткова відпустка окремим категоріям</w:t>
      </w:r>
      <w:r>
        <w:rPr>
          <w:rFonts w:ascii="Arial"/>
          <w:color w:val="000000"/>
          <w:sz w:val="27"/>
        </w:rPr>
        <w:t xml:space="preserve"> громадян та постраждалим учасникам Революції Гідності</w:t>
      </w:r>
    </w:p>
    <w:bookmarkEnd w:id="195"/>
    <w:bookmarkStart w:name="831459" w:id="196"/>
    <w:p>
      <w:pPr>
        <w:spacing w:after="0"/>
        <w:ind w:firstLine="240"/>
        <w:jc w:val="right"/>
      </w:pPr>
      <w:r>
        <w:rPr>
          <w:rFonts w:ascii="Arial"/>
          <w:b w:val="false"/>
          <w:i w:val="false"/>
          <w:color w:val="000000"/>
          <w:sz w:val="18"/>
        </w:rPr>
        <w:t>(назва статті 16</w:t>
      </w:r>
      <w:r>
        <w:rPr>
          <w:rFonts w:ascii="Arial"/>
          <w:b w:val="false"/>
          <w:i w:val="false"/>
          <w:color w:val="000000"/>
          <w:vertAlign w:val="superscript"/>
        </w:rPr>
        <w:t>2</w:t>
      </w:r>
      <w:r>
        <w:rPr>
          <w:rFonts w:ascii="Arial"/>
          <w:b w:val="false"/>
          <w:i w:val="false"/>
          <w:color w:val="000000"/>
          <w:sz w:val="18"/>
        </w:rPr>
        <w:t xml:space="preserve"> із змінами, внесеними згідно</w:t>
      </w:r>
      <w:r>
        <w:br/>
      </w:r>
      <w:r>
        <w:rPr>
          <w:rFonts w:ascii="Arial"/>
          <w:b w:val="false"/>
          <w:i w:val="false"/>
          <w:color w:val="000000"/>
          <w:sz w:val="18"/>
        </w:rPr>
        <w:t xml:space="preserve"> із Законами України від 22.05.2018 р. N 2443-VIII,</w:t>
      </w:r>
      <w:r>
        <w:br/>
      </w:r>
      <w:r>
        <w:rPr>
          <w:rFonts w:ascii="Arial"/>
          <w:b w:val="false"/>
          <w:i w:val="false"/>
          <w:color w:val="000000"/>
          <w:sz w:val="18"/>
        </w:rPr>
        <w:t>від 18.09.2018 р. N 2542-VIII)</w:t>
      </w:r>
    </w:p>
    <w:bookmarkEnd w:id="196"/>
    <w:bookmarkStart w:name="831450" w:id="197"/>
    <w:p>
      <w:pPr>
        <w:spacing w:after="0"/>
        <w:ind w:firstLine="240"/>
        <w:jc w:val="left"/>
      </w:pPr>
      <w:r>
        <w:rPr>
          <w:rFonts w:ascii="Arial"/>
          <w:b w:val="false"/>
          <w:i w:val="false"/>
          <w:color w:val="000000"/>
          <w:sz w:val="18"/>
        </w:rPr>
        <w:t xml:space="preserve">Учасникам бойових дій, постраждалим учасникам Революції Гідності, особам з інвалідністю внаслідок війни, статус яких визначений </w:t>
      </w:r>
      <w:r>
        <w:rPr>
          <w:rFonts w:ascii="Arial"/>
          <w:b w:val="false"/>
          <w:i w:val="false"/>
          <w:color w:val="000000"/>
          <w:sz w:val="18"/>
        </w:rPr>
        <w:t>Законом України "Про статус ветеранів війни, гарантії їх соціального захисту"</w:t>
      </w:r>
      <w:r>
        <w:rPr>
          <w:rFonts w:ascii="Arial"/>
          <w:b w:val="false"/>
          <w:i w:val="false"/>
          <w:color w:val="000000"/>
          <w:sz w:val="18"/>
        </w:rPr>
        <w:t xml:space="preserve">,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bookmarkEnd w:id="197"/>
    <w:bookmarkStart w:name="831451" w:id="198"/>
    <w:p>
      <w:pPr>
        <w:spacing w:after="0"/>
        <w:ind w:firstLine="240"/>
        <w:jc w:val="right"/>
      </w:pPr>
      <w:r>
        <w:rPr>
          <w:rFonts w:ascii="Arial"/>
          <w:b w:val="false"/>
          <w:i w:val="false"/>
          <w:color w:val="000000"/>
          <w:sz w:val="18"/>
        </w:rPr>
        <w:t>(Закон доповнено статтею 16</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14.05.2015 р. N 426-VIII,</w:t>
      </w:r>
      <w:r>
        <w:br/>
      </w:r>
      <w:r>
        <w:rPr>
          <w:rFonts w:ascii="Arial"/>
          <w:b w:val="false"/>
          <w:i w:val="false"/>
          <w:color w:val="000000"/>
          <w:sz w:val="18"/>
        </w:rPr>
        <w:t>стаття 16</w:t>
      </w:r>
      <w:r>
        <w:rPr>
          <w:rFonts w:ascii="Arial"/>
          <w:b w:val="false"/>
          <w:i w:val="false"/>
          <w:color w:val="000000"/>
          <w:vertAlign w:val="superscript"/>
        </w:rPr>
        <w:t>2</w:t>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19.12.2017 р. N 2249-VIII,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p>
    <w:bookmarkEnd w:id="198"/>
    <w:bookmarkStart w:name="152" w:id="199"/>
    <w:p>
      <w:pPr>
        <w:pStyle w:val="Heading3"/>
        <w:spacing w:after="0"/>
        <w:ind w:left="0"/>
        <w:jc w:val="center"/>
      </w:pPr>
      <w:r>
        <w:rPr>
          <w:rFonts w:ascii="Arial"/>
          <w:color w:val="000000"/>
          <w:sz w:val="27"/>
        </w:rPr>
        <w:t>Розділ IV</w:t>
      </w:r>
      <w:r>
        <w:br/>
      </w:r>
      <w:r>
        <w:rPr>
          <w:rFonts w:ascii="Arial"/>
          <w:color w:val="000000"/>
          <w:sz w:val="27"/>
        </w:rPr>
        <w:t xml:space="preserve"> СОЦІАЛЬНІ ВІДПУСТКИ</w:t>
      </w:r>
    </w:p>
    <w:bookmarkEnd w:id="199"/>
    <w:bookmarkStart w:name="153" w:id="200"/>
    <w:p>
      <w:pPr>
        <w:pStyle w:val="Heading3"/>
        <w:spacing w:after="0"/>
        <w:ind w:left="0"/>
        <w:jc w:val="center"/>
      </w:pPr>
      <w:r>
        <w:rPr>
          <w:rFonts w:ascii="Arial"/>
          <w:color w:val="000000"/>
          <w:sz w:val="27"/>
        </w:rPr>
        <w:t>Стаття 17. Відпустка у зв'язку з вагітністю та пологами</w:t>
      </w:r>
    </w:p>
    <w:bookmarkEnd w:id="200"/>
    <w:bookmarkStart w:name="154" w:id="201"/>
    <w:p>
      <w:pPr>
        <w:spacing w:after="0"/>
        <w:ind w:firstLine="240"/>
        <w:jc w:val="left"/>
      </w:pPr>
      <w:r>
        <w:rPr>
          <w:rFonts w:ascii="Arial"/>
          <w:b w:val="false"/>
          <w:i w:val="false"/>
          <w:color w:val="000000"/>
          <w:sz w:val="18"/>
        </w:rPr>
        <w:t>На підставі медичного висновку жінкам надається оплачувана відпустка у зв'язку з вагітністю та пологами тривалістю:</w:t>
      </w:r>
    </w:p>
    <w:bookmarkEnd w:id="201"/>
    <w:bookmarkStart w:name="155" w:id="202"/>
    <w:p>
      <w:pPr>
        <w:spacing w:after="0"/>
        <w:ind w:firstLine="240"/>
        <w:jc w:val="left"/>
      </w:pPr>
      <w:r>
        <w:rPr>
          <w:rFonts w:ascii="Arial"/>
          <w:b w:val="false"/>
          <w:i w:val="false"/>
          <w:color w:val="000000"/>
          <w:sz w:val="18"/>
        </w:rPr>
        <w:t>1) до пологів - 70 календарних днів;</w:t>
      </w:r>
    </w:p>
    <w:bookmarkEnd w:id="202"/>
    <w:bookmarkStart w:name="156" w:id="203"/>
    <w:p>
      <w:pPr>
        <w:spacing w:after="0"/>
        <w:ind w:firstLine="240"/>
        <w:jc w:val="left"/>
      </w:pPr>
      <w:r>
        <w:rPr>
          <w:rFonts w:ascii="Arial"/>
          <w:b w:val="false"/>
          <w:i w:val="false"/>
          <w:color w:val="000000"/>
          <w:sz w:val="18"/>
        </w:rPr>
        <w:t>2) після пологів - 56 календарних днів (70 календарних днів - у разі народження двох і більше дітей та у разі ускладнення пологів), починаючи з дня пологів.</w:t>
      </w:r>
    </w:p>
    <w:bookmarkEnd w:id="203"/>
    <w:bookmarkStart w:name="831468" w:id="204"/>
    <w:p>
      <w:pPr>
        <w:spacing w:after="0"/>
        <w:ind w:firstLine="240"/>
        <w:jc w:val="left"/>
      </w:pPr>
      <w:r>
        <w:rPr>
          <w:rFonts w:ascii="Arial"/>
          <w:b w:val="false"/>
          <w:i w:val="false"/>
          <w:color w:val="000000"/>
          <w:sz w:val="18"/>
        </w:rPr>
        <w:t>Частину другу статті 17 виключено</w:t>
      </w:r>
    </w:p>
    <w:bookmarkEnd w:id="204"/>
    <w:bookmarkStart w:name="831344" w:id="205"/>
    <w:p>
      <w:pPr>
        <w:spacing w:after="0"/>
        <w:ind w:firstLine="240"/>
        <w:jc w:val="right"/>
      </w:pPr>
      <w:r>
        <w:rPr>
          <w:rFonts w:ascii="Arial"/>
          <w:b w:val="false"/>
          <w:i w:val="false"/>
          <w:color w:val="000000"/>
          <w:sz w:val="18"/>
        </w:rPr>
        <w:t>(частина друга статті 17 із змінами, внесеними згідно</w:t>
      </w:r>
      <w:r>
        <w:br/>
      </w:r>
      <w:r>
        <w:rPr>
          <w:rFonts w:ascii="Arial"/>
          <w:b w:val="false"/>
          <w:i w:val="false"/>
          <w:color w:val="000000"/>
          <w:sz w:val="18"/>
        </w:rPr>
        <w:t xml:space="preserve"> із Законом України від 10.07.2003 р. N 1114-IV,</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30.05.2019 р. N 2728-VIII)</w:t>
      </w:r>
    </w:p>
    <w:bookmarkEnd w:id="205"/>
    <w:bookmarkStart w:name="158" w:id="206"/>
    <w:p>
      <w:pPr>
        <w:pStyle w:val="Heading3"/>
        <w:spacing w:after="0"/>
        <w:ind w:left="0"/>
        <w:jc w:val="center"/>
      </w:pPr>
      <w:r>
        <w:rPr>
          <w:rFonts w:ascii="Arial"/>
          <w:color w:val="000000"/>
          <w:sz w:val="27"/>
        </w:rPr>
        <w:t>Стаття 18. Відпустка для догляду за дитиною до досягнення нею трирічного віку</w:t>
      </w:r>
    </w:p>
    <w:bookmarkEnd w:id="206"/>
    <w:bookmarkStart w:name="159" w:id="207"/>
    <w:p>
      <w:pPr>
        <w:spacing w:after="0"/>
        <w:ind w:firstLine="240"/>
        <w:jc w:val="left"/>
      </w:pPr>
      <w:r>
        <w:rPr>
          <w:rFonts w:ascii="Arial"/>
          <w:b w:val="false"/>
          <w:i w:val="false"/>
          <w:color w:val="000000"/>
          <w:sz w:val="18"/>
        </w:rPr>
        <w:t>Після закінчення відпустки у зв'язку з вагітністю та пологами за бажанням матері або батька дитини одному з них надається відпустка для догляду за дитиною до досягнення нею трирічного віку.</w:t>
      </w:r>
    </w:p>
    <w:bookmarkEnd w:id="207"/>
    <w:bookmarkStart w:name="831479" w:id="208"/>
    <w:p>
      <w:pPr>
        <w:spacing w:after="0"/>
        <w:ind w:firstLine="240"/>
        <w:jc w:val="right"/>
      </w:pPr>
      <w:r>
        <w:rPr>
          <w:rFonts w:ascii="Arial"/>
          <w:b w:val="false"/>
          <w:i w:val="false"/>
          <w:color w:val="000000"/>
          <w:sz w:val="18"/>
        </w:rPr>
        <w:t>(частина перша статті 18 із змінами, внесеними</w:t>
      </w:r>
      <w:r>
        <w:br/>
      </w:r>
      <w:r>
        <w:rPr>
          <w:rFonts w:ascii="Arial"/>
          <w:b w:val="false"/>
          <w:i w:val="false"/>
          <w:color w:val="000000"/>
          <w:sz w:val="18"/>
        </w:rPr>
        <w:t xml:space="preserve"> згідно із Законом України від 15.04.2021 р. N 1401-IX)</w:t>
      </w:r>
    </w:p>
    <w:bookmarkEnd w:id="208"/>
    <w:bookmarkStart w:name="160" w:id="209"/>
    <w:p>
      <w:pPr>
        <w:spacing w:after="0"/>
        <w:ind w:firstLine="240"/>
        <w:jc w:val="left"/>
      </w:pPr>
      <w:r>
        <w:rPr>
          <w:rFonts w:ascii="Arial"/>
          <w:b w:val="false"/>
          <w:i w:val="false"/>
          <w:color w:val="000000"/>
          <w:sz w:val="18"/>
        </w:rPr>
        <w:t>Підприємство, установа, організація за рахунок власних коштів може надавати одному з батьків дитини частково оплачувану відпустку та відпустку без збереження заробітної плати для догляду за дитиною більшої тривалості.</w:t>
      </w:r>
    </w:p>
    <w:bookmarkEnd w:id="209"/>
    <w:bookmarkStart w:name="831480" w:id="210"/>
    <w:p>
      <w:pPr>
        <w:spacing w:after="0"/>
        <w:ind w:firstLine="240"/>
        <w:jc w:val="right"/>
      </w:pPr>
      <w:r>
        <w:rPr>
          <w:rFonts w:ascii="Arial"/>
          <w:b w:val="false"/>
          <w:i w:val="false"/>
          <w:color w:val="000000"/>
          <w:sz w:val="18"/>
        </w:rPr>
        <w:t>(частина друга статті 18 із змінами, внесеними</w:t>
      </w:r>
      <w:r>
        <w:br/>
      </w:r>
      <w:r>
        <w:rPr>
          <w:rFonts w:ascii="Arial"/>
          <w:b w:val="false"/>
          <w:i w:val="false"/>
          <w:color w:val="000000"/>
          <w:sz w:val="18"/>
        </w:rPr>
        <w:t xml:space="preserve"> згідно із Законом України від 15.04.2021 р. N 1401-IX)</w:t>
      </w:r>
    </w:p>
    <w:bookmarkEnd w:id="210"/>
    <w:bookmarkStart w:name="831481" w:id="211"/>
    <w:p>
      <w:pPr>
        <w:spacing w:after="0"/>
        <w:ind w:firstLine="240"/>
        <w:jc w:val="left"/>
      </w:pPr>
      <w:r>
        <w:rPr>
          <w:rFonts w:ascii="Arial"/>
          <w:b w:val="false"/>
          <w:i w:val="false"/>
          <w:color w:val="000000"/>
          <w:sz w:val="18"/>
        </w:rPr>
        <w:t>Ця відпустка може бути використана повністю або частинами також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bookmarkEnd w:id="211"/>
    <w:bookmarkStart w:name="831392" w:id="212"/>
    <w:p>
      <w:pPr>
        <w:spacing w:after="0"/>
        <w:ind w:firstLine="240"/>
        <w:jc w:val="right"/>
      </w:pPr>
      <w:r>
        <w:rPr>
          <w:rFonts w:ascii="Arial"/>
          <w:b w:val="false"/>
          <w:i w:val="false"/>
          <w:color w:val="000000"/>
          <w:sz w:val="18"/>
        </w:rPr>
        <w:t>(частина третя статті 18 із змінами, внесеними</w:t>
      </w:r>
      <w:r>
        <w:br/>
      </w:r>
      <w:r>
        <w:rPr>
          <w:rFonts w:ascii="Arial"/>
          <w:b w:val="false"/>
          <w:i w:val="false"/>
          <w:color w:val="000000"/>
          <w:sz w:val="18"/>
        </w:rPr>
        <w:t xml:space="preserve"> згідно із Законами України від 10.03.2010 р. N 1959-VI,</w:t>
      </w:r>
      <w:r>
        <w:br/>
      </w:r>
      <w:r>
        <w:rPr>
          <w:rFonts w:ascii="Arial"/>
          <w:b w:val="false"/>
          <w:i w:val="false"/>
          <w:color w:val="000000"/>
          <w:sz w:val="18"/>
        </w:rPr>
        <w:t>від 17.05.2016 р. N 1366-VIII,</w:t>
      </w:r>
      <w:r>
        <w:br/>
      </w:r>
      <w:r>
        <w:rPr>
          <w:rFonts w:ascii="Arial"/>
          <w:b w:val="false"/>
          <w:i w:val="false"/>
          <w:color w:val="000000"/>
          <w:sz w:val="18"/>
        </w:rPr>
        <w:t>від 15.04.2021 р. N 1401-IX)</w:t>
      </w:r>
    </w:p>
    <w:bookmarkEnd w:id="212"/>
    <w:bookmarkStart w:name="162" w:id="213"/>
    <w:p>
      <w:pPr>
        <w:spacing w:after="0"/>
        <w:ind w:firstLine="240"/>
        <w:jc w:val="left"/>
      </w:pPr>
      <w:r>
        <w:rPr>
          <w:rFonts w:ascii="Arial"/>
          <w:b w:val="false"/>
          <w:i w:val="false"/>
          <w:color w:val="000000"/>
          <w:sz w:val="18"/>
        </w:rPr>
        <w:t>За бажанням матері, батька дитини або осіб, зазначених у частині третій цієї статті, у період перебування їх у відпустці для догляду за дитиною вони можуть працювати на умовах неповного робочого часу або вдома.</w:t>
      </w:r>
    </w:p>
    <w:bookmarkEnd w:id="213"/>
    <w:bookmarkStart w:name="831432" w:id="214"/>
    <w:p>
      <w:pPr>
        <w:spacing w:after="0"/>
        <w:ind w:firstLine="240"/>
        <w:jc w:val="right"/>
      </w:pPr>
      <w:r>
        <w:rPr>
          <w:rFonts w:ascii="Arial"/>
          <w:b w:val="false"/>
          <w:i w:val="false"/>
          <w:color w:val="000000"/>
          <w:sz w:val="18"/>
        </w:rPr>
        <w:t>(частина четверта статті 18 із змінами, внесеними</w:t>
      </w:r>
      <w:r>
        <w:br/>
      </w:r>
      <w:r>
        <w:rPr>
          <w:rFonts w:ascii="Arial"/>
          <w:b w:val="false"/>
          <w:i w:val="false"/>
          <w:color w:val="000000"/>
          <w:sz w:val="18"/>
        </w:rPr>
        <w:t xml:space="preserve"> згідно із Законами України від 15.01.2015 р. N 120-VIII,</w:t>
      </w:r>
      <w:r>
        <w:br/>
      </w:r>
      <w:r>
        <w:rPr>
          <w:rFonts w:ascii="Arial"/>
          <w:b w:val="false"/>
          <w:i w:val="false"/>
          <w:color w:val="000000"/>
          <w:sz w:val="18"/>
        </w:rPr>
        <w:t>від 15.04.2021 р. N 1401-IX)</w:t>
      </w:r>
    </w:p>
    <w:bookmarkEnd w:id="214"/>
    <w:bookmarkStart w:name="831374" w:id="215"/>
    <w:p>
      <w:pPr>
        <w:pStyle w:val="Heading3"/>
        <w:spacing w:after="0"/>
        <w:ind w:left="0"/>
        <w:jc w:val="center"/>
      </w:pPr>
      <w:r>
        <w:rPr>
          <w:rFonts w:ascii="Arial"/>
          <w:color w:val="000000"/>
          <w:sz w:val="27"/>
        </w:rPr>
        <w:t>Стаття 18</w:t>
      </w:r>
      <w:r>
        <w:rPr>
          <w:rFonts w:ascii="Arial"/>
          <w:color w:val="000000"/>
          <w:vertAlign w:val="superscript"/>
        </w:rPr>
        <w:t>1</w:t>
      </w:r>
      <w:r>
        <w:rPr>
          <w:rFonts w:ascii="Arial"/>
          <w:color w:val="000000"/>
          <w:sz w:val="27"/>
        </w:rPr>
        <w:t>. Відпустка у зв'язку з усиновленням дитини</w:t>
      </w:r>
    </w:p>
    <w:bookmarkEnd w:id="215"/>
    <w:bookmarkStart w:name="831469" w:id="216"/>
    <w:p>
      <w:pPr>
        <w:spacing w:after="0"/>
        <w:ind w:firstLine="240"/>
        <w:jc w:val="left"/>
      </w:pPr>
      <w:r>
        <w:rPr>
          <w:rFonts w:ascii="Arial"/>
          <w:b w:val="false"/>
          <w:i w:val="false"/>
          <w:color w:val="000000"/>
          <w:sz w:val="18"/>
        </w:rPr>
        <w:t>Особі, яка усиновила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(якщо усиновлювачами є подружжя - одному з них на їх розсуд).</w:t>
      </w:r>
    </w:p>
    <w:bookmarkEnd w:id="216"/>
    <w:bookmarkStart w:name="831413" w:id="217"/>
    <w:p>
      <w:pPr>
        <w:spacing w:after="0"/>
        <w:ind w:firstLine="240"/>
        <w:jc w:val="right"/>
      </w:pPr>
      <w:r>
        <w:rPr>
          <w:rFonts w:ascii="Arial"/>
          <w:b w:val="false"/>
          <w:i w:val="false"/>
          <w:color w:val="000000"/>
          <w:sz w:val="18"/>
        </w:rPr>
        <w:t>(частина перша статті 18</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21.12.2010 р. N 2824-VI,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30.05.2019 р. N 2728-VIII)</w:t>
      </w:r>
    </w:p>
    <w:bookmarkEnd w:id="217"/>
    <w:bookmarkStart w:name="831376" w:id="218"/>
    <w:p>
      <w:pPr>
        <w:spacing w:after="0"/>
        <w:ind w:firstLine="240"/>
        <w:jc w:val="left"/>
      </w:pPr>
      <w:r>
        <w:rPr>
          <w:rFonts w:ascii="Arial"/>
          <w:b w:val="false"/>
          <w:i w:val="false"/>
          <w:color w:val="000000"/>
          <w:sz w:val="18"/>
        </w:rPr>
        <w:t>Особа, яка усиновила дитину, має право на відпустку у зв'язку з усиновленням дитини за умови, якщо заява про надання відпустки надійшла не пізніше трьох місяців з дня набрання законної сили рішенням суду про усиновлення дитини.</w:t>
      </w:r>
    </w:p>
    <w:bookmarkEnd w:id="218"/>
    <w:bookmarkStart w:name="831471" w:id="219"/>
    <w:p>
      <w:pPr>
        <w:spacing w:after="0"/>
        <w:ind w:firstLine="240"/>
        <w:jc w:val="right"/>
      </w:pPr>
      <w:r>
        <w:rPr>
          <w:rFonts w:ascii="Arial"/>
          <w:b w:val="false"/>
          <w:i w:val="false"/>
          <w:color w:val="000000"/>
          <w:sz w:val="18"/>
        </w:rPr>
        <w:t>(частина друга статті 18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30.05.2019 р. N 2728-VIII)</w:t>
      </w:r>
    </w:p>
    <w:bookmarkEnd w:id="219"/>
    <w:bookmarkStart w:name="831377" w:id="220"/>
    <w:p>
      <w:pPr>
        <w:spacing w:after="0"/>
        <w:ind w:firstLine="240"/>
        <w:jc w:val="right"/>
      </w:pPr>
      <w:r>
        <w:rPr>
          <w:rFonts w:ascii="Arial"/>
          <w:b w:val="false"/>
          <w:i w:val="false"/>
          <w:color w:val="000000"/>
          <w:sz w:val="18"/>
        </w:rPr>
        <w:t>(Закон доповнено статтею 18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23.09.2008 р. N 573-VI)</w:t>
      </w:r>
    </w:p>
    <w:bookmarkEnd w:id="220"/>
    <w:bookmarkStart w:name="831433" w:id="221"/>
    <w:p>
      <w:pPr>
        <w:pStyle w:val="Heading3"/>
        <w:spacing w:after="0"/>
        <w:ind w:left="0"/>
        <w:jc w:val="center"/>
      </w:pPr>
      <w:r>
        <w:rPr>
          <w:rFonts w:ascii="Arial"/>
          <w:color w:val="000000"/>
          <w:sz w:val="27"/>
        </w:rPr>
        <w:t>Стаття 19. Додаткова відпустка працівникам, які мають дітей або повнолітню дитину -</w:t>
      </w:r>
      <w:r>
        <w:rPr>
          <w:rFonts w:ascii="Arial"/>
          <w:color w:val="000000"/>
          <w:sz w:val="27"/>
        </w:rPr>
        <w:t xml:space="preserve"> особу з інвалідністю з дитинства підгрупи А I групи</w:t>
      </w:r>
    </w:p>
    <w:bookmarkEnd w:id="221"/>
    <w:bookmarkStart w:name="831435" w:id="222"/>
    <w:p>
      <w:pPr>
        <w:spacing w:after="0"/>
        <w:ind w:firstLine="240"/>
        <w:jc w:val="right"/>
      </w:pPr>
      <w:r>
        <w:rPr>
          <w:rFonts w:ascii="Arial"/>
          <w:b w:val="false"/>
          <w:i w:val="false"/>
          <w:color w:val="000000"/>
          <w:sz w:val="18"/>
        </w:rPr>
        <w:t>(назва статті 19 у редакції Закону</w:t>
      </w:r>
      <w:r>
        <w:br/>
      </w:r>
      <w:r>
        <w:rPr>
          <w:rFonts w:ascii="Arial"/>
          <w:b w:val="false"/>
          <w:i w:val="false"/>
          <w:color w:val="000000"/>
          <w:sz w:val="18"/>
        </w:rPr>
        <w:t xml:space="preserve"> України від 15.01.2015 р. N 120-VIII)</w:t>
      </w:r>
    </w:p>
    <w:bookmarkEnd w:id="222"/>
    <w:bookmarkStart w:name="831434" w:id="223"/>
    <w:p>
      <w:pPr>
        <w:spacing w:after="0"/>
        <w:ind w:firstLine="240"/>
        <w:jc w:val="left"/>
      </w:pPr>
      <w:r>
        <w:rPr>
          <w:rFonts w:ascii="Arial"/>
          <w:b w:val="false"/>
          <w:i w:val="false"/>
          <w:color w:val="000000"/>
          <w:sz w:val="18"/>
        </w:rPr>
        <w:t>Одному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особи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r>
        <w:rPr>
          <w:rFonts w:ascii="Arial"/>
          <w:b w:val="false"/>
          <w:i w:val="false"/>
          <w:color w:val="000000"/>
          <w:sz w:val="18"/>
        </w:rPr>
        <w:t>стаття 73 Кодексу законів про працю України</w:t>
      </w:r>
      <w:r>
        <w:rPr>
          <w:rFonts w:ascii="Arial"/>
          <w:b w:val="false"/>
          <w:i w:val="false"/>
          <w:color w:val="000000"/>
          <w:sz w:val="18"/>
        </w:rPr>
        <w:t>).</w:t>
      </w:r>
    </w:p>
    <w:bookmarkEnd w:id="223"/>
    <w:bookmarkStart w:name="831357" w:id="224"/>
    <w:p>
      <w:pPr>
        <w:spacing w:after="0"/>
        <w:ind w:firstLine="240"/>
        <w:jc w:val="right"/>
      </w:pPr>
      <w:r>
        <w:rPr>
          <w:rFonts w:ascii="Arial"/>
          <w:b w:val="false"/>
          <w:i w:val="false"/>
          <w:color w:val="000000"/>
          <w:sz w:val="18"/>
        </w:rPr>
        <w:t>(частина перша статті 19 із змінами, внесеними</w:t>
      </w:r>
      <w:r>
        <w:br/>
      </w:r>
      <w:r>
        <w:rPr>
          <w:rFonts w:ascii="Arial"/>
          <w:b w:val="false"/>
          <w:i w:val="false"/>
          <w:color w:val="000000"/>
          <w:sz w:val="18"/>
        </w:rPr>
        <w:t xml:space="preserve"> згідно із Законами України від 22.10.2004 р. N 2128-IV,</w:t>
      </w:r>
      <w:r>
        <w:br/>
      </w:r>
      <w:r>
        <w:rPr>
          <w:rFonts w:ascii="Arial"/>
          <w:b w:val="false"/>
          <w:i w:val="false"/>
          <w:color w:val="000000"/>
          <w:sz w:val="18"/>
        </w:rPr>
        <w:t xml:space="preserve"> від 19.05.2009 р. N 1343-VI,</w:t>
      </w:r>
      <w:r>
        <w:br/>
      </w:r>
      <w:r>
        <w:rPr>
          <w:rFonts w:ascii="Arial"/>
          <w:b w:val="false"/>
          <w:i w:val="false"/>
          <w:color w:val="000000"/>
          <w:sz w:val="18"/>
        </w:rPr>
        <w:t>від 10.03.2010 р. N 1959-VI,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15.01.2015 р. N 120-VIII,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15.04.2021 р. N 1401-IX)</w:t>
      </w:r>
    </w:p>
    <w:bookmarkEnd w:id="224"/>
    <w:bookmarkStart w:name="740230" w:id="225"/>
    <w:p>
      <w:pPr>
        <w:spacing w:after="0"/>
        <w:ind w:firstLine="240"/>
        <w:jc w:val="left"/>
      </w:pPr>
      <w:r>
        <w:rPr>
          <w:rFonts w:ascii="Arial"/>
          <w:b w:val="false"/>
          <w:i w:val="false"/>
          <w:color w:val="000000"/>
          <w:sz w:val="18"/>
        </w:rPr>
        <w:t>За наявності декількох підстав для надання цієї відпустки її загальна тривалість не може перевищувати 17 календарних днів.</w:t>
      </w:r>
    </w:p>
    <w:bookmarkEnd w:id="225"/>
    <w:bookmarkStart w:name="831389" w:id="226"/>
    <w:p>
      <w:pPr>
        <w:spacing w:after="0"/>
        <w:ind w:firstLine="240"/>
        <w:jc w:val="right"/>
      </w:pPr>
      <w:r>
        <w:rPr>
          <w:rFonts w:ascii="Arial"/>
          <w:b w:val="false"/>
          <w:i w:val="false"/>
          <w:color w:val="000000"/>
          <w:sz w:val="18"/>
        </w:rPr>
        <w:t>(частина друга статті 19 із змінами, внесеними</w:t>
      </w:r>
      <w:r>
        <w:br/>
      </w:r>
      <w:r>
        <w:rPr>
          <w:rFonts w:ascii="Arial"/>
          <w:b w:val="false"/>
          <w:i w:val="false"/>
          <w:color w:val="000000"/>
          <w:sz w:val="18"/>
        </w:rPr>
        <w:t xml:space="preserve"> згідно із Законом України від 19.05.2009 р. N 1343-VI)</w:t>
      </w:r>
    </w:p>
    <w:bookmarkEnd w:id="226"/>
    <w:bookmarkStart w:name="831342" w:id="227"/>
    <w:p>
      <w:pPr>
        <w:spacing w:after="0"/>
        <w:ind w:firstLine="240"/>
        <w:jc w:val="right"/>
      </w:pPr>
      <w:r>
        <w:rPr>
          <w:rFonts w:ascii="Arial"/>
          <w:b w:val="false"/>
          <w:i w:val="false"/>
          <w:color w:val="000000"/>
          <w:sz w:val="18"/>
        </w:rPr>
        <w:t>(стаття 19 у редакції</w:t>
      </w:r>
      <w:r>
        <w:br/>
      </w:r>
      <w:r>
        <w:rPr>
          <w:rFonts w:ascii="Arial"/>
          <w:b w:val="false"/>
          <w:i w:val="false"/>
          <w:color w:val="000000"/>
          <w:sz w:val="18"/>
        </w:rPr>
        <w:t xml:space="preserve"> Закону України від 06.02.2003 р. N 490-IV)</w:t>
      </w:r>
    </w:p>
    <w:bookmarkEnd w:id="227"/>
    <w:bookmarkStart w:name="831484" w:id="228"/>
    <w:p>
      <w:pPr>
        <w:pStyle w:val="Heading3"/>
        <w:spacing w:after="0"/>
        <w:ind w:left="0"/>
        <w:jc w:val="center"/>
      </w:pPr>
      <w:r>
        <w:rPr>
          <w:rFonts w:ascii="Arial"/>
          <w:color w:val="000000"/>
          <w:sz w:val="27"/>
        </w:rPr>
        <w:t>Стаття 19</w:t>
      </w:r>
      <w:r>
        <w:rPr>
          <w:rFonts w:ascii="Arial"/>
          <w:color w:val="000000"/>
          <w:vertAlign w:val="superscript"/>
        </w:rPr>
        <w:t>1</w:t>
      </w:r>
      <w:r>
        <w:rPr>
          <w:rFonts w:ascii="Arial"/>
          <w:color w:val="000000"/>
          <w:sz w:val="27"/>
        </w:rPr>
        <w:t>. Відпустка при народженні дитини</w:t>
      </w:r>
    </w:p>
    <w:bookmarkEnd w:id="228"/>
    <w:bookmarkStart w:name="831485" w:id="229"/>
    <w:p>
      <w:pPr>
        <w:spacing w:after="0"/>
        <w:ind w:firstLine="240"/>
        <w:jc w:val="left"/>
      </w:pPr>
      <w:r>
        <w:rPr>
          <w:rFonts w:ascii="Arial"/>
          <w:b w:val="false"/>
          <w:i w:val="false"/>
          <w:color w:val="000000"/>
          <w:sz w:val="18"/>
        </w:rPr>
        <w:t>Одноразова оплачувана відпустка при народженні дитини тривалістю до 14 календарних днів (без урахування святкових і неробочих днів) надається не пізніше трьох місяців з дня народження дитини таким працівникам:</w:t>
      </w:r>
    </w:p>
    <w:bookmarkEnd w:id="229"/>
    <w:bookmarkStart w:name="831486" w:id="230"/>
    <w:p>
      <w:pPr>
        <w:spacing w:after="0"/>
        <w:ind w:firstLine="240"/>
        <w:jc w:val="left"/>
      </w:pPr>
      <w:r>
        <w:rPr>
          <w:rFonts w:ascii="Arial"/>
          <w:b w:val="false"/>
          <w:i w:val="false"/>
          <w:color w:val="000000"/>
          <w:sz w:val="18"/>
        </w:rPr>
        <w:t>1) чоловіку, дружина якого народила дитину;</w:t>
      </w:r>
    </w:p>
    <w:bookmarkEnd w:id="230"/>
    <w:bookmarkStart w:name="831487" w:id="231"/>
    <w:p>
      <w:pPr>
        <w:spacing w:after="0"/>
        <w:ind w:firstLine="240"/>
        <w:jc w:val="left"/>
      </w:pPr>
      <w:r>
        <w:rPr>
          <w:rFonts w:ascii="Arial"/>
          <w:b w:val="false"/>
          <w:i w:val="false"/>
          <w:color w:val="000000"/>
          <w:sz w:val="18"/>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bookmarkEnd w:id="231"/>
    <w:bookmarkStart w:name="831488" w:id="232"/>
    <w:p>
      <w:pPr>
        <w:spacing w:after="0"/>
        <w:ind w:firstLine="240"/>
        <w:jc w:val="left"/>
      </w:pPr>
      <w:r>
        <w:rPr>
          <w:rFonts w:ascii="Arial"/>
          <w:b w:val="false"/>
          <w:i w:val="false"/>
          <w:color w:val="000000"/>
          <w:sz w:val="18"/>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bookmarkEnd w:id="232"/>
    <w:bookmarkStart w:name="831489" w:id="233"/>
    <w:p>
      <w:pPr>
        <w:spacing w:after="0"/>
        <w:ind w:firstLine="240"/>
        <w:jc w:val="left"/>
      </w:pPr>
      <w:r>
        <w:rPr>
          <w:rFonts w:ascii="Arial"/>
          <w:b w:val="false"/>
          <w:i w:val="false"/>
          <w:color w:val="000000"/>
          <w:sz w:val="18"/>
        </w:rPr>
        <w:t>Відпустка при народженні дитини надається лише одній з осіб, зазначених у частині першій цієї статті.</w:t>
      </w:r>
    </w:p>
    <w:bookmarkEnd w:id="233"/>
    <w:bookmarkStart w:name="831490" w:id="234"/>
    <w:p>
      <w:pPr>
        <w:spacing w:after="0"/>
        <w:ind w:firstLine="240"/>
        <w:jc w:val="left"/>
      </w:pPr>
      <w:r>
        <w:rPr>
          <w:rFonts w:ascii="Arial"/>
          <w:b w:val="false"/>
          <w:i w:val="false"/>
          <w:color w:val="000000"/>
          <w:sz w:val="18"/>
        </w:rPr>
        <w:t>Тривалість відпустки при народженні дитини визначається працівником у заяві про її надання з урахуванням вимог, встановлених абзацом першим частини першої цієї статті.</w:t>
      </w:r>
    </w:p>
    <w:bookmarkEnd w:id="234"/>
    <w:bookmarkStart w:name="831491" w:id="235"/>
    <w:p>
      <w:pPr>
        <w:spacing w:after="0"/>
        <w:ind w:firstLine="240"/>
        <w:jc w:val="left"/>
      </w:pPr>
      <w:r>
        <w:rPr>
          <w:rFonts w:ascii="Arial"/>
          <w:b w:val="false"/>
          <w:i w:val="false"/>
          <w:color w:val="000000"/>
          <w:sz w:val="18"/>
        </w:rPr>
        <w:t>Відпустка при народженні дитини надається власником або уповноваженим ним органом особам, зазначеним у пунктах 1 - 3 частини першої цієї статті, на підставі письмової заяви відповідної особи.</w:t>
      </w:r>
    </w:p>
    <w:bookmarkEnd w:id="235"/>
    <w:bookmarkStart w:name="831492" w:id="236"/>
    <w:p>
      <w:pPr>
        <w:spacing w:after="0"/>
        <w:ind w:firstLine="240"/>
        <w:jc w:val="left"/>
      </w:pPr>
      <w:r>
        <w:rPr>
          <w:rFonts w:ascii="Arial"/>
          <w:b w:val="false"/>
          <w:i w:val="false"/>
          <w:color w:val="000000"/>
          <w:sz w:val="18"/>
        </w:rPr>
        <w:t>Особа, яка отримала відпустку при народженні дитини, зобов'язана надати власнику або уповноваженому ним органу копії документа, необхідного для державної реєстрації народження дитини, або свідоцтва про народження дитини протягом 30 календарних днів з дня виходу в таку відпустку.</w:t>
      </w:r>
    </w:p>
    <w:bookmarkEnd w:id="236"/>
    <w:bookmarkStart w:name="831493" w:id="237"/>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надання відпустки при народженні дитини встановлюється Кабінетом Міністрів України.</w:t>
      </w:r>
    </w:p>
    <w:bookmarkEnd w:id="237"/>
    <w:bookmarkStart w:name="831494" w:id="238"/>
    <w:p>
      <w:pPr>
        <w:spacing w:after="0"/>
        <w:ind w:firstLine="240"/>
        <w:jc w:val="right"/>
      </w:pPr>
      <w:r>
        <w:rPr>
          <w:rFonts w:ascii="Arial"/>
          <w:b w:val="false"/>
          <w:i w:val="false"/>
          <w:color w:val="000000"/>
          <w:sz w:val="18"/>
        </w:rPr>
        <w:t>(Закон доповнено статтею 19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15.04.2021 р. N 1401-IX)</w:t>
      </w:r>
    </w:p>
    <w:bookmarkEnd w:id="238"/>
    <w:bookmarkStart w:name="166" w:id="239"/>
    <w:p>
      <w:pPr>
        <w:pStyle w:val="Heading3"/>
        <w:spacing w:after="0"/>
        <w:ind w:left="0"/>
        <w:jc w:val="center"/>
      </w:pPr>
      <w:r>
        <w:rPr>
          <w:rFonts w:ascii="Arial"/>
          <w:color w:val="000000"/>
          <w:sz w:val="27"/>
        </w:rPr>
        <w:t>Стаття 20. Порядок надання соціальних відпусток</w:t>
      </w:r>
    </w:p>
    <w:bookmarkEnd w:id="239"/>
    <w:bookmarkStart w:name="167" w:id="240"/>
    <w:p>
      <w:pPr>
        <w:spacing w:after="0"/>
        <w:ind w:firstLine="240"/>
        <w:jc w:val="left"/>
      </w:pPr>
      <w:r>
        <w:rPr>
          <w:rFonts w:ascii="Arial"/>
          <w:b w:val="false"/>
          <w:i w:val="false"/>
          <w:color w:val="000000"/>
          <w:sz w:val="18"/>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в разі ускладнення пологів). Вона надається повністю незалежно від кількості днів, фактично використаних до пологів.</w:t>
      </w:r>
    </w:p>
    <w:bookmarkEnd w:id="240"/>
    <w:bookmarkStart w:name="168" w:id="241"/>
    <w:p>
      <w:pPr>
        <w:spacing w:after="0"/>
        <w:ind w:firstLine="240"/>
        <w:jc w:val="left"/>
      </w:pPr>
      <w:r>
        <w:rPr>
          <w:rFonts w:ascii="Arial"/>
          <w:b w:val="false"/>
          <w:i w:val="false"/>
          <w:color w:val="000000"/>
          <w:sz w:val="18"/>
        </w:rPr>
        <w:t>До відпустки у зв'язку з вагітністю та пологами власник або уповноважений ним орган зобов'язаний за заявою жінки приєднати щорічну відпустку незалежно від тривалості її роботи в поточному робочому році.</w:t>
      </w:r>
    </w:p>
    <w:bookmarkEnd w:id="241"/>
    <w:bookmarkStart w:name="169" w:id="242"/>
    <w:p>
      <w:pPr>
        <w:spacing w:after="0"/>
        <w:ind w:firstLine="240"/>
        <w:jc w:val="left"/>
      </w:pPr>
      <w:r>
        <w:rPr>
          <w:rFonts w:ascii="Arial"/>
          <w:b w:val="false"/>
          <w:i w:val="false"/>
          <w:color w:val="000000"/>
          <w:sz w:val="18"/>
        </w:rPr>
        <w:t>Відпустка для догляду за дитиною до досягнення нею трирічного віку надається за заявою матері, батька дитини або осіб, зазначених у частині третій статті 18 цього Закону, повністю або частково в межах установленого періоду та оформляється наказом (розпорядженням) власника або уповноваженого ним органу.</w:t>
      </w:r>
    </w:p>
    <w:bookmarkEnd w:id="242"/>
    <w:bookmarkStart w:name="831495" w:id="243"/>
    <w:p>
      <w:pPr>
        <w:spacing w:after="0"/>
        <w:ind w:firstLine="240"/>
        <w:jc w:val="right"/>
      </w:pPr>
      <w:r>
        <w:rPr>
          <w:rFonts w:ascii="Arial"/>
          <w:b w:val="false"/>
          <w:i w:val="false"/>
          <w:color w:val="000000"/>
          <w:sz w:val="18"/>
        </w:rPr>
        <w:t>(частина третя статті 20 із змінами, внесеними</w:t>
      </w:r>
      <w:r>
        <w:br/>
      </w:r>
      <w:r>
        <w:rPr>
          <w:rFonts w:ascii="Arial"/>
          <w:b w:val="false"/>
          <w:i w:val="false"/>
          <w:color w:val="000000"/>
          <w:sz w:val="18"/>
        </w:rPr>
        <w:t xml:space="preserve"> згідно із Законом України від 15.04.2021 р. N 1401-IX)</w:t>
      </w:r>
    </w:p>
    <w:bookmarkEnd w:id="243"/>
    <w:bookmarkStart w:name="831496" w:id="244"/>
    <w:p>
      <w:pPr>
        <w:spacing w:after="0"/>
        <w:ind w:firstLine="240"/>
        <w:jc w:val="left"/>
      </w:pPr>
      <w:r>
        <w:rPr>
          <w:rFonts w:ascii="Arial"/>
          <w:b w:val="false"/>
          <w:i w:val="false"/>
          <w:color w:val="000000"/>
          <w:sz w:val="18"/>
        </w:rPr>
        <w:t>Особам, зазначеним у частині третій статті 18 цього Закону (крім осіб, які усиновили чи взяли дитину під опіку у встановленому законодавством порядку, прийомних батьків і батьків-вихователів), відпустка для догляду за дитиною до досягнення нею трирічного віку надається на підставі довідки з місця роботи (навчання, служби) одного з батьків дитини про те, що він (вона) вийшов (вийшла) на роботу до закінчення терміну цієї відпустки.</w:t>
      </w:r>
    </w:p>
    <w:bookmarkEnd w:id="244"/>
    <w:bookmarkStart w:name="831395" w:id="245"/>
    <w:p>
      <w:pPr>
        <w:spacing w:after="0"/>
        <w:ind w:firstLine="240"/>
        <w:jc w:val="right"/>
      </w:pPr>
      <w:r>
        <w:rPr>
          <w:rFonts w:ascii="Arial"/>
          <w:b w:val="false"/>
          <w:i w:val="false"/>
          <w:color w:val="000000"/>
          <w:sz w:val="18"/>
        </w:rPr>
        <w:t>(частина четверта статті 20 із змінами, внесеними</w:t>
      </w:r>
      <w:r>
        <w:br/>
      </w:r>
      <w:r>
        <w:rPr>
          <w:rFonts w:ascii="Arial"/>
          <w:b w:val="false"/>
          <w:i w:val="false"/>
          <w:color w:val="000000"/>
          <w:sz w:val="18"/>
        </w:rPr>
        <w:t xml:space="preserve"> згідно із Законами України від 10.03.2010 р. N 1959-VI,</w:t>
      </w:r>
      <w:r>
        <w:br/>
      </w:r>
      <w:r>
        <w:rPr>
          <w:rFonts w:ascii="Arial"/>
          <w:b w:val="false"/>
          <w:i w:val="false"/>
          <w:color w:val="000000"/>
          <w:sz w:val="18"/>
        </w:rPr>
        <w:t>від 17.05.2016 р. N 1366-VIII,</w:t>
      </w:r>
      <w:r>
        <w:br/>
      </w:r>
      <w:r>
        <w:rPr>
          <w:rFonts w:ascii="Arial"/>
          <w:b w:val="false"/>
          <w:i w:val="false"/>
          <w:color w:val="000000"/>
          <w:sz w:val="18"/>
        </w:rPr>
        <w:t>від 15.04.2021 р. N 1401-IX)</w:t>
      </w:r>
    </w:p>
    <w:bookmarkEnd w:id="245"/>
    <w:bookmarkStart w:name="171" w:id="246"/>
    <w:p>
      <w:pPr>
        <w:spacing w:after="0"/>
        <w:ind w:firstLine="240"/>
        <w:jc w:val="left"/>
      </w:pPr>
      <w:r>
        <w:rPr>
          <w:rFonts w:ascii="Arial"/>
          <w:b w:val="false"/>
          <w:i w:val="false"/>
          <w:color w:val="000000"/>
          <w:sz w:val="18"/>
        </w:rPr>
        <w:t>Відпустка для догляду за дитиною до досягнення нею віку трьох років не надається працівнику, якщо дитина перебуває на державному утриманні (крім прийомних дітей у прийомних сім'ях та вихованців у дитячих будинках сімейного типу).</w:t>
      </w:r>
    </w:p>
    <w:bookmarkEnd w:id="246"/>
    <w:bookmarkStart w:name="831396" w:id="247"/>
    <w:p>
      <w:pPr>
        <w:spacing w:after="0"/>
        <w:ind w:firstLine="240"/>
        <w:jc w:val="right"/>
      </w:pPr>
      <w:r>
        <w:rPr>
          <w:rFonts w:ascii="Arial"/>
          <w:b w:val="false"/>
          <w:i w:val="false"/>
          <w:color w:val="000000"/>
          <w:sz w:val="18"/>
        </w:rPr>
        <w:t>(частина п'ята статті 20 із змінами, внесеними</w:t>
      </w:r>
      <w:r>
        <w:br/>
      </w:r>
      <w:r>
        <w:rPr>
          <w:rFonts w:ascii="Arial"/>
          <w:b w:val="false"/>
          <w:i w:val="false"/>
          <w:color w:val="000000"/>
          <w:sz w:val="18"/>
        </w:rPr>
        <w:t xml:space="preserve"> згідно із Законами України від 10.03.2010 р. N 1959-VI,</w:t>
      </w:r>
      <w:r>
        <w:br/>
      </w:r>
      <w:r>
        <w:rPr>
          <w:rFonts w:ascii="Arial"/>
          <w:b w:val="false"/>
          <w:i w:val="false"/>
          <w:color w:val="000000"/>
          <w:sz w:val="18"/>
        </w:rPr>
        <w:t>від 17.05.2016 р. N 1366-VIII)</w:t>
      </w:r>
    </w:p>
    <w:bookmarkEnd w:id="247"/>
    <w:bookmarkStart w:name="831378" w:id="248"/>
    <w:p>
      <w:pPr>
        <w:spacing w:after="0"/>
        <w:ind w:firstLine="240"/>
        <w:jc w:val="left"/>
      </w:pPr>
      <w:r>
        <w:rPr>
          <w:rFonts w:ascii="Arial"/>
          <w:b w:val="false"/>
          <w:i w:val="false"/>
          <w:color w:val="000000"/>
          <w:sz w:val="18"/>
        </w:rPr>
        <w:t>Відпустка у зв'язку з усиновленням дитини віком старше трьох років надається за заявою особи, яка усиновила дитину, на підставі рішення про усиновлення дитини та оформляється наказом (розпорядженням) власника або уповноваженого ним органу.</w:t>
      </w:r>
    </w:p>
    <w:bookmarkEnd w:id="248"/>
    <w:bookmarkStart w:name="831379" w:id="249"/>
    <w:p>
      <w:pPr>
        <w:spacing w:after="0"/>
        <w:ind w:firstLine="240"/>
        <w:jc w:val="right"/>
      </w:pPr>
      <w:r>
        <w:rPr>
          <w:rFonts w:ascii="Arial"/>
          <w:b w:val="false"/>
          <w:i w:val="false"/>
          <w:color w:val="000000"/>
          <w:sz w:val="18"/>
        </w:rPr>
        <w:t>(статтю 20 доповнено новою частиною шостою</w:t>
      </w:r>
      <w:r>
        <w:br/>
      </w:r>
      <w:r>
        <w:rPr>
          <w:rFonts w:ascii="Arial"/>
          <w:b w:val="false"/>
          <w:i w:val="false"/>
          <w:color w:val="000000"/>
          <w:sz w:val="18"/>
        </w:rPr>
        <w:t xml:space="preserve"> згідно із Законом України від 23.09.2008 р. N 573-VI,</w:t>
      </w:r>
      <w:r>
        <w:br/>
      </w:r>
      <w:r>
        <w:rPr>
          <w:rFonts w:ascii="Arial"/>
          <w:b w:val="false"/>
          <w:i w:val="false"/>
          <w:color w:val="000000"/>
          <w:sz w:val="18"/>
        </w:rPr>
        <w:t>у зв'язку з цим частину шосту вважати частиною сьомою)</w:t>
      </w:r>
    </w:p>
    <w:bookmarkEnd w:id="249"/>
    <w:bookmarkStart w:name="172" w:id="250"/>
    <w:p>
      <w:pPr>
        <w:spacing w:after="0"/>
        <w:ind w:firstLine="240"/>
        <w:jc w:val="left"/>
      </w:pPr>
      <w:r>
        <w:rPr>
          <w:rFonts w:ascii="Arial"/>
          <w:b w:val="false"/>
          <w:i w:val="false"/>
          <w:color w:val="000000"/>
          <w:sz w:val="18"/>
        </w:rPr>
        <w:t>Додаткові відпустки працівникам, які мають дітей або повнолітню дитину - особу з інвалідністю з дитинства підгрупи А I групи, надаються понад щорічні відпустки, передбачені статтями 6, 7 і 8 цього Закону, а також понад щорічні відпустки, встановлені іншими законами та нормативно-правовими актами, і переносяться на інший період або продовжуються у порядку, визначеному статтею 11 цього Закону.</w:t>
      </w:r>
    </w:p>
    <w:bookmarkEnd w:id="250"/>
    <w:bookmarkStart w:name="408779" w:id="251"/>
    <w:p>
      <w:pPr>
        <w:spacing w:after="0"/>
        <w:ind w:firstLine="240"/>
        <w:jc w:val="right"/>
      </w:pPr>
      <w:r>
        <w:rPr>
          <w:rFonts w:ascii="Arial"/>
          <w:b w:val="false"/>
          <w:i w:val="false"/>
          <w:color w:val="000000"/>
          <w:sz w:val="18"/>
        </w:rPr>
        <w:t>(частина сьома статті 20 із змінами, внесеними</w:t>
      </w:r>
      <w:r>
        <w:br/>
      </w:r>
      <w:r>
        <w:rPr>
          <w:rFonts w:ascii="Arial"/>
          <w:b w:val="false"/>
          <w:i w:val="false"/>
          <w:color w:val="000000"/>
          <w:sz w:val="18"/>
        </w:rPr>
        <w:t xml:space="preserve"> згідно із Законами України від 02.11.2000 р. N 2073-III,</w:t>
      </w:r>
      <w:r>
        <w:br/>
      </w:r>
      <w:r>
        <w:rPr>
          <w:rFonts w:ascii="Arial"/>
          <w:b w:val="false"/>
          <w:i w:val="false"/>
          <w:color w:val="000000"/>
          <w:sz w:val="18"/>
        </w:rPr>
        <w:t xml:space="preserve"> від 15.01.2015 р. N 120-VIII)</w:t>
      </w:r>
    </w:p>
    <w:bookmarkEnd w:id="251"/>
    <w:bookmarkStart w:name="173" w:id="252"/>
    <w:p>
      <w:pPr>
        <w:pStyle w:val="Heading3"/>
        <w:spacing w:after="0"/>
        <w:ind w:left="0"/>
        <w:jc w:val="center"/>
      </w:pPr>
      <w:r>
        <w:rPr>
          <w:rFonts w:ascii="Arial"/>
          <w:color w:val="000000"/>
          <w:sz w:val="27"/>
        </w:rPr>
        <w:t xml:space="preserve">Розділ V </w:t>
      </w:r>
      <w:r>
        <w:br/>
      </w:r>
      <w:r>
        <w:rPr>
          <w:rFonts w:ascii="Arial"/>
          <w:color w:val="000000"/>
          <w:sz w:val="27"/>
        </w:rPr>
        <w:t>ОПЛАТА ВІДПУСТОК</w:t>
      </w:r>
    </w:p>
    <w:bookmarkEnd w:id="252"/>
    <w:bookmarkStart w:name="174" w:id="253"/>
    <w:p>
      <w:pPr>
        <w:pStyle w:val="Heading3"/>
        <w:spacing w:after="0"/>
        <w:ind w:left="0"/>
        <w:jc w:val="center"/>
      </w:pPr>
      <w:r>
        <w:rPr>
          <w:rFonts w:ascii="Arial"/>
          <w:color w:val="000000"/>
          <w:sz w:val="27"/>
        </w:rPr>
        <w:t>Стаття 21. Порядок оплати відпусток</w:t>
      </w:r>
    </w:p>
    <w:bookmarkEnd w:id="253"/>
    <w:bookmarkStart w:name="831509" w:id="254"/>
    <w:p>
      <w:pPr>
        <w:spacing w:after="0"/>
        <w:ind w:firstLine="240"/>
        <w:jc w:val="left"/>
      </w:pPr>
      <w:r>
        <w:rPr>
          <w:rFonts w:ascii="Arial"/>
          <w:b w:val="false"/>
          <w:i w:val="false"/>
          <w:color w:val="000000"/>
          <w:sz w:val="18"/>
        </w:rPr>
        <w:t>Заробітна плата працівникам за весь час відпустки виплачується до початку відпустки, якщо інше не передбачено законодавством, трудовим або колективним договором.</w:t>
      </w:r>
    </w:p>
    <w:bookmarkEnd w:id="254"/>
    <w:bookmarkStart w:name="176" w:id="255"/>
    <w:p>
      <w:pPr>
        <w:spacing w:after="0"/>
        <w:ind w:firstLine="240"/>
        <w:jc w:val="left"/>
      </w:pPr>
      <w:r>
        <w:rPr>
          <w:rFonts w:ascii="Arial"/>
          <w:b w:val="false"/>
          <w:i w:val="false"/>
          <w:color w:val="000000"/>
          <w:sz w:val="18"/>
        </w:rPr>
        <w:t>Порядок обчислення заробітної плати працівникам за час щорічної відпустки, додаткових відпусток у зв'язку з навчанням, творчої відпустки, відпустки у зв'язку з усиновленням дитини, відпустки для підготовки та участі в змаганнях, додаткової відпустки працівникам, які мають дітей або повнолітню дитину - особу з інвалідністю з дитинства підгрупи А I групи, та компенсації за невикористані відпустки, встановлюється Кабінетом Міністрів України.</w:t>
      </w:r>
    </w:p>
    <w:bookmarkEnd w:id="255"/>
    <w:bookmarkStart w:name="831414" w:id="256"/>
    <w:p>
      <w:pPr>
        <w:spacing w:after="0"/>
        <w:ind w:firstLine="240"/>
        <w:jc w:val="right"/>
      </w:pPr>
      <w:r>
        <w:rPr>
          <w:rFonts w:ascii="Arial"/>
          <w:b w:val="false"/>
          <w:i w:val="false"/>
          <w:color w:val="000000"/>
          <w:sz w:val="18"/>
        </w:rPr>
        <w:t>(частина друга статті 21 із змінами, внесеними</w:t>
      </w:r>
      <w:r>
        <w:br/>
      </w:r>
      <w:r>
        <w:rPr>
          <w:rFonts w:ascii="Arial"/>
          <w:b w:val="false"/>
          <w:i w:val="false"/>
          <w:color w:val="000000"/>
          <w:sz w:val="18"/>
        </w:rPr>
        <w:t xml:space="preserve"> згідно із Законами України від 21.12.2010 р. N 2824-VI,</w:t>
      </w:r>
      <w:r>
        <w:br/>
      </w:r>
      <w:r>
        <w:rPr>
          <w:rFonts w:ascii="Arial"/>
          <w:b w:val="false"/>
          <w:i w:val="false"/>
          <w:color w:val="000000"/>
          <w:sz w:val="18"/>
        </w:rPr>
        <w:t xml:space="preserve"> від 17.11.2009 р. N 1724-VI,</w:t>
      </w:r>
      <w:r>
        <w:br/>
      </w:r>
      <w:r>
        <w:rPr>
          <w:rFonts w:ascii="Arial"/>
          <w:b w:val="false"/>
          <w:i w:val="false"/>
          <w:color w:val="000000"/>
          <w:sz w:val="18"/>
        </w:rPr>
        <w:t xml:space="preserve"> від 15.01.2015 р. N 120-VIII)</w:t>
      </w:r>
    </w:p>
    <w:bookmarkEnd w:id="256"/>
    <w:bookmarkStart w:name="177" w:id="257"/>
    <w:p>
      <w:pPr>
        <w:spacing w:after="0"/>
        <w:ind w:firstLine="240"/>
        <w:jc w:val="left"/>
      </w:pPr>
      <w:r>
        <w:rPr>
          <w:rFonts w:ascii="Arial"/>
          <w:b w:val="false"/>
          <w:i w:val="false"/>
          <w:color w:val="000000"/>
          <w:sz w:val="18"/>
        </w:rPr>
        <w:t xml:space="preserve">Працівникам, які мають право на соціальні відпустки, передбачені статтями 17 і 18 цього Закону, виплачується державна допомога на умовах, передбачених </w:t>
      </w:r>
      <w:r>
        <w:rPr>
          <w:rFonts w:ascii="Arial"/>
          <w:b w:val="false"/>
          <w:i w:val="false"/>
          <w:color w:val="000000"/>
          <w:sz w:val="18"/>
        </w:rPr>
        <w:t>Законом України "Про державну допомогу сім'ям з дітьми"</w:t>
      </w:r>
      <w:r>
        <w:rPr>
          <w:rFonts w:ascii="Arial"/>
          <w:b w:val="false"/>
          <w:i w:val="false"/>
          <w:color w:val="000000"/>
          <w:sz w:val="18"/>
        </w:rPr>
        <w:t xml:space="preserve"> та іншими нормативно-правовими актами України.</w:t>
      </w:r>
    </w:p>
    <w:bookmarkEnd w:id="257"/>
    <w:bookmarkStart w:name="178" w:id="258"/>
    <w:p>
      <w:pPr>
        <w:pStyle w:val="Heading3"/>
        <w:spacing w:after="0"/>
        <w:ind w:left="0"/>
        <w:jc w:val="center"/>
      </w:pPr>
      <w:r>
        <w:rPr>
          <w:rFonts w:ascii="Arial"/>
          <w:color w:val="000000"/>
          <w:sz w:val="27"/>
        </w:rPr>
        <w:t>Стаття 22. Відрахування із заробітної плати за час відпустки</w:t>
      </w:r>
    </w:p>
    <w:bookmarkEnd w:id="258"/>
    <w:bookmarkStart w:name="179" w:id="259"/>
    <w:p>
      <w:pPr>
        <w:spacing w:after="0"/>
        <w:ind w:firstLine="240"/>
        <w:jc w:val="left"/>
      </w:pPr>
      <w:r>
        <w:rPr>
          <w:rFonts w:ascii="Arial"/>
          <w:b w:val="false"/>
          <w:i w:val="false"/>
          <w:color w:val="000000"/>
          <w:sz w:val="18"/>
        </w:rPr>
        <w:t>У разі звільнення працівника до закінчення робочого року, за який він уже одержав відпустку повної тривалості, для покриття його заборгованості власник або уповноважений ним орган провадить відрахування із заробітної плати за дні відпустки, що були надані в рахунок невідпрацьованої частини робочого року.</w:t>
      </w:r>
    </w:p>
    <w:bookmarkEnd w:id="259"/>
    <w:bookmarkStart w:name="180" w:id="260"/>
    <w:p>
      <w:pPr>
        <w:spacing w:after="0"/>
        <w:ind w:firstLine="240"/>
        <w:jc w:val="left"/>
      </w:pPr>
      <w:r>
        <w:rPr>
          <w:rFonts w:ascii="Arial"/>
          <w:b w:val="false"/>
          <w:i w:val="false"/>
          <w:color w:val="000000"/>
          <w:sz w:val="18"/>
        </w:rPr>
        <w:t>Відрахування, передбачене частиною першою цієї статті, не провадиться, якщо працівник звільняється з роботи у зв'язку з:</w:t>
      </w:r>
    </w:p>
    <w:bookmarkEnd w:id="260"/>
    <w:bookmarkStart w:name="181" w:id="261"/>
    <w:p>
      <w:pPr>
        <w:spacing w:after="0"/>
        <w:ind w:firstLine="240"/>
        <w:jc w:val="left"/>
      </w:pPr>
      <w:r>
        <w:rPr>
          <w:rFonts w:ascii="Arial"/>
          <w:b w:val="false"/>
          <w:i w:val="false"/>
          <w:color w:val="000000"/>
          <w:sz w:val="18"/>
        </w:rPr>
        <w:t>1) призовом або прийняттям (вступом) на військову службу, направленням на альтернативну (невійськову) службу;</w:t>
      </w:r>
    </w:p>
    <w:bookmarkEnd w:id="261"/>
    <w:bookmarkStart w:name="182" w:id="262"/>
    <w:p>
      <w:pPr>
        <w:spacing w:after="0"/>
        <w:ind w:firstLine="240"/>
        <w:jc w:val="left"/>
      </w:pPr>
      <w:r>
        <w:rPr>
          <w:rFonts w:ascii="Arial"/>
          <w:b w:val="false"/>
          <w:i w:val="false"/>
          <w:color w:val="000000"/>
          <w:sz w:val="18"/>
        </w:rPr>
        <w:t>2) переведенням працівника за його згодою на інше підприємство або переходом на виборну посаду у випадках, передбачених законами України;</w:t>
      </w:r>
    </w:p>
    <w:bookmarkEnd w:id="262"/>
    <w:bookmarkStart w:name="183" w:id="263"/>
    <w:p>
      <w:pPr>
        <w:spacing w:after="0"/>
        <w:ind w:firstLine="240"/>
        <w:jc w:val="left"/>
      </w:pPr>
      <w:r>
        <w:rPr>
          <w:rFonts w:ascii="Arial"/>
          <w:b w:val="false"/>
          <w:i w:val="false"/>
          <w:color w:val="000000"/>
          <w:sz w:val="18"/>
        </w:rPr>
        <w:t>3) відмовою від переведення на роботу в іншу місцевість разом з підприємством, а також відмовою від продовження роботи у зв'язку з істотною зміною умов праці;</w:t>
      </w:r>
    </w:p>
    <w:bookmarkEnd w:id="263"/>
    <w:bookmarkStart w:name="184" w:id="264"/>
    <w:p>
      <w:pPr>
        <w:spacing w:after="0"/>
        <w:ind w:firstLine="240"/>
        <w:jc w:val="left"/>
      </w:pPr>
      <w:r>
        <w:rPr>
          <w:rFonts w:ascii="Arial"/>
          <w:b w:val="false"/>
          <w:i w:val="false"/>
          <w:color w:val="000000"/>
          <w:sz w:val="18"/>
        </w:rPr>
        <w:t>4) змінами в організації виробництва та праці, в тому числі ліквідацією, реорганізацією або перепрофілюванням підприємства, скороченням чисельності або штату працівників;</w:t>
      </w:r>
    </w:p>
    <w:bookmarkEnd w:id="264"/>
    <w:bookmarkStart w:name="185" w:id="265"/>
    <w:p>
      <w:pPr>
        <w:spacing w:after="0"/>
        <w:ind w:firstLine="240"/>
        <w:jc w:val="left"/>
      </w:pPr>
      <w:r>
        <w:rPr>
          <w:rFonts w:ascii="Arial"/>
          <w:b w:val="false"/>
          <w:i w:val="false"/>
          <w:color w:val="000000"/>
          <w:sz w:val="18"/>
        </w:rPr>
        <w:t>5) виявленням невідповідності працівника займаній посаді або виконуваній роботі внаслідок недостатньої кваліфікації або стану здоров'я, що перешкоджають продовженню даної роботи;</w:t>
      </w:r>
    </w:p>
    <w:bookmarkEnd w:id="265"/>
    <w:bookmarkStart w:name="186" w:id="266"/>
    <w:p>
      <w:pPr>
        <w:spacing w:after="0"/>
        <w:ind w:firstLine="240"/>
        <w:jc w:val="left"/>
      </w:pPr>
      <w:r>
        <w:rPr>
          <w:rFonts w:ascii="Arial"/>
          <w:b w:val="false"/>
          <w:i w:val="false"/>
          <w:color w:val="000000"/>
          <w:sz w:val="18"/>
        </w:rPr>
        <w:t>6) нез'явленням на роботу понад чотири місяці підряд внаслідок тимчасової непрацездатності, не рахуючи відпустки у зв'язку з вагітністю та пологами, якщо законодавством не встановлено більш тривалий термін збереження місця роботи (посади) при певному захворюванні;</w:t>
      </w:r>
    </w:p>
    <w:bookmarkEnd w:id="266"/>
    <w:bookmarkStart w:name="187" w:id="267"/>
    <w:p>
      <w:pPr>
        <w:spacing w:after="0"/>
        <w:ind w:firstLine="240"/>
        <w:jc w:val="left"/>
      </w:pPr>
      <w:r>
        <w:rPr>
          <w:rFonts w:ascii="Arial"/>
          <w:b w:val="false"/>
          <w:i w:val="false"/>
          <w:color w:val="000000"/>
          <w:sz w:val="18"/>
        </w:rPr>
        <w:t>7) поновленням на роботі працівника, який раніше виконував цю роботу;</w:t>
      </w:r>
    </w:p>
    <w:bookmarkEnd w:id="267"/>
    <w:bookmarkStart w:name="188" w:id="268"/>
    <w:p>
      <w:pPr>
        <w:spacing w:after="0"/>
        <w:ind w:firstLine="240"/>
        <w:jc w:val="left"/>
      </w:pPr>
      <w:r>
        <w:rPr>
          <w:rFonts w:ascii="Arial"/>
          <w:b w:val="false"/>
          <w:i w:val="false"/>
          <w:color w:val="000000"/>
          <w:sz w:val="18"/>
        </w:rPr>
        <w:t>8) направленням на навчання;</w:t>
      </w:r>
    </w:p>
    <w:bookmarkEnd w:id="268"/>
    <w:bookmarkStart w:name="189" w:id="269"/>
    <w:p>
      <w:pPr>
        <w:spacing w:after="0"/>
        <w:ind w:firstLine="240"/>
        <w:jc w:val="left"/>
      </w:pPr>
      <w:r>
        <w:rPr>
          <w:rFonts w:ascii="Arial"/>
          <w:b w:val="false"/>
          <w:i w:val="false"/>
          <w:color w:val="000000"/>
          <w:sz w:val="18"/>
        </w:rPr>
        <w:t>9) виходом на пенсію.</w:t>
      </w:r>
    </w:p>
    <w:bookmarkEnd w:id="269"/>
    <w:bookmarkStart w:name="190" w:id="270"/>
    <w:p>
      <w:pPr>
        <w:spacing w:after="0"/>
        <w:ind w:firstLine="240"/>
        <w:jc w:val="left"/>
      </w:pPr>
      <w:r>
        <w:rPr>
          <w:rFonts w:ascii="Arial"/>
          <w:b w:val="false"/>
          <w:i w:val="false"/>
          <w:color w:val="000000"/>
          <w:sz w:val="18"/>
        </w:rPr>
        <w:t>Відрахування із заробітної плати за невідпрацьовані дні відпустки у разі смерті працівника не провадиться.</w:t>
      </w:r>
    </w:p>
    <w:bookmarkEnd w:id="270"/>
    <w:bookmarkStart w:name="191" w:id="271"/>
    <w:p>
      <w:pPr>
        <w:pStyle w:val="Heading3"/>
        <w:spacing w:after="0"/>
        <w:ind w:left="0"/>
        <w:jc w:val="center"/>
      </w:pPr>
      <w:r>
        <w:rPr>
          <w:rFonts w:ascii="Arial"/>
          <w:color w:val="000000"/>
          <w:sz w:val="27"/>
        </w:rPr>
        <w:t>Стаття 23. Кошти на оплату відпусток</w:t>
      </w:r>
    </w:p>
    <w:bookmarkEnd w:id="271"/>
    <w:bookmarkStart w:name="192" w:id="272"/>
    <w:p>
      <w:pPr>
        <w:spacing w:after="0"/>
        <w:ind w:firstLine="240"/>
        <w:jc w:val="left"/>
      </w:pPr>
      <w:r>
        <w:rPr>
          <w:rFonts w:ascii="Arial"/>
          <w:b w:val="false"/>
          <w:i w:val="false"/>
          <w:color w:val="000000"/>
          <w:sz w:val="18"/>
        </w:rPr>
        <w:t>Витрати, пов'язані з оплатою відпусток, передбачених статтями 6, 7, 8, 13, 14, 15, 15</w:t>
      </w:r>
      <w:r>
        <w:rPr>
          <w:rFonts w:ascii="Arial"/>
          <w:b w:val="false"/>
          <w:i w:val="false"/>
          <w:color w:val="000000"/>
          <w:vertAlign w:val="superscript"/>
        </w:rPr>
        <w:t>1</w:t>
      </w:r>
      <w:r>
        <w:rPr>
          <w:rFonts w:ascii="Arial"/>
          <w:b w:val="false"/>
          <w:i w:val="false"/>
          <w:color w:val="000000"/>
          <w:sz w:val="18"/>
        </w:rPr>
        <w:t>, 16, 18</w:t>
      </w:r>
      <w:r>
        <w:rPr>
          <w:rFonts w:ascii="Arial"/>
          <w:b w:val="false"/>
          <w:i w:val="false"/>
          <w:color w:val="000000"/>
          <w:vertAlign w:val="superscript"/>
        </w:rPr>
        <w:t>1</w:t>
      </w:r>
      <w:r>
        <w:rPr>
          <w:rFonts w:ascii="Arial"/>
          <w:b w:val="false"/>
          <w:i w:val="false"/>
          <w:color w:val="000000"/>
          <w:sz w:val="18"/>
        </w:rPr>
        <w:t xml:space="preserve"> і 19, 19</w:t>
      </w:r>
      <w:r>
        <w:rPr>
          <w:rFonts w:ascii="Arial"/>
          <w:b w:val="false"/>
          <w:i w:val="false"/>
          <w:color w:val="000000"/>
          <w:vertAlign w:val="superscript"/>
        </w:rPr>
        <w:t>1</w:t>
      </w:r>
      <w:r>
        <w:rPr>
          <w:rFonts w:ascii="Arial"/>
          <w:b w:val="false"/>
          <w:i w:val="false"/>
          <w:color w:val="000000"/>
          <w:sz w:val="18"/>
        </w:rPr>
        <w:t xml:space="preserve"> цього Закону, здійснюються за рахунок коштів підприємств, призначених на оплату праці, або за рахунок коштів фізичної особи, в якої працюють за трудовим договором працівники.</w:t>
      </w:r>
    </w:p>
    <w:bookmarkEnd w:id="272"/>
    <w:bookmarkStart w:name="831356" w:id="273"/>
    <w:p>
      <w:pPr>
        <w:spacing w:after="0"/>
        <w:ind w:firstLine="240"/>
        <w:jc w:val="right"/>
      </w:pPr>
      <w:r>
        <w:rPr>
          <w:rFonts w:ascii="Arial"/>
          <w:b w:val="false"/>
          <w:i w:val="false"/>
          <w:color w:val="000000"/>
          <w:sz w:val="18"/>
        </w:rPr>
        <w:t>(частина перша статті 23 із змінами, внесеними</w:t>
      </w:r>
      <w:r>
        <w:br/>
      </w:r>
      <w:r>
        <w:rPr>
          <w:rFonts w:ascii="Arial"/>
          <w:b w:val="false"/>
          <w:i w:val="false"/>
          <w:color w:val="000000"/>
          <w:sz w:val="18"/>
        </w:rPr>
        <w:t xml:space="preserve"> згідно із Законами України від 10.07.2003 р. N 1096-IV,</w:t>
      </w:r>
      <w:r>
        <w:br/>
      </w:r>
      <w:r>
        <w:rPr>
          <w:rFonts w:ascii="Arial"/>
          <w:b w:val="false"/>
          <w:i w:val="false"/>
          <w:color w:val="000000"/>
          <w:sz w:val="18"/>
        </w:rPr>
        <w:t xml:space="preserve"> від 21.12.2010 р. N 2824-VI,</w:t>
      </w:r>
      <w:r>
        <w:br/>
      </w:r>
      <w:r>
        <w:rPr>
          <w:rFonts w:ascii="Arial"/>
          <w:b w:val="false"/>
          <w:i w:val="false"/>
          <w:color w:val="000000"/>
          <w:sz w:val="18"/>
        </w:rPr>
        <w:t>від 15.04.2021 р. N 1401-IX)</w:t>
      </w:r>
    </w:p>
    <w:bookmarkEnd w:id="273"/>
    <w:bookmarkStart w:name="193" w:id="274"/>
    <w:p>
      <w:pPr>
        <w:spacing w:after="0"/>
        <w:ind w:firstLine="240"/>
        <w:jc w:val="left"/>
      </w:pPr>
      <w:r>
        <w:rPr>
          <w:rFonts w:ascii="Arial"/>
          <w:b w:val="false"/>
          <w:i w:val="false"/>
          <w:color w:val="000000"/>
          <w:sz w:val="18"/>
        </w:rPr>
        <w:t>В установах та організаціях, що утримуються за рахунок бюджетних коштів, оплата відпусток провадиться із бюджетних асигнувань на їх утримання.</w:t>
      </w:r>
    </w:p>
    <w:bookmarkEnd w:id="274"/>
    <w:bookmarkStart w:name="194" w:id="275"/>
    <w:p>
      <w:pPr>
        <w:spacing w:after="0"/>
        <w:ind w:firstLine="240"/>
        <w:jc w:val="left"/>
      </w:pPr>
      <w:r>
        <w:rPr>
          <w:rFonts w:ascii="Arial"/>
          <w:b w:val="false"/>
          <w:i w:val="false"/>
          <w:color w:val="000000"/>
          <w:sz w:val="18"/>
        </w:rPr>
        <w:t>Оплата інших видів відпусток, передбачених колективним договором та угодами, трудовим договором, провадиться з прибутку, що залишається на підприємстві після сплати податків та інших обов'язкових платежів до бюджету або за рахунок коштів фізичної особи, в якої працюють за трудовим договором працівники. В установах і організаціях, що утримуються за рахунок бюджетних коштів, оплата цих відпусток провадиться в межах бюджетних асигнувань та інших додаткових джерел.</w:t>
      </w:r>
    </w:p>
    <w:bookmarkEnd w:id="275"/>
    <w:bookmarkStart w:name="831510" w:id="276"/>
    <w:p>
      <w:pPr>
        <w:spacing w:after="0"/>
        <w:ind w:firstLine="240"/>
        <w:jc w:val="left"/>
      </w:pPr>
      <w:r>
        <w:rPr>
          <w:rFonts w:ascii="Arial"/>
          <w:b w:val="false"/>
          <w:i w:val="false"/>
          <w:color w:val="000000"/>
          <w:sz w:val="18"/>
        </w:rPr>
        <w:t>Фінансування допомоги по вагітності та пологах провадиться з коштів державного соціального страхування.</w:t>
      </w:r>
    </w:p>
    <w:bookmarkEnd w:id="276"/>
    <w:bookmarkStart w:name="196" w:id="277"/>
    <w:p>
      <w:pPr>
        <w:pStyle w:val="Heading3"/>
        <w:spacing w:after="0"/>
        <w:ind w:left="0"/>
        <w:jc w:val="center"/>
      </w:pPr>
      <w:r>
        <w:rPr>
          <w:rFonts w:ascii="Arial"/>
          <w:color w:val="000000"/>
          <w:sz w:val="27"/>
        </w:rPr>
        <w:t>Стаття 24. Грошова компенсація за невикористані щорічні відпустки</w:t>
      </w:r>
    </w:p>
    <w:bookmarkEnd w:id="277"/>
    <w:bookmarkStart w:name="197" w:id="278"/>
    <w:p>
      <w:pPr>
        <w:spacing w:after="0"/>
        <w:ind w:firstLine="240"/>
        <w:jc w:val="left"/>
      </w:pPr>
      <w:r>
        <w:rPr>
          <w:rFonts w:ascii="Arial"/>
          <w:b w:val="false"/>
          <w:i w:val="false"/>
          <w:color w:val="000000"/>
          <w:sz w:val="18"/>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особу з інвалідністю з дитинства підгрупи А I групи.</w:t>
      </w:r>
    </w:p>
    <w:bookmarkEnd w:id="278"/>
    <w:bookmarkStart w:name="831442" w:id="279"/>
    <w:p>
      <w:pPr>
        <w:spacing w:after="0"/>
        <w:ind w:firstLine="240"/>
        <w:jc w:val="right"/>
      </w:pPr>
      <w:r>
        <w:rPr>
          <w:rFonts w:ascii="Arial"/>
          <w:b w:val="false"/>
          <w:i w:val="false"/>
          <w:color w:val="000000"/>
          <w:sz w:val="18"/>
        </w:rPr>
        <w:t>(частина перша статті 24 із змінами, внесеними</w:t>
      </w:r>
      <w:r>
        <w:br/>
      </w:r>
      <w:r>
        <w:rPr>
          <w:rFonts w:ascii="Arial"/>
          <w:b w:val="false"/>
          <w:i w:val="false"/>
          <w:color w:val="000000"/>
          <w:sz w:val="18"/>
        </w:rPr>
        <w:t xml:space="preserve"> згідно із Законом України від 15.01.2015 р. N 120-VIII)</w:t>
      </w:r>
    </w:p>
    <w:bookmarkEnd w:id="279"/>
    <w:bookmarkStart w:name="198" w:id="280"/>
    <w:p>
      <w:pPr>
        <w:spacing w:after="0"/>
        <w:ind w:firstLine="240"/>
        <w:jc w:val="left"/>
      </w:pPr>
      <w:r>
        <w:rPr>
          <w:rFonts w:ascii="Arial"/>
          <w:b w:val="false"/>
          <w:i w:val="false"/>
          <w:color w:val="000000"/>
          <w:sz w:val="18"/>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bookmarkEnd w:id="280"/>
    <w:bookmarkStart w:name="831511" w:id="281"/>
    <w:p>
      <w:pPr>
        <w:spacing w:after="0"/>
        <w:ind w:firstLine="240"/>
        <w:jc w:val="left"/>
      </w:pPr>
      <w:r>
        <w:rPr>
          <w:rFonts w:ascii="Arial"/>
          <w:b w:val="false"/>
          <w:i w:val="false"/>
          <w:color w:val="000000"/>
          <w:sz w:val="18"/>
        </w:rPr>
        <w:t>Частину третю статті 24 виключено</w:t>
      </w:r>
    </w:p>
    <w:bookmarkEnd w:id="281"/>
    <w:bookmarkStart w:name="200" w:id="282"/>
    <w:p>
      <w:pPr>
        <w:spacing w:after="0"/>
        <w:ind w:firstLine="240"/>
        <w:jc w:val="left"/>
      </w:pPr>
      <w:r>
        <w:rPr>
          <w:rFonts w:ascii="Arial"/>
          <w:b w:val="false"/>
          <w:i w:val="false"/>
          <w:color w:val="000000"/>
          <w:sz w:val="18"/>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bookmarkEnd w:id="282"/>
    <w:bookmarkStart w:name="201" w:id="283"/>
    <w:p>
      <w:pPr>
        <w:spacing w:after="0"/>
        <w:ind w:firstLine="240"/>
        <w:jc w:val="left"/>
      </w:pPr>
      <w:r>
        <w:rPr>
          <w:rFonts w:ascii="Arial"/>
          <w:b w:val="false"/>
          <w:i w:val="false"/>
          <w:color w:val="000000"/>
          <w:sz w:val="18"/>
        </w:rPr>
        <w:t>Особам віком до вісімнадцяти років заміна всіх видів відпусток грошовою компенсацією не допускається.</w:t>
      </w:r>
    </w:p>
    <w:bookmarkEnd w:id="283"/>
    <w:bookmarkStart w:name="202" w:id="284"/>
    <w:p>
      <w:pPr>
        <w:spacing w:after="0"/>
        <w:ind w:firstLine="240"/>
        <w:jc w:val="left"/>
      </w:pPr>
      <w:r>
        <w:rPr>
          <w:rFonts w:ascii="Arial"/>
          <w:b w:val="false"/>
          <w:i w:val="false"/>
          <w:color w:val="000000"/>
          <w:sz w:val="18"/>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особу з інвалідністю з дитинства підгрупи А I групи, що не була одержана за життя, виплачується членам сім'ї такого працівника, а у разі їх відсутності - входить до складу спадщини.</w:t>
      </w:r>
    </w:p>
    <w:bookmarkEnd w:id="284"/>
    <w:bookmarkStart w:name="831443" w:id="285"/>
    <w:p>
      <w:pPr>
        <w:spacing w:after="0"/>
        <w:ind w:firstLine="240"/>
        <w:jc w:val="right"/>
      </w:pPr>
      <w:r>
        <w:rPr>
          <w:rFonts w:ascii="Arial"/>
          <w:b w:val="false"/>
          <w:i w:val="false"/>
          <w:color w:val="000000"/>
          <w:sz w:val="18"/>
        </w:rPr>
        <w:t>(частина шоста статті 24 із змінами, внесеними</w:t>
      </w:r>
      <w:r>
        <w:br/>
      </w:r>
      <w:r>
        <w:rPr>
          <w:rFonts w:ascii="Arial"/>
          <w:b w:val="false"/>
          <w:i w:val="false"/>
          <w:color w:val="000000"/>
          <w:sz w:val="18"/>
        </w:rPr>
        <w:t xml:space="preserve"> згідно із Законом України від 15.01.2015 р. N 120-VIII)</w:t>
      </w:r>
    </w:p>
    <w:bookmarkEnd w:id="285"/>
    <w:bookmarkStart w:name="203" w:id="286"/>
    <w:p>
      <w:pPr>
        <w:pStyle w:val="Heading3"/>
        <w:spacing w:after="0"/>
        <w:ind w:left="0"/>
        <w:jc w:val="center"/>
      </w:pPr>
      <w:r>
        <w:rPr>
          <w:rFonts w:ascii="Arial"/>
          <w:color w:val="000000"/>
          <w:sz w:val="27"/>
        </w:rPr>
        <w:t>Розділ VI</w:t>
      </w:r>
      <w:r>
        <w:br/>
      </w:r>
      <w:r>
        <w:rPr>
          <w:rFonts w:ascii="Arial"/>
          <w:color w:val="000000"/>
          <w:sz w:val="27"/>
        </w:rPr>
        <w:t xml:space="preserve"> ВІДПУСТКИ БЕЗ ЗБЕРЕЖЕННЯ ЗАРОБІТНОЇ ПЛАТИ</w:t>
      </w:r>
    </w:p>
    <w:bookmarkEnd w:id="286"/>
    <w:bookmarkStart w:name="204" w:id="287"/>
    <w:p>
      <w:pPr>
        <w:pStyle w:val="Heading3"/>
        <w:spacing w:after="0"/>
        <w:ind w:left="0"/>
        <w:jc w:val="center"/>
      </w:pPr>
      <w:r>
        <w:rPr>
          <w:rFonts w:ascii="Arial"/>
          <w:color w:val="000000"/>
          <w:sz w:val="27"/>
        </w:rPr>
        <w:t>Стаття 25. Відпустка без збереження заробітної плати, що надається працівникові в обов'язковому порядку</w:t>
      </w:r>
    </w:p>
    <w:bookmarkEnd w:id="287"/>
    <w:bookmarkStart w:name="205" w:id="288"/>
    <w:p>
      <w:pPr>
        <w:spacing w:after="0"/>
        <w:ind w:firstLine="240"/>
        <w:jc w:val="left"/>
      </w:pPr>
      <w:r>
        <w:rPr>
          <w:rFonts w:ascii="Arial"/>
          <w:b w:val="false"/>
          <w:i w:val="false"/>
          <w:color w:val="000000"/>
          <w:sz w:val="18"/>
        </w:rPr>
        <w:t>Відпустка без збереження заробітної плати за бажанням працівника надається в обов'язковому порядку:</w:t>
      </w:r>
    </w:p>
    <w:bookmarkEnd w:id="288"/>
    <w:bookmarkStart w:name="206" w:id="289"/>
    <w:p>
      <w:pPr>
        <w:spacing w:after="0"/>
        <w:ind w:firstLine="240"/>
        <w:jc w:val="left"/>
      </w:pPr>
      <w:r>
        <w:rPr>
          <w:rFonts w:ascii="Arial"/>
          <w:b w:val="false"/>
          <w:i w:val="false"/>
          <w:color w:val="000000"/>
          <w:sz w:val="18"/>
        </w:rPr>
        <w:t>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bookmarkEnd w:id="289"/>
    <w:bookmarkStart w:name="207" w:id="290"/>
    <w:p>
      <w:pPr>
        <w:spacing w:after="0"/>
        <w:ind w:firstLine="240"/>
        <w:jc w:val="left"/>
      </w:pPr>
      <w:r>
        <w:rPr>
          <w:rFonts w:ascii="Arial"/>
          <w:b w:val="false"/>
          <w:i w:val="false"/>
          <w:color w:val="000000"/>
          <w:sz w:val="18"/>
        </w:rPr>
        <w:t>2) чоловікові, дружина якого перебуває у післяпологовій відпустці, - тривалістю до 14 календарних днів;</w:t>
      </w:r>
    </w:p>
    <w:bookmarkEnd w:id="290"/>
    <w:bookmarkStart w:name="831360" w:id="291"/>
    <w:p>
      <w:pPr>
        <w:spacing w:after="0"/>
        <w:ind w:firstLine="240"/>
        <w:jc w:val="left"/>
      </w:pPr>
      <w:r>
        <w:rPr>
          <w:rFonts w:ascii="Arial"/>
          <w:b w:val="false"/>
          <w:i w:val="false"/>
          <w:color w:val="000000"/>
          <w:sz w:val="18"/>
        </w:rPr>
        <w:t>3) 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органа, потребує паліативної допомоги - до досягнення дитиною вісімнадцятирічного віку.</w:t>
      </w:r>
    </w:p>
    <w:bookmarkEnd w:id="291"/>
    <w:bookmarkStart w:name="831362" w:id="292"/>
    <w:p>
      <w:pPr>
        <w:spacing w:after="0"/>
        <w:ind w:firstLine="240"/>
        <w:jc w:val="right"/>
      </w:pPr>
      <w:r>
        <w:rPr>
          <w:rFonts w:ascii="Arial"/>
          <w:b w:val="false"/>
          <w:i w:val="false"/>
          <w:color w:val="000000"/>
          <w:sz w:val="18"/>
        </w:rPr>
        <w:t>(пункт 3 частини першої статті 25 у редакції</w:t>
      </w:r>
      <w:r>
        <w:br/>
      </w:r>
      <w:r>
        <w:rPr>
          <w:rFonts w:ascii="Arial"/>
          <w:b w:val="false"/>
          <w:i w:val="false"/>
          <w:color w:val="000000"/>
          <w:sz w:val="18"/>
        </w:rPr>
        <w:t xml:space="preserve"> Закону України від 12.01.2005 р. N 2318-IV,</w:t>
      </w:r>
      <w:r>
        <w:br/>
      </w:r>
      <w:r>
        <w:rPr>
          <w:rFonts w:ascii="Arial"/>
          <w:b w:val="false"/>
          <w:i w:val="false"/>
          <w:color w:val="000000"/>
          <w:sz w:val="18"/>
        </w:rPr>
        <w:t xml:space="preserve"> із змінами, внесеними згідно із Законами</w:t>
      </w:r>
      <w:r>
        <w:br/>
      </w:r>
      <w:r>
        <w:rPr>
          <w:rFonts w:ascii="Arial"/>
          <w:b w:val="false"/>
          <w:i w:val="false"/>
          <w:color w:val="000000"/>
          <w:sz w:val="18"/>
        </w:rPr>
        <w:t xml:space="preserve"> України від 15.01.2015 р. N 120-VIII,</w:t>
      </w:r>
      <w:r>
        <w:br/>
      </w:r>
      <w:r>
        <w:rPr>
          <w:rFonts w:ascii="Arial"/>
          <w:b w:val="false"/>
          <w:i w:val="false"/>
          <w:color w:val="000000"/>
          <w:sz w:val="18"/>
        </w:rPr>
        <w:t>від 03.07.2018 р. N 2476-VIII)</w:t>
      </w:r>
    </w:p>
    <w:bookmarkEnd w:id="292"/>
    <w:bookmarkStart w:name="831462" w:id="293"/>
    <w:p>
      <w:pPr>
        <w:spacing w:after="0"/>
        <w:ind w:firstLine="240"/>
        <w:jc w:val="left"/>
      </w:pPr>
      <w:r>
        <w:rPr>
          <w:rFonts w:ascii="Arial"/>
          <w:b w:val="false"/>
          <w:i w:val="false"/>
          <w:color w:val="000000"/>
          <w:sz w:val="18"/>
        </w:rPr>
        <w:t>Перелік тяжких захворювань, розладів, травм, станів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bookmarkEnd w:id="293"/>
    <w:bookmarkStart w:name="831466" w:id="294"/>
    <w:p>
      <w:pPr>
        <w:spacing w:after="0"/>
        <w:ind w:firstLine="240"/>
        <w:jc w:val="right"/>
      </w:pPr>
      <w:r>
        <w:rPr>
          <w:rFonts w:ascii="Arial"/>
          <w:b w:val="false"/>
          <w:i w:val="false"/>
          <w:color w:val="000000"/>
          <w:sz w:val="18"/>
        </w:rPr>
        <w:t>(пункт 3 частини першої статті 25 доповнено абзацом</w:t>
      </w:r>
      <w:r>
        <w:br/>
      </w:r>
      <w:r>
        <w:rPr>
          <w:rFonts w:ascii="Arial"/>
          <w:b w:val="false"/>
          <w:i w:val="false"/>
          <w:color w:val="000000"/>
          <w:sz w:val="18"/>
        </w:rPr>
        <w:t xml:space="preserve"> другим згідно із Законом України від 03.07.2018 р. N 2476-VIII)</w:t>
      </w:r>
    </w:p>
    <w:bookmarkEnd w:id="294"/>
    <w:bookmarkStart w:name="831399" w:id="295"/>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xml:space="preserve">) 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 </w:t>
      </w:r>
    </w:p>
    <w:bookmarkEnd w:id="295"/>
    <w:bookmarkStart w:name="831400" w:id="296"/>
    <w:p>
      <w:pPr>
        <w:spacing w:after="0"/>
        <w:ind w:firstLine="240"/>
        <w:jc w:val="right"/>
      </w:pPr>
      <w:r>
        <w:rPr>
          <w:rFonts w:ascii="Arial"/>
          <w:b w:val="false"/>
          <w:i w:val="false"/>
          <w:color w:val="000000"/>
          <w:sz w:val="18"/>
        </w:rPr>
        <w:t>(частину першу статті 25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11.05.2010 р. N 2169-VI)</w:t>
      </w:r>
    </w:p>
    <w:bookmarkEnd w:id="296"/>
    <w:bookmarkStart w:name="6868" w:id="297"/>
    <w:p>
      <w:pPr>
        <w:spacing w:after="0"/>
        <w:ind w:firstLine="240"/>
        <w:jc w:val="left"/>
      </w:pPr>
      <w:r>
        <w:rPr>
          <w:rFonts w:ascii="Arial"/>
          <w:b w:val="false"/>
          <w:i w:val="false"/>
          <w:color w:val="000000"/>
          <w:sz w:val="18"/>
        </w:rPr>
        <w:t>4) учасникам війни, членам сімей загиблих (померлих) ветеранів війни, членам сімей загиблих (померлих) Захисників і Захисниць України, - тривалістю до 14 календарних днів щорічно.</w:t>
      </w:r>
    </w:p>
    <w:bookmarkEnd w:id="297"/>
    <w:bookmarkStart w:name="831500" w:id="298"/>
    <w:p>
      <w:pPr>
        <w:spacing w:after="0"/>
        <w:ind w:firstLine="240"/>
        <w:jc w:val="right"/>
      </w:pPr>
      <w:r>
        <w:rPr>
          <w:rFonts w:ascii="Arial"/>
          <w:b w:val="false"/>
          <w:i w:val="false"/>
          <w:color w:val="000000"/>
          <w:sz w:val="18"/>
        </w:rPr>
        <w:t>(абзац перший пункту 4 частини першої статті 25 із змінами,</w:t>
      </w:r>
      <w:r>
        <w:br/>
      </w:r>
      <w:r>
        <w:rPr>
          <w:rFonts w:ascii="Arial"/>
          <w:b w:val="false"/>
          <w:i w:val="false"/>
          <w:color w:val="000000"/>
          <w:sz w:val="18"/>
        </w:rPr>
        <w:t xml:space="preserve"> внесеними згідно із Законом України від 24.03.2022 р. N 2153-IX)</w:t>
      </w:r>
    </w:p>
    <w:bookmarkEnd w:id="298"/>
    <w:bookmarkStart w:name="831452" w:id="299"/>
    <w:p>
      <w:pPr>
        <w:spacing w:after="0"/>
        <w:ind w:firstLine="240"/>
        <w:jc w:val="left"/>
      </w:pPr>
      <w:r>
        <w:rPr>
          <w:rFonts w:ascii="Arial"/>
          <w:b w:val="false"/>
          <w:i w:val="false"/>
          <w:color w:val="000000"/>
          <w:sz w:val="18"/>
        </w:rPr>
        <w:t xml:space="preserve">Особам, які мають особливі заслуги перед Батьківщиною, статус яких встановлений відповідно до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 тривалістю до 21 календарного дня щорічно;</w:t>
      </w:r>
    </w:p>
    <w:bookmarkEnd w:id="299"/>
    <w:bookmarkStart w:name="831453" w:id="300"/>
    <w:p>
      <w:pPr>
        <w:spacing w:after="0"/>
        <w:ind w:firstLine="240"/>
        <w:jc w:val="right"/>
      </w:pPr>
      <w:r>
        <w:rPr>
          <w:rFonts w:ascii="Arial"/>
          <w:b w:val="false"/>
          <w:i w:val="false"/>
          <w:color w:val="000000"/>
          <w:sz w:val="18"/>
        </w:rPr>
        <w:t>(пункт 4 частини першої статті 25 у редакції</w:t>
      </w:r>
      <w:r>
        <w:br/>
      </w:r>
      <w:r>
        <w:rPr>
          <w:rFonts w:ascii="Arial"/>
          <w:b w:val="false"/>
          <w:i w:val="false"/>
          <w:color w:val="000000"/>
          <w:sz w:val="18"/>
        </w:rPr>
        <w:t xml:space="preserve"> Закону України від 14.05.2015 р. N 426-VIII)</w:t>
      </w:r>
    </w:p>
    <w:bookmarkEnd w:id="300"/>
    <w:bookmarkStart w:name="210" w:id="301"/>
    <w:p>
      <w:pPr>
        <w:spacing w:after="0"/>
        <w:ind w:firstLine="240"/>
        <w:jc w:val="left"/>
      </w:pPr>
      <w:r>
        <w:rPr>
          <w:rFonts w:ascii="Arial"/>
          <w:b w:val="false"/>
          <w:i w:val="false"/>
          <w:color w:val="000000"/>
          <w:sz w:val="18"/>
        </w:rPr>
        <w:t>5) особам, які мають особливі трудові заслуги перед Батьківщиною, - тривалістю до 21 календарного дня щорічно;</w:t>
      </w:r>
    </w:p>
    <w:bookmarkEnd w:id="301"/>
    <w:bookmarkStart w:name="211" w:id="302"/>
    <w:p>
      <w:pPr>
        <w:spacing w:after="0"/>
        <w:ind w:firstLine="240"/>
        <w:jc w:val="left"/>
      </w:pPr>
      <w:r>
        <w:rPr>
          <w:rFonts w:ascii="Arial"/>
          <w:b w:val="false"/>
          <w:i w:val="false"/>
          <w:color w:val="000000"/>
          <w:sz w:val="18"/>
        </w:rPr>
        <w:t>6) пенсіонерам за віком та особам з інвалідністю III групи - тривалістю до 30 календарних днів щорічно;</w:t>
      </w:r>
    </w:p>
    <w:bookmarkEnd w:id="302"/>
    <w:bookmarkStart w:name="212" w:id="303"/>
    <w:p>
      <w:pPr>
        <w:spacing w:after="0"/>
        <w:ind w:firstLine="240"/>
        <w:jc w:val="left"/>
      </w:pPr>
      <w:r>
        <w:rPr>
          <w:rFonts w:ascii="Arial"/>
          <w:b w:val="false"/>
          <w:i w:val="false"/>
          <w:color w:val="000000"/>
          <w:sz w:val="18"/>
        </w:rPr>
        <w:t>7) особам з інвалідністю I та II груп - тривалістю до 60 календарних днів щорічно;</w:t>
      </w:r>
    </w:p>
    <w:bookmarkEnd w:id="303"/>
    <w:bookmarkStart w:name="213" w:id="304"/>
    <w:p>
      <w:pPr>
        <w:spacing w:after="0"/>
        <w:ind w:firstLine="240"/>
        <w:jc w:val="left"/>
      </w:pPr>
      <w:r>
        <w:rPr>
          <w:rFonts w:ascii="Arial"/>
          <w:b w:val="false"/>
          <w:i w:val="false"/>
          <w:color w:val="000000"/>
          <w:sz w:val="18"/>
        </w:rPr>
        <w:t>8) особам, які одружуються, - тривалістю до 10 календарних днів;</w:t>
      </w:r>
    </w:p>
    <w:bookmarkEnd w:id="304"/>
    <w:bookmarkStart w:name="214" w:id="305"/>
    <w:p>
      <w:pPr>
        <w:spacing w:after="0"/>
        <w:ind w:firstLine="240"/>
        <w:jc w:val="left"/>
      </w:pPr>
      <w:r>
        <w:rPr>
          <w:rFonts w:ascii="Arial"/>
          <w:b w:val="false"/>
          <w:i w:val="false"/>
          <w:color w:val="000000"/>
          <w:sz w:val="18"/>
        </w:rPr>
        <w:t>9) працівникам у разі смерті рідних по крові або по шлюбу: чоловіка (дружини), батьків (вітчима, мачухи), дитини (пасинка, падчірки),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bookmarkEnd w:id="305"/>
    <w:bookmarkStart w:name="215" w:id="306"/>
    <w:p>
      <w:pPr>
        <w:spacing w:after="0"/>
        <w:ind w:firstLine="240"/>
        <w:jc w:val="left"/>
      </w:pPr>
      <w:r>
        <w:rPr>
          <w:rFonts w:ascii="Arial"/>
          <w:b w:val="false"/>
          <w:i w:val="false"/>
          <w:color w:val="000000"/>
          <w:sz w:val="18"/>
        </w:rPr>
        <w:t>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bookmarkEnd w:id="306"/>
    <w:bookmarkStart w:name="216" w:id="307"/>
    <w:p>
      <w:pPr>
        <w:spacing w:after="0"/>
        <w:ind w:firstLine="240"/>
        <w:jc w:val="left"/>
      </w:pPr>
      <w:r>
        <w:rPr>
          <w:rFonts w:ascii="Arial"/>
          <w:b w:val="false"/>
          <w:i w:val="false"/>
          <w:color w:val="000000"/>
          <w:sz w:val="18"/>
        </w:rPr>
        <w:t>11) працівникам для завершення санаторно-курортного лікування - тривалістю, визначеною у медичному висновку;</w:t>
      </w:r>
    </w:p>
    <w:bookmarkEnd w:id="307"/>
    <w:bookmarkStart w:name="217" w:id="308"/>
    <w:p>
      <w:pPr>
        <w:spacing w:after="0"/>
        <w:ind w:firstLine="240"/>
        <w:jc w:val="left"/>
      </w:pPr>
      <w:r>
        <w:rPr>
          <w:rFonts w:ascii="Arial"/>
          <w:b w:val="false"/>
          <w:i w:val="false"/>
          <w:color w:val="000000"/>
          <w:sz w:val="18"/>
        </w:rPr>
        <w:t>12)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bookmarkEnd w:id="308"/>
    <w:bookmarkStart w:name="218" w:id="309"/>
    <w:p>
      <w:pPr>
        <w:spacing w:after="0"/>
        <w:ind w:firstLine="240"/>
        <w:jc w:val="left"/>
      </w:pPr>
      <w:r>
        <w:rPr>
          <w:rFonts w:ascii="Arial"/>
          <w:b w:val="false"/>
          <w:i w:val="false"/>
          <w:color w:val="000000"/>
          <w:sz w:val="18"/>
        </w:rPr>
        <w:t>13)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bookmarkEnd w:id="309"/>
    <w:bookmarkStart w:name="219" w:id="310"/>
    <w:p>
      <w:pPr>
        <w:spacing w:after="0"/>
        <w:ind w:firstLine="240"/>
        <w:jc w:val="left"/>
      </w:pPr>
      <w:r>
        <w:rPr>
          <w:rFonts w:ascii="Arial"/>
          <w:b w:val="false"/>
          <w:i w:val="false"/>
          <w:color w:val="000000"/>
          <w:sz w:val="18"/>
        </w:rPr>
        <w:t>14) сумісникам - на термін до закінчення відпустки за основним місцем роботи;</w:t>
      </w:r>
    </w:p>
    <w:bookmarkEnd w:id="310"/>
    <w:bookmarkStart w:name="220" w:id="311"/>
    <w:p>
      <w:pPr>
        <w:spacing w:after="0"/>
        <w:ind w:firstLine="240"/>
        <w:jc w:val="left"/>
      </w:pPr>
      <w:r>
        <w:rPr>
          <w:rFonts w:ascii="Arial"/>
          <w:b w:val="false"/>
          <w:i w:val="false"/>
          <w:color w:val="000000"/>
          <w:sz w:val="18"/>
        </w:rPr>
        <w:t>15) ветеранам праці - тривалістю до 14 календарних днів щорічно;</w:t>
      </w:r>
    </w:p>
    <w:bookmarkEnd w:id="311"/>
    <w:bookmarkStart w:name="221" w:id="312"/>
    <w:p>
      <w:pPr>
        <w:spacing w:after="0"/>
        <w:ind w:firstLine="240"/>
        <w:jc w:val="left"/>
      </w:pPr>
      <w:r>
        <w:rPr>
          <w:rFonts w:ascii="Arial"/>
          <w:b w:val="false"/>
          <w:i w:val="false"/>
          <w:color w:val="000000"/>
          <w:sz w:val="18"/>
        </w:rPr>
        <w:t>16)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bookmarkEnd w:id="312"/>
    <w:bookmarkStart w:name="408780" w:id="313"/>
    <w:p>
      <w:pPr>
        <w:spacing w:after="0"/>
        <w:ind w:firstLine="240"/>
        <w:jc w:val="right"/>
      </w:pPr>
      <w:r>
        <w:rPr>
          <w:rFonts w:ascii="Arial"/>
          <w:b w:val="false"/>
          <w:i w:val="false"/>
          <w:color w:val="000000"/>
          <w:sz w:val="18"/>
        </w:rPr>
        <w:t>(пункт 16 частини першої статті 25 із змінами, внесеними</w:t>
      </w:r>
      <w:r>
        <w:br/>
      </w:r>
      <w:r>
        <w:rPr>
          <w:rFonts w:ascii="Arial"/>
          <w:b w:val="false"/>
          <w:i w:val="false"/>
          <w:color w:val="000000"/>
          <w:sz w:val="18"/>
        </w:rPr>
        <w:t xml:space="preserve"> згідно із Законом України від 02.11.2000 р. N 2073-III)</w:t>
      </w:r>
    </w:p>
    <w:bookmarkEnd w:id="313"/>
    <w:bookmarkStart w:name="831367" w:id="314"/>
    <w:p>
      <w:pPr>
        <w:spacing w:after="0"/>
        <w:ind w:firstLine="240"/>
        <w:jc w:val="left"/>
      </w:pPr>
      <w:r>
        <w:rPr>
          <w:rFonts w:ascii="Arial"/>
          <w:b w:val="false"/>
          <w:i w:val="false"/>
          <w:color w:val="000000"/>
          <w:sz w:val="18"/>
        </w:rPr>
        <w:t>17)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bookmarkEnd w:id="314"/>
    <w:bookmarkStart w:name="831368" w:id="315"/>
    <w:p>
      <w:pPr>
        <w:spacing w:after="0"/>
        <w:ind w:firstLine="240"/>
        <w:jc w:val="right"/>
      </w:pPr>
      <w:r>
        <w:rPr>
          <w:rFonts w:ascii="Arial"/>
          <w:b w:val="false"/>
          <w:i w:val="false"/>
          <w:color w:val="000000"/>
          <w:sz w:val="18"/>
        </w:rPr>
        <w:t>(частину першу статті 25 доповнено пунктом 17</w:t>
      </w:r>
      <w:r>
        <w:br/>
      </w:r>
      <w:r>
        <w:rPr>
          <w:rFonts w:ascii="Arial"/>
          <w:b w:val="false"/>
          <w:i w:val="false"/>
          <w:color w:val="000000"/>
          <w:sz w:val="18"/>
        </w:rPr>
        <w:t xml:space="preserve"> згідно із Законом України від 02.06.2005 р. N 2622-IV)</w:t>
      </w:r>
    </w:p>
    <w:bookmarkEnd w:id="315"/>
    <w:bookmarkStart w:name="831512" w:id="316"/>
    <w:p>
      <w:pPr>
        <w:spacing w:after="0"/>
        <w:ind w:firstLine="240"/>
        <w:jc w:val="left"/>
      </w:pPr>
      <w:r>
        <w:rPr>
          <w:rFonts w:ascii="Arial"/>
          <w:b w:val="false"/>
          <w:i w:val="false"/>
          <w:color w:val="000000"/>
          <w:sz w:val="18"/>
        </w:rPr>
        <w:t>18) пункт 18 частини першої статті 25 виключено</w:t>
      </w:r>
    </w:p>
    <w:bookmarkEnd w:id="316"/>
    <w:bookmarkStart w:name="831426" w:id="317"/>
    <w:p>
      <w:pPr>
        <w:spacing w:after="0"/>
        <w:ind w:firstLine="240"/>
        <w:jc w:val="right"/>
      </w:pPr>
      <w:r>
        <w:rPr>
          <w:rFonts w:ascii="Arial"/>
          <w:b w:val="false"/>
          <w:i w:val="false"/>
          <w:color w:val="000000"/>
          <w:sz w:val="18"/>
        </w:rPr>
        <w:t>(частину першу статті 25 доповнено пунктом 18</w:t>
      </w:r>
      <w:r>
        <w:br/>
      </w:r>
      <w:r>
        <w:rPr>
          <w:rFonts w:ascii="Arial"/>
          <w:b w:val="false"/>
          <w:i w:val="false"/>
          <w:color w:val="000000"/>
          <w:sz w:val="18"/>
        </w:rPr>
        <w:t xml:space="preserve"> згідно із Законом України від 15.01.2015 р. N 121-VIII,</w:t>
      </w:r>
      <w:r>
        <w:br/>
      </w:r>
      <w:r>
        <w:rPr>
          <w:rFonts w:ascii="Arial"/>
          <w:b w:val="false"/>
          <w:i w:val="false"/>
          <w:color w:val="000000"/>
          <w:sz w:val="18"/>
        </w:rPr>
        <w:t>пункт 18 частини першої статті 25 із змінами, внесеними</w:t>
      </w:r>
      <w:r>
        <w:br/>
      </w:r>
      <w:r>
        <w:rPr>
          <w:rFonts w:ascii="Arial"/>
          <w:b w:val="false"/>
          <w:i w:val="false"/>
          <w:color w:val="000000"/>
          <w:sz w:val="18"/>
        </w:rPr>
        <w:t xml:space="preserve"> згідно із Законом України від 22.05.2018 р. N 2443-VIII)</w:t>
      </w:r>
    </w:p>
    <w:bookmarkEnd w:id="317"/>
    <w:bookmarkStart w:name="222" w:id="318"/>
    <w:p>
      <w:pPr>
        <w:spacing w:after="0"/>
        <w:ind w:firstLine="240"/>
        <w:jc w:val="left"/>
      </w:pPr>
      <w:r>
        <w:rPr>
          <w:rFonts w:ascii="Arial"/>
          <w:b w:val="false"/>
          <w:i w:val="false"/>
          <w:color w:val="000000"/>
          <w:sz w:val="18"/>
        </w:rPr>
        <w:t>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bookmarkEnd w:id="318"/>
    <w:bookmarkStart w:name="223" w:id="319"/>
    <w:p>
      <w:pPr>
        <w:pStyle w:val="Heading3"/>
        <w:spacing w:after="0"/>
        <w:ind w:left="0"/>
        <w:jc w:val="center"/>
      </w:pPr>
      <w:r>
        <w:rPr>
          <w:rFonts w:ascii="Arial"/>
          <w:color w:val="000000"/>
          <w:sz w:val="27"/>
        </w:rPr>
        <w:t>Стаття 26. Відпустка без збереження заробітної плати за згодою сторін</w:t>
      </w:r>
    </w:p>
    <w:bookmarkEnd w:id="319"/>
    <w:bookmarkStart w:name="224" w:id="320"/>
    <w:p>
      <w:pPr>
        <w:spacing w:after="0"/>
        <w:ind w:firstLine="240"/>
        <w:jc w:val="left"/>
      </w:pPr>
      <w:r>
        <w:rPr>
          <w:rFonts w:ascii="Arial"/>
          <w:b w:val="false"/>
          <w:i w:val="false"/>
          <w:color w:val="000000"/>
          <w:sz w:val="1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bookmarkEnd w:id="320"/>
    <w:bookmarkStart w:name="225" w:id="321"/>
    <w:p>
      <w:pPr>
        <w:spacing w:after="0"/>
        <w:ind w:firstLine="240"/>
        <w:jc w:val="left"/>
      </w:pPr>
      <w:r>
        <w:rPr>
          <w:rFonts w:ascii="Arial"/>
          <w:b w:val="false"/>
          <w:i w:val="false"/>
          <w:color w:val="000000"/>
          <w:sz w:val="18"/>
        </w:rPr>
        <w:t>Частину другу статті 26 виключено</w:t>
      </w:r>
    </w:p>
    <w:bookmarkEnd w:id="321"/>
    <w:bookmarkStart w:name="408801" w:id="32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02.11.2000 р. N 2073-III)</w:t>
      </w:r>
    </w:p>
    <w:bookmarkEnd w:id="322"/>
    <w:bookmarkStart w:name="831473" w:id="323"/>
    <w:p>
      <w:pPr>
        <w:spacing w:after="0"/>
        <w:ind w:firstLine="240"/>
        <w:jc w:val="left"/>
      </w:pPr>
      <w:r>
        <w:rPr>
          <w:rFonts w:ascii="Arial"/>
          <w:b w:val="false"/>
          <w:i w:val="false"/>
          <w:color w:val="000000"/>
          <w:sz w:val="18"/>
        </w:rPr>
        <w:t xml:space="preserve">У разі встановлення Кабінетом Міністрів України карантину відповідно до </w:t>
      </w:r>
      <w:r>
        <w:rPr>
          <w:rFonts w:ascii="Arial"/>
          <w:b w:val="false"/>
          <w:i w:val="false"/>
          <w:color w:val="000000"/>
          <w:sz w:val="18"/>
        </w:rPr>
        <w:t>Закону України "Про захист населення від інфекційних хвороб"</w:t>
      </w:r>
      <w:r>
        <w:rPr>
          <w:rFonts w:ascii="Arial"/>
          <w:b w:val="false"/>
          <w:i w:val="false"/>
          <w:color w:val="000000"/>
          <w:sz w:val="18"/>
        </w:rPr>
        <w:t xml:space="preserve"> термін перебування у відпустці без збереження заробітної плати на період карантину не включається у загальний термін, встановлений частиною першою цієї статті.</w:t>
      </w:r>
    </w:p>
    <w:bookmarkEnd w:id="323"/>
    <w:bookmarkStart w:name="831474" w:id="324"/>
    <w:p>
      <w:pPr>
        <w:spacing w:after="0"/>
        <w:ind w:firstLine="240"/>
        <w:jc w:val="right"/>
      </w:pPr>
      <w:r>
        <w:rPr>
          <w:rFonts w:ascii="Arial"/>
          <w:b w:val="false"/>
          <w:i w:val="false"/>
          <w:color w:val="000000"/>
          <w:sz w:val="18"/>
        </w:rPr>
        <w:t>(статтю 26 доповнено частиною третьою</w:t>
      </w:r>
      <w:r>
        <w:br/>
      </w:r>
      <w:r>
        <w:rPr>
          <w:rFonts w:ascii="Arial"/>
          <w:b w:val="false"/>
          <w:i w:val="false"/>
          <w:color w:val="000000"/>
          <w:sz w:val="18"/>
        </w:rPr>
        <w:t xml:space="preserve"> згідно із Законом України від 17.03.2020 р. N 530-IX)</w:t>
      </w:r>
    </w:p>
    <w:bookmarkEnd w:id="324"/>
    <w:bookmarkStart w:name="226" w:id="325"/>
    <w:p>
      <w:pPr>
        <w:pStyle w:val="Heading3"/>
        <w:spacing w:after="0"/>
        <w:ind w:left="0"/>
        <w:jc w:val="center"/>
      </w:pPr>
      <w:r>
        <w:rPr>
          <w:rFonts w:ascii="Arial"/>
          <w:color w:val="000000"/>
          <w:sz w:val="27"/>
        </w:rPr>
        <w:t>Розділ VII</w:t>
      </w:r>
      <w:r>
        <w:br/>
      </w:r>
      <w:r>
        <w:rPr>
          <w:rFonts w:ascii="Arial"/>
          <w:color w:val="000000"/>
          <w:sz w:val="27"/>
        </w:rPr>
        <w:t xml:space="preserve"> ДЕРЖАВНИЙ НАГЛЯД І КОНТРОЛЬ ЗА ДОДЕРЖАННЯМ ЗАКОНОДАВСТВА ПРО ВІДПУСТКИ ТА ВІДПОВІДАЛЬНІСТЬ ЗА ЙОГО ПОРУШЕННЯ</w:t>
      </w:r>
    </w:p>
    <w:bookmarkEnd w:id="325"/>
    <w:bookmarkStart w:name="227" w:id="326"/>
    <w:p>
      <w:pPr>
        <w:pStyle w:val="Heading3"/>
        <w:spacing w:after="0"/>
        <w:ind w:left="0"/>
        <w:jc w:val="center"/>
      </w:pPr>
      <w:r>
        <w:rPr>
          <w:rFonts w:ascii="Arial"/>
          <w:color w:val="000000"/>
          <w:sz w:val="27"/>
        </w:rPr>
        <w:t>Стаття 27. Органи нагляду і контролю за додержанням законодавства про відпустки</w:t>
      </w:r>
    </w:p>
    <w:bookmarkEnd w:id="326"/>
    <w:bookmarkStart w:name="831418" w:id="327"/>
    <w:p>
      <w:pPr>
        <w:spacing w:after="0"/>
        <w:ind w:firstLine="240"/>
        <w:jc w:val="left"/>
      </w:pPr>
      <w:r>
        <w:rPr>
          <w:rFonts w:ascii="Arial"/>
          <w:b w:val="false"/>
          <w:i w:val="false"/>
          <w:color w:val="000000"/>
          <w:sz w:val="18"/>
        </w:rPr>
        <w:t>Нагляд за додержанням законодавства про відпустки здійснюється центральним органом виконавчої влади, що реалізує державну політику у сфері нагляду та контролю за додержанням законодавства про працю, а також іншими уповноваженими на це державними органами.</w:t>
      </w:r>
    </w:p>
    <w:bookmarkEnd w:id="327"/>
    <w:bookmarkStart w:name="831419" w:id="328"/>
    <w:p>
      <w:pPr>
        <w:spacing w:after="0"/>
        <w:ind w:firstLine="240"/>
        <w:jc w:val="right"/>
      </w:pPr>
      <w:r>
        <w:rPr>
          <w:rFonts w:ascii="Arial"/>
          <w:b w:val="false"/>
          <w:i w:val="false"/>
          <w:color w:val="000000"/>
          <w:sz w:val="18"/>
        </w:rPr>
        <w:t>(частина перша статті 27 у редакції</w:t>
      </w:r>
      <w:r>
        <w:br/>
      </w:r>
      <w:r>
        <w:rPr>
          <w:rFonts w:ascii="Arial"/>
          <w:b w:val="false"/>
          <w:i w:val="false"/>
          <w:color w:val="000000"/>
          <w:sz w:val="18"/>
        </w:rPr>
        <w:t xml:space="preserve"> Закону України від 16.10.2012 р. N 5462-VI)</w:t>
      </w:r>
    </w:p>
    <w:bookmarkEnd w:id="328"/>
    <w:bookmarkStart w:name="229" w:id="329"/>
    <w:p>
      <w:pPr>
        <w:spacing w:after="0"/>
        <w:ind w:firstLine="240"/>
        <w:jc w:val="left"/>
      </w:pPr>
      <w:r>
        <w:rPr>
          <w:rFonts w:ascii="Arial"/>
          <w:b w:val="false"/>
          <w:i w:val="false"/>
          <w:color w:val="000000"/>
          <w:sz w:val="18"/>
        </w:rPr>
        <w:t>Контроль за додержанням законодавства про відпустки здійснюють в межах своєї компетенції центральні та місцеві органи виконавчої влади та профспілкові органи.</w:t>
      </w:r>
    </w:p>
    <w:bookmarkEnd w:id="329"/>
    <w:bookmarkStart w:name="831420" w:id="330"/>
    <w:p>
      <w:pPr>
        <w:spacing w:after="0"/>
        <w:ind w:firstLine="240"/>
        <w:jc w:val="right"/>
      </w:pPr>
      <w:r>
        <w:rPr>
          <w:rFonts w:ascii="Arial"/>
          <w:b w:val="false"/>
          <w:i w:val="false"/>
          <w:color w:val="000000"/>
          <w:sz w:val="18"/>
        </w:rPr>
        <w:t>(частина друга статті 27 із змінами, внесеними</w:t>
      </w:r>
      <w:r>
        <w:br/>
      </w:r>
      <w:r>
        <w:rPr>
          <w:rFonts w:ascii="Arial"/>
          <w:b w:val="false"/>
          <w:i w:val="false"/>
          <w:color w:val="000000"/>
          <w:sz w:val="18"/>
        </w:rPr>
        <w:t xml:space="preserve"> згідно із Законом України від 16.10.2012 р. N 5462-VI)</w:t>
      </w:r>
    </w:p>
    <w:bookmarkEnd w:id="330"/>
    <w:bookmarkStart w:name="831423" w:id="331"/>
    <w:p>
      <w:pPr>
        <w:spacing w:after="0"/>
        <w:ind w:firstLine="240"/>
        <w:jc w:val="left"/>
      </w:pPr>
      <w:r>
        <w:rPr>
          <w:rFonts w:ascii="Arial"/>
          <w:b w:val="false"/>
          <w:i w:val="false"/>
          <w:color w:val="000000"/>
          <w:sz w:val="18"/>
        </w:rPr>
        <w:t>Частину третю статті 27 виключено</w:t>
      </w:r>
    </w:p>
    <w:bookmarkEnd w:id="331"/>
    <w:bookmarkStart w:name="831424" w:id="33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14.10.2014 р. N 1697-VII)</w:t>
      </w:r>
    </w:p>
    <w:bookmarkEnd w:id="332"/>
    <w:bookmarkStart w:name="231" w:id="333"/>
    <w:p>
      <w:pPr>
        <w:pStyle w:val="Heading3"/>
        <w:spacing w:after="0"/>
        <w:ind w:left="0"/>
        <w:jc w:val="center"/>
      </w:pPr>
      <w:r>
        <w:rPr>
          <w:rFonts w:ascii="Arial"/>
          <w:color w:val="000000"/>
          <w:sz w:val="27"/>
        </w:rPr>
        <w:t>Стаття 28. Відповідальність за порушення законодавства про відпустки</w:t>
      </w:r>
    </w:p>
    <w:bookmarkEnd w:id="333"/>
    <w:bookmarkStart w:name="232" w:id="334"/>
    <w:p>
      <w:pPr>
        <w:spacing w:after="0"/>
        <w:ind w:firstLine="240"/>
        <w:jc w:val="left"/>
      </w:pPr>
      <w:r>
        <w:rPr>
          <w:rFonts w:ascii="Arial"/>
          <w:b w:val="false"/>
          <w:i w:val="false"/>
          <w:color w:val="000000"/>
          <w:sz w:val="18"/>
        </w:rPr>
        <w:t>Особи, винні в порушенні законодавства про відпустки, несуть відповідальність згідно з законодавством.</w:t>
      </w:r>
    </w:p>
    <w:bookmarkEnd w:id="334"/>
    <w:bookmarkStart w:name="233" w:id="335"/>
    <w:p>
      <w:pPr>
        <w:pStyle w:val="Heading3"/>
        <w:spacing w:after="0"/>
        <w:ind w:left="0"/>
        <w:jc w:val="center"/>
      </w:pPr>
      <w:r>
        <w:rPr>
          <w:rFonts w:ascii="Arial"/>
          <w:color w:val="000000"/>
          <w:sz w:val="27"/>
        </w:rPr>
        <w:t>Розділ VIII</w:t>
      </w:r>
      <w:r>
        <w:br/>
      </w:r>
      <w:r>
        <w:rPr>
          <w:rFonts w:ascii="Arial"/>
          <w:color w:val="000000"/>
          <w:sz w:val="27"/>
        </w:rPr>
        <w:t>ЗАКЛЮЧНІ ПОЛОЖЕННЯ</w:t>
      </w:r>
    </w:p>
    <w:bookmarkEnd w:id="335"/>
    <w:bookmarkStart w:name="234" w:id="336"/>
    <w:p>
      <w:pPr>
        <w:pStyle w:val="Heading3"/>
        <w:spacing w:after="0"/>
        <w:ind w:left="0"/>
        <w:jc w:val="center"/>
      </w:pPr>
      <w:r>
        <w:rPr>
          <w:rFonts w:ascii="Arial"/>
          <w:color w:val="000000"/>
          <w:sz w:val="27"/>
        </w:rPr>
        <w:t>Стаття 29. Розгляд спорів щодо відпусток</w:t>
      </w:r>
    </w:p>
    <w:bookmarkEnd w:id="336"/>
    <w:bookmarkStart w:name="235" w:id="337"/>
    <w:p>
      <w:pPr>
        <w:spacing w:after="0"/>
        <w:ind w:firstLine="240"/>
        <w:jc w:val="left"/>
      </w:pPr>
      <w:r>
        <w:rPr>
          <w:rFonts w:ascii="Arial"/>
          <w:b w:val="false"/>
          <w:i w:val="false"/>
          <w:color w:val="000000"/>
          <w:sz w:val="18"/>
        </w:rPr>
        <w:t>Спори, які виникають щодо надання відпусток, розглядаються в порядку, встановленому законодавством про працю.</w:t>
      </w:r>
    </w:p>
    <w:bookmarkEnd w:id="337"/>
    <w:tbl>
      <w:tblPr>
        <w:tblW w:w="0" w:type="auto"/>
        <w:tblCellSpacing w:w="0" w:type="auto"/>
        <w:tblBorders>
          <w:top w:val="none"/>
          <w:left w:val="none"/>
          <w:bottom w:val="none"/>
          <w:right w:val="none"/>
          <w:insideH w:val="none"/>
          <w:insideV w:val="none"/>
        </w:tblBorders>
      </w:tblPr>
      <w:tblGrid>
        <w:gridCol w:w="4845"/>
        <w:gridCol w:w="4845"/>
      </w:tblGrid>
      <w:tr>
        <w:trPr/>
        <w:tc>
          <w:tcPr>
            <w:tcW w:w="4845" w:type="dxa"/>
            <w:tcBorders/>
            <w:vAlign w:val="center"/>
          </w:tcPr>
          <w:bookmarkStart w:name="237" w:id="338"/>
          <w:p>
            <w:pPr>
              <w:spacing w:after="0"/>
              <w:ind w:left="0"/>
              <w:jc w:val="left"/>
            </w:pPr>
            <w:r>
              <w:rPr>
                <w:rFonts w:ascii="Arial"/>
                <w:b w:val="false"/>
                <w:i w:val="false"/>
                <w:color w:val="000000"/>
                <w:sz w:val="15"/>
              </w:rPr>
              <w:t xml:space="preserve"> </w:t>
            </w:r>
          </w:p>
          <w:bookmarkEnd w:id="338"/>
        </w:tc>
        <w:tc>
          <w:tcPr>
            <w:tcW w:w="4845" w:type="dxa"/>
            <w:tcBorders/>
            <w:vAlign w:val="center"/>
          </w:tcPr>
          <w:bookmarkStart w:name="239" w:id="339"/>
          <w:p>
            <w:pPr>
              <w:spacing w:after="0"/>
              <w:ind w:left="0"/>
              <w:jc w:val="left"/>
            </w:pPr>
            <w:r>
              <w:rPr>
                <w:rFonts w:ascii="Arial"/>
                <w:b w:val="false"/>
                <w:i w:val="false"/>
                <w:color w:val="000000"/>
                <w:sz w:val="15"/>
              </w:rPr>
              <w:t xml:space="preserve"> </w:t>
            </w:r>
          </w:p>
          <w:bookmarkEnd w:id="339"/>
        </w:tc>
      </w:tr>
      <w:tr>
        <w:trPr/>
        <w:tc>
          <w:tcPr>
            <w:tcW w:w="4845" w:type="dxa"/>
            <w:tcBorders/>
            <w:vAlign w:val="center"/>
          </w:tcPr>
          <w:bookmarkStart w:name="241" w:id="340"/>
          <w:p>
            <w:pPr>
              <w:spacing w:after="0"/>
              <w:ind w:left="0"/>
              <w:jc w:val="center"/>
            </w:pPr>
            <w:r>
              <w:rPr>
                <w:rFonts w:ascii="Arial"/>
                <w:b/>
                <w:i w:val="false"/>
                <w:color w:val="000000"/>
                <w:sz w:val="15"/>
              </w:rPr>
              <w:t>Президент України</w:t>
            </w:r>
          </w:p>
          <w:bookmarkEnd w:id="340"/>
        </w:tc>
        <w:tc>
          <w:tcPr>
            <w:tcW w:w="4845" w:type="dxa"/>
            <w:tcBorders/>
            <w:vAlign w:val="center"/>
          </w:tcPr>
          <w:bookmarkStart w:name="243" w:id="341"/>
          <w:p>
            <w:pPr>
              <w:spacing w:after="0"/>
              <w:ind w:left="0"/>
              <w:jc w:val="center"/>
            </w:pPr>
            <w:r>
              <w:rPr>
                <w:rFonts w:ascii="Arial"/>
                <w:b/>
                <w:i w:val="false"/>
                <w:color w:val="000000"/>
                <w:sz w:val="15"/>
              </w:rPr>
              <w:t>Л. КУЧМА</w:t>
            </w:r>
          </w:p>
          <w:bookmarkEnd w:id="341"/>
        </w:tc>
      </w:tr>
      <w:tr>
        <w:trPr/>
        <w:tc>
          <w:tcPr>
            <w:tcW w:w="4845" w:type="dxa"/>
            <w:tcBorders/>
            <w:vAlign w:val="center"/>
          </w:tcPr>
          <w:bookmarkStart w:name="245" w:id="342"/>
          <w:p>
            <w:pPr>
              <w:spacing w:after="0"/>
              <w:ind w:left="0"/>
              <w:jc w:val="center"/>
            </w:pPr>
            <w:r>
              <w:rPr>
                <w:rFonts w:ascii="Arial"/>
                <w:b/>
                <w:i w:val="false"/>
                <w:color w:val="000000"/>
                <w:sz w:val="15"/>
              </w:rPr>
              <w:t>м. Київ</w:t>
            </w:r>
            <w:r>
              <w:br/>
            </w:r>
            <w:r>
              <w:rPr>
                <w:rFonts w:ascii="Arial"/>
                <w:b/>
                <w:i w:val="false"/>
                <w:color w:val="000000"/>
                <w:sz w:val="15"/>
              </w:rPr>
              <w:t xml:space="preserve"> 15 листопада 1996 року</w:t>
            </w:r>
            <w:r>
              <w:br/>
            </w:r>
            <w:r>
              <w:rPr>
                <w:rFonts w:ascii="Arial"/>
                <w:b/>
                <w:i w:val="false"/>
                <w:color w:val="000000"/>
                <w:sz w:val="15"/>
              </w:rPr>
              <w:t xml:space="preserve"> N 504/96-ВР</w:t>
            </w:r>
          </w:p>
          <w:bookmarkEnd w:id="342"/>
        </w:tc>
        <w:tc>
          <w:tcPr>
            <w:tcW w:w="4845" w:type="dxa"/>
            <w:tcBorders/>
            <w:vAlign w:val="center"/>
          </w:tcPr>
          <w:bookmarkStart w:name="247" w:id="343"/>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343"/>
        </w:tc>
      </w:tr>
    </w:tbl>
    <w:p>
      <w:pPr>
        <w:spacing/>
        <w:ind w:left="0"/>
        <w:jc w:val="left"/>
      </w:pPr>
      <w:r>
        <w:br/>
      </w:r>
    </w:p>
    <w:bookmarkStart w:name="6854" w:id="344"/>
    <w:p>
      <w:pPr>
        <w:spacing w:after="0"/>
        <w:ind w:firstLine="240"/>
        <w:jc w:val="left"/>
      </w:pPr>
      <w:r>
        <w:rPr>
          <w:rFonts w:ascii="Arial"/>
          <w:b w:val="false"/>
          <w:i w:val="false"/>
          <w:color w:val="000000"/>
          <w:sz w:val="18"/>
        </w:rPr>
        <w:t xml:space="preserve"> </w:t>
      </w:r>
    </w:p>
    <w:bookmarkEnd w:id="34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