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e4a7" w14:textId="1a6e4a7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25 грудня 2013 р. N 955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деяких постанов Кабінету Міністрів України та визнання такою, що втратила чинність, постанови Кабінету Міністрів України від 14 травня 2012 р. N 456</w:t>
      </w:r>
    </w:p>
    <w:bookmarkEnd w:id="5"/>
    <w:bookmarkStart w:name="121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13 серпня 2014 року N 331,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5 серпня 2015 року N 609,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18 листопада 2015 року N 955,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серпня 2015 року N 656,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грудня 2015 року N 1121,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грудня 2015 року N 1171,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лютого 2016 року N 93,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березня 2016 року N 173,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серпня 2016 року N 546,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16 листопада 2016 року N 829,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5 квітня 2017 року N 285,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 квітня 2018 року N 321,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11 липня 2018 року N 551,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29 серпня 2018 року N 673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(яка застосовується з </w:t>
      </w:r>
      <w:r>
        <w:rPr>
          <w:rFonts w:ascii="Arial"/>
          <w:b w:val="false"/>
          <w:i w:val="false"/>
          <w:color w:val="000000"/>
          <w:sz w:val="18"/>
        </w:rPr>
        <w:t>1 вересня 2018 року</w:t>
      </w:r>
      <w:r>
        <w:rPr>
          <w:rFonts w:ascii="Arial"/>
          <w:b w:val="false"/>
          <w:i w:val="false"/>
          <w:color w:val="000000"/>
          <w:sz w:val="18"/>
        </w:rPr>
        <w:t>),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5 вересня 2018 року N 711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Внести до постанов Кабінету Міністрів України зміни, що додаються.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Установити, що наявний залишок бланків, які були виготовлені як бланки документів суворої звітності, використовується у повному обсязі.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Визнати такою, що втратила чинність, </w:t>
      </w:r>
      <w:r>
        <w:rPr>
          <w:rFonts w:ascii="Arial"/>
          <w:b w:val="false"/>
          <w:i w:val="false"/>
          <w:color w:val="000000"/>
          <w:sz w:val="18"/>
        </w:rPr>
        <w:t>постанову Кабінету Міністрів України від 14 травня 2012 р. N 456 "Деякі питання використання бланків цінних паперів, документів суворої звітності, господарська діяльність з виготовлення яких підлягає ліцензуванню"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41, ст. 1573).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2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2"/>
        </w:tc>
        <w:tc>
          <w:tcPr>
            <w:tcW w:w="4845" w:type="dxa"/>
            <w:tcBorders/>
            <w:vAlign w:val="center"/>
          </w:tcPr>
          <w:bookmarkStart w:name="13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АЗАРОВ</w:t>
            </w:r>
          </w:p>
          <w:bookmarkEnd w:id="13"/>
        </w:tc>
      </w:tr>
    </w:tbl>
    <w:p>
      <w:pPr>
        <w:spacing/>
        <w:ind w:left="0"/>
        <w:jc w:val="left"/>
      </w:pPr>
      <w:r>
        <w:br/>
      </w:r>
    </w:p>
    <w:bookmarkStart w:name="14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70</w:t>
      </w:r>
    </w:p>
    <w:bookmarkEnd w:id="14"/>
    <w:bookmarkStart w:name="15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5"/>
    <w:bookmarkStart w:name="16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 грудня 2013 р. N 955</w:t>
      </w:r>
    </w:p>
    <w:bookmarkEnd w:id="16"/>
    <w:bookmarkStart w:name="17" w:id="1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ЗМІНИ,</w:t>
      </w:r>
      <w:r>
        <w:br/>
      </w:r>
      <w:r>
        <w:rPr>
          <w:rFonts w:ascii="Arial"/>
          <w:color w:val="000000"/>
          <w:sz w:val="27"/>
        </w:rPr>
        <w:t>що вносяться до постанов Кабінету Міністрів України</w:t>
      </w:r>
    </w:p>
    <w:bookmarkEnd w:id="17"/>
    <w:bookmarkStart w:name="18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У Правилах обліку громадян, які потребують поліпшення житлових умов, і надання їм жилих приміщень в Українській РСР,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Ради Міністрів УРСР і Укрпрофради від 11 грудня 1984 р. N 470</w:t>
      </w:r>
      <w:r>
        <w:rPr>
          <w:rFonts w:ascii="Arial"/>
          <w:b w:val="false"/>
          <w:i w:val="false"/>
          <w:color w:val="000000"/>
          <w:sz w:val="18"/>
        </w:rPr>
        <w:t xml:space="preserve"> (ЗП УРСР, 1984 р., N 12, ст. 80; 1986 р., N 7, ст. 34; 1988 р., N 1, ст. 1; 1991 р., N 3, ст. 15; ЗП України, 1992 р., N 4, ст. 81; 1994 р., N 3, ст. 55, N 10, ст. 260; 1996 р., N 3, ст. 94; Офіційний вісник України, 2011 р., N 19, ст. 795, N 26, ст. 1072):</w:t>
      </w:r>
    </w:p>
    <w:bookmarkEnd w:id="18"/>
    <w:bookmarkStart w:name="19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третє речення абзацу восьмого пункту 18 і третє речення абзацу першого пункту 23 виключити;</w:t>
      </w:r>
    </w:p>
    <w:bookmarkEnd w:id="19"/>
    <w:bookmarkStart w:name="20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абзац другий пункту 24 виключити;</w:t>
      </w:r>
    </w:p>
    <w:bookmarkEnd w:id="20"/>
    <w:bookmarkStart w:name="21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абзац четвертий пункту 69 виключити;</w:t>
      </w:r>
    </w:p>
    <w:bookmarkEnd w:id="21"/>
    <w:bookmarkStart w:name="22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4) у першому реченні пункту 72 слова "; ордер зберігається як документ суворої звітності" виключити.</w:t>
      </w:r>
    </w:p>
    <w:bookmarkEnd w:id="22"/>
    <w:bookmarkStart w:name="23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 Правилах обліку громадян, які бажають вступити до житлово-будівельного кооперативу,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Ради Міністрів УРСР і Укрпрофради від 5 червня 1985 р. N 228</w:t>
      </w:r>
      <w:r>
        <w:rPr>
          <w:rFonts w:ascii="Arial"/>
          <w:b w:val="false"/>
          <w:i w:val="false"/>
          <w:color w:val="000000"/>
          <w:sz w:val="18"/>
        </w:rPr>
        <w:t xml:space="preserve"> (ЗП УРСР, 1985 р., N 6, ст. 46; 1986 р., N 7, ст. 34; 1988 р., N 1, ст. 1; 1989 р., N 1, ст. 2; 1991 р., N 3, ст. 15; ЗП України, 1994 р., N 3, ст. 55, N 10, ст. 260; 1992 р., N 2, ст. 35):</w:t>
      </w:r>
    </w:p>
    <w:bookmarkEnd w:id="23"/>
    <w:bookmarkStart w:name="24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третє речення абзацу десятого пункту 13 і третє речення абзацу першого пункту 19 виключити;</w:t>
      </w:r>
    </w:p>
    <w:bookmarkEnd w:id="24"/>
    <w:bookmarkStart w:name="25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абзац другий пункту 20 виключити.</w:t>
      </w:r>
    </w:p>
    <w:bookmarkEnd w:id="25"/>
    <w:bookmarkStart w:name="26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Абзац третій </w:t>
      </w:r>
      <w:r>
        <w:rPr>
          <w:rFonts w:ascii="Arial"/>
          <w:b w:val="false"/>
          <w:i w:val="false"/>
          <w:color w:val="000000"/>
          <w:sz w:val="18"/>
        </w:rPr>
        <w:t>пункту 21</w:t>
      </w:r>
      <w:r>
        <w:rPr>
          <w:rFonts w:ascii="Arial"/>
          <w:b w:val="false"/>
          <w:i w:val="false"/>
          <w:color w:val="000000"/>
          <w:sz w:val="18"/>
        </w:rPr>
        <w:t xml:space="preserve"> і друге речення </w:t>
      </w:r>
      <w:r>
        <w:rPr>
          <w:rFonts w:ascii="Arial"/>
          <w:b w:val="false"/>
          <w:i w:val="false"/>
          <w:color w:val="000000"/>
          <w:sz w:val="18"/>
        </w:rPr>
        <w:t>пункту 23 Положення про порядок надання службових жилих приміщень і користування ними в Українській РСР</w:t>
      </w:r>
      <w:r>
        <w:rPr>
          <w:rFonts w:ascii="Arial"/>
          <w:b w:val="false"/>
          <w:i w:val="false"/>
          <w:color w:val="000000"/>
          <w:sz w:val="18"/>
        </w:rPr>
        <w:t>, затвердженого постановою Ради Міністрів УРСР від 4 лютого 1988 р. N 37 "Про службові жилі приміщення" (ЗП УРСР, 1988 р., N 2, ст. 8; ЗП України, 1992 р., N 7, ст. 181; 1994 р., N 3, ст. 55), виключити.</w:t>
      </w:r>
    </w:p>
    <w:bookmarkEnd w:id="26"/>
    <w:bookmarkStart w:name="27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Пункт 8 Порядку відселення та самостійного переселення громадян з територій, що зазнали радіоактивного забруднення внаслідок аварії на Чорнобильській АЕС,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16 грудня 1992 р. N 706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1993 р., N 1 - 2, ст. 23; 1994 р., N 8, ст. 189), виключити.</w:t>
      </w:r>
    </w:p>
    <w:bookmarkEnd w:id="27"/>
    <w:bookmarkStart w:name="28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У </w:t>
      </w:r>
      <w:r>
        <w:rPr>
          <w:rFonts w:ascii="Arial"/>
          <w:b w:val="false"/>
          <w:i w:val="false"/>
          <w:color w:val="000000"/>
          <w:sz w:val="18"/>
        </w:rPr>
        <w:t>пункті 3 постанови Кабінету Міністрів України від 27 квітня 1993 р. N 301 "Про трудові книжки працівників"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1993 р., N 10, ст. 197) слова "як документи суворої звітності" виключити.</w:t>
      </w:r>
    </w:p>
    <w:bookmarkEnd w:id="28"/>
    <w:bookmarkStart w:name="29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У примітці до додатка до Положення про порядок видачі посвідчень водія та допуску громадян до керування транспортними засобами,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травня 1993 р. N 340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1993 р., N 10, ст. 211; Офіційний вісник України, 2009 р., N 39, ст. 1311; 2011 р., N 67, ст. 2583; 2013 р., N 68, ст. 2491), слова "є документами суворого обліку," виключити.</w:t>
      </w:r>
    </w:p>
    <w:bookmarkEnd w:id="29"/>
    <w:bookmarkStart w:name="30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7. Абзац перший пункту 32 Положення про порядок видачі посвідчень тракториста-машиніста,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квітня 1994 р. N 217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1994 р., N 7, ст. 187; Офіційний вісник України, 2009 р., N 28, ст. 938, N 92, ст. 3115; 2010 р., N 74, ст. 2625; 2011 р., N 85, ст. 3102), виключити.</w:t>
      </w:r>
    </w:p>
    <w:bookmarkEnd w:id="30"/>
    <w:bookmarkStart w:name="31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8. Пункт 6 Положення про порядок видачі посвідчень і нагрудних знаків ветеранів війни,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12 травня 1994 р. N 302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1994 р., N 9, ст. 218; Офіційний вісник України, 2004 р., N 2, ст. 46; 2009 р., N 3, ст. 85, N 73, ст. 2508; 2011 р., N 84, ст. 3078; 2012 р., N 7, ст. 249, N 77, ст. 3106, N 81, ст. 3272, N 97, ст. 3910; 2013 р., N 41, ст. 1477, N 68, ст. 2474), виключити.</w:t>
      </w:r>
    </w:p>
    <w:bookmarkEnd w:id="31"/>
    <w:bookmarkStart w:name="32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9. У пункті 13 Правил побутового обслуговування населення,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16 травня 1994 р. N 313</w:t>
      </w:r>
      <w:r>
        <w:rPr>
          <w:rFonts w:ascii="Arial"/>
          <w:b w:val="false"/>
          <w:i w:val="false"/>
          <w:color w:val="000000"/>
          <w:sz w:val="18"/>
        </w:rPr>
        <w:t xml:space="preserve"> - із змінами, внесеними </w:t>
      </w:r>
      <w:r>
        <w:rPr>
          <w:rFonts w:ascii="Arial"/>
          <w:b w:val="false"/>
          <w:i w:val="false"/>
          <w:color w:val="000000"/>
          <w:sz w:val="18"/>
        </w:rPr>
        <w:t>постановами Кабінету Міністрів України від 4 червня 1999 р. N 974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23, ст. 1048), </w:t>
      </w:r>
      <w:r>
        <w:rPr>
          <w:rFonts w:ascii="Arial"/>
          <w:b w:val="false"/>
          <w:i w:val="false"/>
          <w:color w:val="000000"/>
          <w:sz w:val="18"/>
        </w:rPr>
        <w:t>від 6 травня 2001 р. N 450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2001 р., N 20, ст. 856), </w:t>
      </w:r>
      <w:r>
        <w:rPr>
          <w:rFonts w:ascii="Arial"/>
          <w:b w:val="false"/>
          <w:i w:val="false"/>
          <w:color w:val="000000"/>
          <w:sz w:val="18"/>
        </w:rPr>
        <w:t>від 15 лютого 2002 р. N 158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8, ст. 344) і </w:t>
      </w:r>
      <w:r>
        <w:rPr>
          <w:rFonts w:ascii="Arial"/>
          <w:b w:val="false"/>
          <w:i w:val="false"/>
          <w:color w:val="000000"/>
          <w:sz w:val="18"/>
        </w:rPr>
        <w:t>від 26 грудня 2011 р. N 1408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11, ст. 403), слова "що є документом суворої звітності," виключити.</w:t>
      </w:r>
    </w:p>
    <w:bookmarkEnd w:id="32"/>
    <w:bookmarkStart w:name="33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10. Пункт 5 Положення про порядок видачі посвідчення і нагрудного знака "Ветеран праці",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29 липня 1994 р. N 521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1994 р., N 11, ст. 274; Офіційний вісник України, 2002 р., N 15, ст. 814; 2004 р., N 10, ст. 598), виключити.</w:t>
      </w:r>
    </w:p>
    <w:bookmarkEnd w:id="33"/>
    <w:bookmarkStart w:name="34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11. У Порядку видачі приватизаційних паперів неповнолітнім громадянам, громадянам, визнаним у встановленому порядку недієздатними чи обмежено дієздатними, і громадянам, які відбувають покарання у вигляді позбавлення волі, та порядку їх використання,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26 квітня 1995 р. N 308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1995 р., N 7, ст. 179; Офіційний вісник України, 2002 р., N 51, ст. 2290):</w:t>
      </w:r>
    </w:p>
    <w:bookmarkEnd w:id="34"/>
    <w:bookmarkStart w:name="35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третьому пункту 10 слова і цифру "спеціальному журналі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" замінити словами "спеціальному журналі";</w:t>
      </w:r>
    </w:p>
    <w:bookmarkEnd w:id="35"/>
    <w:bookmarkStart w:name="36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виноску "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Документ суворого обліку вхідної та вихідної інформації з питань приватизаційної роботи серед громадян, які відбувають покарання у вигляді позбавлення волі, який вводиться наказом МВС і зберігається безстроково в установі, яка виконує вирок." виключити.</w:t>
      </w:r>
    </w:p>
    <w:bookmarkEnd w:id="36"/>
    <w:bookmarkStart w:name="37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12. В абзаці першому пункту 9 Положення про посвідчення особи без громадянства для виїзду за кордон,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7 серпня 1995 р. N 610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1995 р., N 12, ст. 268; Офіційний вісник України, 2009 р., N 59, ст. 2073; 2010 р., N 51, ст. 1696; 2012 р., N 3, ст. 91; 2013 р., N 45, ст. 1607), слова "і є документами суворої звітності" виключити.</w:t>
      </w:r>
    </w:p>
    <w:bookmarkEnd w:id="37"/>
    <w:bookmarkStart w:name="38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13. Абзац другий пункту 3 Положення про порядок видачі посвідчення громадянина, який проживає, працює (навчається) на території гірського населеного пункту,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19 березня 1996 р. N 345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1996 р., N 8, ст. 265; 2001 р., N 6, ст. 237; 2002 р., N 31, ст. 1471), виключити.</w:t>
      </w:r>
    </w:p>
    <w:bookmarkEnd w:id="38"/>
    <w:bookmarkStart w:name="39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14. В абзаці першому пункту 19 Порядку проведення державних випробувань та державної реєстрації технічних засобів застосування пестицидів і агрохімікатів,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29 квітня 1996 р. N 479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1996 р., N 10, ст. 314), слова ", що є документами суворого обліку та звітності" виключити.</w:t>
      </w:r>
    </w:p>
    <w:bookmarkEnd w:id="39"/>
    <w:bookmarkStart w:name="40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15. Перше речення абзацу першого </w:t>
      </w:r>
      <w:r>
        <w:rPr>
          <w:rFonts w:ascii="Arial"/>
          <w:b w:val="false"/>
          <w:i w:val="false"/>
          <w:color w:val="000000"/>
          <w:sz w:val="18"/>
        </w:rPr>
        <w:t>пунктів 8</w:t>
      </w:r>
      <w:r>
        <w:rPr>
          <w:rFonts w:ascii="Arial"/>
          <w:b w:val="false"/>
          <w:i w:val="false"/>
          <w:color w:val="000000"/>
          <w:sz w:val="18"/>
        </w:rPr>
        <w:t xml:space="preserve"> і </w:t>
      </w:r>
      <w:r>
        <w:rPr>
          <w:rFonts w:ascii="Arial"/>
          <w:b w:val="false"/>
          <w:i w:val="false"/>
          <w:color w:val="000000"/>
          <w:sz w:val="18"/>
        </w:rPr>
        <w:t>25 Тимчасового порядку видачі ліцензій на право імпорту, експорту спирту етилового, коньячного і плодового, алкогольних напоїв та тютюнових виробів і роздрібної торгівлі алкогольними напоями та тютюновими виробами</w:t>
      </w:r>
      <w:r>
        <w:rPr>
          <w:rFonts w:ascii="Arial"/>
          <w:b w:val="false"/>
          <w:i w:val="false"/>
          <w:color w:val="000000"/>
          <w:sz w:val="18"/>
        </w:rPr>
        <w:t>, затвердженого постановою Кабінету Міністрів України від 13 травня 1996 р. N 493 (ЗП України, 1996 р., N 11, ст. 321; Офіційний вісник України, 1998 р., N 8, ст. 300, N 20, ст. 738, N 43, ст. 1594; 1999 р., N 14, ст. 554; 2000 р., N 25, ст. 1062; 2001 р., N 13, ст. 548; 2011 р., N 79, ст. 2909), викласти у такій редакції: "Форма ліцензії затверджується Мінекономрозвитку.".</w:t>
      </w:r>
    </w:p>
    <w:bookmarkEnd w:id="40"/>
    <w:bookmarkStart w:name="163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16. Пункт 16 втратив чинність</w:t>
      </w:r>
    </w:p>
    <w:bookmarkEnd w:id="41"/>
    <w:bookmarkStart w:name="164" w:id="4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11.07.2018 р. N 551)</w:t>
      </w:r>
    </w:p>
    <w:bookmarkEnd w:id="42"/>
    <w:bookmarkStart w:name="42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17. У першому реченні пункту 4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 прекурсорів,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 лютого 1997 р. N 146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1997 р., число 6, с. 78; 2001 р., N 13, ст. 556; 2004 р., N 19, ст. 1319; 2007 р., N 93, ст. 3413; 2010 р., N 78, ст. 2762; 2011 р., N 85, ст. 3112), слова "є документом суворої звітності і" виключити.</w:t>
      </w:r>
    </w:p>
    <w:bookmarkEnd w:id="43"/>
    <w:bookmarkStart w:name="43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18. Абзац шостий </w:t>
      </w:r>
      <w:r>
        <w:rPr>
          <w:rFonts w:ascii="Arial"/>
          <w:b w:val="false"/>
          <w:i w:val="false"/>
          <w:color w:val="000000"/>
          <w:sz w:val="18"/>
        </w:rPr>
        <w:t>пункту 1 постанови Кабінету Міністрів України від 21 лютого 1997 р. N 182 "Про порядок експорту живої худоби сільськогосподарськими товаровиробниками - юридичними особами без сплати вивізного (експортного) мита"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1997 р., число 8, с. 192; 2002 р., N 8, ст. 344), виключити.</w:t>
      </w:r>
    </w:p>
    <w:bookmarkEnd w:id="44"/>
    <w:bookmarkStart w:name="44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19. Пункт 8 Положення про порядок видачі посвідчення донора крові та (або) її компонентів,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15 грудня 1997 р. N 1407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1997 р., число 51, с. 29), виключити.</w:t>
      </w:r>
    </w:p>
    <w:bookmarkEnd w:id="45"/>
    <w:bookmarkStart w:name="45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20. В абзаці третьому постановляючої частини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7 квітня 1998 р. N 465 "Про порядок вилучення недійсних дипломатичних та службових паспортів України у пунктах пропуску через державний кордон"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1998 р., N 14, ст. 541; 2003 р., N 37, ст. 1981) слова "як документи суворої звітності" виключити.</w:t>
      </w:r>
    </w:p>
    <w:bookmarkEnd w:id="46"/>
    <w:bookmarkStart w:name="46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21. Абзац чотирнадцятий пункту 8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7 вересня 1998 р. N 1388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1998 р., N 36, ст. 1327; 2009 р., N 101, ст. 3521; 2010 р., N 50, ст. 1650; 2011 р., N 30, ст. 1311, N 61, ст. 2435; 2012 р., N 13, ст. 467, N 42, ст. 1604, N 47, ст. 1835, N 50, ст. 1978, N 71, ст. 2870, N 91, ст. 3674; 2013 р., N 47, ст. 1695, N 68, ст. 2475), викласти в такій редакції:</w:t>
      </w:r>
    </w:p>
    <w:bookmarkEnd w:id="47"/>
    <w:bookmarkStart w:name="47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"Форми бланків довідок-рахунків, актів приймання-передачі транспортних засобів підприємств - виробників таких засобів та їх складових частин, що мають ідентифікаційні номери, наведено в додатках 1 і 6.".</w:t>
      </w:r>
    </w:p>
    <w:bookmarkEnd w:id="48"/>
    <w:bookmarkStart w:name="133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22. Пункт 22 втратив чинність</w:t>
      </w:r>
    </w:p>
    <w:bookmarkEnd w:id="49"/>
    <w:bookmarkStart w:name="134" w:id="5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23.12.2015 р. N 1121)</w:t>
      </w:r>
    </w:p>
    <w:bookmarkEnd w:id="50"/>
    <w:bookmarkStart w:name="49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23. В абзаці другому пункту 8 Порядку акредитації спеціальних лабораторій діагностики СНІД,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18 грудня 1998 р. N 2026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1998 р., N 51, ст. 1895), слова "і належать до документів суворої звітності" виключити.</w:t>
      </w:r>
    </w:p>
    <w:bookmarkEnd w:id="51"/>
    <w:bookmarkStart w:name="50" w:id="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24. Пункт 24 втратив чинність</w:t>
      </w:r>
    </w:p>
    <w:bookmarkEnd w:id="52"/>
    <w:bookmarkStart w:name="120" w:id="5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13.08.2014 р. N 331)</w:t>
      </w:r>
    </w:p>
    <w:bookmarkEnd w:id="53"/>
    <w:bookmarkStart w:name="51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25. В абзаці восьмому пункту 2 Порядку і умов використання рибних та інших водних живих ресурсів виключної (морської) економічної зони України іноземними юридичними і фізичними особами,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13 серпня 1999 р. N 1490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33, ст. 1730; 2013 р., N 82, ст. 3041), слова "суворої звітності" виключити.</w:t>
      </w:r>
    </w:p>
    <w:bookmarkEnd w:id="54"/>
    <w:bookmarkStart w:name="52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26. Друге речення пункту 4 Порядку видачі посвідчення і вручення нагрудного знака "Ветеран військової служби",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30 серпня 1999 р. N 1601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35, ст. 1807; 2003 р., N 37, ст. 1981; 2006 р., N 22, ст. 1609; 2009 р., N 81, ст. 2747), виключити.</w:t>
      </w:r>
    </w:p>
    <w:bookmarkEnd w:id="55"/>
    <w:bookmarkStart w:name="53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27. Перше і друге речення абзацу другого пункту 23 Положення про порядок проходження альтернативної (невійськової) служби,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10 листопада 1999 р. N 2066 "Про затвердження нормативно-правових актів щодо застосування Закону України "Про альтернативну (невійськову) службу"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1999 р., N 45, ст. 2240; 2000 р., N 34, ст. 1451; 2005 р., N 1, ст. 31; 2006 р., N 11, ст. 739; 2013 р., N 23, ст. 781), замінити реченням такого змісту: "Книга обліку громадян, які проходять альтернативну (невійськову) службу, повинна бути пронумерована, прошнурована, підписана керівником відповідного структурного підрозділу місцевої держадміністрації та скріплена печаткою.".</w:t>
      </w:r>
    </w:p>
    <w:bookmarkEnd w:id="56"/>
    <w:bookmarkStart w:name="54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28. У пункті 12 Порядку виготовлення, видачі та реєстрації особистих іменних посвідчень медичного персоналу, що використовує емблему Червоного Хреста,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12 червня 2000 р. N 939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2000 р., N 24, ст. 999; 2010 р., N 35, ст. 1212), слова "як документи суворого обліку" виключити.</w:t>
      </w:r>
    </w:p>
    <w:bookmarkEnd w:id="57"/>
    <w:bookmarkStart w:name="55" w:id="5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29. В абзаці першому пункту 5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27 вересня 2000 р. N 1467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2000 р., N 39, ст. 1657; 2004 р., N 22, ст. 1510; 2006 р., N 20, ст. 1458; 2007 р., N 48, ст. 1971; 2009 р., N 17, ст. 530; 2012 р., N 7, ст. 249), слова "як документи суворого обліку і звітності" виключити.</w:t>
      </w:r>
    </w:p>
    <w:bookmarkEnd w:id="58"/>
    <w:bookmarkStart w:name="122" w:id="5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30. Пункт 30 втратив чинність</w:t>
      </w:r>
    </w:p>
    <w:bookmarkEnd w:id="59"/>
    <w:bookmarkStart w:name="123" w:id="6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05.08.2015 р. N 609)</w:t>
      </w:r>
    </w:p>
    <w:bookmarkEnd w:id="60"/>
    <w:bookmarkStart w:name="137" w:id="6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31. Пункт 31 втратив чинність</w:t>
      </w:r>
    </w:p>
    <w:bookmarkEnd w:id="61"/>
    <w:bookmarkStart w:name="138" w:id="6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11.02.2016 р. N 93)</w:t>
      </w:r>
    </w:p>
    <w:bookmarkEnd w:id="62"/>
    <w:bookmarkStart w:name="135" w:id="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32. Пункт 32 втратив чинність</w:t>
      </w:r>
    </w:p>
    <w:bookmarkEnd w:id="63"/>
    <w:bookmarkStart w:name="136" w:id="6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30.12.2015 р. N 1171)</w:t>
      </w:r>
    </w:p>
    <w:bookmarkEnd w:id="64"/>
    <w:bookmarkStart w:name="68" w:id="6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33. У Порядку проведення обов'язкових профілактичних медичних оглядів та видачі особистих медичних книжок,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23 травня 2001 р. N 559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2001 р., N 21, ст. 950; 2002 р., N 8, ст. 352):</w:t>
      </w:r>
    </w:p>
    <w:bookmarkEnd w:id="65"/>
    <w:bookmarkStart w:name="69" w:id="6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третьому пункту 2 слова "в організаціях, уповноважених реалізувати бланки сурової звітності" виключити;</w:t>
      </w:r>
    </w:p>
    <w:bookmarkEnd w:id="66"/>
    <w:bookmarkStart w:name="70" w:id="6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абзац другий пункту 9 виключити;</w:t>
      </w:r>
    </w:p>
    <w:bookmarkEnd w:id="67"/>
    <w:bookmarkStart w:name="71" w:id="6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3) у пункті 15 слова "суворої звітності" виключити.</w:t>
      </w:r>
    </w:p>
    <w:bookmarkEnd w:id="68"/>
    <w:bookmarkStart w:name="147" w:id="6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34. Пункт 34 втратив чинність</w:t>
      </w:r>
    </w:p>
    <w:bookmarkEnd w:id="69"/>
    <w:bookmarkStart w:name="148" w:id="7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23.08.2016 р. N 546)</w:t>
      </w:r>
    </w:p>
    <w:bookmarkEnd w:id="70"/>
    <w:bookmarkStart w:name="75" w:id="7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35. Третє речення пункту 4 Порядку видачі дозволів на проведення археологічних розвідок, розкопок, інших земляних робіт на території пам'ятки, охоронюваній археологічній території, в зонах охорони, в історичних ареалах населених місць, а також досліджень решток життєдіяльності людини, що містяться під земною поверхнею, під водою на території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13 березня 2002 р. N 316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12, ст. 585), виключити.</w:t>
      </w:r>
    </w:p>
    <w:bookmarkEnd w:id="71"/>
    <w:bookmarkStart w:name="76" w:id="7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36. У Положенні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21 березня 2002 р. N 352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13, ст. 656, N 51, ст. 2290; 2003 р., N 37, ст. 1981; 2005 р., N 52, ст. 3292; 2007 р., N 1, ст. 30; 2012 р., N 71, ст. 2870; 2013 р., N 23, ст. 781):</w:t>
      </w:r>
    </w:p>
    <w:bookmarkEnd w:id="72"/>
    <w:bookmarkStart w:name="77" w:id="7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у першому реченні абзацу дванадцятого пункту 90 слова "з додержанням вимог суворої звітності" виключити;</w:t>
      </w:r>
    </w:p>
    <w:bookmarkEnd w:id="73"/>
    <w:bookmarkStart w:name="78" w:id="7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додатках до Положення:</w:t>
      </w:r>
    </w:p>
    <w:bookmarkEnd w:id="74"/>
    <w:bookmarkStart w:name="79" w:id="7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першому реченні пункту 1 пояснень до ведення книги протоколів засідань комісії з питань приписки громадян до призовних дільниць додатка 5 слова ", що є документом суворої звітності," виключити;</w:t>
      </w:r>
    </w:p>
    <w:bookmarkEnd w:id="75"/>
    <w:bookmarkStart w:name="80" w:id="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перше і друге речення пункту 1 пояснень до ведення обліково-алфавітної книги додатка 10 замінити реченням такого змісту: "Обліково-алфавітна книга (далі - книга) повинна бути пронумерована, прошнурована, підписана районним військовим комісаром та засвідчена гербовою печаткою.".</w:t>
      </w:r>
    </w:p>
    <w:bookmarkEnd w:id="76"/>
    <w:bookmarkStart w:name="81" w:id="7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37. В абзаці п'ятнадцятому підпункту 1 пункту 2 Порядку передачі функцій з призначення і виплати пенсій органами праці та соціального захисту населення органам Пенсійного фонду у Вінницькій, Волинській, Житомирській, Запорізькій, Івано-Франківській, Кіровоградській, Луганській, Одеській, Рівненській, Сумській, Тернопільській, Херсонській, Черкаській, Чернівецькій, Чернігівській областях та м. Севастополі,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11 квітня 2002 р. N 497 "Про забезпечення виконання функцій з призначення і виплати пенсій органами Пенсійного фонду"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15, ст. 814), слова ", зокрема бланки документів суворої звітності" виключити.</w:t>
      </w:r>
    </w:p>
    <w:bookmarkEnd w:id="77"/>
    <w:bookmarkStart w:name="82" w:id="7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38. У Порядку визначення виробників і покупців спирту та здійснення контролю за його обігом, затвердженому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29 серпня 2002 р. N 1266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2002 р., N 36, ст. 1684; 2003 р., N 14, ст. 623; 2004 р., N 12, ст. 746, N 27, ст. 1788, N 51, ст. 3352; 2005 р., N 15, ст. 765; 2006 р., N 23, ст. 1715; 2007 р., N 39, ст. 1554; 2008 р., N 100, ст. 3318; 2009 р., N 22, ст. 697; 2010 р., N 11, ст. 546, N 16, ст. 740; 2011 р., N 61, ст. 2436):</w:t>
      </w:r>
    </w:p>
    <w:bookmarkEnd w:id="78"/>
    <w:bookmarkStart w:name="83" w:id="7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абзац третій пункту 3 викласти у такій редакції:</w:t>
      </w:r>
    </w:p>
    <w:bookmarkEnd w:id="79"/>
    <w:bookmarkStart w:name="84" w:id="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"Внесення змін до наряду на відпуск спирту забороняється.";</w:t>
      </w:r>
    </w:p>
    <w:bookmarkEnd w:id="80"/>
    <w:bookmarkStart w:name="85" w:id="8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пункті 8 слова ", що є документами суворої звітності" виключити.</w:t>
      </w:r>
    </w:p>
    <w:bookmarkEnd w:id="81"/>
    <w:bookmarkStart w:name="167" w:id="8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39. Пункт 39 втратив чинність</w:t>
      </w:r>
    </w:p>
    <w:bookmarkEnd w:id="82"/>
    <w:bookmarkStart w:name="168" w:id="8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05.09.2018 р. N 711)</w:t>
      </w:r>
    </w:p>
    <w:bookmarkEnd w:id="83"/>
    <w:bookmarkStart w:name="87" w:id="8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40. Абзац п'ятий пункту 8 Порядку надання дозволу на провадження діяльності фізичних та юридичних осіб в районі дії Договору про Антарктику,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16 червня 2003 р. N 908 "Про забезпечення виконання міжнародних зобов'язань України у зв'язку з приєднанням до Протоколу про охорону навколишнього середовища до Договору про Антарктику"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2003 р., N 25, ст. 1198; 2012 р., N 60, ст. 2428; 2013 р., N 41, ст. 1477), виключити.</w:t>
      </w:r>
    </w:p>
    <w:bookmarkEnd w:id="84"/>
    <w:bookmarkStart w:name="165" w:id="8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41. Пункт 41 втратив чинність</w:t>
      </w:r>
    </w:p>
    <w:bookmarkEnd w:id="85"/>
    <w:bookmarkStart w:name="166" w:id="8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29.08.2018 р. N 673,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яка застосовується з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01.09.2018 р.</w:t>
      </w:r>
      <w:r>
        <w:rPr>
          <w:rFonts w:ascii="Arial"/>
          <w:b w:val="false"/>
          <w:i w:val="false"/>
          <w:color w:val="000000"/>
          <w:sz w:val="18"/>
        </w:rPr>
        <w:t>)</w:t>
      </w:r>
    </w:p>
    <w:bookmarkEnd w:id="86"/>
    <w:bookmarkStart w:name="89" w:id="8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42. У пункті 14 Правил оформлення і видачі тимчасового посвідчення громадянина України,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17 липня 2003 р. N 1111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2003 р., N 30, ст. 1550; 2007 р., N 10, ст. 367; 2010 р., N 51, ст. 1696; 2012 р., N 3, ст. 91; 2013 р., N 45, ст. 1607), слова "як документи суворої звітності" виключити.</w:t>
      </w:r>
    </w:p>
    <w:bookmarkEnd w:id="87"/>
    <w:bookmarkStart w:name="90" w:id="8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43. Абзац другий </w:t>
      </w:r>
      <w:r>
        <w:rPr>
          <w:rFonts w:ascii="Arial"/>
          <w:b w:val="false"/>
          <w:i w:val="false"/>
          <w:color w:val="000000"/>
          <w:sz w:val="18"/>
        </w:rPr>
        <w:t>пункту 14</w:t>
      </w:r>
      <w:r>
        <w:rPr>
          <w:rFonts w:ascii="Arial"/>
          <w:b w:val="false"/>
          <w:i w:val="false"/>
          <w:color w:val="000000"/>
          <w:sz w:val="18"/>
        </w:rPr>
        <w:t xml:space="preserve"> і друге речення абзацу третього </w:t>
      </w:r>
      <w:r>
        <w:rPr>
          <w:rFonts w:ascii="Arial"/>
          <w:b w:val="false"/>
          <w:i w:val="false"/>
          <w:color w:val="000000"/>
          <w:sz w:val="18"/>
        </w:rPr>
        <w:t>пункту 15 Порядку надання і користування житловими приміщеннями з фондів житла для тимчасового проживання</w:t>
      </w:r>
      <w:r>
        <w:rPr>
          <w:rFonts w:ascii="Arial"/>
          <w:b w:val="false"/>
          <w:i w:val="false"/>
          <w:color w:val="000000"/>
          <w:sz w:val="18"/>
        </w:rPr>
        <w:t>, затвердженого постановою Кабінету Міністрів України від 31 березня 2004 р. N 422 (Офіційний вісник України, 2004 р., N 14, ст. 970, N 46, ст. 3037), виключити.</w:t>
      </w:r>
    </w:p>
    <w:bookmarkEnd w:id="88"/>
    <w:bookmarkStart w:name="158" w:id="8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44. Пункт 44 втратив чинність</w:t>
      </w:r>
    </w:p>
    <w:bookmarkEnd w:id="89"/>
    <w:bookmarkStart w:name="159" w:id="9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05.04.2017 р. N 285)</w:t>
      </w:r>
    </w:p>
    <w:bookmarkEnd w:id="90"/>
    <w:bookmarkStart w:name="92" w:id="9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45. В абзаці першому пункту 2 Порядку оформлення і видачі посвідчення закордонного українця,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17 листопада 2004 р. N 1531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2004 р., N 46, ст. 3020; 2006 р., N 15, ст. 1111; 2013 р., N 81, ст. 3002), слова "і належать до категорії документів суворого обліку" виключити.</w:t>
      </w:r>
    </w:p>
    <w:bookmarkEnd w:id="91"/>
    <w:bookmarkStart w:name="93" w:id="9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46. В абзаці третьому пункту 33 Правил надання населенню послуг з перевезень міським електротранспортом,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23 грудня 2004 р. N 1735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2004 р., N 52, ст. 3444; 2012 р., N 11, ст. 403, N 87, ст. 3543), слова ", бланки яких належать до документів суворої фінансової звітності" виключити.</w:t>
      </w:r>
    </w:p>
    <w:bookmarkEnd w:id="92"/>
    <w:bookmarkStart w:name="94" w:id="9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47. У першому реченні абзацу другого пункту 25 Порядку забезпечення військовослужбовців та членів їх сімей житловими приміщеннями,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 серпня 2006 р. N 1081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31, ст. 2238; 2013 р., N 33, ст. 1158), слова "є документом суворої звітності і" виключити.</w:t>
      </w:r>
    </w:p>
    <w:bookmarkEnd w:id="93"/>
    <w:bookmarkStart w:name="95" w:id="9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48. В абзаці десятому підпункту "ґ" підпункту 1 пункту 2 Порядку передачі органам Пенсійного фонду України функцій з призначення і виплати пенсій деяким категоріям громадян,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листопада 2006 р. N 1522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2006 р., N 44, ст. 2947), слова ", зокрема документів суворої звітності" виключити.</w:t>
      </w:r>
    </w:p>
    <w:bookmarkEnd w:id="94"/>
    <w:bookmarkStart w:name="96" w:id="9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49. У </w:t>
      </w:r>
      <w:r>
        <w:rPr>
          <w:rFonts w:ascii="Arial"/>
          <w:b w:val="false"/>
          <w:i w:val="false"/>
          <w:color w:val="000000"/>
          <w:sz w:val="18"/>
        </w:rPr>
        <w:t>постанові Кабінету Міністрів України від 12 травня 2007 р. N 705 "Про деякі питання реалізації Закону України "Про карантин рослин"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2007 р., N 37, ст. 1459; 2009 р., N 72, ст. 2487; 2011 р., N 61, ст. 2439):</w:t>
      </w:r>
    </w:p>
    <w:bookmarkEnd w:id="95"/>
    <w:bookmarkStart w:name="97" w:id="9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восьмому пункту 21 та пункті 28 Порядку проведення огляду, обстеження, аналізу, фумігації (знезараження) та інспектування (оформлення фітосанітарного та карантинного сертифікатів) об'єктів регулювання у сфері карантину рослин, затвердженого зазначеною постановою, слова ", та зберігається як документ суворого обліку" виключити.</w:t>
      </w:r>
    </w:p>
    <w:bookmarkEnd w:id="96"/>
    <w:bookmarkStart w:name="153" w:id="9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підпункт 2 пункту 49 втратив чинність</w:t>
      </w:r>
    </w:p>
    <w:bookmarkEnd w:id="97"/>
    <w:bookmarkStart w:name="154" w:id="9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16.11.2016 р. N 829)</w:t>
      </w:r>
    </w:p>
    <w:bookmarkEnd w:id="98"/>
    <w:bookmarkStart w:name="99" w:id="9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50. Пункт 15 Порядку видачі спеціальних дозволів на використання лісових ресурсів,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23 травня 2007 р. N 761 "Про врегулювання питань щодо спеціального використання лісових ресурсів"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2007 р., N 39, ст. 1550; 2012 р., N 1, ст. 21; 2013 р., N 82, ст. 3041), виключити.</w:t>
      </w:r>
    </w:p>
    <w:bookmarkEnd w:id="99"/>
    <w:bookmarkStart w:name="100" w:id="10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51. В абзаці третьому пункту 3 Порядку проведення спеціального навчання працівників суб'єктів перевезення небезпечних вантажів,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31 жовтня 2007 р. N 1285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2007 р., N 83, ст. 3086), слова "є бланками суворої звітності та" виключити.</w:t>
      </w:r>
    </w:p>
    <w:bookmarkEnd w:id="100"/>
    <w:bookmarkStart w:name="101" w:id="10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52. Пункт 7 Порядку видачі посвідчення члена сім'ї загиблого шахтаря,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9 січня 2008 р. N 6 "Деякі питання соціального захисту членів сімей загиблих шахтарів та гірничорятувальників"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2008 р., N 5, ст. 121; 2009 р., N 67, ст. 2323), виключити.</w:t>
      </w:r>
    </w:p>
    <w:bookmarkEnd w:id="101"/>
    <w:bookmarkStart w:name="102" w:id="10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53. Перше речення абзацу другого пункту 7 Порядку використання наркотичних засобів, психотропних речовин і прекурсорів у ветеринарній медицині,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9 квітня 2008 р. N 334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2008 р., N 28, ст. 893; 2011 р., N 85, ст. 3112), викласти у такій редакції: "Перевезення препаратів здійснюється на підставі супровідних документів та за умови збереження вантажу.".</w:t>
      </w:r>
    </w:p>
    <w:bookmarkEnd w:id="102"/>
    <w:bookmarkStart w:name="103" w:id="10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54. Друге речення пункту 7 Порядку витрачання, зберігання, обігу спеціальних бланків нотаріальних документів і звітності про їх використання,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5 серпня 2009 р. N 812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2009 р., N 59, ст. 2074; 2012 р., N 90, ст. 3651; 2013 р., N 75, ст. 2769), виключити.</w:t>
      </w:r>
    </w:p>
    <w:bookmarkEnd w:id="103"/>
    <w:bookmarkStart w:name="104" w:id="10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55. У пункті 9 Порядку виготовлення і видачі посвідчень батьків та дитини з багатодітної сім'ї,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 березня 2010 р. N 209 "Деякі питання виготовлення і видачі посвідчень батьків та дитини з багатодітної сім'ї"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2010 р., N 16, ст. 734, N 41, ст. 1354; 2012 р., N 31, ст. 1144), слова "і є документами суворого обліку" виключити.</w:t>
      </w:r>
    </w:p>
    <w:bookmarkEnd w:id="104"/>
    <w:bookmarkStart w:name="127" w:id="10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56. Пункт 56 втратив чинність</w:t>
      </w:r>
    </w:p>
    <w:bookmarkEnd w:id="105"/>
    <w:bookmarkStart w:name="128" w:id="10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18.11.2015 р. N 955)</w:t>
      </w:r>
    </w:p>
    <w:bookmarkEnd w:id="106"/>
    <w:bookmarkStart w:name="106" w:id="10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57. Абзац третій пункту 15 Порядку проведення професійної атестації відповідальних виконавців окремих видів робіт (послуг), пов'язаних із створенням об'єктів архітектури,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23 травня 2011 р. N 554 "Деякі питання професійної атестації відповідальних виконавців окремих видів робіт (послуг), пов'язаних із створенням об'єктів архітектури"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41, ст. 1668), виключити.</w:t>
      </w:r>
    </w:p>
    <w:bookmarkEnd w:id="107"/>
    <w:bookmarkStart w:name="107" w:id="10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58. У пункті 9 Правил оформлення віз для в'їзду в Україну і транзитного проїзду через її територію, затверджених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 червня 2011 р. N 567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41, ст. 1681, N 101, ст. 3699; 2013 р., N 73, ст. 2694), слова "є документами суворої звітності та" виключити.</w:t>
      </w:r>
    </w:p>
    <w:bookmarkEnd w:id="108"/>
    <w:bookmarkStart w:name="129" w:id="10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59. Абзац третій </w:t>
      </w:r>
      <w:r>
        <w:rPr>
          <w:rFonts w:ascii="Arial"/>
          <w:b w:val="false"/>
          <w:i w:val="false"/>
          <w:color w:val="000000"/>
          <w:sz w:val="18"/>
        </w:rPr>
        <w:t>пункту 2 постанови Кабінету Міністрів України від 21 листопада 2011 р. N 1183 "Про затвердження зразків бланків дипломів доктора і кандидата наук та атестата старшого наукового співробітника"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90, ст. 3269; 2013 р., N 63, ст. 2283) виключити.</w:t>
      </w:r>
    </w:p>
    <w:bookmarkEnd w:id="109"/>
    <w:bookmarkStart w:name="130" w:id="11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59 втратив чинність 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Міністрів України від 19.08.2015 р. N 656,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дію пункту 59 відновлено у зв'язку з виключенням </w:t>
      </w:r>
      <w:r>
        <w:rPr>
          <w:rFonts w:ascii="Arial"/>
          <w:b w:val="false"/>
          <w:i w:val="false"/>
          <w:color w:val="000000"/>
          <w:sz w:val="18"/>
        </w:rPr>
        <w:t>пункту 17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 переліку постанов Кабінету Міністрів України, що втратили чинність,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19.08.2015 р. N 656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згідно з постановою Кабінету Міністрів України від 02.03.2016 р. N 173)</w:t>
      </w:r>
    </w:p>
    <w:bookmarkEnd w:id="110"/>
    <w:bookmarkStart w:name="109" w:id="1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60. Пункт 11 Порядку проведення обов'язкового технічного контролю транспортних засобів Збройних Сил,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30 листопада 2011 р. N 1225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2011 р., N 93, ст. 3378), викласти у такій редакції:</w:t>
      </w:r>
    </w:p>
    <w:bookmarkEnd w:id="111"/>
    <w:bookmarkStart w:name="110" w:id="1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"11. Порядок забезпечення військової інспекції бланками протоколу перевірки технічного стану транспортного засобу визначається Міноборони.".</w:t>
      </w:r>
    </w:p>
    <w:bookmarkEnd w:id="112"/>
    <w:bookmarkStart w:name="111" w:id="1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61. Абзац другий пункту 2 Порядку забезпечення суб'єктів здійснення обов'язкового технічного контролю бланками протоколів перевірки технічного стану транспортного засобу та встановлення розміру плати за надання таких послуг,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8 лютого 2012 р. N 146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16, ст. 590), виключити.</w:t>
      </w:r>
    </w:p>
    <w:bookmarkEnd w:id="113"/>
    <w:bookmarkStart w:name="112" w:id="1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62. У першому реченні пункту 3 Положення про посвідчення особи, яка потребує додаткового захисту,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березня 2012 р. N 196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20, ст. 756), слова "є документами суворої звітності, які" виключити.</w:t>
      </w:r>
    </w:p>
    <w:bookmarkEnd w:id="114"/>
    <w:bookmarkStart w:name="113" w:id="1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63. У першому реченні пункту 3 Положення про проїзний документ особи, якій надано додатковий захист,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березня 2012 р. N 197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21, ст. 793), слова "є документами суворої звітності, які" виключити.</w:t>
      </w:r>
    </w:p>
    <w:bookmarkEnd w:id="115"/>
    <w:bookmarkStart w:name="114" w:id="1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64. У першому реченні пункту 3 Положення про посвідчення особи, якій надано тимчасовий захист,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березня 2012 р. N 199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20, ст. 758), слова "є документами суворої звітності, що" виключити.</w:t>
      </w:r>
    </w:p>
    <w:bookmarkEnd w:id="116"/>
    <w:bookmarkStart w:name="115" w:id="1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65. У першому реченні пункту 3 Положення про посвідчення біженця,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березня 2012 р. N 202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20, ст. 761; 2013 р., N 45, ст. 1607), слова "є документами суворої звітності, які" виключити.</w:t>
      </w:r>
    </w:p>
    <w:bookmarkEnd w:id="117"/>
    <w:bookmarkStart w:name="116" w:id="1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66. У першому реченні пункту 3 Положення про проїзний документ біженця,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14 березня 2012 р. N 203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2012 р., N 20, ст. 762; 2013 р., N 45, ст. 1607), слова "є документами суворої звітності, які" виключити.</w:t>
      </w:r>
    </w:p>
    <w:bookmarkEnd w:id="118"/>
    <w:bookmarkStart w:name="160" w:id="1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67. Пункт 67 втратив чинність з </w:t>
      </w:r>
      <w:r>
        <w:rPr>
          <w:rFonts w:ascii="Arial"/>
          <w:b w:val="false"/>
          <w:i w:val="false"/>
          <w:color w:val="000000"/>
          <w:sz w:val="18"/>
        </w:rPr>
        <w:t>01.06.2018 р.</w:t>
      </w:r>
    </w:p>
    <w:bookmarkEnd w:id="119"/>
    <w:bookmarkStart w:name="161" w:id="1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25.04.2018 р. N 321)</w:t>
      </w:r>
    </w:p>
    <w:bookmarkEnd w:id="120"/>
    <w:bookmarkStart w:name="118" w:id="12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21"/>
    <w:bookmarkStart w:name="119" w:id="122"/>
    <w:p>
      <w:pPr>
        <w:spacing w:after="0"/>
        <w:ind w:firstLine="240"/>
        <w:jc w:val="left"/>
      </w:pPr>
    </w:p>
    <w:bookmarkEnd w:id="12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