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100b" w14:textId="9bc100b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23 грудня 2021 р. N 1431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Національного переліку основних лікарських засобів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Внести зміни до Національного переліку основних лікарських засобів,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березня 2009 р. N 333 "Деякі питання державного регулювання цін на лікарські засоби і вироби медичного призначення"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2009 р., N 27, ст. 906; 2018 р., N 4, ст. 157; 2021 р., N 33, ст. 1923), виклавши його в редакції,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25 березня 2009 р. N 333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грудня 2021 р. N 1431)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НАЦІОНАЛЬНИЙ ПЕРЕЛІК</w:t>
      </w:r>
      <w:r>
        <w:br/>
      </w:r>
      <w:r>
        <w:rPr>
          <w:rFonts w:ascii="Arial"/>
          <w:color w:val="000000"/>
          <w:sz w:val="27"/>
        </w:rPr>
        <w:t>основних лікарських засобів</w:t>
      </w:r>
    </w:p>
    <w:bookmarkEnd w:id="1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136"/>
        <w:gridCol w:w="4554"/>
      </w:tblGrid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Клас, група, підгрупа, міжнародна непатентована назва (МНН) українською та англійською мовами</w:t>
            </w:r>
          </w:p>
          <w:bookmarkEnd w:id="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випуску, доза лікарського засобу</w:t>
            </w:r>
          </w:p>
          <w:bookmarkEnd w:id="1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I. Анестетики</w:t>
            </w:r>
          </w:p>
          <w:bookmarkEnd w:id="1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Засоби для загальної анестезії та кисень</w:t>
            </w:r>
          </w:p>
          <w:bookmarkEnd w:id="1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Інгаляційні лікарські засоби</w:t>
            </w:r>
          </w:p>
          <w:bookmarkEnd w:id="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Галотан (Halothane)</w:t>
            </w:r>
          </w:p>
          <w:bookmarkEnd w:id="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інгаляцій</w:t>
            </w:r>
          </w:p>
          <w:bookmarkEnd w:id="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Ізофлуран (Isoflurane)</w:t>
            </w:r>
          </w:p>
          <w:bookmarkEnd w:id="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інгаляцій</w:t>
            </w:r>
          </w:p>
          <w:bookmarkEnd w:id="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Азоту закис (Nitrous oxide)</w:t>
            </w:r>
          </w:p>
          <w:bookmarkEnd w:id="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</w:t>
            </w:r>
          </w:p>
          <w:bookmarkEnd w:id="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Кисень (Oxygen)</w:t>
            </w:r>
          </w:p>
          <w:bookmarkEnd w:id="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</w:t>
            </w:r>
          </w:p>
          <w:bookmarkEnd w:id="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Севофлуран (Sevoflurane)</w:t>
            </w:r>
          </w:p>
          <w:bookmarkEnd w:id="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інгаляцій</w:t>
            </w:r>
          </w:p>
          <w:bookmarkEnd w:id="2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Ін'єкційні лікарські засоби</w:t>
            </w:r>
          </w:p>
          <w:bookmarkEnd w:id="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Кетамін (Ketamine)</w:t>
            </w:r>
          </w:p>
          <w:bookmarkEnd w:id="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 по 2 мл; по 10 мл</w:t>
            </w:r>
          </w:p>
          <w:bookmarkEnd w:id="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Пропофол (Propofol)</w:t>
            </w:r>
          </w:p>
          <w:bookmarkEnd w:id="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мг/мл; 20 мг/мл</w:t>
            </w:r>
          </w:p>
          <w:bookmarkEnd w:id="3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Тіопентал (Thiopental) (може бути використаний як альтернатива пропофолу)</w:t>
            </w:r>
          </w:p>
          <w:bookmarkEnd w:id="3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0,5 г; 1 г</w:t>
            </w:r>
          </w:p>
          <w:bookmarkEnd w:id="3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Місцеві анестетики</w:t>
            </w:r>
          </w:p>
          <w:bookmarkEnd w:id="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Бупівакаїн (Bupivacaine)</w:t>
            </w:r>
          </w:p>
          <w:bookmarkEnd w:id="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 по 4 мл; по 5 мл; по 10 мл; по 20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2,5 мг/мл по 20 мл; по 200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спінальної анестезії: 0,5 % (гідрохлорид) по 4 мл в ампулах</w:t>
            </w:r>
          </w:p>
          <w:bookmarkEnd w:id="3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Лідокаїн (Lidocaine)</w:t>
            </w:r>
          </w:p>
          <w:bookmarkEnd w:id="4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1 %; 2 %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спінальної анестезії: 5 % (гідрохлорид) по 2 мл в ампулах</w:t>
            </w:r>
          </w:p>
          <w:bookmarkEnd w:id="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Лідокаїн + Епінефрин (Адреналін) (Lidocaine + Epinephrine (Adrenaline)</w:t>
            </w:r>
          </w:p>
          <w:bookmarkEnd w:id="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стоматологічний картридж (ампула): 2 % (гідрохлорид) + епінефрин 1:80000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1 %; 2 % (гідрохлорид або сульфат) + епінефрин (адреналін) 1:200000 у флаконі</w:t>
            </w:r>
          </w:p>
          <w:bookmarkEnd w:id="4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Ефедрин (Ephedrine)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30 мг (гідрохлорид)/мл по 1 мл в ампулах</w:t>
            </w:r>
          </w:p>
          <w:bookmarkEnd w:id="4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Передопераційні та седативні засоби для короткочасних процедур</w:t>
            </w:r>
          </w:p>
          <w:bookmarkEnd w:id="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Атропін (Atropine)</w:t>
            </w:r>
          </w:p>
          <w:bookmarkEnd w:id="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(сульфат) по 1 мл в ампулах</w:t>
            </w:r>
          </w:p>
          <w:bookmarkEnd w:id="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Мідазолам (Midazolam)</w:t>
            </w:r>
          </w:p>
          <w:bookmarkEnd w:id="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мг/мл; 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 мг/мл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7,5 мг; 15 мг</w:t>
            </w:r>
          </w:p>
          <w:bookmarkEnd w:id="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Діазепам (Diazepam) (може бути використаний як альтернатива мідазоламу)</w:t>
            </w:r>
          </w:p>
          <w:bookmarkEnd w:id="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</w:t>
            </w:r>
          </w:p>
          <w:bookmarkEnd w:id="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Морфін (Morphine)</w:t>
            </w:r>
          </w:p>
          <w:bookmarkEnd w:id="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мг/мл; 20 мг/мл (сульфат або гідрохлорид) в ампулах</w:t>
            </w:r>
          </w:p>
          <w:bookmarkEnd w:id="5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II. Лікарські засоби для лікування болю та надання паліативної допомоги</w:t>
            </w:r>
          </w:p>
          <w:bookmarkEnd w:id="5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Ненаркотичні анальгетики та нестероїдні протизапальні лікарські засоби</w:t>
            </w:r>
          </w:p>
          <w:bookmarkEnd w:id="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ацетилсаліцилова (Acetylsalicylic acid)</w:t>
            </w:r>
          </w:p>
          <w:bookmarkEnd w:id="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супозиторії: 50 мг - 150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ін'єкцій: 1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кишковорозчинні: 75 мг - 300 мг</w:t>
            </w:r>
          </w:p>
          <w:bookmarkEnd w:id="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Ібупрофен (Ibuprofen)</w:t>
            </w:r>
          </w:p>
          <w:bookmarkEnd w:id="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або суспензія для перорального застосування: 200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4 мг/мл по 100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мг; 400 мг;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плівковою оболонкою: 800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пролонгованої дії: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жувальні м'які: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оральна: 100 мг / 5 мл; 200 мг / 10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гранули шипучі: 600 мг</w:t>
            </w:r>
          </w:p>
          <w:bookmarkEnd w:id="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Парацетамол (Paracetamol)*</w:t>
            </w:r>
          </w:p>
          <w:bookmarkEnd w:id="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30 мг/мл; 120 мг / 5 мл; 125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супозиторії: 80 мг; 100 мг; 150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10 мг/мл</w:t>
            </w:r>
          </w:p>
          <w:bookmarkEnd w:id="6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Опіоїдні анальгетики</w:t>
            </w:r>
          </w:p>
          <w:bookmarkEnd w:id="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Кодеїн (Codeine)</w:t>
            </w:r>
          </w:p>
          <w:bookmarkEnd w:id="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 мг (фосфат)</w:t>
            </w:r>
          </w:p>
          <w:bookmarkEnd w:id="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Морфін (Morphine)</w:t>
            </w:r>
          </w:p>
          <w:bookmarkEnd w:id="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гранули (з повільним вивільненням): 20 мг - 200 мг (у вигляді морфіну сульфату)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мг/мл; 20 мг/мл (у вигляді морфіну гідрохлориду або морфіну сульфату)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10 мг (у вигляді морфіну гідрохлориду або морфіну сульфату)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(пролонгованого вивільнення): 10 мг - 200 мг (у вигляді морфіну гідрохлориду або морфіну сульфату)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 (у вигляді морфіну гідрохлориду або морфіну сульфату)</w:t>
            </w:r>
          </w:p>
          <w:bookmarkEnd w:id="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Гідроморфон (Hydromorphone) (може бути використаний як альтернатива морфіну)</w:t>
            </w:r>
          </w:p>
          <w:bookmarkEnd w:id="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Оксикодон (Oxycodone) (може бути використаний як альтернатива морфіну)</w:t>
            </w:r>
          </w:p>
          <w:bookmarkEnd w:id="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20 мг; 40 мг; 80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мг/мл; 50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плівковою облонкою, пролонгованої дії: 10 мг; 20 мг; 40 мг; 80 мг</w:t>
            </w:r>
          </w:p>
          <w:bookmarkEnd w:id="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Фентаніл (Fentanyl)*</w:t>
            </w:r>
          </w:p>
          <w:bookmarkEnd w:id="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трансдермальний пластир: 12 мкг/год; 25 мкг/год; 50 мкг/год; 75 мкг/год; 100 мкг/год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0,05 мг/мл по 2 мл в ампулах</w:t>
            </w:r>
          </w:p>
          <w:bookmarkEnd w:id="7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Метадон (Methadone)*</w:t>
            </w:r>
          </w:p>
          <w:bookmarkEnd w:id="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 мг; 10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приготування розчину для перорального застосування: 5 мг/мл; 10 мг/мл (гідрохлорид)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5 мг/мл; 10 мг/мл; 5 мг / 5 мл; 10 мг / 5 мл (гідрохлорид); 1 мг/мл</w:t>
            </w:r>
          </w:p>
          <w:bookmarkEnd w:id="7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Лікарські засоби для симптоматичної фармакотерапії при паліативній допомозі / Лікарські засоби для усунення інших поширених симптомів при паліативній допомозі</w:t>
            </w:r>
          </w:p>
          <w:bookmarkEnd w:id="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Амітриптилін (Amitriptyline)</w:t>
            </w:r>
          </w:p>
          <w:bookmarkEnd w:id="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25 мг; 75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</w:t>
            </w:r>
          </w:p>
          <w:bookmarkEnd w:id="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Циклізин (Cyclizine) [д]</w:t>
            </w:r>
          </w:p>
          <w:bookmarkEnd w:id="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</w:t>
            </w:r>
          </w:p>
          <w:bookmarkEnd w:id="8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Дексаметазон (Dexamethasone)</w:t>
            </w:r>
          </w:p>
          <w:bookmarkEnd w:id="8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 мг/мл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вигляді динатрієвої фосфатної солі)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0,5 мг - 2 мг [д]; 4 мг; 8 мг</w:t>
            </w:r>
          </w:p>
          <w:bookmarkEnd w:id="8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Діазепам (Diazepam)</w:t>
            </w:r>
          </w:p>
          <w:bookmarkEnd w:id="8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ректальний: 2,5 мг; 5 мг; 10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</w:t>
            </w:r>
          </w:p>
          <w:bookmarkEnd w:id="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Докузат натрію (Docusate sodium)</w:t>
            </w:r>
          </w:p>
          <w:bookmarkEnd w:id="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</w:t>
            </w:r>
          </w:p>
          <w:bookmarkEnd w:id="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Флуоксетин (Fluoxetine)</w:t>
            </w:r>
          </w:p>
          <w:bookmarkEnd w:id="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 мг (у вигляді гідрохлориду)</w:t>
            </w:r>
          </w:p>
          <w:bookmarkEnd w:id="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Галоперидол (Haloperidol)</w:t>
            </w:r>
          </w:p>
          <w:bookmarkEnd w:id="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мг/мл; 50 мг/мл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0,5 мг; 2 мг; 5 мг</w:t>
            </w:r>
          </w:p>
          <w:bookmarkEnd w:id="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Гіосцину бутилбромід (Hyoscine butylbromide)</w:t>
            </w:r>
          </w:p>
          <w:bookmarkEnd w:id="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</w:t>
            </w:r>
          </w:p>
          <w:bookmarkEnd w:id="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Лактулоза (Lactulose) [д]</w:t>
            </w:r>
          </w:p>
          <w:bookmarkEnd w:id="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розчин/сироп для перорального застосування: 3,1 - 3,7 г / 5 мл</w:t>
            </w:r>
          </w:p>
          <w:bookmarkEnd w:id="9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Лоперамід (Loperamide)</w:t>
            </w:r>
          </w:p>
          <w:bookmarkEnd w:id="9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 мг</w:t>
            </w:r>
          </w:p>
          <w:bookmarkEnd w:id="9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Метоклопрамід (Metoclopramide)</w:t>
            </w:r>
          </w:p>
          <w:bookmarkEnd w:id="9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 (гідрохлорид) / 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 мг (гідрохлорид)</w:t>
            </w:r>
          </w:p>
          <w:bookmarkEnd w:id="1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Мідазолам (Midazolam)</w:t>
            </w:r>
          </w:p>
          <w:bookmarkEnd w:id="1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мг/мл; 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 мг/мл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7,5 мг; 15 мг</w:t>
            </w:r>
          </w:p>
          <w:bookmarkEnd w:id="1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Ондансетрон (Ondansetron) [д]</w:t>
            </w:r>
          </w:p>
          <w:bookmarkEnd w:id="1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 мг/мл по 2 мл; по 4 мл в ампулах (у вигляді гідрохлориду)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4 мг основи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4 мг; 8 мг</w:t>
            </w:r>
          </w:p>
          <w:bookmarkEnd w:id="1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Сена (Senna)</w:t>
            </w:r>
          </w:p>
          <w:bookmarkEnd w:id="1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перорального застосування: 7,5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13,5 мг; 70 мг; 140 мг</w:t>
            </w:r>
          </w:p>
          <w:bookmarkEnd w:id="10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III. Протиалергічні лікарські засоби та лікарські засоби, що використовуються при анафілаксії</w:t>
            </w:r>
          </w:p>
          <w:bookmarkEnd w:id="1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Дексаметазон (Dexamethasone)</w:t>
            </w:r>
          </w:p>
          <w:bookmarkEnd w:id="1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 мг/мл по 1 мл; по 2 мл в ампулах (у вигляді солі динатрію фосфату)</w:t>
            </w:r>
          </w:p>
          <w:bookmarkEnd w:id="10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Епінефрин/Адреналін (Epinephrine/Adrenaline)</w:t>
            </w:r>
          </w:p>
          <w:bookmarkEnd w:id="11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(у вигляді гідрохлориду та гідротартрату) по 1 мл в ампулах, що відповідає 1,82 мг адреналіну тартрату в 1 мл; 0,5 мг/мл; 1 мг/мл у попередньо наповненій ручці</w:t>
            </w:r>
          </w:p>
          <w:bookmarkEnd w:id="1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Гідрокортизон (Hydrocortisone)</w:t>
            </w:r>
          </w:p>
          <w:bookmarkEnd w:id="1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100 мг (у вигляді натрію сукцинату)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ін'єкцій: 25 мг/мл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мг; 20 мг</w:t>
            </w:r>
          </w:p>
          <w:bookmarkEnd w:id="1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Лоратадин (Loratadine)*</w:t>
            </w:r>
          </w:p>
          <w:bookmarkEnd w:id="1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або сироп для перорального застосування: 1 мг/мл; 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</w:t>
            </w:r>
          </w:p>
          <w:bookmarkEnd w:id="1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Преднізолон (Prednisolone)</w:t>
            </w:r>
          </w:p>
          <w:bookmarkEnd w:id="1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25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 мг/мл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30 мг/мл по 1 мл; по 2 мл</w:t>
            </w:r>
          </w:p>
          <w:bookmarkEnd w:id="11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IV. Антидоти та інші речовини, що використовуються при отруєннях</w:t>
            </w:r>
          </w:p>
          <w:bookmarkEnd w:id="11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Неспецифічні</w:t>
            </w:r>
          </w:p>
          <w:bookmarkEnd w:id="1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Вугілля активоване (Activated charcoal)</w:t>
            </w:r>
          </w:p>
          <w:bookmarkEnd w:id="1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порошок: 5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0,25 г</w:t>
            </w:r>
          </w:p>
          <w:bookmarkEnd w:id="12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Специфічні</w:t>
            </w:r>
          </w:p>
          <w:bookmarkEnd w:id="1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Ацетилцистеїн (Acetylcysteine)</w:t>
            </w:r>
          </w:p>
          <w:bookmarkEnd w:id="1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мг/мл по 3 мл; 200 мг/мл по 10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10 % [д]; 20 %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оральний: 20 мг/мл</w:t>
            </w:r>
          </w:p>
          <w:bookmarkEnd w:id="12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Атропін (Atropine)</w:t>
            </w:r>
          </w:p>
          <w:bookmarkEnd w:id="12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(сульфат) по 1 мл в ампулах</w:t>
            </w:r>
          </w:p>
          <w:bookmarkEnd w:id="12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Кальцію глюконат (Calcium gluconate)</w:t>
            </w:r>
          </w:p>
          <w:bookmarkEnd w:id="12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мг/мл по 5 мл; по 10 мл в ампулах</w:t>
            </w:r>
          </w:p>
          <w:bookmarkEnd w:id="1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Метилтіонінію хлорид/Метиленовий синій (Methylthioninium chloride/Methylene blue)</w:t>
            </w:r>
          </w:p>
          <w:bookmarkEnd w:id="1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10 мл в ампулах</w:t>
            </w:r>
          </w:p>
          <w:bookmarkEnd w:id="1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Налоксон (Naloxone)</w:t>
            </w:r>
          </w:p>
          <w:bookmarkEnd w:id="1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400 мкг (гідрохлорид) по 1 мл в ампулах</w:t>
            </w:r>
          </w:p>
          <w:bookmarkEnd w:id="1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Пеніциламін (Penicillamine)</w:t>
            </w:r>
          </w:p>
          <w:bookmarkEnd w:id="1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250 мг</w:t>
            </w:r>
          </w:p>
          <w:bookmarkEnd w:id="13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Калій-заліза гексаціаноферрат (II) (Potassium ferric hexacyano-ferrate (II) - 2H20 (Prussian blue)</w:t>
            </w:r>
          </w:p>
          <w:bookmarkEnd w:id="13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перорального застосування</w:t>
            </w:r>
          </w:p>
          <w:bookmarkEnd w:id="13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нітрит (Sodium nitrite)</w:t>
            </w:r>
          </w:p>
          <w:bookmarkEnd w:id="13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30 мг/мл по 10 мл в ампулах</w:t>
            </w:r>
          </w:p>
          <w:bookmarkEnd w:id="1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тіосульфат (Sodium thiosulfate)</w:t>
            </w:r>
          </w:p>
          <w:bookmarkEnd w:id="1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мг/мл по 50 мл; 300 мг/мл по 5 мл; по 10 мл в ампулах</w:t>
            </w:r>
          </w:p>
          <w:bookmarkEnd w:id="14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Дефероксамін (Deferoxamine)</w:t>
            </w:r>
          </w:p>
          <w:bookmarkEnd w:id="1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500 мг (мезілат) у флаконі</w:t>
            </w:r>
          </w:p>
          <w:bookmarkEnd w:id="14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Димеркапрол (Dimercaprol)</w:t>
            </w:r>
          </w:p>
          <w:bookmarkEnd w:id="14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 олійний: 50 мг/мл по 2 мл в ампулах</w:t>
            </w:r>
          </w:p>
          <w:bookmarkEnd w:id="1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Натрію, Кальцію едетат (Sodium, Calcium edetate)</w:t>
            </w:r>
          </w:p>
          <w:bookmarkEnd w:id="1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200 мг/мл по 5 мл в ампулах</w:t>
            </w:r>
          </w:p>
          <w:bookmarkEnd w:id="1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Фомепізол (Fomepizole)</w:t>
            </w:r>
          </w:p>
          <w:bookmarkEnd w:id="1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 мг/мл (сульфат) по 20 мл в ампулах або 1 г/мл (основа) по 1,5 мл в ампулах</w:t>
            </w:r>
          </w:p>
          <w:bookmarkEnd w:id="1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Сукцимер (Succimer)</w:t>
            </w:r>
          </w:p>
          <w:bookmarkEnd w:id="1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100 мг</w:t>
            </w:r>
          </w:p>
          <w:bookmarkEnd w:id="15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V. Протисудомні/протиепілептичні засоби</w:t>
            </w:r>
          </w:p>
          <w:bookmarkEnd w:id="15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Карбамазепін (Carbamazepine)</w:t>
            </w:r>
          </w:p>
          <w:bookmarkEnd w:id="15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перорального застосування: 100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(жувальні, з поділкою): 100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200 мг; 300 мг; 400 мг; 600 мг</w:t>
            </w:r>
          </w:p>
          <w:bookmarkEnd w:id="15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Діазепам (Diazepam)</w:t>
            </w:r>
          </w:p>
          <w:bookmarkEnd w:id="15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гель або ректальний розчин: 5 мг/мл у тубах по 0,5 мл; по 2 мл; по 4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5 мг/мл по 2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</w:t>
            </w:r>
          </w:p>
          <w:bookmarkEnd w:id="15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Лоразепам (Lorazepam)</w:t>
            </w:r>
          </w:p>
          <w:bookmarkEnd w:id="15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парентеральні форми: 2 мг/мл по 1 мл в ампулах; 4 мг/мл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 мг; 2,5 мг</w:t>
            </w:r>
          </w:p>
          <w:bookmarkEnd w:id="15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Магнію сульфат (Magnesium sulfate)*</w:t>
            </w:r>
          </w:p>
          <w:bookmarkEnd w:id="15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0,5 г/мл по 2 мл в ампулах (еквівалентно 1 г в 2 мл; 50 % вага/об'єм); 0,5 г/мл по 10 мл в ампулах (еквівалентно 5 г в 10 мл; 50 % вага/об'єм); 250 мг/мл по 5 мл; по 10 мл</w:t>
            </w:r>
          </w:p>
          <w:bookmarkEnd w:id="16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Мідазолам (Midazolam)</w:t>
            </w:r>
          </w:p>
          <w:bookmarkEnd w:id="16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оромукозний: 5 мг/мл;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ін'єкції*: 1 мг/мл; 5 мг/мл; 10 мг/мл</w:t>
            </w:r>
          </w:p>
          <w:bookmarkEnd w:id="16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Фенобарбітал (Phenobarbital)</w:t>
            </w:r>
          </w:p>
          <w:bookmarkEnd w:id="16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200 мг/мл (натрій)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 - 100 мг</w:t>
            </w:r>
          </w:p>
          <w:bookmarkEnd w:id="1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Фенітоїн (Phenytoin)</w:t>
            </w:r>
          </w:p>
          <w:bookmarkEnd w:id="1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 по 5 мл у флаконах (натрієва сіль)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 мг - 30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 мг; 50 мг; 100 мг (натрієва сіль)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117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(жувальні): 50 мг</w:t>
            </w:r>
          </w:p>
          <w:bookmarkEnd w:id="1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Вальпроєва кислота/Вальпроат натрію (Valproic acid/Sodium valproate)</w:t>
            </w:r>
          </w:p>
          <w:bookmarkEnd w:id="1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розчин/сироп для перорального застосування: 57,64 мг/мл по 150 мл; 50 мг/мл по 100 мл; 200 мг / 5 мл по 100 мл; по 200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(подрібнювані):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оболонкою, кишковорозчинні: 200 мг; 300 мг; 500 мг (вальпроат натрію)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250 мг; 300 мг; 500 мг</w:t>
            </w:r>
          </w:p>
          <w:bookmarkEnd w:id="1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Ламотриджин (Lamotrigine)*</w:t>
            </w:r>
          </w:p>
          <w:bookmarkEnd w:id="1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мг; 150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(жувальні, що диспергуються): 2 мг; 5 мг; 25 мг; 50 мг; 100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25 мг; 50 мг; 100 мг; 200 мг</w:t>
            </w:r>
          </w:p>
          <w:bookmarkEnd w:id="17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7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Етосуксимід (Ethosuximide)</w:t>
            </w:r>
          </w:p>
          <w:bookmarkEnd w:id="17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250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250 мг / 5 мл</w:t>
            </w:r>
          </w:p>
          <w:bookmarkEnd w:id="17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Вальпроєва кислота/Вальпроат натрію (Valproic acid/Sodium valproate)</w:t>
            </w:r>
          </w:p>
          <w:bookmarkEnd w:id="17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100 мг/мл по 4 мл; по 5 мл; по10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розчину для ін'єкцій: по 400 мг</w:t>
            </w:r>
          </w:p>
          <w:bookmarkEnd w:id="17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VI. Протиінфекційні лікарські засоби</w:t>
            </w:r>
          </w:p>
          <w:bookmarkEnd w:id="17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Антигельмінтні лікарські засоби</w:t>
            </w:r>
          </w:p>
          <w:bookmarkEnd w:id="17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Кишкові антигельмінтні лікарські засоби</w:t>
            </w:r>
          </w:p>
          <w:bookmarkEnd w:id="1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Альбендазол (Albendazole)</w:t>
            </w:r>
          </w:p>
          <w:bookmarkEnd w:id="1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оральна: 200 мг / 5 мл; 400 мг / 10 мл</w:t>
            </w:r>
          </w:p>
          <w:bookmarkEnd w:id="1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Левамізол (Levamizole)</w:t>
            </w:r>
          </w:p>
          <w:bookmarkEnd w:id="1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мг; 150 мг (у вигляді гідрохлориду)</w:t>
            </w:r>
          </w:p>
          <w:bookmarkEnd w:id="18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Мебендазол (Mebendazole)</w:t>
            </w:r>
          </w:p>
          <w:bookmarkEnd w:id="18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мг; 500 мг</w:t>
            </w:r>
          </w:p>
          <w:bookmarkEnd w:id="18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Ніклозамід (Niclosamide)</w:t>
            </w:r>
          </w:p>
          <w:bookmarkEnd w:id="18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(жувальні): 500 мг</w:t>
            </w:r>
          </w:p>
          <w:bookmarkEnd w:id="1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Празиквантел (Praziquantel)</w:t>
            </w:r>
          </w:p>
          <w:bookmarkEnd w:id="1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150 мг; 600 мг</w:t>
            </w:r>
          </w:p>
          <w:bookmarkEnd w:id="1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Пірантел (Pyrantel)</w:t>
            </w:r>
          </w:p>
          <w:bookmarkEnd w:id="1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розчин/суспензія пероральна: 50 мг (у вигляді ембонату або памоату) /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125 мг; 250 мг (у вигляді ембонату або памоату)</w:t>
            </w:r>
          </w:p>
          <w:bookmarkEnd w:id="19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 для лікування філяріозу</w:t>
            </w:r>
          </w:p>
          <w:bookmarkEnd w:id="1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Альбендазол (Albendazole)</w:t>
            </w:r>
          </w:p>
          <w:bookmarkEnd w:id="1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оральна: 200 мг / 5 мл; 400 мг / 10 мл</w:t>
            </w:r>
          </w:p>
          <w:bookmarkEnd w:id="19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Диетилкарбамазин (Diethylcarbamazine)</w:t>
            </w:r>
          </w:p>
          <w:bookmarkEnd w:id="19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мг; 100 мг (дигідрогену цитрат)</w:t>
            </w:r>
          </w:p>
          <w:bookmarkEnd w:id="1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Івермектин (Ivermectin)</w:t>
            </w:r>
          </w:p>
          <w:bookmarkEnd w:id="1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поділкою): 3 мг</w:t>
            </w:r>
          </w:p>
          <w:bookmarkEnd w:id="19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Антишистосомічні та інші антитрематодні лікарські засоби</w:t>
            </w:r>
          </w:p>
          <w:bookmarkEnd w:id="19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Празиквантел (Praziquantel)</w:t>
            </w:r>
          </w:p>
          <w:bookmarkEnd w:id="19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600 мг</w:t>
            </w:r>
          </w:p>
          <w:bookmarkEnd w:id="2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Триклабендазол (Triclabendazole)</w:t>
            </w:r>
          </w:p>
          <w:bookmarkEnd w:id="2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</w:t>
            </w:r>
          </w:p>
          <w:bookmarkEnd w:id="20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20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Оксамніхін (Oxamniquine)*</w:t>
            </w:r>
          </w:p>
          <w:bookmarkEnd w:id="20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250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пероральний: 250 мг / 5 мл</w:t>
            </w:r>
          </w:p>
          <w:bookmarkEnd w:id="20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Антибактеріальні лікарські засоби</w:t>
            </w:r>
          </w:p>
          <w:bookmarkEnd w:id="20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Бета-лактамні антибіотики</w:t>
            </w:r>
          </w:p>
          <w:bookmarkEnd w:id="2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Амоксицилін (Amoxicillin)</w:t>
            </w:r>
          </w:p>
          <w:bookmarkEnd w:id="2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125 мг; 250 мг; 500 мг; 1000 мг (у вигляді тригідрату)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розчину/суспензії для перорального застосування (у вигляді тригідрату): 125 мг / 5 мл; 250 мг/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мл [д]; 500 мг / 5 мл</w:t>
            </w:r>
          </w:p>
          <w:bookmarkEnd w:id="20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Амоксицилін + Клавуланова кислота (Amoxicillin + Clavulanic acid)</w:t>
            </w:r>
          </w:p>
          <w:bookmarkEnd w:id="21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125 мг амоксициліну + 31,25 мг клавуланової кислоти/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оральної суспензії: 250 мг амоксициліну + 62,5 мг клавуланової кислоти / 5 мл [д]; 125 мг + 31,25 мг / 5 мл; 200 мг + 28,5 мг / 5 мл; 400 мг + 57 мг / 5 мл; 600 мг + 42,9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125 мг/31,25 мг; 250 мг / 62,5 мг; 500 мг / 125 мг; 875 мг / 125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ін'єкцій: 500 мг + 100 мг; 1000 мг + 200 мг</w:t>
            </w:r>
          </w:p>
          <w:bookmarkEnd w:id="2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Ампіцилін (Ampicillin)</w:t>
            </w:r>
          </w:p>
          <w:bookmarkEnd w:id="2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500 мг; 1 г (у вигляді натрієвої солі)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</w:t>
            </w:r>
          </w:p>
          <w:bookmarkEnd w:id="2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Бензатину бензилпеніцилін (Benzathine benzylpenicillin)</w:t>
            </w:r>
          </w:p>
          <w:bookmarkEnd w:id="2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суспензії для ін'єкцій: 900 мг бензилпеніциліну (= 1,2 млн. МО) по 5 мл у флаконі [д]; 1,44 г бензилпеніциліну (= 2,4 млн. МО) по 5 мл у флаконі</w:t>
            </w:r>
          </w:p>
          <w:bookmarkEnd w:id="2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Бензилпеніцилін (Benzylpenicillin)</w:t>
            </w:r>
          </w:p>
          <w:bookmarkEnd w:id="2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500 тис. МО (у вигляді натрієвої або калієвої солі);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(= 1 млн. МО) (у вигляді натрієвої або калієвої солі); 3 г (= 5 млн. МО) (у вигляді натрієвої або калієвої солі)</w:t>
            </w:r>
          </w:p>
          <w:bookmarkEnd w:id="21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Цефалексин (Cefalexin)</w:t>
            </w:r>
          </w:p>
          <w:bookmarkEnd w:id="21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порошок/гранули для приготування суспензії для перорального застосування: 250 мг / 5 мл (безводний); 125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250 мг (у вигляді моногідрату); 500 мг</w:t>
            </w:r>
          </w:p>
          <w:bookmarkEnd w:id="2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Цефазолін (Cefazolin)*</w:t>
            </w:r>
          </w:p>
          <w:bookmarkEnd w:id="2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0,5 г; 1 г (у вигляді натрієвої солі) у флаконі</w:t>
            </w:r>
          </w:p>
          <w:bookmarkEnd w:id="2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Цефіксим (Cefixime)*</w:t>
            </w:r>
          </w:p>
          <w:bookmarkEnd w:id="2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мг; 400 мг (у вигляді тригідрату)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гранули для оральної суспензії: 100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оральної суспензії: 100 мг / 5 мл</w:t>
            </w:r>
          </w:p>
          <w:bookmarkEnd w:id="2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Цефтріаксон (Ceftriaxone)*</w:t>
            </w:r>
          </w:p>
          <w:bookmarkEnd w:id="2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 або інфузій: 250 мг; 500 мг; 1 г; 2 г (у вигляді натрієвої солі) у флаконі</w:t>
            </w:r>
          </w:p>
          <w:bookmarkEnd w:id="2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Клоксацилін (Cloxacillin)</w:t>
            </w:r>
          </w:p>
          <w:bookmarkEnd w:id="2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500 мг; 1 г (у вигляді натрієвої солі)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500 мг (у вигляді натрієвої солі)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перорального застосування: 125 мг (у вигляді натрієвої солі) /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мл</w:t>
            </w:r>
          </w:p>
          <w:bookmarkEnd w:id="2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Феноксиметилпеніцилін (Phenoxymethylpenicillin)</w:t>
            </w:r>
          </w:p>
          <w:bookmarkEnd w:id="2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перорального застосування: 250 мг (у вигляді калієвої солі)/5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 (у вигляді калієвої солі)</w:t>
            </w:r>
          </w:p>
          <w:bookmarkEnd w:id="22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Прокаїну бензилпеніцилін (Procaine benzylpenicillin)*</w:t>
            </w:r>
          </w:p>
          <w:bookmarkEnd w:id="23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1 г (= 1 млн. МО); 3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(= 3 млн. МО) у флаконі</w:t>
            </w:r>
          </w:p>
          <w:bookmarkEnd w:id="2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Піперацилін + Тазобактам (Piperacillin and enzyme inhibitor)*</w:t>
            </w:r>
          </w:p>
          <w:bookmarkEnd w:id="2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ін'єкцій: 2 г (у вигляді натрієвої солі) + 250 мг (у вигляді натрієвої солі); 4 г (у вигляді натрієвої солі) + 500 мг (у вигляді натрієвої солі)</w:t>
            </w:r>
          </w:p>
          <w:bookmarkEnd w:id="23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23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Цефотаксим (Cefotaxime)* [сп]</w:t>
            </w:r>
          </w:p>
          <w:bookmarkEnd w:id="23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250 мг; 500 мг; 1000 мг (у вигляді натрієвої солі) у флаконі</w:t>
            </w:r>
          </w:p>
          <w:bookmarkEnd w:id="23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Цефтазидим (Ceftazidime)</w:t>
            </w:r>
          </w:p>
          <w:bookmarkEnd w:id="23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250 мг; 500 мг; 1 г; 2 г (у вигляді пентагідрату) у флаконі</w:t>
            </w:r>
          </w:p>
          <w:bookmarkEnd w:id="2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Іміпенем + Циластатин (lmipenem + Cilastatin)*</w:t>
            </w:r>
          </w:p>
          <w:bookmarkEnd w:id="2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250 мг (у вигляді моногідрату) + 250 мг (у вигляді натрієвої солі); 500 мг (у вигляді моногідрату) + 500 мг (у вигляді натрієвої солі) у флаконах</w:t>
            </w:r>
          </w:p>
          <w:bookmarkEnd w:id="24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Меропенем (Meropenem)*</w:t>
            </w:r>
          </w:p>
          <w:bookmarkEnd w:id="24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ін'єкцій/інфузій: 125 мг; 250 мг; 500 мг; 1 г (у вигляді тригідрату)</w:t>
            </w:r>
          </w:p>
          <w:bookmarkEnd w:id="2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Даптоміцин (Daptomycin)*</w:t>
            </w:r>
          </w:p>
          <w:bookmarkEnd w:id="2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концентрату для розчину для інфузій: 350 мг; 500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інфузій: 350 мг; 500 мг</w:t>
            </w:r>
          </w:p>
          <w:bookmarkEnd w:id="2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Лінезолід (Linezolid)*</w:t>
            </w:r>
          </w:p>
          <w:bookmarkEnd w:id="2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2 мг/мл по 300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пероральної рідини: 100 мг / 5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400 мг; 600 мг</w:t>
            </w:r>
          </w:p>
          <w:bookmarkEnd w:id="24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Колістин (Colistin)*</w:t>
            </w:r>
          </w:p>
          <w:bookmarkEnd w:id="24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ін'єкцій: 1 млн. МО; 2 млн. МО (у вигляді колістеметату натрію)</w:t>
            </w:r>
          </w:p>
          <w:bookmarkEnd w:id="24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Фосфоміцин (Fosfomycin)*</w:t>
            </w:r>
          </w:p>
          <w:bookmarkEnd w:id="24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1 г; 2 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гранули/порошок для перорального розчину: 3 г</w:t>
            </w:r>
          </w:p>
          <w:bookmarkEnd w:id="25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Цефепім (Cefepime)*</w:t>
            </w:r>
          </w:p>
          <w:bookmarkEnd w:id="25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500 мг; 1000 мг; 2000 мг</w:t>
            </w:r>
          </w:p>
          <w:bookmarkEnd w:id="25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антибактеріальні лікарські засоби</w:t>
            </w:r>
          </w:p>
          <w:bookmarkEnd w:id="2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Азитроміцин (Azithromycin)*</w:t>
            </w:r>
          </w:p>
          <w:bookmarkEnd w:id="2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125 мг; 250 мг; 500 мг; 600 мг; 1000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оральної суспензії: 100 мг / 5 мл; 200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ліофілізат для розчину для інфузій: 500 мг</w:t>
            </w:r>
          </w:p>
          <w:bookmarkEnd w:id="2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Хлорамфенікол (Chloramphenicol)</w:t>
            </w:r>
          </w:p>
          <w:bookmarkEnd w:id="2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250 мг;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олійна суспензія для ін'єкцій*: 0,5 г (у вигляді натрію сукцинату) / 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150 мг (у вигляді пальмітату)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0,5 г; 1 г (у вигляді натрію сукцинату) у флаконі</w:t>
            </w:r>
          </w:p>
          <w:bookmarkEnd w:id="2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Ципрофлоксацин (Ciprofloxacin)*</w:t>
            </w:r>
          </w:p>
          <w:bookmarkEnd w:id="2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250 мг / 5 мл (безводний)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внутрішньовенних інфузій: 2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(у вигляді гіклату)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мг; 500 мг; 750 мг (у вигляді гідрохлориду)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розчину для інфузій: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плівковою оболонкою: 500 мг; 1000 мг</w:t>
            </w:r>
          </w:p>
          <w:bookmarkEnd w:id="2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Кларитроміцин (Clarithromycin)*</w:t>
            </w:r>
          </w:p>
          <w:bookmarkEnd w:id="2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250 мг;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оболонкою: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з модифікованим вивільненням: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інфузій: 500 мг</w:t>
            </w:r>
          </w:p>
          <w:bookmarkEnd w:id="2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Доксициклін (Doxycycline)</w:t>
            </w:r>
          </w:p>
          <w:bookmarkEnd w:id="2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 мг / 5 мл [д]; 50 мг / 5 мл (безводний)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 мг / 5 мл [д]; 50 мг / 5 мл [д] (у вигляді хіклату)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50 мг [д]; 100 мг</w:t>
            </w:r>
          </w:p>
          <w:bookmarkEnd w:id="2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Гентаміцин (Gentamicin)</w:t>
            </w:r>
          </w:p>
          <w:bookmarkEnd w:id="2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 (у вигляді сульфату ) /мл по 2 мл в ампулах; 40 мг (у вигляді сульфату)/мл по 2 мл в ампулах</w:t>
            </w:r>
          </w:p>
          <w:bookmarkEnd w:id="2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Еритроміцин (Erythromycin)</w:t>
            </w:r>
          </w:p>
          <w:bookmarkEnd w:id="2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мг; 200 мг; 250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500 мг (у вигляді лактобіонату)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перорального застосування: 125 мг / 5 мл (у вигляді стеарату або естолату чи етилу сукцинату)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оболонкою, кишковорозчинні: 100 мг</w:t>
            </w:r>
          </w:p>
          <w:bookmarkEnd w:id="26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Метронідазол (Metronidazole)</w:t>
            </w:r>
          </w:p>
          <w:bookmarkEnd w:id="26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500 мг по 100 мл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супозиторії, таблетки вагінальні, песарії: 500 мг; 1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200 мг (у вигляді бензоату) / 5 мл</w:t>
            </w:r>
          </w:p>
          <w:bookmarkEnd w:id="26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Нітрофурантоїн (Nitrofurantoin)</w:t>
            </w:r>
          </w:p>
          <w:bookmarkEnd w:id="27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 розчин для перорального застосування: 25 мг / 5 мл [д]</w:t>
            </w:r>
          </w:p>
          <w:bookmarkEnd w:id="27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Спектиноміцин (Spectinomycin)</w:t>
            </w:r>
          </w:p>
          <w:bookmarkEnd w:id="27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2 г (у вигляді гідрохлориду) у флаконі</w:t>
            </w:r>
          </w:p>
          <w:bookmarkEnd w:id="27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Сульфаметоксазол + Триметоприм (Sulfamethoxazole + Trimethoprim)</w:t>
            </w:r>
          </w:p>
          <w:bookmarkEnd w:id="27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200 мг + 40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+ 20 мг; 400 мг + 80 мг; 800 мг + 160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80 мг + 16 мг/мл по 5 мл; по 10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приготування розчину для інфузій: 80 мг + 16 мг/мл</w:t>
            </w:r>
          </w:p>
          <w:bookmarkEnd w:id="27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2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Кліндаміцин (Clindamycin)</w:t>
            </w:r>
          </w:p>
          <w:bookmarkEnd w:id="2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150 мг; 300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150 мг (у вигляді фосфату)/мл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75 мг / 5 мл (пальмітат) [сп]</w:t>
            </w:r>
          </w:p>
          <w:bookmarkEnd w:id="2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Ванкоміцин (Vancomycin)</w:t>
            </w:r>
          </w:p>
          <w:bookmarkEnd w:id="2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250 мг; 500 мг; 1000 мг (гідрохлорид)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приготування розчину для інфузій: 500 мг; 1000 мг у флаконі</w:t>
            </w:r>
          </w:p>
          <w:bookmarkEnd w:id="28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Антилепрозойні лікарські засоби</w:t>
            </w:r>
          </w:p>
          <w:bookmarkEnd w:id="2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Клофазимін (Clofazimine)</w:t>
            </w:r>
          </w:p>
          <w:bookmarkEnd w:id="2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50 мг; 100 мг</w:t>
            </w:r>
          </w:p>
          <w:bookmarkEnd w:id="2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Дапсон (Dapsone)</w:t>
            </w:r>
          </w:p>
          <w:bookmarkEnd w:id="2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</w:p>
          <w:bookmarkEnd w:id="2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 (Rifampicin)</w:t>
            </w:r>
          </w:p>
          <w:bookmarkEnd w:id="2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150 мг;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ліофілізований для приготування розчину для інфузій: 600 мг</w:t>
            </w:r>
          </w:p>
          <w:bookmarkEnd w:id="28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Протитуберкульозні лікарські засоби</w:t>
            </w:r>
          </w:p>
          <w:bookmarkEnd w:id="2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 (Ethambutol)</w:t>
            </w:r>
          </w:p>
          <w:bookmarkEnd w:id="2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- 400 мг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 мг/мл [д]</w:t>
            </w:r>
          </w:p>
          <w:bookmarkEnd w:id="2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 + Ізоніазид (Ethambutol + Isoniazid)</w:t>
            </w:r>
          </w:p>
          <w:bookmarkEnd w:id="2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 + 150 мг</w:t>
            </w:r>
          </w:p>
          <w:bookmarkEnd w:id="2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 + Ізоніазид + Піразинамід + Рифампіцин (Ethambutol + lsoniazid + Pyrazinamide + Rifampicin)</w:t>
            </w:r>
          </w:p>
          <w:bookmarkEnd w:id="2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275 мг + 75 мг + 400 мг + 150 мг</w:t>
            </w:r>
          </w:p>
          <w:bookmarkEnd w:id="2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 + Ізоніазид + Рифампіцин (Ethambutol + lsoniazid + Rifampicin)</w:t>
            </w:r>
          </w:p>
          <w:bookmarkEnd w:id="2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275 мг + 75 мг + 150 мг</w:t>
            </w:r>
          </w:p>
          <w:bookmarkEnd w:id="29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 (Isoniazid)</w:t>
            </w:r>
          </w:p>
          <w:bookmarkEnd w:id="29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мг/мл по 5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- 300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розчин/сироп для перорального застосування: 100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поділкою): 50 мг</w:t>
            </w:r>
          </w:p>
          <w:bookmarkEnd w:id="29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Ізоніазід + Піразинамід + Рифампіцин (Isoniazid + Pyrazinamide + Rifampicin)</w:t>
            </w:r>
          </w:p>
          <w:bookmarkEnd w:id="29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75 мг + 400 мг + 150 мг; 150 мг + 500 мг + 150 мг (для переривчастого використання тричі на тиждень); 75 мг + 50 мг + 150 мг; 60 мг + 30 мг + 150 мг</w:t>
            </w:r>
          </w:p>
          <w:bookmarkEnd w:id="3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 + Рифампіцин (lsoniazid + Rifampicin)</w:t>
            </w:r>
          </w:p>
          <w:bookmarkEnd w:id="3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75 мг + 150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150 мг + 300 мг; 60 мг + 60 мг / 150 мг + 150 мг (для переривчастого використання тричі на тиждень); 50 мг + 75 мг; 60 мг + 30 мг</w:t>
            </w:r>
          </w:p>
          <w:bookmarkEnd w:id="3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Піразинамід (Pyrazinamide)</w:t>
            </w:r>
          </w:p>
          <w:bookmarkEnd w:id="3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мг;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30 мг/мл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(дисперговані): 150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поділкою): 150 мг</w:t>
            </w:r>
          </w:p>
          <w:bookmarkEnd w:id="3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Рифабутин (Rifabutin)*</w:t>
            </w:r>
          </w:p>
          <w:bookmarkEnd w:id="3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150 мг</w:t>
            </w:r>
          </w:p>
          <w:bookmarkEnd w:id="3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 (Rifampicin)</w:t>
            </w:r>
          </w:p>
          <w:bookmarkEnd w:id="3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150 мг;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 мг/мл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ліофілізований для приготування розчину для інфузій: 600 мг</w:t>
            </w:r>
          </w:p>
          <w:bookmarkEnd w:id="30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Рифапентин (Rifapentine)*</w:t>
            </w:r>
          </w:p>
          <w:bookmarkEnd w:id="30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150 мг</w:t>
            </w:r>
          </w:p>
          <w:bookmarkEnd w:id="31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Стрептоміцин (Streptomycin) [сп]</w:t>
            </w:r>
          </w:p>
          <w:bookmarkEnd w:id="31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0,5 г; 1 г (у вигляді сульфату) у флаконах</w:t>
            </w:r>
          </w:p>
          <w:bookmarkEnd w:id="31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3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Амікацин (Amikacin)</w:t>
            </w:r>
          </w:p>
          <w:bookmarkEnd w:id="3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приготування розчину для ін'єкцій: 100 мг; 250 мг; 500 мг; 1 г (у вигляді сульфату)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50 мг/мл по 2 мл; 250 мг/мл по 2 мл; по 4 мл</w:t>
            </w:r>
          </w:p>
          <w:bookmarkEnd w:id="3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Капреоміцин (Capreomycin)</w:t>
            </w:r>
          </w:p>
          <w:bookmarkEnd w:id="3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1 г (у вигляді сульфату)</w:t>
            </w:r>
          </w:p>
          <w:bookmarkEnd w:id="31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Циклосерин (Cycloserine)</w:t>
            </w:r>
          </w:p>
          <w:bookmarkEnd w:id="31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125 мг; 250 мг</w:t>
            </w:r>
          </w:p>
          <w:bookmarkEnd w:id="3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Теризидон (Terizidone)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(може бути використаний як альтернатива циклосерину)</w:t>
            </w:r>
          </w:p>
          <w:bookmarkEnd w:id="3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250 мг; 300 мг</w:t>
            </w:r>
          </w:p>
          <w:bookmarkEnd w:id="3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Деламанід (Delamanid)</w:t>
            </w:r>
          </w:p>
          <w:bookmarkEnd w:id="3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</w:t>
            </w:r>
          </w:p>
          <w:bookmarkEnd w:id="3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Етіонамід (Ethionamide)</w:t>
            </w:r>
          </w:p>
          <w:bookmarkEnd w:id="3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125 мг; 250 мг</w:t>
            </w:r>
          </w:p>
          <w:bookmarkEnd w:id="3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Протіонамід (Protionamide)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(може бути використаний як альтернатива етіонаміду)</w:t>
            </w:r>
          </w:p>
          <w:bookmarkEnd w:id="3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250 мг</w:t>
            </w:r>
          </w:p>
          <w:bookmarkEnd w:id="3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Канаміцин (Kanamycin)</w:t>
            </w:r>
          </w:p>
          <w:bookmarkEnd w:id="3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1 г (у вигляді сульфату)</w:t>
            </w:r>
          </w:p>
          <w:bookmarkEnd w:id="32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Левофлоксацин (Levofloxacin)</w:t>
            </w:r>
          </w:p>
          <w:bookmarkEnd w:id="33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5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100 мг; 250 мг; 500 мг; 750 мг</w:t>
            </w:r>
          </w:p>
          <w:bookmarkEnd w:id="3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Офлоксацин (Ofloxacin)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(може бути використаний як альтернатива левофлоксацину)</w:t>
            </w:r>
          </w:p>
          <w:bookmarkEnd w:id="3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2 мг/мл або 200 мг / 100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200 мг; 400 мг</w:t>
            </w:r>
          </w:p>
          <w:bookmarkEnd w:id="33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Моксифлоксацин (Moxifloxacin)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(може бути використаний як альтернатива левофлоксацину)</w:t>
            </w:r>
          </w:p>
          <w:bookmarkEnd w:id="33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400 мг / 20 мл; 400 мг / 100 мл; 400 мг / 250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100 мг; 400 мг</w:t>
            </w:r>
          </w:p>
          <w:bookmarkEnd w:id="3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Лінезолід (Linezolid)</w:t>
            </w:r>
          </w:p>
          <w:bookmarkEnd w:id="3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2 мг/мл по 300 мл у пляшках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400 мг; 600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перорального застосування: 100 мг / 5 мл</w:t>
            </w:r>
          </w:p>
          <w:bookmarkEnd w:id="3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Натрію аміносаліцилат (Sodium aminosalicylate)</w:t>
            </w:r>
          </w:p>
          <w:bookmarkEnd w:id="3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30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гранули: 4 г у пакетах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гранули кишковорозчинні: 600 мг/г по 9,2 г гранул в саше; 800 мг/г по 100 г гранул у пакетах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орального розчину: по 5,52 г в саше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500 мг</w:t>
            </w:r>
          </w:p>
          <w:bookmarkEnd w:id="33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Протигрибкові лікарські засоби</w:t>
            </w:r>
          </w:p>
          <w:bookmarkEnd w:id="34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Амфотерицин B (Amphotericin B)</w:t>
            </w:r>
          </w:p>
          <w:bookmarkEnd w:id="34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ін'єкції/суспензія для інфузій: 10 мг; 50 мг; 100 мг у флаконі (у вигляді натрію деоксихолату або комплексу з ліпосомами)</w:t>
            </w:r>
          </w:p>
          <w:bookmarkEnd w:id="3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Клотримазол (Clotrimazole)</w:t>
            </w:r>
          </w:p>
          <w:bookmarkEnd w:id="3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вагінальний крем: 1 %; 10 %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вагінальні таблетки: 100 мг; 200 мг;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вагінальний гель: 20 мг/г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вагінальні супозиторії: 100 мг; 500 мг</w:t>
            </w:r>
          </w:p>
          <w:bookmarkEnd w:id="3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Флуконазол (Fluconazole)</w:t>
            </w:r>
          </w:p>
          <w:bookmarkEnd w:id="3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50 мг; 100 мг; 150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 мг/мл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</w:t>
            </w:r>
          </w:p>
          <w:bookmarkEnd w:id="34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Флуцитозин (Flucytosine)</w:t>
            </w:r>
          </w:p>
          <w:bookmarkEnd w:id="34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2,5 г/250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250 мг</w:t>
            </w:r>
          </w:p>
          <w:bookmarkEnd w:id="34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Гризеофульвін (Griseofulvin)</w:t>
            </w:r>
          </w:p>
          <w:bookmarkEnd w:id="34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125 мг; 250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125 мг / 5 мл [д]</w:t>
            </w:r>
          </w:p>
          <w:bookmarkEnd w:id="35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Ністатин (Nystatin)</w:t>
            </w:r>
          </w:p>
          <w:bookmarkEnd w:id="35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100000 МО; 500000 МО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пастилки: 100000 МО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 [д]; 100000 МО/мл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песарії: 100000 МО</w:t>
            </w:r>
          </w:p>
          <w:bookmarkEnd w:id="35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Вориконазол (Voriconazole)*</w:t>
            </w:r>
          </w:p>
          <w:bookmarkEnd w:id="35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інфузій: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пероральної рідини: 40 мг/мл</w:t>
            </w:r>
          </w:p>
          <w:bookmarkEnd w:id="35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Ітраконазол (Itraconazole)*</w:t>
            </w:r>
          </w:p>
          <w:bookmarkEnd w:id="35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оральний: 10 мг/мл</w:t>
            </w:r>
          </w:p>
          <w:bookmarkEnd w:id="35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3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Калію йодид (Potassium iodide)</w:t>
            </w:r>
          </w:p>
          <w:bookmarkEnd w:id="3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насичений розчин</w:t>
            </w:r>
          </w:p>
          <w:bookmarkEnd w:id="35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Противірусні лікарські засоби</w:t>
            </w:r>
          </w:p>
          <w:bookmarkEnd w:id="36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Протигерпесні лікарські засоби</w:t>
            </w:r>
          </w:p>
          <w:bookmarkEnd w:id="3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Ацикловір (Aciclovir)</w:t>
            </w:r>
          </w:p>
          <w:bookmarkEnd w:id="3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інфузій: 250 мг; 500 мг (у вигляді натрієвої солі)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200 мг; 400 мг; 800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200 мг / 5 мл; 250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ліофілізат для розчину для інфузій: 500 мг</w:t>
            </w:r>
          </w:p>
          <w:bookmarkEnd w:id="36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Антиретровірусні лікарські засоби</w:t>
            </w:r>
          </w:p>
          <w:bookmarkEnd w:id="36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Нуклеозидні/нуклеотидні інгібітори зворотної транскриптази</w:t>
            </w:r>
          </w:p>
          <w:bookmarkEnd w:id="3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 (Abacavir)</w:t>
            </w:r>
          </w:p>
          <w:bookmarkEnd w:id="3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100 мг (у вигляді сульфату)/5 мл або 20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300 мг (у вигляді сульфату)</w:t>
            </w:r>
          </w:p>
          <w:bookmarkEnd w:id="36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 (Lamivudine)</w:t>
            </w:r>
          </w:p>
          <w:bookmarkEnd w:id="36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 мг/мл; 50 мг / 5 мл або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мг; 150 мг</w:t>
            </w:r>
          </w:p>
          <w:bookmarkEnd w:id="36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Тенофовіру дизопроксилу фумарат (Tenofovir disoproxil fumarate)</w:t>
            </w:r>
          </w:p>
          <w:bookmarkEnd w:id="37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(тенофовіру дизопроксилу фумарат, що еквівалентно 245 мг тенофовіру дизопроксилу): 300 мг</w:t>
            </w:r>
          </w:p>
          <w:bookmarkEnd w:id="37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 (Zidovudine)</w:t>
            </w:r>
          </w:p>
          <w:bookmarkEnd w:id="37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мл;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приготування внутрішньовенних інфузій: 10 мг/мл у 20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100 мг; 250 мг</w:t>
            </w:r>
          </w:p>
          <w:bookmarkEnd w:id="37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Ненуклеозидні інгібітори зворотної транскриптази</w:t>
            </w:r>
          </w:p>
          <w:bookmarkEnd w:id="37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 (Efavirenz)</w:t>
            </w:r>
          </w:p>
          <w:bookmarkEnd w:id="37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50 мг; 100 мг; 200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200 мг; 600 мг</w:t>
            </w:r>
          </w:p>
          <w:bookmarkEnd w:id="3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Невірапін (Nevirapine)</w:t>
            </w:r>
          </w:p>
          <w:bookmarkEnd w:id="3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перорального застосування: 50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мг; 200 мг</w:t>
            </w:r>
          </w:p>
          <w:bookmarkEnd w:id="37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Інгібітори протеази</w:t>
            </w:r>
          </w:p>
          <w:bookmarkEnd w:id="3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Атазанавір (Atazanavir)</w:t>
            </w:r>
          </w:p>
          <w:bookmarkEnd w:id="3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мг; 150 мг; 200 мг; 300 мг (у вигляді сульфату)</w:t>
            </w:r>
          </w:p>
          <w:bookmarkEnd w:id="3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Ритонавір (Ritonavir)</w:t>
            </w:r>
          </w:p>
          <w:bookmarkEnd w:id="3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(термостабільні): 25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400 мг / 5 мл</w:t>
            </w:r>
          </w:p>
          <w:bookmarkEnd w:id="3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Саквінавір (Saquinavir)*</w:t>
            </w:r>
          </w:p>
          <w:bookmarkEnd w:id="3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мг; 500 мг (у вигляді мезилату)</w:t>
            </w:r>
          </w:p>
          <w:bookmarkEnd w:id="3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Інгібітори інтегрази</w:t>
            </w:r>
          </w:p>
          <w:bookmarkEnd w:id="3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Ралтегравір (Raltegravir)*</w:t>
            </w:r>
          </w:p>
          <w:bookmarkEnd w:id="3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(жувальні): 25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</w:t>
            </w:r>
          </w:p>
          <w:bookmarkEnd w:id="38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Фіксовані комбінації</w:t>
            </w:r>
          </w:p>
          <w:bookmarkEnd w:id="3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 + Ламівудин (Abacavir + Lamivudine)</w:t>
            </w:r>
          </w:p>
          <w:bookmarkEnd w:id="3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60 мг (у вигляді сульфату) + 30 мг; 600 мг + 300 мг</w:t>
            </w:r>
          </w:p>
          <w:bookmarkEnd w:id="3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 + Емтрицитабін + Тенофовір (Efavirenz + Emtricitabine + Tenofovir)</w:t>
            </w:r>
          </w:p>
          <w:bookmarkEnd w:id="3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600 мг + 200 мг + 300 мг (дизопроксил фумарату, що еквівалентно 245 мг тенофовіру)</w:t>
            </w:r>
          </w:p>
          <w:bookmarkEnd w:id="39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Емтрицитабін + Тенофовір (Emtricitabine + Tenofovir)</w:t>
            </w:r>
          </w:p>
          <w:bookmarkEnd w:id="39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200 мг + 300 мг (дизопроксил фумарату, що еквівалентно 245 мг тенофовіру)</w:t>
            </w:r>
          </w:p>
          <w:bookmarkEnd w:id="3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 + Зидовудин (Lamivudine + Zidovudine)</w:t>
            </w:r>
          </w:p>
          <w:bookmarkEnd w:id="3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 мг + 60 мг [д]; 150 мг + 300 мг</w:t>
            </w:r>
          </w:p>
          <w:bookmarkEnd w:id="39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противірусні засоби</w:t>
            </w:r>
          </w:p>
          <w:bookmarkEnd w:id="39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Озельтамівір (Oseltamivir)*</w:t>
            </w:r>
          </w:p>
          <w:bookmarkEnd w:id="39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30 мг; 45 мг; 75 мг (у вигляді фосфату)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суспензії для перорального застосування: 12 мг/мл; 6 мг/мл</w:t>
            </w:r>
          </w:p>
          <w:bookmarkEnd w:id="4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Рибавірин (Ribavirin)*</w:t>
            </w:r>
          </w:p>
          <w:bookmarkEnd w:id="4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мг; 400 мг;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ін'єкція для внутрішньовенного введення: 800 мг та 1 г в 10 мл розчину фосфатного буфера</w:t>
            </w:r>
          </w:p>
          <w:bookmarkEnd w:id="40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 проти гепатиту</w:t>
            </w:r>
          </w:p>
          <w:bookmarkEnd w:id="40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 для лікування гепатиту B</w:t>
            </w:r>
          </w:p>
          <w:bookmarkEnd w:id="40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Нуклеозидні/нуклеотидні інгібітори зворотної транскриптази</w:t>
            </w:r>
          </w:p>
          <w:bookmarkEnd w:id="40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Ентекавір (Entecavir)</w:t>
            </w:r>
          </w:p>
          <w:bookmarkEnd w:id="40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0,05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0,5 мг; 1 мг</w:t>
            </w:r>
          </w:p>
          <w:bookmarkEnd w:id="4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Тенофовіру дизопроксилу фумарат (Tenofovir disoproxil fumarate (TDF)</w:t>
            </w:r>
          </w:p>
          <w:bookmarkEnd w:id="4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300 мг (тенофовіру дизопроксилу фумарат, що еквівалентно 245 мг тенофовіру дизопроксилу)</w:t>
            </w:r>
          </w:p>
          <w:bookmarkEnd w:id="40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41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Інтерферон альфа-2b (Interferon alfa-2b)</w:t>
            </w:r>
          </w:p>
          <w:bookmarkEnd w:id="41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приготування розчину для ін'єкцій: 3 млн. МО; 6 млн. МО</w:t>
            </w:r>
          </w:p>
          <w:bookmarkEnd w:id="41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 для лікування гепатиту C</w:t>
            </w:r>
          </w:p>
          <w:bookmarkEnd w:id="41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Нуклеотидні інгібітори полімерази</w:t>
            </w:r>
          </w:p>
          <w:bookmarkEnd w:id="41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Софосбувір (Sofosbuvir)</w:t>
            </w:r>
          </w:p>
          <w:bookmarkEnd w:id="4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мг</w:t>
            </w:r>
          </w:p>
          <w:bookmarkEnd w:id="41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противірусні засоби</w:t>
            </w:r>
          </w:p>
          <w:bookmarkEnd w:id="41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Рибавірин (Ribavirin)*</w:t>
            </w:r>
          </w:p>
          <w:bookmarkEnd w:id="41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внутрішньовенного введення: 1 г / 10 мл фосфатного буферного розчину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таблетки/капсули: 200 мг; 400 мг;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внутрішньовеннього введення: 800 мг / 10 мл фосфатного буферного розчину</w:t>
            </w:r>
          </w:p>
          <w:bookmarkEnd w:id="4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42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Пегільований інтерферон альфа (2a або 2b) (Pegylated interferon alfa (2a or 2b)*</w:t>
            </w:r>
          </w:p>
          <w:bookmarkEnd w:id="42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флакон або шприц: 80 мкг; 100 мкг; 120 мкг (пегільований інтерферон альфа 2b); 90 мкг, 180 мкг (пегільований інтерферон альфа 2а); 50 мкг / 0,5 мл; 150 мкг / 0,5 мл</w:t>
            </w:r>
          </w:p>
          <w:bookmarkEnd w:id="42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Інтерферон альфа-2b (Interferon alfa-2b)</w:t>
            </w:r>
          </w:p>
          <w:bookmarkEnd w:id="42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приготування розчину для ін'єкцій: 3 млн. МО; 6 млн. МО</w:t>
            </w:r>
          </w:p>
          <w:bookmarkEnd w:id="42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Засоби для лікування протозойних інфекцій</w:t>
            </w:r>
          </w:p>
          <w:bookmarkEnd w:id="42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лікування амебіазу та лямбліозу</w:t>
            </w:r>
          </w:p>
          <w:bookmarkEnd w:id="4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Дилоксанід (Diloxanide)</w:t>
            </w:r>
          </w:p>
          <w:bookmarkEnd w:id="4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500 мг (фуроат)</w:t>
            </w:r>
          </w:p>
          <w:bookmarkEnd w:id="4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Метронідазол (Metronidazole)</w:t>
            </w:r>
          </w:p>
          <w:bookmarkEnd w:id="4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500 мг / 100 мл у флаконах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200 мг (у вигляді бензоату) / 5 мл</w:t>
            </w:r>
          </w:p>
          <w:bookmarkEnd w:id="43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лікування лейшманіозу</w:t>
            </w:r>
          </w:p>
          <w:bookmarkEnd w:id="4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Амфотерицин B (Amphotericin B)</w:t>
            </w:r>
          </w:p>
          <w:bookmarkEnd w:id="4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ін'єкції/суспензія для інфузій: 10 мг; 50 мг; 100 мг у флаконі (у вигляді натрію деоксихолату або комплексу з ліпосомами)</w:t>
            </w:r>
          </w:p>
          <w:bookmarkEnd w:id="4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Мілтефозін (Miltefosine)</w:t>
            </w:r>
          </w:p>
          <w:bookmarkEnd w:id="4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 мг; 50 мг</w:t>
            </w:r>
          </w:p>
          <w:bookmarkEnd w:id="43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Паромоміцин (Paromomycin)</w:t>
            </w:r>
          </w:p>
          <w:bookmarkEnd w:id="44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750 мг паромоміцину (у вигляді сульфату)</w:t>
            </w:r>
          </w:p>
          <w:bookmarkEnd w:id="4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стибоглюконат або Меглюмін антимоніат (Sodium stibogluconate or Meglumine antimoniate)</w:t>
            </w:r>
          </w:p>
          <w:bookmarkEnd w:id="4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мг/мл, 1 флакон = 30 мл або 30 %, що еквівалентно близько 8,1 % сурмі (п'ятивалентній) по 5 мл в ампулах</w:t>
            </w:r>
          </w:p>
          <w:bookmarkEnd w:id="44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лікування та профілактики малярії</w:t>
            </w:r>
          </w:p>
          <w:bookmarkEnd w:id="44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Для лікування малярії</w:t>
            </w:r>
          </w:p>
          <w:bookmarkEnd w:id="4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Амодиахін (Amodiaquine)*</w:t>
            </w:r>
          </w:p>
          <w:bookmarkEnd w:id="4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153 мг; 200 мг (у вигляді гідрохлориду)</w:t>
            </w:r>
          </w:p>
          <w:bookmarkEnd w:id="4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Артеметер (Artemether)*</w:t>
            </w:r>
          </w:p>
          <w:bookmarkEnd w:id="4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олійний: 80 мг/мл в ампулах по 1 мл</w:t>
            </w:r>
          </w:p>
          <w:bookmarkEnd w:id="4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Артеметер + Лумефантрін (Artemether + Lumefantrine)*</w:t>
            </w:r>
          </w:p>
          <w:bookmarkEnd w:id="4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20 мг + 120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(дисперговані): 20 мг + 120 мг [д]</w:t>
            </w:r>
          </w:p>
          <w:bookmarkEnd w:id="4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Артесунат (Artesunate)*</w:t>
            </w:r>
          </w:p>
          <w:bookmarkEnd w:id="4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ампули, що містять 60 мг безводної артесунатової кислоти з окремою ампулою 5 % розчину натрію бікарбонату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ректальна лікарська форма: 50 мг; 200 мг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</w:t>
            </w:r>
          </w:p>
          <w:bookmarkEnd w:id="4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Артесунат + Амодиахін (Artesunate + Amodiaquine)*</w:t>
            </w:r>
          </w:p>
          <w:bookmarkEnd w:id="4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 + 67,5 мг; 50 мг + 135 мг; 100 мг + 270 мг</w:t>
            </w:r>
          </w:p>
          <w:bookmarkEnd w:id="4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Артесунат + Мефлохін (Artesunate + Mefloquine)</w:t>
            </w:r>
          </w:p>
          <w:bookmarkEnd w:id="4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 + 55 мг; 100 мг + 220 мг</w:t>
            </w:r>
          </w:p>
          <w:bookmarkEnd w:id="4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Хлорохін (Chloroquine)*</w:t>
            </w:r>
          </w:p>
          <w:bookmarkEnd w:id="4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оральний: 50 мг (у вигляді фосфату або сульфату)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мг; 150 мг; 250 мг (у вигляді фосфату або сульфату)</w:t>
            </w:r>
          </w:p>
          <w:bookmarkEnd w:id="4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Доксициклін (Doxycycline)*</w:t>
            </w:r>
          </w:p>
          <w:bookmarkEnd w:id="4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(дисперговані): 100 мг (у вигляді моногідрату)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капсули: 100 мг</w:t>
            </w:r>
          </w:p>
          <w:bookmarkEnd w:id="4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Мефлохін (Mefloquine)*</w:t>
            </w:r>
          </w:p>
          <w:bookmarkEnd w:id="4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 (у вигляді гідрохлориду)</w:t>
            </w:r>
          </w:p>
          <w:bookmarkEnd w:id="4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Примахін (Primaquine)*</w:t>
            </w:r>
          </w:p>
          <w:bookmarkEnd w:id="4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7,5 мг; 15 мг (у вигляді дифосфату)</w:t>
            </w:r>
          </w:p>
          <w:bookmarkEnd w:id="4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Хінін (Quinine)*</w:t>
            </w:r>
          </w:p>
          <w:bookmarkEnd w:id="4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300 мг хініну гідрохлориду / 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300 мг хініну сульфату або бісульфату</w:t>
            </w:r>
          </w:p>
          <w:bookmarkEnd w:id="46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Сульфадоксин + Піриметамін (Sulfadoxine + Pyrimethamine)*</w:t>
            </w:r>
          </w:p>
          <w:bookmarkEnd w:id="46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500 мг + 25 мг</w:t>
            </w:r>
          </w:p>
          <w:bookmarkEnd w:id="46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Для профілактики малярії</w:t>
            </w:r>
          </w:p>
          <w:bookmarkEnd w:id="4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Хлорохін (Chloroquine)*</w:t>
            </w:r>
          </w:p>
          <w:bookmarkEnd w:id="4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оральний: 50 мг (у вигляді фосфату або сульфату)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150 мг; 250 мг (у вигляді фосфату або сульфату)</w:t>
            </w:r>
          </w:p>
          <w:bookmarkEnd w:id="4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Доксициклін (Doxycycline)</w:t>
            </w:r>
          </w:p>
          <w:bookmarkEnd w:id="4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 (у вигляді гідрохлориду або хіклату)</w:t>
            </w:r>
          </w:p>
          <w:bookmarkEnd w:id="47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Мефлохін (Mefloquine)</w:t>
            </w:r>
          </w:p>
          <w:bookmarkEnd w:id="47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 (у вигляді гідрохлориду)</w:t>
            </w:r>
          </w:p>
          <w:bookmarkEnd w:id="4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Прогуаніл (Proguanil)*</w:t>
            </w:r>
          </w:p>
          <w:bookmarkEnd w:id="4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(у вигляді гідрохлориду)</w:t>
            </w:r>
          </w:p>
          <w:bookmarkEnd w:id="47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Засоби для лікування пневмоцистозу та токсоплазмозу</w:t>
            </w:r>
          </w:p>
          <w:bookmarkEnd w:id="4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Піриметамін (Pyrimethamine)</w:t>
            </w:r>
          </w:p>
          <w:bookmarkEnd w:id="4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</w:t>
            </w:r>
          </w:p>
          <w:bookmarkEnd w:id="4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Сульфадіазин (Sulfadiazine)</w:t>
            </w:r>
          </w:p>
          <w:bookmarkEnd w:id="4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500 мг</w:t>
            </w:r>
          </w:p>
          <w:bookmarkEnd w:id="4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Сульфаметоксазол + Триметоприм (Sulfamethoxazole + Trimethoprim)</w:t>
            </w:r>
          </w:p>
          <w:bookmarkEnd w:id="4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80 мг + 16 мг/мл по 5 мл; по 10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рідина для перорального застосування: 200 мг + 40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+ 20 мг; 400 мг + 80 мг [д]</w:t>
            </w:r>
          </w:p>
          <w:bookmarkEnd w:id="4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4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Пентамідин (Pentamidine)</w:t>
            </w:r>
          </w:p>
          <w:bookmarkEnd w:id="4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200 мг; 300 мг (у вигляді ізотіонату)</w:t>
            </w:r>
          </w:p>
          <w:bookmarkEnd w:id="48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VII. Лікарські засоби для лікування мігрені</w:t>
            </w:r>
          </w:p>
          <w:bookmarkEnd w:id="48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Для лікування гострого нападу мігрені</w:t>
            </w:r>
          </w:p>
          <w:bookmarkEnd w:id="4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ацетилсаліцилова (Acetylsalicylic acid)</w:t>
            </w:r>
          </w:p>
          <w:bookmarkEnd w:id="4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кишковорозчинні: 75 мг - 300 мг</w:t>
            </w:r>
          </w:p>
          <w:bookmarkEnd w:id="4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Ібупрофен (Ibuprofen) [д]</w:t>
            </w:r>
          </w:p>
          <w:bookmarkEnd w:id="4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мг; 400 мг; 600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плівковою оболонкою: 800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пролонгованої дії: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жувальні м'які: 100 мг</w:t>
            </w:r>
          </w:p>
          <w:bookmarkEnd w:id="4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Парацетамол (Paracetamol)</w:t>
            </w:r>
          </w:p>
          <w:bookmarkEnd w:id="4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30 мг/мл; 125 мг / 5 мл; 120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200 мг - 500 мг</w:t>
            </w:r>
          </w:p>
          <w:bookmarkEnd w:id="49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Для профілактики мігрені</w:t>
            </w:r>
          </w:p>
          <w:bookmarkEnd w:id="4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Пропранолол (Propranolol)</w:t>
            </w:r>
          </w:p>
          <w:bookmarkEnd w:id="4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20 мг; 40 мг (гідрохлорид)</w:t>
            </w:r>
          </w:p>
          <w:bookmarkEnd w:id="49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5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VIII. Антинеопластичні та імуносупресивні лікарські засоби</w:t>
            </w:r>
          </w:p>
          <w:bookmarkEnd w:id="50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Імуносупресивні лікарські засоби</w:t>
            </w:r>
          </w:p>
          <w:bookmarkEnd w:id="50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5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5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Азатіоприн (Azathioprine)</w:t>
            </w:r>
          </w:p>
          <w:bookmarkEnd w:id="5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5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100 мг (у вигляді натрієвої солі)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</w:t>
            </w:r>
          </w:p>
          <w:bookmarkEnd w:id="5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Циклоспорин (Ciclosporin)</w:t>
            </w:r>
          </w:p>
          <w:bookmarkEnd w:id="5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форма:10 мг; 25 мг; 50 мг; 100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ін'єкцій: 50 мг/мл по 1 мл в ампулах для трансплантації органів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оральний: 100 мг/мл</w:t>
            </w:r>
          </w:p>
          <w:bookmarkEnd w:id="5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Такролімус (Tacrolimus)*</w:t>
            </w:r>
          </w:p>
          <w:bookmarkEnd w:id="5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0,5 мг; 1 мг; 5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таблетки, капсули пролонгованої дії: 0,5 мг; 0,75 мг; 1 мг; 3 мг; 4 мг; 5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приготування розчину для інфузій: 5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гранули для оральної суспензії: 0,2 мг; 1 мг</w:t>
            </w:r>
          </w:p>
          <w:bookmarkEnd w:id="50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Мікофенолова кислота та її солі (Mycophenolic acid)</w:t>
            </w:r>
          </w:p>
          <w:bookmarkEnd w:id="50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250 мг; 500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таблетки, вкриті оболонкою, кишковорозчинні: 180 мг; 360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 (із відстроченим вивільненням): 180 мг; 360 мг</w:t>
            </w:r>
          </w:p>
          <w:bookmarkEnd w:id="51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Цитотоксичні та ад'ювантні лікарські засоби</w:t>
            </w:r>
          </w:p>
          <w:bookmarkEnd w:id="51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51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Повністю трансретиноєва кислота (All-trans retinoid acid (ATRA)* Третиноїн (Tretinoin)*</w:t>
            </w:r>
          </w:p>
          <w:bookmarkEnd w:id="51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10 мг</w:t>
            </w:r>
          </w:p>
          <w:bookmarkEnd w:id="51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Алопуринол (Allopurinol) [сп]</w:t>
            </w:r>
          </w:p>
          <w:bookmarkEnd w:id="51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100 мг; 300 мг</w:t>
            </w:r>
          </w:p>
          <w:bookmarkEnd w:id="5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Бендамустин (Bendamustine)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45 мг / 0,5 мл; 180 мг / 2 мл; 2,5 мг/мл по 25 мг у флаконі; 2,5 мг/мл по 100 мг у флаконі</w:t>
            </w:r>
          </w:p>
          <w:bookmarkEnd w:id="5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Блеоміцин (Bleomycin)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15 мг або 15 МО (у вигляді сульфату) у флаконі; 15000 МО</w:t>
            </w:r>
          </w:p>
          <w:bookmarkEnd w:id="5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Кальцію фолінат (Calcium folinate)*</w:t>
            </w:r>
          </w:p>
          <w:bookmarkEnd w:id="5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3 мг/мл; 10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15 мг</w:t>
            </w:r>
          </w:p>
          <w:bookmarkEnd w:id="52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Капецитабін (Capecitabine)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2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150 мг; 300 мг; 500 мг</w:t>
            </w:r>
          </w:p>
          <w:bookmarkEnd w:id="52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Карбоплатин (Carboplatin)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2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50 мг / 5 мл; 150 мг / 15 мл; 450 мг/45 мл; 600 мг / 60 мл</w:t>
            </w:r>
          </w:p>
          <w:bookmarkEnd w:id="5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Хлорамбуцил (Chlorambucil)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 мг</w:t>
            </w:r>
          </w:p>
          <w:bookmarkEnd w:id="5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Цисплатин (Cisplatin)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0,5 мг/мл; 50 мг / 50 мл; 100 мг / 100 мл</w:t>
            </w:r>
          </w:p>
          <w:bookmarkEnd w:id="5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Циклофосфамід (Cyclophosphamide)*</w:t>
            </w:r>
          </w:p>
          <w:bookmarkEnd w:id="5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ін'єкцій/інфузій: 200 мг; 500 мг; 1 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25 мг; 50 мг</w:t>
            </w:r>
          </w:p>
          <w:bookmarkEnd w:id="53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Цитарабін (Cytarabine)*</w:t>
            </w:r>
          </w:p>
          <w:bookmarkEnd w:id="53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100 мг; 1000 мг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ін'єкцій/інфузій: 100 мг; 500 мг; 1000 мг; 2000 мг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100 мг/мл у флаконі</w:t>
            </w:r>
          </w:p>
          <w:bookmarkEnd w:id="53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Дакарбазин (Dacarbazine)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3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інфузій/ін'єкцій: 100 мг; 200 мг; 500 мг; 1000 мг у флаконі</w:t>
            </w:r>
          </w:p>
          <w:bookmarkEnd w:id="5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Дактиноміцин (Dactinomycin)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500 мкг у флаконі</w:t>
            </w:r>
          </w:p>
          <w:bookmarkEnd w:id="54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Даунорубіцин (Daunorubicin)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4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50 мг у флаконі; 20 мг у флаконі</w:t>
            </w:r>
          </w:p>
          <w:bookmarkEnd w:id="5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Доцетаксел (Docetaxel)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10 мг/мл; 20 мг/мл; 40 мг/мл</w:t>
            </w:r>
          </w:p>
          <w:bookmarkEnd w:id="5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Доксорубіцин (Doxorubicin)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інфузій: 10 мг; 50 мг у флаконах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2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2 мг/мл</w:t>
            </w:r>
          </w:p>
          <w:bookmarkEnd w:id="54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Етопозид (Etoposide)*</w:t>
            </w:r>
          </w:p>
          <w:bookmarkEnd w:id="54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100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20 мг/мл по 5 мл; 10 мл в ампулах (флаконах)</w:t>
            </w:r>
          </w:p>
          <w:bookmarkEnd w:id="54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Флударабін (Fludarabine)*</w:t>
            </w:r>
          </w:p>
          <w:bookmarkEnd w:id="54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ін'єкцій/інфузій: 50 мг (фосфат)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ін'єкцій/інфузій: 25 мг/мл</w:t>
            </w:r>
          </w:p>
          <w:bookmarkEnd w:id="55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Фторурацил (Fluorouracil)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5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50 мг/мл по 5 мл в ампулах (флаконах)</w:t>
            </w:r>
          </w:p>
          <w:bookmarkEnd w:id="55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Філграстим (Filgrastim)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5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120 мкг / 0,2 мл; 300 мкг / 0,5 мл; 480 мкг / 0,8 мл; 480 мкг / 0,5 мл у попередньо заповнених шприцах (шприц-дозах); 300 мкг/мл по 1 мл; 480 мг / 1,6 мл по 1,6 мл у флаконі</w:t>
            </w:r>
          </w:p>
          <w:bookmarkEnd w:id="55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Гемцитабін (Gemcitabine)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5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ін'єкцій/інфузій: 200 мг; 1 г; 1,5 г; 2 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40 мг/мл</w:t>
            </w:r>
          </w:p>
          <w:bookmarkEnd w:id="55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Іфосфамід (Ifosfamide)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5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500 мг; 1 г; 2 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40 мг/мл</w:t>
            </w:r>
          </w:p>
          <w:bookmarkEnd w:id="55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Іматиніб (Imatinib)*</w:t>
            </w:r>
          </w:p>
          <w:bookmarkEnd w:id="55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таблетки, капсули: 100 мг; 400 мг</w:t>
            </w:r>
          </w:p>
          <w:bookmarkEnd w:id="56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Іринотекан (Irinotecan)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6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40 мг / 2 мл по 2 мл; 100 мг / 5 мл по 5 мл; 500 мг / 25 мл по 25 мл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20 мг/мл по 15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дисперсії для інфузій: 4,3 мг/мл по 10 мл</w:t>
            </w:r>
          </w:p>
          <w:bookmarkEnd w:id="56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Меркаптопурин (Mercaptopurine)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6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</w:t>
            </w:r>
          </w:p>
          <w:bookmarkEnd w:id="5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Метотрексат (Methotrexate)*</w:t>
            </w:r>
          </w:p>
          <w:bookmarkEnd w:id="5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2,5 мг; 5 мг; 7,5 мг; 10 мг (у вигляді натрієвої солі/або еквівалент метотрексату безводного)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10 мг/мл; 25 мг/мл; 100 мг / 1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100 мг/мл</w:t>
            </w:r>
          </w:p>
          <w:bookmarkEnd w:id="5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Оксаліплатин (Oxaliplatin)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50 мг / 10 мл по 10 мл; 100 мг / 20 мл по 20 мл; 200 мг/40 мл по 40 мл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50 мг; 100 мг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ліофілізований для приготування розчину для інфузій: 5 мг/мл</w:t>
            </w:r>
          </w:p>
          <w:bookmarkEnd w:id="5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Паклітаксел (Paclitaxel)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6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6 мг/мл</w:t>
            </w:r>
          </w:p>
          <w:bookmarkEnd w:id="5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Прокарбазин (Procarbazine)</w:t>
            </w:r>
          </w:p>
          <w:bookmarkEnd w:id="5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50 мг (у вигляді гідрохлориду)</w:t>
            </w:r>
          </w:p>
          <w:bookmarkEnd w:id="5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Ритуксимаб (Rituximab)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ін'єкції/інфузії: 100 мг / 10 мл по 10 мл у флаконі; 10 мг/мл по 10 мл; по 50 мл у флаконі; 500 мг / 50 мл по 50 мл у флаконі</w:t>
            </w:r>
          </w:p>
          <w:bookmarkEnd w:id="57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Вінбластин (Vinblastine)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7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10 мг (сульфат) у флаконі</w:t>
            </w:r>
          </w:p>
          <w:bookmarkEnd w:id="5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Вінкристин (Vincristine)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1 мг (сульфат); 5 мг (сульфат)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1 мг (сульфат); 5 мг (сульфат) у флаконі</w:t>
            </w:r>
          </w:p>
          <w:bookmarkEnd w:id="5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Вінорелбін (Vinorelbine)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5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10 мг/мл по 1 мл; 50 мг / 5 мл по 5 мл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20 мг; 30 мг; 80 мг</w:t>
            </w:r>
          </w:p>
          <w:bookmarkEnd w:id="5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Золедронова кислота (Zoledronic acid)*</w:t>
            </w:r>
          </w:p>
          <w:bookmarkEnd w:id="5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ліофілізат/концентрат для приготування розчину для інфузій: 4 мг / 5 мл; 0,8 мг/мл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4 мг / 100 мл; 5 мг / 100 мл</w:t>
            </w:r>
          </w:p>
          <w:bookmarkEnd w:id="58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Бортезоміб (Bortezomib)*</w:t>
            </w:r>
          </w:p>
          <w:bookmarkEnd w:id="58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5" w:id="5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 мг; 3 мг; 3,5 мг у флаконах</w:t>
            </w:r>
          </w:p>
          <w:bookmarkEnd w:id="58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6" w:id="5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Гозерелін (Goserelin)*</w:t>
            </w:r>
          </w:p>
          <w:bookmarkEnd w:id="58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7" w:id="5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імплантат/капсули для підшкірного введення пролонгованої дії: 3,6 мг*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;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10,8 мг*</w:t>
            </w:r>
          </w:p>
          <w:bookmarkEnd w:id="5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Екземестан (Exemestane)*</w:t>
            </w:r>
          </w:p>
          <w:bookmarkEnd w:id="5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25 мг</w:t>
            </w:r>
          </w:p>
          <w:bookmarkEnd w:id="5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Епірубіцин (Epirubicin)*</w:t>
            </w:r>
          </w:p>
          <w:bookmarkEnd w:id="5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10 мг або 50 мг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розчину для інфузій: 10 мг; 50 мг</w:t>
            </w:r>
          </w:p>
          <w:bookmarkEnd w:id="5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Ідарубіцин (Idarubicin)*</w:t>
            </w:r>
          </w:p>
          <w:bookmarkEnd w:id="5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концентрат/ліофілізат для розчину для інфузій: 1 мг/мл; 5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капсули: 10 мг</w:t>
            </w:r>
          </w:p>
          <w:bookmarkEnd w:id="5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Інтерферон альфа-2b (Interferon alfa-2b)*</w:t>
            </w:r>
          </w:p>
          <w:bookmarkEnd w:id="5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приготування розчину для ін'єкцій: 1 млн. МО; 3 млн. МО; 5 млн. МО; 6 млн. МО; 9 млн. МО; 18 млн. МО</w:t>
            </w:r>
          </w:p>
          <w:bookmarkEnd w:id="5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Лейпрорелін (Leuprorelin)*</w:t>
            </w:r>
          </w:p>
          <w:bookmarkEnd w:id="5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підшкірних ін'єкцій: 7,5 мг; 22,5 мг; 45 мг*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імплантат: 3,6 мг; 5 мг*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суспензії для ін'єкцій: 3,75 мг*</w:t>
            </w:r>
          </w:p>
          <w:bookmarkEnd w:id="59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Летрозол (Letrozole)*</w:t>
            </w:r>
          </w:p>
          <w:bookmarkEnd w:id="59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2,5 мг</w:t>
            </w:r>
          </w:p>
          <w:bookmarkEnd w:id="59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Мелфалан (Melphalan)*</w:t>
            </w:r>
          </w:p>
          <w:bookmarkEnd w:id="59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форма: 2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50 мг у флаконі</w:t>
            </w:r>
          </w:p>
          <w:bookmarkEnd w:id="6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Мітоксантрон (Mitoxantrone)*</w:t>
            </w:r>
          </w:p>
          <w:bookmarkEnd w:id="6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2 мг/мл по 5 мл (10 мг) або по 10 мл (20 мг) у флаконі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2 мг/мл по 10 мл у флаконі</w:t>
            </w:r>
          </w:p>
          <w:bookmarkEnd w:id="6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6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Темозоломід (Temozolomide)*</w:t>
            </w:r>
          </w:p>
          <w:bookmarkEnd w:id="6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5 мг; 20 мг; 100 мг; 140 мг; 180 мг; 250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інфузій: 100 мг</w:t>
            </w:r>
          </w:p>
          <w:bookmarkEnd w:id="6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Топотекан (Topotecan)*</w:t>
            </w:r>
          </w:p>
          <w:bookmarkEnd w:id="6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розчину для інфузій: 4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розчину для інфузій: 1 мг/мл по 4 мл; по 5 мл</w:t>
            </w:r>
          </w:p>
          <w:bookmarkEnd w:id="6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Трипторелін (Triptorelin)*</w:t>
            </w:r>
          </w:p>
          <w:bookmarkEnd w:id="6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суспензії для ін'єкцій: 3,75 мг; 11,25 мг; 22,5 мг</w:t>
            </w:r>
          </w:p>
          <w:bookmarkEnd w:id="60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Гормони та антигормони</w:t>
            </w:r>
          </w:p>
          <w:bookmarkEnd w:id="60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61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Анастрозол (Anastrozole)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1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 мг</w:t>
            </w:r>
          </w:p>
          <w:bookmarkEnd w:id="61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Бікалутамід (Bicalutamide)*</w:t>
            </w:r>
          </w:p>
          <w:bookmarkEnd w:id="61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мг; 150 мг</w:t>
            </w:r>
          </w:p>
          <w:bookmarkEnd w:id="61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Дексаметазон (Dexamethasone)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 мг/мл по 1 мл в ампулах (у вигляді солі натрію фосфату)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2 мг / 5 мл [сп]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0,5 мг - 2 мг [д]; 4 мг; 8 мг; 20 мг; 40 мг</w:t>
            </w:r>
          </w:p>
          <w:bookmarkEnd w:id="61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Гідрокортизон (Hydrocortisone)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1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100 мг (у вигляді натрію сукцинату) у флаконі</w:t>
            </w:r>
          </w:p>
          <w:bookmarkEnd w:id="6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Метилпреднізолон (Methylprednisolone)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40 мг/мл (у вигляді натрію сукцинату) по 1 мл в однодозових флаконах та по 5 мл у багатодозових флаконах; 80 мг/мл (у вигляді натрію сукцинату) по 1 мл в однодозових флаконах; 125 мг (у вигляді натрію сукцинату) у флаконі; 250 мг (у вигляді натрію сукцинату) у флаконі; 500 мг (у вигляді натрію сукцинату) у флаконі; 1000 мг (у вигляді натрію сукцинату) у флаконі [сп]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4 мг; 8 мг; 16 мг; 32 мг</w:t>
            </w:r>
          </w:p>
          <w:bookmarkEnd w:id="6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Преднізолон (Prednisolone)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5 мг/мл [сп]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 мг; 25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30 мг/мл в ампулах</w:t>
            </w:r>
          </w:p>
          <w:bookmarkEnd w:id="6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Тамоксифен (Tamoxifen)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*</w:t>
            </w:r>
          </w:p>
          <w:bookmarkEnd w:id="6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 мг; 20 мг</w:t>
            </w:r>
          </w:p>
          <w:bookmarkEnd w:id="62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IX. Протипаркінсонічні лікарські засоби</w:t>
            </w:r>
          </w:p>
          <w:bookmarkEnd w:id="6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Біпериден (Biperiden)</w:t>
            </w:r>
          </w:p>
          <w:bookmarkEnd w:id="6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8" w:id="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 (лактат)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 мг (гідрохлорид)</w:t>
            </w:r>
          </w:p>
          <w:bookmarkEnd w:id="6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Леводопа + Карбідопа (Levodopa + Carbidopa)</w:t>
            </w:r>
          </w:p>
          <w:bookmarkEnd w:id="6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 + 10 мг; 100 мг + 25 мг; 250 мг + 25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 по 200 мг / 50 мг; 100 мг / 25 мг</w:t>
            </w:r>
          </w:p>
          <w:bookmarkEnd w:id="62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X. Лікарські засоби, що впливають на кров</w:t>
            </w:r>
          </w:p>
          <w:bookmarkEnd w:id="63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2" w:id="6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Антианемічні лікарські засоби</w:t>
            </w:r>
          </w:p>
          <w:bookmarkEnd w:id="6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3" w:id="6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Заліза двовалентного сіль (Ferrous salt)</w:t>
            </w:r>
          </w:p>
          <w:bookmarkEnd w:id="6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4" w:id="6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розчин/сироп для перорального застосування: еквівалентно 8 мг - 73,9 мг заліза (у вигляді солей заліза) /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еквівалентно 60 мг - 115 мг заліза (у вигляді солей заліза)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оболонкою, пролонгованої дії: 80 мг</w:t>
            </w:r>
          </w:p>
          <w:bookmarkEnd w:id="63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5" w:id="6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Заліза двовалентного сіль + Фолієва кислота (Ferrous salt + Folic acid)*</w:t>
            </w:r>
          </w:p>
          <w:bookmarkEnd w:id="63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6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оболонкою, пролонгованої дії: еквівалентно 80 мг заліза + 350 мкг фолієвої кислоти</w:t>
            </w:r>
          </w:p>
          <w:bookmarkEnd w:id="6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7" w:id="6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Фолієва кислота (Folic acid)</w:t>
            </w:r>
          </w:p>
          <w:bookmarkEnd w:id="6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8" w:id="6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400 мкг*; 1 мг; 5 мг</w:t>
            </w:r>
          </w:p>
          <w:bookmarkEnd w:id="6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9" w:id="6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Гідроксокобаламін (Hydroxocobalamin)/ Ціанокобаламін (Cyanocobalamin)</w:t>
            </w:r>
          </w:p>
          <w:bookmarkEnd w:id="6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0" w:id="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(у вигляді ацетату, гідрохлориду або сульфату)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0,2 мг/мл; 0,5 мг/мл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 мг</w:t>
            </w:r>
          </w:p>
          <w:bookmarkEnd w:id="63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1" w:id="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64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2" w:id="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Епоетин альфа (Epoetin alfa)</w:t>
            </w:r>
          </w:p>
          <w:bookmarkEnd w:id="64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3" w:id="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попередньо заповнені шприці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1000 МО / 0,5 мл; 2000 МО / 0,5 мл; 2000 МО / 1 мл; 3000 МО / 0,3 мл; 3000 МО / 1 мл; 4000 МО / 0,4 мл; 4000 МО / 1 мл; 5000 МО / 0,5 мл; 6000 МО / 0,6 мл; 8000 МО / 0,8 мл; 10000 МО / 1 мл; 20000 МО / 0,5 мл; 30000 МО / 0,75 мл; 40000 МО / 1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1000 МО; 2000 МО; 4000 МО; 10000 МО в ампулах або флаконах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розчину для ін'єкцій: 1000 МО; 2000 МО; 3000 МО; 4000 МО; 10000 МО; 20000 МО; 40000 МО у флаконах</w:t>
            </w:r>
          </w:p>
          <w:bookmarkEnd w:id="6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4" w:id="6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Метокси поліетилен гліколь-епоетину бета (Methoxy polyethylene glycol-epoetin)</w:t>
            </w:r>
          </w:p>
          <w:bookmarkEnd w:id="6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5" w:id="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'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єкцій: 50 мкг / 0,3 мл; 75 мкг / 0,3 мл</w:t>
            </w:r>
          </w:p>
          <w:bookmarkEnd w:id="64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6" w:id="6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Лікарські засоби, що впливають на коагуляцію</w:t>
            </w:r>
          </w:p>
          <w:bookmarkEnd w:id="6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7" w:id="6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Еноксапарин (Enoxaparin)</w:t>
            </w:r>
          </w:p>
          <w:bookmarkEnd w:id="6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8" w:id="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10000 анти-Ха МО/мл по 20 мг / 0,2 мл; по 40 мг / 0,4 мл; по 60 мг / 0,6 мл; по 80 мг / 0,8 мл; по 100 мг / 1 мл; по 120 мг / 0,8 мл; по 150 мг / 1 мл в ампулах або шприц-дозах, у багатодозовому флаконі</w:t>
            </w:r>
          </w:p>
          <w:bookmarkEnd w:id="6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9" w:id="6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Надропарин (Nadroparin) (може бути використаний як альтернатива еноксапарину)</w:t>
            </w:r>
          </w:p>
          <w:bookmarkEnd w:id="6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0" w:id="6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9500 МО анти-Ха/мл по 0,3 мл; по 0,4 мл; по 0,6 мл; по 0,8 мл у попередньо наповнених шприцах; 9500 МО анти-Ха/мл по 5 мл у флаконі</w:t>
            </w:r>
          </w:p>
          <w:bookmarkEnd w:id="6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1" w:id="6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Далтепарин (Dalteparin) (може бути використаний як альтернатива еноксапарину)</w:t>
            </w:r>
          </w:p>
          <w:bookmarkEnd w:id="6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2" w:id="6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2500 МО або 5000 МО (анти-Ха)/0,2 мл по 0,2 мл в одноразових шприцах; 10000 МО (анти-Ха)/мл по 1 мл в ампулах</w:t>
            </w:r>
          </w:p>
          <w:bookmarkEnd w:id="6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3" w:id="6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Гепарин натрій (Heparin sodium)</w:t>
            </w:r>
          </w:p>
          <w:bookmarkEnd w:id="6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4" w:id="6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1000 МО/мл; 5000 МО/мл; 20000 МО/мл по 1 мл в ампулах</w:t>
            </w:r>
          </w:p>
          <w:bookmarkEnd w:id="6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5" w:id="6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Фітоменадіон (Phytomenadione)</w:t>
            </w:r>
          </w:p>
          <w:bookmarkEnd w:id="6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6" w:id="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мг/мл по 5 мл в ампулах [д]; 10 мг/мл по 5 мл в ампулах; 10 мг/мл по 1 мл в ампулах</w:t>
            </w:r>
          </w:p>
          <w:bookmarkEnd w:id="6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7" w:id="6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Протаміну сульфат (Protamine sulfate)</w:t>
            </w:r>
          </w:p>
          <w:bookmarkEnd w:id="6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8" w:id="6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в 5 мл в ампулах; 1000 МО (10 мг)/мл по 5 мл у флаконі (у вигляді гідрохлориду)</w:t>
            </w:r>
          </w:p>
          <w:bookmarkEnd w:id="6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9" w:id="6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Транексамова кислота (Tranexamic acid)</w:t>
            </w:r>
          </w:p>
          <w:bookmarkEnd w:id="6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0" w:id="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мг/мл; 100 мг/мл; 500 мг / 5 мл по 5 мл або 10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 - 650 мг</w:t>
            </w:r>
          </w:p>
          <w:bookmarkEnd w:id="6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1" w:id="6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Варфарин (Warfarin)</w:t>
            </w:r>
          </w:p>
          <w:bookmarkEnd w:id="6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2" w:id="6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0,5 мг; 1 мг; 2 мг; 2,5 мг; 3 мг; 5 мг</w:t>
            </w:r>
          </w:p>
          <w:bookmarkEnd w:id="6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3" w:id="6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Фондапаринукс (Fondaparinux)</w:t>
            </w:r>
          </w:p>
          <w:bookmarkEnd w:id="6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4" w:id="6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2,5 мг / 0,5 мл; 5 мг / 0,4 мл; 12,5 мг/мл</w:t>
            </w:r>
          </w:p>
          <w:bookmarkEnd w:id="66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5" w:id="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 [сп]</w:t>
            </w:r>
          </w:p>
          <w:bookmarkEnd w:id="6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6" w:id="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Десмопресин (Desmopressin)</w:t>
            </w:r>
          </w:p>
          <w:bookmarkEnd w:id="6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7" w:id="6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 мкг/мл (ацетат) по 1 мл; 15 мкг/мл по 1 мл в ампулах</w:t>
            </w:r>
          </w:p>
          <w:bookmarkEnd w:id="66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8" w:id="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Інші лікарські засоби, що застосовуються при гемоглобінопатіях</w:t>
            </w:r>
          </w:p>
          <w:bookmarkEnd w:id="66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9" w:id="6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6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0" w:id="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Дефероксамін (Deferoxamine)</w:t>
            </w:r>
          </w:p>
          <w:bookmarkEnd w:id="6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1" w:id="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500 мг у флаконі</w:t>
            </w:r>
          </w:p>
          <w:bookmarkEnd w:id="6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2" w:id="6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Деферасірокс (Deferasirox)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(може бути використаний як альтернатива дефероксаміну)</w:t>
            </w:r>
          </w:p>
          <w:bookmarkEnd w:id="6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3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90 мг; 180 мг; 250 мг; 360 мг;500 мг</w:t>
            </w:r>
          </w:p>
          <w:bookmarkEnd w:id="6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4" w:id="6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Гідроксикарбамід (Hydroxycarbamide)</w:t>
            </w:r>
          </w:p>
          <w:bookmarkEnd w:id="6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5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дозована форма: 200 мг; 500 мг; 1 г</w:t>
            </w:r>
          </w:p>
          <w:bookmarkEnd w:id="67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6" w:id="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XI. Препарати крові та плазмозамінні лікарські засоби</w:t>
            </w:r>
          </w:p>
          <w:bookmarkEnd w:id="67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7" w:id="6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Кров і компоненти крові</w:t>
            </w:r>
          </w:p>
          <w:bookmarkEnd w:id="6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8" w:id="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Свіжозаморожена плазма (Fresh-frozen plasma)</w:t>
            </w:r>
          </w:p>
          <w:bookmarkEnd w:id="6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9" w:id="6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0" w:id="6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Тромбоцити (Platelets)</w:t>
            </w:r>
          </w:p>
          <w:bookmarkEnd w:id="6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1" w:id="6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2" w:id="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Червоні кров'яні тільця (Red blood cells)/Еритроцити</w:t>
            </w:r>
          </w:p>
          <w:bookmarkEnd w:id="6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3" w:id="6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8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4" w:id="6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Препарати на основі (похідні) плазми крові</w:t>
            </w:r>
          </w:p>
          <w:bookmarkEnd w:id="68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5" w:id="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Імуноглобуліни людини (Human immunoglobulins)</w:t>
            </w:r>
          </w:p>
          <w:bookmarkEnd w:id="68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6" w:id="6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Анти-D імуноглобулін людини (Anti-D immunoglobulin)</w:t>
            </w:r>
          </w:p>
          <w:bookmarkEnd w:id="68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7" w:id="6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мкг разова доза у флаконах; 125 мкг / 1 мл; 300 мкг / 1 мл; 300 мкг/2 мл</w:t>
            </w:r>
          </w:p>
          <w:bookmarkEnd w:id="6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8" w:id="6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Антирабічний імуноглобулін (Anti-rabies immunoglobulin)</w:t>
            </w:r>
          </w:p>
          <w:bookmarkEnd w:id="6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9" w:id="6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150 МО/мл у флаконах; 150 МО/мл в ампулах</w:t>
            </w:r>
          </w:p>
          <w:bookmarkEnd w:id="6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0" w:id="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Протиправцевий імуноглобулін (Anti-tetanus immunoglobulin)</w:t>
            </w:r>
          </w:p>
          <w:bookmarkEnd w:id="6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1" w:id="6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МО; 500 МО у флаконах; 250 МО/5 мл (1 доза) в ампулах</w:t>
            </w:r>
          </w:p>
          <w:bookmarkEnd w:id="69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2" w:id="6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6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3" w:id="6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Імуноглобулін людини нормальний (Normal immunoglobulin)</w:t>
            </w:r>
          </w:p>
          <w:bookmarkEnd w:id="6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4" w:id="6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внутрішньом'язове введення: 10 %; 16 %; 16,5 % розчин протеїну*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внутрішньовенне введення: 5 %; 10 % розчин протеїну**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підшкірне введення: 15 %; 16 %; 16,5 % розчин протеїну*</w:t>
            </w:r>
          </w:p>
          <w:bookmarkEnd w:id="69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5" w:id="6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Фактори згортання крові</w:t>
            </w:r>
          </w:p>
          <w:bookmarkEnd w:id="69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6" w:id="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6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7" w:id="6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Фактор коагуляції крові VIII (Coagulation factor VIII)</w:t>
            </w:r>
          </w:p>
          <w:bookmarkEnd w:id="6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8" w:id="6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приготування розчину для ін'єкцій/інфузій: 250 МО; 500 МО; 750 МО; 1000 МО; 1 500 МО; 2000 МО; 3000 МО у флаконі</w:t>
            </w:r>
          </w:p>
          <w:bookmarkEnd w:id="6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9" w:id="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Фактор коагуляції крові IX (Coagulation factor IX)</w:t>
            </w:r>
          </w:p>
          <w:bookmarkEnd w:id="6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0" w:id="6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приготування розчину для ін'єкцій/інфузій: 250 МО; 500 МО; 600 МО; 1000 МО; 1200 МО; 2000 МО; 3000 МО у флаконі</w:t>
            </w:r>
          </w:p>
          <w:bookmarkEnd w:id="69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1" w:id="7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Фактор фон Віллебранда та фактор коагуляції крові VIII в комбінації (Von Willebrand factor and coagulation factor VIII in combination)</w:t>
            </w:r>
          </w:p>
          <w:bookmarkEnd w:id="70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2" w:id="7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приготування розчину для ін'єкцій: 250 МО, 500 МО, 1000 МО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у флаконах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розчину для ін'єкцій: 25 МО/30 МО / 1 мл; 50 МО/60 МО / 1 мл; 100 МО / 120 МО / 1 мл; 250 МО / 190 МО; 500 МО/375 МО; 1000 МО/750 МО у флаконах</w:t>
            </w:r>
          </w:p>
          <w:bookmarkEnd w:id="70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3" w:id="7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Плазмозамінники</w:t>
            </w:r>
          </w:p>
          <w:bookmarkEnd w:id="7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4" w:id="7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Декстран 70 (Dextran 70)</w:t>
            </w:r>
          </w:p>
          <w:bookmarkEnd w:id="7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5" w:id="7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6 %</w:t>
            </w:r>
          </w:p>
          <w:bookmarkEnd w:id="7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6" w:id="7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Декстран 1 (Dextran 1) (може бути використаний як альтернатива декстрану 70)</w:t>
            </w:r>
          </w:p>
          <w:bookmarkEnd w:id="7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7" w:id="7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7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8" w:id="7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Декстран 40 (Dextran 40) (може бути використаний як альтернатива декстрану 70)</w:t>
            </w:r>
          </w:p>
          <w:bookmarkEnd w:id="7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9" w:id="7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мг / 1 мл</w:t>
            </w:r>
          </w:p>
          <w:bookmarkEnd w:id="70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0" w:id="7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XII. Лікарські засоби для лікування серцево-судинної системи</w:t>
            </w:r>
          </w:p>
          <w:bookmarkEnd w:id="70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1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Антиангінальні лікарські засоби</w:t>
            </w:r>
          </w:p>
          <w:bookmarkEnd w:id="71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2" w:id="7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Бісопролол (Bisoprolol)</w:t>
            </w:r>
          </w:p>
          <w:bookmarkEnd w:id="71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3" w:id="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1,25 мг; 2,5 мг; 5 мг; 10 мг</w:t>
            </w:r>
          </w:p>
          <w:bookmarkEnd w:id="71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4" w:id="7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 (Metoprolol)</w:t>
            </w:r>
          </w:p>
          <w:bookmarkEnd w:id="71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5" w:id="7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оболонкою: 12,5 мг;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 мг/мл в ампулах</w:t>
            </w:r>
          </w:p>
          <w:bookmarkEnd w:id="71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6" w:id="7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Карведилол (Carvedilol)</w:t>
            </w:r>
          </w:p>
          <w:bookmarkEnd w:id="7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7" w:id="7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3,125 мг; 6,25 мг; 12,5 мг; 25 мг</w:t>
            </w:r>
          </w:p>
          <w:bookmarkEnd w:id="71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8" w:id="7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Нітрогліцерин (Glyceryl trinitrate)</w:t>
            </w:r>
          </w:p>
          <w:bookmarkEnd w:id="71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9" w:id="7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(сублінгвальні) 300 мкг; 400 мкг; 500 мкг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розчину для інфузій: 1 мг/мл;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сублінгвальний: 0,4 мг/дозу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2,9 мг; 5,2 мг</w:t>
            </w:r>
          </w:p>
          <w:bookmarkEnd w:id="7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0" w:id="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Ізосорбіду динітрат (Isosorbide dinitrate)</w:t>
            </w:r>
          </w:p>
          <w:bookmarkEnd w:id="7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1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(сублінгвальні) 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сублінгвальний дозований: 1,25 мг/дозу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оромукозний: 1,25 мг/дозу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20 мг; 40 мг; 60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20 мг</w:t>
            </w:r>
          </w:p>
          <w:bookmarkEnd w:id="7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2" w:id="7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Верапаміл (Verapamil)</w:t>
            </w:r>
          </w:p>
          <w:bookmarkEnd w:id="7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3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 мг; 80 мг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пролонгованої дії: 180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пролонгованої дії: 240 мг</w:t>
            </w:r>
          </w:p>
          <w:bookmarkEnd w:id="72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4" w:id="7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Антиаритмічні лікарські засоби</w:t>
            </w:r>
          </w:p>
          <w:bookmarkEnd w:id="7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5" w:id="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Бісопролол (Bisoprolol)</w:t>
            </w:r>
          </w:p>
          <w:bookmarkEnd w:id="7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6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1,25 мг; 2,5 мг; 5 мг; 10 мг</w:t>
            </w:r>
          </w:p>
          <w:bookmarkEnd w:id="7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7" w:id="7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 (Metoprolol)</w:t>
            </w:r>
          </w:p>
          <w:bookmarkEnd w:id="7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8" w:id="7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оболонкою: 12,5 мг;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 мг/мл в ампулах</w:t>
            </w:r>
          </w:p>
          <w:bookmarkEnd w:id="7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9" w:id="7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Карведилол (Carvedilol)</w:t>
            </w:r>
          </w:p>
          <w:bookmarkEnd w:id="7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0" w:id="7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3,125 мг; 6,25 мг; 12,5 мг; 25 мг</w:t>
            </w:r>
          </w:p>
          <w:bookmarkEnd w:id="72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1" w:id="7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Дигоксин (Digoxin)</w:t>
            </w:r>
          </w:p>
          <w:bookmarkEnd w:id="73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2" w:id="7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мкг/мл по 2 мл; 0,25 мг/мл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мкг/мл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62,5 мкг; 100 мкг; 250 мкг</w:t>
            </w:r>
          </w:p>
          <w:bookmarkEnd w:id="7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3" w:id="7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Епінефрин/Адреналін (Epinephrine/Adrenaline)</w:t>
            </w:r>
          </w:p>
          <w:bookmarkEnd w:id="7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4" w:id="7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 мкг/мл (у вигляді тартрату або гідрохлориду) по 10 мл в ампулах; 1,82 мг/мл по 1 мл в ампулах</w:t>
            </w:r>
          </w:p>
          <w:bookmarkEnd w:id="73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5" w:id="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Лідокаїн (Lidocaine)</w:t>
            </w:r>
          </w:p>
          <w:bookmarkEnd w:id="73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6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 мг (гідрохлорид) / мл по 2 мл або по 5 мл; 100 мг/мл по 2 мл в ампулах</w:t>
            </w:r>
          </w:p>
          <w:bookmarkEnd w:id="7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7" w:id="7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Верапаміл (Verapamil)</w:t>
            </w:r>
          </w:p>
          <w:bookmarkEnd w:id="7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8" w:id="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2,5 мг (гідрохлорид) / 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 мг; 80 мг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пролонгованої дії: 180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пролонгованої дії: 240 мг</w:t>
            </w:r>
          </w:p>
          <w:bookmarkEnd w:id="73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9" w:id="7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7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0" w:id="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Аміодарон (Amiodarone)</w:t>
            </w:r>
          </w:p>
          <w:bookmarkEnd w:id="7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1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50 мг/мл по 3 мл в ампулах (гідрохлорид)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100 мг; 200 мг; 400 мг (гідрохлорид)</w:t>
            </w:r>
          </w:p>
          <w:bookmarkEnd w:id="74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2" w:id="7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Антигіпертензивні лікарські засоби</w:t>
            </w:r>
          </w:p>
          <w:bookmarkEnd w:id="7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3" w:id="7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Амлодипін (Amlodipine)</w:t>
            </w:r>
          </w:p>
          <w:bookmarkEnd w:id="7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4" w:id="7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2,5 мг; 5 мг; 10 мг (у вигляді малеату, месилату або бесилату)</w:t>
            </w:r>
          </w:p>
          <w:bookmarkEnd w:id="74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5" w:id="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Бісопролол (Bisoprolol)</w:t>
            </w:r>
          </w:p>
          <w:bookmarkEnd w:id="74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6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1,25 мг; 2,5 мг; 5 мг; 10 мг</w:t>
            </w:r>
          </w:p>
          <w:bookmarkEnd w:id="7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7" w:id="7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Атенолол (Atenolol)</w:t>
            </w:r>
          </w:p>
          <w:bookmarkEnd w:id="7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8" w:id="7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</w:p>
          <w:bookmarkEnd w:id="7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9" w:id="7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 (Metoprolol)</w:t>
            </w:r>
          </w:p>
          <w:bookmarkEnd w:id="7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0" w:id="7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оболонкою: 12,5 мг; 25 мг; 50 мг; 100 мг</w:t>
            </w:r>
          </w:p>
          <w:bookmarkEnd w:id="7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1" w:id="7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Карведилол (Carvedilol)</w:t>
            </w:r>
          </w:p>
          <w:bookmarkEnd w:id="7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2" w:id="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3,125 мг; 6,25 мг; 12,5 мг; 25 мг</w:t>
            </w:r>
          </w:p>
          <w:bookmarkEnd w:id="7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3" w:id="7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Еналаприл (Enalapril)</w:t>
            </w:r>
          </w:p>
          <w:bookmarkEnd w:id="7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4" w:id="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2,5 мг; 5 мг; 10 мг; 20 мг (у вигляді малеату водню)</w:t>
            </w:r>
          </w:p>
          <w:bookmarkEnd w:id="7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5" w:id="7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Гідралазин (Hydralazine)*</w:t>
            </w:r>
          </w:p>
          <w:bookmarkEnd w:id="7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6" w:id="7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20 мг (гідрохлорид)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 (гідрохлорид)</w:t>
            </w:r>
          </w:p>
          <w:bookmarkEnd w:id="7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7" w:id="7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Гідрохлортіазид (Hydrochlorothiazide)</w:t>
            </w:r>
          </w:p>
          <w:bookmarkEnd w:id="7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8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12,5 мг; 25 мг; 50 мг; 100 мг</w:t>
            </w:r>
          </w:p>
          <w:bookmarkEnd w:id="7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9" w:id="7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Метилдопа (Methyldopa)*</w:t>
            </w:r>
          </w:p>
          <w:bookmarkEnd w:id="7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0" w:id="7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</w:t>
            </w:r>
          </w:p>
          <w:bookmarkEnd w:id="7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1" w:id="7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Лозартан (Losartan)</w:t>
            </w:r>
          </w:p>
          <w:bookmarkEnd w:id="7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2" w:id="7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</w:p>
          <w:bookmarkEnd w:id="7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3" w:id="7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Дилтіазем (Diltiazem)*</w:t>
            </w:r>
          </w:p>
          <w:bookmarkEnd w:id="7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4" w:id="7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120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плівковою оболонкою, пролонгованої дії: 90 мг; 180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60 мг; 90 мг</w:t>
            </w:r>
          </w:p>
          <w:bookmarkEnd w:id="7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5" w:id="7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Силденафіл (Sildenafil)*</w:t>
            </w:r>
          </w:p>
          <w:bookmarkEnd w:id="7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6" w:id="7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вкриті плівковою оболонкою: 20 мг</w:t>
            </w:r>
          </w:p>
          <w:bookmarkEnd w:id="76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7" w:id="7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7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8" w:id="7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Нітропрусид натрію (Sodium nitroprusside)</w:t>
            </w:r>
          </w:p>
          <w:bookmarkEnd w:id="7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9" w:id="7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50 мг в ампулах</w:t>
            </w:r>
          </w:p>
          <w:bookmarkEnd w:id="76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0" w:id="7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Лікарські засоби, що застосовуються при серцевій недостатності</w:t>
            </w:r>
          </w:p>
          <w:bookmarkEnd w:id="76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1" w:id="7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Бісопролол (Bisoprolol)</w:t>
            </w:r>
          </w:p>
          <w:bookmarkEnd w:id="77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2" w:id="7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1,25 мг; 2,5 мг; 5 мг; 10 мг</w:t>
            </w:r>
          </w:p>
          <w:bookmarkEnd w:id="77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3" w:id="7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 (Metoprolol)</w:t>
            </w:r>
          </w:p>
          <w:bookmarkEnd w:id="77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4" w:id="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дії, вкриті оболонкою: 12,5 мг; 25 мг; 50 мг; 100 мг</w:t>
            </w:r>
          </w:p>
          <w:bookmarkEnd w:id="77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5" w:id="7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Карведилол (Carvedilol)</w:t>
            </w:r>
          </w:p>
          <w:bookmarkEnd w:id="77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6" w:id="7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3,125 мг; 6,25 мг; 12,5 мг; 25 мг</w:t>
            </w:r>
          </w:p>
          <w:bookmarkEnd w:id="7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7" w:id="7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Дигоксин (Digoxin)</w:t>
            </w:r>
          </w:p>
          <w:bookmarkEnd w:id="7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8" w:id="7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мкг/мл по 2 мл; 0,25 мг/мл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мкг/мл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62,5 мкг; 100 мкг; 250 мкг</w:t>
            </w:r>
          </w:p>
          <w:bookmarkEnd w:id="77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9" w:id="7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Еналаприл (Enalapril)</w:t>
            </w:r>
          </w:p>
          <w:bookmarkEnd w:id="77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0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2,5 мг; 5 мг; 10 мг; 20 мг (у вигляді малеату водню)</w:t>
            </w:r>
          </w:p>
          <w:bookmarkEnd w:id="7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1" w:id="7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Фуросемід (Furosemide)</w:t>
            </w:r>
          </w:p>
          <w:bookmarkEnd w:id="7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2" w:id="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 мг</w:t>
            </w:r>
          </w:p>
          <w:bookmarkEnd w:id="7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3" w:id="7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Гідрохлортіазид (Hydrochlorothiazide)</w:t>
            </w:r>
          </w:p>
          <w:bookmarkEnd w:id="7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4" w:id="7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50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 мг; 50 мг; 100 мг</w:t>
            </w:r>
          </w:p>
          <w:bookmarkEnd w:id="7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5" w:id="7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Спіронолактон (Spironolactone)</w:t>
            </w:r>
          </w:p>
          <w:bookmarkEnd w:id="7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6" w:id="7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 мг; 50 мг; 100 мг</w:t>
            </w:r>
          </w:p>
          <w:bookmarkEnd w:id="7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7" w:id="7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Лозартан (Losartan)</w:t>
            </w:r>
          </w:p>
          <w:bookmarkEnd w:id="7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8" w:id="7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</w:p>
          <w:bookmarkEnd w:id="78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9" w:id="7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7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0" w:id="7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Допамін (Dopamine)</w:t>
            </w:r>
          </w:p>
          <w:bookmarkEnd w:id="7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1" w:id="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40 мг/мл (гідрохлорид) по 5 мл в ампулах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приготування розчину для інфузій: 200 мг / 10 мл; 5 мг/мл</w:t>
            </w:r>
          </w:p>
          <w:bookmarkEnd w:id="7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2" w:id="7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Норепінефрин (норадреналін) (Norepinephrine)</w:t>
            </w:r>
          </w:p>
          <w:bookmarkEnd w:id="7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3" w:id="7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1 мг/мл концентрат для розчину для інфузій: 2 мг/мл</w:t>
            </w:r>
          </w:p>
          <w:bookmarkEnd w:id="79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4" w:id="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Антитромботичні лікарські засоби</w:t>
            </w:r>
          </w:p>
          <w:bookmarkEnd w:id="79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5" w:id="7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Антиагреганти</w:t>
            </w:r>
          </w:p>
          <w:bookmarkEnd w:id="7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6" w:id="7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ацетилсаліцилова (Acetylsalicylic acid)</w:t>
            </w:r>
          </w:p>
          <w:bookmarkEnd w:id="7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7" w:id="7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75 мг - 300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ін'єкцій: 1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кишковорозчинні: 75 мг - 300 мг</w:t>
            </w:r>
          </w:p>
          <w:bookmarkEnd w:id="79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8" w:id="7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Клопідогрель (Clopidogrel)</w:t>
            </w:r>
          </w:p>
          <w:bookmarkEnd w:id="79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9" w:id="7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75 мг; 300 мг</w:t>
            </w:r>
          </w:p>
          <w:bookmarkEnd w:id="79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0" w:id="7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Тромболітичні лікарські засоби</w:t>
            </w:r>
          </w:p>
          <w:bookmarkEnd w:id="79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1" w:id="8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8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2" w:id="8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Стрептокіназа (Streptokinase)</w:t>
            </w:r>
          </w:p>
          <w:bookmarkEnd w:id="8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3" w:id="8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приготування розчину для ін'єкцій/інфузій: 750 тис. МО; 1,5 млн. МО у флаконі</w:t>
            </w:r>
          </w:p>
          <w:bookmarkEnd w:id="8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4" w:id="8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Альтеплаза (Alteplase)</w:t>
            </w:r>
          </w:p>
          <w:bookmarkEnd w:id="8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5" w:id="8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 для розчину для інфузій: 50 мг</w:t>
            </w:r>
          </w:p>
          <w:bookmarkEnd w:id="80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6" w:id="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Гіполіпідемічні лікарські засоби</w:t>
            </w:r>
          </w:p>
          <w:bookmarkEnd w:id="80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7" w:id="8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Симвастатин (Simvastatin)*</w:t>
            </w:r>
          </w:p>
          <w:bookmarkEnd w:id="80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8" w:id="8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мг; 20 мг; 40 мг; 80 мг</w:t>
            </w:r>
          </w:p>
          <w:bookmarkEnd w:id="80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9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XIII. Дерматологічні лікарські засоби (місцевого застосування)</w:t>
            </w:r>
          </w:p>
          <w:bookmarkEnd w:id="80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0" w:id="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Протигрибкові лікарські засоби</w:t>
            </w:r>
          </w:p>
          <w:bookmarkEnd w:id="80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1" w:id="8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Міконазол (Miconazole)</w:t>
            </w:r>
          </w:p>
          <w:bookmarkEnd w:id="81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2" w:id="8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крем, мазь, гель: 2 % (нітрат)</w:t>
            </w:r>
          </w:p>
          <w:bookmarkEnd w:id="8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3" w:id="8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Сульфід селену (Selenium sulfide)</w:t>
            </w:r>
          </w:p>
          <w:bookmarkEnd w:id="8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4" w:id="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на основі миючого засобу: 2 %</w:t>
            </w:r>
          </w:p>
          <w:bookmarkEnd w:id="8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5" w:id="8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Гіпосульфіт (Sodium thiosulfate)</w:t>
            </w:r>
          </w:p>
          <w:bookmarkEnd w:id="8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6" w:id="8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15 %</w:t>
            </w:r>
          </w:p>
          <w:bookmarkEnd w:id="8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7" w:id="8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Тербінафін (Terbinafine)</w:t>
            </w:r>
          </w:p>
          <w:bookmarkEnd w:id="8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8" w:id="8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крем: 1 %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1 % тербінафін гідрохлорид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гель: 1 %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нашкірний, плівкоутворюючий: 1 %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нашкірний: 1 %</w:t>
            </w:r>
          </w:p>
          <w:bookmarkEnd w:id="81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9" w:id="8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Антибактеріальні лікарські засоби</w:t>
            </w:r>
          </w:p>
          <w:bookmarkEnd w:id="8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0" w:id="8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Мупіроцин (Mupirocin)</w:t>
            </w:r>
          </w:p>
          <w:bookmarkEnd w:id="8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1" w:id="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крем: 2 % (у вигляді мупіроцину кальцію)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2 %</w:t>
            </w:r>
          </w:p>
          <w:bookmarkEnd w:id="8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2" w:id="8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Перманганат калію (Potassium permanganate)</w:t>
            </w:r>
          </w:p>
          <w:bookmarkEnd w:id="8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3" w:id="8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водний розчин: 1:10000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порошок: по 3 г або 5 г</w:t>
            </w:r>
          </w:p>
          <w:bookmarkEnd w:id="8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4" w:id="8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Сульфадіазин срібла (Silver sulfadiazine)</w:t>
            </w:r>
          </w:p>
          <w:bookmarkEnd w:id="8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5" w:id="8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Крем/мазь: 1 %</w:t>
            </w:r>
          </w:p>
          <w:bookmarkEnd w:id="82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6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Протизапальні та протисвербіжні лікарські засоби</w:t>
            </w:r>
          </w:p>
          <w:bookmarkEnd w:id="8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7" w:id="8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Бетаметазон (Betamethasone)</w:t>
            </w:r>
          </w:p>
          <w:bookmarkEnd w:id="8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8" w:id="8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 або мазь: 0,05 % (або 0,64 мг/г); 0,1 % (у вигляді валерату)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спрей: 0,05 %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емульсія/розчин нашкірний: 0,1 %</w:t>
            </w:r>
          </w:p>
          <w:bookmarkEnd w:id="8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9" w:id="8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Каламін (Calamine)</w:t>
            </w:r>
          </w:p>
          <w:bookmarkEnd w:id="8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0" w:id="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лосьйон</w:t>
            </w:r>
          </w:p>
          <w:bookmarkEnd w:id="82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1" w:id="8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Гідрокортизон (Hydrocortisone)</w:t>
            </w:r>
          </w:p>
          <w:bookmarkEnd w:id="83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2" w:id="8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 або мазь: 1 % (ацетат)</w:t>
            </w:r>
          </w:p>
          <w:bookmarkEnd w:id="83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3" w:id="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Лікарські засоби, що впливають на процеси видозмінення шкіри</w:t>
            </w:r>
          </w:p>
          <w:bookmarkEnd w:id="8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4" w:id="8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Пероксид бензоїлу (Benzoyl peroxide)</w:t>
            </w:r>
          </w:p>
          <w:bookmarkEnd w:id="8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5" w:id="8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крем, мазь, лосьйон: 5 %; 10 %</w:t>
            </w:r>
          </w:p>
          <w:bookmarkEnd w:id="83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6" w:id="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Фторурацил (Fluorouracil)</w:t>
            </w:r>
          </w:p>
          <w:bookmarkEnd w:id="83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7" w:id="8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5 %</w:t>
            </w:r>
          </w:p>
          <w:bookmarkEnd w:id="83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8" w:id="8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Саліцилова кислота (Salicylic acid)</w:t>
            </w:r>
          </w:p>
          <w:bookmarkEnd w:id="83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9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зовнішнього застосування: 1 %; 5 % по 25 мл; по 40 мл; по 50 мл; по 100 мл</w:t>
            </w:r>
          </w:p>
          <w:bookmarkEnd w:id="8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0" w:id="8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Сечовина (Urea)</w:t>
            </w:r>
          </w:p>
          <w:bookmarkEnd w:id="8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1" w:id="8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 або мазь: 5 %; 10 %; 12 %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емульсія нашкірна: 20 мг/мл; 40 мг/мл</w:t>
            </w:r>
          </w:p>
          <w:bookmarkEnd w:id="84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2" w:id="8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Лікарські засоби для лікування педикульозу</w:t>
            </w:r>
          </w:p>
          <w:bookmarkEnd w:id="8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3" w:id="8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Бензилбензоат (Benzyl benzoate)</w:t>
            </w:r>
          </w:p>
          <w:bookmarkEnd w:id="8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4" w:id="8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лосьйон: 25 %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емульсія нашкірна: 200 мг/г по 50 г або 100 г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крем/мазь: 200 - 250 мг/г</w:t>
            </w:r>
          </w:p>
          <w:bookmarkEnd w:id="84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5" w:id="8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Перметрин (Permethrin)</w:t>
            </w:r>
          </w:p>
          <w:bookmarkEnd w:id="84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6" w:id="8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крем: 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лосьйон: 1 %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40 мг/г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нашкірний: 0,5 % по 50 г у флаконі</w:t>
            </w:r>
          </w:p>
          <w:bookmarkEnd w:id="84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7" w:id="8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Лікарські засоби для лікування ран та виразкових уражень</w:t>
            </w:r>
          </w:p>
          <w:bookmarkEnd w:id="84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8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Декспантенол (Dexpanthenol)*</w:t>
            </w:r>
          </w:p>
          <w:bookmarkEnd w:id="84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9" w:id="8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мазь, крем: 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піна нашкірна: 50 мг/г; 4,63 г / 100 г</w:t>
            </w:r>
          </w:p>
          <w:bookmarkEnd w:id="84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0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XIV. Лікарські засоби для діагностики</w:t>
            </w:r>
          </w:p>
          <w:bookmarkEnd w:id="84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1" w:id="8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Офтальмологічні лікарські засоби</w:t>
            </w:r>
          </w:p>
          <w:bookmarkEnd w:id="85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2" w:id="8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Флуоресцеїн (Fluorescein)</w:t>
            </w:r>
          </w:p>
          <w:bookmarkEnd w:id="85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3" w:id="8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очні краплі: 1 % (натрієва сіль)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10 % по 5 мл у флаконі для діагностичної ангіографії</w:t>
            </w:r>
          </w:p>
          <w:bookmarkEnd w:id="85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4" w:id="8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Тропікамід (Tropicamide)</w:t>
            </w:r>
          </w:p>
          <w:bookmarkEnd w:id="85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5" w:id="8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очні краплі: 0,5 %; 1 %</w:t>
            </w:r>
          </w:p>
          <w:bookmarkEnd w:id="85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6" w:id="8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Рентгеноконтрастні лікарські засоби</w:t>
            </w:r>
          </w:p>
          <w:bookmarkEnd w:id="8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7" w:id="8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Амідотрізоат (Amidotrizoate)</w:t>
            </w:r>
          </w:p>
          <w:bookmarkEnd w:id="8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8" w:id="8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140 мг - 420 мг йодину / мл у 5 мл; 10 мл; 20 мл в ампулах</w:t>
            </w:r>
          </w:p>
          <w:bookmarkEnd w:id="8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9" w:id="8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Барію сульфат (Barium sulfate)</w:t>
            </w:r>
          </w:p>
          <w:bookmarkEnd w:id="8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0" w:id="8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водний розчин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суспензії: 80 г</w:t>
            </w:r>
          </w:p>
          <w:bookmarkEnd w:id="8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1" w:id="8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Йогексол (Iohexol)</w:t>
            </w:r>
          </w:p>
          <w:bookmarkEnd w:id="8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2" w:id="8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140 мг - 350 мг йодину / мл у 5 мл; 10 мл; 20 мл; 50 мл; 100 мл в ампулах/флаконах</w:t>
            </w:r>
          </w:p>
          <w:bookmarkEnd w:id="8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3" w:id="8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Йопамідол (Iopamidol)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*</w:t>
            </w:r>
          </w:p>
          <w:bookmarkEnd w:id="8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4" w:id="8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370 мг йоду / мл у 50 мл; 100 мл у флаконах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300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 50 мл; 100 мл; 200 мл; 500 мл у флаконах</w:t>
            </w:r>
          </w:p>
          <w:bookmarkEnd w:id="86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5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8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6" w:id="8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Меглюміну йотроксат (Meglumine iotroxate)</w:t>
            </w:r>
          </w:p>
          <w:bookmarkEnd w:id="8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7" w:id="8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розчин: 5 г - 8 г йоду в 100 мл до 250 мл</w:t>
            </w:r>
          </w:p>
          <w:bookmarkEnd w:id="86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8" w:id="8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XV. Дезінфекційні засоби і антисептики</w:t>
            </w:r>
          </w:p>
          <w:bookmarkEnd w:id="86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9" w:id="8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Антисептики</w:t>
            </w:r>
          </w:p>
          <w:bookmarkEnd w:id="8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0" w:id="8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Хлоргексидин (Chlorhexidine)</w:t>
            </w:r>
          </w:p>
          <w:bookmarkEnd w:id="8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1" w:id="8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0,05 %; 5 % (біглюконат)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гель: 4 %</w:t>
            </w:r>
          </w:p>
          <w:bookmarkEnd w:id="8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2" w:id="8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Етанол (Ethanol)</w:t>
            </w:r>
          </w:p>
          <w:bookmarkEnd w:id="8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3" w:id="8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70 % (денатурований)</w:t>
            </w:r>
          </w:p>
          <w:bookmarkEnd w:id="8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4" w:id="8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Повідон йоду (Povidone iodine)</w:t>
            </w:r>
          </w:p>
          <w:bookmarkEnd w:id="8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5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10 % (еквівалентно 1 % активного йоду)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нашкірний: 7,5 %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спрей: 85 мг/г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лінімент: 10 %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10 %</w:t>
            </w:r>
          </w:p>
          <w:bookmarkEnd w:id="87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6" w:id="8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Дезінфекційні засоби</w:t>
            </w:r>
          </w:p>
          <w:bookmarkEnd w:id="8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7" w:id="8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Етанол (Ethanol)</w:t>
            </w:r>
          </w:p>
          <w:bookmarkEnd w:id="8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8" w:id="8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96 %</w:t>
            </w:r>
          </w:p>
          <w:bookmarkEnd w:id="87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9" w:id="8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Засіб на спиртовій основі для протирання рук (Alcohol based hand rub)</w:t>
            </w:r>
          </w:p>
          <w:bookmarkEnd w:id="87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0" w:id="8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розчин, що містить етанол у розмірі 80 % / об'єм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розчин, що містить ізопропіловий спирт у розмірі 75 % / об'єм</w:t>
            </w:r>
          </w:p>
          <w:bookmarkEnd w:id="8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1" w:id="8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Суміш на основі хлору (Chlorine base compound)</w:t>
            </w:r>
          </w:p>
          <w:bookmarkEnd w:id="8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2" w:id="8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порошок: 0,1 % активного хлору для розчину</w:t>
            </w:r>
          </w:p>
          <w:bookmarkEnd w:id="8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3" w:id="8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Хлороксиленол (Chloroxylenol)</w:t>
            </w:r>
          </w:p>
          <w:bookmarkEnd w:id="8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4" w:id="8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4,8 %</w:t>
            </w:r>
          </w:p>
          <w:bookmarkEnd w:id="8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5" w:id="8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Глутарал (Glutaral)</w:t>
            </w:r>
          </w:p>
          <w:bookmarkEnd w:id="8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6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2 %</w:t>
            </w:r>
          </w:p>
          <w:bookmarkEnd w:id="88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7" w:id="8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XVI. Діуретики</w:t>
            </w:r>
          </w:p>
          <w:bookmarkEnd w:id="8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8" w:id="8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Амілорид (Amiloride)</w:t>
            </w:r>
          </w:p>
          <w:bookmarkEnd w:id="8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9" w:id="8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 (гідрохлорид)</w:t>
            </w:r>
          </w:p>
          <w:bookmarkEnd w:id="88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0" w:id="8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Фуросемід (Furosemide)</w:t>
            </w:r>
          </w:p>
          <w:bookmarkEnd w:id="88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1" w:id="8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 мг / 5 мл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 [д]; 20 мг [д]; 40 мг</w:t>
            </w:r>
          </w:p>
          <w:bookmarkEnd w:id="89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2" w:id="8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Гідрохлортіазид (Hydrochlorothiazide)</w:t>
            </w:r>
          </w:p>
          <w:bookmarkEnd w:id="89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3" w:id="8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 мг; 50 мг; 100 мг</w:t>
            </w:r>
          </w:p>
          <w:bookmarkEnd w:id="8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4" w:id="8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Маніт (Mannitol)</w:t>
            </w:r>
          </w:p>
          <w:bookmarkEnd w:id="8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5" w:id="8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10 %; 20 %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15 % по 100 мл; 200 мл; 400 мл у пляшках; по 100 мл; 250 мл; 500 мл у контейнерах</w:t>
            </w:r>
          </w:p>
          <w:bookmarkEnd w:id="8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6" w:id="8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Спіронолактон (Spironolactone)</w:t>
            </w:r>
          </w:p>
          <w:bookmarkEnd w:id="8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7" w:id="8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25 мг; 50 мг; 100 мг</w:t>
            </w:r>
          </w:p>
          <w:bookmarkEnd w:id="89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8" w:id="8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6.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8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9" w:id="8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Спіронолактон (Spironolactone)</w:t>
            </w:r>
          </w:p>
          <w:bookmarkEnd w:id="8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0" w:id="8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5 мг / 5 мл; 10 мг / 5 мл; 25 мг / 5 мл</w:t>
            </w:r>
          </w:p>
          <w:bookmarkEnd w:id="89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1" w:id="9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XVII. Лікарські засоби, що впливають на функцію шлунково-кишкового тракту</w:t>
            </w:r>
          </w:p>
          <w:bookmarkEnd w:id="90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2" w:id="9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 [сп]</w:t>
            </w:r>
          </w:p>
          <w:bookmarkEnd w:id="90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3" w:id="9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Ферменти підшлункової залози (Pancreatic enzymes)</w:t>
            </w:r>
          </w:p>
          <w:bookmarkEnd w:id="90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4" w:id="9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лікарські засоби та дози, включаючи ліпази, протеази та амілази, що застосовуються відповідно до віку</w:t>
            </w:r>
          </w:p>
          <w:bookmarkEnd w:id="90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5" w:id="9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Противиразкові лікарські засоби</w:t>
            </w:r>
          </w:p>
          <w:bookmarkEnd w:id="90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6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90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7" w:id="9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Омепразол (Omeprazole)</w:t>
            </w:r>
          </w:p>
          <w:bookmarkEnd w:id="90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8" w:id="9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40 мг в ампулах порошок для приготування розчину для перорального застосування: 20 мг; 40 мг у саше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10 мг; 20 мг; 40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капсули з модифікованим вивільненням: 20 мг</w:t>
            </w:r>
          </w:p>
          <w:bookmarkEnd w:id="9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9" w:id="9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Ранітидин (Ranitidine)</w:t>
            </w:r>
          </w:p>
          <w:bookmarkEnd w:id="9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0" w:id="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25 мг/мл (у вигляді гідрохлориду) по 2 мл в ампулах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75 мг / 5 мл (у вигляді гідрохлориду)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150 мг; 300 мг (у вигляді гідрохлориду)</w:t>
            </w:r>
          </w:p>
          <w:bookmarkEnd w:id="90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1" w:id="9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Антиеметики</w:t>
            </w:r>
          </w:p>
          <w:bookmarkEnd w:id="91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2" w:id="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9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3" w:id="9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Дексаметазон (Dexamethasone)</w:t>
            </w:r>
          </w:p>
          <w:bookmarkEnd w:id="9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4" w:id="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4 мг/мл по 1 мл в ампулах (у вигляді динатрієвої солі фосфату)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0,5 мг / 5 мл; 2 мг / 5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0,5 мг; 0,75 мг; 1,5 мг; 4 мг; 8 мг</w:t>
            </w:r>
          </w:p>
          <w:bookmarkEnd w:id="9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5" w:id="9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Метоклопрамід (Metoclopramide)</w:t>
            </w:r>
          </w:p>
          <w:bookmarkEnd w:id="9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6" w:id="9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5 мг (гідрохлорид)/мл по 2 мл в ампулах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5 мг / 5 мл [д]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10 мг (гідрохлорид)</w:t>
            </w:r>
          </w:p>
          <w:bookmarkEnd w:id="9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7" w:id="9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Ондансетрон (Ondansetron)</w:t>
            </w:r>
          </w:p>
          <w:bookmarkEnd w:id="9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8" w:id="9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2 мг основа/мл по 2 мл; 4 мл в ампулах (у вигляді гідрохлориду)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4 мг основа/5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відповідає 4 мг основи; 8 мг основи; 24 мг основи</w:t>
            </w:r>
          </w:p>
          <w:bookmarkEnd w:id="91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9" w:id="9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Протизапальні лікарські засоби</w:t>
            </w:r>
          </w:p>
          <w:bookmarkEnd w:id="9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0" w:id="9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Сульфасалазин (Sulfasalazine)</w:t>
            </w:r>
          </w:p>
          <w:bookmarkEnd w:id="9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1" w:id="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утримувальна клізма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свічка: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500 мг</w:t>
            </w:r>
          </w:p>
          <w:bookmarkEnd w:id="92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2" w:id="9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4.2.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9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3" w:id="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Гідрокортизон (Hydrocortisone)</w:t>
            </w:r>
          </w:p>
          <w:bookmarkEnd w:id="9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4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утримувальна клізма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свічка: 25 мг (ацетат)</w:t>
            </w:r>
          </w:p>
          <w:bookmarkEnd w:id="92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5" w:id="9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Проносні лікарські засоби</w:t>
            </w:r>
          </w:p>
          <w:bookmarkEnd w:id="92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6" w:id="9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Сена (Senna)</w:t>
            </w:r>
          </w:p>
          <w:bookmarkEnd w:id="92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7" w:id="9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7,5 мг; 13,5 мг; 70 мг; 140 мг (сеннозиди)</w:t>
            </w:r>
          </w:p>
          <w:bookmarkEnd w:id="92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8" w:id="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Лікарські засоби, що застосовуються при діареї</w:t>
            </w:r>
          </w:p>
          <w:bookmarkEnd w:id="92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9" w:id="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Пероральна регідратація</w:t>
            </w:r>
          </w:p>
          <w:bookmarkEnd w:id="9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0" w:id="9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Солі для пероральної регідратації (Oral rehydration salts)</w:t>
            </w:r>
          </w:p>
          <w:bookmarkEnd w:id="9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1" w:id="9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розведення в 200 мл; 500 мл; 1 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Глюкоза: 75 мілліеквівалент (млек)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Натрій: 75 млек або ммоль/л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Хлорид: 65 млек або ммоль/л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Калій: 20 млек або ммоль/л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Цитрат: 10 ммоль/л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Осмолярність: 245 мосм/л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Глюкоза: 13,5 г/л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хлорид: 2,6 г/л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Калію хлорид: 1,5 г/л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Тринатрію цитрат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дигідрат: 2,9 г/л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(бікарбонат натрію 2,5 г/л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може замінювати тринатрію цитрат дигідрат)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орального розчину: по 4,4 г у пакеті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(один пакет містить глюкози безводної 2,7 г, натрію цитрату 0,58 г, натрію хлориду 0,52 г,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калію хлориду 0,3 г)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орального розчину: по 10,7 г у пакеті (один пакет містить 0,75 г калію хлориду, 1,3 г натрію хлориду, 1,45 г натрію цитрату, 6,75 г глюкози безводної)</w:t>
            </w:r>
          </w:p>
          <w:bookmarkEnd w:id="93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2" w:id="9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 від діареї</w:t>
            </w:r>
          </w:p>
          <w:bookmarkEnd w:id="9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3" w:id="9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Сульфат цинку (Zinc sulfate)*</w:t>
            </w:r>
          </w:p>
          <w:bookmarkEnd w:id="9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4" w:id="9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 мг</w:t>
            </w:r>
          </w:p>
          <w:bookmarkEnd w:id="93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5" w:id="9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XVIII. Гормони, інші лікарські засоби, що використовуються при ендокринних захворюваннях</w:t>
            </w:r>
          </w:p>
          <w:bookmarkEnd w:id="93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6" w:id="9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Кортикостероїди і синтетичні замінники</w:t>
            </w:r>
          </w:p>
          <w:bookmarkEnd w:id="9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7" w:id="9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Флудрокортизон (Fludrocortisone)</w:t>
            </w:r>
          </w:p>
          <w:bookmarkEnd w:id="9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8" w:id="9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мкг (ацетат)</w:t>
            </w:r>
          </w:p>
          <w:bookmarkEnd w:id="9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9" w:id="9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Гідрокортизон (Hydrocortisone)</w:t>
            </w:r>
          </w:p>
          <w:bookmarkEnd w:id="9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0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мг; 10 мг; 20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ін'єкцій: по 100 мг у флаконах</w:t>
            </w:r>
          </w:p>
          <w:bookmarkEnd w:id="93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1" w:id="9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Андрогени</w:t>
            </w:r>
          </w:p>
          <w:bookmarkEnd w:id="94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2" w:id="9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9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3" w:id="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Тестостерон (Testosterone)</w:t>
            </w:r>
          </w:p>
          <w:bookmarkEnd w:id="9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4" w:id="9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200 мг (енантат) по 1 мл в ампулах; 250 мг/мл по 1 мл; по 4 мл в ампулах</w:t>
            </w:r>
          </w:p>
          <w:bookmarkEnd w:id="94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5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Контрацептиви*</w:t>
            </w:r>
          </w:p>
          <w:bookmarkEnd w:id="94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6" w:id="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Оральні гормональні контрацептиви</w:t>
            </w:r>
          </w:p>
          <w:bookmarkEnd w:id="9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7" w:id="9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Етинілестрадіол + Левоноргестрел (Ethinylestradiol + Levonorgestrel)</w:t>
            </w:r>
          </w:p>
          <w:bookmarkEnd w:id="9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8" w:id="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 мкг + 150 мкг</w:t>
            </w:r>
          </w:p>
          <w:bookmarkEnd w:id="9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9" w:id="9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Етинілестрадіол + Норетистерон (Ethinylestradiol + Norethisterone)</w:t>
            </w:r>
          </w:p>
          <w:bookmarkEnd w:id="9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0" w:id="9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35 мкг + 1 мг</w:t>
            </w:r>
          </w:p>
          <w:bookmarkEnd w:id="9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1" w:id="9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Левоноргестрел (Levonorgestrel)</w:t>
            </w:r>
          </w:p>
          <w:bookmarkEnd w:id="9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2" w:id="9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30 мкг; 750 мкг (пакет із двох); 1,5 мг</w:t>
            </w:r>
          </w:p>
          <w:bookmarkEnd w:id="9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3" w:id="9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Естрадіол ципіонат + Медроксипрогестерону ацетат (Estradiol cypionate + Medroxyprogesterone acetate)</w:t>
            </w:r>
          </w:p>
          <w:bookmarkEnd w:id="9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4" w:id="9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ін'єкція: 5 мг + 25 мг</w:t>
            </w:r>
          </w:p>
          <w:bookmarkEnd w:id="9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5" w:id="9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Медроксипрогестерону ацетат (Medroxyprogesterone acetate)</w:t>
            </w:r>
          </w:p>
          <w:bookmarkEnd w:id="9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6" w:id="9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депо ін'єкції: 150 мг/мл по 1 мл у флаконі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ін'єкцій: 150 мг/мл по 1 мл у флаконі або заповненому шприці; 3,3 мл у флаконі</w:t>
            </w:r>
          </w:p>
          <w:bookmarkEnd w:id="9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7" w:id="9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Норетистерону енантат (Norethisterone enantate)</w:t>
            </w:r>
          </w:p>
          <w:bookmarkEnd w:id="9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8" w:id="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масляний розчин: 200 мг/мл по 1 мл в ампулах</w:t>
            </w:r>
          </w:p>
          <w:bookmarkEnd w:id="95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9" w:id="9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Імплантабельні контрацептиви</w:t>
            </w:r>
          </w:p>
          <w:bookmarkEnd w:id="95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0" w:id="9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Етоногестрел-рилізинговий імплантат (Etonogestrel-releasing implant)</w:t>
            </w:r>
          </w:p>
          <w:bookmarkEnd w:id="95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1" w:id="9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одностержневий етоногестрело-рилізинговий імплантат, який містить 68 мг етоногестрела</w:t>
            </w:r>
          </w:p>
          <w:bookmarkEnd w:id="96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2" w:id="9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Левоноргестрел-рилізинговий імплантат (Levonorgestrel-releasing implant)</w:t>
            </w:r>
          </w:p>
          <w:bookmarkEnd w:id="96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3" w:id="9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два стрижня левоноргестрело-рилізингового імплантата, кожен стрижень якого містить 75 мг левоноргестрелу (150 мг від загального обсягу)</w:t>
            </w:r>
          </w:p>
          <w:bookmarkEnd w:id="96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4" w:id="9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Внутрішньоматкові засоби</w:t>
            </w:r>
          </w:p>
          <w:bookmarkEnd w:id="9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5" w:id="9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Левоноргестрел-рилізинг внутрішньоматкової системи (Levonorgestrel-releasing intrauterine system)</w:t>
            </w:r>
          </w:p>
          <w:bookmarkEnd w:id="9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6" w:id="9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внутрішньоутробна система з резервуаром, що містить 52 мг левоноргестрелу</w:t>
            </w:r>
          </w:p>
          <w:bookmarkEnd w:id="96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7" w:id="9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Інтравагінальні контрацептиви</w:t>
            </w:r>
          </w:p>
          <w:bookmarkEnd w:id="9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8" w:id="9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Прогестеронове вагінальне кільце (Progesterone vaginal ring)*</w:t>
            </w:r>
          </w:p>
          <w:bookmarkEnd w:id="9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9" w:id="9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прогестероно-рилізингове вагінальне кільце, що містить 2,074 г мікронізованого прогестерону</w:t>
            </w:r>
          </w:p>
          <w:bookmarkEnd w:id="96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0" w:id="9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Естрогени</w:t>
            </w:r>
          </w:p>
          <w:bookmarkEnd w:id="96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1" w:id="9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Інсуліни та інші лікарські засоби, які використовуються для лікування діабету</w:t>
            </w:r>
          </w:p>
          <w:bookmarkEnd w:id="9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2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Гліклазид (Gliclazide)</w:t>
            </w:r>
          </w:p>
          <w:bookmarkEnd w:id="9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3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30 мг; 60 мг; 80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з контрольованим вивільненням: 30 мг; 60 мг; 80 мг</w:t>
            </w:r>
          </w:p>
          <w:bookmarkEnd w:id="9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4" w:id="9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Глібенкламід (Glibenclamide)* (може бути використаний як альтернатива гліклазиду)</w:t>
            </w:r>
          </w:p>
          <w:bookmarkEnd w:id="9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5" w:id="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3,5 мг; 5 мг</w:t>
            </w:r>
          </w:p>
          <w:bookmarkEnd w:id="97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6" w:id="9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Глюкагон (Glucagon)</w:t>
            </w:r>
          </w:p>
          <w:bookmarkEnd w:id="97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7" w:id="9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мг/мл</w:t>
            </w:r>
          </w:p>
          <w:bookmarkEnd w:id="9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8" w:id="9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Емпагліфлозин (Empagliflozin)*</w:t>
            </w:r>
          </w:p>
          <w:bookmarkEnd w:id="9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9" w:id="9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25 мг</w:t>
            </w:r>
          </w:p>
          <w:bookmarkEnd w:id="9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0" w:id="9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Метформін (Metformin)</w:t>
            </w:r>
          </w:p>
          <w:bookmarkEnd w:id="9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1" w:id="9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500 мг - 1000 мг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500 мг; 1000 мг</w:t>
            </w:r>
          </w:p>
          <w:bookmarkEnd w:id="9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2" w:id="9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Десмопресин (Desmopressin)</w:t>
            </w:r>
          </w:p>
          <w:bookmarkEnd w:id="9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3" w:id="9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таблетки; спрей назальний; ліофілізат оральний; краплі назальні</w:t>
            </w:r>
          </w:p>
          <w:bookmarkEnd w:id="98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4" w:id="9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Інсуліни та аналоги швидкої дії</w:t>
            </w:r>
          </w:p>
          <w:bookmarkEnd w:id="9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5" w:id="9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людини (Insulin (human)</w:t>
            </w:r>
          </w:p>
          <w:bookmarkEnd w:id="9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6" w:id="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7" w:id="9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лізпро (Insulin lispro)</w:t>
            </w:r>
          </w:p>
          <w:bookmarkEnd w:id="9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8" w:id="9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8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9" w:id="9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аспарт (Insulin aspart)</w:t>
            </w:r>
          </w:p>
          <w:bookmarkEnd w:id="98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0" w:id="9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1" w:id="9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глюлізин (Insulin glulisine)</w:t>
            </w:r>
          </w:p>
          <w:bookmarkEnd w:id="9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2" w:id="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9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3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Інсуліни та аналоги середньої тривалості дії</w:t>
            </w:r>
          </w:p>
          <w:bookmarkEnd w:id="9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4" w:id="9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людини (Insulin (human)</w:t>
            </w:r>
          </w:p>
          <w:bookmarkEnd w:id="9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5" w:id="9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9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6" w:id="9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Комбінації інсулінів середньої та тривалої дії з інсулінами швидкої дії</w:t>
            </w:r>
          </w:p>
          <w:bookmarkEnd w:id="9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7" w:id="9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людини (Insulin (human)</w:t>
            </w:r>
          </w:p>
          <w:bookmarkEnd w:id="9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8" w:id="9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9" w:id="9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аспарт (Insulin aspart)</w:t>
            </w:r>
          </w:p>
          <w:bookmarkEnd w:id="9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0" w:id="9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99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1" w:id="10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лізпро (Insulin lispro)</w:t>
            </w:r>
          </w:p>
          <w:bookmarkEnd w:id="100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2" w:id="10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0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3" w:id="10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деглюдек та інсулін аспарт (Insulin degludec and insulin aspart)</w:t>
            </w:r>
          </w:p>
          <w:bookmarkEnd w:id="100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4" w:id="10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0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5" w:id="10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Інсуліни та аналоги тривалої дії</w:t>
            </w:r>
          </w:p>
          <w:bookmarkEnd w:id="10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6" w:id="10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гларгін (Insulin glargine)</w:t>
            </w:r>
          </w:p>
          <w:bookmarkEnd w:id="10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7" w:id="10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8" w:id="10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детемір (Insulin detemir)</w:t>
            </w:r>
          </w:p>
          <w:bookmarkEnd w:id="10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9" w:id="10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0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0" w:id="10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деглюдек (Insulin degludec)</w:t>
            </w:r>
          </w:p>
          <w:bookmarkEnd w:id="100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1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1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2" w:id="10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гларгін та ліксисенатид (Insulin glargine and lixisenatide)</w:t>
            </w:r>
          </w:p>
          <w:bookmarkEnd w:id="101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3" w:id="10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1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4" w:id="10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деглюдек та ліраглутид (Insulin degludec and liraglutide)</w:t>
            </w:r>
          </w:p>
          <w:bookmarkEnd w:id="101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5" w:id="1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флакон; картридж; шприц-ручка</w:t>
            </w:r>
          </w:p>
          <w:bookmarkEnd w:id="101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6" w:id="10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6. Овуляційні індуктори</w:t>
            </w:r>
          </w:p>
          <w:bookmarkEnd w:id="101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7" w:id="10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01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8" w:id="10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Кломіфен (Clomifene)</w:t>
            </w:r>
          </w:p>
          <w:bookmarkEnd w:id="101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9" w:id="10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 (цитрат)</w:t>
            </w:r>
          </w:p>
          <w:bookmarkEnd w:id="10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0" w:id="10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Менотропін (Human menopausal gonadotrophin)</w:t>
            </w:r>
          </w:p>
          <w:bookmarkEnd w:id="10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1" w:id="10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порошок/ліофілізат для розчину для ін'єкцій: 75 МО; 150 МО; 600 МО; 1200 МО у флаконах</w:t>
            </w:r>
          </w:p>
          <w:bookmarkEnd w:id="10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2" w:id="10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Трипторелін (Triptorelin)</w:t>
            </w:r>
          </w:p>
          <w:bookmarkEnd w:id="10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3" w:id="10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ліофілізований для приготування розчину для ін'єкцій: 0,1 мг; 3,75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0,1 мг / 1 мл</w:t>
            </w:r>
          </w:p>
          <w:bookmarkEnd w:id="10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4" w:id="10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Фолітропін альфа (Follitropin alfa)</w:t>
            </w:r>
          </w:p>
          <w:bookmarkEnd w:id="10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5" w:id="10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ліофілізат/порошок для розчину для ін'єкцій: 75 МО / 1 мл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300 МО / 0,5 мл; 450 МО / 0,75 мл; 900 МО / 1,5 мл у флаконах</w:t>
            </w:r>
          </w:p>
          <w:bookmarkEnd w:id="102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6" w:id="10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Прогестагени</w:t>
            </w:r>
          </w:p>
          <w:bookmarkEnd w:id="10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7" w:id="10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Медроксипрогестерону ацетат (Medroxyprogesterone acetate)</w:t>
            </w:r>
          </w:p>
          <w:bookmarkEnd w:id="10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8" w:id="10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ін'єкцій: 150 мг/мл по 1 мл у флаконі або заповненому шприці</w:t>
            </w:r>
          </w:p>
          <w:bookmarkEnd w:id="102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9" w:id="10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Гормони щитовидної залози і антитиреоїдні лікарські засоби</w:t>
            </w:r>
          </w:p>
          <w:bookmarkEnd w:id="10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0" w:id="10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Левотироксин (Levothyroxine)</w:t>
            </w:r>
          </w:p>
          <w:bookmarkEnd w:id="10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1" w:id="10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мкг [д]; 50 мкг; 75 мкг; 100 мкг; 125 мкг; 150 мкг (натрієва сіль)</w:t>
            </w:r>
          </w:p>
          <w:bookmarkEnd w:id="10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2" w:id="10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Калію йодид (Potassium iodide)</w:t>
            </w:r>
          </w:p>
          <w:bookmarkEnd w:id="10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3" w:id="10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мкг; 200 мкг; 1 мг; 60 мг; 250 мг</w:t>
            </w:r>
          </w:p>
          <w:bookmarkEnd w:id="103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4" w:id="10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Пропілтіоурацил (Propylthiouracil)</w:t>
            </w:r>
          </w:p>
          <w:bookmarkEnd w:id="103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5" w:id="10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50 мг</w:t>
            </w:r>
          </w:p>
          <w:bookmarkEnd w:id="103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6" w:id="1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8.4.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 [сп]</w:t>
            </w:r>
          </w:p>
          <w:bookmarkEnd w:id="10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7" w:id="10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Люголя розчин (Lugol's solution)</w:t>
            </w:r>
          </w:p>
          <w:bookmarkEnd w:id="10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8" w:id="10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близько 130 мг всього йоду/мл</w:t>
            </w:r>
          </w:p>
          <w:bookmarkEnd w:id="103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9" w:id="10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Гормони гіпофіза та гіпоталамуса та їх аналоги</w:t>
            </w:r>
          </w:p>
          <w:bookmarkEnd w:id="10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0" w:id="10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Соматропін (Somatropin)</w:t>
            </w:r>
          </w:p>
          <w:bookmarkEnd w:id="10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1" w:id="10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ліофілізат для розчину для ін'єкцій / порошок ліофілізований та розчинник для розчину для ін'єкцій/розчин для ін'єкцій / порошок для розчину для ін'єкцій: 1,3 мг; 2,6 мг; 4 мг; 5 мг; 5,3 мг; 6 мг; 8 мг; 10 мг; 12 мг у флаконі</w:t>
            </w:r>
          </w:p>
          <w:bookmarkEnd w:id="104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2" w:id="10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XIX. Імунобіологічні лікарські засоби</w:t>
            </w:r>
          </w:p>
          <w:bookmarkEnd w:id="104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3" w:id="10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Діагностичні речовини</w:t>
            </w:r>
          </w:p>
          <w:bookmarkEnd w:id="10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4" w:id="10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Туберкулін (Tuberculin), очищений білок похідна (purified protein derivative-PPD)</w:t>
            </w:r>
          </w:p>
          <w:bookmarkEnd w:id="10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5" w:id="10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</w:t>
            </w:r>
          </w:p>
          <w:bookmarkEnd w:id="104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6" w:id="10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Сироватки та імуноглобуліни</w:t>
            </w:r>
          </w:p>
          <w:bookmarkEnd w:id="10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7" w:id="10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Протиотрутний імуноглобулін (Anti-venom immunoglobulin)*</w:t>
            </w:r>
          </w:p>
          <w:bookmarkEnd w:id="10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8" w:id="10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</w:t>
            </w:r>
          </w:p>
          <w:bookmarkEnd w:id="10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9" w:id="10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Дифтерійний антитоксин (Diphtheria antitoxin)</w:t>
            </w:r>
          </w:p>
          <w:bookmarkEnd w:id="10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0" w:id="10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10000 МО; 20000 МО у флаконі</w:t>
            </w:r>
          </w:p>
          <w:bookmarkEnd w:id="104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1" w:id="10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Вакцини</w:t>
            </w:r>
          </w:p>
          <w:bookmarkEnd w:id="105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2" w:id="10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Рекомендовано як у вигляді моновакцин, так і комбінованих вакцин</w:t>
            </w:r>
          </w:p>
          <w:bookmarkEnd w:id="10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3" w:id="10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БЦЖ (BCG vaccine)</w:t>
            </w:r>
          </w:p>
          <w:bookmarkEnd w:id="10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4" w:id="10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5" w:id="10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дифтерії (Diphtheria vaccine)</w:t>
            </w:r>
          </w:p>
          <w:bookmarkEnd w:id="10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6" w:id="10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7" w:id="10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Гемофільна вакцина типу B (Haemophilus influenzae type b vaccine)</w:t>
            </w:r>
          </w:p>
          <w:bookmarkEnd w:id="10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8" w:id="10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9" w:id="10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гепатиту B (Hepatitis B vaccine)</w:t>
            </w:r>
          </w:p>
          <w:bookmarkEnd w:id="10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0" w:id="10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1" w:id="10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кору (Measles vaccine)</w:t>
            </w:r>
          </w:p>
          <w:bookmarkEnd w:id="10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2" w:id="10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3" w:id="10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кашлюку (Pertussis vaccine)</w:t>
            </w:r>
          </w:p>
          <w:bookmarkEnd w:id="10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4" w:id="10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5" w:id="10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поліомієліту (Poliomyelitis vaccine)</w:t>
            </w:r>
          </w:p>
          <w:bookmarkEnd w:id="10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6" w:id="10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7" w:id="10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краснухи (Rubella vaccine)</w:t>
            </w:r>
          </w:p>
          <w:bookmarkEnd w:id="10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8" w:id="10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9" w:id="10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правця (Tetanus vaccine)</w:t>
            </w:r>
          </w:p>
          <w:bookmarkEnd w:id="106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0" w:id="10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6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1" w:id="10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Рекомендації щодо деяких груп високого ризику</w:t>
            </w:r>
          </w:p>
          <w:bookmarkEnd w:id="10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2" w:id="10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сказу (Rabies vaccine)</w:t>
            </w:r>
          </w:p>
          <w:bookmarkEnd w:id="10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3" w:id="10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4" w:id="10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Рекомендації за програмами імунізації з певними характеристиками</w:t>
            </w:r>
          </w:p>
          <w:bookmarkEnd w:id="107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5" w:id="10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Вакцина проти паротиту (Mumps vaccine)</w:t>
            </w:r>
          </w:p>
          <w:bookmarkEnd w:id="107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6" w:id="10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7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7" w:id="10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Інтерферони</w:t>
            </w:r>
          </w:p>
          <w:bookmarkEnd w:id="107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8" w:id="10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Інтерферон альфа-2b (Interferon alfa-2b)*</w:t>
            </w:r>
          </w:p>
          <w:bookmarkEnd w:id="107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9" w:id="10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ліофілізат для приготування розчину для ін'єкцій: 1 млн. МО; 3 млн. МО**; 5 млн. МО; 6 млн. МО**; 9 млн. МО; 18 млн. МО</w:t>
            </w:r>
          </w:p>
          <w:bookmarkEnd w:id="10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0" w:id="10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Інтерферон бета 1-a (Interferon beta-1a)*</w:t>
            </w:r>
          </w:p>
          <w:bookmarkEnd w:id="10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1" w:id="10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6000000 МО (30 мкг); 12000000 МО (44 мкг)</w:t>
            </w:r>
          </w:p>
          <w:bookmarkEnd w:id="10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2" w:id="10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Інтерферон бета 1-b (Interferon beta-1b)*</w:t>
            </w:r>
          </w:p>
          <w:bookmarkEnd w:id="10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3" w:id="10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9600000 МО (0,3 мг)</w:t>
            </w:r>
          </w:p>
          <w:bookmarkEnd w:id="108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4" w:id="10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XX. Міорелаксанти (периферійної дії) та інгібітори холіноестерази</w:t>
            </w:r>
          </w:p>
          <w:bookmarkEnd w:id="10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5" w:id="10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Атракуріум (Atracurium)</w:t>
            </w:r>
          </w:p>
          <w:bookmarkEnd w:id="10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6" w:id="1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(безилат)</w:t>
            </w:r>
          </w:p>
          <w:bookmarkEnd w:id="10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7" w:id="10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Неостигмін (Neostigmine)</w:t>
            </w:r>
          </w:p>
          <w:bookmarkEnd w:id="10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8" w:id="10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0,5 мг/мл по 1 мл в ампулах; 2,5 мг (метилсульфат)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15 мг (бромід)</w:t>
            </w:r>
          </w:p>
          <w:bookmarkEnd w:id="108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9" w:id="10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Суксаметоній (Suxamethonium)</w:t>
            </w:r>
          </w:p>
          <w:bookmarkEnd w:id="108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0" w:id="10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 (хлорид)/мл по 2 мл в ампулах; 20 мг/мл по 5 мл в ампулах (суксаметонію йодид)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 (хлорид) у флаконі</w:t>
            </w:r>
          </w:p>
          <w:bookmarkEnd w:id="10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1" w:id="10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Векуроніум (Vecuronium) [д]</w:t>
            </w:r>
          </w:p>
          <w:bookmarkEnd w:id="10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2" w:id="10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10 мг (бромід) у флаконі</w:t>
            </w:r>
          </w:p>
          <w:bookmarkEnd w:id="109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3" w:id="10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5.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09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4" w:id="10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Піридостигмін (Pyridostigmine)</w:t>
            </w:r>
          </w:p>
          <w:bookmarkEnd w:id="109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5" w:id="10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 мг/мл по 1 мл в ампулах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60 мг (бромід)</w:t>
            </w:r>
          </w:p>
          <w:bookmarkEnd w:id="109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6" w:id="10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Ботулінічний токсин типу А (Botulinum toxin)</w:t>
            </w:r>
          </w:p>
          <w:bookmarkEnd w:id="109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7" w:id="10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порошок для приготування розчину для ін'єкцій: 100 ОД; 200 ОД; 300 ОД; 500 ОД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ліофілізований порошок для приготування розчину для ін'єкцій: 50 ОД; 200 ОД</w:t>
            </w:r>
          </w:p>
          <w:bookmarkEnd w:id="109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8" w:id="10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9" w:id="10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09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0" w:id="10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XXI. Офтальмологічні лікарські засоби</w:t>
            </w:r>
          </w:p>
          <w:bookmarkEnd w:id="109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1" w:id="1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Протиінфекційні лікарські засоби</w:t>
            </w:r>
          </w:p>
          <w:bookmarkEnd w:id="110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2" w:id="1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Ацикловір (Aciclovir)</w:t>
            </w:r>
          </w:p>
          <w:bookmarkEnd w:id="110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3" w:id="1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мазь: 2,5 %; 3 %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крем: 5 %</w:t>
            </w:r>
          </w:p>
          <w:bookmarkEnd w:id="110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4" w:id="1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Азитроміцин (Azithromycin)</w:t>
            </w:r>
          </w:p>
          <w:bookmarkEnd w:id="110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5" w:id="1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1,5 %</w:t>
            </w:r>
          </w:p>
          <w:bookmarkEnd w:id="110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6" w:id="1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Гентаміцин (Gentamicin)</w:t>
            </w:r>
          </w:p>
          <w:bookmarkEnd w:id="110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7" w:id="1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0,3 % (сульфат)</w:t>
            </w:r>
          </w:p>
          <w:bookmarkEnd w:id="110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8" w:id="1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Офлоксацин (Ofloxacin)</w:t>
            </w:r>
          </w:p>
          <w:bookmarkEnd w:id="110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9" w:id="1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0,3 %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мазь очна: 0,3 %</w:t>
            </w:r>
          </w:p>
          <w:bookmarkEnd w:id="110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0" w:id="1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Тетрациклін (Tetracycline)</w:t>
            </w:r>
          </w:p>
          <w:bookmarkEnd w:id="110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1" w:id="1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очна мазь: 1 % (гідрохлорид)</w:t>
            </w:r>
          </w:p>
          <w:bookmarkEnd w:id="111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2" w:id="1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Протизапальні лікарські засоби</w:t>
            </w:r>
          </w:p>
          <w:bookmarkEnd w:id="11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3" w:id="1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Преднізолон (Prednisolone)</w:t>
            </w:r>
          </w:p>
          <w:bookmarkEnd w:id="11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4" w:id="1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0,5 % (фосфат натрію)</w:t>
            </w:r>
          </w:p>
          <w:bookmarkEnd w:id="111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5" w:id="1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Місцеві анестетики</w:t>
            </w:r>
          </w:p>
          <w:bookmarkEnd w:id="111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6" w:id="11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Тетракаїн (Tetracaine)</w:t>
            </w:r>
          </w:p>
          <w:bookmarkEnd w:id="111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7" w:id="1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0,5 % (гідрохлорид)</w:t>
            </w:r>
          </w:p>
          <w:bookmarkEnd w:id="111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8" w:id="1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Міотичні лікарські засоби та лікарські засоби проти глаукоми</w:t>
            </w:r>
          </w:p>
          <w:bookmarkEnd w:id="111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9" w:id="1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Ацетазоламід (Acetazolamide)</w:t>
            </w:r>
          </w:p>
          <w:bookmarkEnd w:id="111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0" w:id="1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250 мг</w:t>
            </w:r>
          </w:p>
          <w:bookmarkEnd w:id="11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1" w:id="1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Латанопрост (Latanoprost)</w:t>
            </w:r>
          </w:p>
          <w:bookmarkEnd w:id="11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2" w:id="1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латанопрост 50 мкг/мл</w:t>
            </w:r>
          </w:p>
          <w:bookmarkEnd w:id="11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3" w:id="1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Пілокарпін (Pilocarpine)</w:t>
            </w:r>
          </w:p>
          <w:bookmarkEnd w:id="11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4" w:id="1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2 %; 4 %; 1 % (гідрохлорид або нітрат)</w:t>
            </w:r>
          </w:p>
          <w:bookmarkEnd w:id="11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5" w:id="1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Тимолол (Timolol)</w:t>
            </w:r>
          </w:p>
          <w:bookmarkEnd w:id="11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6" w:id="1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0,25 %; 0,5 % (у вигляді малеата водню)</w:t>
            </w:r>
          </w:p>
          <w:bookmarkEnd w:id="112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7" w:id="1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Мідріатики</w:t>
            </w:r>
          </w:p>
          <w:bookmarkEnd w:id="112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8" w:id="1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Атропін (Atropine)</w:t>
            </w:r>
          </w:p>
          <w:bookmarkEnd w:id="112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9" w:id="1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0,1 %; 0,5 %; 1 % (сульфат) [д]</w:t>
            </w:r>
          </w:p>
          <w:bookmarkEnd w:id="11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0" w:id="1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Гоматропін (гідробромід) (Homatropine hydrobromide) (може бути використаний як альтернатива атропіну)</w:t>
            </w:r>
          </w:p>
          <w:bookmarkEnd w:id="11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1" w:id="1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3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2" w:id="1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Циклопентолат (гідрохлорид) (Cyclopentolate) (може бути використаний як альтернатива атропіну)</w:t>
            </w:r>
          </w:p>
          <w:bookmarkEnd w:id="113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3" w:id="1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(очні краплі): 1 % (гідрохлорид)</w:t>
            </w:r>
          </w:p>
          <w:bookmarkEnd w:id="113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4" w:id="1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13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5" w:id="1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Адреналін (Epinephrine (Adrenaline)</w:t>
            </w:r>
          </w:p>
          <w:bookmarkEnd w:id="113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6" w:id="1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(очні краплі): 2 % (у вигляді гідрохлориду)</w:t>
            </w:r>
          </w:p>
          <w:bookmarkEnd w:id="1135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7" w:id="1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XXII. Лікарські засоби, що впливають на міометрій</w:t>
            </w:r>
          </w:p>
          <w:bookmarkEnd w:id="113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8" w:id="1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Лікарські засоби, що підсилюють скоротливу активність міометрію</w:t>
            </w:r>
          </w:p>
          <w:bookmarkEnd w:id="11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9" w:id="1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Ергометрин (Ergometrine)</w:t>
            </w:r>
          </w:p>
          <w:bookmarkEnd w:id="11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0" w:id="1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200 мкг (гідроген малеату) по 1 мл в ампулах; 0,2 мг/мл по 1 мл в ампулах (1 мл розчину містить метилергометрину малеату 0,2 мг)</w:t>
            </w:r>
          </w:p>
          <w:bookmarkEnd w:id="113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1" w:id="1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Мізопростол (Misoprostol)*</w:t>
            </w:r>
          </w:p>
          <w:bookmarkEnd w:id="114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2" w:id="1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200 мкг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вагінальні таблетки: 25 мкг*</w:t>
            </w:r>
          </w:p>
          <w:bookmarkEnd w:id="11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3" w:id="1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Окситоцин (Oxytocin)</w:t>
            </w:r>
          </w:p>
          <w:bookmarkEnd w:id="11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4" w:id="1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МО / 1 мл; 10 МО / 1 мл</w:t>
            </w:r>
          </w:p>
          <w:bookmarkEnd w:id="114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5" w:id="1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1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6" w:id="1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Міфепристон (Mifepristone)*/ Мізопростол (Misoprostol)*</w:t>
            </w:r>
          </w:p>
          <w:bookmarkEnd w:id="11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7" w:id="1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200 мг - 200 мкг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міфепристон таблетки: 10 мг; 50 мг; 200 мг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мізопростол таблетки: 200 мкг</w:t>
            </w:r>
          </w:p>
          <w:bookmarkEnd w:id="114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8" w:id="1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Лікарські засоби, що зменшують скоротливу активність міометрію (токолітики)</w:t>
            </w:r>
          </w:p>
          <w:bookmarkEnd w:id="11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9" w:id="1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Ніфедипін (Nifedipine)</w:t>
            </w:r>
          </w:p>
          <w:bookmarkEnd w:id="11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0" w:id="1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швидкорозчинні капсули: 10 мг</w:t>
            </w:r>
          </w:p>
          <w:bookmarkEnd w:id="114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1" w:id="1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XXIII. Перитонеальний діалізний розчин</w:t>
            </w:r>
          </w:p>
          <w:bookmarkEnd w:id="115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2" w:id="1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1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3" w:id="1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перитонеального діалізу (відповідного складу) (Intraperitoneal dialysis solution)</w:t>
            </w:r>
          </w:p>
          <w:bookmarkEnd w:id="11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4" w:id="1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парентеральний розчин</w:t>
            </w:r>
          </w:p>
          <w:bookmarkEnd w:id="115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5" w:id="1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XXIV. Лікарські засоби для лікування психічних і поведінкових розладів</w:t>
            </w:r>
          </w:p>
          <w:bookmarkEnd w:id="115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6" w:id="1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Лікарські засоби, що застосовуються при психотичних розладах</w:t>
            </w:r>
          </w:p>
          <w:bookmarkEnd w:id="11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7" w:id="1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Хлорпромазин (Chlorpromazine) [д]</w:t>
            </w:r>
          </w:p>
          <w:bookmarkEnd w:id="11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8" w:id="1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 мг (гідрохлорид) / 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25 мг (гідрохлорид)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25 мг; 50 мг; 100 мг (гідрохлорид)</w:t>
            </w:r>
          </w:p>
          <w:bookmarkEnd w:id="11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9" w:id="1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Флуфеназин (Fluphenazine)</w:t>
            </w:r>
          </w:p>
          <w:bookmarkEnd w:id="11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0" w:id="1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 мг (деканоат або енантат) по 1 мл в ампулах</w:t>
            </w:r>
          </w:p>
          <w:bookmarkEnd w:id="11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1" w:id="1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Галоперидол (Haloperidol) [д]</w:t>
            </w:r>
          </w:p>
          <w:bookmarkEnd w:id="11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2" w:id="1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 по 1 мл в ампулах; 50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1,5 мг; 2 мг; 5 мг</w:t>
            </w:r>
          </w:p>
          <w:bookmarkEnd w:id="11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3" w:id="1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Рисперидон (Risperidone)</w:t>
            </w:r>
          </w:p>
          <w:bookmarkEnd w:id="11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4" w:id="1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0,25 мг - 6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оральний: 1 мг/мл</w:t>
            </w:r>
          </w:p>
          <w:bookmarkEnd w:id="116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5" w:id="1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16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6" w:id="1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Клозапін (Clozapine)</w:t>
            </w:r>
          </w:p>
          <w:bookmarkEnd w:id="116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7" w:id="1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25 мг - 200 мг</w:t>
            </w:r>
          </w:p>
          <w:bookmarkEnd w:id="116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8" w:id="1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Галоперидол (Haloperidol) [д]</w:t>
            </w:r>
          </w:p>
          <w:bookmarkEnd w:id="116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9" w:id="1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2 мг/мл</w:t>
            </w:r>
          </w:p>
          <w:bookmarkEnd w:id="116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0" w:id="1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Лікарські засоби, що застосовуються для лікування порушення настрою</w:t>
            </w:r>
          </w:p>
          <w:bookmarkEnd w:id="1169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1" w:id="1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засоби, що застосовуються для лікування депресивних розладів</w:t>
            </w:r>
          </w:p>
          <w:bookmarkEnd w:id="117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2" w:id="1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Амітриптилін (Amitriptyline)</w:t>
            </w:r>
          </w:p>
          <w:bookmarkEnd w:id="117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3" w:id="1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75 мг (гідрохлорид)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10 мг/мл</w:t>
            </w:r>
          </w:p>
          <w:bookmarkEnd w:id="11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4" w:id="1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Флуоксетин (Fluoxetine)</w:t>
            </w:r>
          </w:p>
          <w:bookmarkEnd w:id="11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5" w:id="1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20 мг (у вигляді гідрохлориду)</w:t>
            </w:r>
          </w:p>
          <w:bookmarkEnd w:id="117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6" w:id="1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Лікарські засоби, що застосовуються для лікування біполярних розладів</w:t>
            </w:r>
          </w:p>
          <w:bookmarkEnd w:id="11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7" w:id="1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Карбамазепін (Carbamazepine)</w:t>
            </w:r>
          </w:p>
          <w:bookmarkEnd w:id="11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8" w:id="1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поділкою): 100 мг; 200 мг; 400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200 мг; 300 мг; 400 мг; 600 мг</w:t>
            </w:r>
          </w:p>
          <w:bookmarkEnd w:id="117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9" w:id="1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Літію карбонат (Lithium carbonate)</w:t>
            </w:r>
          </w:p>
          <w:bookmarkEnd w:id="117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0" w:id="1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300 мг</w:t>
            </w:r>
          </w:p>
          <w:bookmarkEnd w:id="11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1" w:id="1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Вальпроєва кислота/Вальпроат натрію (Valproic acid/Sodium valproate)</w:t>
            </w:r>
          </w:p>
          <w:bookmarkEnd w:id="11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2" w:id="1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покриттям): 200 мг - 500 мг (вальпроат натрію)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пролонгованої дії: 250 мг; 300 мг; 500 мг</w:t>
            </w:r>
          </w:p>
          <w:bookmarkEnd w:id="118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3" w:id="1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Лікарські засоби, що застосовуються для лікування тривожних розладів</w:t>
            </w:r>
          </w:p>
          <w:bookmarkEnd w:id="118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4" w:id="1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Діазепам (Diazepam)</w:t>
            </w:r>
          </w:p>
          <w:bookmarkEnd w:id="118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5" w:id="1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(з поділкою): 2 мг; 5 мг</w:t>
            </w:r>
          </w:p>
          <w:bookmarkEnd w:id="118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6" w:id="1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Лікарські засоби, що застосовуються при обсесивно-компульсивних розладах</w:t>
            </w:r>
          </w:p>
          <w:bookmarkEnd w:id="11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7" w:id="1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Кломіпрамін (Clomipramine)</w:t>
            </w:r>
          </w:p>
          <w:bookmarkEnd w:id="11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8" w:id="1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 мг; 25 мг (гідрохлорид)</w:t>
            </w:r>
          </w:p>
          <w:bookmarkEnd w:id="118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9" w:id="1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Лікарські засоби для лікування розладів, викликаних вживанням психоактивних речовин</w:t>
            </w:r>
          </w:p>
          <w:bookmarkEnd w:id="118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0" w:id="1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1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1" w:id="1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Метадон (Methadone)</w:t>
            </w:r>
          </w:p>
          <w:bookmarkEnd w:id="11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2" w:id="1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концентрат для приготування розчину для перорального застосування: 5 мг/мл; 10 мг/мл (гідрохлорид)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перорального застосування: 1 мг/мл; 5 мг/мл; 5 мг / 5 мл; 10 мг / 5 мл (гідрохлорид)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 мг; 10 мг; 25 мг; 40 мг</w:t>
            </w:r>
          </w:p>
          <w:bookmarkEnd w:id="11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3" w:id="1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Бупренорфін (Buprenorphine)</w:t>
            </w:r>
          </w:p>
          <w:bookmarkEnd w:id="11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4" w:id="1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 (сублінгвальні): 0,2 мг; 0,4 мг; 2 мг; 4 мг; 8 мг</w:t>
            </w:r>
          </w:p>
          <w:bookmarkEnd w:id="119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5" w:id="1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XXV. Лікарські засоби, що впливають на функцію органів дихання</w:t>
            </w:r>
          </w:p>
          <w:bookmarkEnd w:id="119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6" w:id="1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Антиастматичні засоби і лікарські засоби для лікування хронічної обструктивної хвороби</w:t>
            </w:r>
          </w:p>
          <w:bookmarkEnd w:id="11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7" w:id="1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Беклометазон (Beclometasone)</w:t>
            </w:r>
          </w:p>
          <w:bookmarkEnd w:id="11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8" w:id="1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інгаляція (аерозоль): 50 мкг; 100 мкг (дипропіонат) на дозу (у вигляді форм, що не містять фреон)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аерозоль для інгаляцій: 200 мкг; 250 мкг</w:t>
            </w:r>
          </w:p>
          <w:bookmarkEnd w:id="11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9" w:id="1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Будесонід (Budesonide) [д]</w:t>
            </w:r>
          </w:p>
          <w:bookmarkEnd w:id="11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0" w:id="1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інгаляція (аерозоль): 50 мкг/дозу; 200 мкг/дозу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інгаляцій: 100 мкг/дозу; 200 мкг/дозу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розпилення: 0,125 мг/мл; 0,25 мг/мл; 0,5 мг/мл</w:t>
            </w:r>
          </w:p>
          <w:bookmarkEnd w:id="119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1" w:id="1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Епінефрин/Адреналін (Epinephrine/Adrenaline)</w:t>
            </w:r>
          </w:p>
          <w:bookmarkEnd w:id="120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2" w:id="1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(у вигляді гідрохлориду та гідротартрату) по 1 мл в ампулах, що відповідає 1,82 мг адреналіну тартрату в 1 мл; 0,5 мг/мл; 1 мг/мл у попередньо наповненій ручці</w:t>
            </w:r>
          </w:p>
          <w:bookmarkEnd w:id="120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3" w:id="1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Іпратропію бромід (Ipratropium bromide)</w:t>
            </w:r>
          </w:p>
          <w:bookmarkEnd w:id="120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4" w:id="1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інгаляція (аерозоль): 20 мкг на 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інгаляцій: 0,25 мг/мл</w:t>
            </w:r>
          </w:p>
          <w:bookmarkEnd w:id="120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5" w:id="1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Сальбутамол (Salbutamol)</w:t>
            </w:r>
          </w:p>
          <w:bookmarkEnd w:id="120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6" w:id="1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інгаляція (аерозоль): сальбутамол 100 мкг/дозу (у вигляді сульфату) розчин для ін'єкцій: 50 мкг (у вигляді сульфату) / мл по 5 мл в ампулах; 500 мкг (у вигляді сульфату)/мл по 1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дозований інгалятор (аерозоль): 100 мкг/дозу (у вигляді сульфату)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респіраторний розчин для використання в розпилювачах-небулайзерах: 5 мг (у вигляді сульфату) / мл; 1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інгаляцій: 1 мг/мл та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2,5 мг / 2,5 мл</w:t>
            </w:r>
          </w:p>
          <w:bookmarkEnd w:id="120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7" w:id="1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Будесонід + Формотерол (Formoterol + Budesonide)</w:t>
            </w:r>
          </w:p>
          <w:bookmarkEnd w:id="120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8" w:id="1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інгаляцій: 100 мкг / 6 мкг/дозу; 200 мкг / 6 мкг/дозу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інгаляції (порошок, аерозоль): 160 мкг/4,5 мкг/дозу; 200 мкг / 6 мкг/дозу; 80 мкг/4,5 мкг/дозу; 320 мкг/9 мкг/дозу</w:t>
            </w:r>
          </w:p>
          <w:bookmarkEnd w:id="12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9" w:id="1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Сальметерол + Флютиказон (Salmeterol + Fluticasone)</w:t>
            </w:r>
          </w:p>
          <w:bookmarkEnd w:id="12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0" w:id="1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інгаляцій: 50 мкг / 100 мкг; 50 мкг/250 мкг; 50 мкг/500 мкг</w:t>
            </w:r>
          </w:p>
          <w:bookmarkEnd w:id="120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1" w:id="1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Тіотропію бромід (Tiotropium bromide)*</w:t>
            </w:r>
          </w:p>
          <w:bookmarkEnd w:id="121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2" w:id="1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інгаляцій, тверді капсули: 18 мкг</w:t>
            </w:r>
          </w:p>
          <w:bookmarkEnd w:id="121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3" w:id="1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XXVI. Розчини, що коригують водний, електролітний та кислотно-лужний баланс</w:t>
            </w:r>
          </w:p>
          <w:bookmarkEnd w:id="1212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4" w:id="1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Лікарські засоби для перорального застосування</w:t>
            </w:r>
          </w:p>
          <w:bookmarkEnd w:id="12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5" w:id="1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Солі для пероральної регідратації (Oral rehydration salts)</w:t>
            </w:r>
          </w:p>
          <w:bookmarkEnd w:id="12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6" w:id="1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див. розділ XVII</w:t>
            </w:r>
          </w:p>
          <w:bookmarkEnd w:id="12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7" w:id="1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Калію хлорид (Potassium chloride)</w:t>
            </w:r>
          </w:p>
          <w:bookmarkEnd w:id="12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8" w:id="1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</w:t>
            </w:r>
          </w:p>
          <w:bookmarkEnd w:id="121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9" w:id="1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Лікарські засоби для парентерального застосування</w:t>
            </w:r>
          </w:p>
          <w:bookmarkEnd w:id="121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0" w:id="1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Глюкоза (Glucose)</w:t>
            </w:r>
          </w:p>
          <w:bookmarkEnd w:id="121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1" w:id="1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5 % (ізотонічний)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10 %; 40 %; 50 % (гіпертонічний)</w:t>
            </w:r>
          </w:p>
          <w:bookmarkEnd w:id="122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2" w:id="1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Калію хлорид (Potassium chloride)</w:t>
            </w:r>
          </w:p>
          <w:bookmarkEnd w:id="122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3" w:id="1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4 %; 11,2 % по 20 мл в ампулах (еквівалентно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K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1,5 ммоль/мл та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Cl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1,5 ммоль/мл)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розведення: 7,5 % (еквівалентно K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 ммоль/мл та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Cl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 ммоль/мл) [д]; 15 % (еквівалентно K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 ммоль/мл та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Cl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2 ммоль/мл) [д]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розчину для інфузій: 75 мг/мл</w:t>
            </w:r>
          </w:p>
          <w:bookmarkEnd w:id="122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4" w:id="1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хлорид (Sodium chloride)</w:t>
            </w:r>
          </w:p>
          <w:bookmarkEnd w:id="122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5" w:id="1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0,9 % ізотонічний (еквівалентно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Na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154 ммоль/л та Cl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154 ммоль/л)</w:t>
            </w:r>
          </w:p>
          <w:bookmarkEnd w:id="122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6" w:id="1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гідрокарбонат (Sodium hydrogen carbonate)</w:t>
            </w:r>
          </w:p>
          <w:bookmarkEnd w:id="122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7" w:id="1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1,4 % - 8,4 %</w:t>
            </w:r>
          </w:p>
          <w:bookmarkEnd w:id="122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8" w:id="1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Лактат натрію (Sodium lactate)</w:t>
            </w:r>
          </w:p>
          <w:bookmarkEnd w:id="122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9" w:id="1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</w:t>
            </w:r>
          </w:p>
          <w:bookmarkEnd w:id="122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0" w:id="1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Складний розчин: Натрію хлорид + Калію хлорид + Кальцію хлорид + Натрію лактат (Sodium chloride + Potassium chloride + Calcium chloride + Sodium lactate)</w:t>
            </w:r>
          </w:p>
          <w:bookmarkEnd w:id="122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1" w:id="1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</w:t>
            </w:r>
          </w:p>
          <w:bookmarkEnd w:id="123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2" w:id="1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3. Інші</w:t>
            </w:r>
          </w:p>
          <w:bookmarkEnd w:id="12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3" w:id="1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Вода для ін'єкцій (Aqua pro injectionibus/Water for injection)</w:t>
            </w:r>
          </w:p>
          <w:bookmarkEnd w:id="12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4" w:id="1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2 мл; 5 мл; 10 мл в ампулах</w:t>
            </w:r>
          </w:p>
          <w:bookmarkEnd w:id="1233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5" w:id="1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XXVII. Вітаміни і мінерали</w:t>
            </w:r>
          </w:p>
          <w:bookmarkEnd w:id="123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6" w:id="1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1. </w:t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2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7" w:id="1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Кальцію глюконат (Calcium gluconate)</w:t>
            </w:r>
          </w:p>
          <w:bookmarkEnd w:id="12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8" w:id="1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ін'єкції: 100 мг/мл по 5 мл; по 10 мл в ампулах</w:t>
            </w:r>
          </w:p>
          <w:bookmarkEnd w:id="123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9" w:id="1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XXVIII. Лікарські засоби для лікування вуха, горла та носа [д]</w:t>
            </w:r>
          </w:p>
          <w:bookmarkEnd w:id="123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0" w:id="1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Оцтова кислота (Acetic acid)</w:t>
            </w:r>
          </w:p>
          <w:bookmarkEnd w:id="123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1" w:id="1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місцево: 2 % у спирті</w:t>
            </w:r>
          </w:p>
          <w:bookmarkEnd w:id="124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2" w:id="1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Будесонід (Budesonide)</w:t>
            </w:r>
          </w:p>
          <w:bookmarkEnd w:id="124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3" w:id="1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назальний спрей: 100 мкг на дозу; 50 мкг на дозу</w:t>
            </w:r>
          </w:p>
          <w:bookmarkEnd w:id="124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4" w:id="1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Ципрофлоксацин (Ciprofloxacin)</w:t>
            </w:r>
          </w:p>
          <w:bookmarkEnd w:id="124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5" w:id="1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місцево: 0,3 % краплі (гідрохлорид)</w:t>
            </w:r>
          </w:p>
          <w:bookmarkEnd w:id="124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6" w:id="1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Ксилометазолін (Xylometazoline)</w:t>
            </w:r>
          </w:p>
          <w:bookmarkEnd w:id="124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7" w:id="1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назальний спрей: 0,05 %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краплі назальні: 0,05 %; 0,1 % по 10 мл</w:t>
            </w:r>
          </w:p>
          <w:bookmarkEnd w:id="124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8" w:id="1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XXIX. Спеціальні лікарські засоби для догляду за новонародженими</w:t>
            </w:r>
          </w:p>
          <w:bookmarkEnd w:id="124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9" w:id="1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Лікарські засоби, що призначаються немовлятам [д]</w:t>
            </w:r>
          </w:p>
          <w:bookmarkEnd w:id="124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0" w:id="1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Кофеїну цитрат (Caffeine citrate)</w:t>
            </w:r>
          </w:p>
          <w:bookmarkEnd w:id="124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1" w:id="1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 мг/мл (еквівалентно 10 мг кофеїну основи/мл)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20 мг/мл (еквівалентно 10 мг кофеїну основи/мл)</w:t>
            </w:r>
          </w:p>
          <w:bookmarkEnd w:id="125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2" w:id="1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Хлоргексидин (Chlorhexidine)</w:t>
            </w:r>
          </w:p>
          <w:bookmarkEnd w:id="125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3" w:id="1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або гель: 7,1 % (диглюконат), забезпечуючи 4 % хлоргексидину (для догляду за пупковою раною) [д]</w:t>
            </w:r>
          </w:p>
          <w:bookmarkEnd w:id="125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4" w:id="1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Холекальциферол (Colecalciferol)</w:t>
            </w:r>
          </w:p>
          <w:bookmarkEnd w:id="125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5" w:id="1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 м'які: 12,5 мкг (500 МО); 25 мкг (1000 МО)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краплі оральні,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4000 МО/мл; 15000 МО/мл</w:t>
            </w:r>
          </w:p>
          <w:bookmarkEnd w:id="125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6" w:id="1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Ергокальциферол (Ergocalciferol)</w:t>
            </w:r>
          </w:p>
          <w:bookmarkEnd w:id="125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7" w:id="1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1,25 мг (50000 МО)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оральний, олійний: 1,25 мг/мл (0,125 %)</w:t>
            </w:r>
          </w:p>
          <w:bookmarkEnd w:id="1256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8" w:id="1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2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9" w:id="1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Ібупрофен (Ibuprofen)</w:t>
            </w:r>
          </w:p>
          <w:bookmarkEnd w:id="12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0" w:id="1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ін'єкцій/інфузій:4 мг/мл; 5 мг/мл</w:t>
            </w:r>
          </w:p>
          <w:bookmarkEnd w:id="12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1" w:id="1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Простагландин E (Prostaglandin E)</w:t>
            </w:r>
          </w:p>
          <w:bookmarkEnd w:id="12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2" w:id="1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ін'єкцій: простагландин E1 - 0,5 мг/мл в спирті</w:t>
            </w:r>
            <w:r>
              <w:br/>
            </w:r>
            <w:r>
              <w:rPr>
                <w:rFonts w:ascii="Arial"/>
                <w:b w:val="false"/>
                <w:i/>
                <w:color w:val="000000"/>
                <w:sz w:val="15"/>
              </w:rPr>
              <w:t>простагландин E2 - 1 мг/мл</w:t>
            </w:r>
          </w:p>
          <w:bookmarkEnd w:id="12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3" w:id="1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Легеневі сурфактанти (Surfactant)</w:t>
            </w:r>
          </w:p>
          <w:bookmarkEnd w:id="12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4" w:id="1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суспензія для введення у трахею: 25 мг/мл - 80 мг/мл</w:t>
            </w:r>
          </w:p>
          <w:bookmarkEnd w:id="12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5" w:id="1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Амінокислоти (Amino acids)</w:t>
            </w:r>
          </w:p>
          <w:bookmarkEnd w:id="12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6" w:id="1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розчин для інфузій: 100 мл; 250 мл</w:t>
            </w:r>
          </w:p>
          <w:bookmarkEnd w:id="12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7" w:id="1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Жирові емульсії (Fat emulsions)</w:t>
            </w:r>
          </w:p>
          <w:bookmarkEnd w:id="12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8" w:id="1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емульсія для інфузій: 100 мл; 250 мл; 500 мл</w:t>
            </w:r>
          </w:p>
          <w:bookmarkEnd w:id="126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9" w:id="1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Лікарські засоби, що застосовують матері новонароджених</w:t>
            </w:r>
          </w:p>
          <w:bookmarkEnd w:id="126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0" w:id="1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Дексаметазон (Dexamethasone)</w:t>
            </w:r>
          </w:p>
          <w:bookmarkEnd w:id="126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1" w:id="1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 мг/мл дексаметазону фосфату (у вигляді динатрієвої солі)</w:t>
            </w:r>
          </w:p>
          <w:bookmarkEnd w:id="1270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2" w:id="1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XXX. Лікарські засоби, що застосовуються при захворюваннях суглобів</w:t>
            </w:r>
          </w:p>
          <w:bookmarkEnd w:id="1271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3" w:id="1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1. Лікарські засоби для лікування подагри</w:t>
            </w:r>
          </w:p>
          <w:bookmarkEnd w:id="127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4" w:id="1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Алопуринол (Allopurinol)</w:t>
            </w:r>
          </w:p>
          <w:bookmarkEnd w:id="127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5" w:id="1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мг; 300 мг</w:t>
            </w:r>
          </w:p>
          <w:bookmarkEnd w:id="1274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6" w:id="1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2. Модифікуючі лікарські засоби, що використовуються при ревматичних хворобах (DMARDs)</w:t>
            </w:r>
          </w:p>
          <w:bookmarkEnd w:id="12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7" w:id="1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Хлорохін (Chloroquine)</w:t>
            </w:r>
          </w:p>
          <w:bookmarkEnd w:id="12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8" w:id="1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100 мг; 150 мг (у вигляді фосфату або сульфату); 250 мг (у вигляді фосфату)</w:t>
            </w:r>
          </w:p>
          <w:bookmarkEnd w:id="1277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9" w:id="1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Додатковий перелік</w:t>
            </w:r>
          </w:p>
          <w:bookmarkEnd w:id="1278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0" w:id="1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Азатіоприн (Azathioprine)</w:t>
            </w:r>
          </w:p>
          <w:bookmarkEnd w:id="1279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1" w:id="1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 мг</w:t>
            </w:r>
          </w:p>
          <w:bookmarkEnd w:id="1280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2" w:id="1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Гідроксихлорохін (Hydroxychloroquine) [сп]</w:t>
            </w:r>
          </w:p>
          <w:bookmarkEnd w:id="1281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3" w:id="1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200 мг (у вигляді сульфату)</w:t>
            </w:r>
          </w:p>
          <w:bookmarkEnd w:id="1282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4" w:id="12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Метотрексат (Methotrexate)</w:t>
            </w:r>
          </w:p>
          <w:bookmarkEnd w:id="1283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5" w:id="1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2,5 мг; 5 мг; 7,5 мг; 10 мг (у вигляді натрієвої солі)</w:t>
            </w:r>
          </w:p>
          <w:bookmarkEnd w:id="1284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6" w:id="1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Пеніциламін (Penicillamine)</w:t>
            </w:r>
          </w:p>
          <w:bookmarkEnd w:id="1285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7" w:id="1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тверда пероральна лікарська форма: 250 мг</w:t>
            </w:r>
          </w:p>
          <w:bookmarkEnd w:id="1286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8" w:id="12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Сульфасалазин (Sulfasalazine)</w:t>
            </w:r>
          </w:p>
          <w:bookmarkEnd w:id="1287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9" w:id="1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/>
                <w:color w:val="000000"/>
                <w:sz w:val="15"/>
              </w:rPr>
              <w:t>таблетки: 500 мг</w:t>
            </w:r>
          </w:p>
          <w:bookmarkEnd w:id="1288"/>
        </w:tc>
      </w:tr>
      <w:tr>
        <w:trPr>
          <w:trHeight w:val="45" w:hRule="atLeast"/>
        </w:trPr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0" w:id="1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XXXI. Лікарські засоби, що застосовуються при наданні екстреної (невідкладної) медичної допомоги</w:t>
            </w:r>
          </w:p>
          <w:bookmarkEnd w:id="12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1" w:id="1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Аміаку розчин концентрований (Ammonia)</w:t>
            </w:r>
          </w:p>
          <w:bookmarkEnd w:id="12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2" w:id="1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10 % у флаконі</w:t>
            </w:r>
          </w:p>
          <w:bookmarkEnd w:id="12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3" w:id="12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Аміодарон (Amiodarone)</w:t>
            </w:r>
          </w:p>
          <w:bookmarkEnd w:id="12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4" w:id="1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 по 3 мл в ампулах</w:t>
            </w:r>
          </w:p>
          <w:bookmarkEnd w:id="129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5" w:id="1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Атропін (Atropine)</w:t>
            </w:r>
          </w:p>
          <w:bookmarkEnd w:id="129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6" w:id="1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(сульфат) в ампулах по 1 мл</w:t>
            </w:r>
          </w:p>
          <w:bookmarkEnd w:id="12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7" w:id="1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Бісопролол (Bisoprolol)</w:t>
            </w:r>
          </w:p>
          <w:bookmarkEnd w:id="12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8" w:id="1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1,25 мг; 2,5 мг; 5 мг; 10 мг</w:t>
            </w:r>
          </w:p>
          <w:bookmarkEnd w:id="12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9" w:id="1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Верапаміл (Verapamil)</w:t>
            </w:r>
          </w:p>
          <w:bookmarkEnd w:id="12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0" w:id="1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2,5 мг (гідрохлорид)/мл по 2 мл в ампулах</w:t>
            </w:r>
          </w:p>
          <w:bookmarkEnd w:id="129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1" w:id="1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Вода для ін'єкцій (Aqua pro injectionibus/Water for injection)</w:t>
            </w:r>
          </w:p>
          <w:bookmarkEnd w:id="130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2" w:id="1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2 мл; 5 мл; 10 мл в ампулах</w:t>
            </w:r>
          </w:p>
          <w:bookmarkEnd w:id="130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3" w:id="1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Вугілля активоване (Activated charcoal)</w:t>
            </w:r>
          </w:p>
          <w:bookmarkEnd w:id="130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4" w:id="1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порошок: 5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0,25 г</w:t>
            </w:r>
          </w:p>
          <w:bookmarkEnd w:id="130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5" w:id="1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Галоперидол (Haloperidol)</w:t>
            </w:r>
          </w:p>
          <w:bookmarkEnd w:id="130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6" w:id="1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мг/мл; 50 мг/мл</w:t>
            </w:r>
          </w:p>
          <w:bookmarkEnd w:id="130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7" w:id="1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Гепарин натрій (Heparin sodium)</w:t>
            </w:r>
          </w:p>
          <w:bookmarkEnd w:id="130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8" w:id="1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5000 МО/мл</w:t>
            </w:r>
          </w:p>
          <w:bookmarkEnd w:id="130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9" w:id="1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Гідрокортизон (Hydrocortisone)</w:t>
            </w:r>
          </w:p>
          <w:bookmarkEnd w:id="130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0" w:id="1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ін'єкцій: 100 мг у флаконі</w:t>
            </w:r>
          </w:p>
          <w:bookmarkEnd w:id="130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1" w:id="1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Гідроксиетилкрохмаль (Hydroxyethylstarch)</w:t>
            </w:r>
          </w:p>
          <w:bookmarkEnd w:id="131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2" w:id="1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6 % (60 мг/мл); 10 % (100 мг/мл)</w:t>
            </w:r>
          </w:p>
          <w:bookmarkEnd w:id="131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3" w:id="1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Глюкоза (Glucose)</w:t>
            </w:r>
          </w:p>
          <w:bookmarkEnd w:id="131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4" w:id="1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5 % (ізотонічний)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10 %; 40 %; 50 % (гіпертонічний)</w:t>
            </w:r>
          </w:p>
          <w:bookmarkEnd w:id="131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5" w:id="1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Дексаметазон (Dexamethasone)</w:t>
            </w:r>
          </w:p>
          <w:bookmarkEnd w:id="131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6" w:id="1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 мг/мл по 1 мл в ампулах (у вигляді динатрієвої солі)</w:t>
            </w:r>
          </w:p>
          <w:bookmarkEnd w:id="131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7" w:id="1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Дигоксин (Digoxin)</w:t>
            </w:r>
          </w:p>
          <w:bookmarkEnd w:id="131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8" w:id="1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0,25 мг/мл по 1 мл в ампулах</w:t>
            </w:r>
          </w:p>
          <w:bookmarkEnd w:id="131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9" w:id="1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Диклофенак (Diclofenac)</w:t>
            </w:r>
          </w:p>
          <w:bookmarkEnd w:id="131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0" w:id="1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 мг/мл по 3 мл в ампулах</w:t>
            </w:r>
          </w:p>
          <w:bookmarkEnd w:id="131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1" w:id="1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Діазепам (Diazepam)</w:t>
            </w:r>
          </w:p>
          <w:bookmarkEnd w:id="132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2" w:id="1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мг/мл</w:t>
            </w:r>
          </w:p>
          <w:bookmarkEnd w:id="132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3" w:id="1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Допамін (Dopamine)</w:t>
            </w:r>
          </w:p>
          <w:bookmarkEnd w:id="132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4" w:id="1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40 мг/мл (гідрохлорид) по 5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приготування розчину для інфузій: 200 мг / 10 мл; 5 мг/мл</w:t>
            </w:r>
          </w:p>
          <w:bookmarkEnd w:id="132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5" w:id="1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Дротаверин (Drotaverine)</w:t>
            </w:r>
          </w:p>
          <w:bookmarkEnd w:id="132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6" w:id="1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 мг/мл по 2 мл в ампулах</w:t>
            </w:r>
          </w:p>
          <w:bookmarkEnd w:id="132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7" w:id="1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Епінефрин (Адреналін) (Epinephrine/Adrenaline)</w:t>
            </w:r>
          </w:p>
          <w:bookmarkEnd w:id="132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8" w:id="1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 мг (у вигляді гідрохлориду та гідротартрату) по 1 мл в ампулах, що відповідає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1,82 мг адреналіну тартрату в 1 мл; 0,5 мг/мл; 1 мг/мл у попередньо наповненій ручці</w:t>
            </w:r>
          </w:p>
          <w:bookmarkEnd w:id="132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9" w:id="13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Етанол (Ethanol)</w:t>
            </w:r>
          </w:p>
          <w:bookmarkEnd w:id="132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0" w:id="1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70 % (денатурований)</w:t>
            </w:r>
          </w:p>
          <w:bookmarkEnd w:id="132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1" w:id="1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Ізосорбіду динітрат (Isosorbide dinitrate)</w:t>
            </w:r>
          </w:p>
          <w:bookmarkEnd w:id="133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2" w:id="1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(сублінгвальні): 5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сублінгвальний дозований: 1,25 мг/дозу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оромукозний: 1,25 мг/дозу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20 мг</w:t>
            </w:r>
          </w:p>
          <w:bookmarkEnd w:id="133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3" w:id="1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Інсулін для ін'єкцій (короткої дії) (Insulin injection (fast-acting)</w:t>
            </w:r>
          </w:p>
          <w:bookmarkEnd w:id="133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4" w:id="1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40 МО/мл по 10 мл у флаконі; 100 МО/мл по 5 мл; по 10 мл у флаконі; 100 МО/мл по 3 мл у картриджі або шприц-ручці</w:t>
            </w:r>
          </w:p>
          <w:bookmarkEnd w:id="133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5" w:id="1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Каптоприл (Captopril)</w:t>
            </w:r>
          </w:p>
          <w:bookmarkEnd w:id="133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6" w:id="1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12,5 мг; 25 мг; 50 мг</w:t>
            </w:r>
          </w:p>
          <w:bookmarkEnd w:id="133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7" w:id="1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ацетилсаліцилова (Acetylsalicylic acid)</w:t>
            </w:r>
          </w:p>
          <w:bookmarkEnd w:id="133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8" w:id="1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75 мг - 300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кишковорозчинні: 75 мг - 300 мг</w:t>
            </w:r>
          </w:p>
          <w:bookmarkEnd w:id="133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9" w:id="1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Клонідин (Clonidine)</w:t>
            </w:r>
          </w:p>
          <w:bookmarkEnd w:id="133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0" w:id="1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0,1 мг; 0,15 мг; 0,3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0,01 % по 1 мл в ампулах</w:t>
            </w:r>
          </w:p>
          <w:bookmarkEnd w:id="133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1" w:id="1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Лактат натрію (Sodium lactate)</w:t>
            </w:r>
          </w:p>
          <w:bookmarkEnd w:id="134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2" w:id="1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</w:t>
            </w:r>
          </w:p>
          <w:bookmarkEnd w:id="134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3" w:id="1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Складний розчин: Натрію хлорид + Калію хлорид + Кальцію хлорид + Натрію лактат (Sodium chloride + Potassium chloride + Calcium chloride + Sodium lactate)</w:t>
            </w:r>
          </w:p>
          <w:bookmarkEnd w:id="134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4" w:id="1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</w:t>
            </w:r>
          </w:p>
          <w:bookmarkEnd w:id="134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5" w:id="1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Лідокаїн (Lidocaine)</w:t>
            </w:r>
          </w:p>
          <w:bookmarkEnd w:id="134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6" w:id="1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20 мг (гідрохлорид)/мл по 5 мл</w:t>
            </w:r>
          </w:p>
          <w:bookmarkEnd w:id="134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7" w:id="1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Магнію сульфат (Magnesium sulfate)</w:t>
            </w:r>
          </w:p>
          <w:bookmarkEnd w:id="134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8" w:id="1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мг/мл по 5 мл або по 10 мл</w:t>
            </w:r>
          </w:p>
          <w:bookmarkEnd w:id="134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9" w:id="13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Маніт (Mannitol)</w:t>
            </w:r>
          </w:p>
          <w:bookmarkEnd w:id="134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0" w:id="1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15 % по 100 мл; 200 мл; 400 мл у пляшках; по 100 мл; 250 мл; 500 мл у контейнерах</w:t>
            </w:r>
          </w:p>
          <w:bookmarkEnd w:id="134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1" w:id="1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Метамізол натрію (Metamizole sodium)*</w:t>
            </w:r>
          </w:p>
          <w:bookmarkEnd w:id="135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2" w:id="1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500 мг/мл по 1 мл; 2 мл в ампулах</w:t>
            </w:r>
          </w:p>
          <w:bookmarkEnd w:id="135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3" w:id="1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Метилпреднізолон (Methylprednisolone)</w:t>
            </w:r>
          </w:p>
          <w:bookmarkEnd w:id="135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4" w:id="1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40 мг/мл (у вигляді натрію сукцинату) по 1 мл в однодозових флаконах та по 5 мл у багатодозових флаконах; 80 мг/мл (у вигляді натрію сукцинату) по 1 мл в однодозових флаконах; 125 мг (у вигляді натрію сукцинату) у флаконі; 250 мг (у вигляді натрію сукцинату) у флаконі; 500 мг (у вигляді натрію сукцинату) у флаконі; 1000 мг (у вигляді натрію сукцинату) у флаконі</w:t>
            </w:r>
          </w:p>
          <w:bookmarkEnd w:id="135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5" w:id="1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 (Metoprolol)</w:t>
            </w:r>
          </w:p>
          <w:bookmarkEnd w:id="135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6" w:id="1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25 мг; 50 мг; 100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ін'єкцій: 1 мг/мл в ампулах</w:t>
            </w:r>
          </w:p>
          <w:bookmarkEnd w:id="135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7" w:id="1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Морфін (Morphine)</w:t>
            </w:r>
          </w:p>
          <w:bookmarkEnd w:id="135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8" w:id="1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мг/мл; 20 мг/мл (сульфат або гідрохлорид) в ампулах</w:t>
            </w:r>
          </w:p>
          <w:bookmarkEnd w:id="135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9" w:id="1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Налоксон (Naloxone)</w:t>
            </w:r>
          </w:p>
          <w:bookmarkEnd w:id="135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0" w:id="1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400 мкг (гідрохлорид) по 1 мл в ампулах</w:t>
            </w:r>
          </w:p>
          <w:bookmarkEnd w:id="135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1" w:id="13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гідрокарбонат (Sodium hydrogen carbonate)</w:t>
            </w:r>
          </w:p>
          <w:bookmarkEnd w:id="136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2" w:id="1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1,4 % - 8,4 %</w:t>
            </w:r>
          </w:p>
          <w:bookmarkEnd w:id="136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3" w:id="1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тіосульфат (Sodium thiosulfate)</w:t>
            </w:r>
          </w:p>
          <w:bookmarkEnd w:id="136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4" w:id="1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250 мг/мл по 50 мл; 300 мг/мл по 5 мл; по 10 мл в ампулах</w:t>
            </w:r>
          </w:p>
          <w:bookmarkEnd w:id="136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5" w:id="1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хлорид (Sodium chloride)</w:t>
            </w:r>
          </w:p>
          <w:bookmarkEnd w:id="136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6" w:id="1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ін'єкцій/інфузій: 0,9 % ізотонічний (еквівалентно Na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+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154 ммоль/л та Cl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-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154 ммоль/л)</w:t>
            </w:r>
          </w:p>
          <w:bookmarkEnd w:id="136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7" w:id="1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Складний розчин: Натрію хлорид + Калію хлорид + Кальцію хлорид (Sodium chloride + Potassium chloride + Calcium chloride)</w:t>
            </w:r>
          </w:p>
          <w:bookmarkEnd w:id="136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8" w:id="1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</w:t>
            </w:r>
          </w:p>
          <w:bookmarkEnd w:id="136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9" w:id="1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Неостигмін (Neostigmine)</w:t>
            </w:r>
          </w:p>
          <w:bookmarkEnd w:id="136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0" w:id="1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0,5 мг/мл по 1 мл в ампулах; 2,5 мг (метилсульфат) по 1 мл в ампулах</w:t>
            </w:r>
          </w:p>
          <w:bookmarkEnd w:id="136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1" w:id="1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Нітрогліцерин (Glyceryl trinitrate)</w:t>
            </w:r>
          </w:p>
          <w:bookmarkEnd w:id="137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2" w:id="1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(сублінгвальні): 300 мкг; 400 мкг; 500 мкг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концентрат для розчину для інфузій: 1 мг/мл; 10 мг/мл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спрей сублінгвальний: 0,4 мг/дозу</w:t>
            </w:r>
          </w:p>
          <w:bookmarkEnd w:id="137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3" w:id="1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Ніфедипін (Nifedipine)</w:t>
            </w:r>
          </w:p>
          <w:bookmarkEnd w:id="137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4" w:id="1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10 мг; 20 мг; 40 мг; 60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краплі оральні: 2 %</w:t>
            </w:r>
          </w:p>
          <w:bookmarkEnd w:id="137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5" w:id="13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Оксибупрокаїн (Oxybuprocaine)</w:t>
            </w:r>
          </w:p>
          <w:bookmarkEnd w:id="137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6" w:id="1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краплі очні, розчин: 0,4 %</w:t>
            </w:r>
          </w:p>
          <w:bookmarkEnd w:id="137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7" w:id="1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Окситоцин (Oxytocin)</w:t>
            </w:r>
          </w:p>
          <w:bookmarkEnd w:id="137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8" w:id="1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 МО / 1 мл; 10 МО / 1 мл</w:t>
            </w:r>
          </w:p>
          <w:bookmarkEnd w:id="137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9" w:id="1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Омепразол (Omeprazole)</w:t>
            </w:r>
          </w:p>
          <w:bookmarkEnd w:id="137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0" w:id="1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приготування розчину для ін'єкцій: 40 мг в ампулах</w:t>
            </w:r>
          </w:p>
          <w:bookmarkEnd w:id="137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1" w:id="1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Ондансетрон (Ondansetron)</w:t>
            </w:r>
          </w:p>
          <w:bookmarkEnd w:id="138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2" w:id="1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 мг/мл по 2 мл; по 4 мл в ампулах (у вигляді гідрохлориду)</w:t>
            </w:r>
          </w:p>
          <w:bookmarkEnd w:id="138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3" w:id="1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Парацетамол (Paracetamol)</w:t>
            </w:r>
          </w:p>
          <w:bookmarkEnd w:id="138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4" w:id="1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перорального застосування: 30 мг/мл; 120 мг / 5 мл; 125 мг / 5 мл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супозиторії: 80 мг; 100 мг; 150 мг; 300 мг; 0,17 г; 0,33 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тверда пероральна лікарська форма: 100 мг - 500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інфузій: 10 мг/мл</w:t>
            </w:r>
          </w:p>
          <w:bookmarkEnd w:id="138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5" w:id="13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Повідон-йод (Povidone-iodine)</w:t>
            </w:r>
          </w:p>
          <w:bookmarkEnd w:id="138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6" w:id="1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10 % (еквівалентно 1 % активного йоду)</w:t>
            </w:r>
          </w:p>
          <w:bookmarkEnd w:id="138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7" w:id="1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Ранітидин (Ranitidine)*</w:t>
            </w:r>
          </w:p>
          <w:bookmarkEnd w:id="138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8" w:id="1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25 мг/мл (у вигляді гідрохлориду) по 2 мл в ампулах</w:t>
            </w:r>
          </w:p>
          <w:bookmarkEnd w:id="138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9" w:id="1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Сальбутамол (Salbutamol)</w:t>
            </w:r>
          </w:p>
          <w:bookmarkEnd w:id="138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0" w:id="1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інгаляція (аерозоль): сальбутамол 100 мкг/дозу (у вигляді сульфату) дозований інгалятор (аерозоль): 100 мкг/дозу (у вигляді сульфату)</w:t>
            </w:r>
          </w:p>
          <w:bookmarkEnd w:id="138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1" w:id="1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Стрептокіназа (Streptokinase)</w:t>
            </w:r>
          </w:p>
          <w:bookmarkEnd w:id="139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2" w:id="1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порошок/ліофілізат для приготування розчину для ін'єкцій/інфузій: 750000 МО; 1500000 МО у флаконі</w:t>
            </w:r>
          </w:p>
          <w:bookmarkEnd w:id="139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3" w:id="13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Теофілін (Theophylline)</w:t>
            </w:r>
          </w:p>
          <w:bookmarkEnd w:id="139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4" w:id="1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2 % в ампулах</w:t>
            </w:r>
          </w:p>
          <w:bookmarkEnd w:id="139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5" w:id="1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Терліпресин (Terlipressin)*</w:t>
            </w:r>
          </w:p>
          <w:bookmarkEnd w:id="139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6" w:id="1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 для розчину для ін'єкцій: 1 мг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0,1 мг/мл по 2 мл; по 10 мл</w:t>
            </w:r>
          </w:p>
          <w:bookmarkEnd w:id="1395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7" w:id="1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Транексамова кислота (Tranexamic acid)</w:t>
            </w:r>
          </w:p>
          <w:bookmarkEnd w:id="1396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8" w:id="1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50 мг/мл; 100 мг/мл; 500 мг / 5 мл по 5 мл; по 10 мл в ампулах</w:t>
            </w:r>
          </w:p>
          <w:bookmarkEnd w:id="1397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9" w:id="1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Фенілефрин (Phenylephrine)</w:t>
            </w:r>
          </w:p>
          <w:bookmarkEnd w:id="1398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0" w:id="1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1 мл</w:t>
            </w:r>
          </w:p>
          <w:bookmarkEnd w:id="1399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1" w:id="1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Фентаніл (Fentanyl)</w:t>
            </w:r>
          </w:p>
          <w:bookmarkEnd w:id="1400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2" w:id="1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0,05 мг/мл по 2 мл в ампулах</w:t>
            </w:r>
          </w:p>
          <w:bookmarkEnd w:id="1401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3" w:id="1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Фуросемід (Furosemide)</w:t>
            </w:r>
          </w:p>
          <w:bookmarkEnd w:id="1402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4" w:id="1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ін'єкції: 10 мг/мл по 2 мл в ампулах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таблетки: 40 мг</w:t>
            </w:r>
          </w:p>
          <w:bookmarkEnd w:id="1403"/>
        </w:tc>
      </w:tr>
      <w:tr>
        <w:trPr>
          <w:trHeight w:val="45" w:hRule="atLeast"/>
        </w:trPr>
        <w:tc>
          <w:tcPr>
            <w:tcW w:w="5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5" w:id="1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Хлоргексидин (Chlorhexidine)</w:t>
            </w:r>
          </w:p>
          <w:bookmarkEnd w:id="1404"/>
        </w:tc>
        <w:tc>
          <w:tcPr>
            <w:tcW w:w="45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6" w:id="1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розчин: 0,05 % (біглюконат)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розчин/гель: 4 %</w:t>
            </w:r>
          </w:p>
          <w:bookmarkEnd w:id="1405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60"/>
        <w:gridCol w:w="8430"/>
      </w:tblGrid>
      <w:tr>
        <w:trPr>
          <w:trHeight w:val="30" w:hRule="atLeast"/>
        </w:trPr>
        <w:tc>
          <w:tcPr>
            <w:tcW w:w="1260" w:type="dxa"/>
            <w:tcBorders/>
            <w:vAlign w:val="top"/>
          </w:tcPr>
          <w:bookmarkStart w:name="1407" w:id="1406"/>
          <w:p>
            <w:pPr>
              <w:spacing w:after="0"/>
              <w:ind w:left="0"/>
              <w:jc w:val="left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Примітка.</w:t>
            </w:r>
          </w:p>
          <w:bookmarkEnd w:id="1406"/>
        </w:tc>
        <w:tc>
          <w:tcPr>
            <w:tcW w:w="8430" w:type="dxa"/>
            <w:tcBorders/>
            <w:vAlign w:val="top"/>
          </w:tcPr>
          <w:bookmarkStart w:name="1408" w:id="1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 цьому переліку застосовуються такі позначки:</w:t>
            </w:r>
          </w:p>
          <w:bookmarkEnd w:id="1407"/>
          <w:bookmarkStart w:name="1409" w:id="1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"[сп]" - означає, що лікарський засіб вимагає спеціалізованого діагностичного або спостережного обладнання, та/або спеціалізованої медичної допомоги, та/або підготовки фахівців для використання у дітей;</w:t>
            </w:r>
          </w:p>
          <w:bookmarkEnd w:id="1408"/>
          <w:bookmarkStart w:name="1410" w:id="14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"[д]" - означає, що наявні спеціальні вказівки для обмеження використання для дітей;</w:t>
            </w:r>
          </w:p>
          <w:bookmarkEnd w:id="1409"/>
          <w:bookmarkStart w:name="1411" w:id="1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"(*)" та "(**)" - означає, що особливості застосування лікарського засобу встановлюються МОЗ.</w:t>
            </w:r>
          </w:p>
          <w:bookmarkEnd w:id="1410"/>
        </w:tc>
      </w:tr>
    </w:tbl>
    <w:p>
      <w:pPr>
        <w:spacing/>
        <w:ind w:left="0"/>
        <w:jc w:val="left"/>
      </w:pPr>
      <w:r>
        <w:br/>
      </w:r>
    </w:p>
    <w:bookmarkStart w:name="1412" w:id="141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1411"/>
    <w:bookmarkStart w:name="1413" w:id="1412"/>
    <w:p>
      <w:pPr>
        <w:spacing w:after="0"/>
        <w:ind w:firstLine="240"/>
        <w:jc w:val="left"/>
      </w:pPr>
    </w:p>
    <w:bookmarkEnd w:id="1412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