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808c" w14:textId="e69808c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14 травня 2015 р. N 301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та визнання такими, що втратили чинність, деяких постанов Кабінету Міністрів України у зв'язку з прийняттям Закону України "Про запобігання корупції"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зв'язку з прийняттям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Внести до постанов Кабінету Міністрів України зміни, що додаються.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Визнати такими, що втратили чинність, постанови Кабінету Міністрів України згідно з переліком, що додається.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Ця постанова набирає чинності з дня опублікування, крім: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пункту 3, абзацу четвертого підпункту 1 та абзацу другого підпункту 2 пункту 4, підпункту 2 пункту 8, підпункту 2 пункту 9, підпункту 1 пункту 10, пункту 13, абзацу другого підпункту 1 пункту 14, підпунктів 7 і 8 пункту 15 змін, що вносяться до постанов Кабінету Міністрів України, затверджених цією постановою, та пунктів 6, 7, 9 і 10 (у частині визнання таким, що втратив чинність, пункту 8 змін, що вносяться до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4 вересня 2013 р. N 706</w:t>
      </w:r>
      <w:r>
        <w:rPr>
          <w:rFonts w:ascii="Arial"/>
          <w:b w:val="false"/>
          <w:i w:val="false"/>
          <w:color w:val="000000"/>
          <w:sz w:val="18"/>
        </w:rPr>
        <w:t xml:space="preserve">) переліку постанов Кабінету Міністрів України, що втратили чинність, затвердженого цією постановою, які набирають чинності з </w:t>
      </w:r>
      <w:r>
        <w:rPr>
          <w:rFonts w:ascii="Arial"/>
          <w:b w:val="false"/>
          <w:i w:val="false"/>
          <w:color w:val="000000"/>
          <w:sz w:val="18"/>
        </w:rPr>
        <w:t>початком роботи системи</w:t>
      </w:r>
      <w:r>
        <w:rPr>
          <w:rFonts w:ascii="Arial"/>
          <w:b w:val="false"/>
          <w:i w:val="false"/>
          <w:color w:val="000000"/>
          <w:sz w:val="18"/>
        </w:rPr>
        <w:t xml:space="preserve"> подання та оприлюднення декларацій осіб, уповноважених на виконання функцій держави або місцевого самоврядування,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пункту 5 та підпункту 3 пункту 18 змін, що вносяться до постанов Кабінету Міністрів України, затверджених цією постановою, які набирають чинності з 1 січня 2016 року.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3"/>
        </w:tc>
        <w:tc>
          <w:tcPr>
            <w:tcW w:w="4845" w:type="dxa"/>
            <w:tcBorders/>
            <w:vAlign w:val="center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ЯЦЕНЮК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54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bookmarkStart w:name="18" w:id="1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14 травня 2015 р. N 301</w:t>
      </w:r>
    </w:p>
    <w:bookmarkEnd w:id="17"/>
    <w:bookmarkStart w:name="19" w:id="1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>що вносяться до постанов Кабінету Міністрів України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У Положенні про проходження служби рядовим і начальницьким складом органів внутрішніх справ,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Української РСР від 29 липня 1991 р. N 114</w:t>
      </w:r>
      <w:r>
        <w:rPr>
          <w:rFonts w:ascii="Arial"/>
          <w:b w:val="false"/>
          <w:i w:val="false"/>
          <w:color w:val="000000"/>
          <w:sz w:val="18"/>
        </w:rPr>
        <w:t xml:space="preserve">, - із змінами, внесеними </w:t>
      </w:r>
      <w:r>
        <w:rPr>
          <w:rFonts w:ascii="Arial"/>
          <w:b w:val="false"/>
          <w:i w:val="false"/>
          <w:color w:val="000000"/>
          <w:sz w:val="18"/>
        </w:rPr>
        <w:t>постановами Кабінету Міністрів України від 8 червня 2005 р. N 428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2005 р., N 23, ст. 1283), </w:t>
      </w:r>
      <w:r>
        <w:rPr>
          <w:rFonts w:ascii="Arial"/>
          <w:b w:val="false"/>
          <w:i w:val="false"/>
          <w:color w:val="000000"/>
          <w:sz w:val="18"/>
        </w:rPr>
        <w:t>від 9 липня 2008 р. N 624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2008 р., N 51, ст. 1699), </w:t>
      </w:r>
      <w:r>
        <w:rPr>
          <w:rFonts w:ascii="Arial"/>
          <w:b w:val="false"/>
          <w:i w:val="false"/>
          <w:color w:val="000000"/>
          <w:sz w:val="18"/>
        </w:rPr>
        <w:t>від 2 листопада 2011 р. N 1126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85, ст. 3113), </w:t>
      </w:r>
      <w:r>
        <w:rPr>
          <w:rFonts w:ascii="Arial"/>
          <w:b w:val="false"/>
          <w:i w:val="false"/>
          <w:color w:val="000000"/>
          <w:sz w:val="18"/>
        </w:rPr>
        <w:t>від 23 травня 2012 р. N 412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39, ст. 1471), </w:t>
      </w:r>
      <w:r>
        <w:rPr>
          <w:rFonts w:ascii="Arial"/>
          <w:b w:val="false"/>
          <w:i w:val="false"/>
          <w:color w:val="000000"/>
          <w:sz w:val="18"/>
        </w:rPr>
        <w:t>від 5 грудня 2012 р. N 1137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93, ст. 3784), </w:t>
      </w:r>
      <w:r>
        <w:rPr>
          <w:rFonts w:ascii="Arial"/>
          <w:b w:val="false"/>
          <w:i w:val="false"/>
          <w:color w:val="000000"/>
          <w:sz w:val="18"/>
        </w:rPr>
        <w:t>від 4 вересня 2013 р. N 706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2013 р., N 76, ст. 2826), </w:t>
      </w:r>
      <w:r>
        <w:rPr>
          <w:rFonts w:ascii="Arial"/>
          <w:b w:val="false"/>
          <w:i w:val="false"/>
          <w:color w:val="000000"/>
          <w:sz w:val="18"/>
        </w:rPr>
        <w:t>від 18 червня 2014 р. N 186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51, ст. 1334), </w:t>
      </w:r>
      <w:r>
        <w:rPr>
          <w:rFonts w:ascii="Arial"/>
          <w:b w:val="false"/>
          <w:i w:val="false"/>
          <w:color w:val="000000"/>
          <w:sz w:val="18"/>
        </w:rPr>
        <w:t>від 23 липня 2014 р. N 285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61, ст. 1682) і </w:t>
      </w:r>
      <w:r>
        <w:rPr>
          <w:rFonts w:ascii="Arial"/>
          <w:b w:val="false"/>
          <w:i w:val="false"/>
          <w:color w:val="000000"/>
          <w:sz w:val="18"/>
        </w:rPr>
        <w:t>від 25 березня 2015 р. N 171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2015 р., N 28, ст. 812):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чотирнадцятий пункту 8 викласти в такій редакції: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"у зв'язку з набранням законної сили судовим рішенням щодо притягнення до відповідальності за вчинення адміністративного правопорушення, пов'язаного з корупцією, яким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самоврядування, чи кримінального правопорушення;";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підпункті "з" пункту 40 слова "другому" та "Закону України "Про засади запобігання і протидії корупції" замінити відповідно словами "четвертому" та "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підпункт "й" пунктів 63 і 64 викласти в такій редакції: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"й) у разі набрання законної сили рішенням суду щодо притягнення до відповідальності за вчинення адміністративного правопорушення, пов'язаного з корупцією, яким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самоврядування, чи кримінального правопорушення.";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пункт 67 викласти в такій редакції: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"67. Особи рядового або начальницького складу, притягнуті до відповідальності за вчинення адміністративного правопорушення, пов'язаного з корупцією, за яке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самоврядування, чи кримінального правопорушення, підлягають звільненню із служби в органах внутрішніх справ у триденний строк з дня надходження до органу внутрішніх справ копії відповідного судового рішення, яке набрало законної сили.";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5) у тексті Положення слова "безпосереднє підпорядкування" в усіх відмінках замінити словами "пряме підпорядкування" у відповідному відмінку.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Абзац четвертий підпункту "б" пункту 13 Положення про державну реєстрацію нормативно-правових актів міністерств та інших органів виконавчої влади,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28 грудня 1992 р. N 731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1993 р., N 1 - 2, ст. 28; 1994 р., N 10, ст. 250; Офіційний вісник України, 1998 р., N 42, ст. 1551; 2002 р., N 20, ст. 986; 2004 р., N 15, ст. 1047, N 27, ст. 1774, N 43, ст. 2840; 2005 р., N 42, ст. 2657; 2006 р., N 22, ст. 1655, N 50, ст. 3313; 2007 р., N 28, ст. 1107; 2008 р., N 25, ст. 770, N 28, ст. 896, N 95, ст. 3136; 2009 р., N 40, ст. 1355; 2011 р., N 84, ст. 3078; 2012 р., N 37, ст. 1381, N 92, ст. 3730; 2013 р., N 9, ст. 343, N 41, ст. 1470, N 84, ст. 3115), викласти в такій редакції:</w:t>
      </w:r>
    </w:p>
    <w:bookmarkEnd w:id="28"/>
    <w:bookmarkStart w:name="30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"містить норми, що призводять або можуть призвести до вчинення корупційних або пов'язаних з корупцією правопорушень;".</w:t>
      </w:r>
    </w:p>
    <w:bookmarkEnd w:id="29"/>
    <w:bookmarkStart w:name="31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Підпункт 23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 xml:space="preserve"> пункту 4 Типового положення про кадрову службу органу виконавчої влади,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серпня 1996 р. N 912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1996 р., N 16, ст. 434; Офіційний вісник України, 1998 р., N 52, ст. 1955; 2001 р., N 31, ст. 1401; 2003 р., N 35, ст. 1902; 2005 р., N 20, ст. 1080; 2007 р., N 46, ст. 1888; 2012 р., N 53, ст. 2134, N 65, ст. 2670), викласти в такій редакції: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"23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 xml:space="preserve">) здійснює організаційні заходи щодо своєчасного щорічного подання державними службовцями декларацій осіб, уповноважених на виконання функцій держави або місцевого самоврядування,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;".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У Порядку ведення особових справ державних службовців в органах виконавчої влади,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травня 1998 р. N 731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1998 р., N 21, ст. 764; 2001 р., N 4, ст. 134; 2007 р., N 72, ст. 2704; 2010 р., N 11, ст. 522; 2011 р., N 85, ст. 3113; 2012 р., N 53, ст. 2134, N 65, ст. 2670, N 71, ст. 2870; 2013 р., N 27, ст. 922, N 76, ст. 2826; 2015 р., N 28, ст. 812):</w:t>
      </w:r>
    </w:p>
    <w:bookmarkEnd w:id="32"/>
    <w:bookmarkStart w:name="3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розділі 1: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пункт 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викласти в такій редакції: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) медична довідка про стан здоров'я за формою, затвердженою МОЗ, щодо перебування особи на обліку в психоневрологічних або наркологічних закладах охорони здоров'я (у разі проходження особою спеціальної перевірки);";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пункт 3 виключити;</w:t>
      </w:r>
    </w:p>
    <w:bookmarkEnd w:id="36"/>
    <w:bookmarkStart w:name="38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розділі 3:</w:t>
      </w:r>
    </w:p>
    <w:bookmarkEnd w:id="37"/>
    <w:bookmarkStart w:name="39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третій виключити;</w:t>
      </w:r>
    </w:p>
    <w:bookmarkEnd w:id="38"/>
    <w:bookmarkStart w:name="40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четвертому слова "Про засади запобігання і протидії корупції" замінити словами "Про запобігання корупції".</w:t>
      </w:r>
    </w:p>
    <w:bookmarkEnd w:id="39"/>
    <w:bookmarkStart w:name="41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У Порядку формування державного замовлення на підготовку і підвищення кваліфікації працівників органів державної влади, органів місцевого самоврядування та органів військового управління Збройних Сил,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липня 1999 р. N 1262 "Про фінансове забезпечення підготовки і підвищення кваліфікації працівників органів державної влади, органів місцевого самоврядування та органів військового управління Збройних Сил"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29, ст. 1475; 2002 р., N 47, ст. 2137; 2003 р., N 23, ст. 1056; 2004 р., N 50, ст. 3283; 2007 р., N 37, ст. 1465; 2008 р., N 41, ст. 1356, N 100, ст. 3336; 2012 р., N 28, ст. 1047):</w:t>
      </w:r>
    </w:p>
    <w:bookmarkEnd w:id="40"/>
    <w:bookmarkStart w:name="42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пункті 2:</w:t>
      </w:r>
    </w:p>
    <w:bookmarkEnd w:id="41"/>
    <w:bookmarkStart w:name="43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третьому слова "запобігання і протидії корупції та" виключити;</w:t>
      </w:r>
    </w:p>
    <w:bookmarkEnd w:id="42"/>
    <w:bookmarkStart w:name="44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після абзацу третього новим абзацом такого змісту:</w:t>
      </w:r>
    </w:p>
    <w:bookmarkEnd w:id="43"/>
    <w:bookmarkStart w:name="45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"Державним замовником на підвищення кваліфікації працівників органів державної влади та органів місцевого самоврядування з питань, пов'язаних із запобіганням корупції, є Національне агентство з питань запобігання корупції.".</w:t>
      </w:r>
    </w:p>
    <w:bookmarkEnd w:id="44"/>
    <w:bookmarkStart w:name="46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з цим абзаци четвертий і п'ятий вважати відповідно абзацами п'ятим і шостим;</w:t>
      </w:r>
    </w:p>
    <w:bookmarkEnd w:id="45"/>
    <w:bookmarkStart w:name="47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12:</w:t>
      </w:r>
    </w:p>
    <w:bookmarkEnd w:id="46"/>
    <w:bookmarkStart w:name="48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третьому слова "запобігання і протидії корупції та" виключити;</w:t>
      </w:r>
    </w:p>
    <w:bookmarkEnd w:id="47"/>
    <w:bookmarkStart w:name="49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після абзацу третього новим абзацом такого змісту:</w:t>
      </w:r>
    </w:p>
    <w:bookmarkEnd w:id="48"/>
    <w:bookmarkStart w:name="50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"Пропозиції щодо підвищення кваліфікації працівників органів державної влади та органів місцевого самоврядування, посади яких належать до першої - сьомої категорії посад державних службовців та посадових осіб органів місцевого самоврядування, з питань, пов'язаних із запобіганням корупції, вносяться органами державної влади та органами місцевого самоврядування щороку до 15 квітня Національному агентству з питань запобігання корупції для їх узагальнення, формування заявки на включення до проекту державного замовлення на підвищення кваліфікації зазначеної категорії працівників у наступному році та подання її до 15 липня в установленому порядку Мінекономрозвитку.".</w:t>
      </w:r>
    </w:p>
    <w:bookmarkEnd w:id="49"/>
    <w:bookmarkStart w:name="51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з цим абзаци четвертий і п'ятий вважати відповідно абзацами п'ятим і шостим;</w:t>
      </w:r>
    </w:p>
    <w:bookmarkEnd w:id="50"/>
    <w:bookmarkStart w:name="52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абзац третій пункту 15 викласти в такій редакції:</w:t>
      </w:r>
    </w:p>
    <w:bookmarkEnd w:id="51"/>
    <w:bookmarkStart w:name="53" w:id="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"Національне агентство з питань запобігання корупції після затвердження Мінекономрозвитку розміщує і в установленому порядку забезпечує виконання державного замовлення на підвищення кваліфікації працівників органів державної влади та органів місцевого самоврядування, посади яких належать до першої - сьомої категорії посад державних службовців та посадових осіб органів місцевого самоврядування, з питань, пов'язаних із запобіганням корупції, в Національній академії державного управління при Президентові України, центрах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організацій, а також інших вищих навчальних закладах та закладах післядипломної освіти у разі отримання ними ліцензії на провадження діяльності з надання освітніх послуг.".</w:t>
      </w:r>
    </w:p>
    <w:bookmarkEnd w:id="52"/>
    <w:bookmarkStart w:name="54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В абзаці шостому пункту 3 Порядку призначення на посади та звільнення з посад керівників управлінь, відділів, інших структурних підрозділів місцевих державних адміністрацій,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29 липня 1999 р. N 1374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31, ст. 1613; 2010 р., N 11, ст. 522; 2011 р., N 85, ст. 3113; 2013 р., N 76, ст. 2826; 2015 р., N 28, ст. 812), слова "Про засади запобігання і протидії корупції" замінити словами "Про запобігання корупції".</w:t>
      </w:r>
    </w:p>
    <w:bookmarkEnd w:id="53"/>
    <w:bookmarkStart w:name="55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7. У Порядку проведення службового розслідування стосовно осіб, уповноважених на виконання функцій держави або місцевого самоврядування,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13 червня 2000 р. N 950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2000 р., N 24, ст. 1004; 2007 р., N 53, ст. 2168; 2009 р., N 47, ст. 1575; 2010 р., N 1, ст. 14; 2011 р., N 79, ст. 2912; 2012 р., N 71, ст. 2870; 2014 р., N 62, ст. 1711):</w:t>
      </w:r>
    </w:p>
    <w:bookmarkEnd w:id="54"/>
    <w:bookmarkStart w:name="56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пункті 1:</w:t>
      </w:r>
    </w:p>
    <w:bookmarkEnd w:id="55"/>
    <w:bookmarkStart w:name="57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третьому слова ", порушення етики поведінки" виключити;</w:t>
      </w:r>
    </w:p>
    <w:bookmarkEnd w:id="56"/>
    <w:bookmarkStart w:name="58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абзаци п'ятий і шостий викласти в такій редакції:</w:t>
      </w:r>
    </w:p>
    <w:bookmarkEnd w:id="57"/>
    <w:bookmarkStart w:name="59" w:id="5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"з метою виявлення причин та умов, що призвели до вчинення корупційного або пов'язаного з корупцією правопорушення чи невиконання вимог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в інший спосіб, за поданням спеціально уповноваженого суб'єкта у сфері протидії корупції або приписом Національного агентства з питань запобігання корупції за рішенням керівника органу, в якому працює особа, яка вчинила таке правопорушення.</w:t>
      </w:r>
    </w:p>
    <w:bookmarkEnd w:id="58"/>
    <w:bookmarkStart w:name="60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За анонімними повідомленнями, заявами та скаргами службове розслідування не проводиться, крім випадків, коли анонімне повідомлення стосується порушення вимог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та наведена в ньому інформація стосується конкретної особи, містить фактичні дані, які можуть бути перевірені.";</w:t>
      </w:r>
    </w:p>
    <w:bookmarkEnd w:id="59"/>
    <w:bookmarkStart w:name="61" w:id="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абзац другий пункту 2 виключити;</w:t>
      </w:r>
    </w:p>
    <w:bookmarkEnd w:id="60"/>
    <w:bookmarkStart w:name="62" w:id="6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пункт 3 після абзацу першого доповнити новим абзацом такого змісту:</w:t>
      </w:r>
    </w:p>
    <w:bookmarkEnd w:id="61"/>
    <w:bookmarkStart w:name="63" w:id="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"Якщо рішення щодо проведення службового розслідування приймається керівником органу на виконання припису Національного агентства з питань запобігання корупції, службове розслідування проводиться протягом десяти робочих днів з дня одержання такого припису.";</w:t>
      </w:r>
    </w:p>
    <w:bookmarkEnd w:id="62"/>
    <w:bookmarkStart w:name="64" w:id="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зв'язку з цим абзаци другий - п'ятий вважати відповідно абзацами третім - шостим;</w:t>
      </w:r>
    </w:p>
    <w:bookmarkEnd w:id="63"/>
    <w:bookmarkStart w:name="65" w:id="6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у пункті 4:</w:t>
      </w:r>
    </w:p>
    <w:bookmarkEnd w:id="64"/>
    <w:bookmarkStart w:name="66" w:id="6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третьому слова "корупційне правопорушення" замінити словами "правопорушення, пов'язане з корупцією";</w:t>
      </w:r>
    </w:p>
    <w:bookmarkEnd w:id="65"/>
    <w:bookmarkStart w:name="67" w:id="6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четвертому слова "корупційне правопорушення" замінити словами "правопорушення, пов'язане з корупцією,";</w:t>
      </w:r>
    </w:p>
    <w:bookmarkEnd w:id="66"/>
    <w:bookmarkStart w:name="68" w:id="6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5) абзац восьмий пункту 8 після слова "корупційного" доповнити словами "або пов'язаного з корупцією".</w:t>
      </w:r>
    </w:p>
    <w:bookmarkEnd w:id="67"/>
    <w:bookmarkStart w:name="69" w:id="6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8. У Порядку проведення конкурсу на заміщення вакантних посад державних службовців,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15 лютого 2002 р. N 169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8, ст. 351; 2004 р., N 46, ст. 3044; 2005 р., N 20, ст. 1080; 2009 р., N 39, ст. 1318; 2010 р., N 11, ст. 522; 2011 р., N 85, ст. 3113; 2012 р., N 39, ст. 1471, N 65, ст. 2670; 2015 р., N 28, ст. 812):</w:t>
      </w:r>
    </w:p>
    <w:bookmarkEnd w:id="68"/>
    <w:bookmarkStart w:name="70" w:id="6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п'ятому пункту 7 слово "безпосередньо" замінити словом "прямо";</w:t>
      </w:r>
    </w:p>
    <w:bookmarkEnd w:id="69"/>
    <w:bookmarkStart w:name="71" w:id="7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13:</w:t>
      </w:r>
    </w:p>
    <w:bookmarkEnd w:id="70"/>
    <w:bookmarkStart w:name="72" w:id="7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шостий виключити;</w:t>
      </w:r>
    </w:p>
    <w:bookmarkEnd w:id="71"/>
    <w:bookmarkStart w:name="73" w:id="7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абзацом такого змісту:</w:t>
      </w:r>
    </w:p>
    <w:bookmarkEnd w:id="72"/>
    <w:bookmarkStart w:name="74" w:id="7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.";</w:t>
      </w:r>
    </w:p>
    <w:bookmarkEnd w:id="73"/>
    <w:bookmarkStart w:name="75" w:id="7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пункті 21 слова "Про засади запобігання і протидії корупції" замінити словами "Про запобігання корупції".</w:t>
      </w:r>
    </w:p>
    <w:bookmarkEnd w:id="74"/>
    <w:bookmarkStart w:name="76" w:id="7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9. У Порядку проведення конкурсу для прийняття на дипломатичну службу,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16 листопада 2002 р. N 1754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47, ст. 2142; 2003 р., N 30, ст. 1546; 2010 р., N 11, ст. 522; 2011 р., N 85, ст. 3113; 2012 р., N 39, ст. 1471; 2015 р., N 28, ст. 812):</w:t>
      </w:r>
    </w:p>
    <w:bookmarkEnd w:id="75"/>
    <w:bookmarkStart w:name="77" w:id="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п'ятому пункту 5 слово "безпосередньо" замінити словом "прямо";</w:t>
      </w:r>
    </w:p>
    <w:bookmarkEnd w:id="76"/>
    <w:bookmarkStart w:name="78" w:id="7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10:</w:t>
      </w:r>
    </w:p>
    <w:bookmarkEnd w:id="77"/>
    <w:bookmarkStart w:name="79" w:id="7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шостий виключити;</w:t>
      </w:r>
    </w:p>
    <w:bookmarkEnd w:id="78"/>
    <w:bookmarkStart w:name="80" w:id="7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абзацом такого змісту:</w:t>
      </w:r>
    </w:p>
    <w:bookmarkEnd w:id="79"/>
    <w:bookmarkStart w:name="81" w:id="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.";</w:t>
      </w:r>
    </w:p>
    <w:bookmarkEnd w:id="80"/>
    <w:bookmarkStart w:name="82" w:id="8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в абзаці першому пункту 18 слова "Про засади запобігання і протидії корупції" замінити словами "Про запобігання корупції".</w:t>
      </w:r>
    </w:p>
    <w:bookmarkEnd w:id="81"/>
    <w:bookmarkStart w:name="83" w:id="8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10. У Положенні про проходження служби в Державній службі спеціального зв'язку та захисту інформації особами рядового і начальницького складу,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27 грудня 2006 р. N 1828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2007 р., N 1, ст. 22; 2008 р., N 22, ст. 637; 2009 р., N 58, ст. 2030; 2010 р., N 11, ст. 537; 2011 р., N 24, ст. 980, N 85, ст. 3113; 2012 р., N 39, ст. 1471, N 71, ст. 2870; 2013 р., N 29, ст. 997, N 45, ст. 1605, N 76, ст. 2826; 2015 р., N 28, ст. 812):</w:t>
      </w:r>
    </w:p>
    <w:bookmarkEnd w:id="82"/>
    <w:bookmarkStart w:name="84" w:id="8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третій пункту 3 викласти в такій редакції:</w:t>
      </w:r>
    </w:p>
    <w:bookmarkEnd w:id="83"/>
    <w:bookmarkStart w:name="85" w:id="8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"Для призначення на відповідну посаду громадяни подають декларацію особи, уповноваженої на виконання функцій держави або місцевого самоврядування, у порядку, визначеному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.";</w:t>
      </w:r>
    </w:p>
    <w:bookmarkEnd w:id="84"/>
    <w:bookmarkStart w:name="86" w:id="8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в абзаці п'ятому пункту 4 слова "корупційного правопорушення" замінити словами "правопорушення, пов'язаного з корупцією, або стягнення у виді позбавлення права обіймати посади або займатися діяльністю, що пов'язані з виконанням функцій держави або місцевого самоврядування";</w:t>
      </w:r>
    </w:p>
    <w:bookmarkEnd w:id="85"/>
    <w:bookmarkStart w:name="87" w:id="8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пункті 34:</w:t>
      </w:r>
    </w:p>
    <w:bookmarkEnd w:id="86"/>
    <w:bookmarkStart w:name="88" w:id="8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одинадцятий викласти в такій редакції:</w:t>
      </w:r>
    </w:p>
    <w:bookmarkEnd w:id="87"/>
    <w:bookmarkStart w:name="89" w:id="8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"негайно у випадку, передбаченому </w:t>
      </w:r>
      <w:r>
        <w:rPr>
          <w:rFonts w:ascii="Arial"/>
          <w:b w:val="false"/>
          <w:i w:val="false"/>
          <w:color w:val="000000"/>
          <w:sz w:val="18"/>
        </w:rPr>
        <w:t>частиною першою статті 24 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, - безпосереднього начальника та одного з визначених цим Законом спеціально уповноважених суб'єктів у сфері протидії корупції;";</w:t>
      </w:r>
    </w:p>
    <w:bookmarkEnd w:id="88"/>
    <w:bookmarkStart w:name="90" w:id="8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дванадцятому слова і цифру "частиною третьою статті 16 Закону України "Про правила етичної поведінки" замінити словами і цифрою "</w:t>
      </w:r>
      <w:r>
        <w:rPr>
          <w:rFonts w:ascii="Arial"/>
          <w:b w:val="false"/>
          <w:i w:val="false"/>
          <w:color w:val="000000"/>
          <w:sz w:val="18"/>
        </w:rPr>
        <w:t>частиною другою статті 24 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89"/>
    <w:bookmarkStart w:name="91" w:id="9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абзац третій пункту 35 після слова "корупційного" доповнити словами "або пов'язаного з корупцією";</w:t>
      </w:r>
    </w:p>
    <w:bookmarkEnd w:id="90"/>
    <w:bookmarkStart w:name="92" w:id="9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5) у підпункті 6 пункту 67:</w:t>
      </w:r>
    </w:p>
    <w:bookmarkEnd w:id="91"/>
    <w:bookmarkStart w:name="93" w:id="9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першому слова "абзаці другому" замінити словами "абзаці четвертому", а слова "Закону України "Про засади запобігання і протидії корупції" - словами "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92"/>
    <w:bookmarkStart w:name="94" w:id="9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другому реченні абзацу третього слово "безпосереднє" замінити словом "пряме";</w:t>
      </w:r>
    </w:p>
    <w:bookmarkEnd w:id="93"/>
    <w:bookmarkStart w:name="95" w:id="9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6) в абзаці десятому пункту 71 слова "корупційного правопорушення" замінити словами "правопорушення, пов'язаного з корупцією,";</w:t>
      </w:r>
    </w:p>
    <w:bookmarkEnd w:id="94"/>
    <w:bookmarkStart w:name="96" w:id="9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7) у другому реченні пункту 71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слова "корупційне правопорушення" замінити словами "правопорушення, пов'язане з корупцією";</w:t>
      </w:r>
    </w:p>
    <w:bookmarkEnd w:id="95"/>
    <w:bookmarkStart w:name="97" w:id="9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8) у пункті 92:</w:t>
      </w:r>
    </w:p>
    <w:bookmarkEnd w:id="96"/>
    <w:bookmarkStart w:name="98" w:id="9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підпункті 9 слова "корупційне правопорушення, пов'язане з порушенням обмежень, передбачених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засади запобігання і протидії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замінити словами "адміністративне правопорушення, пов'язане з корупцією, яким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самоврядування,";</w:t>
      </w:r>
    </w:p>
    <w:bookmarkEnd w:id="97"/>
    <w:bookmarkStart w:name="99" w:id="9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підпункті 10 слово "безпосереднім" замінити словом "прямим";</w:t>
      </w:r>
    </w:p>
    <w:bookmarkEnd w:id="98"/>
    <w:bookmarkStart w:name="100" w:id="9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 останньому абзаці слова "правопорушення, або невиконання норм "Закону України "Про засади запобігання і протидії корупції" замінити словами "або пов'язаного з корупцією правопорушення, чи невиконання норм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99"/>
    <w:bookmarkStart w:name="101" w:id="10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11. Підпункт 4 пункту 4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 листопада 2010 р. N 996 "Про забезпечення участі громадськості у формуванні та реалізації державної політики"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2010 р., N 84, ст. 2945), після слів "антикорупційну експертизу" доповнити словами "нормативно-правових актів та".</w:t>
      </w:r>
    </w:p>
    <w:bookmarkEnd w:id="100"/>
    <w:bookmarkStart w:name="102" w:id="10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12. У </w:t>
      </w:r>
      <w:r>
        <w:rPr>
          <w:rFonts w:ascii="Arial"/>
          <w:b w:val="false"/>
          <w:i w:val="false"/>
          <w:color w:val="000000"/>
          <w:sz w:val="18"/>
        </w:rPr>
        <w:t>постанові Кабінету Міністрів України від 16 листопада 2011 р. N 1195 "Про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91, ст. 3302):</w:t>
      </w:r>
    </w:p>
    <w:bookmarkEnd w:id="101"/>
    <w:bookmarkStart w:name="103" w:id="10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вступній частині постанови слова і цифри "частини третьої статті 8 Закону України "Про засади запобігання і протидії корупції" замінити словами і цифрами "</w:t>
      </w:r>
      <w:r>
        <w:rPr>
          <w:rFonts w:ascii="Arial"/>
          <w:b w:val="false"/>
          <w:i w:val="false"/>
          <w:color w:val="000000"/>
          <w:sz w:val="18"/>
        </w:rPr>
        <w:t>частини третьої статті 23 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102"/>
    <w:bookmarkStart w:name="104" w:id="10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1 Порядку, затвердженого зазначеною постановою, слова і цифри "пункті 1 та підпунктах "а" і "б" пункту 2 частини першої статті 4 Закону України "Про засади запобігання і протидії корупції" замінити словами і цифрами "</w:t>
      </w:r>
      <w:r>
        <w:rPr>
          <w:rFonts w:ascii="Arial"/>
          <w:b w:val="false"/>
          <w:i w:val="false"/>
          <w:color w:val="000000"/>
          <w:sz w:val="18"/>
        </w:rPr>
        <w:t>пунктах 1</w:t>
      </w:r>
      <w:r>
        <w:rPr>
          <w:rFonts w:ascii="Arial"/>
          <w:b w:val="false"/>
          <w:i w:val="false"/>
          <w:color w:val="000000"/>
          <w:sz w:val="18"/>
        </w:rPr>
        <w:t xml:space="preserve"> і </w:t>
      </w:r>
      <w:r>
        <w:rPr>
          <w:rFonts w:ascii="Arial"/>
          <w:b w:val="false"/>
          <w:i w:val="false"/>
          <w:color w:val="000000"/>
          <w:sz w:val="18"/>
        </w:rPr>
        <w:t>2 частини першої статті 3 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03"/>
    <w:bookmarkStart w:name="105" w:id="10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13. Абзац шостий пункту 5 Порядку призначення на посади та звільнення з посад керівників територіальних органів міністерств та інших центральних органів виконавчої влади,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січня 2012 р. N 45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9, ст. 321; 2014 р., N 4, ст. 110), виключити.</w:t>
      </w:r>
    </w:p>
    <w:bookmarkEnd w:id="104"/>
    <w:bookmarkStart w:name="106" w:id="10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14. У Порядку розгляду питань, пов'язаних з підготовкою і внесенням подань щодо осіб, призначення на посаду та звільнення з посади яких здійснюється Верховною Радою України, Президентом України або Кабінетом Міністрів України чи погоджується з Кабінетом Міністрів України,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11 квітня 2012 р. N 298 "Деякі питання, пов'язані з підготовкою і внесенням подань щодо осіб, призначення на посаду та звільнення з посади яких здійснюється Верховною Радою України, Президентом України або Кабінетом Міністрів України чи погоджується з Кабінетом Міністрів України"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30, ст. 1107, N 71, ст. 2870; 2014 р., N 85, ст. 2403; 2015 р., N 28, ст. 812):</w:t>
      </w:r>
    </w:p>
    <w:bookmarkEnd w:id="105"/>
    <w:bookmarkStart w:name="107" w:id="10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пункті 9:</w:t>
      </w:r>
    </w:p>
    <w:bookmarkEnd w:id="106"/>
    <w:bookmarkStart w:name="108" w:id="10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10 виключити;</w:t>
      </w:r>
    </w:p>
    <w:bookmarkEnd w:id="107"/>
    <w:bookmarkStart w:name="109" w:id="10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підпункті 11 слова "Про засади запобігання і протидії корупції" замінити словами "Про запобігання корупції";</w:t>
      </w:r>
    </w:p>
    <w:bookmarkEnd w:id="108"/>
    <w:bookmarkStart w:name="110" w:id="10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назві та абзаці першому додатка 2 до Порядку слова "Про засади запобігання і протидії корупції" замінити словами "Про запобігання корупції".</w:t>
      </w:r>
    </w:p>
    <w:bookmarkEnd w:id="109"/>
    <w:bookmarkStart w:name="111" w:id="1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15. У Положенні про порядок проходження служби цивільного захисту особами рядового і начальницького складу,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11 липня 2013 р. N 593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2013 р., N 67, ст. 2436; 2015 р., N 28, ст. 812):</w:t>
      </w:r>
    </w:p>
    <w:bookmarkEnd w:id="110"/>
    <w:bookmarkStart w:name="112" w:id="1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другий пункту 27 після слова "корупційного" доповнити словами "або пов'язаного з корупцією";</w:t>
      </w:r>
    </w:p>
    <w:bookmarkEnd w:id="111"/>
    <w:bookmarkStart w:name="113" w:id="1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36 слова "на якого протягом останнього року накладалося адміністративне стягнення за вчинення корупційного правопорушення" замінити словами "на якого за вчинення правопорушення, пов'язаного з корупцією,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самоврядування";</w:t>
      </w:r>
    </w:p>
    <w:bookmarkEnd w:id="112"/>
    <w:bookmarkStart w:name="114" w:id="1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підпункті 7 пункту 62:</w:t>
      </w:r>
    </w:p>
    <w:bookmarkEnd w:id="113"/>
    <w:bookmarkStart w:name="115" w:id="1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 абзаці першому слова і цифру "абзаці третьому частини першої статті 1 Закону України "Про засади запобігання і протидії корупції" замінити словами і цифрою "абзаці четвертому </w:t>
      </w:r>
      <w:r>
        <w:rPr>
          <w:rFonts w:ascii="Arial"/>
          <w:b w:val="false"/>
          <w:i w:val="false"/>
          <w:color w:val="000000"/>
          <w:sz w:val="18"/>
        </w:rPr>
        <w:t>частини першої статті 1 Закону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114"/>
    <w:bookmarkStart w:name="116" w:id="1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другому реченні абзацу третього слово "безпосереднє" замінити словом "пряме";</w:t>
      </w:r>
    </w:p>
    <w:bookmarkEnd w:id="115"/>
    <w:bookmarkStart w:name="117" w:id="1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в абзаці другому пункту 86 слова "корупційне правопорушення" замінити словами "правопорушення, пов'язане з корупцією";</w:t>
      </w:r>
    </w:p>
    <w:bookmarkEnd w:id="116"/>
    <w:bookmarkStart w:name="118" w:id="1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5) в абзаці першому пунктів 154 і 178 слова "корупційне правопорушення, пов'язане з порушенням обмежень, передбачених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засади запобігання і протидії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замінити словами "правопорушення, пов'язане з корупцією, яким накладено стягнення у виді позбавлення права обіймати посади або займатися діяльністю, що пов'язані з виконанням функцій держави або місцевого самоврядування";</w:t>
      </w:r>
    </w:p>
    <w:bookmarkEnd w:id="117"/>
    <w:bookmarkStart w:name="119" w:id="1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6) у підпункті 10 пункту 176 слово "безпосереднім" замінити словом "прямим";</w:t>
      </w:r>
    </w:p>
    <w:bookmarkEnd w:id="118"/>
    <w:bookmarkStart w:name="120" w:id="1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7) у пункті 197:</w:t>
      </w:r>
    </w:p>
    <w:bookmarkEnd w:id="119"/>
    <w:bookmarkStart w:name="121" w:id="1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восьмий виключити;</w:t>
      </w:r>
    </w:p>
    <w:bookmarkEnd w:id="120"/>
    <w:bookmarkStart w:name="122" w:id="1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абзацом такого змісту:</w:t>
      </w:r>
    </w:p>
    <w:bookmarkEnd w:id="121"/>
    <w:bookmarkStart w:name="123" w:id="1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"Кандидат подає декларацію особи, уповноваженої на виконання функцій держави або місцевого самоврядування, у порядку, визначеному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.";</w:t>
      </w:r>
    </w:p>
    <w:bookmarkEnd w:id="122"/>
    <w:bookmarkStart w:name="124" w:id="1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8) абзац шістнадцятий пункту 208 виключити;</w:t>
      </w:r>
    </w:p>
    <w:bookmarkEnd w:id="123"/>
    <w:bookmarkStart w:name="125" w:id="1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9) у тексті Положення слова "Закон України "Про засади запобігання і протидії корупції" в усіх відмінках замінити словами "</w:t>
      </w:r>
      <w:r>
        <w:rPr>
          <w:rFonts w:ascii="Arial"/>
          <w:b w:val="false"/>
          <w:i w:val="false"/>
          <w:color w:val="000000"/>
          <w:sz w:val="18"/>
        </w:rPr>
        <w:t>Закон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у відповідному відмінку.</w:t>
      </w:r>
    </w:p>
    <w:bookmarkEnd w:id="124"/>
    <w:bookmarkStart w:name="126" w:id="1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16. У Типовому положенні про уповноважений підрозділ (особу) з питань запобігання та виявлення корупції,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4 вересня 2013 р. N 706 "Питання запобігання та виявлення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2013 р., N 76, ст. 2826; 2014 р., N 62, ст. 1711):</w:t>
      </w:r>
    </w:p>
    <w:bookmarkEnd w:id="125"/>
    <w:bookmarkStart w:name="127" w:id="1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пункті 2 слова "Законі України "Про засади запобігання і протидії корупції" замінити словами "</w:t>
      </w:r>
      <w:r>
        <w:rPr>
          <w:rFonts w:ascii="Arial"/>
          <w:b w:val="false"/>
          <w:i w:val="false"/>
          <w:color w:val="000000"/>
          <w:sz w:val="18"/>
        </w:rPr>
        <w:t>Законі України "Про запобігання корупції"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126"/>
    <w:bookmarkStart w:name="128" w:id="1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підпункт 5 пункту 4 виключити;</w:t>
      </w:r>
    </w:p>
    <w:bookmarkEnd w:id="127"/>
    <w:bookmarkStart w:name="129" w:id="1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пункті 5:</w:t>
      </w:r>
    </w:p>
    <w:bookmarkEnd w:id="128"/>
    <w:bookmarkStart w:name="130" w:id="1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4 викласти в такій редакції:</w:t>
      </w:r>
    </w:p>
    <w:bookmarkEnd w:id="129"/>
    <w:bookmarkStart w:name="131" w:id="1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"4) надає допомогу в заповненні декларацій особи, уповноваженої на виконання функцій держави або місцевого самоврядування;";</w:t>
      </w:r>
    </w:p>
    <w:bookmarkEnd w:id="130"/>
    <w:bookmarkStart w:name="132" w:id="1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5 виключити;</w:t>
      </w:r>
    </w:p>
    <w:bookmarkEnd w:id="131"/>
    <w:bookmarkStart w:name="133" w:id="1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підпункті 6 після слів "вчинення корупційних" доповнити словами "або пов'язаних з корупцією", а слова "а також ознак правопорушення за результатами перевірок декларацій про майно, доходи, витрати і зобов'язання фінансового характеру," виключити;</w:t>
      </w:r>
    </w:p>
    <w:bookmarkEnd w:id="132"/>
    <w:bookmarkStart w:name="134" w:id="1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10 після слова "корупційних" доповнити словами "або пов'язаних з корупцією";</w:t>
      </w:r>
    </w:p>
    <w:bookmarkEnd w:id="133"/>
    <w:bookmarkStart w:name="135" w:id="1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у підпункті 2 пункту 7 слова ", а також щодо виявлених логічних та арифметичних помилок у деклараціях про майно, доходи, витрати і зобов'язання фінансового характеру" виключити;</w:t>
      </w:r>
    </w:p>
    <w:bookmarkEnd w:id="134"/>
    <w:bookmarkStart w:name="136" w:id="1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5) в абзаці першому пункту 8 слова "правопорушення або" замінити словами "або пов'язаного з корупцією правопорушення чи";</w:t>
      </w:r>
    </w:p>
    <w:bookmarkEnd w:id="135"/>
    <w:bookmarkStart w:name="137" w:id="1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6) підпункт 1 пункту 9 після слова "корупційних" доповнити словами "або пов'язаних з корупцією".</w:t>
      </w:r>
    </w:p>
    <w:bookmarkEnd w:id="136"/>
    <w:bookmarkStart w:name="138" w:id="1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17. У пункті 4 Положення про Міністерство юстиції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липня 2014 р. N 228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54, ст. 1455, N 85, ст. 2412; 2015 р., N 6, ст. 127):</w:t>
      </w:r>
    </w:p>
    <w:bookmarkEnd w:id="137"/>
    <w:bookmarkStart w:name="139" w:id="1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підпункт 6 після слова "корупційних" доповнити словами "та пов'язаних з корупцією";</w:t>
      </w:r>
    </w:p>
    <w:bookmarkEnd w:id="138"/>
    <w:bookmarkStart w:name="140" w:id="1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підпункт 7 виключити.</w:t>
      </w:r>
    </w:p>
    <w:bookmarkEnd w:id="139"/>
    <w:bookmarkStart w:name="141" w:id="1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18. У пункті 4 Положення про Національне агентство України з питань державної служби,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 жовтня 2014 р. N 500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81, ст. 2288; 2015 р., N 28, ст. 812):</w:t>
      </w:r>
    </w:p>
    <w:bookmarkEnd w:id="140"/>
    <w:bookmarkStart w:name="142" w:id="1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підпункті 15 слова "Законів України "Про державну службу" і "Про засади запобігання і протидії корупції", здійснює заходи щодо запобігання проявам корупції серед державних службовців та посадових осіб місцевого самоврядування" замінити словами "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державну службу"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141"/>
    <w:bookmarkStart w:name="143" w:id="1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підпункті 16 слова ", а також фактів порушення етики поведінки державного службовця" виключити;</w:t>
      </w:r>
    </w:p>
    <w:bookmarkEnd w:id="142"/>
    <w:bookmarkStart w:name="144" w:id="1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підпункти 17 і 18 виключити.</w:t>
      </w:r>
    </w:p>
    <w:bookmarkEnd w:id="143"/>
    <w:bookmarkStart w:name="145" w:id="1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4"/>
    <w:bookmarkStart w:name="146" w:id="14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14 травня 2015 р. N 301</w:t>
      </w:r>
    </w:p>
    <w:bookmarkEnd w:id="145"/>
    <w:bookmarkStart w:name="147" w:id="14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 xml:space="preserve"> постанов Кабінету Міністрів України, що втратили чинність</w:t>
      </w:r>
    </w:p>
    <w:bookmarkEnd w:id="146"/>
    <w:bookmarkStart w:name="148" w:id="1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2 червня 2003 р. N 828 "Про заходи щодо підвищення кваліфікації працівників органів державної влади та органів місцевого самоврядування з питань запобігання і протидії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2003 р., N 23, ст. 1056).</w:t>
      </w:r>
    </w:p>
    <w:bookmarkEnd w:id="147"/>
    <w:bookmarkStart w:name="149" w:id="1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18 жовтня 2006 р. N 1436 "Про внесення змін до постанов Кабінету Міністрів України від 14 липня 1999 р. N 1262 і від 2 червня 2003 р. N 828"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42, ст. 2815) у частині внесення змін до Порядку підвищення кваліфікації працівників органів державної влади та органів місцевого самоврядування з питань боротьби з корупцією,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червня 2003 р. N 828 "Про заходи щодо підвищення кваліфікації працівників органів державної влади та органів місцевого самоврядування з питань боротьби з корупцією"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2003 р., N 23, ст. 1056).</w:t>
      </w:r>
    </w:p>
    <w:bookmarkEnd w:id="148"/>
    <w:bookmarkStart w:name="150" w:id="1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Абзац третій постановляючої частини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27 грудня 2008 р. N 1145 "Про доповнення порядків, затверджених постановами Кабінету Міністрів України від 14 липня 1999 р. N 1262 і від 2 червня 2003 р. N 828"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2008 р., N 100, ст. 3336).</w:t>
      </w:r>
    </w:p>
    <w:bookmarkEnd w:id="149"/>
    <w:bookmarkStart w:name="151" w:id="1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12 жовтня 2011 р. N 1072 "Про затвердження Порядку інформування Національного агентства з питань державної служби про осіб, уповноважених на виконання функцій держави або місцевого самоврядування, які звільнені у зв'язку з притягненням до відповідальності за корупційне правопорушення"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81, ст. 2978).</w:t>
      </w:r>
    </w:p>
    <w:bookmarkEnd w:id="150"/>
    <w:bookmarkStart w:name="152" w:id="1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20 жовтня 2011 р. N 1094 "Про затвердження Порядку підготовки та оприлюднення звіту про результати проведення заходів щодо запобігання і протидії корупції"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84, ст. 3064).</w:t>
      </w:r>
    </w:p>
    <w:bookmarkEnd w:id="151"/>
    <w:bookmarkStart w:name="153" w:id="1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11 січня 2012 р. N 16 "Про затвердження Порядку зберігання документів і використання відомостей, зазначених у декларації про майно, доходи, витрати і зобов'язання фінансового характеру, та відомостей щодо відкриття валютного рахунка в установі банку-нерезидента"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4, ст. 152).</w:t>
      </w:r>
    </w:p>
    <w:bookmarkEnd w:id="152"/>
    <w:bookmarkStart w:name="154" w:id="1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7.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8 лютого 2012 р. N 64 "Про виготовлення бланків декларації про майно, доходи, витрати і зобов'язання фінансового характеру"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11, ст. 405).</w:t>
      </w:r>
    </w:p>
    <w:bookmarkEnd w:id="153"/>
    <w:bookmarkStart w:name="155" w:id="1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8. Пункт 2 змін, що вносяться до постанов Кабінету Міністрів України від 14 липня 1999 р. N 1262 і від 2 червня 2003 р. N 828,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5 квітня 2012 р. N 287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28, ст. 1047).</w:t>
      </w:r>
    </w:p>
    <w:bookmarkEnd w:id="154"/>
    <w:bookmarkStart w:name="156" w:id="1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9. Пункт 70 змін, що вносяться до постанов Кабінету Міністрів України у зв'язку з прийняттям Кримінального процесуального кодексу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19 вересня 2012 р. N 868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71, ст. 2870).</w:t>
      </w:r>
    </w:p>
    <w:bookmarkEnd w:id="155"/>
    <w:bookmarkStart w:name="157" w:id="1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10. </w:t>
      </w:r>
      <w:r>
        <w:rPr>
          <w:rFonts w:ascii="Arial"/>
          <w:b w:val="false"/>
          <w:i w:val="false"/>
          <w:color w:val="000000"/>
          <w:sz w:val="18"/>
        </w:rPr>
        <w:t>Пункти 6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7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 змін, що вносяться до постанов Кабінету Міністрів України</w:t>
      </w:r>
      <w:r>
        <w:rPr>
          <w:rFonts w:ascii="Arial"/>
          <w:b w:val="false"/>
          <w:i w:val="false"/>
          <w:color w:val="000000"/>
          <w:sz w:val="18"/>
        </w:rPr>
        <w:t>, затверджених постановою Кабінету Міністрів України від 4 вересня 2013 р. N 706 "Питання запобігання та виявлення корупції" (Офіційний вісник України, 2013 р., N 76, ст. 2826).</w:t>
      </w:r>
    </w:p>
    <w:bookmarkEnd w:id="156"/>
    <w:bookmarkStart w:name="158" w:id="15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57"/>
    <w:bookmarkStart w:name="159" w:id="158"/>
    <w:p>
      <w:pPr>
        <w:spacing w:after="0"/>
        <w:ind w:firstLine="240"/>
        <w:jc w:val="left"/>
      </w:pPr>
    </w:p>
    <w:bookmarkEnd w:id="15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