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e1be" w14:textId="d7be1be">
      <w:pPr>
        <w:spacing w:after="0"/>
        <w:ind w:left="0"/>
        <w:jc w:val="center"/>
        <w15:collapsed w:val="false"/>
      </w:pPr>
      <w:bookmarkStart w:name="3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4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5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6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8 грудня 2006 р. N 1686</w:t>
      </w:r>
    </w:p>
    <w:bookmarkEnd w:id="3"/>
    <w:bookmarkStart w:name="7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8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Державної типової програми реабілітації осіб з інвалідністю</w:t>
      </w:r>
    </w:p>
    <w:bookmarkEnd w:id="5"/>
    <w:bookmarkStart w:name="3638" w:id="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(назва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19.02.2020 р. N 132)</w:t>
      </w:r>
    </w:p>
    <w:bookmarkEnd w:id="6"/>
    <w:bookmarkStart w:name="1894" w:id="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31 березня 2015 року N 157,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13 липня 2016 року N 421,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26 липня 2018 року N 587,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 лютого 2020 року N 132,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15 вересня 2021 року N 991,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 грудня 2022 року N 1350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16 Закону України "Про реабілітацію осіб з інвалідністю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 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8"/>
    <w:bookmarkStart w:name="3675" w:id="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(вступна частина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19.02.2020 р. N 132)</w:t>
      </w:r>
    </w:p>
    <w:bookmarkEnd w:id="9"/>
    <w:bookmarkStart w:name="10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Державну типову програму реабілітації осіб з інвалідністю (далі - Програма), що додається.</w:t>
      </w:r>
    </w:p>
    <w:bookmarkEnd w:id="10"/>
    <w:bookmarkStart w:name="3640" w:id="1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1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19.02.2020 р. N 132)</w:t>
      </w:r>
    </w:p>
    <w:bookmarkEnd w:id="11"/>
    <w:bookmarkStart w:name="11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Міністерству охорони здоров'я:</w:t>
      </w:r>
    </w:p>
    <w:bookmarkEnd w:id="12"/>
    <w:bookmarkStart w:name="12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разом з Міністерством соціальної політики розробити на основі визначених Програмою критеріїв та вимог до реабілітаційних заходів проект Положення про індивідуальну програму реабілітації особи з інвалідністю та внести його на розгляд Кабінету Міністрів України;</w:t>
      </w:r>
    </w:p>
    <w:bookmarkEnd w:id="13"/>
    <w:bookmarkStart w:name="1895" w:id="1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другий пункту 2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 від 31.03.2015 р. N 157,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19.02.2020 р. N 132)</w:t>
      </w:r>
    </w:p>
    <w:bookmarkEnd w:id="14"/>
    <w:bookmarkStart w:name="13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разом з Міністерством освіти і науки, Міністерством культури, Міністерством молоді та спорту, Радою міністрів Автономної Республіки Крим, обласними, Київською та Севастопольською міськими державними адміністраціями, органами місцевого самоврядування забезпечити виконання Програми.</w:t>
      </w:r>
    </w:p>
    <w:bookmarkEnd w:id="15"/>
    <w:bookmarkStart w:name="1896" w:id="1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третій пункту 2 у редакції постанови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31.03.2015 р. N 157)</w:t>
      </w:r>
    </w:p>
    <w:bookmarkEnd w:id="16"/>
    <w:bookmarkStart w:name="14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5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8"/>
        </w:tc>
        <w:tc>
          <w:tcPr>
            <w:tcW w:w="4845" w:type="dxa"/>
            <w:tcBorders/>
            <w:vAlign w:val="center"/>
          </w:tcPr>
          <w:bookmarkStart w:name="16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ЯНУКОВИЧ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9"/>
        </w:tc>
      </w:tr>
    </w:tbl>
    <w:p>
      <w:pPr>
        <w:spacing/>
        <w:ind w:left="0"/>
        <w:jc w:val="left"/>
      </w:pPr>
      <w:r>
        <w:br/>
      </w:r>
    </w:p>
    <w:bookmarkStart w:name="17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26</w:t>
      </w:r>
    </w:p>
    <w:bookmarkEnd w:id="20"/>
    <w:bookmarkStart w:name="18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1"/>
    <w:bookmarkStart w:name="19" w:id="2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від 8 грудня 2006 р. N 1686 </w:t>
      </w:r>
    </w:p>
    <w:bookmarkEnd w:id="22"/>
    <w:bookmarkStart w:name="20" w:id="23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ДЕРЖАВНА</w:t>
      </w:r>
      <w:r>
        <w:br/>
      </w:r>
      <w:r>
        <w:rPr>
          <w:rFonts w:ascii="Arial"/>
          <w:color w:val="000000"/>
          <w:sz w:val="27"/>
        </w:rPr>
        <w:t>типова програма реабілітації осіб з інвалідністю</w:t>
      </w:r>
    </w:p>
    <w:bookmarkEnd w:id="23"/>
    <w:bookmarkStart w:name="3642" w:id="2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(назва Програми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19.02.2020 р. N 132)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3645" w:id="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 тексті Програми слова "інвалід" (крім офіційного найменування "Фонд соціального захисту інвалідів") і "дитина-інвалід" в усіх відмінках і формах числа замінено словами "особа з інвалідністю" і "дитина з інвалідністю" у відповідному відмінку і числі згідно з постановою Кабінету Міністрів України від 19 лютого 2020 року N 132)</w:t>
            </w:r>
          </w:p>
          <w:bookmarkEnd w:id="25"/>
        </w:tc>
      </w:tr>
    </w:tbl>
    <w:p>
      <w:pPr>
        <w:spacing/>
        <w:ind w:left="0"/>
        <w:jc w:val="left"/>
      </w:pPr>
      <w:r>
        <w:br/>
      </w:r>
    </w:p>
    <w:bookmarkStart w:name="21" w:id="2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Загальна частина</w:t>
      </w:r>
    </w:p>
    <w:bookmarkEnd w:id="26"/>
    <w:bookmarkStart w:name="22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Ця Програма спрямована на забезпечення системного підходу до організації реабілітації, послідовності і наступності в проведенні багатопрофільних реабілітаційних заходів і установлення контролю за якістю реабілітаційних послуг.</w:t>
      </w:r>
    </w:p>
    <w:bookmarkEnd w:id="27"/>
    <w:bookmarkStart w:name="1897" w:id="2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перший розділу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31.03.2015 р. N 157)</w:t>
      </w:r>
    </w:p>
    <w:bookmarkEnd w:id="28"/>
    <w:bookmarkStart w:name="23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На даний час в Україні налічується близько 3 млн. осіб з інвалідністю, у тому числі 170 тис. дітей з інвалідністю. Частка осіб цієї категорії в загальній структурі населення становить близько 5 відсотків.</w:t>
      </w:r>
    </w:p>
    <w:bookmarkEnd w:id="29"/>
    <w:bookmarkStart w:name="1898" w:id="3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другий розділу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31.03.2015 р. N 157)</w:t>
      </w:r>
    </w:p>
    <w:bookmarkEnd w:id="30"/>
    <w:bookmarkStart w:name="24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Стандартні правила забезпечення рівних можливостей для осіб з інвалідністю, затверджені </w:t>
      </w:r>
      <w:r>
        <w:rPr>
          <w:rFonts w:ascii="Arial"/>
          <w:b w:val="false"/>
          <w:i w:val="false"/>
          <w:color w:val="000000"/>
          <w:sz w:val="18"/>
        </w:rPr>
        <w:t>Резолюцією Генеральної Асамблеї ООН від 20 грудня 1993 р. N 48/96</w:t>
      </w:r>
      <w:r>
        <w:rPr>
          <w:rFonts w:ascii="Arial"/>
          <w:b w:val="false"/>
          <w:i w:val="false"/>
          <w:color w:val="000000"/>
          <w:sz w:val="18"/>
        </w:rPr>
        <w:t>, передбачають рівні стартові можливості для всіх осіб незалежно від їх психофізичного розвитку, стану здоров'я, віку, статі, соціально-економічного статусу і визначають такі цільові сфери - доступність до матеріального оточення, інформації та комунікацій, освіти, зайнятість, підтримка доходів і соціальне забезпечення, сімейне життя і свобода особистості, культура, відпочинок, спорт і релігія.</w:t>
      </w:r>
    </w:p>
    <w:bookmarkEnd w:id="31"/>
    <w:bookmarkStart w:name="25" w:id="32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Мета і основні завдання Програми</w:t>
      </w:r>
    </w:p>
    <w:bookmarkEnd w:id="32"/>
    <w:bookmarkStart w:name="26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Метою Програми є визначення гарантованих державою переліків реабілітаційних послуг, технічних та інших засобів реабілітації, виробів медичного призначення, що надаються особі з інвалідністю чи дитині з інвалідністю з урахуванням фактичних потреб залежно від віку, статі, виду захворювання (каліцтва) безоплатно або на пільгових умовах.</w:t>
      </w:r>
    </w:p>
    <w:bookmarkEnd w:id="33"/>
    <w:bookmarkStart w:name="27" w:id="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Для досягнення мети Програми необхідно забезпечити виконання таких завдань:</w:t>
      </w:r>
    </w:p>
    <w:bookmarkEnd w:id="34"/>
    <w:bookmarkStart w:name="28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реалізація особами з інвалідністю їх конституційних прав;</w:t>
      </w:r>
    </w:p>
    <w:bookmarkEnd w:id="35"/>
    <w:bookmarkStart w:name="29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проведення державної політики у сфері реабілітації осіб з інвалідністю, сприяння їх широкій інтеграції у суспільство;</w:t>
      </w:r>
    </w:p>
    <w:bookmarkEnd w:id="36"/>
    <w:bookmarkStart w:name="30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системний підхід до організації реабілітації осіб з інвалідністю;</w:t>
      </w:r>
    </w:p>
    <w:bookmarkEnd w:id="37"/>
    <w:bookmarkStart w:name="31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послідовність і наступність у проведенні багатопрофільних реабілітаційних заходів;</w:t>
      </w:r>
    </w:p>
    <w:bookmarkEnd w:id="38"/>
    <w:bookmarkStart w:name="32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контроль за якістю послуг з медичної, психолого-педагогічної, фізичної, професійної, трудової, фізкультурно-спортивної, побутової і соціальної реабілітації, технічних та інших засобів реабілітації, виробів медичного призначення.</w:t>
      </w:r>
    </w:p>
    <w:bookmarkEnd w:id="39"/>
    <w:bookmarkStart w:name="33" w:id="40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Порядок виконання Програми</w:t>
      </w:r>
    </w:p>
    <w:bookmarkEnd w:id="40"/>
    <w:bookmarkStart w:name="34" w:id="4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Програма виконується шляхом складення індивідуальних програм реабілітації для осіб з інвалідністю медико-соціальними експертними комісіями, для дітей з інвалідністю - лікарсько-консультативними комісіями лікувально-профілактичних закладів.</w:t>
      </w:r>
    </w:p>
    <w:bookmarkEnd w:id="41"/>
    <w:bookmarkStart w:name="35" w:id="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Обсяг реабілітаційних послуг, що надаються за індивідуальною програмою реабілітації особи з інвалідністю та дитини з інвалідністю, не може бути менший від передбаченого Програмою.</w:t>
      </w:r>
    </w:p>
    <w:bookmarkEnd w:id="42"/>
    <w:bookmarkStart w:name="3643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Для виконання Програми розроблено перелік послуг, що надаються особам з інвалідністю, дітям з інвалідністю з порушенням опорно-рухового апарату та центральної і периферичної нервової системи (додаток 1), перелік послуг, що надаються особам з інвалідністю, дітям з інвалідністю з інтелектуальними та психічними порушеннями (додаток 2), перелік послуг, що надаються особам з інвалідністю, дітям з інвалідністю по слуху (додаток 3), перелік послуг, що надаються особам з інвалідністю, дітям з інвалідністю по зору (додаток 4), перелік послуг, що надаються особам з інвалідністю, дітям з інвалідністю з порушенням внутрішніх органів (додаток 5), перелік послуг, що надаються особам з інвалідністю, дітям з інвалідністю з онкологічними захворюваннями (додаток 6).</w:t>
      </w:r>
    </w:p>
    <w:bookmarkEnd w:id="43"/>
    <w:bookmarkStart w:name="3644" w:id="4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 третій розділу у редакції постанови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19.02.2020 р. N 132)</w:t>
      </w:r>
    </w:p>
    <w:bookmarkEnd w:id="44"/>
    <w:bookmarkStart w:name="37" w:id="4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Індивідуальна програма реабілітації для особи з інвалідністю та дитини з інвалідністю визначається згідно з переліком реабілітаційних послуг, технічних та інших засобів реабілітації, виробів медичного призначення залежно від нозологій захворювань.</w:t>
      </w:r>
    </w:p>
    <w:bookmarkEnd w:id="45"/>
    <w:bookmarkStart w:name="38" w:id="46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Фінансове забезпечення Програми</w:t>
      </w:r>
    </w:p>
    <w:bookmarkEnd w:id="46"/>
    <w:bookmarkStart w:name="39" w:id="4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Фінансування Програми здійснюється за рахунок коштів державного бюджету, Фонду соціального захисту осіб з інвалідністю, місцевих бюджетів, а також інших джерел.</w:t>
      </w:r>
    </w:p>
    <w:bookmarkEnd w:id="47"/>
    <w:bookmarkStart w:name="1899" w:id="48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(розділ 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31.03.2015 р. N 157,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15.09.2021 р. N 991,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02.12.2022 р. N 1350)</w:t>
      </w:r>
    </w:p>
    <w:bookmarkEnd w:id="48"/>
    <w:bookmarkStart w:name="40" w:id="49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Очікувані результати</w:t>
      </w:r>
    </w:p>
    <w:bookmarkEnd w:id="49"/>
    <w:bookmarkStart w:name="41" w:id="5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Визначення гарантованого державою переліку реабілітаційних послуг, технічних та інших засобів реабілітації, виробів медичного призначення, які надаються особі з інвалідністю чи дитині з інвалідністю з урахуванням фактичних потреб залежно від віку, статі, виду захворювання (каліцтва) безоплатно або на пільгових умовах забезпечить системний підхід в організації реабілітації осіб з інвалідністю і дітей з інвалідністю, послідовність і наступність у проведенні багатопрофільних реабілітаційних заходів, спрямованих на відновлення оптимального фізичного, інтелектуального, психічного і соціального рівня життєдіяльності особи з метою сприяння її інтеграції в суспільство. </w:t>
      </w:r>
    </w:p>
    <w:bookmarkEnd w:id="50"/>
    <w:bookmarkStart w:name="42" w:id="51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Координація та контроль за виконанням Програми</w:t>
      </w:r>
    </w:p>
    <w:bookmarkEnd w:id="51"/>
    <w:bookmarkStart w:name="43" w:id="5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Координація та контроль за виконанням Програми покладаються на Мінсоцполітики.</w:t>
      </w:r>
    </w:p>
    <w:bookmarkEnd w:id="52"/>
    <w:bookmarkStart w:name="1900" w:id="5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(розділ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31.03.2015 р. N 157)</w:t>
      </w:r>
    </w:p>
    <w:bookmarkEnd w:id="53"/>
    <w:bookmarkStart w:name="44" w:id="5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690"/>
      </w:tblGrid>
      <w:tr>
        <w:trPr/>
        <w:tc>
          <w:tcPr>
            <w:tcW w:w="9690" w:type="dxa"/>
            <w:tcBorders/>
            <w:vAlign w:val="center"/>
          </w:tcPr>
          <w:bookmarkStart w:name="3678" w:id="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 тексті додатків 1 - 6 слова "Фонд соціального захисту інвалідів" замінено словами "Фонд соціального захисту осіб з інвалідністю" згідно з постановою Кабінету Міністрів України від 15 вересня 2021 року N 991)</w:t>
            </w:r>
          </w:p>
          <w:bookmarkEnd w:id="55"/>
        </w:tc>
      </w:tr>
    </w:tbl>
    <w:p>
      <w:pPr>
        <w:spacing/>
        <w:ind w:left="0"/>
        <w:jc w:val="left"/>
      </w:pPr>
      <w:r>
        <w:br/>
      </w:r>
    </w:p>
    <w:bookmarkStart w:name="1901" w:id="5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 1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Програми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(у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31 березня 2015 р. N 157)</w:t>
      </w:r>
    </w:p>
    <w:bookmarkEnd w:id="56"/>
    <w:bookmarkStart w:name="1902" w:id="57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послуг, що надаються</w:t>
      </w:r>
      <w:r>
        <w:rPr>
          <w:rFonts w:ascii="Arial"/>
          <w:color w:val="000000"/>
          <w:sz w:val="27"/>
        </w:rPr>
        <w:t xml:space="preserve"> особам з інвалідністю, дітям з інвалідністю з порушенням опорно-рухового апарату та центральної і периферичної нервової системи</w:t>
      </w:r>
    </w:p>
    <w:bookmarkEnd w:id="57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129"/>
        <w:gridCol w:w="4561"/>
      </w:tblGrid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03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Вид послуги</w:t>
            </w:r>
          </w:p>
          <w:bookmarkEnd w:id="5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04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Надавачі</w:t>
            </w:r>
          </w:p>
          <w:bookmarkEnd w:id="5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05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до 18 років</w:t>
            </w:r>
          </w:p>
          <w:bookmarkEnd w:id="6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06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6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07" w:id="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6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08" w:id="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09" w:id="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64"/>
          <w:bookmarkStart w:name="1910" w:id="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65"/>
          <w:bookmarkStart w:name="1911" w:id="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66"/>
          <w:bookmarkStart w:name="1912" w:id="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67"/>
          <w:bookmarkStart w:name="1913" w:id="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6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14" w:id="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6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15" w:id="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7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16" w:id="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7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17" w:id="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реабілітація:</w:t>
            </w:r>
          </w:p>
          <w:bookmarkEnd w:id="7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18" w:id="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19" w:id="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74"/>
          <w:bookmarkStart w:name="1920" w:id="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діагностика</w:t>
            </w:r>
          </w:p>
          <w:bookmarkEnd w:id="75"/>
          <w:bookmarkStart w:name="1921" w:id="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психолого-педагогічний патронаж</w:t>
            </w:r>
          </w:p>
          <w:bookmarkEnd w:id="76"/>
          <w:bookmarkStart w:name="1922" w:id="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корекція</w:t>
            </w:r>
          </w:p>
          <w:bookmarkEnd w:id="77"/>
          <w:bookmarkStart w:name="1923" w:id="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адаптація</w:t>
            </w:r>
          </w:p>
          <w:bookmarkEnd w:id="78"/>
          <w:bookmarkStart w:name="1924" w:id="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супроводження (спостереження)</w:t>
            </w:r>
          </w:p>
          <w:bookmarkEnd w:id="79"/>
          <w:bookmarkStart w:name="1925" w:id="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профілактика</w:t>
            </w:r>
          </w:p>
          <w:bookmarkEnd w:id="80"/>
          <w:bookmarkStart w:name="1926" w:id="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консультування</w:t>
            </w:r>
          </w:p>
          <w:bookmarkEnd w:id="8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27" w:id="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інклюзивно-ресурсні центри, центри практичної психології та соціальної роботи, реабілітаційні установи, заклади освіти всіх типів</w:t>
            </w:r>
          </w:p>
          <w:bookmarkEnd w:id="8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28" w:id="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освітні послуги:</w:t>
            </w:r>
          </w:p>
          <w:bookmarkEnd w:id="8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29" w:id="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30" w:id="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інституційна форма здобуття освіти (очна (денна, вечірня), заочна, дистанційна, мережева), зокрема в інклюзивних групах/класах)</w:t>
            </w:r>
          </w:p>
          <w:bookmarkEnd w:id="85"/>
          <w:bookmarkStart w:name="1931" w:id="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індивідуальна форма здобуття освіти (екстернатна, сімейна (домашня), педагогічний патронаж</w:t>
            </w:r>
          </w:p>
          <w:bookmarkEnd w:id="8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33" w:id="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 (крім закладів, що надають професійну (професійно-технічну) освіту в частині професійної реабілітації)</w:t>
            </w:r>
          </w:p>
          <w:bookmarkEnd w:id="8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34" w:id="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8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35" w:id="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36" w:id="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9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37" w:id="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лікарсько-консультативні комісії лікувально-профілактичних закладів</w:t>
            </w:r>
          </w:p>
          <w:bookmarkEnd w:id="9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38" w:id="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92"/>
          <w:bookmarkStart w:name="1939" w:id="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93"/>
          <w:bookmarkStart w:name="1940" w:id="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94"/>
          <w:bookmarkStart w:name="1941" w:id="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9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42" w:id="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9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43" w:id="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9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44" w:id="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45" w:id="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9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46" w:id="1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лікарсько-консультативні комісії лікувально-профілактичних закладів</w:t>
            </w:r>
          </w:p>
          <w:bookmarkEnd w:id="10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47" w:id="1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орієнтація</w:t>
            </w:r>
          </w:p>
          <w:bookmarkEnd w:id="101"/>
          <w:bookmarkStart w:name="1948" w:id="1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професійний відбір</w:t>
            </w:r>
          </w:p>
          <w:bookmarkEnd w:id="102"/>
          <w:bookmarkStart w:name="1949" w:id="1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(професійно-технічна) освіта</w:t>
            </w:r>
          </w:p>
          <w:bookmarkEnd w:id="103"/>
          <w:bookmarkStart w:name="1950" w:id="1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адаптація</w:t>
            </w:r>
          </w:p>
          <w:bookmarkEnd w:id="104"/>
          <w:bookmarkStart w:name="1951" w:id="1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підготовка, перепідготовка та підвищення кваліфікації</w:t>
            </w:r>
          </w:p>
          <w:bookmarkEnd w:id="10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52" w:id="1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реабілітаційні установи, базові центри зайнятості або філії регіональних центрів зайнятості</w:t>
            </w:r>
          </w:p>
          <w:bookmarkEnd w:id="10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53" w:id="1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Трудова реабілітація:</w:t>
            </w:r>
          </w:p>
          <w:bookmarkEnd w:id="10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54" w:id="1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55" w:id="1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та створення робочого місця з урахуванням безпеки та особливих потреб особи з інвалідністю</w:t>
            </w:r>
          </w:p>
          <w:bookmarkEnd w:id="109"/>
          <w:bookmarkStart w:name="1956" w:id="1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працевлаштування (поновлення трудової діяльності особи з інвалідністю за колишньою або новою професією)</w:t>
            </w:r>
          </w:p>
          <w:bookmarkEnd w:id="11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57" w:id="1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підприємства, установи, організації незалежно від форми власності, базові центри зайнятості або філії регіональних центрів зайнятості, Фонд соціального захисту осіб з інвалідністю</w:t>
            </w:r>
          </w:p>
          <w:bookmarkEnd w:id="11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58" w:id="1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Фізкультурно-спортивна реабілітація:</w:t>
            </w:r>
          </w:p>
          <w:bookmarkEnd w:id="11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59" w:id="1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60" w:id="1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осіб з інвалідністю заняттям з фізичної культури</w:t>
            </w:r>
          </w:p>
          <w:bookmarkEnd w:id="114"/>
          <w:bookmarkStart w:name="1961" w:id="1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у таборах фізкультурно-спортивної реабілітації осіб з інвалідністю</w:t>
            </w:r>
          </w:p>
          <w:bookmarkEnd w:id="115"/>
          <w:bookmarkStart w:name="1962" w:id="1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навчально-тренувальні заняття з фізичної культури і спорту</w:t>
            </w:r>
          </w:p>
          <w:bookmarkEnd w:id="116"/>
          <w:bookmarkStart w:name="1963" w:id="1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заняття спортом</w:t>
            </w:r>
          </w:p>
          <w:bookmarkEnd w:id="11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64" w:id="1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громадські об'єднання,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реабілітаційні установи, в тому числі Національний центр паралімпійської і дефлімпійської підготовки та реабілітації інвалідів і Західний реабілітаційно-спортивний центр, заклади освіти всіх типів, установи соціального обслуговування</w:t>
            </w:r>
          </w:p>
          <w:bookmarkEnd w:id="11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65" w:id="1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11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66" w:id="1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67" w:id="1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меблів, установлення обладнання для адаптації житлових приміщень</w:t>
            </w:r>
          </w:p>
          <w:bookmarkEnd w:id="12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68" w:id="1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органи місцевого самоврядування, підприємства, установи, організації, визначені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30 Закону України "Про основи соціальної захищеності осіб з інвалідністю в Україні"</w:t>
            </w:r>
          </w:p>
          <w:bookmarkEnd w:id="12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69" w:id="1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123"/>
          <w:bookmarkStart w:name="1970" w:id="1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124"/>
          <w:bookmarkStart w:name="1971" w:id="1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12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72" w:id="1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служби у справах дітей, центри соціальних служб для сім'ї, дітей та молоді, органи соціального захисту населення, установи соціального обслуговування, реабілітаційні установи, заклади освіти всіх типів, УкрНДІпротезування</w:t>
            </w:r>
          </w:p>
          <w:bookmarkEnd w:id="12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73" w:id="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12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74" w:id="1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Протезно-ортопедичні вироби, в тому числі ортопедичне взуття:</w:t>
            </w:r>
          </w:p>
          <w:bookmarkEnd w:id="12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75" w:id="1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76" w:id="1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хребет</w:t>
            </w:r>
          </w:p>
          <w:bookmarkEnd w:id="130"/>
          <w:bookmarkStart w:name="1977" w:id="1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верхні та/або нижні кінцівки</w:t>
            </w:r>
          </w:p>
          <w:bookmarkEnd w:id="131"/>
          <w:bookmarkStart w:name="1978" w:id="1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протезів верхніх та/або нижніх кінцівок</w:t>
            </w:r>
          </w:p>
          <w:bookmarkEnd w:id="132"/>
          <w:bookmarkStart w:name="1979" w:id="1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молочної залози</w:t>
            </w:r>
          </w:p>
          <w:bookmarkEnd w:id="133"/>
          <w:bookmarkStart w:name="1980" w:id="1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ортопедичне взуття</w:t>
            </w:r>
          </w:p>
          <w:bookmarkEnd w:id="13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81" w:id="1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УкрНДІпротезування</w:t>
            </w:r>
          </w:p>
          <w:bookmarkEnd w:id="13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82" w:id="1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самообслуговування та догляду:</w:t>
            </w:r>
          </w:p>
          <w:bookmarkEnd w:id="13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83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84" w:id="1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особистого догляду та захисту</w:t>
            </w:r>
          </w:p>
          <w:bookmarkEnd w:id="138"/>
          <w:bookmarkStart w:name="1985" w:id="1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гігієни</w:t>
            </w:r>
          </w:p>
          <w:bookmarkEnd w:id="13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86" w:id="1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4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87" w:id="1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рухомості, переміщення та підйому:</w:t>
            </w:r>
          </w:p>
          <w:bookmarkEnd w:id="14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88" w:id="1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89" w:id="1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однією рукою</w:t>
            </w:r>
          </w:p>
          <w:bookmarkEnd w:id="143"/>
          <w:bookmarkStart w:name="1990" w:id="1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обома руками</w:t>
            </w:r>
          </w:p>
          <w:bookmarkEnd w:id="144"/>
          <w:bookmarkStart w:name="1991" w:id="1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переміщення або переносу</w:t>
            </w:r>
          </w:p>
          <w:bookmarkEnd w:id="14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92" w:id="1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4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93" w:id="1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пересування:</w:t>
            </w:r>
          </w:p>
          <w:bookmarkEnd w:id="14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94" w:id="1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95" w:id="1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крісла колісні (крісла колісні з електроприводом для дітей від 6 років)</w:t>
            </w:r>
          </w:p>
          <w:bookmarkEnd w:id="14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96" w:id="1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5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97" w:id="1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та оснащення:</w:t>
            </w:r>
          </w:p>
          <w:bookmarkEnd w:id="15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98" w:id="1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1999" w:id="1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</w:t>
            </w:r>
          </w:p>
          <w:bookmarkEnd w:id="153"/>
          <w:bookmarkStart w:name="2000" w:id="1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оснащення</w:t>
            </w:r>
          </w:p>
          <w:bookmarkEnd w:id="15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01" w:id="1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5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02" w:id="1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інвентар:</w:t>
            </w:r>
          </w:p>
          <w:bookmarkEnd w:id="15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03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04" w:id="1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крісла колісні (коляски) для занять окремими видами спорту</w:t>
            </w:r>
          </w:p>
          <w:bookmarkEnd w:id="158"/>
          <w:bookmarkStart w:name="2005" w:id="1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шведська стінка, інші спеціальні тренажери</w:t>
            </w:r>
          </w:p>
          <w:bookmarkEnd w:id="159"/>
          <w:bookmarkStart w:name="2006" w:id="1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фізкультурно-спортивне обладнання</w:t>
            </w:r>
          </w:p>
          <w:bookmarkEnd w:id="16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07" w:id="1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</w:t>
            </w:r>
          </w:p>
          <w:bookmarkEnd w:id="16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08" w:id="1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освіти і заняття трудовою діяльністю:</w:t>
            </w:r>
          </w:p>
          <w:bookmarkEnd w:id="16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09" w:id="1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10" w:id="1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спеціального призначення</w:t>
            </w:r>
          </w:p>
          <w:bookmarkEnd w:id="164"/>
          <w:bookmarkStart w:name="2011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комп'ютерні програми для навчання</w:t>
            </w:r>
          </w:p>
          <w:bookmarkEnd w:id="16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12" w:id="1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</w:t>
            </w:r>
          </w:p>
          <w:bookmarkEnd w:id="16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13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16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14" w:id="1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16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15" w:id="1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16" w:id="1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сечоприймачі</w:t>
            </w:r>
          </w:p>
          <w:bookmarkEnd w:id="170"/>
          <w:bookmarkStart w:name="2017" w:id="1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калоприймачі</w:t>
            </w:r>
          </w:p>
          <w:bookmarkEnd w:id="171"/>
          <w:bookmarkStart w:name="2018" w:id="1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високопоглинальні прокладки для осіб, які страждають нетриманням сечі</w:t>
            </w:r>
          </w:p>
          <w:bookmarkEnd w:id="172"/>
          <w:bookmarkStart w:name="2019" w:id="1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підгузки</w:t>
            </w:r>
          </w:p>
          <w:bookmarkEnd w:id="17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0" w:id="1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7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1" w:id="1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17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2" w:id="1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3" w:id="1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ендопротези</w:t>
            </w:r>
          </w:p>
          <w:bookmarkEnd w:id="17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4" w:id="1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7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5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від 18 років до пенсійного віку, передбаченого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26 Закону України "Про загальнообов'язкове державне пенсійне страхування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"</w:t>
            </w:r>
          </w:p>
          <w:bookmarkEnd w:id="17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6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18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7" w:id="1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18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8" w:id="1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8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29" w:id="1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183"/>
          <w:bookmarkStart w:name="2030" w:id="1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184"/>
          <w:bookmarkStart w:name="2031" w:id="1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185"/>
          <w:bookmarkStart w:name="2032" w:id="1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186"/>
          <w:bookmarkStart w:name="2033" w:id="1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18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34" w:id="1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18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35" w:id="1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18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36" w:id="1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19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37" w:id="1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реабілітація:</w:t>
            </w:r>
          </w:p>
          <w:bookmarkEnd w:id="19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38" w:id="1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9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39" w:id="1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193"/>
          <w:bookmarkStart w:name="2040" w:id="1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діагностика</w:t>
            </w:r>
          </w:p>
          <w:bookmarkEnd w:id="194"/>
          <w:bookmarkStart w:name="2041" w:id="1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психолого-педагогічний патронаж</w:t>
            </w:r>
          </w:p>
          <w:bookmarkEnd w:id="195"/>
          <w:bookmarkStart w:name="2042" w:id="1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корекція</w:t>
            </w:r>
          </w:p>
          <w:bookmarkEnd w:id="196"/>
          <w:bookmarkStart w:name="2043" w:id="1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адаптація</w:t>
            </w:r>
          </w:p>
          <w:bookmarkEnd w:id="197"/>
          <w:bookmarkStart w:name="2044" w:id="1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супроводження (спостереження)</w:t>
            </w:r>
          </w:p>
          <w:bookmarkEnd w:id="198"/>
          <w:bookmarkStart w:name="2045" w:id="1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профілактика</w:t>
            </w:r>
          </w:p>
          <w:bookmarkEnd w:id="199"/>
          <w:bookmarkStart w:name="2046" w:id="2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консультування</w:t>
            </w:r>
          </w:p>
          <w:bookmarkEnd w:id="20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47" w:id="2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центри практичної психології та соціальної роботи, реабілітаційні установи, заклади освіти всіх типів</w:t>
            </w:r>
          </w:p>
          <w:bookmarkEnd w:id="20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48" w:id="2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освітні послуги:</w:t>
            </w:r>
          </w:p>
          <w:bookmarkEnd w:id="20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49" w:id="2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0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50" w:id="2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інституційна форма здобуття освіти (очна (денна, вечірня), заочна, дистанційна, мережева), зокрема в інклюзивних групах/класах)</w:t>
            </w:r>
          </w:p>
          <w:bookmarkEnd w:id="204"/>
          <w:bookmarkStart w:name="2051" w:id="2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індивідуальна форма здобуття освіти (екстернатна, сімейна (домашня), педагогічний патронаж</w:t>
            </w:r>
          </w:p>
          <w:bookmarkEnd w:id="20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53" w:id="2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 (крім закладів, що надають професійну (професійно-технічну) освіту в частині професійної реабілітації)</w:t>
            </w:r>
          </w:p>
          <w:bookmarkEnd w:id="20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54" w:id="2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20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55" w:id="2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0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56" w:id="2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20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57" w:id="2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21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58" w:id="2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211"/>
          <w:bookmarkStart w:name="2059" w:id="2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212"/>
          <w:bookmarkStart w:name="2060" w:id="2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213"/>
          <w:bookmarkStart w:name="2061" w:id="2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21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62" w:id="2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21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63" w:id="2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21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64" w:id="2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1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65" w:id="2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21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66" w:id="2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21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67" w:id="2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орієнтація</w:t>
            </w:r>
          </w:p>
          <w:bookmarkEnd w:id="220"/>
          <w:bookmarkStart w:name="2068" w:id="2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професійний відбір</w:t>
            </w:r>
          </w:p>
          <w:bookmarkEnd w:id="221"/>
          <w:bookmarkStart w:name="2069" w:id="2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адаптація</w:t>
            </w:r>
          </w:p>
          <w:bookmarkEnd w:id="222"/>
          <w:bookmarkStart w:name="2070" w:id="2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підготовка, перепідготовка та підвищення кваліфікації</w:t>
            </w:r>
          </w:p>
          <w:bookmarkEnd w:id="223"/>
          <w:bookmarkStart w:name="2071" w:id="2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(професійно-технічна) освіта</w:t>
            </w:r>
          </w:p>
          <w:bookmarkEnd w:id="22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72" w:id="2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</w:t>
            </w:r>
          </w:p>
          <w:bookmarkEnd w:id="22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73" w:id="2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Трудова реабілітація:</w:t>
            </w:r>
          </w:p>
          <w:bookmarkEnd w:id="22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74" w:id="2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2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75" w:id="2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та створення робочого місця з урахуванням безпеки та особливих потреб особи з інвалідністю</w:t>
            </w:r>
          </w:p>
          <w:bookmarkEnd w:id="228"/>
          <w:bookmarkStart w:name="2076" w:id="2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працевлаштування (поновлення трудової діяльності особи з інвалідністю за колишньою або новою професією)</w:t>
            </w:r>
          </w:p>
          <w:bookmarkEnd w:id="22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77" w:id="2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підприємства, установи, організації незалежно від форми власності, базові центри зайнятості або філії регіональних центрів зайнятості, Фонд соціального захисту осіб з інвалідністю</w:t>
            </w:r>
          </w:p>
          <w:bookmarkEnd w:id="23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78" w:id="2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Фізкультурно-спортивна реабілітація:</w:t>
            </w:r>
          </w:p>
          <w:bookmarkEnd w:id="23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79" w:id="2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3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80" w:id="2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осіб з інвалідністю заняттям з фізичної культури</w:t>
            </w:r>
          </w:p>
          <w:bookmarkEnd w:id="233"/>
          <w:bookmarkStart w:name="2081" w:id="2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у таборах фізкультурно-спортивної реабілітації осіб з інвалідністю</w:t>
            </w:r>
          </w:p>
          <w:bookmarkEnd w:id="234"/>
          <w:bookmarkStart w:name="2082" w:id="2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навчально-тренувальні заняття з фізичної культури і спорту</w:t>
            </w:r>
          </w:p>
          <w:bookmarkEnd w:id="235"/>
          <w:bookmarkStart w:name="2083" w:id="2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заняття спортом</w:t>
            </w:r>
          </w:p>
          <w:bookmarkEnd w:id="23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84" w:id="2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установи, в тому числі Національний центр паралімпійської і дефлімпійської підготовки та реабілітації інвалідів і Західний реабілітаційно-спортивний центр, заклади освіти всіх типів, установи соціального обслуговування</w:t>
            </w:r>
          </w:p>
          <w:bookmarkEnd w:id="23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85" w:id="2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23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86" w:id="2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3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87" w:id="2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меблів, установлення обладнання для адаптації житлових приміщень</w:t>
            </w:r>
          </w:p>
          <w:bookmarkEnd w:id="24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88" w:id="2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органи місцевого самоврядування, підприємства, установи, організації, визначені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30 Закону України "Про основи соціальної захищеності осіб з інвалідністю в Україні"</w:t>
            </w:r>
          </w:p>
          <w:bookmarkEnd w:id="24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89" w:id="2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242"/>
          <w:bookmarkStart w:name="2090" w:id="2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243"/>
          <w:bookmarkStart w:name="2091" w:id="2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24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92" w:id="2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центри соціальних служб для сім'ї, дітей та молоді, органи соціального захисту населення, установи соціального обслуговування, реабілітаційні установи, заклади освіти всіх типів, УкрНДІпротезування</w:t>
            </w:r>
          </w:p>
          <w:bookmarkEnd w:id="24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93" w:id="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24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94" w:id="2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Протезно-ортопедичні вироби, в тому числі ортопедичне взуття:</w:t>
            </w:r>
          </w:p>
          <w:bookmarkEnd w:id="24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95" w:id="2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4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096" w:id="2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хребет</w:t>
            </w:r>
          </w:p>
          <w:bookmarkEnd w:id="249"/>
          <w:bookmarkStart w:name="2097" w:id="2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верхні та/або нижні кінцівки</w:t>
            </w:r>
          </w:p>
          <w:bookmarkEnd w:id="250"/>
          <w:bookmarkStart w:name="2098" w:id="2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протезів верхніх та/або нижніх кінцівок</w:t>
            </w:r>
          </w:p>
          <w:bookmarkEnd w:id="251"/>
          <w:bookmarkStart w:name="2099" w:id="2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молочної залози</w:t>
            </w:r>
          </w:p>
          <w:bookmarkEnd w:id="252"/>
          <w:bookmarkStart w:name="2100" w:id="2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ортопедичне взуття</w:t>
            </w:r>
          </w:p>
          <w:bookmarkEnd w:id="25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01" w:id="2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УкрНДІпротезування</w:t>
            </w:r>
          </w:p>
          <w:bookmarkEnd w:id="25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02" w:id="2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самообслуговування та догляду:</w:t>
            </w:r>
          </w:p>
          <w:bookmarkEnd w:id="25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03" w:id="2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5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04" w:id="2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особистого догляду та захисту</w:t>
            </w:r>
          </w:p>
          <w:bookmarkEnd w:id="257"/>
          <w:bookmarkStart w:name="2105" w:id="2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гігієни</w:t>
            </w:r>
          </w:p>
          <w:bookmarkEnd w:id="25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06" w:id="2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25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07" w:id="2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рухомості, переміщення та підйому:</w:t>
            </w:r>
          </w:p>
          <w:bookmarkEnd w:id="26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08" w:id="2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6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09" w:id="2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однією рукою</w:t>
            </w:r>
          </w:p>
          <w:bookmarkEnd w:id="262"/>
          <w:bookmarkStart w:name="2110" w:id="2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обома руками</w:t>
            </w:r>
          </w:p>
          <w:bookmarkEnd w:id="263"/>
          <w:bookmarkStart w:name="2111" w:id="2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переміщення або переносу</w:t>
            </w:r>
          </w:p>
          <w:bookmarkEnd w:id="26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12" w:id="2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26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13" w:id="2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пересування:</w:t>
            </w:r>
          </w:p>
          <w:bookmarkEnd w:id="26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14" w:id="2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6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15" w:id="2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крісла колісні</w:t>
            </w:r>
          </w:p>
          <w:bookmarkEnd w:id="26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16" w:id="2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26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17" w:id="2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та оснащення:</w:t>
            </w:r>
          </w:p>
          <w:bookmarkEnd w:id="27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18" w:id="2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7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19" w:id="2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</w:t>
            </w:r>
          </w:p>
          <w:bookmarkEnd w:id="272"/>
          <w:bookmarkStart w:name="2120" w:id="2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оснащення</w:t>
            </w:r>
          </w:p>
          <w:bookmarkEnd w:id="27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21" w:id="2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27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22" w:id="2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інвентар:</w:t>
            </w:r>
          </w:p>
          <w:bookmarkEnd w:id="27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23" w:id="2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7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24" w:id="2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крісла колісні (коляски) для занять окремими видами спорту</w:t>
            </w:r>
          </w:p>
          <w:bookmarkEnd w:id="277"/>
          <w:bookmarkStart w:name="2125" w:id="2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шведська стінка, інші спеціальні тренажери</w:t>
            </w:r>
          </w:p>
          <w:bookmarkEnd w:id="278"/>
          <w:bookmarkStart w:name="2126" w:id="2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фізкультурно-спортивне обладнання</w:t>
            </w:r>
          </w:p>
          <w:bookmarkEnd w:id="27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27" w:id="2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</w:t>
            </w:r>
          </w:p>
          <w:bookmarkEnd w:id="28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28" w:id="2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освіти і заняття трудовою діяльністю:</w:t>
            </w:r>
          </w:p>
          <w:bookmarkEnd w:id="28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29" w:id="2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8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30" w:id="2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спеціального призначення</w:t>
            </w:r>
          </w:p>
          <w:bookmarkEnd w:id="283"/>
          <w:bookmarkStart w:name="2131" w:id="2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комп'ютерні програми для навчання</w:t>
            </w:r>
          </w:p>
          <w:bookmarkEnd w:id="28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32" w:id="2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</w:t>
            </w:r>
          </w:p>
          <w:bookmarkEnd w:id="28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33" w:id="2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28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34" w:id="2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28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35" w:id="2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8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36" w:id="2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сечоприймачі</w:t>
            </w:r>
          </w:p>
          <w:bookmarkEnd w:id="289"/>
          <w:bookmarkStart w:name="2137" w:id="2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калоприймачі</w:t>
            </w:r>
          </w:p>
          <w:bookmarkEnd w:id="290"/>
          <w:bookmarkStart w:name="2138" w:id="2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високопоглинальні прокладки для осіб, які страждають нетриманням сечі</w:t>
            </w:r>
          </w:p>
          <w:bookmarkEnd w:id="291"/>
          <w:bookmarkStart w:name="2139" w:id="2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підгузки</w:t>
            </w:r>
          </w:p>
          <w:bookmarkEnd w:id="29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40" w:id="2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29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41" w:id="2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29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42" w:id="2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9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43" w:id="2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ендопротези</w:t>
            </w:r>
          </w:p>
          <w:bookmarkEnd w:id="29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44" w:id="2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29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45" w:id="2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старше пенсійного віку, передбаченого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26 Закону України "Про загальнообов'язкове державне пенсійне страхування"</w:t>
            </w:r>
          </w:p>
          <w:bookmarkEnd w:id="29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46" w:id="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29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47" w:id="3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30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48" w:id="3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0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49" w:id="3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302"/>
          <w:bookmarkStart w:name="2150" w:id="3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303"/>
          <w:bookmarkStart w:name="2151" w:id="3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304"/>
          <w:bookmarkStart w:name="2152" w:id="3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305"/>
          <w:bookmarkStart w:name="2153" w:id="3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30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54" w:id="3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30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55" w:id="3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30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56" w:id="3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30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57" w:id="3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31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58" w:id="3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1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59" w:id="3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31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60" w:id="3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31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61" w:id="3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314"/>
          <w:bookmarkStart w:name="2162" w:id="3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315"/>
          <w:bookmarkStart w:name="2163" w:id="3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316"/>
          <w:bookmarkStart w:name="2164" w:id="3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31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65" w:id="3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31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66" w:id="3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31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67" w:id="3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2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68" w:id="3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меблів, установлення обладнання для адаптації житлових приміщень</w:t>
            </w:r>
          </w:p>
          <w:bookmarkEnd w:id="32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69" w:id="3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органи місцевого самоврядування, підприємства, установи, організації, визначені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30 Закону України "Про основи соціальної захищеності осіб з інвалідністю в Україні"</w:t>
            </w:r>
          </w:p>
          <w:bookmarkEnd w:id="32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70" w:id="3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323"/>
          <w:bookmarkStart w:name="2171" w:id="3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324"/>
          <w:bookmarkStart w:name="2172" w:id="3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32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73" w:id="3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центри соціальних служб для сім'ї, дітей та молоді, органи соціального захисту населення, установи соціального обслуговування, реабілітаційні установи, заклади освіти всіх типів, УкрНДІпротезування</w:t>
            </w:r>
          </w:p>
          <w:bookmarkEnd w:id="32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65" w:id="3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32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67" w:id="3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2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75" w:id="3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32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76" w:id="3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33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069"/>
            </w:tblGrid>
            <w:tr>
              <w:trPr>
                <w:trHeight w:val="120" w:hRule="atLeast"/>
              </w:trPr>
              <w:tc>
                <w:tcPr>
                  <w:tcW w:w="5069" w:type="dxa"/>
                  <w:tcBorders/>
                  <w:vAlign w:val="center"/>
                </w:tcPr>
                <w:bookmarkStart w:name="3570" w:id="331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орієнтація</w:t>
                  </w:r>
                </w:p>
                <w:bookmarkEnd w:id="331"/>
                <w:bookmarkStart w:name="3571" w:id="332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професійний відбір</w:t>
                  </w:r>
                </w:p>
                <w:bookmarkEnd w:id="332"/>
                <w:bookmarkStart w:name="3572" w:id="333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адаптація</w:t>
                  </w:r>
                </w:p>
                <w:bookmarkEnd w:id="333"/>
                <w:bookmarkStart w:name="3573" w:id="334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підготовка, перепідготовка та підвищення кваліфікації</w:t>
                  </w:r>
                </w:p>
                <w:bookmarkEnd w:id="334"/>
                <w:bookmarkStart w:name="3574" w:id="335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(професійно-технічна) освіта</w:t>
                  </w:r>
                </w:p>
                <w:bookmarkEnd w:id="335"/>
              </w:tc>
            </w:tr>
          </w:tbl>
          <w:p>
            <w:pPr>
              <w:spacing/>
              <w:ind w:left="0"/>
              <w:jc w:val="left"/>
            </w:pPr>
            <w:r>
              <w:br/>
            </w:r>
            <w:r>
              <w:br/>
            </w:r>
          </w:p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68" w:id="3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</w:t>
            </w:r>
          </w:p>
          <w:bookmarkEnd w:id="33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74" w:id="3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33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75" w:id="3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Протезно-ортопедичні вироби, в тому числі ортопедичне взуття:</w:t>
            </w:r>
          </w:p>
          <w:bookmarkEnd w:id="33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76" w:id="3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3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77" w:id="3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хребет</w:t>
            </w:r>
          </w:p>
          <w:bookmarkEnd w:id="340"/>
          <w:bookmarkStart w:name="2178" w:id="3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верхні та/або нижні кінцівки</w:t>
            </w:r>
          </w:p>
          <w:bookmarkEnd w:id="341"/>
          <w:bookmarkStart w:name="2179" w:id="3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протезів верхніх та/або нижніх кінцівок</w:t>
            </w:r>
          </w:p>
          <w:bookmarkEnd w:id="342"/>
          <w:bookmarkStart w:name="2180" w:id="3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молочної залози</w:t>
            </w:r>
          </w:p>
          <w:bookmarkEnd w:id="343"/>
          <w:bookmarkStart w:name="2181" w:id="3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ортопедичне взуття</w:t>
            </w:r>
          </w:p>
          <w:bookmarkEnd w:id="34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82" w:id="3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УкрНДІпротезування</w:t>
            </w:r>
          </w:p>
          <w:bookmarkEnd w:id="34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83" w:id="3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самообслуговування та догляду:</w:t>
            </w:r>
          </w:p>
          <w:bookmarkEnd w:id="34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84" w:id="3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4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85" w:id="3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особистого догляду та захисту</w:t>
            </w:r>
          </w:p>
          <w:bookmarkEnd w:id="348"/>
          <w:bookmarkStart w:name="2186" w:id="3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гігієни</w:t>
            </w:r>
          </w:p>
          <w:bookmarkEnd w:id="34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87" w:id="3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35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88" w:id="3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рухомості, переміщення та підйому:</w:t>
            </w:r>
          </w:p>
          <w:bookmarkEnd w:id="35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89" w:id="3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5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90" w:id="3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однією рукою засоби для ходіння, керовані обома руками</w:t>
            </w:r>
          </w:p>
          <w:bookmarkEnd w:id="353"/>
          <w:bookmarkStart w:name="2191" w:id="3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переміщення або переносу</w:t>
            </w:r>
          </w:p>
          <w:bookmarkEnd w:id="35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92" w:id="3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35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93" w:id="3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пересування:</w:t>
            </w:r>
          </w:p>
          <w:bookmarkEnd w:id="35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94" w:id="3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5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95" w:id="3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крісла колісні</w:t>
            </w:r>
          </w:p>
          <w:bookmarkEnd w:id="35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96" w:id="3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35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97" w:id="3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та оснащення:</w:t>
            </w:r>
          </w:p>
          <w:bookmarkEnd w:id="36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98" w:id="3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6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199" w:id="3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</w:t>
            </w:r>
          </w:p>
          <w:bookmarkEnd w:id="362"/>
          <w:bookmarkStart w:name="2200" w:id="3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оснащення</w:t>
            </w:r>
          </w:p>
          <w:bookmarkEnd w:id="36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01" w:id="3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36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02" w:id="3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36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03" w:id="3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36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04" w:id="3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6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05" w:id="3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сечоприймачі</w:t>
            </w:r>
          </w:p>
          <w:bookmarkEnd w:id="368"/>
          <w:bookmarkStart w:name="2206" w:id="3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калоприймачі</w:t>
            </w:r>
          </w:p>
          <w:bookmarkEnd w:id="369"/>
          <w:bookmarkStart w:name="2207" w:id="3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високопоглинальні прокладки для осіб, які страждають нетриманням сечі</w:t>
            </w:r>
          </w:p>
          <w:bookmarkEnd w:id="370"/>
          <w:bookmarkStart w:name="2208" w:id="3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підгузки</w:t>
            </w:r>
          </w:p>
          <w:bookmarkEnd w:id="37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09" w:id="3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37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10" w:id="3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37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11" w:id="3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7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12" w:id="3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ендопротези</w:t>
            </w:r>
          </w:p>
          <w:bookmarkEnd w:id="37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13" w:id="3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376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"/>
        <w:gridCol w:w="9108"/>
      </w:tblGrid>
      <w:tr>
        <w:trPr>
          <w:trHeight w:val="30" w:hRule="atLeast"/>
        </w:trPr>
        <w:tc>
          <w:tcPr>
            <w:tcW w:w="582" w:type="dxa"/>
            <w:tcBorders/>
            <w:vAlign w:val="center"/>
          </w:tcPr>
          <w:bookmarkStart w:name="2214" w:id="37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Примітка.</w:t>
            </w:r>
          </w:p>
          <w:bookmarkEnd w:id="377"/>
        </w:tc>
        <w:tc>
          <w:tcPr>
            <w:tcW w:w="9108" w:type="dxa"/>
            <w:tcBorders/>
            <w:vAlign w:val="center"/>
          </w:tcPr>
          <w:bookmarkStart w:name="2215" w:id="3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інвентар, меблі спеціального призначення, комп'ютерні програми для навчання, що належать надавачам послуг, надаються такими надавачами особам з інвалідністю у користування.</w:t>
            </w:r>
          </w:p>
          <w:bookmarkEnd w:id="378"/>
        </w:tc>
      </w:tr>
    </w:tbl>
    <w:p>
      <w:pPr>
        <w:spacing/>
        <w:ind w:left="0"/>
        <w:jc w:val="left"/>
      </w:pPr>
      <w:r>
        <w:br/>
      </w:r>
    </w:p>
    <w:bookmarkStart w:name="3564" w:id="37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(додаток 1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31.03.2015 р. N 157,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13.07.2016 р. N 421,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26.07.2018 р. N 587,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19.02.2020 р. N 132)</w:t>
      </w:r>
    </w:p>
    <w:bookmarkEnd w:id="379"/>
    <w:bookmarkStart w:name="373" w:id="38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380"/>
    <w:bookmarkStart w:name="2216" w:id="381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 2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Програми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(у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31 березня 2015 р. N 157)</w:t>
      </w:r>
    </w:p>
    <w:bookmarkEnd w:id="381"/>
    <w:bookmarkStart w:name="2217" w:id="382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послуг, що надаються</w:t>
      </w:r>
      <w:r>
        <w:rPr>
          <w:rFonts w:ascii="Arial"/>
          <w:color w:val="000000"/>
          <w:sz w:val="27"/>
        </w:rPr>
        <w:t xml:space="preserve"> особам з інвалідністю, дітям з інвалідністю з інтелектуальними та психічними порушеннями</w:t>
      </w:r>
    </w:p>
    <w:bookmarkEnd w:id="382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129"/>
        <w:gridCol w:w="4561"/>
      </w:tblGrid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18" w:id="3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Вид послуги</w:t>
            </w:r>
          </w:p>
          <w:bookmarkEnd w:id="38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19" w:id="3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Надавачі</w:t>
            </w:r>
          </w:p>
          <w:bookmarkEnd w:id="38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20" w:id="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до 18 років</w:t>
            </w:r>
          </w:p>
          <w:bookmarkEnd w:id="38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21" w:id="3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38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22" w:id="3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38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23" w:id="3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8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24" w:id="3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389"/>
          <w:bookmarkStart w:name="2225" w:id="3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психіатрична допомога</w:t>
            </w:r>
          </w:p>
          <w:bookmarkEnd w:id="390"/>
          <w:bookmarkStart w:name="2226" w:id="3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391"/>
          <w:bookmarkStart w:name="2227" w:id="3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392"/>
          <w:bookmarkStart w:name="2228" w:id="3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39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29" w:id="3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39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30" w:id="3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39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31" w:id="3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39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32" w:id="3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реабілітація:</w:t>
            </w:r>
          </w:p>
          <w:bookmarkEnd w:id="39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33" w:id="3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9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34" w:id="3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399"/>
          <w:bookmarkStart w:name="2235" w:id="4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діагностика</w:t>
            </w:r>
          </w:p>
          <w:bookmarkEnd w:id="400"/>
          <w:bookmarkStart w:name="2236" w:id="4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психолого-педагогічний патронаж</w:t>
            </w:r>
          </w:p>
          <w:bookmarkEnd w:id="401"/>
          <w:bookmarkStart w:name="2237" w:id="4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корекція</w:t>
            </w:r>
          </w:p>
          <w:bookmarkEnd w:id="402"/>
          <w:bookmarkStart w:name="2238" w:id="4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адаптація</w:t>
            </w:r>
          </w:p>
          <w:bookmarkEnd w:id="403"/>
          <w:bookmarkStart w:name="2239" w:id="4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супроводження (спостереження)</w:t>
            </w:r>
          </w:p>
          <w:bookmarkEnd w:id="404"/>
          <w:bookmarkStart w:name="2240" w:id="4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профілактика</w:t>
            </w:r>
          </w:p>
          <w:bookmarkEnd w:id="405"/>
          <w:bookmarkStart w:name="2241" w:id="4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консультування</w:t>
            </w:r>
          </w:p>
          <w:bookmarkEnd w:id="40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42" w:id="4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інклюзивно-ресурсні центри, центри практичної психології та соціальної роботи, реабілітаційні установи, заклади освіти всіх типів</w:t>
            </w:r>
          </w:p>
          <w:bookmarkEnd w:id="40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43" w:id="4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освітні послуги:</w:t>
            </w:r>
          </w:p>
          <w:bookmarkEnd w:id="40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44" w:id="4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0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45" w:id="4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інституційна форма здобуття освіти (очна (денна, вечірня), заочна, дистанційна, мережева), зокрема в інклюзивних групах/класах)</w:t>
            </w:r>
          </w:p>
          <w:bookmarkEnd w:id="410"/>
          <w:bookmarkStart w:name="2246" w:id="4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індивідуальна форма здобуття освіти (екстернатна, сімейна (домашня), педагогічний патронаж</w:t>
            </w:r>
          </w:p>
          <w:bookmarkEnd w:id="41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48" w:id="4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 (крім закладів, що надають професійну (професійно-технічну) освіту в частині професійної реабілітації), установи соціального обслуговування</w:t>
            </w:r>
          </w:p>
          <w:bookmarkEnd w:id="41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49" w:id="4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41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50" w:id="4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1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51" w:id="4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41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52" w:id="4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лікарсько-консультативні комісії лікувально-профілактичних закладів</w:t>
            </w:r>
          </w:p>
          <w:bookmarkEnd w:id="41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53" w:id="4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417"/>
          <w:bookmarkStart w:name="2254" w:id="4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41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55" w:id="4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41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56" w:id="4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42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57" w:id="4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2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58" w:id="4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42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59" w:id="4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лікарсько-консультативні комісії лікувально-профілактичних закладів</w:t>
            </w:r>
          </w:p>
          <w:bookmarkEnd w:id="42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60" w:id="4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орієнтація</w:t>
            </w:r>
          </w:p>
          <w:bookmarkEnd w:id="424"/>
          <w:bookmarkStart w:name="2261" w:id="4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професійний відбір</w:t>
            </w:r>
          </w:p>
          <w:bookmarkEnd w:id="425"/>
          <w:bookmarkStart w:name="3647" w:id="4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(професійно-технічна) освіта</w:t>
            </w:r>
          </w:p>
          <w:bookmarkEnd w:id="426"/>
          <w:bookmarkStart w:name="2263" w:id="4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адаптація</w:t>
            </w:r>
          </w:p>
          <w:bookmarkEnd w:id="427"/>
          <w:bookmarkStart w:name="2264" w:id="4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підготовка, перепідготовка та підвищення кваліфікації</w:t>
            </w:r>
          </w:p>
          <w:bookmarkEnd w:id="42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65" w:id="4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реабілітаційні установи, базові центри зайнятості або філії регіональних центрів зайнятості</w:t>
            </w:r>
          </w:p>
          <w:bookmarkEnd w:id="42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66" w:id="4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Трудова реабілітація:</w:t>
            </w:r>
          </w:p>
          <w:bookmarkEnd w:id="43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67" w:id="4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3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68" w:id="4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та створення робочого місця з урахуванням безпеки та особливих потреб особи з інвалідністю</w:t>
            </w:r>
          </w:p>
          <w:bookmarkEnd w:id="432"/>
          <w:bookmarkStart w:name="2269" w:id="4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супроводження на робочому місці</w:t>
            </w:r>
          </w:p>
          <w:bookmarkEnd w:id="433"/>
          <w:bookmarkStart w:name="2270" w:id="4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працевлаштування (поновлення трудової діяльності особи з інвалідністю за колишньою або новою професією)</w:t>
            </w:r>
          </w:p>
          <w:bookmarkEnd w:id="43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71" w:id="4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підприємства, установи, організації незалежно від форми власності, базові центри зайнятості або філії регіональних центрів зайнятості, Фонд соціального захисту осіб з інвалідністю, установи соціального обслуговування</w:t>
            </w:r>
          </w:p>
          <w:bookmarkEnd w:id="43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72" w:id="4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Фізкультурно-спортивна реабілітація:</w:t>
            </w:r>
          </w:p>
          <w:bookmarkEnd w:id="43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73" w:id="4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3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74" w:id="4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осіб з інвалідністю заняттям з фізичної культури</w:t>
            </w:r>
          </w:p>
          <w:bookmarkEnd w:id="438"/>
          <w:bookmarkStart w:name="2275" w:id="4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у таборах фізкультурно-спортивної реабілітації осіб з інвалідністю</w:t>
            </w:r>
          </w:p>
          <w:bookmarkEnd w:id="439"/>
          <w:bookmarkStart w:name="2276" w:id="4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навчально-тренувальні заняття з фізичної культури і спорту</w:t>
            </w:r>
          </w:p>
          <w:bookmarkEnd w:id="440"/>
          <w:bookmarkStart w:name="2277" w:id="4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заняття спортом</w:t>
            </w:r>
          </w:p>
          <w:bookmarkEnd w:id="44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78" w:id="4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установи, в тому числі Національний центр паралімпійської і дефлімпійської підготовки та реабілітації інвалідів і Західний реабілітаційно-спортивний центр, заклади освіти всіх типів, установи соціального обслуговування</w:t>
            </w:r>
          </w:p>
          <w:bookmarkEnd w:id="44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79" w:id="4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44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80" w:id="4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4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81" w:id="4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445"/>
          <w:bookmarkStart w:name="2282" w:id="4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446"/>
          <w:bookmarkStart w:name="2283" w:id="4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44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84" w:id="4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служби у справах дітей, центри соціальних служб для сім'ї, дітей та молоді, органи соціального захисту населення, установи соціального обслуговування, реабілітаційні установи, заклади освіти всіх типів</w:t>
            </w:r>
          </w:p>
          <w:bookmarkEnd w:id="44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85" w:id="4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44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86" w:id="4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інвентар:</w:t>
            </w:r>
          </w:p>
          <w:bookmarkEnd w:id="45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87" w:id="4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5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88" w:id="4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тренажери</w:t>
            </w:r>
          </w:p>
          <w:bookmarkEnd w:id="452"/>
          <w:bookmarkStart w:name="2289" w:id="4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фізкультурно-спортивне обладнання</w:t>
            </w:r>
          </w:p>
          <w:bookmarkEnd w:id="45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90" w:id="4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</w:t>
            </w:r>
          </w:p>
          <w:bookmarkEnd w:id="45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91" w:id="4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від 18 років до пенсійного віку, передбаченого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26 Закону України "Про загальнообов'язкове державне пенсійне страхування"</w:t>
            </w:r>
          </w:p>
          <w:bookmarkEnd w:id="45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92" w:id="4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45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93" w:id="4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45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94" w:id="4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5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295" w:id="4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459"/>
          <w:bookmarkStart w:name="2296" w:id="4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психіатрична допомога</w:t>
            </w:r>
          </w:p>
          <w:bookmarkEnd w:id="460"/>
          <w:bookmarkStart w:name="2297" w:id="4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461"/>
          <w:bookmarkStart w:name="2298" w:id="4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462"/>
          <w:bookmarkStart w:name="2299" w:id="4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46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00" w:id="4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46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01" w:id="4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46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02" w:id="4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46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03" w:id="4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реабілітація:</w:t>
            </w:r>
          </w:p>
          <w:bookmarkEnd w:id="46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04" w:id="4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6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05" w:id="4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469"/>
          <w:bookmarkStart w:name="2306" w:id="4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діагностика</w:t>
            </w:r>
          </w:p>
          <w:bookmarkEnd w:id="470"/>
          <w:bookmarkStart w:name="2307" w:id="4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психолого-педагогічний патронаж</w:t>
            </w:r>
          </w:p>
          <w:bookmarkEnd w:id="471"/>
          <w:bookmarkStart w:name="2308" w:id="4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корекція</w:t>
            </w:r>
          </w:p>
          <w:bookmarkEnd w:id="472"/>
          <w:bookmarkStart w:name="2309" w:id="4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адаптація</w:t>
            </w:r>
          </w:p>
          <w:bookmarkEnd w:id="473"/>
          <w:bookmarkStart w:name="2310" w:id="4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супроводження (спостереження)</w:t>
            </w:r>
          </w:p>
          <w:bookmarkEnd w:id="474"/>
          <w:bookmarkStart w:name="2311" w:id="4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профілактика</w:t>
            </w:r>
          </w:p>
          <w:bookmarkEnd w:id="475"/>
          <w:bookmarkStart w:name="2312" w:id="4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консультування</w:t>
            </w:r>
          </w:p>
          <w:bookmarkEnd w:id="47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13" w:id="4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центри практичної психології та соціальної роботи, реабілітаційні установи, заклади освіти всіх типів</w:t>
            </w:r>
          </w:p>
          <w:bookmarkEnd w:id="47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14" w:id="4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освітні послуги:</w:t>
            </w:r>
          </w:p>
          <w:bookmarkEnd w:id="47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15" w:id="4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7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16" w:id="4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інституційна форма здобуття освіти (очна (денна, вечірня), заочна, дистанційна, мережева), зокрема в інклюзивних групах/класах)</w:t>
            </w:r>
          </w:p>
          <w:bookmarkEnd w:id="480"/>
          <w:bookmarkStart w:name="2317" w:id="4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індивідуальна форма здобуття освіти (екстернатна, сімейна (домашня), педагогічний патронаж</w:t>
            </w:r>
          </w:p>
          <w:bookmarkEnd w:id="48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19" w:id="4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 (крім закладів, що надають професійну (професійно-технічну) освіту в частині професійної реабілітації), установи соціального обслуговування</w:t>
            </w:r>
          </w:p>
          <w:bookmarkEnd w:id="48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20" w:id="4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48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21" w:id="4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8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22" w:id="4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48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23" w:id="4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48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24" w:id="4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487"/>
          <w:bookmarkStart w:name="2325" w:id="4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48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26" w:id="4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установи, установи соціального обслуговування</w:t>
            </w:r>
          </w:p>
          <w:bookmarkEnd w:id="48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27" w:id="4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49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28" w:id="4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9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29" w:id="4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49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30" w:id="4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49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31" w:id="4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орієнтація</w:t>
            </w:r>
          </w:p>
          <w:bookmarkEnd w:id="494"/>
          <w:bookmarkStart w:name="2332" w:id="4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професійний відбір</w:t>
            </w:r>
          </w:p>
          <w:bookmarkEnd w:id="495"/>
          <w:bookmarkStart w:name="2333" w:id="4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адаптація</w:t>
            </w:r>
          </w:p>
          <w:bookmarkEnd w:id="496"/>
          <w:bookmarkStart w:name="2334" w:id="4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підготовка, перепідготовка та підвищення кваліфікації</w:t>
            </w:r>
          </w:p>
          <w:bookmarkEnd w:id="497"/>
          <w:bookmarkStart w:name="3648" w:id="4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(професійно-технічна) освіта</w:t>
            </w:r>
          </w:p>
          <w:bookmarkEnd w:id="49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36" w:id="4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</w:t>
            </w:r>
          </w:p>
          <w:bookmarkEnd w:id="49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37" w:id="5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Трудова реабілітація:</w:t>
            </w:r>
          </w:p>
          <w:bookmarkEnd w:id="50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38" w:id="5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0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39" w:id="5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та створення робочого місця з урахуванням безпеки та особливих потреб особи з інвалідністю</w:t>
            </w:r>
          </w:p>
          <w:bookmarkEnd w:id="502"/>
          <w:bookmarkStart w:name="2340" w:id="5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супроводження на робочому місці</w:t>
            </w:r>
          </w:p>
          <w:bookmarkEnd w:id="503"/>
          <w:bookmarkStart w:name="2341" w:id="5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працевлаштування (поновлення трудової діяльності особи з інвалідністю за колишньою або новою професією)</w:t>
            </w:r>
          </w:p>
          <w:bookmarkEnd w:id="50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42" w:id="5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підприємства, установи, організації незалежно від форми власності, базові центри зайнятості або філії регіональних центрів зайнятості, Фонд соціального захисту осіб з інвалідністю, установи соціального обслуговування</w:t>
            </w:r>
          </w:p>
          <w:bookmarkEnd w:id="50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43" w:id="5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Фізкультурно-спортивна реабілітація:</w:t>
            </w:r>
          </w:p>
          <w:bookmarkEnd w:id="50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44" w:id="5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0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45" w:id="5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осіб з інвалідністю заняттям з фізичної культури</w:t>
            </w:r>
          </w:p>
          <w:bookmarkEnd w:id="508"/>
          <w:bookmarkStart w:name="2346" w:id="5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у таборах фізкультурно-спортивної реабілітації осіб з інвалідністю</w:t>
            </w:r>
          </w:p>
          <w:bookmarkEnd w:id="509"/>
          <w:bookmarkStart w:name="2347" w:id="5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навчально-тренувальні заняття з фізичної культури і спорту</w:t>
            </w:r>
          </w:p>
          <w:bookmarkEnd w:id="510"/>
          <w:bookmarkStart w:name="2348" w:id="5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заняття спортом</w:t>
            </w:r>
          </w:p>
          <w:bookmarkEnd w:id="51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49" w:id="5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установи, в тому числі Національний центр паралімпійської та дефлімпійської підготовки та реабілітації інвалідів і Західний реабілітаційно-спортивний центр, заклади освіти всіх типів, установи соціального обслуговування</w:t>
            </w:r>
          </w:p>
          <w:bookmarkEnd w:id="51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50" w:id="5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51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51" w:id="5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1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52" w:id="5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515"/>
          <w:bookmarkStart w:name="2353" w:id="5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516"/>
          <w:bookmarkStart w:name="2354" w:id="5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51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55" w:id="5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центри соціальних служб для сім'ї, дітей та молоді, органи соціального захисту населення, установи соціального обслуговування, реабілітаційні установи, заклади освіти всіх типів</w:t>
            </w:r>
          </w:p>
          <w:bookmarkEnd w:id="51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56" w:id="5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51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57" w:id="5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орієнтування, спілкування та обміну інформацією:</w:t>
            </w:r>
          </w:p>
          <w:bookmarkEnd w:id="52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58" w:id="5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2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59" w:id="5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мобільні телефони з викликом "SOS"</w:t>
            </w:r>
          </w:p>
          <w:bookmarkEnd w:id="52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60" w:id="5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сервісні центри протезно-ортопедичних підприємств</w:t>
            </w:r>
          </w:p>
          <w:bookmarkEnd w:id="52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61" w:id="5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інвентар:</w:t>
            </w:r>
          </w:p>
          <w:bookmarkEnd w:id="52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62" w:id="5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2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63" w:id="5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тренажери</w:t>
            </w:r>
          </w:p>
          <w:bookmarkEnd w:id="526"/>
          <w:bookmarkStart w:name="2364" w:id="5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фізкультурно-спортивне обладнання</w:t>
            </w:r>
          </w:p>
          <w:bookmarkEnd w:id="52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65" w:id="5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</w:t>
            </w:r>
          </w:p>
          <w:bookmarkEnd w:id="52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66" w:id="5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старше пенсійного віку, передбаченого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26 Закону України "Про загальнообов'язкове державне пенсійне страхування"</w:t>
            </w:r>
          </w:p>
          <w:bookmarkEnd w:id="52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67" w:id="5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53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68" w:id="5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53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69" w:id="5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3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70" w:id="5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533"/>
          <w:bookmarkStart w:name="2371" w:id="5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психіатрична допомога</w:t>
            </w:r>
          </w:p>
          <w:bookmarkEnd w:id="534"/>
          <w:bookmarkStart w:name="2372" w:id="5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535"/>
          <w:bookmarkStart w:name="2373" w:id="5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536"/>
          <w:bookmarkStart w:name="2374" w:id="5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53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75" w:id="5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53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76" w:id="5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53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77" w:id="5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54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78" w:id="5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54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79" w:id="5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4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80" w:id="5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54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81" w:id="5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54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82" w:id="5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545"/>
          <w:bookmarkStart w:name="2383" w:id="5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54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84" w:id="5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54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85" w:id="5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54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86" w:id="5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4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87" w:id="5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550"/>
          <w:bookmarkStart w:name="2388" w:id="5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551"/>
          <w:bookmarkStart w:name="2389" w:id="5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55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90" w:id="5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</w:t>
            </w:r>
          </w:p>
          <w:bookmarkEnd w:id="553"/>
          <w:bookmarkStart w:name="2391" w:id="5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центри соціальних служб для сім'ї, дітей та молоді,</w:t>
            </w:r>
          </w:p>
          <w:bookmarkEnd w:id="554"/>
          <w:bookmarkStart w:name="2392" w:id="5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установи соціального обслуговування,</w:t>
            </w:r>
          </w:p>
          <w:bookmarkEnd w:id="555"/>
          <w:bookmarkStart w:name="2393" w:id="5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реабілітаційні установи,</w:t>
            </w:r>
          </w:p>
          <w:bookmarkEnd w:id="556"/>
          <w:bookmarkStart w:name="2394" w:id="5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</w:t>
            </w:r>
          </w:p>
          <w:bookmarkEnd w:id="55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79" w:id="5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55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80" w:id="5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5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81" w:id="5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56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82" w:id="5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56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069"/>
            </w:tblGrid>
            <w:tr>
              <w:trPr>
                <w:trHeight w:val="120" w:hRule="atLeast"/>
              </w:trPr>
              <w:tc>
                <w:tcPr>
                  <w:tcW w:w="5069" w:type="dxa"/>
                  <w:tcBorders/>
                  <w:vAlign w:val="center"/>
                </w:tcPr>
                <w:bookmarkStart w:name="3583" w:id="562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орієнтація</w:t>
                  </w:r>
                </w:p>
                <w:bookmarkEnd w:id="562"/>
                <w:bookmarkStart w:name="3584" w:id="563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професійний відбір</w:t>
                  </w:r>
                </w:p>
                <w:bookmarkEnd w:id="563"/>
                <w:bookmarkStart w:name="3585" w:id="564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адаптація</w:t>
                  </w:r>
                </w:p>
                <w:bookmarkEnd w:id="564"/>
                <w:bookmarkStart w:name="3586" w:id="565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підготовка, перепідготовка та підвищення кваліфікації</w:t>
                  </w:r>
                </w:p>
                <w:bookmarkEnd w:id="565"/>
                <w:bookmarkStart w:name="3649" w:id="566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(професійно-технічна) освіта</w:t>
                  </w:r>
                </w:p>
                <w:bookmarkEnd w:id="566"/>
              </w:tc>
            </w:tr>
          </w:tbl>
          <w:p>
            <w:pPr>
              <w:spacing/>
              <w:ind w:left="0"/>
              <w:jc w:val="left"/>
            </w:pPr>
            <w:r>
              <w:br/>
            </w:r>
            <w:r>
              <w:br/>
            </w:r>
          </w:p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88" w:id="5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</w:t>
            </w:r>
          </w:p>
          <w:bookmarkEnd w:id="56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95" w:id="5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56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96" w:id="5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орієнтування, спілкування та обміну інформацією:</w:t>
            </w:r>
          </w:p>
          <w:bookmarkEnd w:id="56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97" w:id="5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7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98" w:id="5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мобільні телефони з викликом "SOS"</w:t>
            </w:r>
          </w:p>
          <w:bookmarkEnd w:id="57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399" w:id="5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сервісні центри протезно-ортопедичних підприємств</w:t>
            </w:r>
          </w:p>
          <w:bookmarkEnd w:id="572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"/>
        <w:gridCol w:w="9108"/>
      </w:tblGrid>
      <w:tr>
        <w:trPr>
          <w:trHeight w:val="30" w:hRule="atLeast"/>
        </w:trPr>
        <w:tc>
          <w:tcPr>
            <w:tcW w:w="582" w:type="dxa"/>
            <w:tcBorders/>
            <w:vAlign w:val="center"/>
          </w:tcPr>
          <w:bookmarkStart w:name="2400" w:id="57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Примітка.</w:t>
            </w:r>
          </w:p>
          <w:bookmarkEnd w:id="573"/>
        </w:tc>
        <w:tc>
          <w:tcPr>
            <w:tcW w:w="9108" w:type="dxa"/>
            <w:tcBorders/>
            <w:vAlign w:val="center"/>
          </w:tcPr>
          <w:bookmarkStart w:name="2401" w:id="5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інвентар, що належать надавачам послуг, надаються такими надавачами особам з інвалідністю у користування.</w:t>
            </w:r>
          </w:p>
          <w:bookmarkEnd w:id="574"/>
        </w:tc>
      </w:tr>
    </w:tbl>
    <w:p>
      <w:pPr>
        <w:spacing/>
        <w:ind w:left="0"/>
        <w:jc w:val="left"/>
      </w:pPr>
      <w:r>
        <w:br/>
      </w:r>
    </w:p>
    <w:bookmarkStart w:name="3563" w:id="57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(додаток 2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31.03.2015 р. N 157,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13.07.2016 р. N 421,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26.07.2018 р. N 587,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19.02.2020 р. N 132)</w:t>
      </w:r>
    </w:p>
    <w:bookmarkEnd w:id="575"/>
    <w:bookmarkStart w:name="591" w:id="57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576"/>
    <w:bookmarkStart w:name="2402" w:id="57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 3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Програми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(у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31 березня 2015 р. N 157)</w:t>
      </w:r>
    </w:p>
    <w:bookmarkEnd w:id="577"/>
    <w:bookmarkStart w:name="2403" w:id="578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послуг, що надаються</w:t>
      </w:r>
      <w:r>
        <w:rPr>
          <w:rFonts w:ascii="Arial"/>
          <w:color w:val="000000"/>
          <w:sz w:val="27"/>
        </w:rPr>
        <w:t xml:space="preserve"> особам з інвалідністю, дітям з інвалідністю по слуху</w:t>
      </w:r>
    </w:p>
    <w:bookmarkEnd w:id="578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129"/>
        <w:gridCol w:w="4561"/>
      </w:tblGrid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04" w:id="5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Вид послуги</w:t>
            </w:r>
          </w:p>
          <w:bookmarkEnd w:id="57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05" w:id="5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Надавачі</w:t>
            </w:r>
          </w:p>
          <w:bookmarkEnd w:id="58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06" w:id="5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до 18 років</w:t>
            </w:r>
          </w:p>
          <w:bookmarkEnd w:id="58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07" w:id="5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58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08" w:id="5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58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09" w:id="5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8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10" w:id="5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585"/>
          <w:bookmarkStart w:name="2411" w:id="5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586"/>
          <w:bookmarkStart w:name="2412" w:id="5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587"/>
          <w:bookmarkStart w:name="2413" w:id="5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588"/>
          <w:bookmarkStart w:name="2414" w:id="5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58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15" w:id="5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59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16" w:id="5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59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17" w:id="5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59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18" w:id="5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реабілітація:</w:t>
            </w:r>
          </w:p>
          <w:bookmarkEnd w:id="59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19" w:id="5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9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20" w:id="5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595"/>
          <w:bookmarkStart w:name="2421" w:id="5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діагностика</w:t>
            </w:r>
          </w:p>
          <w:bookmarkEnd w:id="596"/>
          <w:bookmarkStart w:name="2422" w:id="5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психолого-педагогічний патронаж</w:t>
            </w:r>
          </w:p>
          <w:bookmarkEnd w:id="597"/>
          <w:bookmarkStart w:name="2423" w:id="5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корекція</w:t>
            </w:r>
          </w:p>
          <w:bookmarkEnd w:id="598"/>
          <w:bookmarkStart w:name="2424" w:id="5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адаптація</w:t>
            </w:r>
          </w:p>
          <w:bookmarkEnd w:id="599"/>
          <w:bookmarkStart w:name="2425" w:id="6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супроводження (спостереження)</w:t>
            </w:r>
          </w:p>
          <w:bookmarkEnd w:id="600"/>
          <w:bookmarkStart w:name="2426" w:id="6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профілактика</w:t>
            </w:r>
          </w:p>
          <w:bookmarkEnd w:id="601"/>
          <w:bookmarkStart w:name="2427" w:id="6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консультування</w:t>
            </w:r>
          </w:p>
          <w:bookmarkEnd w:id="60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28" w:id="6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інклюзивно-ресурсні центри, центри практичної психології та соціальної роботи, реабілітаційні установи, заклади освіти всіх типів</w:t>
            </w:r>
          </w:p>
          <w:bookmarkEnd w:id="60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29" w:id="6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освітні послуги:</w:t>
            </w:r>
          </w:p>
          <w:bookmarkEnd w:id="60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30" w:id="6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0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31" w:id="6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інституційна форма здобуття освіти (очна (денна, вечірня), заочна, дистанційна, мережева), зокрема в інклюзивних групах/класах)</w:t>
            </w:r>
          </w:p>
          <w:bookmarkEnd w:id="606"/>
          <w:bookmarkStart w:name="2432" w:id="6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індивідуальна форма здобуття освіти (екстернатна, сімейна (домашня), педагогічний патронаж</w:t>
            </w:r>
          </w:p>
          <w:bookmarkEnd w:id="60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34" w:id="6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 (крім закладів, що надають професійну (професійно-технічну) освіту в частині професійної реабілітації)</w:t>
            </w:r>
          </w:p>
          <w:bookmarkEnd w:id="60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35" w:id="6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60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36" w:id="6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1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37" w:id="6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61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38" w:id="6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лікарсько-консультативні комісії лікувально-профілактичних закладів</w:t>
            </w:r>
          </w:p>
          <w:bookmarkEnd w:id="61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39" w:id="6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613"/>
          <w:bookmarkStart w:name="2440" w:id="6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614"/>
          <w:bookmarkStart w:name="2441" w:id="6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615"/>
          <w:bookmarkStart w:name="2442" w:id="6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61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43" w:id="6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61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44" w:id="6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61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45" w:id="6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1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46" w:id="6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62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47" w:id="6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лікарсько-консультативні комісії лікувально-профілактичних закладів</w:t>
            </w:r>
          </w:p>
          <w:bookmarkEnd w:id="62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48" w:id="6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орієнтація</w:t>
            </w:r>
          </w:p>
          <w:bookmarkEnd w:id="622"/>
          <w:bookmarkStart w:name="2449" w:id="6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професійний відбір</w:t>
            </w:r>
          </w:p>
          <w:bookmarkEnd w:id="623"/>
          <w:bookmarkStart w:name="2450" w:id="6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адаптація</w:t>
            </w:r>
          </w:p>
          <w:bookmarkEnd w:id="624"/>
          <w:bookmarkStart w:name="2451" w:id="6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підготовка, перепідготовка та підвищення кваліфікації</w:t>
            </w:r>
          </w:p>
          <w:bookmarkEnd w:id="625"/>
          <w:bookmarkStart w:name="2452" w:id="6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(професійно-технічна) освіта</w:t>
            </w:r>
          </w:p>
          <w:bookmarkEnd w:id="62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53" w:id="6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підприємства, установи УТОГ</w:t>
            </w:r>
          </w:p>
          <w:bookmarkEnd w:id="62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54" w:id="6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Трудова реабілітація:</w:t>
            </w:r>
          </w:p>
          <w:bookmarkEnd w:id="62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55" w:id="6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2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56" w:id="6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та створення робочого місця з урахуванням безпеки та особливих потреб особи з інвалідністю</w:t>
            </w:r>
          </w:p>
          <w:bookmarkEnd w:id="630"/>
          <w:bookmarkStart w:name="2457" w:id="6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працевлаштування (поновлення трудової діяльності особи з інвалідністю за колишньою або новою професією)</w:t>
            </w:r>
          </w:p>
          <w:bookmarkEnd w:id="63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58" w:id="6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підприємства, установи, організації незалежно від форми власності, базові центри зайнятості або філії регіональних центрів зайнятості, Фонд соціального захисту осіб з інвалідністю</w:t>
            </w:r>
          </w:p>
          <w:bookmarkEnd w:id="63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59" w:id="6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Фізкультурно-спортивна реабілітація:</w:t>
            </w:r>
          </w:p>
          <w:bookmarkEnd w:id="63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60" w:id="6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3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61" w:id="6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осіб з інвалідністю заняттям з фізичної культури</w:t>
            </w:r>
          </w:p>
          <w:bookmarkEnd w:id="635"/>
          <w:bookmarkStart w:name="2462" w:id="6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у таборах фізкультурно-спортивної реабілітації осіб з інвалідністю</w:t>
            </w:r>
          </w:p>
          <w:bookmarkEnd w:id="636"/>
          <w:bookmarkStart w:name="2463" w:id="6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навчально-тренувальні заняття з фізичної культури і спорту</w:t>
            </w:r>
          </w:p>
          <w:bookmarkEnd w:id="637"/>
          <w:bookmarkStart w:name="2464" w:id="6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заняття спортом</w:t>
            </w:r>
          </w:p>
          <w:bookmarkEnd w:id="63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65" w:id="6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установи, в тому числі Національний центр паралімпійської і дефлімпійської підготовки та реабілітації інвалідів і Західний реабілітаційно-спортивний центр, заклади освіти всіх типів, установи соціального обслуговування</w:t>
            </w:r>
          </w:p>
          <w:bookmarkEnd w:id="63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66" w:id="6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64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67" w:id="6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4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68" w:id="6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642"/>
          <w:bookmarkStart w:name="2469" w:id="6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643"/>
          <w:bookmarkStart w:name="2470" w:id="6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64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71" w:id="6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служби у справах дітей, центри соціальних служб для сім'ї, дітей та молоді, заклади освіти всіх типів, установи соціального обслуговування, реабілітаційні установи</w:t>
            </w:r>
          </w:p>
          <w:bookmarkEnd w:id="64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72" w:id="6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64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73" w:id="6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орієнтування спілкування та обміну інформацією:</w:t>
            </w:r>
          </w:p>
          <w:bookmarkEnd w:id="64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74" w:id="6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4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75" w:id="6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мобільні телефони (з функцією відеоспілкування) (для дітей з 7 років)</w:t>
            </w:r>
          </w:p>
          <w:bookmarkEnd w:id="64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76" w:id="6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сервісні центри протезно-ортопедичних підприємств</w:t>
            </w:r>
          </w:p>
          <w:bookmarkEnd w:id="65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77" w:id="6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інвентар:</w:t>
            </w:r>
          </w:p>
          <w:bookmarkEnd w:id="65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78" w:id="6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5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79" w:id="6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тренажери</w:t>
            </w:r>
          </w:p>
          <w:bookmarkEnd w:id="653"/>
          <w:bookmarkStart w:name="2480" w:id="6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фізкультурно-спортивне обладнання</w:t>
            </w:r>
          </w:p>
          <w:bookmarkEnd w:id="65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81" w:id="6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</w:t>
            </w:r>
          </w:p>
          <w:bookmarkEnd w:id="65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82" w:id="6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освіти і заняття трудовою діяльністю:</w:t>
            </w:r>
          </w:p>
          <w:bookmarkEnd w:id="65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83" w:id="6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5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84" w:id="6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комп'ютерні програми для навчання</w:t>
            </w:r>
          </w:p>
          <w:bookmarkEnd w:id="658"/>
          <w:bookmarkStart w:name="2485" w:id="6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підручники</w:t>
            </w:r>
          </w:p>
          <w:bookmarkEnd w:id="65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86" w:id="6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</w:t>
            </w:r>
          </w:p>
          <w:bookmarkEnd w:id="66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87" w:id="6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66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88" w:id="6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66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89" w:id="6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6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90" w:id="6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слухові апарати</w:t>
            </w:r>
          </w:p>
          <w:bookmarkEnd w:id="66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91" w:id="6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66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92" w:id="6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66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93" w:id="6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6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94" w:id="6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кохлеарні імплантанти</w:t>
            </w:r>
          </w:p>
          <w:bookmarkEnd w:id="668"/>
          <w:bookmarkStart w:name="2495" w:id="6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голосові протези</w:t>
            </w:r>
          </w:p>
          <w:bookmarkEnd w:id="669"/>
          <w:bookmarkStart w:name="2496" w:id="6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вушної раковини</w:t>
            </w:r>
          </w:p>
          <w:bookmarkEnd w:id="670"/>
          <w:bookmarkStart w:name="2497" w:id="6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клапанні лікворошунтуючі імплантанти</w:t>
            </w:r>
          </w:p>
          <w:bookmarkEnd w:id="67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98" w:id="6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67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499" w:id="6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від 18 років до пенсійного віку, передбаченого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26 Закону України "Про загальнообов'язкове державне пенсійне страхування"</w:t>
            </w:r>
          </w:p>
          <w:bookmarkEnd w:id="67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00" w:id="6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67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01" w:id="6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67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02" w:id="6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7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03" w:id="6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677"/>
          <w:bookmarkStart w:name="2504" w:id="6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678"/>
          <w:bookmarkStart w:name="2505" w:id="6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679"/>
          <w:bookmarkStart w:name="2506" w:id="6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680"/>
          <w:bookmarkStart w:name="2507" w:id="6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68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08" w:id="6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68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09" w:id="6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68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10" w:id="6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68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11" w:id="6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реабілітація:</w:t>
            </w:r>
          </w:p>
          <w:bookmarkEnd w:id="68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12" w:id="6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8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13" w:id="6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687"/>
          <w:bookmarkStart w:name="2514" w:id="6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діагностика</w:t>
            </w:r>
          </w:p>
          <w:bookmarkEnd w:id="688"/>
          <w:bookmarkStart w:name="2515" w:id="6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психолого-педагогічний патронаж</w:t>
            </w:r>
          </w:p>
          <w:bookmarkEnd w:id="689"/>
          <w:bookmarkStart w:name="2516" w:id="6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корекція</w:t>
            </w:r>
          </w:p>
          <w:bookmarkEnd w:id="690"/>
          <w:bookmarkStart w:name="2517" w:id="6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адаптація</w:t>
            </w:r>
          </w:p>
          <w:bookmarkEnd w:id="691"/>
          <w:bookmarkStart w:name="2518" w:id="6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супроводження (спостереження)</w:t>
            </w:r>
          </w:p>
          <w:bookmarkEnd w:id="692"/>
          <w:bookmarkStart w:name="2519" w:id="6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профілактика</w:t>
            </w:r>
          </w:p>
          <w:bookmarkEnd w:id="693"/>
          <w:bookmarkStart w:name="2520" w:id="6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консультування</w:t>
            </w:r>
          </w:p>
          <w:bookmarkEnd w:id="69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21" w:id="6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центри практичної психології та соціальної роботи, реабілітаційні установи, заклади освіти всіх типів</w:t>
            </w:r>
          </w:p>
          <w:bookmarkEnd w:id="69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22" w:id="6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освітні послуги:</w:t>
            </w:r>
          </w:p>
          <w:bookmarkEnd w:id="69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23" w:id="6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9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24" w:id="6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інституційна форма здобуття освіти (очна (денна, вечірня), заочна, дистанційна, мережева), зокрема в інклюзивних групах/класах)</w:t>
            </w:r>
          </w:p>
          <w:bookmarkEnd w:id="698"/>
          <w:bookmarkStart w:name="2525" w:id="6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індивідуальна форма здобуття освіти (екстернатна, сімейна (домашня), педагогічний патронаж</w:t>
            </w:r>
          </w:p>
          <w:bookmarkEnd w:id="69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27" w:id="7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 (крім закладів, що надають професійну (професійно-технічну) освіту в частині професійної реабілітації)</w:t>
            </w:r>
          </w:p>
          <w:bookmarkEnd w:id="70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28" w:id="7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70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29" w:id="7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0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30" w:id="7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70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31" w:id="7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70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32" w:id="7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705"/>
          <w:bookmarkStart w:name="2533" w:id="7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706"/>
          <w:bookmarkStart w:name="2534" w:id="7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707"/>
          <w:bookmarkStart w:name="2535" w:id="7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70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36" w:id="7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70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37" w:id="7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71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38" w:id="7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1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39" w:id="7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71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40" w:id="7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71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41" w:id="7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орієнтація</w:t>
            </w:r>
          </w:p>
          <w:bookmarkEnd w:id="714"/>
          <w:bookmarkStart w:name="2542" w:id="7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професійний відбір</w:t>
            </w:r>
          </w:p>
          <w:bookmarkEnd w:id="715"/>
          <w:bookmarkStart w:name="2543" w:id="7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адаптація</w:t>
            </w:r>
          </w:p>
          <w:bookmarkEnd w:id="716"/>
          <w:bookmarkStart w:name="2544" w:id="7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підготовка, перепідготовка та підвищення кваліфікації</w:t>
            </w:r>
          </w:p>
          <w:bookmarkEnd w:id="717"/>
          <w:bookmarkStart w:name="3650" w:id="7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(професійно-технічна) освіта</w:t>
            </w:r>
          </w:p>
          <w:bookmarkEnd w:id="71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46" w:id="7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інвалідністю, підприємства, установи УТОГ</w:t>
            </w:r>
          </w:p>
          <w:bookmarkEnd w:id="71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47" w:id="7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Трудова реабілітація:</w:t>
            </w:r>
          </w:p>
          <w:bookmarkEnd w:id="72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48" w:id="7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2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49" w:id="7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та створення робочого місця з урахуванням безпеки та особливих потреб особи з інвалідністю</w:t>
            </w:r>
          </w:p>
          <w:bookmarkEnd w:id="722"/>
          <w:bookmarkStart w:name="2550" w:id="7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працевлаштування (поновлення трудової діяльності особи з інвалідністю за колишньою або новою професією)</w:t>
            </w:r>
          </w:p>
          <w:bookmarkEnd w:id="72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51" w:id="7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підприємства, установи, організації незалежно від форми власності, базові центри зайнятості або філії регіональних центрів зайнятості, Фонд соціального захисту осіб з інвалідністю</w:t>
            </w:r>
          </w:p>
          <w:bookmarkEnd w:id="72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52" w:id="7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Фізкультурно-спортивна реабілітація:</w:t>
            </w:r>
          </w:p>
          <w:bookmarkEnd w:id="72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53" w:id="7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2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54" w:id="7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осіб з інвалідністю заняттям з фізичної культури</w:t>
            </w:r>
          </w:p>
          <w:bookmarkEnd w:id="727"/>
          <w:bookmarkStart w:name="2555" w:id="7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у таборах фізкультурно-спортивної реабілітації осіб з інвалідністю</w:t>
            </w:r>
          </w:p>
          <w:bookmarkEnd w:id="728"/>
          <w:bookmarkStart w:name="2556" w:id="7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навчально-тренувальні заняття з фізичної культури і спорту</w:t>
            </w:r>
          </w:p>
          <w:bookmarkEnd w:id="729"/>
          <w:bookmarkStart w:name="2557" w:id="7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заняття спортом</w:t>
            </w:r>
          </w:p>
          <w:bookmarkEnd w:id="73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58" w:id="7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установи, в тому числі Національний центр паралімпійської і дефлімпійської підготовки та реабілітації інвалідів і Західний реабілітаційно-спортивний центр, заклади освіти всіх типів, установи соціального обслуговування</w:t>
            </w:r>
          </w:p>
          <w:bookmarkEnd w:id="73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59" w:id="7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73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60" w:id="7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3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61" w:id="7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734"/>
          <w:bookmarkStart w:name="2562" w:id="7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735"/>
          <w:bookmarkStart w:name="2563" w:id="7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73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64" w:id="7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центри соціальних служб для сім'ї, дітей та молоді, заклади освіти всіх типів, установи соціального обслуговування, реабілітаційні установи</w:t>
            </w:r>
          </w:p>
          <w:bookmarkEnd w:id="73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65" w:id="7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73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66" w:id="7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орієнтування для спілкування та обміну інформацією:</w:t>
            </w:r>
          </w:p>
          <w:bookmarkEnd w:id="73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67" w:id="7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4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68" w:id="7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мобільні телефони (з функцією відеоспілкування)</w:t>
            </w:r>
          </w:p>
          <w:bookmarkEnd w:id="74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69" w:id="7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сервісні центри протезно-ортопедичних підприємств</w:t>
            </w:r>
          </w:p>
          <w:bookmarkEnd w:id="74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70" w:id="7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інвентар:</w:t>
            </w:r>
          </w:p>
          <w:bookmarkEnd w:id="74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71" w:id="7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4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72" w:id="7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тренажери</w:t>
            </w:r>
          </w:p>
          <w:bookmarkEnd w:id="745"/>
          <w:bookmarkStart w:name="2573" w:id="7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фізкультурно-спортивне обладнання</w:t>
            </w:r>
          </w:p>
          <w:bookmarkEnd w:id="74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74" w:id="7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</w:t>
            </w:r>
          </w:p>
          <w:bookmarkEnd w:id="74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75" w:id="7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освіти і заняття трудовою діяльністю:</w:t>
            </w:r>
          </w:p>
          <w:bookmarkEnd w:id="74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76" w:id="7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4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77" w:id="7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комп'ютерні програми для навчання</w:t>
            </w:r>
          </w:p>
          <w:bookmarkEnd w:id="750"/>
          <w:bookmarkStart w:name="2578" w:id="7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підручники</w:t>
            </w:r>
          </w:p>
          <w:bookmarkEnd w:id="75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79" w:id="7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</w:t>
            </w:r>
          </w:p>
          <w:bookmarkEnd w:id="75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80" w:id="7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75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81" w:id="7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75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82" w:id="7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5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83" w:id="7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слухові апарати</w:t>
            </w:r>
          </w:p>
          <w:bookmarkEnd w:id="75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84" w:id="7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75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85" w:id="7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75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86" w:id="7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5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87" w:id="7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кохлеарні імплантанти</w:t>
            </w:r>
          </w:p>
          <w:bookmarkEnd w:id="760"/>
          <w:bookmarkStart w:name="2588" w:id="7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голосові протези</w:t>
            </w:r>
          </w:p>
          <w:bookmarkEnd w:id="761"/>
          <w:bookmarkStart w:name="2589" w:id="7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вушної раковини</w:t>
            </w:r>
          </w:p>
          <w:bookmarkEnd w:id="762"/>
          <w:bookmarkStart w:name="2590" w:id="7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клапанні лікворошунтуючі імплантанти</w:t>
            </w:r>
          </w:p>
          <w:bookmarkEnd w:id="76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91" w:id="7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76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92" w:id="7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старше пенсійного віку, передбаченого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26 Закону України "Про загальнообов'язкове державне пенсійне страхування"</w:t>
            </w:r>
          </w:p>
          <w:bookmarkEnd w:id="76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93" w:id="7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76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94" w:id="7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76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95" w:id="7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6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596" w:id="7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769"/>
          <w:bookmarkStart w:name="2597" w:id="7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770"/>
          <w:bookmarkStart w:name="2598" w:id="7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771"/>
          <w:bookmarkStart w:name="2599" w:id="7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772"/>
          <w:bookmarkStart w:name="2600" w:id="7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77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01" w:id="7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</w:t>
            </w:r>
          </w:p>
          <w:bookmarkEnd w:id="774"/>
          <w:bookmarkStart w:name="2602" w:id="7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клініки інститутів, лікувально-профілактичні заклади</w:t>
            </w:r>
          </w:p>
          <w:bookmarkEnd w:id="77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03" w:id="7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77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04" w:id="7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77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05" w:id="7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77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06" w:id="7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7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07" w:id="7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78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08" w:id="7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78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09" w:id="7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782"/>
          <w:bookmarkStart w:name="2610" w:id="7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783"/>
          <w:bookmarkStart w:name="2611" w:id="7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784"/>
          <w:bookmarkStart w:name="2612" w:id="7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78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13" w:id="7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78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14" w:id="7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78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15" w:id="7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8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16" w:id="7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789"/>
          <w:bookmarkStart w:name="2617" w:id="7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790"/>
          <w:bookmarkStart w:name="2618" w:id="7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79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19" w:id="7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центри соціальних служб для сім'ї, дітей та молоді, заклади освіти всіх типів, установи соціального обслуговування, реабілітаційні установи</w:t>
            </w:r>
          </w:p>
          <w:bookmarkEnd w:id="79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91" w:id="7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79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92" w:id="7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9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93" w:id="7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79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94" w:id="7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79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069"/>
            </w:tblGrid>
            <w:tr>
              <w:trPr>
                <w:trHeight w:val="120" w:hRule="atLeast"/>
              </w:trPr>
              <w:tc>
                <w:tcPr>
                  <w:tcW w:w="5069" w:type="dxa"/>
                  <w:tcBorders/>
                  <w:vAlign w:val="center"/>
                </w:tcPr>
                <w:bookmarkStart w:name="3595" w:id="797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орієнтація</w:t>
                  </w:r>
                </w:p>
                <w:bookmarkEnd w:id="797"/>
                <w:bookmarkStart w:name="3596" w:id="798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професійний відбір</w:t>
                  </w:r>
                </w:p>
                <w:bookmarkEnd w:id="798"/>
                <w:bookmarkStart w:name="3597" w:id="799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адаптація</w:t>
                  </w:r>
                </w:p>
                <w:bookmarkEnd w:id="799"/>
                <w:bookmarkStart w:name="3598" w:id="800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підготовка, перепідготовка та підвищення кваліфікації</w:t>
                  </w:r>
                </w:p>
                <w:bookmarkEnd w:id="800"/>
                <w:bookmarkStart w:name="3651" w:id="801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(професійно-технічна) освіта</w:t>
                  </w:r>
                </w:p>
                <w:bookmarkEnd w:id="801"/>
              </w:tc>
            </w:tr>
          </w:tbl>
          <w:p>
            <w:pPr>
              <w:spacing/>
              <w:ind w:left="0"/>
              <w:jc w:val="left"/>
            </w:pPr>
            <w:r>
              <w:br/>
            </w:r>
            <w:r>
              <w:br/>
            </w:r>
          </w:p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00" w:id="8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</w:t>
            </w:r>
          </w:p>
          <w:bookmarkEnd w:id="80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20" w:id="8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80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21" w:id="8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орієнтування, спілкування та обміну інформацією:</w:t>
            </w:r>
          </w:p>
          <w:bookmarkEnd w:id="80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22" w:id="8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0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23" w:id="8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мобільні телефони (з функцією відеоспілкування) з викликом "SOS"</w:t>
            </w:r>
          </w:p>
          <w:bookmarkEnd w:id="80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24" w:id="8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сервісні центри протезно-ортопедичних підприємств</w:t>
            </w:r>
          </w:p>
          <w:bookmarkEnd w:id="80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25" w:id="8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80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26" w:id="8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80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27" w:id="8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1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28" w:id="8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слухові апарати</w:t>
            </w:r>
          </w:p>
          <w:bookmarkEnd w:id="81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29" w:id="8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81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30" w:id="8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81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31" w:id="8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1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32" w:id="8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кохлеарні імплантанти</w:t>
            </w:r>
          </w:p>
          <w:bookmarkEnd w:id="815"/>
          <w:bookmarkStart w:name="2633" w:id="8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голосові протези</w:t>
            </w:r>
          </w:p>
          <w:bookmarkEnd w:id="816"/>
          <w:bookmarkStart w:name="2634" w:id="8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вушної раковини</w:t>
            </w:r>
          </w:p>
          <w:bookmarkEnd w:id="817"/>
          <w:bookmarkStart w:name="2635" w:id="8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клапанні лікворошунтуючі імплантати</w:t>
            </w:r>
          </w:p>
          <w:bookmarkEnd w:id="81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36" w:id="8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819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"/>
        <w:gridCol w:w="9108"/>
      </w:tblGrid>
      <w:tr>
        <w:trPr>
          <w:trHeight w:val="30" w:hRule="atLeast"/>
        </w:trPr>
        <w:tc>
          <w:tcPr>
            <w:tcW w:w="582" w:type="dxa"/>
            <w:tcBorders/>
            <w:vAlign w:val="center"/>
          </w:tcPr>
          <w:bookmarkStart w:name="2637" w:id="82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Примітка.</w:t>
            </w:r>
          </w:p>
          <w:bookmarkEnd w:id="820"/>
        </w:tc>
        <w:tc>
          <w:tcPr>
            <w:tcW w:w="9108" w:type="dxa"/>
            <w:tcBorders/>
            <w:vAlign w:val="center"/>
          </w:tcPr>
          <w:bookmarkStart w:name="2638" w:id="8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інвентар, комп'ютерні програми для навчання, спеціальні підручники, що належать надавачам послуг, надаються такими надавачами особам з інвалідністю у користування.</w:t>
            </w:r>
          </w:p>
          <w:bookmarkEnd w:id="821"/>
        </w:tc>
      </w:tr>
    </w:tbl>
    <w:p>
      <w:pPr>
        <w:spacing/>
        <w:ind w:left="0"/>
        <w:jc w:val="left"/>
      </w:pPr>
      <w:r>
        <w:br/>
      </w:r>
    </w:p>
    <w:bookmarkStart w:name="3562" w:id="82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(додаток 3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31.03.2015 р. N 157,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13.07.2016 р. N 421,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26.07.2018 р. N 587,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19.02.2020 р. N 132)</w:t>
      </w:r>
    </w:p>
    <w:bookmarkEnd w:id="822"/>
    <w:bookmarkStart w:name="867" w:id="8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823"/>
    <w:bookmarkStart w:name="2639" w:id="82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 4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Програми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(у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31 березня 2015 р. N 157)</w:t>
      </w:r>
    </w:p>
    <w:bookmarkEnd w:id="824"/>
    <w:bookmarkStart w:name="2640" w:id="82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послуг, що надаються</w:t>
      </w:r>
      <w:r>
        <w:rPr>
          <w:rFonts w:ascii="Arial"/>
          <w:color w:val="000000"/>
          <w:sz w:val="27"/>
        </w:rPr>
        <w:t xml:space="preserve"> особам з інвалідністю, дітям з інвалідністю по зору</w:t>
      </w:r>
    </w:p>
    <w:bookmarkEnd w:id="825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129"/>
        <w:gridCol w:w="4561"/>
      </w:tblGrid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41" w:id="8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Вид послуги</w:t>
            </w:r>
          </w:p>
          <w:bookmarkEnd w:id="82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42" w:id="8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Надавачі</w:t>
            </w:r>
          </w:p>
          <w:bookmarkEnd w:id="82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43" w:id="8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до 18 років</w:t>
            </w:r>
          </w:p>
          <w:bookmarkEnd w:id="82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44" w:id="8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82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45" w:id="8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83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46" w:id="8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3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47" w:id="8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832"/>
          <w:bookmarkStart w:name="2648" w:id="8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833"/>
          <w:bookmarkStart w:name="2649" w:id="8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834"/>
          <w:bookmarkStart w:name="2650" w:id="8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835"/>
          <w:bookmarkStart w:name="2651" w:id="8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83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52" w:id="8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83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53" w:id="8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83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54" w:id="8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83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55" w:id="8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реабілітація:</w:t>
            </w:r>
          </w:p>
          <w:bookmarkEnd w:id="84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56" w:id="8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4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57" w:id="8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842"/>
          <w:bookmarkStart w:name="2658" w:id="8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діагностика</w:t>
            </w:r>
          </w:p>
          <w:bookmarkEnd w:id="843"/>
          <w:bookmarkStart w:name="2659" w:id="8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психолого-педагогічний патронаж</w:t>
            </w:r>
          </w:p>
          <w:bookmarkEnd w:id="844"/>
          <w:bookmarkStart w:name="2660" w:id="8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корекція</w:t>
            </w:r>
          </w:p>
          <w:bookmarkEnd w:id="845"/>
          <w:bookmarkStart w:name="2661" w:id="8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адаптація</w:t>
            </w:r>
          </w:p>
          <w:bookmarkEnd w:id="846"/>
          <w:bookmarkStart w:name="2662" w:id="8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супроводження (спостереження)</w:t>
            </w:r>
          </w:p>
          <w:bookmarkEnd w:id="847"/>
          <w:bookmarkStart w:name="2663" w:id="8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профілактика</w:t>
            </w:r>
          </w:p>
          <w:bookmarkEnd w:id="848"/>
          <w:bookmarkStart w:name="2664" w:id="8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консультування</w:t>
            </w:r>
          </w:p>
          <w:bookmarkEnd w:id="84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65" w:id="8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інклюзивно-ресурсні центри, центри практичної психології та соціальної роботи, реабілітаційні установи, заклади освіти всіх типів</w:t>
            </w:r>
          </w:p>
          <w:bookmarkEnd w:id="85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66" w:id="8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освітні послуги:</w:t>
            </w:r>
          </w:p>
          <w:bookmarkEnd w:id="85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67" w:id="8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5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55" w:id="8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інституційна форма здобуття освіти (очна (денна, вечірня), заочна, дистанційна, мережева), зокрема в інклюзивних групах/класах)</w:t>
            </w:r>
          </w:p>
          <w:bookmarkEnd w:id="853"/>
          <w:bookmarkStart w:name="3657" w:id="8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індивідуальна форма здобуття освіти (екстернатна, сімейна (домашня), педагогічний патронаж</w:t>
            </w:r>
          </w:p>
          <w:bookmarkEnd w:id="85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71" w:id="8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 (крім закладів, що надають професійну (професійно-технічну) освіту в частині професійної реабілітації)</w:t>
            </w:r>
          </w:p>
          <w:bookmarkEnd w:id="85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72" w:id="8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85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73" w:id="8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5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74" w:id="8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85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75" w:id="8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лікарсько-консультативні комісії лікувально-профілактичних закладів</w:t>
            </w:r>
          </w:p>
          <w:bookmarkEnd w:id="85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76" w:id="8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860"/>
          <w:bookmarkStart w:name="2677" w:id="8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861"/>
          <w:bookmarkStart w:name="2678" w:id="8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862"/>
          <w:bookmarkStart w:name="2679" w:id="8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86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80" w:id="8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86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81" w:id="8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86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82" w:id="8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6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83" w:id="8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86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84" w:id="8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лікарсько-консультативні комісії лікувально-профілактичних закладів</w:t>
            </w:r>
          </w:p>
          <w:bookmarkEnd w:id="86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85" w:id="8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орієнтація</w:t>
            </w:r>
          </w:p>
          <w:bookmarkEnd w:id="869"/>
          <w:bookmarkStart w:name="2686" w:id="8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професійний відбір</w:t>
            </w:r>
          </w:p>
          <w:bookmarkEnd w:id="870"/>
          <w:bookmarkStart w:name="3659" w:id="8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(професійно-технічна) освіта</w:t>
            </w:r>
          </w:p>
          <w:bookmarkEnd w:id="871"/>
          <w:bookmarkStart w:name="2688" w:id="8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адаптація</w:t>
            </w:r>
          </w:p>
          <w:bookmarkEnd w:id="872"/>
          <w:bookmarkStart w:name="2689" w:id="8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підготовка, перепідготовка та підвищення кваліфікації</w:t>
            </w:r>
          </w:p>
          <w:bookmarkEnd w:id="87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90" w:id="8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</w:t>
            </w:r>
          </w:p>
          <w:bookmarkEnd w:id="87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91" w:id="8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Трудова реабілітація:</w:t>
            </w:r>
          </w:p>
          <w:bookmarkEnd w:id="87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92" w:id="8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7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93" w:id="8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та створення робочого місця з урахуванням безпеки та особливих потреб особи з інвалідністю</w:t>
            </w:r>
          </w:p>
          <w:bookmarkEnd w:id="877"/>
          <w:bookmarkStart w:name="2694" w:id="8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працевлаштування (поновлення трудової діяльності особи з інвалідністю за колишньою або новою професією)</w:t>
            </w:r>
          </w:p>
          <w:bookmarkEnd w:id="87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95" w:id="8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підприємства, установи, організації незалежно від форми власності, базові центри зайнятості або філії регіональних центрів зайнятості, Фонд соціального захисту осіб з інвалідністю</w:t>
            </w:r>
          </w:p>
          <w:bookmarkEnd w:id="87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96" w:id="8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Фізкультурно-спортивна реабілітація:</w:t>
            </w:r>
          </w:p>
          <w:bookmarkEnd w:id="88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97" w:id="8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8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698" w:id="8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осіб з інвалідністю заняттям з фізичної культури</w:t>
            </w:r>
          </w:p>
          <w:bookmarkEnd w:id="882"/>
          <w:bookmarkStart w:name="2699" w:id="8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у таборах фізкультурно-спортивної реабілітації осіб з інвалідністю</w:t>
            </w:r>
          </w:p>
          <w:bookmarkEnd w:id="883"/>
          <w:bookmarkStart w:name="2700" w:id="8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навчально-тренувальні заняття з фізичної культури і спорту</w:t>
            </w:r>
          </w:p>
          <w:bookmarkEnd w:id="884"/>
          <w:bookmarkStart w:name="2701" w:id="8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заняття спортом</w:t>
            </w:r>
          </w:p>
          <w:bookmarkEnd w:id="88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02" w:id="8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установи, в тому числі Національний центр паралімпійської і дефлімпійської підготовки та реабілітації інвалідів і Західний реабілітаційно-спортивний центр, заклади освіти всіх типів, установи соціального обслуговування</w:t>
            </w:r>
          </w:p>
          <w:bookmarkEnd w:id="88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03" w:id="8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88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04" w:id="8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8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05" w:id="8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889"/>
          <w:bookmarkStart w:name="2706" w:id="8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890"/>
          <w:bookmarkStart w:name="2707" w:id="8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89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08" w:id="8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служби у справах дітей, центри соціальних служб для сім'ї, дітей та молоді, установи соціального обслуговування, реабілітаційні установи, заклади освіти всіх типів, УкрНДІпротезування</w:t>
            </w:r>
          </w:p>
          <w:bookmarkEnd w:id="89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09" w:id="8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89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10" w:id="8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рухомості, переміщення та підйому:</w:t>
            </w:r>
          </w:p>
          <w:bookmarkEnd w:id="89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11" w:id="8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9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12" w:id="8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однією рукою (палиці тактильні для дітей з 6 років)</w:t>
            </w:r>
          </w:p>
          <w:bookmarkEnd w:id="89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14" w:id="8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89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15" w:id="8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орієнтування, спілкування та обміну інформацією:</w:t>
            </w:r>
          </w:p>
          <w:bookmarkEnd w:id="89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16" w:id="8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9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17" w:id="9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мобільні телефони (для дітей з семи років)</w:t>
            </w:r>
          </w:p>
          <w:bookmarkEnd w:id="900"/>
          <w:bookmarkStart w:name="2718" w:id="9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диктофони з мовним озвученням кнопок і меню</w:t>
            </w:r>
          </w:p>
          <w:bookmarkEnd w:id="901"/>
          <w:bookmarkStart w:name="2719" w:id="9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годинники (електронні з мовним виводом (для дітей з 6 років) або механічні (для дітей з 14 років)</w:t>
            </w:r>
          </w:p>
          <w:bookmarkEnd w:id="902"/>
          <w:bookmarkStart w:name="2722" w:id="9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збільшувачі (електронні, портативні) (для дітей з 14 років)</w:t>
            </w:r>
          </w:p>
          <w:bookmarkEnd w:id="90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24" w:id="9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сервісні центри протезно-ортопедичних підприємств</w:t>
            </w:r>
          </w:p>
          <w:bookmarkEnd w:id="90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25" w:id="9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інвентар:</w:t>
            </w:r>
          </w:p>
          <w:bookmarkEnd w:id="90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26" w:id="9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0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27" w:id="9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тренажери</w:t>
            </w:r>
          </w:p>
          <w:bookmarkEnd w:id="907"/>
          <w:bookmarkStart w:name="2728" w:id="9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фізкультурно-спортивне обладнання</w:t>
            </w:r>
          </w:p>
          <w:bookmarkEnd w:id="90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29" w:id="9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</w:t>
            </w:r>
          </w:p>
          <w:bookmarkEnd w:id="90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30" w:id="9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освіти і заняття трудовою діяльністю:</w:t>
            </w:r>
          </w:p>
          <w:bookmarkEnd w:id="91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31" w:id="9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1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32" w:id="9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спеціального призначення</w:t>
            </w:r>
          </w:p>
          <w:bookmarkEnd w:id="912"/>
          <w:bookmarkStart w:name="2733" w:id="9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комп'ютерні програми для навчання</w:t>
            </w:r>
          </w:p>
          <w:bookmarkEnd w:id="913"/>
          <w:bookmarkStart w:name="2734" w:id="9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підручники</w:t>
            </w:r>
          </w:p>
          <w:bookmarkEnd w:id="91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35" w:id="9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</w:t>
            </w:r>
          </w:p>
          <w:bookmarkEnd w:id="91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36" w:id="9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91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37" w:id="9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91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38" w:id="9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1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39" w:id="9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глюкометри з мовним виводом (для дітей з 6 років)</w:t>
            </w:r>
          </w:p>
          <w:bookmarkEnd w:id="919"/>
          <w:bookmarkStart w:name="2740" w:id="9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термометри з мовним виводом (для дітей з 6 років)</w:t>
            </w:r>
          </w:p>
          <w:bookmarkEnd w:id="920"/>
          <w:bookmarkStart w:name="2741" w:id="9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тонометри з мовним виводом (для дітей з 6 років)</w:t>
            </w:r>
          </w:p>
          <w:bookmarkEnd w:id="921"/>
          <w:bookmarkStart w:name="2742" w:id="9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очей</w:t>
            </w:r>
          </w:p>
          <w:bookmarkEnd w:id="922"/>
          <w:bookmarkStart w:name="2743" w:id="9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епіпротези</w:t>
            </w:r>
          </w:p>
          <w:bookmarkEnd w:id="923"/>
          <w:bookmarkStart w:name="2744" w:id="9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окуляри</w:t>
            </w:r>
          </w:p>
          <w:bookmarkEnd w:id="924"/>
          <w:bookmarkStart w:name="2745" w:id="9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контактні лінзи</w:t>
            </w:r>
          </w:p>
          <w:bookmarkEnd w:id="92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46" w:id="9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92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47" w:id="9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92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48" w:id="9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2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49" w:id="9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орбітальні імплантанти</w:t>
            </w:r>
          </w:p>
          <w:bookmarkEnd w:id="92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50" w:id="9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93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51" w:id="9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від 18 років до пенсійного віку, передбаченого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26 Закону України "Про загальнообов'язкове державне пенсійне страхування"</w:t>
            </w:r>
          </w:p>
          <w:bookmarkEnd w:id="93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52" w:id="9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93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53" w:id="9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93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54" w:id="9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3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55" w:id="9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935"/>
          <w:bookmarkStart w:name="2756" w:id="9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936"/>
          <w:bookmarkStart w:name="2757" w:id="9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937"/>
          <w:bookmarkStart w:name="2758" w:id="9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938"/>
          <w:bookmarkStart w:name="2759" w:id="9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93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60" w:id="9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94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61" w:id="9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94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62" w:id="9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94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63" w:id="9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реабілітація:</w:t>
            </w:r>
          </w:p>
          <w:bookmarkEnd w:id="94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64" w:id="9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4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65" w:id="9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945"/>
          <w:bookmarkStart w:name="2766" w:id="9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діагностика</w:t>
            </w:r>
          </w:p>
          <w:bookmarkEnd w:id="946"/>
          <w:bookmarkStart w:name="2767" w:id="9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психолого-педагогічний патронаж</w:t>
            </w:r>
          </w:p>
          <w:bookmarkEnd w:id="947"/>
          <w:bookmarkStart w:name="2768" w:id="9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корекція</w:t>
            </w:r>
          </w:p>
          <w:bookmarkEnd w:id="948"/>
          <w:bookmarkStart w:name="2769" w:id="9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адаптація</w:t>
            </w:r>
          </w:p>
          <w:bookmarkEnd w:id="949"/>
          <w:bookmarkStart w:name="2770" w:id="9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супроводження (спостереження)</w:t>
            </w:r>
          </w:p>
          <w:bookmarkEnd w:id="950"/>
          <w:bookmarkStart w:name="2771" w:id="9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профілактика</w:t>
            </w:r>
          </w:p>
          <w:bookmarkEnd w:id="951"/>
          <w:bookmarkStart w:name="2772" w:id="9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консультування</w:t>
            </w:r>
          </w:p>
          <w:bookmarkEnd w:id="95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73" w:id="9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центри практичної психології та соціальної роботи, реабілітаційні установи, заклади освіти всіх типів</w:t>
            </w:r>
          </w:p>
          <w:bookmarkEnd w:id="95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74" w:id="9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освітні послуги:</w:t>
            </w:r>
          </w:p>
          <w:bookmarkEnd w:id="95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75" w:id="9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5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56" w:id="9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інституційна форма здобуття освіти (очна (денна, вечірня), заочна, дистанційна, мережева), зокрема в інклюзивних групах/класах)</w:t>
            </w:r>
          </w:p>
          <w:bookmarkEnd w:id="956"/>
          <w:bookmarkStart w:name="3658" w:id="9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індивідуальна форма здобуття освіти (екстернатна, сімейна (домашня), педагогічний патронаж</w:t>
            </w:r>
          </w:p>
          <w:bookmarkEnd w:id="95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79" w:id="9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 (крім закладів, що надають професійну (професійно-технічну) освіту в частині професійної реабілітації)</w:t>
            </w:r>
          </w:p>
          <w:bookmarkEnd w:id="95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80" w:id="9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95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81" w:id="9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6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82" w:id="9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96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83" w:id="9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96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85" w:id="9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963"/>
          <w:bookmarkStart w:name="2786" w:id="9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964"/>
          <w:bookmarkStart w:name="2787" w:id="9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965"/>
          <w:bookmarkStart w:name="2788" w:id="9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96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89" w:id="9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96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90" w:id="9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96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91" w:id="9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6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92" w:id="9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97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93" w:id="9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97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94" w:id="9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орієнтація</w:t>
            </w:r>
          </w:p>
          <w:bookmarkEnd w:id="972"/>
          <w:bookmarkStart w:name="2795" w:id="9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професійний відбір</w:t>
            </w:r>
          </w:p>
          <w:bookmarkEnd w:id="973"/>
          <w:bookmarkStart w:name="2796" w:id="9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адаптація</w:t>
            </w:r>
          </w:p>
          <w:bookmarkEnd w:id="974"/>
          <w:bookmarkStart w:name="2797" w:id="9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підготовка, перепідготовка та підвищення кваліфікації</w:t>
            </w:r>
          </w:p>
          <w:bookmarkEnd w:id="975"/>
          <w:bookmarkStart w:name="3662" w:id="9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(професійно-технічна) освіта</w:t>
            </w:r>
          </w:p>
          <w:bookmarkEnd w:id="97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799" w:id="9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інвалідністю, підприємства, установи УТОС</w:t>
            </w:r>
          </w:p>
          <w:bookmarkEnd w:id="97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00" w:id="9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Трудова реабілітація:</w:t>
            </w:r>
          </w:p>
          <w:bookmarkEnd w:id="97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01" w:id="9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7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02" w:id="9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та створення робочого місця з урахуванням безпеки та особливих потреб особи з інвалідністю</w:t>
            </w:r>
          </w:p>
          <w:bookmarkEnd w:id="980"/>
          <w:bookmarkStart w:name="2803" w:id="9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працевлаштування (поновлення трудової діяльності особи з інвалідністю за колишньою або новою професією)</w:t>
            </w:r>
          </w:p>
          <w:bookmarkEnd w:id="98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04" w:id="9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підприємства, установи, організації незалежно від форми власності, базові центри зайнятості або філії регіональних центрів зайнятості, Фонд соціального захисту осіб з інвалідністю</w:t>
            </w:r>
          </w:p>
          <w:bookmarkEnd w:id="98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05" w:id="9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Фізкультурно-спортивна реабілітація:</w:t>
            </w:r>
          </w:p>
          <w:bookmarkEnd w:id="98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06" w:id="9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8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07" w:id="9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осіб з інвалідністю заняттям з фізичної культури</w:t>
            </w:r>
          </w:p>
          <w:bookmarkEnd w:id="985"/>
          <w:bookmarkStart w:name="2808" w:id="9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у таборах фізкультурно-спортивної реабілітації осіб з інвалідністю</w:t>
            </w:r>
          </w:p>
          <w:bookmarkEnd w:id="986"/>
          <w:bookmarkStart w:name="2809" w:id="9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навчально-тренувальні заняття з фізичної культури і спорту</w:t>
            </w:r>
          </w:p>
          <w:bookmarkEnd w:id="987"/>
          <w:bookmarkStart w:name="2810" w:id="9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заняття спортом</w:t>
            </w:r>
          </w:p>
          <w:bookmarkEnd w:id="98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11" w:id="9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установи, в тому числі Національний центр паралімпійської і дефлімпійської підготовки та реабілітації інвалідів і Західний реабілітаційно-спортивний центр, заклади освіти всіх типів, установи соціального обслуговування</w:t>
            </w:r>
          </w:p>
          <w:bookmarkEnd w:id="98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12" w:id="9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99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13" w:id="9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9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14" w:id="9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992"/>
          <w:bookmarkStart w:name="2815" w:id="9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993"/>
          <w:bookmarkStart w:name="2816" w:id="9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99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17" w:id="9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центри соціальних служб для сім'ї, дітей та молоді, установи соціального обслуговування, реабілітаційні установи, заклади освіти всіх типів, УкрНДІпротезування</w:t>
            </w:r>
          </w:p>
          <w:bookmarkEnd w:id="99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18" w:id="9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99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19" w:id="9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рухомості, переміщення та підйому:</w:t>
            </w:r>
          </w:p>
          <w:bookmarkEnd w:id="99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20" w:id="9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9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21" w:id="9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однією рукою (палиці тактильні)</w:t>
            </w:r>
          </w:p>
          <w:bookmarkEnd w:id="99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22" w:id="10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00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23" w:id="10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орієнтування, спілкування та обміну інформацією:</w:t>
            </w:r>
          </w:p>
          <w:bookmarkEnd w:id="100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24" w:id="10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0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25" w:id="10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мобільні телефони</w:t>
            </w:r>
          </w:p>
          <w:bookmarkEnd w:id="1003"/>
          <w:bookmarkStart w:name="2826" w:id="10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диктофони з мовним озвученням кнопок і меню</w:t>
            </w:r>
          </w:p>
          <w:bookmarkEnd w:id="1004"/>
          <w:bookmarkStart w:name="2827" w:id="10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годинники (електронні з мовним виводом або механічні)</w:t>
            </w:r>
          </w:p>
          <w:bookmarkEnd w:id="1005"/>
          <w:bookmarkStart w:name="2828" w:id="10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збільшувачі (електронні, портативні)</w:t>
            </w:r>
          </w:p>
          <w:bookmarkEnd w:id="1006"/>
          <w:bookmarkStart w:name="2829" w:id="10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пристрої для визначення кольору з мовним виводом</w:t>
            </w:r>
          </w:p>
          <w:bookmarkEnd w:id="100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30" w:id="10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сервісні центри протезно-ортопедичних підприємств</w:t>
            </w:r>
          </w:p>
          <w:bookmarkEnd w:id="100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31" w:id="10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інвентар:</w:t>
            </w:r>
          </w:p>
          <w:bookmarkEnd w:id="100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32" w:id="10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1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33" w:id="10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тренажери</w:t>
            </w:r>
          </w:p>
          <w:bookmarkEnd w:id="1011"/>
          <w:bookmarkStart w:name="2834" w:id="10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фізкультурно-спортивне обладнання</w:t>
            </w:r>
          </w:p>
          <w:bookmarkEnd w:id="101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35" w:id="10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</w:t>
            </w:r>
          </w:p>
          <w:bookmarkEnd w:id="101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36" w:id="10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освіти і заняття трудовою діяльністю:</w:t>
            </w:r>
          </w:p>
          <w:bookmarkEnd w:id="101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37" w:id="10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1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38" w:id="10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спеціального призначення</w:t>
            </w:r>
          </w:p>
          <w:bookmarkEnd w:id="1016"/>
          <w:bookmarkStart w:name="2839" w:id="10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комп'ютерні програми для навчання</w:t>
            </w:r>
          </w:p>
          <w:bookmarkEnd w:id="1017"/>
          <w:bookmarkStart w:name="2840" w:id="10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підручники</w:t>
            </w:r>
          </w:p>
          <w:bookmarkEnd w:id="101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41" w:id="10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</w:t>
            </w:r>
          </w:p>
          <w:bookmarkEnd w:id="101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42" w:id="10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102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43" w:id="10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102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44" w:id="10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2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45" w:id="10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глюкометри з мовним виводом</w:t>
            </w:r>
          </w:p>
          <w:bookmarkEnd w:id="1023"/>
          <w:bookmarkStart w:name="2846" w:id="10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термометри з мовним виводом</w:t>
            </w:r>
          </w:p>
          <w:bookmarkEnd w:id="1024"/>
          <w:bookmarkStart w:name="2847" w:id="10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тонометри з мовним виводом</w:t>
            </w:r>
          </w:p>
          <w:bookmarkEnd w:id="1025"/>
          <w:bookmarkStart w:name="2848" w:id="10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очей</w:t>
            </w:r>
          </w:p>
          <w:bookmarkEnd w:id="1026"/>
          <w:bookmarkStart w:name="2849" w:id="10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епіпротези</w:t>
            </w:r>
          </w:p>
          <w:bookmarkEnd w:id="1027"/>
          <w:bookmarkStart w:name="2850" w:id="10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окуляри</w:t>
            </w:r>
          </w:p>
          <w:bookmarkEnd w:id="1028"/>
          <w:bookmarkStart w:name="2851" w:id="10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контактні лінзи</w:t>
            </w:r>
          </w:p>
          <w:bookmarkEnd w:id="102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52" w:id="10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03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53" w:id="10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103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54" w:id="10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3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55" w:id="10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орбітальні імплантанти</w:t>
            </w:r>
          </w:p>
          <w:bookmarkEnd w:id="103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56" w:id="10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03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57" w:id="10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старше пенсійного віку, передбаченого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26 Закону України "Про загальнообов'язкове державне пенсійне страхування"</w:t>
            </w:r>
          </w:p>
          <w:bookmarkEnd w:id="103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58" w:id="10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103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59" w:id="10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103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60" w:id="10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3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61" w:id="10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1039"/>
          <w:bookmarkStart w:name="2862" w:id="10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1040"/>
          <w:bookmarkStart w:name="2863" w:id="10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1041"/>
          <w:bookmarkStart w:name="2864" w:id="10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1042"/>
          <w:bookmarkStart w:name="2865" w:id="10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104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66" w:id="10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104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67" w:id="10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104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68" w:id="10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104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69" w:id="10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104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70" w:id="10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4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71" w:id="10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104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72" w:id="10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105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73" w:id="10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1051"/>
          <w:bookmarkStart w:name="2874" w:id="10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1052"/>
          <w:bookmarkStart w:name="2875" w:id="10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1053"/>
          <w:bookmarkStart w:name="2876" w:id="10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105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77" w:id="10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105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78" w:id="10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105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79" w:id="10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5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80" w:id="10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1058"/>
          <w:bookmarkStart w:name="2881" w:id="10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1059"/>
          <w:bookmarkStart w:name="2882" w:id="10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106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83" w:id="10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установи соціального обслуговування, реабілітаційні установи, заклади освіти всіх типів, УкрНДІпротезування, центри соціальних служб для сім'ї, дітей та молоді</w:t>
            </w:r>
          </w:p>
          <w:bookmarkEnd w:id="106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03" w:id="10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106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04" w:id="10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6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05" w:id="10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106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06" w:id="10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106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069"/>
            </w:tblGrid>
            <w:tr>
              <w:trPr>
                <w:trHeight w:val="120" w:hRule="atLeast"/>
              </w:trPr>
              <w:tc>
                <w:tcPr>
                  <w:tcW w:w="5069" w:type="dxa"/>
                  <w:tcBorders/>
                  <w:vAlign w:val="center"/>
                </w:tcPr>
                <w:bookmarkStart w:name="3607" w:id="1066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орієнтація</w:t>
                  </w:r>
                </w:p>
                <w:bookmarkEnd w:id="1066"/>
                <w:bookmarkStart w:name="3608" w:id="1067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професійний відбір</w:t>
                  </w:r>
                </w:p>
                <w:bookmarkEnd w:id="1067"/>
                <w:bookmarkStart w:name="3609" w:id="1068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адаптація</w:t>
                  </w:r>
                </w:p>
                <w:bookmarkEnd w:id="1068"/>
                <w:bookmarkStart w:name="3610" w:id="1069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підготовка, перепідготовка та підвищення кваліфікації</w:t>
                  </w:r>
                </w:p>
                <w:bookmarkEnd w:id="1069"/>
                <w:bookmarkStart w:name="3663" w:id="1070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(професійно-технічна) освіта</w:t>
                  </w:r>
                </w:p>
                <w:bookmarkEnd w:id="1070"/>
              </w:tc>
            </w:tr>
          </w:tbl>
          <w:p>
            <w:pPr>
              <w:spacing/>
              <w:ind w:left="0"/>
              <w:jc w:val="left"/>
            </w:pPr>
            <w:r>
              <w:br/>
            </w:r>
            <w:r>
              <w:br/>
            </w:r>
          </w:p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12" w:id="10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</w:t>
            </w:r>
          </w:p>
          <w:bookmarkEnd w:id="107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84" w:id="10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107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85" w:id="10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рухомості, переміщення та підйому:</w:t>
            </w:r>
          </w:p>
          <w:bookmarkEnd w:id="107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86" w:id="10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7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87" w:id="10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однією рукою (палиці тактильні)</w:t>
            </w:r>
          </w:p>
          <w:bookmarkEnd w:id="107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88" w:id="10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07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89" w:id="10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орієнтування, спілкування та обміну інформацією:</w:t>
            </w:r>
          </w:p>
          <w:bookmarkEnd w:id="107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90" w:id="10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7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53" w:id="10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мобільні телефони</w:t>
            </w:r>
          </w:p>
          <w:bookmarkEnd w:id="1079"/>
          <w:bookmarkStart w:name="2892" w:id="10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диктофони з мовним озвученням кнопок і меню</w:t>
            </w:r>
          </w:p>
          <w:bookmarkEnd w:id="1080"/>
          <w:bookmarkStart w:name="2893" w:id="10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годинники (електронні з мовним виводом або механічні)</w:t>
            </w:r>
          </w:p>
          <w:bookmarkEnd w:id="1081"/>
          <w:bookmarkStart w:name="2894" w:id="10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збільшувачі (електронні, портативні)</w:t>
            </w:r>
          </w:p>
          <w:bookmarkEnd w:id="1082"/>
          <w:bookmarkStart w:name="2895" w:id="10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пристрої для визначення кольору з мовним виводом</w:t>
            </w:r>
          </w:p>
          <w:bookmarkEnd w:id="108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96" w:id="10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сервісні центри протезно-ортопедичних підприємств</w:t>
            </w:r>
          </w:p>
          <w:bookmarkEnd w:id="108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97" w:id="10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108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98" w:id="10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108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899" w:id="10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8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00" w:id="10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глюкометри з мовним виводом</w:t>
            </w:r>
          </w:p>
          <w:bookmarkEnd w:id="1088"/>
          <w:bookmarkStart w:name="2901" w:id="10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термометри з мовним виводом</w:t>
            </w:r>
          </w:p>
          <w:bookmarkEnd w:id="1089"/>
          <w:bookmarkStart w:name="2902" w:id="10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тонометри з мовним виводом</w:t>
            </w:r>
          </w:p>
          <w:bookmarkEnd w:id="1090"/>
          <w:bookmarkStart w:name="2903" w:id="10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очей</w:t>
            </w:r>
          </w:p>
          <w:bookmarkEnd w:id="1091"/>
          <w:bookmarkStart w:name="2904" w:id="10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епіпротези</w:t>
            </w:r>
          </w:p>
          <w:bookmarkEnd w:id="1092"/>
          <w:bookmarkStart w:name="2905" w:id="10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окуляри</w:t>
            </w:r>
          </w:p>
          <w:bookmarkEnd w:id="1093"/>
          <w:bookmarkStart w:name="2906" w:id="10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контактні лінзи</w:t>
            </w:r>
          </w:p>
          <w:bookmarkEnd w:id="109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07" w:id="10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09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08" w:id="10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109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09" w:id="10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9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10" w:id="10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орбітальні імплантанти</w:t>
            </w:r>
          </w:p>
          <w:bookmarkEnd w:id="109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11" w:id="10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099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"/>
        <w:gridCol w:w="9108"/>
      </w:tblGrid>
      <w:tr>
        <w:trPr>
          <w:trHeight w:val="30" w:hRule="atLeast"/>
        </w:trPr>
        <w:tc>
          <w:tcPr>
            <w:tcW w:w="582" w:type="dxa"/>
            <w:tcBorders/>
            <w:vAlign w:val="center"/>
          </w:tcPr>
          <w:bookmarkStart w:name="2912" w:id="110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Примітка.</w:t>
            </w:r>
          </w:p>
          <w:bookmarkEnd w:id="1100"/>
        </w:tc>
        <w:tc>
          <w:tcPr>
            <w:tcW w:w="9108" w:type="dxa"/>
            <w:tcBorders/>
            <w:vAlign w:val="center"/>
          </w:tcPr>
          <w:bookmarkStart w:name="2913" w:id="11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інвентар, меблі спеціального призначення, комп'ютерні програми для навчання, спеціальні підручники, що належать надавачам послуг, надаються такими надавачами особам з інвалідністю у користування.</w:t>
            </w:r>
          </w:p>
          <w:bookmarkEnd w:id="1101"/>
        </w:tc>
      </w:tr>
    </w:tbl>
    <w:p>
      <w:pPr>
        <w:spacing/>
        <w:ind w:left="0"/>
        <w:jc w:val="left"/>
      </w:pPr>
      <w:r>
        <w:br/>
      </w:r>
    </w:p>
    <w:bookmarkStart w:name="3561" w:id="110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(додаток 4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31.03.2015 р. N 157,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13.07.2016 р. N 421,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26.07.2018 р. N 587,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19.02.2020 р. N 132)</w:t>
      </w:r>
    </w:p>
    <w:bookmarkEnd w:id="1102"/>
    <w:bookmarkStart w:name="1169" w:id="110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103"/>
    <w:bookmarkStart w:name="2914" w:id="110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 5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Програми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(у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31 березня 2015 р. N 157)</w:t>
      </w:r>
    </w:p>
    <w:bookmarkEnd w:id="1104"/>
    <w:bookmarkStart w:name="2915" w:id="110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послуг, що надаються</w:t>
      </w:r>
      <w:r>
        <w:rPr>
          <w:rFonts w:ascii="Arial"/>
          <w:color w:val="000000"/>
          <w:sz w:val="27"/>
        </w:rPr>
        <w:t xml:space="preserve"> особам з інвалідністю, дітям з інвалідністю з порушенням внутрішніх органів</w:t>
      </w:r>
    </w:p>
    <w:bookmarkEnd w:id="1105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129"/>
        <w:gridCol w:w="4561"/>
      </w:tblGrid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16" w:id="1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Вид послуги</w:t>
            </w:r>
          </w:p>
          <w:bookmarkEnd w:id="110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17" w:id="1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Надавачі</w:t>
            </w:r>
          </w:p>
          <w:bookmarkEnd w:id="110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18" w:id="1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до 18 років</w:t>
            </w:r>
          </w:p>
          <w:bookmarkEnd w:id="110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19" w:id="1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110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20" w:id="11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111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21" w:id="11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1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22" w:id="11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1112"/>
          <w:bookmarkStart w:name="2923" w:id="11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1113"/>
          <w:bookmarkStart w:name="2924" w:id="11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1114"/>
          <w:bookmarkStart w:name="2925" w:id="11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1115"/>
          <w:bookmarkStart w:name="2926" w:id="11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111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27" w:id="11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111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28" w:id="11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111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29" w:id="11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111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30" w:id="11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реабілітація:</w:t>
            </w:r>
          </w:p>
          <w:bookmarkEnd w:id="112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31" w:id="11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2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32" w:id="11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1122"/>
          <w:bookmarkStart w:name="2933" w:id="11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діагностика</w:t>
            </w:r>
          </w:p>
          <w:bookmarkEnd w:id="1123"/>
          <w:bookmarkStart w:name="2934" w:id="11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психолого-педагогічний патронаж</w:t>
            </w:r>
          </w:p>
          <w:bookmarkEnd w:id="1124"/>
          <w:bookmarkStart w:name="2935" w:id="11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корекція</w:t>
            </w:r>
          </w:p>
          <w:bookmarkEnd w:id="1125"/>
          <w:bookmarkStart w:name="2936" w:id="11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адаптація</w:t>
            </w:r>
          </w:p>
          <w:bookmarkEnd w:id="1126"/>
          <w:bookmarkStart w:name="2937" w:id="11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супроводження (спостереження)</w:t>
            </w:r>
          </w:p>
          <w:bookmarkEnd w:id="1127"/>
          <w:bookmarkStart w:name="2938" w:id="11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профілактика</w:t>
            </w:r>
          </w:p>
          <w:bookmarkEnd w:id="1128"/>
          <w:bookmarkStart w:name="2939" w:id="11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консультування</w:t>
            </w:r>
          </w:p>
          <w:bookmarkEnd w:id="112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40" w:id="11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інклюзивно-ресурсні центри, центри практичної психології та соціальної роботи, реабілітаційні установи, заклади освіти всіх типів</w:t>
            </w:r>
          </w:p>
          <w:bookmarkEnd w:id="113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41" w:id="11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освітні послуги:</w:t>
            </w:r>
          </w:p>
          <w:bookmarkEnd w:id="113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42" w:id="11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3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65" w:id="11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інституційна форма здобуття освіти (очна (денна, вечірня), заочна, дистанційна, мережева), зокрема в інклюзивних групах/класах)</w:t>
            </w:r>
          </w:p>
          <w:bookmarkEnd w:id="1133"/>
          <w:bookmarkStart w:name="3667" w:id="11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індивідуальна форма здобуття освіти (екстернатна, сімейна (домашня), педагогічний патронаж</w:t>
            </w:r>
          </w:p>
          <w:bookmarkEnd w:id="113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46" w:id="11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 (крім закладів, що надають професійну (професійно-технічну) освіту в частині професійної реабілітації)</w:t>
            </w:r>
          </w:p>
          <w:bookmarkEnd w:id="113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47" w:id="11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113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48" w:id="1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3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49" w:id="11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113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50" w:id="11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лікарсько-консультативні комісії лікувально-профілактичних закладів</w:t>
            </w:r>
          </w:p>
          <w:bookmarkEnd w:id="113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51" w:id="11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1140"/>
          <w:bookmarkStart w:name="2952" w:id="11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1141"/>
          <w:bookmarkStart w:name="2953" w:id="11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1142"/>
          <w:bookmarkStart w:name="2954" w:id="11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114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55" w:id="11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центри соціально-психологічної реабілітації для дітей та молоді з функціональними обмеженнями, інші реабілітаційні установи</w:t>
            </w:r>
          </w:p>
          <w:bookmarkEnd w:id="114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56" w:id="11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114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57" w:id="11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4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58" w:id="11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114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59" w:id="11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лікарсько-консультативні комісії лікувально-профілактичних закладів</w:t>
            </w:r>
          </w:p>
          <w:bookmarkEnd w:id="114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60" w:id="11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орієнтація</w:t>
            </w:r>
          </w:p>
          <w:bookmarkEnd w:id="1149"/>
          <w:bookmarkStart w:name="2961" w:id="11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професійний відбір</w:t>
            </w:r>
          </w:p>
          <w:bookmarkEnd w:id="1150"/>
          <w:bookmarkStart w:name="2962" w:id="11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адаптація</w:t>
            </w:r>
          </w:p>
          <w:bookmarkEnd w:id="1151"/>
          <w:bookmarkStart w:name="3669" w:id="11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(професійно-технічна) освіта</w:t>
            </w:r>
          </w:p>
          <w:bookmarkEnd w:id="1152"/>
          <w:bookmarkStart w:name="2964" w:id="11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підготовка, перепідготовка та підвищення кваліфікації</w:t>
            </w:r>
          </w:p>
          <w:bookmarkEnd w:id="115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65" w:id="11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інвалідністю, підприємства, установи УТОС</w:t>
            </w:r>
          </w:p>
          <w:bookmarkEnd w:id="115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66" w:id="11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Трудова реабілітація:</w:t>
            </w:r>
          </w:p>
          <w:bookmarkEnd w:id="115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67" w:id="11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5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68" w:id="1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та створення робочого місця з урахуванням безпеки та особливих потреб особи з інвалідністю</w:t>
            </w:r>
          </w:p>
          <w:bookmarkEnd w:id="1157"/>
          <w:bookmarkStart w:name="2969" w:id="11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працевлаштування (поновлення трудової діяльності особи з інвалідністю за колишньою або новою професією)</w:t>
            </w:r>
          </w:p>
          <w:bookmarkEnd w:id="115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70" w:id="11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підприємства, установи, організації незалежно від форми власності, базові центри зайнятості або філії регіональних центрів зайнятості, Фонд соціального захисту осіб з інвалідністю</w:t>
            </w:r>
          </w:p>
          <w:bookmarkEnd w:id="115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71" w:id="11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Фізкультурно-спортивна реабілітація:</w:t>
            </w:r>
          </w:p>
          <w:bookmarkEnd w:id="116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72" w:id="11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6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73" w:id="11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осіб з інвалідністю заняттям з фізичної культури</w:t>
            </w:r>
          </w:p>
          <w:bookmarkEnd w:id="1162"/>
          <w:bookmarkStart w:name="2974" w:id="11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у таборах фізкультурно-спортивної реабілітації осіб з інвалідністю</w:t>
            </w:r>
          </w:p>
          <w:bookmarkEnd w:id="1163"/>
          <w:bookmarkStart w:name="2975" w:id="11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навчально-тренувальні заняття з фізичної культури і спорту</w:t>
            </w:r>
          </w:p>
          <w:bookmarkEnd w:id="1164"/>
          <w:bookmarkStart w:name="2976" w:id="1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заняття спортом</w:t>
            </w:r>
          </w:p>
          <w:bookmarkEnd w:id="116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77" w:id="11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установи, в тому числі Національний центр паралімпійської і дефлімпійської підготовки та реабілітації інвалідів і Західний реабілітаційно-спортивний центр, заклади освіти всіх типів, установи соціального обслуговування</w:t>
            </w:r>
          </w:p>
          <w:bookmarkEnd w:id="116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78" w:id="11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116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79" w:id="11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6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80" w:id="11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1169"/>
          <w:bookmarkStart w:name="2981" w:id="11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1170"/>
          <w:bookmarkStart w:name="2982" w:id="11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117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83" w:id="11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служби у справах дітей, центри соціальних служб для сім'ї, дітей та молоді, установи соціального обслуговування, реабілітаційні установи, заклади освіти всіх типів</w:t>
            </w:r>
          </w:p>
          <w:bookmarkEnd w:id="117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84" w:id="1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117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85" w:id="11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Протезно-ортопедичні вироби, в тому числі ортопедичне взуття:</w:t>
            </w:r>
          </w:p>
          <w:bookmarkEnd w:id="117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86" w:id="11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7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87" w:id="11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хребет</w:t>
            </w:r>
          </w:p>
          <w:bookmarkEnd w:id="1176"/>
          <w:bookmarkStart w:name="2988" w:id="11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верхні та/або нижні кінцівки</w:t>
            </w:r>
          </w:p>
          <w:bookmarkEnd w:id="1177"/>
          <w:bookmarkStart w:name="2989" w:id="11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ортопедичне взуття</w:t>
            </w:r>
          </w:p>
          <w:bookmarkEnd w:id="117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90" w:id="11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УкрНДІпротезування</w:t>
            </w:r>
          </w:p>
          <w:bookmarkEnd w:id="117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91" w:id="11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самообслуговування та догляду:</w:t>
            </w:r>
          </w:p>
          <w:bookmarkEnd w:id="118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92" w:id="11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8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93" w:id="11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особистого догляду та захисту</w:t>
            </w:r>
          </w:p>
          <w:bookmarkEnd w:id="1182"/>
          <w:bookmarkStart w:name="2994" w:id="11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гігієни</w:t>
            </w:r>
          </w:p>
          <w:bookmarkEnd w:id="118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95" w:id="11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18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96" w:id="11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рухомості, переміщення та підйому:</w:t>
            </w:r>
          </w:p>
          <w:bookmarkEnd w:id="118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97" w:id="11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8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2998" w:id="11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однією рукою</w:t>
            </w:r>
          </w:p>
          <w:bookmarkEnd w:id="1187"/>
          <w:bookmarkStart w:name="2999" w:id="11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обома руками</w:t>
            </w:r>
          </w:p>
          <w:bookmarkEnd w:id="1188"/>
          <w:bookmarkStart w:name="3000" w:id="11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переміщення або переносу</w:t>
            </w:r>
          </w:p>
          <w:bookmarkEnd w:id="118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01" w:id="11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19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02" w:id="11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пересування:</w:t>
            </w:r>
          </w:p>
          <w:bookmarkEnd w:id="119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03" w:id="11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9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04" w:id="11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крісла колісні (з електроприводом для дітей від 6 років)</w:t>
            </w:r>
          </w:p>
          <w:bookmarkEnd w:id="119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05" w:id="11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19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06" w:id="11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та оснащення:</w:t>
            </w:r>
          </w:p>
          <w:bookmarkEnd w:id="119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07" w:id="11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9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08" w:id="11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</w:t>
            </w:r>
          </w:p>
          <w:bookmarkEnd w:id="1197"/>
          <w:bookmarkStart w:name="3009" w:id="11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оснащення</w:t>
            </w:r>
          </w:p>
          <w:bookmarkEnd w:id="119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10" w:id="11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19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11" w:id="12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інвентар:</w:t>
            </w:r>
          </w:p>
          <w:bookmarkEnd w:id="120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12" w:id="12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0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13" w:id="12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тренажери</w:t>
            </w:r>
          </w:p>
          <w:bookmarkEnd w:id="1202"/>
          <w:bookmarkStart w:name="3014" w:id="12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фізкультурно-спортивне обладнання</w:t>
            </w:r>
          </w:p>
          <w:bookmarkEnd w:id="120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15" w:id="12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</w:t>
            </w:r>
          </w:p>
          <w:bookmarkEnd w:id="120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16" w:id="12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120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17" w:id="12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120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18" w:id="12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0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19" w:id="12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сечоприймачі</w:t>
            </w:r>
          </w:p>
          <w:bookmarkEnd w:id="1208"/>
          <w:bookmarkStart w:name="3020" w:id="12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калоприймачі</w:t>
            </w:r>
          </w:p>
          <w:bookmarkEnd w:id="1209"/>
          <w:bookmarkStart w:name="3021" w:id="12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високопоглинальні прокладки для осіб, які страждають нетриманням сечі</w:t>
            </w:r>
          </w:p>
          <w:bookmarkEnd w:id="1210"/>
          <w:bookmarkStart w:name="3022" w:id="12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підгузки</w:t>
            </w:r>
          </w:p>
          <w:bookmarkEnd w:id="121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23" w:id="12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21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24" w:id="12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121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25" w:id="12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1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26" w:id="12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штучні протези клапанів серця</w:t>
            </w:r>
          </w:p>
          <w:bookmarkEnd w:id="1215"/>
          <w:bookmarkStart w:name="3027" w:id="12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біфуркаційні судинні протези</w:t>
            </w:r>
          </w:p>
          <w:bookmarkEnd w:id="1216"/>
          <w:bookmarkStart w:name="3028" w:id="12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лінійні судинні протези</w:t>
            </w:r>
          </w:p>
          <w:bookmarkEnd w:id="1217"/>
          <w:bookmarkStart w:name="3029" w:id="12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кондуїти</w:t>
            </w:r>
          </w:p>
          <w:bookmarkEnd w:id="1218"/>
          <w:bookmarkStart w:name="3030" w:id="12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електрокардіостимулятори</w:t>
            </w:r>
          </w:p>
          <w:bookmarkEnd w:id="1219"/>
          <w:bookmarkStart w:name="3031" w:id="12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оксигенатори</w:t>
            </w:r>
          </w:p>
          <w:bookmarkEnd w:id="1220"/>
          <w:bookmarkStart w:name="3032" w:id="12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набори для проведення коронарографії</w:t>
            </w:r>
          </w:p>
          <w:bookmarkEnd w:id="1221"/>
          <w:bookmarkStart w:name="3033" w:id="12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набори для стентування коронарних судин без лікувального покриття</w:t>
            </w:r>
          </w:p>
          <w:bookmarkEnd w:id="1222"/>
          <w:bookmarkStart w:name="3034" w:id="12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набори для проведення аортокоронарного шунтування</w:t>
            </w:r>
          </w:p>
          <w:bookmarkEnd w:id="1223"/>
          <w:bookmarkStart w:name="3035" w:id="12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набори для імплантації механічного клапана серця</w:t>
            </w:r>
          </w:p>
          <w:bookmarkEnd w:id="1224"/>
          <w:bookmarkStart w:name="3036" w:id="12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однокамерні ШВРС (SSI) з біполярним електродом</w:t>
            </w:r>
          </w:p>
          <w:bookmarkEnd w:id="1225"/>
          <w:bookmarkStart w:name="3037" w:id="12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двокамерні ШВР (DDDR)</w:t>
            </w:r>
          </w:p>
          <w:bookmarkEnd w:id="1226"/>
          <w:bookmarkStart w:name="3038" w:id="12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кардіовертери-дефібрилятори однокамерні</w:t>
            </w:r>
          </w:p>
          <w:bookmarkEnd w:id="1227"/>
          <w:bookmarkStart w:name="3039" w:id="12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кардіовертери-дефібрилятори двокамерні</w:t>
            </w:r>
          </w:p>
          <w:bookmarkEnd w:id="1228"/>
          <w:bookmarkStart w:name="3040" w:id="12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щелеп</w:t>
            </w:r>
          </w:p>
          <w:bookmarkEnd w:id="1229"/>
          <w:bookmarkStart w:name="3041" w:id="12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зубів</w:t>
            </w:r>
          </w:p>
          <w:bookmarkEnd w:id="1230"/>
          <w:bookmarkStart w:name="3042" w:id="12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ендопротези</w:t>
            </w:r>
          </w:p>
          <w:bookmarkEnd w:id="123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43" w:id="12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23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44" w:id="1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від 18 років до пенсійного віку, передбаченого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26 Закону України "Про загальнообов'язкове державне пенсійне страхування"</w:t>
            </w:r>
          </w:p>
          <w:bookmarkEnd w:id="123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45" w:id="1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123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46" w:id="12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123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47" w:id="12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3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48" w:id="12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1237"/>
          <w:bookmarkStart w:name="3049" w:id="12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1238"/>
          <w:bookmarkStart w:name="3050" w:id="12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1239"/>
          <w:bookmarkStart w:name="3051" w:id="12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1240"/>
          <w:bookmarkStart w:name="3052" w:id="12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124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53" w:id="12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124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54" w:id="12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124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55" w:id="12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124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56" w:id="12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реабілітація:</w:t>
            </w:r>
          </w:p>
          <w:bookmarkEnd w:id="124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57" w:id="12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4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58" w:id="12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1247"/>
          <w:bookmarkStart w:name="3059" w:id="12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діагностика</w:t>
            </w:r>
          </w:p>
          <w:bookmarkEnd w:id="1248"/>
          <w:bookmarkStart w:name="3060" w:id="12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психолого-педагогічний патронаж</w:t>
            </w:r>
          </w:p>
          <w:bookmarkEnd w:id="1249"/>
          <w:bookmarkStart w:name="3061" w:id="12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корекція</w:t>
            </w:r>
          </w:p>
          <w:bookmarkEnd w:id="1250"/>
          <w:bookmarkStart w:name="3062" w:id="12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адаптація</w:t>
            </w:r>
          </w:p>
          <w:bookmarkEnd w:id="1251"/>
          <w:bookmarkStart w:name="3063" w:id="12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супроводження (спостереження)</w:t>
            </w:r>
          </w:p>
          <w:bookmarkEnd w:id="1252"/>
          <w:bookmarkStart w:name="3064" w:id="12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профілактика</w:t>
            </w:r>
          </w:p>
          <w:bookmarkEnd w:id="1253"/>
          <w:bookmarkStart w:name="3065" w:id="12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консультування</w:t>
            </w:r>
          </w:p>
          <w:bookmarkEnd w:id="125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66" w:id="12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центри практичної психології та соціальної роботи, реабілітаційні установи, заклади освіти всіх типів</w:t>
            </w:r>
          </w:p>
          <w:bookmarkEnd w:id="125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67" w:id="12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освітні послуги:</w:t>
            </w:r>
          </w:p>
          <w:bookmarkEnd w:id="125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68" w:id="12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5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66" w:id="12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інституційна форма здобуття освіти (очна (денна, вечірня), заочна, дистанційна, мережева), зокрема в інклюзивних групах/класах)</w:t>
            </w:r>
          </w:p>
          <w:bookmarkEnd w:id="1258"/>
          <w:bookmarkStart w:name="3668" w:id="12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індивідуальна форма здобуття освіти (екстернатна, сімейна (домашня), педагогічний патронаж</w:t>
            </w:r>
          </w:p>
          <w:bookmarkEnd w:id="125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72" w:id="12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 (крім закладів, що надають професійну (професійно-технічну) освіту в частині професійної реабілітації)</w:t>
            </w:r>
          </w:p>
          <w:bookmarkEnd w:id="126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73" w:id="12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126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74" w:id="12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6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75" w:id="12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126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76" w:id="12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126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77" w:id="12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1265"/>
          <w:bookmarkStart w:name="3078" w:id="12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1266"/>
          <w:bookmarkStart w:name="3079" w:id="12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1267"/>
          <w:bookmarkStart w:name="3080" w:id="12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126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81" w:id="12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126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82" w:id="12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127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83" w:id="12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7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84" w:id="12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127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85" w:id="12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127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86" w:id="12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орієнтація</w:t>
            </w:r>
          </w:p>
          <w:bookmarkEnd w:id="1274"/>
          <w:bookmarkStart w:name="3087" w:id="12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професійний відбір</w:t>
            </w:r>
          </w:p>
          <w:bookmarkEnd w:id="1275"/>
          <w:bookmarkStart w:name="3088" w:id="12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адаптація</w:t>
            </w:r>
          </w:p>
          <w:bookmarkEnd w:id="1276"/>
          <w:bookmarkStart w:name="3089" w:id="12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підготовка, перепідготовка та підвищення кваліфікації</w:t>
            </w:r>
          </w:p>
          <w:bookmarkEnd w:id="1277"/>
          <w:bookmarkStart w:name="3670" w:id="12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(професійно-технічна) освіта</w:t>
            </w:r>
          </w:p>
          <w:bookmarkEnd w:id="127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91" w:id="12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</w:t>
            </w:r>
          </w:p>
          <w:bookmarkEnd w:id="127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92" w:id="12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Трудова реабілітація:</w:t>
            </w:r>
          </w:p>
          <w:bookmarkEnd w:id="128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93" w:id="12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8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94" w:id="12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та створення робочого місця з урахуванням безпеки та особливих потреб особи з інвалідністю</w:t>
            </w:r>
          </w:p>
          <w:bookmarkEnd w:id="1282"/>
          <w:bookmarkStart w:name="3095" w:id="12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працевлаштування (поновлення трудової діяльності особи з інвалідністю за колишньою або новою професією)</w:t>
            </w:r>
          </w:p>
          <w:bookmarkEnd w:id="128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96" w:id="12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підприємства, установи, організації незалежно від форми власності, базові центри зайнятості або філії регіональних центрів зайнятості, Фонд соціального захисту осіб з інвалідністю</w:t>
            </w:r>
          </w:p>
          <w:bookmarkEnd w:id="128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97" w:id="12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Фізкультурно-спортивна реабілітація:</w:t>
            </w:r>
          </w:p>
          <w:bookmarkEnd w:id="128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98" w:id="12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8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099" w:id="12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осіб з інвалідністю заняттям з фізичної культури</w:t>
            </w:r>
          </w:p>
          <w:bookmarkEnd w:id="1287"/>
          <w:bookmarkStart w:name="3100" w:id="12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у таборах фізкультурно-спортивної реабілітації осіб з інвалідністю</w:t>
            </w:r>
          </w:p>
          <w:bookmarkEnd w:id="1288"/>
          <w:bookmarkStart w:name="3101" w:id="12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навчально-тренувальні заняття з фізичної культури і спорту</w:t>
            </w:r>
          </w:p>
          <w:bookmarkEnd w:id="1289"/>
          <w:bookmarkStart w:name="3102" w:id="12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заняття спортом</w:t>
            </w:r>
          </w:p>
          <w:bookmarkEnd w:id="129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03" w:id="12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установи, в тому числі Національний центр паралімпійської і дефлімпійської підготовки та реабілітації інвалідів і Західний реабілітаційно-спортивний центр, заклади освіти всіх типів, установи соціального обслуговування</w:t>
            </w:r>
          </w:p>
          <w:bookmarkEnd w:id="129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04" w:id="12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129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05" w:id="12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9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06" w:id="12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1294"/>
          <w:bookmarkStart w:name="3107" w:id="12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1295"/>
          <w:bookmarkStart w:name="3108" w:id="12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129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09" w:id="12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центри соціальних служб для сім'ї, дітей та молоді, установи соціального обслуговування, реабілітаційні установи, заклади освіти всіх типів</w:t>
            </w:r>
          </w:p>
          <w:bookmarkEnd w:id="129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10" w:id="12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129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11" w:id="12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Протезно-ортопедичні вироби, в тому числі ортопедичне взуття:</w:t>
            </w:r>
          </w:p>
          <w:bookmarkEnd w:id="129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12" w:id="13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0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13" w:id="13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хребет</w:t>
            </w:r>
          </w:p>
          <w:bookmarkEnd w:id="1301"/>
          <w:bookmarkStart w:name="3114" w:id="13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верхні та/або нижні кінцівки</w:t>
            </w:r>
          </w:p>
          <w:bookmarkEnd w:id="1302"/>
          <w:bookmarkStart w:name="3115" w:id="13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ортопедичне взуття</w:t>
            </w:r>
          </w:p>
          <w:bookmarkEnd w:id="130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16" w:id="13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УкрНДІпротезування</w:t>
            </w:r>
          </w:p>
          <w:bookmarkEnd w:id="130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17" w:id="13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самообслуговування та догляду:</w:t>
            </w:r>
          </w:p>
          <w:bookmarkEnd w:id="130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18" w:id="13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0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19" w:id="13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особистого догляду та захисту</w:t>
            </w:r>
          </w:p>
          <w:bookmarkEnd w:id="1307"/>
          <w:bookmarkStart w:name="3120" w:id="13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гігієни</w:t>
            </w:r>
          </w:p>
          <w:bookmarkEnd w:id="130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21" w:id="13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30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22" w:id="13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рухомості, переміщення та підйому:</w:t>
            </w:r>
          </w:p>
          <w:bookmarkEnd w:id="131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23" w:id="13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1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24" w:id="13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однією рукою</w:t>
            </w:r>
          </w:p>
          <w:bookmarkEnd w:id="1312"/>
          <w:bookmarkStart w:name="3125" w:id="13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обома руками</w:t>
            </w:r>
          </w:p>
          <w:bookmarkEnd w:id="1313"/>
          <w:bookmarkStart w:name="3126" w:id="13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переміщення або переносу</w:t>
            </w:r>
          </w:p>
          <w:bookmarkEnd w:id="131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27" w:id="13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31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28" w:id="13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пересування:</w:t>
            </w:r>
          </w:p>
          <w:bookmarkEnd w:id="131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29" w:id="13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1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0" w:id="13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крісла колісні</w:t>
            </w:r>
          </w:p>
          <w:bookmarkEnd w:id="131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1" w:id="13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31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2" w:id="13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та оснащення:</w:t>
            </w:r>
          </w:p>
          <w:bookmarkEnd w:id="132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3" w:id="13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2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4" w:id="13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</w:t>
            </w:r>
          </w:p>
          <w:bookmarkEnd w:id="1322"/>
          <w:bookmarkStart w:name="3135" w:id="13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оснащення</w:t>
            </w:r>
          </w:p>
          <w:bookmarkEnd w:id="132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6" w:id="13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32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7" w:id="13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інвентар:</w:t>
            </w:r>
          </w:p>
          <w:bookmarkEnd w:id="132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8" w:id="13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2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9" w:id="13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тренажери</w:t>
            </w:r>
          </w:p>
          <w:bookmarkEnd w:id="1327"/>
          <w:bookmarkStart w:name="3140" w:id="13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фізкультурно-спортивне обладнання</w:t>
            </w:r>
          </w:p>
          <w:bookmarkEnd w:id="132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41" w:id="13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</w:t>
            </w:r>
          </w:p>
          <w:bookmarkEnd w:id="132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42" w:id="13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133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43" w:id="13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133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44" w:id="13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3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45" w:id="13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сечоприймачі</w:t>
            </w:r>
          </w:p>
          <w:bookmarkEnd w:id="1333"/>
          <w:bookmarkStart w:name="3146" w:id="13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калоприймачі</w:t>
            </w:r>
          </w:p>
          <w:bookmarkEnd w:id="1334"/>
          <w:bookmarkStart w:name="3147" w:id="13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високопоглинальні прокладки для осіб, які страждають нетриманням сечі</w:t>
            </w:r>
          </w:p>
          <w:bookmarkEnd w:id="1335"/>
          <w:bookmarkStart w:name="3148" w:id="13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підгузки</w:t>
            </w:r>
          </w:p>
          <w:bookmarkEnd w:id="133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49" w:id="13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33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50" w:id="13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133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51" w:id="13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3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52" w:id="13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штучні протези клапанів серця</w:t>
            </w:r>
          </w:p>
          <w:bookmarkEnd w:id="1340"/>
          <w:bookmarkStart w:name="3153" w:id="13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біфуркаційні судинні протези</w:t>
            </w:r>
          </w:p>
          <w:bookmarkEnd w:id="1341"/>
          <w:bookmarkStart w:name="3154" w:id="13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лінійні судинні протези</w:t>
            </w:r>
          </w:p>
          <w:bookmarkEnd w:id="1342"/>
          <w:bookmarkStart w:name="3155" w:id="13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кондуїти</w:t>
            </w:r>
          </w:p>
          <w:bookmarkEnd w:id="1343"/>
          <w:bookmarkStart w:name="3156" w:id="13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електрокардіостимулятори</w:t>
            </w:r>
          </w:p>
          <w:bookmarkEnd w:id="1344"/>
          <w:bookmarkStart w:name="3157" w:id="13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оксигенатори</w:t>
            </w:r>
          </w:p>
          <w:bookmarkEnd w:id="1345"/>
          <w:bookmarkStart w:name="3158" w:id="13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набори для проведення коронарографії</w:t>
            </w:r>
          </w:p>
          <w:bookmarkEnd w:id="1346"/>
          <w:bookmarkStart w:name="3159" w:id="13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набори для стентування коронарних судин без лікувального покриття</w:t>
            </w:r>
          </w:p>
          <w:bookmarkEnd w:id="1347"/>
          <w:bookmarkStart w:name="3160" w:id="13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набори для проведення аортокоронарного шунтування</w:t>
            </w:r>
          </w:p>
          <w:bookmarkEnd w:id="1348"/>
          <w:bookmarkStart w:name="3161" w:id="13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набори для імплантації механічного клапана серця</w:t>
            </w:r>
          </w:p>
          <w:bookmarkEnd w:id="1349"/>
          <w:bookmarkStart w:name="3162" w:id="13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однокамерні ШВРС (SSI) з біполярним електродом</w:t>
            </w:r>
          </w:p>
          <w:bookmarkEnd w:id="1350"/>
          <w:bookmarkStart w:name="3163" w:id="13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двокамерні ШВР (DDDR)</w:t>
            </w:r>
          </w:p>
          <w:bookmarkEnd w:id="1351"/>
          <w:bookmarkStart w:name="3164" w:id="13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кардіовертери-дефібрилятори однокамерні</w:t>
            </w:r>
          </w:p>
          <w:bookmarkEnd w:id="1352"/>
          <w:bookmarkStart w:name="3165" w:id="13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кардіовертери-дефібрилятори двокамерні</w:t>
            </w:r>
          </w:p>
          <w:bookmarkEnd w:id="1353"/>
          <w:bookmarkStart w:name="3166" w:id="13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щелеп</w:t>
            </w:r>
          </w:p>
          <w:bookmarkEnd w:id="1354"/>
          <w:bookmarkStart w:name="3167" w:id="13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зубів</w:t>
            </w:r>
          </w:p>
          <w:bookmarkEnd w:id="1355"/>
          <w:bookmarkStart w:name="3168" w:id="13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ендопротези</w:t>
            </w:r>
          </w:p>
          <w:bookmarkEnd w:id="135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69" w:id="13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35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70" w:id="13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старше пенсійного віку, передбаченого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26 Закону України "Про загальнообов'язкове державне пенсійне страхування"</w:t>
            </w:r>
          </w:p>
          <w:bookmarkEnd w:id="135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71" w:id="1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135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72" w:id="13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136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73" w:id="13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6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74" w:id="13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1362"/>
          <w:bookmarkStart w:name="3175" w:id="13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1363"/>
          <w:bookmarkStart w:name="3176" w:id="13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1364"/>
          <w:bookmarkStart w:name="3177" w:id="13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1365"/>
          <w:bookmarkStart w:name="3178" w:id="13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136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79" w:id="13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136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80" w:id="13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136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81" w:id="13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136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82" w:id="13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137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83" w:id="13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7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84" w:id="13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137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85" w:id="13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137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86" w:id="13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1374"/>
          <w:bookmarkStart w:name="3187" w:id="13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1375"/>
          <w:bookmarkStart w:name="3188" w:id="13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1376"/>
          <w:bookmarkStart w:name="3189" w:id="13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137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90" w:id="13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</w:t>
            </w:r>
          </w:p>
          <w:bookmarkEnd w:id="137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91" w:id="13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137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92" w:id="13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8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93" w:id="13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1381"/>
          <w:bookmarkStart w:name="3194" w:id="13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1382"/>
          <w:bookmarkStart w:name="3195" w:id="13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138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96" w:id="13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установи соціального обслуговування, реабілітаційні установи, заклади освіти всіх типів</w:t>
            </w:r>
          </w:p>
          <w:bookmarkEnd w:id="138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27" w:id="13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138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28" w:id="13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8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29" w:id="13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138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30" w:id="13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138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069"/>
            </w:tblGrid>
            <w:tr>
              <w:trPr>
                <w:trHeight w:val="120" w:hRule="atLeast"/>
              </w:trPr>
              <w:tc>
                <w:tcPr>
                  <w:tcW w:w="5069" w:type="dxa"/>
                  <w:tcBorders/>
                  <w:vAlign w:val="center"/>
                </w:tcPr>
                <w:bookmarkStart w:name="3631" w:id="1389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орієнтація</w:t>
                  </w:r>
                </w:p>
                <w:bookmarkEnd w:id="1389"/>
                <w:bookmarkStart w:name="3632" w:id="1390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професійний відбір</w:t>
                  </w:r>
                </w:p>
                <w:bookmarkEnd w:id="1390"/>
                <w:bookmarkStart w:name="3633" w:id="1391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адаптація</w:t>
                  </w:r>
                </w:p>
                <w:bookmarkEnd w:id="1391"/>
                <w:bookmarkStart w:name="3634" w:id="1392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підготовка, перепідготовка та підвищення кваліфікації</w:t>
                  </w:r>
                </w:p>
                <w:bookmarkEnd w:id="1392"/>
                <w:bookmarkStart w:name="3671" w:id="1393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(професійно-технічна) освіта</w:t>
                  </w:r>
                </w:p>
                <w:bookmarkEnd w:id="1393"/>
              </w:tc>
            </w:tr>
          </w:tbl>
          <w:p>
            <w:pPr>
              <w:spacing/>
              <w:ind w:left="0"/>
              <w:jc w:val="left"/>
            </w:pPr>
            <w:r>
              <w:br/>
            </w:r>
            <w:r>
              <w:br/>
            </w:r>
          </w:p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36" w:id="13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</w:t>
            </w:r>
          </w:p>
          <w:bookmarkEnd w:id="139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97" w:id="13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139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98" w:id="13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Протезно-ортопедичні вироби, в тому числі ортопедичне взуття:</w:t>
            </w:r>
          </w:p>
          <w:bookmarkEnd w:id="139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99" w:id="13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9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00" w:id="13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хребет</w:t>
            </w:r>
          </w:p>
          <w:bookmarkEnd w:id="1398"/>
          <w:bookmarkStart w:name="3201" w:id="13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верхні та/або нижні кінцівки</w:t>
            </w:r>
          </w:p>
          <w:bookmarkEnd w:id="1399"/>
          <w:bookmarkStart w:name="3202" w:id="14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ортопедичне взуття</w:t>
            </w:r>
          </w:p>
          <w:bookmarkEnd w:id="140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03" w:id="14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УкрНДІпротезування</w:t>
            </w:r>
          </w:p>
          <w:bookmarkEnd w:id="140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04" w:id="14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самообслуговування та догляду:</w:t>
            </w:r>
          </w:p>
          <w:bookmarkEnd w:id="140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05" w:id="14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0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06" w:id="14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особистого догляду та захисту</w:t>
            </w:r>
          </w:p>
          <w:bookmarkEnd w:id="1404"/>
          <w:bookmarkStart w:name="3207" w:id="14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гігієни</w:t>
            </w:r>
          </w:p>
          <w:bookmarkEnd w:id="140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08" w:id="14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40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09" w:id="14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рухомості, переміщення та підйому:</w:t>
            </w:r>
          </w:p>
          <w:bookmarkEnd w:id="140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10" w:id="14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0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11" w:id="14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однією рукою</w:t>
            </w:r>
          </w:p>
          <w:bookmarkEnd w:id="1409"/>
          <w:bookmarkStart w:name="3212" w:id="14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обома руками</w:t>
            </w:r>
          </w:p>
          <w:bookmarkEnd w:id="1410"/>
          <w:bookmarkStart w:name="3213" w:id="14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переміщення або переносу</w:t>
            </w:r>
          </w:p>
          <w:bookmarkEnd w:id="141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14" w:id="14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41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15" w:id="14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пересування:</w:t>
            </w:r>
          </w:p>
          <w:bookmarkEnd w:id="141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16" w:id="14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1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17" w:id="14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крісла колісні</w:t>
            </w:r>
          </w:p>
          <w:bookmarkEnd w:id="141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18" w:id="14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41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19" w:id="14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та оснащення:</w:t>
            </w:r>
          </w:p>
          <w:bookmarkEnd w:id="141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20" w:id="14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1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21" w:id="14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</w:t>
            </w:r>
          </w:p>
          <w:bookmarkEnd w:id="1419"/>
          <w:bookmarkStart w:name="3222" w:id="14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оснащення</w:t>
            </w:r>
          </w:p>
          <w:bookmarkEnd w:id="142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23" w:id="14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42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24" w:id="14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142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25" w:id="14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142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26" w:id="14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2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27" w:id="14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сечоприймачі</w:t>
            </w:r>
          </w:p>
          <w:bookmarkEnd w:id="1425"/>
          <w:bookmarkStart w:name="3228" w:id="14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калоприймачі</w:t>
            </w:r>
          </w:p>
          <w:bookmarkEnd w:id="1426"/>
          <w:bookmarkStart w:name="3229" w:id="14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високопоглинальні прокладки для осіб, які страждають нетриманням сечі</w:t>
            </w:r>
          </w:p>
          <w:bookmarkEnd w:id="1427"/>
          <w:bookmarkStart w:name="3230" w:id="14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підгузки</w:t>
            </w:r>
          </w:p>
          <w:bookmarkEnd w:id="142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31" w:id="14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42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32" w:id="14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143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33" w:id="14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3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34" w:id="14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штучні протези клапанів серця</w:t>
            </w:r>
          </w:p>
          <w:bookmarkEnd w:id="1432"/>
          <w:bookmarkStart w:name="3235" w:id="14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біфуркаційні судинні протези</w:t>
            </w:r>
          </w:p>
          <w:bookmarkEnd w:id="1433"/>
          <w:bookmarkStart w:name="3236" w:id="14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лінійні судинні протези</w:t>
            </w:r>
          </w:p>
          <w:bookmarkEnd w:id="1434"/>
          <w:bookmarkStart w:name="3237" w:id="14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кондуїти</w:t>
            </w:r>
          </w:p>
          <w:bookmarkEnd w:id="1435"/>
          <w:bookmarkStart w:name="3238" w:id="14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електрокардіостимулятори</w:t>
            </w:r>
          </w:p>
          <w:bookmarkEnd w:id="1436"/>
          <w:bookmarkStart w:name="3239" w:id="14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оксигенатори</w:t>
            </w:r>
          </w:p>
          <w:bookmarkEnd w:id="1437"/>
          <w:bookmarkStart w:name="3240" w:id="14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набори для проведення коронарографії</w:t>
            </w:r>
          </w:p>
          <w:bookmarkEnd w:id="1438"/>
          <w:bookmarkStart w:name="3241" w:id="14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набори для стентування коронарних судин без лікувального покриття</w:t>
            </w:r>
          </w:p>
          <w:bookmarkEnd w:id="1439"/>
          <w:bookmarkStart w:name="3242" w:id="14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набори для проведення аортокоронарного шунтування</w:t>
            </w:r>
          </w:p>
          <w:bookmarkEnd w:id="1440"/>
          <w:bookmarkStart w:name="3243" w:id="14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набори для імплантації механічного клапана серця</w:t>
            </w:r>
          </w:p>
          <w:bookmarkEnd w:id="1441"/>
          <w:bookmarkStart w:name="3244" w:id="14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однокамерні ШВРС (SSI) з біполярним електродом</w:t>
            </w:r>
          </w:p>
          <w:bookmarkEnd w:id="1442"/>
          <w:bookmarkStart w:name="3245" w:id="14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двокамерні ШВР (DDDR)</w:t>
            </w:r>
          </w:p>
          <w:bookmarkEnd w:id="1443"/>
          <w:bookmarkStart w:name="3246" w:id="14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кардіовертери-дефібрилятори однокамерні</w:t>
            </w:r>
          </w:p>
          <w:bookmarkEnd w:id="1444"/>
          <w:bookmarkStart w:name="3247" w:id="14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кардіовертери-дефібрилятори двокамерні</w:t>
            </w:r>
          </w:p>
          <w:bookmarkEnd w:id="1445"/>
          <w:bookmarkStart w:name="3248" w:id="14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щелеп</w:t>
            </w:r>
          </w:p>
          <w:bookmarkEnd w:id="1446"/>
          <w:bookmarkStart w:name="3249" w:id="14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зубів</w:t>
            </w:r>
          </w:p>
          <w:bookmarkEnd w:id="1447"/>
          <w:bookmarkStart w:name="3250" w:id="14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ендопротези</w:t>
            </w:r>
          </w:p>
          <w:bookmarkEnd w:id="144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51" w:id="14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449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"/>
        <w:gridCol w:w="9108"/>
      </w:tblGrid>
      <w:tr>
        <w:trPr>
          <w:trHeight w:val="30" w:hRule="atLeast"/>
        </w:trPr>
        <w:tc>
          <w:tcPr>
            <w:tcW w:w="582" w:type="dxa"/>
            <w:tcBorders/>
            <w:vAlign w:val="center"/>
          </w:tcPr>
          <w:bookmarkStart w:name="3252" w:id="145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Примітка.</w:t>
            </w:r>
          </w:p>
          <w:bookmarkEnd w:id="1450"/>
        </w:tc>
        <w:tc>
          <w:tcPr>
            <w:tcW w:w="9108" w:type="dxa"/>
            <w:tcBorders/>
            <w:vAlign w:val="center"/>
          </w:tcPr>
          <w:bookmarkStart w:name="3253" w:id="14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інвентар, що належать надавачам послуг, надаються такими надавачами особам з інвалідністю у користування.</w:t>
            </w:r>
          </w:p>
          <w:bookmarkEnd w:id="1451"/>
        </w:tc>
      </w:tr>
    </w:tbl>
    <w:p>
      <w:pPr>
        <w:spacing/>
        <w:ind w:left="0"/>
        <w:jc w:val="left"/>
      </w:pPr>
      <w:r>
        <w:br/>
      </w:r>
    </w:p>
    <w:bookmarkStart w:name="3560" w:id="145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(додаток 5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31.03.2015 р. N 157,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13.07.2016 р. N 421,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26.07.2018 р. N 587,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19.02.2020 р. N 132)</w:t>
      </w:r>
    </w:p>
    <w:bookmarkEnd w:id="1452"/>
    <w:bookmarkStart w:name="1479" w:id="145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453"/>
    <w:bookmarkStart w:name="3254" w:id="1454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 6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Програми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(у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31 березня 2015 р. N 157)</w:t>
      </w:r>
    </w:p>
    <w:bookmarkEnd w:id="1454"/>
    <w:bookmarkStart w:name="3255" w:id="1455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послуг, що надаються</w:t>
      </w:r>
      <w:r>
        <w:rPr>
          <w:rFonts w:ascii="Arial"/>
          <w:color w:val="000000"/>
          <w:sz w:val="27"/>
        </w:rPr>
        <w:t xml:space="preserve"> особам з інвалідністю, дітям з інвалідністю з онкологічними захворюваннями</w:t>
      </w:r>
    </w:p>
    <w:bookmarkEnd w:id="1455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129"/>
        <w:gridCol w:w="4561"/>
      </w:tblGrid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56" w:id="14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Вид послуги</w:t>
            </w:r>
          </w:p>
          <w:bookmarkEnd w:id="145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57" w:id="14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Надавачі</w:t>
            </w:r>
          </w:p>
          <w:bookmarkEnd w:id="145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58" w:id="14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до 18 років</w:t>
            </w:r>
          </w:p>
          <w:bookmarkEnd w:id="145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59" w:id="14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145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60" w:id="14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146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61" w:id="14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6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62" w:id="14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1462"/>
          <w:bookmarkStart w:name="3263" w:id="14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1463"/>
          <w:bookmarkStart w:name="3264" w:id="14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1464"/>
          <w:bookmarkStart w:name="3265" w:id="14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1465"/>
          <w:bookmarkStart w:name="3266" w:id="14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146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67" w:id="14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146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68" w:id="14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146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69" w:id="14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146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70" w:id="14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реабілітація:</w:t>
            </w:r>
          </w:p>
          <w:bookmarkEnd w:id="147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71" w:id="14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7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72" w:id="14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1472"/>
          <w:bookmarkStart w:name="3273" w:id="14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діагностика</w:t>
            </w:r>
          </w:p>
          <w:bookmarkEnd w:id="1473"/>
          <w:bookmarkStart w:name="3274" w:id="14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психолого-педагогічний патронаж</w:t>
            </w:r>
          </w:p>
          <w:bookmarkEnd w:id="1474"/>
          <w:bookmarkStart w:name="3275" w:id="14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корекція</w:t>
            </w:r>
          </w:p>
          <w:bookmarkEnd w:id="1475"/>
          <w:bookmarkStart w:name="3276" w:id="14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адаптація</w:t>
            </w:r>
          </w:p>
          <w:bookmarkEnd w:id="1476"/>
          <w:bookmarkStart w:name="3277" w:id="14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супроводження (спостереження)</w:t>
            </w:r>
          </w:p>
          <w:bookmarkEnd w:id="1477"/>
          <w:bookmarkStart w:name="3278" w:id="14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профілактика</w:t>
            </w:r>
          </w:p>
          <w:bookmarkEnd w:id="1478"/>
          <w:bookmarkStart w:name="3279" w:id="14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консультування</w:t>
            </w:r>
          </w:p>
          <w:bookmarkEnd w:id="147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80" w:id="14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інклюзивно-ресурсні центри, громадські об'єднання осіб з інвалідністю, центри практичної психології та соціальної роботи, реабілітаційні установи, заклади освіти всіх типів</w:t>
            </w:r>
          </w:p>
          <w:bookmarkEnd w:id="148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81" w:id="14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освітні послуги:</w:t>
            </w:r>
          </w:p>
          <w:bookmarkEnd w:id="148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82" w:id="14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8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83" w:id="14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інституційна форма здобуття освіти (очна (денна, вечірня), заочна, дистанційна, мережева), зокрема в інклюзивних групах/класах)</w:t>
            </w:r>
          </w:p>
          <w:bookmarkEnd w:id="1483"/>
          <w:bookmarkStart w:name="3284" w:id="14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індивідуальна форма здобуття освіти (екстернатна, сімейна (домашня), педагогічний патронаж</w:t>
            </w:r>
          </w:p>
          <w:bookmarkEnd w:id="148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86" w:id="14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 (крім закладів, що надають професійну (професійно-технічну) освіту в частині професійної реабілітації)</w:t>
            </w:r>
          </w:p>
          <w:bookmarkEnd w:id="148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87" w:id="14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148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88" w:id="14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8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89" w:id="14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148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90" w:id="14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лікарсько-консультативні комісії лікувально-профілактичних закладів</w:t>
            </w:r>
          </w:p>
          <w:bookmarkEnd w:id="148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91" w:id="14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1490"/>
          <w:bookmarkStart w:name="3292" w:id="14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1491"/>
          <w:bookmarkStart w:name="3293" w:id="14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1492"/>
          <w:bookmarkStart w:name="3294" w:id="14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149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95" w:id="14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установи, громадські об'єднання осіб з інвалідністю</w:t>
            </w:r>
          </w:p>
          <w:bookmarkEnd w:id="149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96" w:id="14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149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97" w:id="14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9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98" w:id="14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149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99" w:id="14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лікарсько-консультативні комісії лікувально-профілактичних закладів</w:t>
            </w:r>
          </w:p>
          <w:bookmarkEnd w:id="149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00" w:id="14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орієнтація</w:t>
            </w:r>
          </w:p>
          <w:bookmarkEnd w:id="1499"/>
          <w:bookmarkStart w:name="3301" w:id="15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професійний відбір</w:t>
            </w:r>
          </w:p>
          <w:bookmarkEnd w:id="1500"/>
          <w:bookmarkStart w:name="3302" w:id="15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адаптація</w:t>
            </w:r>
          </w:p>
          <w:bookmarkEnd w:id="1501"/>
          <w:bookmarkStart w:name="3672" w:id="15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(професійно-технічна) освіта</w:t>
            </w:r>
          </w:p>
          <w:bookmarkEnd w:id="1502"/>
          <w:bookmarkStart w:name="3304" w:id="15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підготовка, перепідготовка та підвищення кваліфікації</w:t>
            </w:r>
          </w:p>
          <w:bookmarkEnd w:id="150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05" w:id="15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громадські об'єднання, реабілітаційні установи, Фонд соціального захисту осіб з інвалідністю</w:t>
            </w:r>
          </w:p>
          <w:bookmarkEnd w:id="150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06" w:id="15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Трудова реабілітація:</w:t>
            </w:r>
          </w:p>
          <w:bookmarkEnd w:id="150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07" w:id="15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0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08" w:id="15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та створення робочого місця з урахуванням безпеки та особливих потреб особи з інвалідністю</w:t>
            </w:r>
          </w:p>
          <w:bookmarkEnd w:id="1507"/>
          <w:bookmarkStart w:name="3309" w:id="15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працевлаштування (поновлення трудової діяльності особи з інвалідністю за колишньою або новою професією)</w:t>
            </w:r>
          </w:p>
          <w:bookmarkEnd w:id="150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10" w:id="15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підприємства, установи, організації незалежно від форми власності, базові центри зайнятості або філії регіональних центрів зайнятості, Фонд соціального захисту осіб з інвалідністю</w:t>
            </w:r>
          </w:p>
          <w:bookmarkEnd w:id="150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11" w:id="15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Фізкультурно-спортивна реабілітація:</w:t>
            </w:r>
          </w:p>
          <w:bookmarkEnd w:id="151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12" w:id="15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1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13" w:id="15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осіб з інвалідністю заняттям з фізичної культури</w:t>
            </w:r>
          </w:p>
          <w:bookmarkEnd w:id="1512"/>
          <w:bookmarkStart w:name="3314" w:id="15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у таборах фізкультурно-спортивної реабілітації осіб з інвалідністю</w:t>
            </w:r>
          </w:p>
          <w:bookmarkEnd w:id="1513"/>
          <w:bookmarkStart w:name="3315" w:id="15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навчально-тренувальні заняття з фізичної культури і спорту</w:t>
            </w:r>
          </w:p>
          <w:bookmarkEnd w:id="1514"/>
          <w:bookmarkStart w:name="3316" w:id="15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заняття спортом</w:t>
            </w:r>
          </w:p>
          <w:bookmarkEnd w:id="151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17" w:id="15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установи, в тому числі Національний центр паралімпійської і дефлімпійської підготовки та реабілітації інвалідів і Західний реабілітаційно-спортивний центр, заклади освіти всіх типів, установи соціального обслуговування</w:t>
            </w:r>
          </w:p>
          <w:bookmarkEnd w:id="151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18" w:id="15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151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19" w:id="15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1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20" w:id="15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1519"/>
          <w:bookmarkStart w:name="3321" w:id="15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1520"/>
          <w:bookmarkStart w:name="3322" w:id="15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152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23" w:id="15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служби у справах сімей та дітей, реабілітаційні установи, заклади освіти всіх типів</w:t>
            </w:r>
          </w:p>
          <w:bookmarkEnd w:id="152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24" w:id="15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152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25" w:id="15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самообслуговування та догляду:</w:t>
            </w:r>
          </w:p>
          <w:bookmarkEnd w:id="152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26" w:id="15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2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27" w:id="15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особистого догляду та захисту</w:t>
            </w:r>
          </w:p>
          <w:bookmarkEnd w:id="1526"/>
          <w:bookmarkStart w:name="3328" w:id="15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гігієни</w:t>
            </w:r>
          </w:p>
          <w:bookmarkEnd w:id="152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29" w:id="15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52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30" w:id="15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Протезно-ортопедичні вироби, в тому числі ортопедичне взуття:</w:t>
            </w:r>
          </w:p>
          <w:bookmarkEnd w:id="152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31" w:id="15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3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32" w:id="15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хребет</w:t>
            </w:r>
          </w:p>
          <w:bookmarkEnd w:id="1531"/>
          <w:bookmarkStart w:name="3333" w:id="15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верхні та/або нижні кінцівки</w:t>
            </w:r>
          </w:p>
          <w:bookmarkEnd w:id="1532"/>
          <w:bookmarkStart w:name="3334" w:id="15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протезів верхніх та/або нижніх кінцівок</w:t>
            </w:r>
          </w:p>
          <w:bookmarkEnd w:id="1533"/>
          <w:bookmarkStart w:name="3335" w:id="15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молочної залози</w:t>
            </w:r>
          </w:p>
          <w:bookmarkEnd w:id="1534"/>
          <w:bookmarkStart w:name="3336" w:id="15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ортопедичне взуття</w:t>
            </w:r>
          </w:p>
          <w:bookmarkEnd w:id="153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37" w:id="15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УкрНДІпротезування</w:t>
            </w:r>
          </w:p>
          <w:bookmarkEnd w:id="153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38" w:id="15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рухомості, переміщення та підйому:</w:t>
            </w:r>
          </w:p>
          <w:bookmarkEnd w:id="153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39" w:id="15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3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40" w:id="15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однією рукою</w:t>
            </w:r>
          </w:p>
          <w:bookmarkEnd w:id="1539"/>
          <w:bookmarkStart w:name="3341" w:id="15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обома руками</w:t>
            </w:r>
          </w:p>
          <w:bookmarkEnd w:id="1540"/>
          <w:bookmarkStart w:name="3342" w:id="15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переміщення та переносу</w:t>
            </w:r>
          </w:p>
          <w:bookmarkEnd w:id="154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43" w:id="15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54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44" w:id="15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пересування:</w:t>
            </w:r>
          </w:p>
          <w:bookmarkEnd w:id="154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45" w:id="15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4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46" w:id="15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крісла колісні (з електроприводом для дітей від 6 років)</w:t>
            </w:r>
          </w:p>
          <w:bookmarkEnd w:id="154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47" w:id="15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54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48" w:id="15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та оснащення:</w:t>
            </w:r>
          </w:p>
          <w:bookmarkEnd w:id="154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49" w:id="15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4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50" w:id="15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</w:t>
            </w:r>
          </w:p>
          <w:bookmarkEnd w:id="1549"/>
          <w:bookmarkStart w:name="3351" w:id="15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оснащення</w:t>
            </w:r>
          </w:p>
          <w:bookmarkEnd w:id="155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52" w:id="15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55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53" w:id="15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інвентар:</w:t>
            </w:r>
          </w:p>
          <w:bookmarkEnd w:id="155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54" w:id="15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5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55" w:id="15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тренажери</w:t>
            </w:r>
          </w:p>
          <w:bookmarkEnd w:id="1554"/>
          <w:bookmarkStart w:name="3356" w:id="15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фізкультурно-спортивне обладнання</w:t>
            </w:r>
          </w:p>
          <w:bookmarkEnd w:id="155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57" w:id="15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</w:t>
            </w:r>
          </w:p>
          <w:bookmarkEnd w:id="155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58" w:id="15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155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59" w:id="15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155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60" w:id="15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5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61" w:id="15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сечоприймачі</w:t>
            </w:r>
          </w:p>
          <w:bookmarkEnd w:id="1560"/>
          <w:bookmarkStart w:name="3362" w:id="15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калоприймачі</w:t>
            </w:r>
          </w:p>
          <w:bookmarkEnd w:id="1561"/>
          <w:bookmarkStart w:name="3363" w:id="15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високопоглинальні прокладки для осіб, які страждають нетриманням сечі</w:t>
            </w:r>
          </w:p>
          <w:bookmarkEnd w:id="1562"/>
          <w:bookmarkStart w:name="3364" w:id="15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підгузки</w:t>
            </w:r>
          </w:p>
          <w:bookmarkEnd w:id="156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65" w:id="15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56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66" w:id="15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156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67" w:id="15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6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68" w:id="15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щелеп</w:t>
            </w:r>
          </w:p>
          <w:bookmarkEnd w:id="1567"/>
          <w:bookmarkStart w:name="3369" w:id="15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зубів</w:t>
            </w:r>
          </w:p>
          <w:bookmarkEnd w:id="1568"/>
          <w:bookmarkStart w:name="3370" w:id="15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ендопротези</w:t>
            </w:r>
          </w:p>
          <w:bookmarkEnd w:id="156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71" w:id="15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57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72" w:id="15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від 18 років до пенсійного віку, передбаченого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26 Закону України "Про загальнообов'язкове державне пенсійне страхування"</w:t>
            </w:r>
          </w:p>
          <w:bookmarkEnd w:id="157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73" w:id="15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157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74" w:id="15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157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75" w:id="15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7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76" w:id="15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1575"/>
          <w:bookmarkStart w:name="3377" w:id="15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1576"/>
          <w:bookmarkStart w:name="3378" w:id="15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1577"/>
          <w:bookmarkStart w:name="3379" w:id="15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1578"/>
          <w:bookmarkStart w:name="3380" w:id="15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157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81" w:id="15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158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82" w:id="15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158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83" w:id="15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158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84" w:id="15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реабілітація:</w:t>
            </w:r>
          </w:p>
          <w:bookmarkEnd w:id="158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85" w:id="15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8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86" w:id="15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1585"/>
          <w:bookmarkStart w:name="3387" w:id="15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психолого-педагогічна діагностика</w:t>
            </w:r>
          </w:p>
          <w:bookmarkEnd w:id="1586"/>
          <w:bookmarkStart w:name="3388" w:id="15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психолого-педагогічний патронаж</w:t>
            </w:r>
          </w:p>
          <w:bookmarkEnd w:id="1587"/>
          <w:bookmarkStart w:name="3389" w:id="15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корекція</w:t>
            </w:r>
          </w:p>
          <w:bookmarkEnd w:id="1588"/>
          <w:bookmarkStart w:name="3390" w:id="15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адаптація</w:t>
            </w:r>
          </w:p>
          <w:bookmarkEnd w:id="1589"/>
          <w:bookmarkStart w:name="3391" w:id="15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супроводження (спостереження)</w:t>
            </w:r>
          </w:p>
          <w:bookmarkEnd w:id="1590"/>
          <w:bookmarkStart w:name="3392" w:id="15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психологічна та педагогічна профілактика</w:t>
            </w:r>
          </w:p>
          <w:bookmarkEnd w:id="1591"/>
          <w:bookmarkStart w:name="3393" w:id="15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психологічне та педагогічне консультування</w:t>
            </w:r>
          </w:p>
          <w:bookmarkEnd w:id="159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94" w:id="15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центри практичної психології та соціальної роботи, реабілітаційні установи, заклади освіти всіх типів, громадські об'єднання</w:t>
            </w:r>
          </w:p>
          <w:bookmarkEnd w:id="159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95" w:id="15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освітні послуги:</w:t>
            </w:r>
          </w:p>
          <w:bookmarkEnd w:id="159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96" w:id="15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9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97" w:id="15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інституційна форма здобуття освіти (очна (денна, вечірня), заочна, дистанційна, мережева), зокрема в інклюзивних групах/класах)</w:t>
            </w:r>
          </w:p>
          <w:bookmarkEnd w:id="1596"/>
          <w:bookmarkStart w:name="3398" w:id="15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індивідуальна форма здобуття освіти (екстернатна, сімейна (домашня), педагогічний патронаж</w:t>
            </w:r>
          </w:p>
          <w:bookmarkEnd w:id="159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00" w:id="15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 (крім закладів, що надають професійну (професійно-технічну) освіту в частині професійної реабілітації)</w:t>
            </w:r>
          </w:p>
          <w:bookmarkEnd w:id="159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01" w:id="15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159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02" w:id="16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0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03" w:id="16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160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04" w:id="16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160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05" w:id="16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1603"/>
          <w:bookmarkStart w:name="3406" w:id="16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1604"/>
          <w:bookmarkStart w:name="3407" w:id="16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1605"/>
          <w:bookmarkStart w:name="3408" w:id="16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160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09" w:id="16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установи, громадські об'єднання</w:t>
            </w:r>
          </w:p>
          <w:bookmarkEnd w:id="160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10" w:id="16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160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11" w:id="16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0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12" w:id="16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161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13" w:id="16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161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14" w:id="16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орієнтація</w:t>
            </w:r>
          </w:p>
          <w:bookmarkEnd w:id="1612"/>
          <w:bookmarkStart w:name="3415" w:id="16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професійний відбір</w:t>
            </w:r>
          </w:p>
          <w:bookmarkEnd w:id="1613"/>
          <w:bookmarkStart w:name="3416" w:id="16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адаптація</w:t>
            </w:r>
          </w:p>
          <w:bookmarkEnd w:id="1614"/>
          <w:bookmarkStart w:name="3417" w:id="16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підготовка, перепідготовка та підвищення кваліфікації</w:t>
            </w:r>
          </w:p>
          <w:bookmarkEnd w:id="1615"/>
          <w:bookmarkStart w:name="3673" w:id="16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(професійно-технічна) освіта</w:t>
            </w:r>
          </w:p>
          <w:bookmarkEnd w:id="161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19" w:id="16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</w:t>
            </w:r>
          </w:p>
          <w:bookmarkEnd w:id="161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20" w:id="16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Трудова реабілітація:</w:t>
            </w:r>
          </w:p>
          <w:bookmarkEnd w:id="161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21" w:id="16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1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22" w:id="16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пристосування та створення робочого місця з урахуванням безпеки та особливих потреб особи з інвалідністю</w:t>
            </w:r>
          </w:p>
          <w:bookmarkEnd w:id="1620"/>
          <w:bookmarkStart w:name="3423" w:id="16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перевірка правильності використання праці</w:t>
            </w:r>
          </w:p>
          <w:bookmarkEnd w:id="1621"/>
          <w:bookmarkStart w:name="3424" w:id="16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працевлаштування (поновлення трудової діяльності особи з інвалідністю за колишньою або новою професією)</w:t>
            </w:r>
          </w:p>
          <w:bookmarkEnd w:id="162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25" w:id="16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підприємства, установи, організації незалежно від форми власності, базові центри зайнятості або філії регіональних центрів зайнятості, Фонд соціального захисту осіб з інвалідністю</w:t>
            </w:r>
          </w:p>
          <w:bookmarkEnd w:id="162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26" w:id="16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Фізкультурно-спортивна реабілітація:</w:t>
            </w:r>
          </w:p>
          <w:bookmarkEnd w:id="162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27" w:id="16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2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28" w:id="16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осіб з інвалідністю заняттям з фізичної культури</w:t>
            </w:r>
          </w:p>
          <w:bookmarkEnd w:id="1626"/>
          <w:bookmarkStart w:name="3429" w:id="16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оздоровлення у таборах фізкультурно-спортивної реабілітації осіб з інвалідністю</w:t>
            </w:r>
          </w:p>
          <w:bookmarkEnd w:id="1627"/>
          <w:bookmarkStart w:name="3430" w:id="16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навчально-тренувальні заняття з фізичної культури і спорту</w:t>
            </w:r>
          </w:p>
          <w:bookmarkEnd w:id="1628"/>
          <w:bookmarkStart w:name="3431" w:id="16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заняття спортом</w:t>
            </w:r>
          </w:p>
          <w:bookmarkEnd w:id="162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32" w:id="16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установи, в тому числі Національний центр паралімпійської і дефлімпійської підготовки та реабілітації інвалідів і Західний реабілітаційно-спортивний центр, заклади освіти всіх типів, установи соціального обслуговування</w:t>
            </w:r>
          </w:p>
          <w:bookmarkEnd w:id="163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33" w:id="16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163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34" w:id="16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3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35" w:id="16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1633"/>
          <w:bookmarkStart w:name="3436" w:id="16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1634"/>
          <w:bookmarkStart w:name="3437" w:id="16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163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38" w:id="16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центри соціальних служб для сім'ї, дітей та молоді, установи соціального обслуговування, реабілітаційні установи, заклади освіти всіх типів</w:t>
            </w:r>
          </w:p>
          <w:bookmarkEnd w:id="163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39" w:id="16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163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40" w:id="16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самообслуговування та догляду:</w:t>
            </w:r>
          </w:p>
          <w:bookmarkEnd w:id="163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41" w:id="16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3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42" w:id="16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особистого догляду та захисту</w:t>
            </w:r>
          </w:p>
          <w:bookmarkEnd w:id="1640"/>
          <w:bookmarkStart w:name="3443" w:id="16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гігієни</w:t>
            </w:r>
          </w:p>
          <w:bookmarkEnd w:id="164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44" w:id="16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64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45" w:id="16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Протезно-ортопедичні вироби, в тому числі ортопедичне взуття:</w:t>
            </w:r>
          </w:p>
          <w:bookmarkEnd w:id="164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46" w:id="16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4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47" w:id="16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хребет</w:t>
            </w:r>
          </w:p>
          <w:bookmarkEnd w:id="1645"/>
          <w:bookmarkStart w:name="3448" w:id="16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верхні та/або нижні кінцівки</w:t>
            </w:r>
          </w:p>
          <w:bookmarkEnd w:id="1646"/>
          <w:bookmarkStart w:name="3449" w:id="16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протезів верхніх та/або нижніх кінцівок</w:t>
            </w:r>
          </w:p>
          <w:bookmarkEnd w:id="1647"/>
          <w:bookmarkStart w:name="3450" w:id="16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молочної залози</w:t>
            </w:r>
          </w:p>
          <w:bookmarkEnd w:id="1648"/>
          <w:bookmarkStart w:name="3451" w:id="16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ортопедичне взуття</w:t>
            </w:r>
          </w:p>
          <w:bookmarkEnd w:id="164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52" w:id="16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УкрНДІпротезування</w:t>
            </w:r>
          </w:p>
          <w:bookmarkEnd w:id="165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53" w:id="16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рухомості, переміщення та підйому:</w:t>
            </w:r>
          </w:p>
          <w:bookmarkEnd w:id="165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54" w:id="16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5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55" w:id="16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однією рукою</w:t>
            </w:r>
          </w:p>
          <w:bookmarkEnd w:id="1653"/>
          <w:bookmarkStart w:name="3456" w:id="16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обома руками</w:t>
            </w:r>
          </w:p>
          <w:bookmarkEnd w:id="1654"/>
          <w:bookmarkStart w:name="3457" w:id="16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переміщення та переносу</w:t>
            </w:r>
          </w:p>
          <w:bookmarkEnd w:id="165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58" w:id="16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65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59" w:id="16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пересування:</w:t>
            </w:r>
          </w:p>
          <w:bookmarkEnd w:id="165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60" w:id="16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5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61" w:id="16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крісла колісні</w:t>
            </w:r>
          </w:p>
          <w:bookmarkEnd w:id="165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62" w:id="16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66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63" w:id="16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та оснащення:</w:t>
            </w:r>
          </w:p>
          <w:bookmarkEnd w:id="1661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64" w:id="16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6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65" w:id="16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</w:t>
            </w:r>
          </w:p>
          <w:bookmarkEnd w:id="1663"/>
          <w:bookmarkStart w:name="3466" w:id="16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оснащення</w:t>
            </w:r>
          </w:p>
          <w:bookmarkEnd w:id="166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67" w:id="16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66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68" w:id="16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інвентар:</w:t>
            </w:r>
          </w:p>
          <w:bookmarkEnd w:id="166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69" w:id="16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6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70" w:id="16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тренажери</w:t>
            </w:r>
          </w:p>
          <w:bookmarkEnd w:id="1668"/>
          <w:bookmarkStart w:name="3471" w:id="16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фізкультурно-спортивне обладнання</w:t>
            </w:r>
          </w:p>
          <w:bookmarkEnd w:id="166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72" w:id="16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у справах молоді та спорту, дитячо-юнацькі спортивні школи осіб з інвалідністю, Український центр з фізичної культури і спорту осіб з інвалідністю "Інваспорт" та регіональні центри з фізичної культури і спорту осіб з інвалідністю "Інваспорт", громадські об'єднання, реабілітаційні установи</w:t>
            </w:r>
          </w:p>
          <w:bookmarkEnd w:id="167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73" w:id="16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167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74" w:id="16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167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75" w:id="16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7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76" w:id="16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сечоприймачі</w:t>
            </w:r>
          </w:p>
          <w:bookmarkEnd w:id="1674"/>
          <w:bookmarkStart w:name="3477" w:id="16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калоприймачі</w:t>
            </w:r>
          </w:p>
          <w:bookmarkEnd w:id="1675"/>
          <w:bookmarkStart w:name="3478" w:id="16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високопоглинальні прокладки для осіб, які страждають нетриманням сечі</w:t>
            </w:r>
          </w:p>
          <w:bookmarkEnd w:id="1676"/>
          <w:bookmarkStart w:name="3479" w:id="16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підгузки</w:t>
            </w:r>
          </w:p>
          <w:bookmarkEnd w:id="167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80" w:id="16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67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81" w:id="16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167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82" w:id="16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8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83" w:id="16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щелеп</w:t>
            </w:r>
          </w:p>
          <w:bookmarkEnd w:id="1681"/>
          <w:bookmarkStart w:name="3484" w:id="16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зубів</w:t>
            </w:r>
          </w:p>
          <w:bookmarkEnd w:id="1682"/>
          <w:bookmarkStart w:name="3485" w:id="16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ендопротези</w:t>
            </w:r>
          </w:p>
          <w:bookmarkEnd w:id="168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86" w:id="16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68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87" w:id="16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Вікова категорія старше пенсійного віку, передбаченого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статтею 26 Закону України "Про загальнообов'язкове державне пенсійне страхування"</w:t>
            </w:r>
          </w:p>
          <w:bookmarkEnd w:id="168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88" w:id="16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Послуги з реабілітації</w:t>
            </w:r>
          </w:p>
          <w:bookmarkEnd w:id="168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89" w:id="16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Медична реабілітація:</w:t>
            </w:r>
          </w:p>
          <w:bookmarkEnd w:id="168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90" w:id="16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8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91" w:id="16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відновна терапія</w:t>
            </w:r>
          </w:p>
          <w:bookmarkEnd w:id="1689"/>
          <w:bookmarkStart w:name="3492" w:id="16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профілактичні заходи</w:t>
            </w:r>
          </w:p>
          <w:bookmarkEnd w:id="1690"/>
          <w:bookmarkStart w:name="3493" w:id="16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медичне спостереження</w:t>
            </w:r>
          </w:p>
          <w:bookmarkEnd w:id="1691"/>
          <w:bookmarkStart w:name="3494" w:id="16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реконструктивна хірургія</w:t>
            </w:r>
          </w:p>
          <w:bookmarkEnd w:id="1692"/>
          <w:bookmarkStart w:name="3495" w:id="16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медичний патронаж</w:t>
            </w:r>
          </w:p>
          <w:bookmarkEnd w:id="169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96" w:id="16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спеціалізовані відділення, клініки інститутів, лікувально-профілактичні заклади, реабілітаційні установи</w:t>
            </w:r>
          </w:p>
          <w:bookmarkEnd w:id="169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97" w:id="16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санаторно-курортне лікування</w:t>
            </w:r>
          </w:p>
          <w:bookmarkEnd w:id="1695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98" w:id="16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санаторно-курортні заклади</w:t>
            </w:r>
          </w:p>
          <w:bookmarkEnd w:id="1696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499" w:id="16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Фізична реабілітація:</w:t>
            </w:r>
          </w:p>
          <w:bookmarkEnd w:id="169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00" w:id="16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69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01" w:id="16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консультування</w:t>
            </w:r>
          </w:p>
          <w:bookmarkEnd w:id="169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02" w:id="17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170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03" w:id="17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кінезотерапія</w:t>
            </w:r>
          </w:p>
          <w:bookmarkEnd w:id="1701"/>
          <w:bookmarkStart w:name="3504" w:id="17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лікувальний масаж</w:t>
            </w:r>
          </w:p>
          <w:bookmarkEnd w:id="1702"/>
          <w:bookmarkStart w:name="3505" w:id="17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лікувальна фізкультура</w:t>
            </w:r>
          </w:p>
          <w:bookmarkEnd w:id="1703"/>
          <w:bookmarkStart w:name="3506" w:id="17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ерготерапія</w:t>
            </w:r>
          </w:p>
          <w:bookmarkEnd w:id="170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07" w:id="17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лікувально-профілактичні заклади, реабілітаційні установи, громадські об'єднання</w:t>
            </w:r>
          </w:p>
          <w:bookmarkEnd w:id="170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08" w:id="17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Соціальна реабілітація:</w:t>
            </w:r>
          </w:p>
          <w:bookmarkEnd w:id="170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09" w:id="17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0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10" w:id="17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навчання основних соціальних навичок</w:t>
            </w:r>
          </w:p>
          <w:bookmarkEnd w:id="1708"/>
          <w:bookmarkStart w:name="3511" w:id="17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соціально-побутовий патронаж</w:t>
            </w:r>
          </w:p>
          <w:bookmarkEnd w:id="1709"/>
          <w:bookmarkStart w:name="3512" w:id="17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працетерапія</w:t>
            </w:r>
          </w:p>
          <w:bookmarkEnd w:id="171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13" w:id="17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установи соціального обслуговування, центри соціальних служб для сім'ї, дітей та молоді, реабілітаційні установи, заклади освіти всіх типів</w:t>
            </w:r>
          </w:p>
          <w:bookmarkEnd w:id="171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15" w:id="17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Професійна реабілітація:</w:t>
            </w:r>
          </w:p>
          <w:bookmarkEnd w:id="171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16" w:id="17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1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17" w:id="17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експертиза потенційних професійних здібностей</w:t>
            </w:r>
          </w:p>
          <w:bookmarkEnd w:id="171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18" w:id="17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медико-соціальні експертні комісії</w:t>
            </w:r>
          </w:p>
          <w:bookmarkEnd w:id="171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069"/>
            </w:tblGrid>
            <w:tr>
              <w:trPr>
                <w:trHeight w:val="120" w:hRule="atLeast"/>
              </w:trPr>
              <w:tc>
                <w:tcPr>
                  <w:tcW w:w="5069" w:type="dxa"/>
                  <w:tcBorders/>
                  <w:vAlign w:val="center"/>
                </w:tcPr>
                <w:bookmarkStart w:name="3619" w:id="1716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орієнтація</w:t>
                  </w:r>
                </w:p>
                <w:bookmarkEnd w:id="1716"/>
                <w:bookmarkStart w:name="3620" w:id="1717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професійний відбір</w:t>
                  </w:r>
                </w:p>
                <w:bookmarkEnd w:id="1717"/>
                <w:bookmarkStart w:name="3621" w:id="1718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адаптація</w:t>
                  </w:r>
                </w:p>
                <w:bookmarkEnd w:id="1718"/>
                <w:bookmarkStart w:name="3622" w:id="1719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підготовка, перепідготовка та підвищення кваліфікації</w:t>
                  </w:r>
                </w:p>
                <w:bookmarkEnd w:id="1719"/>
                <w:bookmarkStart w:name="3674" w:id="1720"/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Arial"/>
                      <w:b w:val="false"/>
                      <w:i w:val="false"/>
                      <w:color w:val="000000"/>
                      <w:sz w:val="15"/>
                    </w:rPr>
                    <w:t>професійна (професійно-технічна) освіта</w:t>
                  </w:r>
                </w:p>
                <w:bookmarkEnd w:id="1720"/>
              </w:tc>
            </w:tr>
          </w:tbl>
          <w:p>
            <w:pPr>
              <w:spacing/>
              <w:ind w:left="0"/>
              <w:jc w:val="left"/>
            </w:pPr>
            <w:r>
              <w:br/>
            </w:r>
            <w:r>
              <w:br/>
            </w:r>
          </w:p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624" w:id="17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освіти всіх типів, базові центри зайнятості або філії регіональних центрів зайнятості, реабілітаційні установи, Фонд соціального захисту осіб з інвалідністю</w:t>
            </w:r>
          </w:p>
          <w:bookmarkEnd w:id="172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14" w:id="17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технічними та іншими засобами реабілітації</w:t>
            </w:r>
          </w:p>
          <w:bookmarkEnd w:id="1722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15" w:id="17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Спеціальні засоби для самообслуговування та догляду:</w:t>
            </w:r>
          </w:p>
          <w:bookmarkEnd w:id="172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16" w:id="17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24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17" w:id="17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особистого догляду та захисту</w:t>
            </w:r>
          </w:p>
          <w:bookmarkEnd w:id="1725"/>
          <w:bookmarkStart w:name="3518" w:id="17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гігієни</w:t>
            </w:r>
          </w:p>
          <w:bookmarkEnd w:id="172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19" w:id="17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72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20" w:id="17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Протезно-ортопедичні вироби, в тому числі ортопедичне взуття:</w:t>
            </w:r>
          </w:p>
          <w:bookmarkEnd w:id="1728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21" w:id="17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29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22" w:id="17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хребет</w:t>
            </w:r>
          </w:p>
          <w:bookmarkEnd w:id="1730"/>
          <w:bookmarkStart w:name="3523" w:id="17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ортезів на верхні та/або нижні кінцівки</w:t>
            </w:r>
          </w:p>
          <w:bookmarkEnd w:id="1731"/>
          <w:bookmarkStart w:name="3524" w:id="17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система протезів верхніх та/або нижніх кінцівок</w:t>
            </w:r>
          </w:p>
          <w:bookmarkEnd w:id="1732"/>
          <w:bookmarkStart w:name="3525" w:id="17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молочної залози</w:t>
            </w:r>
          </w:p>
          <w:bookmarkEnd w:id="1733"/>
          <w:bookmarkStart w:name="3526" w:id="17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ортопедичне взуття</w:t>
            </w:r>
          </w:p>
          <w:bookmarkEnd w:id="173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27" w:id="17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УкрНДІпротезування</w:t>
            </w:r>
          </w:p>
          <w:bookmarkEnd w:id="173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28" w:id="17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особистої рухомості, переміщення та підйому:</w:t>
            </w:r>
          </w:p>
          <w:bookmarkEnd w:id="173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29" w:id="17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3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30" w:id="17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однією рукою</w:t>
            </w:r>
          </w:p>
          <w:bookmarkEnd w:id="1738"/>
          <w:bookmarkStart w:name="3531" w:id="17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ходіння, керовані обома руками</w:t>
            </w:r>
          </w:p>
          <w:bookmarkEnd w:id="1739"/>
          <w:bookmarkStart w:name="3532" w:id="17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допоміжні засоби для переміщення та переносу</w:t>
            </w:r>
          </w:p>
          <w:bookmarkEnd w:id="1740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33" w:id="17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74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34" w:id="17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пересування:</w:t>
            </w:r>
          </w:p>
          <w:bookmarkEnd w:id="174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35" w:id="17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4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36" w:id="17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крісла колісні</w:t>
            </w:r>
          </w:p>
          <w:bookmarkEnd w:id="1744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37" w:id="17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745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38" w:id="17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 та оснащення:</w:t>
            </w:r>
          </w:p>
          <w:bookmarkEnd w:id="1746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39" w:id="17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47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40" w:id="17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меблі</w:t>
            </w:r>
          </w:p>
          <w:bookmarkEnd w:id="1748"/>
          <w:bookmarkStart w:name="3541" w:id="17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оснащення</w:t>
            </w:r>
          </w:p>
          <w:bookmarkEnd w:id="174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42" w:id="17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органи соціального захисту населення, протезно-ортопедичні підприємства незалежно від форми власності, сервісні центри протезно-ортопедичних підприємств</w:t>
            </w:r>
          </w:p>
          <w:bookmarkEnd w:id="175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43" w:id="17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виробами медичного призначення</w:t>
            </w:r>
          </w:p>
          <w:bookmarkEnd w:id="1751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44" w:id="17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використання в амбулаторних та побутових умовах:</w:t>
            </w:r>
          </w:p>
          <w:bookmarkEnd w:id="1752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45" w:id="17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53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46" w:id="17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сечоприймачі</w:t>
            </w:r>
          </w:p>
          <w:bookmarkEnd w:id="1754"/>
          <w:bookmarkStart w:name="3547" w:id="17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калоприймачі</w:t>
            </w:r>
          </w:p>
          <w:bookmarkEnd w:id="1755"/>
          <w:bookmarkStart w:name="3548" w:id="17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високопоглинальні прокладки для осіб, які страждають нетриманням сечі</w:t>
            </w:r>
          </w:p>
          <w:bookmarkEnd w:id="1756"/>
          <w:bookmarkStart w:name="3549" w:id="17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підгузки</w:t>
            </w:r>
          </w:p>
          <w:bookmarkEnd w:id="1757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50" w:id="17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758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51" w:id="17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лікування в стаціонарних умовах:</w:t>
            </w:r>
          </w:p>
          <w:bookmarkEnd w:id="1759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52" w:id="17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60"/>
        </w:tc>
      </w:tr>
      <w:tr>
        <w:trPr>
          <w:trHeight w:val="45" w:hRule="atLeast"/>
        </w:trPr>
        <w:tc>
          <w:tcPr>
            <w:tcW w:w="512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53" w:id="17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щелеп</w:t>
            </w:r>
          </w:p>
          <w:bookmarkEnd w:id="1761"/>
          <w:bookmarkStart w:name="3554" w:id="17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протези зубів</w:t>
            </w:r>
          </w:p>
          <w:bookmarkEnd w:id="1762"/>
          <w:bookmarkStart w:name="3555" w:id="17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ендопротези</w:t>
            </w:r>
          </w:p>
          <w:bookmarkEnd w:id="1763"/>
        </w:tc>
        <w:tc>
          <w:tcPr>
            <w:tcW w:w="456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556" w:id="17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заклади охорони здоров'я</w:t>
            </w:r>
          </w:p>
          <w:bookmarkEnd w:id="1764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2"/>
        <w:gridCol w:w="9108"/>
      </w:tblGrid>
      <w:tr>
        <w:trPr>
          <w:trHeight w:val="30" w:hRule="atLeast"/>
        </w:trPr>
        <w:tc>
          <w:tcPr>
            <w:tcW w:w="582" w:type="dxa"/>
            <w:tcBorders/>
            <w:vAlign w:val="center"/>
          </w:tcPr>
          <w:bookmarkStart w:name="3557" w:id="176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Примітка.</w:t>
            </w:r>
          </w:p>
          <w:bookmarkEnd w:id="1765"/>
        </w:tc>
        <w:tc>
          <w:tcPr>
            <w:tcW w:w="9108" w:type="dxa"/>
            <w:tcBorders/>
            <w:vAlign w:val="center"/>
          </w:tcPr>
          <w:bookmarkStart w:name="3558" w:id="17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Спеціальне фізкультурно-спортивне обладнання і спорядження, спортивний інвентар, що належать надавачам послуг, надаються такими надавачами особам з інвалідністю у користування.</w:t>
            </w:r>
          </w:p>
          <w:bookmarkEnd w:id="1766"/>
        </w:tc>
      </w:tr>
    </w:tbl>
    <w:p>
      <w:pPr>
        <w:spacing/>
        <w:ind w:left="0"/>
        <w:jc w:val="left"/>
      </w:pPr>
      <w:r>
        <w:br/>
      </w:r>
    </w:p>
    <w:bookmarkStart w:name="3559" w:id="176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(додаток 6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31.03.2015 р. N 157,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13.07.2016 р. N 421,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26.07.2018 р. N 587,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19.02.2020 р. N 132)</w:t>
      </w:r>
    </w:p>
    <w:bookmarkEnd w:id="1767"/>
    <w:bookmarkStart w:name="1729" w:id="1768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1768"/>
    <w:bookmarkStart w:name="1730" w:id="1769"/>
    <w:p>
      <w:pPr>
        <w:spacing w:after="0"/>
        <w:ind w:firstLine="240"/>
        <w:jc w:val="left"/>
      </w:pPr>
    </w:p>
    <w:bookmarkEnd w:id="1769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2023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2023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