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924e2" w14:textId="49924e2">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МІНІСТЕРСТВО СОЦІАЛЬНОЇ ПОЛІТИКИ УКРАЇНИ</w:t>
      </w:r>
    </w:p>
    <w:bookmarkEnd w:id="1"/>
    <w:bookmarkStart w:name="3" w:id="2"/>
    <w:p>
      <w:pPr>
        <w:pStyle w:val="Heading2"/>
        <w:spacing w:after="0"/>
        <w:ind w:left="0"/>
        <w:jc w:val="center"/>
      </w:pPr>
      <w:r>
        <w:rPr>
          <w:rFonts w:ascii="Arial"/>
          <w:color w:val="000000"/>
          <w:sz w:val="27"/>
        </w:rPr>
        <w:t>НАКАЗ</w:t>
      </w:r>
    </w:p>
    <w:bookmarkEnd w:id="2"/>
    <w:tbl>
      <w:tblPr>
        <w:tblW w:w="0" w:type="auto"/>
        <w:tblCellSpacing w:w="0" w:type="auto"/>
        <w:tblBorders>
          <w:top w:val="none"/>
          <w:left w:val="none"/>
          <w:bottom w:val="none"/>
          <w:right w:val="none"/>
          <w:insideH w:val="none"/>
          <w:insideV w:val="none"/>
        </w:tblBorders>
      </w:tblPr>
      <w:tblGrid>
        <w:gridCol w:w="3392"/>
        <w:gridCol w:w="2907"/>
        <w:gridCol w:w="3391"/>
      </w:tblGrid>
      <w:tr>
        <w:trPr>
          <w:trHeight w:val="30" w:hRule="atLeast"/>
        </w:trPr>
        <w:tc>
          <w:tcPr>
            <w:tcW w:w="3392" w:type="dxa"/>
            <w:tcBorders/>
            <w:vAlign w:val="center"/>
          </w:tcPr>
          <w:bookmarkStart w:name="4" w:id="3"/>
          <w:p>
            <w:pPr>
              <w:spacing w:after="0"/>
              <w:ind w:left="0"/>
              <w:jc w:val="center"/>
            </w:pPr>
            <w:r>
              <w:rPr>
                <w:rFonts w:ascii="Arial"/>
                <w:b/>
                <w:i w:val="false"/>
                <w:color w:val="000000"/>
                <w:sz w:val="15"/>
              </w:rPr>
              <w:t>27.08.2020</w:t>
            </w:r>
          </w:p>
          <w:bookmarkEnd w:id="3"/>
        </w:tc>
        <w:tc>
          <w:tcPr>
            <w:tcW w:w="2907" w:type="dxa"/>
            <w:tcBorders/>
            <w:vAlign w:val="center"/>
          </w:tcPr>
          <w:bookmarkStart w:name="5" w:id="4"/>
          <w:p>
            <w:pPr>
              <w:spacing w:after="0"/>
              <w:ind w:left="0"/>
              <w:jc w:val="center"/>
            </w:pPr>
            <w:r>
              <w:rPr>
                <w:rFonts w:ascii="Arial"/>
                <w:b/>
                <w:i w:val="false"/>
                <w:color w:val="000000"/>
                <w:sz w:val="15"/>
              </w:rPr>
              <w:t>м. Київ</w:t>
            </w:r>
          </w:p>
          <w:bookmarkEnd w:id="4"/>
        </w:tc>
        <w:tc>
          <w:tcPr>
            <w:tcW w:w="3391" w:type="dxa"/>
            <w:tcBorders/>
            <w:vAlign w:val="center"/>
          </w:tcPr>
          <w:bookmarkStart w:name="6" w:id="5"/>
          <w:p>
            <w:pPr>
              <w:spacing w:after="0"/>
              <w:ind w:left="0"/>
              <w:jc w:val="center"/>
            </w:pPr>
            <w:r>
              <w:rPr>
                <w:rFonts w:ascii="Arial"/>
                <w:b/>
                <w:i w:val="false"/>
                <w:color w:val="000000"/>
                <w:sz w:val="15"/>
              </w:rPr>
              <w:t>N 591</w:t>
            </w:r>
          </w:p>
          <w:bookmarkEnd w:id="5"/>
        </w:tc>
      </w:tr>
    </w:tbl>
    <w:p>
      <w:pPr>
        <w:spacing/>
        <w:ind w:left="0"/>
        <w:jc w:val="left"/>
      </w:pPr>
      <w:r>
        <w:br/>
      </w:r>
    </w:p>
    <w:bookmarkStart w:name="7" w:id="6"/>
    <w:p>
      <w:pPr>
        <w:spacing w:after="0"/>
        <w:ind w:left="0"/>
        <w:jc w:val="center"/>
      </w:pPr>
      <w:r>
        <w:rPr>
          <w:rFonts w:ascii="Arial"/>
          <w:b/>
          <w:i w:val="false"/>
          <w:color w:val="000000"/>
          <w:sz w:val="18"/>
        </w:rPr>
        <w:t>Зареєстровано в Міністерстві юстиції України</w:t>
      </w:r>
      <w:r>
        <w:br/>
      </w:r>
      <w:r>
        <w:rPr>
          <w:rFonts w:ascii="Arial"/>
          <w:b/>
          <w:i w:val="false"/>
          <w:color w:val="000000"/>
          <w:sz w:val="18"/>
        </w:rPr>
        <w:t>13 жовтня 2020 р. за N 1007/35290</w:t>
      </w:r>
    </w:p>
    <w:bookmarkEnd w:id="6"/>
    <w:bookmarkStart w:name="8" w:id="7"/>
    <w:p>
      <w:pPr>
        <w:pStyle w:val="Heading2"/>
        <w:spacing w:after="0"/>
        <w:ind w:left="0"/>
        <w:jc w:val="center"/>
      </w:pPr>
      <w:r>
        <w:rPr>
          <w:rFonts w:ascii="Arial"/>
          <w:color w:val="000000"/>
          <w:sz w:val="27"/>
        </w:rPr>
        <w:t>Про затвердження форми звітності N 10-ПОІ (річна) "Звіт про зайнятість і працевлаштування осіб з інвалідністю" та Інструкції щодо її заповнення</w:t>
      </w:r>
    </w:p>
    <w:bookmarkEnd w:id="7"/>
    <w:bookmarkStart w:name="265" w:id="8"/>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наказами Міністерства соціальної політики України</w:t>
      </w:r>
      <w:r>
        <w:br/>
      </w:r>
      <w:r>
        <w:rPr>
          <w:rFonts w:ascii="Arial"/>
          <w:b w:val="false"/>
          <w:i w:val="false"/>
          <w:color w:val="000000"/>
          <w:sz w:val="18"/>
        </w:rPr>
        <w:t xml:space="preserve"> від 18 грудня 2020 року N 821,</w:t>
      </w:r>
      <w:r>
        <w:br/>
      </w:r>
      <w:r>
        <w:rPr>
          <w:rFonts w:ascii="Arial"/>
          <w:b w:val="false"/>
          <w:i w:val="false"/>
          <w:color w:val="000000"/>
          <w:sz w:val="18"/>
        </w:rPr>
        <w:t xml:space="preserve"> від 13 жовтня 2021 року N 589</w:t>
      </w:r>
    </w:p>
    <w:bookmarkEnd w:id="8"/>
    <w:bookmarkStart w:name="9" w:id="9"/>
    <w:p>
      <w:pPr>
        <w:spacing w:after="0"/>
        <w:ind w:firstLine="240"/>
        <w:jc w:val="left"/>
      </w:pPr>
      <w:r>
        <w:rPr>
          <w:rFonts w:ascii="Arial"/>
          <w:b w:val="false"/>
          <w:i w:val="false"/>
          <w:color w:val="000000"/>
          <w:sz w:val="18"/>
        </w:rPr>
        <w:t xml:space="preserve">Відповідно до пункту 2 Порядку подання підприємствами, установами, організаціями та фізичними особами, що використовують найману працю, звітів про зайнятість і працевлаштування осіб з інвалідністю та інформації, необхідної для організації їх працевлаштування, затвердженого </w:t>
      </w:r>
      <w:r>
        <w:rPr>
          <w:rFonts w:ascii="Arial"/>
          <w:b w:val="false"/>
          <w:i w:val="false"/>
          <w:color w:val="000000"/>
          <w:sz w:val="18"/>
        </w:rPr>
        <w:t>постановою Кабінету Міністрів України від 31 січня 2007 року N 70</w:t>
      </w:r>
      <w:r>
        <w:rPr>
          <w:rFonts w:ascii="Arial"/>
          <w:b w:val="false"/>
          <w:i w:val="false"/>
          <w:color w:val="000000"/>
          <w:sz w:val="18"/>
        </w:rPr>
        <w:t xml:space="preserve"> (зі змінами), та з метою удосконалення форми звітності про зайнятість і працевлаштування осіб з інвалідністю</w:t>
      </w:r>
    </w:p>
    <w:bookmarkEnd w:id="9"/>
    <w:bookmarkStart w:name="10" w:id="10"/>
    <w:p>
      <w:pPr>
        <w:spacing w:after="0"/>
        <w:ind w:firstLine="240"/>
        <w:jc w:val="left"/>
      </w:pPr>
      <w:r>
        <w:rPr>
          <w:rFonts w:ascii="Arial"/>
          <w:b/>
          <w:i w:val="false"/>
          <w:color w:val="000000"/>
          <w:sz w:val="18"/>
        </w:rPr>
        <w:t>НАКАЗУЮ:</w:t>
      </w:r>
    </w:p>
    <w:bookmarkEnd w:id="10"/>
    <w:bookmarkStart w:name="11" w:id="11"/>
    <w:p>
      <w:pPr>
        <w:spacing w:after="0"/>
        <w:ind w:firstLine="240"/>
        <w:jc w:val="left"/>
      </w:pPr>
      <w:r>
        <w:rPr>
          <w:rFonts w:ascii="Arial"/>
          <w:b w:val="false"/>
          <w:i w:val="false"/>
          <w:color w:val="000000"/>
          <w:sz w:val="18"/>
        </w:rPr>
        <w:t>1. Затвердити такі, що додаються:</w:t>
      </w:r>
    </w:p>
    <w:bookmarkEnd w:id="11"/>
    <w:bookmarkStart w:name="12" w:id="12"/>
    <w:p>
      <w:pPr>
        <w:spacing w:after="0"/>
        <w:ind w:firstLine="240"/>
        <w:jc w:val="left"/>
      </w:pPr>
      <w:r>
        <w:rPr>
          <w:rFonts w:ascii="Arial"/>
          <w:b w:val="false"/>
          <w:i w:val="false"/>
          <w:color w:val="000000"/>
          <w:sz w:val="18"/>
        </w:rPr>
        <w:t>форму звітності N 10-ПОІ (річна) "Звіт про зайнятість і працевлаштування осіб з інвалідністю";</w:t>
      </w:r>
    </w:p>
    <w:bookmarkEnd w:id="12"/>
    <w:bookmarkStart w:name="13" w:id="13"/>
    <w:p>
      <w:pPr>
        <w:spacing w:after="0"/>
        <w:ind w:firstLine="240"/>
        <w:jc w:val="left"/>
      </w:pPr>
      <w:r>
        <w:rPr>
          <w:rFonts w:ascii="Arial"/>
          <w:b w:val="false"/>
          <w:i w:val="false"/>
          <w:color w:val="000000"/>
          <w:sz w:val="18"/>
        </w:rPr>
        <w:t>Інструкцію щодо заповнення форми звітності N 10-ПОІ (річна) "Звіт про зайнятість і працевлаштування осіб з інвалідністю".</w:t>
      </w:r>
    </w:p>
    <w:bookmarkEnd w:id="13"/>
    <w:bookmarkStart w:name="14" w:id="14"/>
    <w:p>
      <w:pPr>
        <w:spacing w:after="0"/>
        <w:ind w:firstLine="240"/>
        <w:jc w:val="left"/>
      </w:pPr>
      <w:r>
        <w:rPr>
          <w:rFonts w:ascii="Arial"/>
          <w:b w:val="false"/>
          <w:i w:val="false"/>
          <w:color w:val="000000"/>
          <w:sz w:val="18"/>
        </w:rPr>
        <w:t xml:space="preserve">2. Визнати таким, що втратив чинність, </w:t>
      </w:r>
      <w:r>
        <w:rPr>
          <w:rFonts w:ascii="Arial"/>
          <w:b w:val="false"/>
          <w:i w:val="false"/>
          <w:color w:val="000000"/>
          <w:sz w:val="18"/>
        </w:rPr>
        <w:t>наказ Міністерства праці та соціальної політики України від 10 лютого 2007 року N 42 "Про затвердження форми звітності N 10-ПІ (річна) "Звіт про зайнятість і працевлаштування інвалідів" та Інструкції щодо заповнення форми звітності N 10-ПІ (річна) "Звіт про зайнятість і працевлаштування інвалідів"</w:t>
      </w:r>
      <w:r>
        <w:rPr>
          <w:rFonts w:ascii="Arial"/>
          <w:b w:val="false"/>
          <w:i w:val="false"/>
          <w:color w:val="000000"/>
          <w:sz w:val="18"/>
        </w:rPr>
        <w:t>, зареєстрований у Міністерстві юстиції України 13 лютого 2007 року за N 117/13384 (зі змінами).</w:t>
      </w:r>
    </w:p>
    <w:bookmarkEnd w:id="14"/>
    <w:bookmarkStart w:name="15" w:id="15"/>
    <w:p>
      <w:pPr>
        <w:spacing w:after="0"/>
        <w:ind w:firstLine="240"/>
        <w:jc w:val="left"/>
      </w:pPr>
      <w:r>
        <w:rPr>
          <w:rFonts w:ascii="Arial"/>
          <w:b w:val="false"/>
          <w:i w:val="false"/>
          <w:color w:val="000000"/>
          <w:sz w:val="18"/>
        </w:rPr>
        <w:t>3. Форму звітності та Інструкцію щодо її заповнення, затверджені цим наказом, увести в дію починаючи зі звіту за 2020 рік.</w:t>
      </w:r>
    </w:p>
    <w:bookmarkEnd w:id="15"/>
    <w:bookmarkStart w:name="16" w:id="16"/>
    <w:p>
      <w:pPr>
        <w:spacing w:after="0"/>
        <w:ind w:firstLine="240"/>
        <w:jc w:val="left"/>
      </w:pPr>
      <w:r>
        <w:rPr>
          <w:rFonts w:ascii="Arial"/>
          <w:b w:val="false"/>
          <w:i w:val="false"/>
          <w:color w:val="000000"/>
          <w:sz w:val="18"/>
        </w:rPr>
        <w:t>4. Директорату соціального захисту прав осіб з інвалідністю (Полякова О. Ю.) забезпечити подання цього наказу на державну реєстрацію до Міністерства юстиції України в установленому законодавством порядку.</w:t>
      </w:r>
    </w:p>
    <w:bookmarkEnd w:id="16"/>
    <w:bookmarkStart w:name="17" w:id="17"/>
    <w:p>
      <w:pPr>
        <w:spacing w:after="0"/>
        <w:ind w:firstLine="240"/>
        <w:jc w:val="left"/>
      </w:pPr>
      <w:r>
        <w:rPr>
          <w:rFonts w:ascii="Arial"/>
          <w:b w:val="false"/>
          <w:i w:val="false"/>
          <w:color w:val="000000"/>
          <w:sz w:val="18"/>
        </w:rPr>
        <w:t>5. Цей наказ набирає чинності з дня його офіційного опублікування.</w:t>
      </w:r>
    </w:p>
    <w:bookmarkEnd w:id="17"/>
    <w:bookmarkStart w:name="18" w:id="18"/>
    <w:p>
      <w:pPr>
        <w:spacing w:after="0"/>
        <w:ind w:firstLine="240"/>
        <w:jc w:val="left"/>
      </w:pPr>
      <w:r>
        <w:rPr>
          <w:rFonts w:ascii="Arial"/>
          <w:b w:val="false"/>
          <w:i w:val="false"/>
          <w:color w:val="000000"/>
          <w:sz w:val="18"/>
        </w:rPr>
        <w:t>6. Контроль за виконанням цього наказу покласти на заступника Міністра Музиченка В. В.</w:t>
      </w:r>
    </w:p>
    <w:bookmarkEnd w:id="18"/>
    <w:bookmarkStart w:name="19" w:id="19"/>
    <w:p>
      <w:pPr>
        <w:spacing w:after="0"/>
        <w:ind w:firstLine="240"/>
        <w:jc w:val="left"/>
      </w:pPr>
      <w:r>
        <w:rPr>
          <w:rFonts w:ascii="Arial"/>
          <w:b w:val="false"/>
          <w:i w:val="false"/>
          <w:color w:val="000000"/>
          <w:sz w:val="18"/>
        </w:rPr>
        <w:t xml:space="preserve"> </w:t>
      </w:r>
    </w:p>
    <w:bookmarkEnd w:id="19"/>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20" w:id="20"/>
          <w:p>
            <w:pPr>
              <w:spacing w:after="0"/>
              <w:ind w:left="0"/>
              <w:jc w:val="center"/>
            </w:pPr>
            <w:r>
              <w:rPr>
                <w:rFonts w:ascii="Arial"/>
                <w:b/>
                <w:i w:val="false"/>
                <w:color w:val="000000"/>
                <w:sz w:val="15"/>
              </w:rPr>
              <w:t>Міністр</w:t>
            </w:r>
          </w:p>
          <w:bookmarkEnd w:id="20"/>
        </w:tc>
        <w:tc>
          <w:tcPr>
            <w:tcW w:w="4845" w:type="dxa"/>
            <w:tcBorders/>
            <w:vAlign w:val="center"/>
          </w:tcPr>
          <w:bookmarkStart w:name="21" w:id="21"/>
          <w:p>
            <w:pPr>
              <w:spacing w:after="0"/>
              <w:ind w:left="0"/>
              <w:jc w:val="center"/>
            </w:pPr>
            <w:r>
              <w:rPr>
                <w:rFonts w:ascii="Arial"/>
                <w:b/>
                <w:i w:val="false"/>
                <w:color w:val="000000"/>
                <w:sz w:val="15"/>
              </w:rPr>
              <w:t>М. Лазебна</w:t>
            </w:r>
          </w:p>
          <w:bookmarkEnd w:id="21"/>
        </w:tc>
      </w:tr>
    </w:tbl>
    <w:p>
      <w:pPr>
        <w:spacing/>
        <w:ind w:left="0"/>
        <w:jc w:val="left"/>
      </w:pPr>
      <w:r>
        <w:br/>
      </w:r>
    </w:p>
    <w:bookmarkStart w:name="22" w:id="22"/>
    <w:p>
      <w:pPr>
        <w:spacing w:after="0"/>
        <w:ind w:firstLine="240"/>
        <w:jc w:val="left"/>
      </w:pPr>
      <w:r>
        <w:rPr>
          <w:rFonts w:ascii="Arial"/>
          <w:b w:val="false"/>
          <w:i w:val="false"/>
          <w:color w:val="000000"/>
          <w:sz w:val="18"/>
        </w:rPr>
        <w:t xml:space="preserve"> </w:t>
      </w:r>
    </w:p>
    <w:bookmarkEnd w:id="22"/>
    <w:bookmarkStart w:name="23" w:id="23"/>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 Міністерства соціальної політики України</w:t>
      </w:r>
      <w:r>
        <w:br/>
      </w:r>
      <w:r>
        <w:rPr>
          <w:rFonts w:ascii="Arial"/>
          <w:b w:val="false"/>
          <w:i w:val="false"/>
          <w:color w:val="000000"/>
          <w:sz w:val="18"/>
        </w:rPr>
        <w:t>27 серпня 2020 року N 591</w:t>
      </w:r>
    </w:p>
    <w:bookmarkEnd w:id="23"/>
    <w:bookmarkStart w:name="24" w:id="24"/>
    <w:p>
      <w:pPr>
        <w:spacing w:after="0"/>
        <w:ind w:left="0"/>
        <w:jc w:val="center"/>
      </w:pPr>
      <w:r>
        <w:rPr>
          <w:rFonts w:ascii="Arial"/>
          <w:b/>
          <w:i w:val="false"/>
          <w:color w:val="000000"/>
          <w:sz w:val="18"/>
        </w:rPr>
        <w:t>ЗВІТНІСТЬ</w:t>
      </w:r>
    </w:p>
    <w:bookmarkEnd w:id="24"/>
    <w:bookmarkStart w:name="25" w:id="25"/>
    <w:p>
      <w:pPr>
        <w:pStyle w:val="Heading3"/>
        <w:spacing w:after="0"/>
        <w:ind w:left="0"/>
        <w:jc w:val="center"/>
      </w:pPr>
      <w:r>
        <w:rPr>
          <w:rFonts w:ascii="Arial"/>
          <w:color w:val="000000"/>
          <w:sz w:val="27"/>
        </w:rPr>
        <w:t>Звіт про зайнятість і працевлаштування осіб з інвалідністю</w:t>
      </w:r>
    </w:p>
    <w:bookmarkEnd w:id="25"/>
    <w:bookmarkStart w:name="26" w:id="26"/>
    <w:p>
      <w:pPr>
        <w:spacing w:after="0"/>
        <w:ind w:left="0"/>
        <w:jc w:val="center"/>
      </w:pPr>
      <w:r>
        <w:rPr>
          <w:rFonts w:ascii="Arial"/>
          <w:b/>
          <w:i w:val="false"/>
          <w:color w:val="000000"/>
          <w:sz w:val="18"/>
        </w:rPr>
        <w:t>за 20___ рік</w:t>
      </w:r>
    </w:p>
    <w:bookmarkEnd w:id="26"/>
    <w:tbl>
      <w:tblPr>
        <w:tblW w:w="0" w:type="auto"/>
        <w:tblCellSpacing w:w="0" w:type="auto"/>
        <w:tblBorders>
          <w:top w:val="none"/>
          <w:left w:val="none"/>
          <w:bottom w:val="none"/>
          <w:right w:val="none"/>
          <w:insideH w:val="none"/>
          <w:insideV w:val="none"/>
        </w:tblBorders>
      </w:tblPr>
      <w:tblGrid>
        <w:gridCol w:w="6008"/>
        <w:gridCol w:w="3682"/>
      </w:tblGrid>
      <w:tr>
        <w:trPr>
          <w:trHeight w:val="30" w:hRule="atLeast"/>
        </w:trPr>
        <w:tc>
          <w:tcPr>
            <w:tcW w:w="6008" w:type="dxa"/>
            <w:tcBorders/>
            <w:vAlign w:val="center"/>
          </w:tcPr>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939"/>
              <w:gridCol w:w="2029"/>
            </w:tblGrid>
            <w:tr>
              <w:trPr>
                <w:trHeight w:val="45" w:hRule="atLeast"/>
              </w:trPr>
              <w:tc>
                <w:tcPr>
                  <w:tcW w:w="3939" w:type="dxa"/>
                  <w:tcBorders>
                    <w:top w:val="outset" w:color="000000" w:sz="8"/>
                    <w:left w:val="outset" w:color="000000" w:sz="8"/>
                    <w:bottom w:val="outset" w:color="000000" w:sz="8"/>
                    <w:right w:val="outset" w:color="000000" w:sz="8"/>
                  </w:tcBorders>
                  <w:vAlign w:val="center"/>
                </w:tcPr>
                <w:bookmarkStart w:name="27" w:id="27"/>
                <w:p>
                  <w:pPr>
                    <w:spacing w:after="0"/>
                    <w:ind w:left="0"/>
                    <w:jc w:val="center"/>
                  </w:pPr>
                  <w:r>
                    <w:rPr>
                      <w:rFonts w:ascii="Arial"/>
                      <w:b w:val="false"/>
                      <w:i w:val="false"/>
                      <w:color w:val="000000"/>
                      <w:sz w:val="15"/>
                    </w:rPr>
                    <w:t>Подають</w:t>
                  </w:r>
                </w:p>
                <w:bookmarkEnd w:id="27"/>
              </w:tc>
              <w:tc>
                <w:tcPr>
                  <w:tcW w:w="2029" w:type="dxa"/>
                  <w:tcBorders>
                    <w:top w:val="outset" w:color="000000" w:sz="8"/>
                    <w:left w:val="outset" w:color="000000" w:sz="8"/>
                    <w:bottom w:val="outset" w:color="000000" w:sz="8"/>
                    <w:right w:val="outset" w:color="000000" w:sz="8"/>
                  </w:tcBorders>
                  <w:vAlign w:val="center"/>
                </w:tcPr>
                <w:bookmarkStart w:name="28" w:id="28"/>
                <w:p>
                  <w:pPr>
                    <w:spacing w:after="0"/>
                    <w:ind w:left="0"/>
                    <w:jc w:val="center"/>
                  </w:pPr>
                  <w:r>
                    <w:rPr>
                      <w:rFonts w:ascii="Arial"/>
                      <w:b w:val="false"/>
                      <w:i w:val="false"/>
                      <w:color w:val="000000"/>
                      <w:sz w:val="15"/>
                    </w:rPr>
                    <w:t>Термін подання</w:t>
                  </w:r>
                </w:p>
                <w:bookmarkEnd w:id="28"/>
              </w:tc>
            </w:tr>
            <w:tr>
              <w:trPr>
                <w:trHeight w:val="45" w:hRule="atLeast"/>
              </w:trPr>
              <w:tc>
                <w:tcPr>
                  <w:tcW w:w="3939" w:type="dxa"/>
                  <w:tcBorders>
                    <w:top w:val="outset" w:color="000000" w:sz="8"/>
                    <w:left w:val="outset" w:color="000000" w:sz="8"/>
                    <w:bottom w:val="outset" w:color="000000" w:sz="8"/>
                    <w:right w:val="outset" w:color="000000" w:sz="8"/>
                  </w:tcBorders>
                  <w:vAlign w:val="center"/>
                </w:tcPr>
                <w:bookmarkStart w:name="29" w:id="29"/>
                <w:p>
                  <w:pPr>
                    <w:spacing w:after="0"/>
                    <w:ind w:left="0"/>
                    <w:jc w:val="left"/>
                  </w:pPr>
                  <w:r>
                    <w:rPr>
                      <w:rFonts w:ascii="Arial"/>
                      <w:b w:val="false"/>
                      <w:i w:val="false"/>
                      <w:color w:val="000000"/>
                      <w:sz w:val="15"/>
                    </w:rPr>
                    <w:t>Підприємства, установи, організації, у тому числі підприємства, організації громадських організацій осіб з інвалідністю, фізичні особи, що використовують найману працю, - відділенню Фонду соціального захисту осіб з інвалідністю за своїм місцезнаходженням</w:t>
                  </w:r>
                </w:p>
                <w:bookmarkEnd w:id="29"/>
              </w:tc>
              <w:tc>
                <w:tcPr>
                  <w:tcW w:w="2029" w:type="dxa"/>
                  <w:tcBorders>
                    <w:top w:val="outset" w:color="000000" w:sz="8"/>
                    <w:left w:val="outset" w:color="000000" w:sz="8"/>
                    <w:bottom w:val="outset" w:color="000000" w:sz="8"/>
                    <w:right w:val="outset" w:color="000000" w:sz="8"/>
                  </w:tcBorders>
                  <w:vAlign w:val="center"/>
                </w:tcPr>
                <w:bookmarkStart w:name="30" w:id="30"/>
                <w:p>
                  <w:pPr>
                    <w:spacing w:after="0"/>
                    <w:ind w:left="0"/>
                    <w:jc w:val="center"/>
                  </w:pPr>
                  <w:r>
                    <w:rPr>
                      <w:rFonts w:ascii="Arial"/>
                      <w:b w:val="false"/>
                      <w:i w:val="false"/>
                      <w:color w:val="000000"/>
                      <w:sz w:val="15"/>
                    </w:rPr>
                    <w:t>не пізніше ніж 1 березня року, наступного за звітним</w:t>
                  </w:r>
                </w:p>
                <w:bookmarkEnd w:id="30"/>
              </w:tc>
            </w:tr>
          </w:tbl>
          <w:p>
            <w:pPr>
              <w:spacing/>
              <w:ind w:left="0"/>
              <w:jc w:val="left"/>
            </w:pPr>
            <w:r>
              <w:br/>
            </w:r>
            <w:r>
              <w:br/>
            </w:r>
          </w:p>
        </w:tc>
        <w:tc>
          <w:tcPr>
            <w:tcW w:w="3682" w:type="dxa"/>
            <w:tcBorders/>
            <w:vAlign w:val="center"/>
          </w:tcPr>
          <w:bookmarkStart w:name="32" w:id="31"/>
          <w:p>
            <w:pPr>
              <w:spacing w:after="0"/>
              <w:ind w:left="0"/>
              <w:jc w:val="center"/>
            </w:pPr>
            <w:r>
              <w:rPr>
                <w:rFonts w:ascii="Arial"/>
                <w:b/>
                <w:i w:val="false"/>
                <w:color w:val="000000"/>
                <w:sz w:val="15"/>
              </w:rPr>
              <w:t>Форма N 10-ПОІ</w:t>
            </w:r>
            <w:r>
              <w:br/>
            </w:r>
            <w:r>
              <w:rPr>
                <w:rFonts w:ascii="Arial"/>
                <w:b/>
                <w:i w:val="false"/>
                <w:color w:val="000000"/>
                <w:sz w:val="15"/>
              </w:rPr>
              <w:t>(річна)</w:t>
            </w:r>
          </w:p>
          <w:bookmarkEnd w:id="31"/>
          <w:bookmarkStart w:name="33" w:id="32"/>
          <w:p>
            <w:pPr>
              <w:spacing w:after="0"/>
              <w:ind w:left="0"/>
              <w:jc w:val="center"/>
            </w:pPr>
            <w:r>
              <w:rPr>
                <w:rFonts w:ascii="Arial"/>
                <w:b w:val="false"/>
                <w:i w:val="false"/>
                <w:color w:val="000000"/>
                <w:sz w:val="15"/>
              </w:rPr>
              <w:t>ЗАТВЕРДЖЕНО</w:t>
            </w:r>
            <w:r>
              <w:br/>
            </w:r>
            <w:r>
              <w:rPr>
                <w:rFonts w:ascii="Arial"/>
                <w:b w:val="false"/>
                <w:i w:val="false"/>
                <w:color w:val="000000"/>
                <w:sz w:val="15"/>
              </w:rPr>
              <w:t>Наказ Міністерства соціальної політики України</w:t>
            </w:r>
            <w:r>
              <w:br/>
            </w:r>
            <w:r>
              <w:rPr>
                <w:rFonts w:ascii="Arial"/>
                <w:b w:val="false"/>
                <w:i w:val="false"/>
                <w:color w:val="000000"/>
                <w:sz w:val="15"/>
              </w:rPr>
              <w:t>27 серпня 2020 року N 591</w:t>
            </w:r>
            <w:r>
              <w:br/>
            </w:r>
            <w:r>
              <w:rPr>
                <w:rFonts w:ascii="Arial"/>
                <w:b w:val="false"/>
                <w:i w:val="false"/>
                <w:color w:val="000000"/>
                <w:sz w:val="15"/>
              </w:rPr>
              <w:t>за погодженням з Держстатом</w:t>
            </w:r>
          </w:p>
          <w:bookmarkEnd w:id="32"/>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690"/>
      </w:tblGrid>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4" w:id="33"/>
          <w:p>
            <w:pPr>
              <w:spacing w:after="0"/>
              <w:ind w:left="0"/>
              <w:jc w:val="left"/>
            </w:pPr>
            <w:r>
              <w:rPr>
                <w:rFonts w:ascii="Arial"/>
                <w:b/>
                <w:i w:val="false"/>
                <w:color w:val="000000"/>
                <w:sz w:val="15"/>
              </w:rPr>
              <w:t>Респондент:</w:t>
            </w:r>
          </w:p>
          <w:bookmarkEnd w:id="33"/>
          <w:bookmarkStart w:name="35" w:id="34"/>
          <w:p>
            <w:pPr>
              <w:spacing w:after="0"/>
              <w:ind w:left="0"/>
              <w:jc w:val="left"/>
            </w:pPr>
            <w:r>
              <w:rPr>
                <w:rFonts w:ascii="Arial"/>
                <w:b w:val="false"/>
                <w:i w:val="false"/>
                <w:color w:val="000000"/>
                <w:sz w:val="15"/>
              </w:rPr>
              <w:t>Найменування юридичної особи / прізвище, ім'я, по батькові (за наявності) фізичної особи: _______</w:t>
            </w:r>
            <w:r>
              <w:br/>
            </w:r>
            <w:r>
              <w:rPr>
                <w:rFonts w:ascii="Arial"/>
                <w:b w:val="false"/>
                <w:i w:val="false"/>
                <w:color w:val="000000"/>
                <w:sz w:val="15"/>
              </w:rPr>
              <w:t>__________________________________</w:t>
            </w:r>
          </w:p>
          <w:bookmarkEnd w:id="34"/>
          <w:bookmarkStart w:name="36" w:id="35"/>
          <w:p>
            <w:pPr>
              <w:spacing w:after="0"/>
              <w:ind w:left="0"/>
              <w:jc w:val="left"/>
            </w:pPr>
            <w:r>
              <w:rPr>
                <w:rFonts w:ascii="Arial"/>
                <w:b w:val="false"/>
                <w:i w:val="false"/>
                <w:color w:val="000000"/>
                <w:sz w:val="15"/>
              </w:rPr>
              <w:t>Місцезнаходження: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 xml:space="preserve">                    (вулиця (провулок, площа тощо), N будинку / корпусу, N квартири / офісу, населений пункт, район,</w:t>
            </w:r>
            <w:r>
              <w:br/>
            </w:r>
            <w:r>
              <w:rPr>
                <w:rFonts w:ascii="Arial"/>
                <w:b w:val="false"/>
                <w:i w:val="false"/>
                <w:color w:val="000000"/>
                <w:sz w:val="15"/>
              </w:rPr>
              <w:t xml:space="preserve">                                                            область / Автономна Республіка Крим, поштовий індекс)</w:t>
            </w:r>
          </w:p>
          <w:bookmarkEnd w:id="35"/>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7" w:id="36"/>
          <w:p>
            <w:pPr>
              <w:spacing w:after="0"/>
              <w:ind w:left="0"/>
              <w:jc w:val="left"/>
            </w:pPr>
            <w:r>
              <w:rPr>
                <w:rFonts w:ascii="Arial"/>
                <w:b w:val="false"/>
                <w:i w:val="false"/>
                <w:color w:val="000000"/>
                <w:sz w:val="15"/>
              </w:rPr>
              <w:t xml:space="preserve"> </w:t>
            </w:r>
          </w:p>
          <w:bookmarkEnd w:id="36"/>
        </w:tc>
      </w:tr>
      <w:tr>
        <w:trPr>
          <w:trHeight w:val="45" w:hRule="atLeast"/>
        </w:trPr>
        <w:tc>
          <w:tcPr>
            <w:tcW w:w="9690" w:type="dxa"/>
            <w:tcBorders>
              <w:top w:val="outset" w:color="000000" w:sz="8"/>
              <w:left w:val="outset" w:color="000000" w:sz="8"/>
              <w:bottom w:val="outset" w:color="000000" w:sz="8"/>
              <w:right w:val="outset" w:color="000000" w:sz="8"/>
            </w:tcBorders>
            <w:vAlign w:val="center"/>
          </w:tcPr>
          <w:bookmarkStart w:name="38" w:id="37"/>
          <w:p>
            <w:pPr>
              <w:spacing w:after="0"/>
              <w:ind w:left="0"/>
              <w:jc w:val="left"/>
            </w:pPr>
            <w:r>
              <w:rPr>
                <w:rFonts w:ascii="Arial"/>
                <w:b w:val="false"/>
                <w:i w:val="false"/>
                <w:color w:val="000000"/>
                <w:sz w:val="15"/>
              </w:rPr>
              <w:t>Адреса здійснення діяльності, щодо якої подається форма звітності: ___________________________</w:t>
            </w:r>
            <w:r>
              <w:br/>
            </w:r>
            <w:r>
              <w:rPr>
                <w:rFonts w:ascii="Arial"/>
                <w:b w:val="false"/>
                <w:i w:val="false"/>
                <w:color w:val="000000"/>
                <w:sz w:val="15"/>
              </w:rPr>
              <w:t>__________________________________</w:t>
            </w:r>
            <w:r>
              <w:br/>
            </w:r>
            <w:r>
              <w:rPr>
                <w:rFonts w:ascii="Arial"/>
                <w:b w:val="false"/>
                <w:i w:val="false"/>
                <w:color w:val="000000"/>
                <w:sz w:val="15"/>
              </w:rPr>
              <w:t xml:space="preserve">                  (вулиця (провулок, площа тощо), N будинку / корпусу, N квартири / офісу, населений пункт, район,</w:t>
            </w:r>
            <w:r>
              <w:br/>
            </w:r>
            <w:r>
              <w:rPr>
                <w:rFonts w:ascii="Arial"/>
                <w:b w:val="false"/>
                <w:i w:val="false"/>
                <w:color w:val="000000"/>
                <w:sz w:val="15"/>
              </w:rPr>
              <w:t xml:space="preserve">                                                          область / Автономна Республіка Крим, поштовий індекс)</w:t>
            </w:r>
          </w:p>
          <w:bookmarkEnd w:id="3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551"/>
        <w:gridCol w:w="1454"/>
        <w:gridCol w:w="1550"/>
        <w:gridCol w:w="1550"/>
        <w:gridCol w:w="1744"/>
        <w:gridCol w:w="1841"/>
      </w:tblGrid>
      <w:tr>
        <w:trPr>
          <w:trHeight w:val="45" w:hRule="atLeast"/>
        </w:trPr>
        <w:tc>
          <w:tcPr>
            <w:tcW w:w="0" w:type="auto"/>
            <w:gridSpan w:val="6"/>
            <w:tcBorders>
              <w:top w:val="outset" w:color="000000" w:sz="8"/>
              <w:left w:val="outset" w:color="000000" w:sz="8"/>
              <w:bottom w:val="outset" w:color="000000" w:sz="8"/>
              <w:right w:val="outset" w:color="000000" w:sz="8"/>
            </w:tcBorders>
            <w:vAlign w:val="center"/>
          </w:tcPr>
          <w:bookmarkStart w:name="39" w:id="38"/>
          <w:p>
            <w:pPr>
              <w:spacing w:after="0"/>
              <w:ind w:left="0"/>
              <w:jc w:val="center"/>
            </w:pPr>
            <w:r>
              <w:rPr>
                <w:rFonts w:ascii="Arial"/>
                <w:b/>
                <w:i w:val="false"/>
                <w:color w:val="000000"/>
                <w:sz w:val="15"/>
              </w:rPr>
              <w:t>Коди організації-респондента</w:t>
            </w:r>
          </w:p>
          <w:bookmarkEnd w:id="38"/>
        </w:tc>
      </w:tr>
      <w:tr>
        <w:trPr>
          <w:trHeight w:val="45" w:hRule="atLeast"/>
        </w:trPr>
        <w:tc>
          <w:tcPr>
            <w:tcW w:w="1551" w:type="dxa"/>
            <w:tcBorders>
              <w:top w:val="outset" w:color="000000" w:sz="8"/>
              <w:left w:val="outset" w:color="000000" w:sz="8"/>
              <w:bottom w:val="outset" w:color="000000" w:sz="8"/>
              <w:right w:val="outset" w:color="000000" w:sz="8"/>
            </w:tcBorders>
            <w:vAlign w:val="center"/>
          </w:tcPr>
          <w:bookmarkStart w:name="40" w:id="39"/>
          <w:p>
            <w:pPr>
              <w:spacing w:after="0"/>
              <w:ind w:left="0"/>
              <w:jc w:val="center"/>
            </w:pPr>
            <w:r>
              <w:rPr>
                <w:rFonts w:ascii="Arial"/>
                <w:b w:val="false"/>
                <w:i w:val="false"/>
                <w:color w:val="000000"/>
                <w:sz w:val="15"/>
              </w:rPr>
              <w:t xml:space="preserve">за ЄДРПОУ / реєстраційний номер </w:t>
            </w:r>
            <w:r>
              <w:rPr>
                <w:rFonts w:ascii="Arial"/>
                <w:b w:val="false"/>
                <w:i w:val="false"/>
                <w:color w:val="000000"/>
                <w:sz w:val="15"/>
              </w:rPr>
              <w:t>облікової картки платника податків</w:t>
            </w:r>
            <w:r>
              <w:rPr>
                <w:rFonts w:ascii="Arial"/>
                <w:b w:val="false"/>
                <w:i w:val="false"/>
                <w:color w:val="000000"/>
                <w:sz w:val="15"/>
              </w:rPr>
              <w:t xml:space="preserve"> або серія (за наявності) та номер паспорта*</w:t>
            </w:r>
          </w:p>
          <w:bookmarkEnd w:id="39"/>
        </w:tc>
        <w:tc>
          <w:tcPr>
            <w:tcW w:w="1454" w:type="dxa"/>
            <w:tcBorders>
              <w:top w:val="outset" w:color="000000" w:sz="8"/>
              <w:left w:val="outset" w:color="000000" w:sz="8"/>
              <w:bottom w:val="outset" w:color="000000" w:sz="8"/>
              <w:right w:val="outset" w:color="000000" w:sz="8"/>
            </w:tcBorders>
            <w:vAlign w:val="center"/>
          </w:tcPr>
          <w:bookmarkStart w:name="41" w:id="40"/>
          <w:p>
            <w:pPr>
              <w:spacing w:after="0"/>
              <w:ind w:left="0"/>
              <w:jc w:val="center"/>
            </w:pPr>
            <w:r>
              <w:rPr>
                <w:rFonts w:ascii="Arial"/>
                <w:b w:val="false"/>
                <w:i w:val="false"/>
                <w:color w:val="000000"/>
                <w:sz w:val="15"/>
              </w:rPr>
              <w:t>території (КОАТУУ)</w:t>
            </w:r>
          </w:p>
          <w:bookmarkEnd w:id="40"/>
        </w:tc>
        <w:tc>
          <w:tcPr>
            <w:tcW w:w="1550" w:type="dxa"/>
            <w:tcBorders>
              <w:top w:val="outset" w:color="000000" w:sz="8"/>
              <w:left w:val="outset" w:color="000000" w:sz="8"/>
              <w:bottom w:val="outset" w:color="000000" w:sz="8"/>
              <w:right w:val="outset" w:color="000000" w:sz="8"/>
            </w:tcBorders>
            <w:vAlign w:val="center"/>
          </w:tcPr>
          <w:bookmarkStart w:name="42" w:id="41"/>
          <w:p>
            <w:pPr>
              <w:spacing w:after="0"/>
              <w:ind w:left="0"/>
              <w:jc w:val="center"/>
            </w:pPr>
            <w:r>
              <w:rPr>
                <w:rFonts w:ascii="Arial"/>
                <w:b w:val="false"/>
                <w:i w:val="false"/>
                <w:color w:val="000000"/>
                <w:sz w:val="15"/>
              </w:rPr>
              <w:t>виду економічної діяльності (</w:t>
            </w:r>
            <w:r>
              <w:rPr>
                <w:rFonts w:ascii="Arial"/>
                <w:b w:val="false"/>
                <w:i w:val="false"/>
                <w:color w:val="000000"/>
                <w:sz w:val="15"/>
              </w:rPr>
              <w:t>КВЕД</w:t>
            </w:r>
            <w:r>
              <w:rPr>
                <w:rFonts w:ascii="Arial"/>
                <w:b w:val="false"/>
                <w:i w:val="false"/>
                <w:color w:val="000000"/>
                <w:sz w:val="15"/>
              </w:rPr>
              <w:t>)</w:t>
            </w:r>
          </w:p>
          <w:bookmarkEnd w:id="41"/>
        </w:tc>
        <w:tc>
          <w:tcPr>
            <w:tcW w:w="1550" w:type="dxa"/>
            <w:tcBorders>
              <w:top w:val="outset" w:color="000000" w:sz="8"/>
              <w:left w:val="outset" w:color="000000" w:sz="8"/>
              <w:bottom w:val="outset" w:color="000000" w:sz="8"/>
              <w:right w:val="outset" w:color="000000" w:sz="8"/>
            </w:tcBorders>
            <w:vAlign w:val="center"/>
          </w:tcPr>
          <w:bookmarkStart w:name="43" w:id="42"/>
          <w:p>
            <w:pPr>
              <w:spacing w:after="0"/>
              <w:ind w:left="0"/>
              <w:jc w:val="center"/>
            </w:pPr>
            <w:r>
              <w:rPr>
                <w:rFonts w:ascii="Arial"/>
                <w:b w:val="false"/>
                <w:i w:val="false"/>
                <w:color w:val="000000"/>
                <w:sz w:val="15"/>
              </w:rPr>
              <w:t>ознаки неприбутковості відповідно до Реєстру неприбуткових установ та організацій</w:t>
            </w:r>
          </w:p>
          <w:bookmarkEnd w:id="42"/>
        </w:tc>
        <w:tc>
          <w:tcPr>
            <w:tcW w:w="1744" w:type="dxa"/>
            <w:tcBorders>
              <w:top w:val="outset" w:color="000000" w:sz="8"/>
              <w:left w:val="outset" w:color="000000" w:sz="8"/>
              <w:bottom w:val="outset" w:color="000000" w:sz="8"/>
              <w:right w:val="outset" w:color="000000" w:sz="8"/>
            </w:tcBorders>
            <w:vAlign w:val="center"/>
          </w:tcPr>
          <w:bookmarkStart w:name="44" w:id="43"/>
          <w:p>
            <w:pPr>
              <w:spacing w:after="0"/>
              <w:ind w:left="0"/>
              <w:jc w:val="center"/>
            </w:pPr>
            <w:r>
              <w:rPr>
                <w:rFonts w:ascii="Arial"/>
                <w:b w:val="false"/>
                <w:i w:val="false"/>
                <w:color w:val="000000"/>
                <w:sz w:val="15"/>
              </w:rPr>
              <w:t>організаційно-правової форми господарювання (ДК 002:2004; КОПФГ)</w:t>
            </w:r>
          </w:p>
          <w:bookmarkEnd w:id="43"/>
        </w:tc>
        <w:tc>
          <w:tcPr>
            <w:tcW w:w="1841" w:type="dxa"/>
            <w:tcBorders>
              <w:top w:val="outset" w:color="000000" w:sz="8"/>
              <w:left w:val="outset" w:color="000000" w:sz="8"/>
              <w:bottom w:val="outset" w:color="000000" w:sz="8"/>
              <w:right w:val="outset" w:color="000000" w:sz="8"/>
            </w:tcBorders>
            <w:vAlign w:val="center"/>
          </w:tcPr>
          <w:bookmarkStart w:name="45" w:id="44"/>
          <w:p>
            <w:pPr>
              <w:spacing w:after="0"/>
              <w:ind w:left="0"/>
              <w:jc w:val="center"/>
            </w:pPr>
            <w:r>
              <w:rPr>
                <w:rFonts w:ascii="Arial"/>
                <w:b w:val="false"/>
                <w:i w:val="false"/>
                <w:color w:val="000000"/>
                <w:sz w:val="15"/>
              </w:rPr>
              <w:t>форми фінансування</w:t>
            </w:r>
            <w:r>
              <w:br/>
            </w:r>
            <w:r>
              <w:rPr>
                <w:rFonts w:ascii="Arial"/>
                <w:b w:val="false"/>
                <w:i w:val="false"/>
                <w:color w:val="000000"/>
                <w:sz w:val="15"/>
              </w:rPr>
              <w:t>(бюджет - 1, госпрозрахунок - 2, за рахунок членських внесків - 3, змішана - 4)</w:t>
            </w:r>
          </w:p>
          <w:bookmarkEnd w:id="44"/>
        </w:tc>
      </w:tr>
      <w:tr>
        <w:trPr>
          <w:trHeight w:val="45" w:hRule="atLeast"/>
        </w:trPr>
        <w:tc>
          <w:tcPr>
            <w:tcW w:w="1551" w:type="dxa"/>
            <w:tcBorders>
              <w:top w:val="outset" w:color="000000" w:sz="8"/>
              <w:left w:val="outset" w:color="000000" w:sz="8"/>
              <w:bottom w:val="outset" w:color="000000" w:sz="8"/>
              <w:right w:val="outset" w:color="000000" w:sz="8"/>
            </w:tcBorders>
            <w:vAlign w:val="center"/>
          </w:tcPr>
          <w:bookmarkStart w:name="46" w:id="45"/>
          <w:p>
            <w:pPr>
              <w:spacing w:after="0"/>
              <w:ind w:left="0"/>
              <w:jc w:val="center"/>
            </w:pPr>
            <w:r>
              <w:rPr>
                <w:rFonts w:ascii="Arial"/>
                <w:b w:val="false"/>
                <w:i w:val="false"/>
                <w:color w:val="000000"/>
                <w:sz w:val="15"/>
              </w:rPr>
              <w:t>1</w:t>
            </w:r>
          </w:p>
          <w:bookmarkEnd w:id="45"/>
        </w:tc>
        <w:tc>
          <w:tcPr>
            <w:tcW w:w="1454" w:type="dxa"/>
            <w:tcBorders>
              <w:top w:val="outset" w:color="000000" w:sz="8"/>
              <w:left w:val="outset" w:color="000000" w:sz="8"/>
              <w:bottom w:val="outset" w:color="000000" w:sz="8"/>
              <w:right w:val="outset" w:color="000000" w:sz="8"/>
            </w:tcBorders>
            <w:vAlign w:val="center"/>
          </w:tcPr>
          <w:bookmarkStart w:name="47" w:id="46"/>
          <w:p>
            <w:pPr>
              <w:spacing w:after="0"/>
              <w:ind w:left="0"/>
              <w:jc w:val="center"/>
            </w:pPr>
            <w:r>
              <w:rPr>
                <w:rFonts w:ascii="Arial"/>
                <w:b w:val="false"/>
                <w:i w:val="false"/>
                <w:color w:val="000000"/>
                <w:sz w:val="15"/>
              </w:rPr>
              <w:t>2</w:t>
            </w:r>
          </w:p>
          <w:bookmarkEnd w:id="46"/>
        </w:tc>
        <w:tc>
          <w:tcPr>
            <w:tcW w:w="1550" w:type="dxa"/>
            <w:tcBorders>
              <w:top w:val="outset" w:color="000000" w:sz="8"/>
              <w:left w:val="outset" w:color="000000" w:sz="8"/>
              <w:bottom w:val="outset" w:color="000000" w:sz="8"/>
              <w:right w:val="outset" w:color="000000" w:sz="8"/>
            </w:tcBorders>
            <w:vAlign w:val="center"/>
          </w:tcPr>
          <w:bookmarkStart w:name="48" w:id="47"/>
          <w:p>
            <w:pPr>
              <w:spacing w:after="0"/>
              <w:ind w:left="0"/>
              <w:jc w:val="center"/>
            </w:pPr>
            <w:r>
              <w:rPr>
                <w:rFonts w:ascii="Arial"/>
                <w:b w:val="false"/>
                <w:i w:val="false"/>
                <w:color w:val="000000"/>
                <w:sz w:val="15"/>
              </w:rPr>
              <w:t>3</w:t>
            </w:r>
          </w:p>
          <w:bookmarkEnd w:id="47"/>
        </w:tc>
        <w:tc>
          <w:tcPr>
            <w:tcW w:w="1550" w:type="dxa"/>
            <w:tcBorders>
              <w:top w:val="outset" w:color="000000" w:sz="8"/>
              <w:left w:val="outset" w:color="000000" w:sz="8"/>
              <w:bottom w:val="outset" w:color="000000" w:sz="8"/>
              <w:right w:val="outset" w:color="000000" w:sz="8"/>
            </w:tcBorders>
            <w:vAlign w:val="center"/>
          </w:tcPr>
          <w:bookmarkStart w:name="49" w:id="48"/>
          <w:p>
            <w:pPr>
              <w:spacing w:after="0"/>
              <w:ind w:left="0"/>
              <w:jc w:val="center"/>
            </w:pPr>
            <w:r>
              <w:rPr>
                <w:rFonts w:ascii="Arial"/>
                <w:b w:val="false"/>
                <w:i w:val="false"/>
                <w:color w:val="000000"/>
                <w:sz w:val="15"/>
              </w:rPr>
              <w:t>4</w:t>
            </w:r>
          </w:p>
          <w:bookmarkEnd w:id="48"/>
        </w:tc>
        <w:tc>
          <w:tcPr>
            <w:tcW w:w="1744" w:type="dxa"/>
            <w:tcBorders>
              <w:top w:val="outset" w:color="000000" w:sz="8"/>
              <w:left w:val="outset" w:color="000000" w:sz="8"/>
              <w:bottom w:val="outset" w:color="000000" w:sz="8"/>
              <w:right w:val="outset" w:color="000000" w:sz="8"/>
            </w:tcBorders>
            <w:vAlign w:val="center"/>
          </w:tcPr>
          <w:bookmarkStart w:name="50" w:id="49"/>
          <w:p>
            <w:pPr>
              <w:spacing w:after="0"/>
              <w:ind w:left="0"/>
              <w:jc w:val="center"/>
            </w:pPr>
            <w:r>
              <w:rPr>
                <w:rFonts w:ascii="Arial"/>
                <w:b w:val="false"/>
                <w:i w:val="false"/>
                <w:color w:val="000000"/>
                <w:sz w:val="15"/>
              </w:rPr>
              <w:t>5</w:t>
            </w:r>
          </w:p>
          <w:bookmarkEnd w:id="49"/>
        </w:tc>
        <w:tc>
          <w:tcPr>
            <w:tcW w:w="1841" w:type="dxa"/>
            <w:tcBorders>
              <w:top w:val="outset" w:color="000000" w:sz="8"/>
              <w:left w:val="outset" w:color="000000" w:sz="8"/>
              <w:bottom w:val="outset" w:color="000000" w:sz="8"/>
              <w:right w:val="outset" w:color="000000" w:sz="8"/>
            </w:tcBorders>
            <w:vAlign w:val="center"/>
          </w:tcPr>
          <w:bookmarkStart w:name="51" w:id="50"/>
          <w:p>
            <w:pPr>
              <w:spacing w:after="0"/>
              <w:ind w:left="0"/>
              <w:jc w:val="center"/>
            </w:pPr>
            <w:r>
              <w:rPr>
                <w:rFonts w:ascii="Arial"/>
                <w:b w:val="false"/>
                <w:i w:val="false"/>
                <w:color w:val="000000"/>
                <w:sz w:val="15"/>
              </w:rPr>
              <w:t>6</w:t>
            </w:r>
          </w:p>
          <w:bookmarkEnd w:id="50"/>
        </w:tc>
      </w:tr>
      <w:tr>
        <w:trPr>
          <w:trHeight w:val="45" w:hRule="atLeast"/>
        </w:trPr>
        <w:tc>
          <w:tcPr>
            <w:tcW w:w="1551" w:type="dxa"/>
            <w:tcBorders>
              <w:top w:val="outset" w:color="000000" w:sz="8"/>
              <w:left w:val="outset" w:color="000000" w:sz="8"/>
              <w:bottom w:val="outset" w:color="000000" w:sz="8"/>
              <w:right w:val="outset" w:color="000000" w:sz="8"/>
            </w:tcBorders>
            <w:vAlign w:val="center"/>
          </w:tcPr>
          <w:bookmarkStart w:name="52" w:id="51"/>
          <w:p>
            <w:pPr>
              <w:spacing w:after="0"/>
              <w:ind w:left="0"/>
              <w:jc w:val="center"/>
            </w:pPr>
            <w:r>
              <w:rPr>
                <w:rFonts w:ascii="Arial"/>
                <w:b w:val="false"/>
                <w:i w:val="false"/>
                <w:color w:val="000000"/>
                <w:sz w:val="15"/>
              </w:rPr>
              <w:t xml:space="preserve"> </w:t>
            </w:r>
          </w:p>
          <w:bookmarkEnd w:id="51"/>
        </w:tc>
        <w:tc>
          <w:tcPr>
            <w:tcW w:w="1454" w:type="dxa"/>
            <w:tcBorders>
              <w:top w:val="outset" w:color="000000" w:sz="8"/>
              <w:left w:val="outset" w:color="000000" w:sz="8"/>
              <w:bottom w:val="outset" w:color="000000" w:sz="8"/>
              <w:right w:val="outset" w:color="000000" w:sz="8"/>
            </w:tcBorders>
            <w:vAlign w:val="center"/>
          </w:tcPr>
          <w:bookmarkStart w:name="53" w:id="52"/>
          <w:p>
            <w:pPr>
              <w:spacing w:after="0"/>
              <w:ind w:left="0"/>
              <w:jc w:val="center"/>
            </w:pPr>
            <w:r>
              <w:rPr>
                <w:rFonts w:ascii="Arial"/>
                <w:b w:val="false"/>
                <w:i w:val="false"/>
                <w:color w:val="000000"/>
                <w:sz w:val="15"/>
              </w:rPr>
              <w:t xml:space="preserve"> </w:t>
            </w:r>
          </w:p>
          <w:bookmarkEnd w:id="52"/>
        </w:tc>
        <w:tc>
          <w:tcPr>
            <w:tcW w:w="1550" w:type="dxa"/>
            <w:tcBorders>
              <w:top w:val="outset" w:color="000000" w:sz="8"/>
              <w:left w:val="outset" w:color="000000" w:sz="8"/>
              <w:bottom w:val="outset" w:color="000000" w:sz="8"/>
              <w:right w:val="outset" w:color="000000" w:sz="8"/>
            </w:tcBorders>
            <w:vAlign w:val="center"/>
          </w:tcPr>
          <w:bookmarkStart w:name="54" w:id="53"/>
          <w:p>
            <w:pPr>
              <w:spacing w:after="0"/>
              <w:ind w:left="0"/>
              <w:jc w:val="center"/>
            </w:pPr>
            <w:r>
              <w:rPr>
                <w:rFonts w:ascii="Arial"/>
                <w:b w:val="false"/>
                <w:i w:val="false"/>
                <w:color w:val="000000"/>
                <w:sz w:val="15"/>
              </w:rPr>
              <w:t xml:space="preserve"> </w:t>
            </w:r>
          </w:p>
          <w:bookmarkEnd w:id="53"/>
        </w:tc>
        <w:tc>
          <w:tcPr>
            <w:tcW w:w="1550" w:type="dxa"/>
            <w:tcBorders>
              <w:top w:val="outset" w:color="000000" w:sz="8"/>
              <w:left w:val="outset" w:color="000000" w:sz="8"/>
              <w:bottom w:val="outset" w:color="000000" w:sz="8"/>
              <w:right w:val="outset" w:color="000000" w:sz="8"/>
            </w:tcBorders>
            <w:vAlign w:val="center"/>
          </w:tcPr>
          <w:bookmarkStart w:name="55" w:id="54"/>
          <w:p>
            <w:pPr>
              <w:spacing w:after="0"/>
              <w:ind w:left="0"/>
              <w:jc w:val="center"/>
            </w:pPr>
            <w:r>
              <w:rPr>
                <w:rFonts w:ascii="Arial"/>
                <w:b w:val="false"/>
                <w:i w:val="false"/>
                <w:color w:val="000000"/>
                <w:sz w:val="15"/>
              </w:rPr>
              <w:t xml:space="preserve"> </w:t>
            </w:r>
          </w:p>
          <w:bookmarkEnd w:id="54"/>
        </w:tc>
        <w:tc>
          <w:tcPr>
            <w:tcW w:w="1744" w:type="dxa"/>
            <w:tcBorders>
              <w:top w:val="outset" w:color="000000" w:sz="8"/>
              <w:left w:val="outset" w:color="000000" w:sz="8"/>
              <w:bottom w:val="outset" w:color="000000" w:sz="8"/>
              <w:right w:val="outset" w:color="000000" w:sz="8"/>
            </w:tcBorders>
            <w:vAlign w:val="center"/>
          </w:tcPr>
          <w:bookmarkStart w:name="56" w:id="55"/>
          <w:p>
            <w:pPr>
              <w:spacing w:after="0"/>
              <w:ind w:left="0"/>
              <w:jc w:val="center"/>
            </w:pPr>
            <w:r>
              <w:rPr>
                <w:rFonts w:ascii="Arial"/>
                <w:b w:val="false"/>
                <w:i w:val="false"/>
                <w:color w:val="000000"/>
                <w:sz w:val="15"/>
              </w:rPr>
              <w:t xml:space="preserve"> </w:t>
            </w:r>
          </w:p>
          <w:bookmarkEnd w:id="55"/>
        </w:tc>
        <w:tc>
          <w:tcPr>
            <w:tcW w:w="1841" w:type="dxa"/>
            <w:tcBorders>
              <w:top w:val="outset" w:color="000000" w:sz="8"/>
              <w:left w:val="outset" w:color="000000" w:sz="8"/>
              <w:bottom w:val="outset" w:color="000000" w:sz="8"/>
              <w:right w:val="outset" w:color="000000" w:sz="8"/>
            </w:tcBorders>
            <w:vAlign w:val="center"/>
          </w:tcPr>
          <w:bookmarkStart w:name="57" w:id="56"/>
          <w:p>
            <w:pPr>
              <w:spacing w:after="0"/>
              <w:ind w:left="0"/>
              <w:jc w:val="center"/>
            </w:pPr>
            <w:r>
              <w:rPr>
                <w:rFonts w:ascii="Arial"/>
                <w:b w:val="false"/>
                <w:i w:val="false"/>
                <w:color w:val="000000"/>
                <w:sz w:val="15"/>
              </w:rPr>
              <w:t xml:space="preserve"> </w:t>
            </w:r>
          </w:p>
          <w:bookmarkEnd w:id="5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58" w:id="57"/>
          <w:p>
            <w:pPr>
              <w:spacing w:after="0"/>
              <w:ind w:left="0"/>
              <w:jc w:val="left"/>
            </w:pPr>
            <w:r>
              <w:rPr>
                <w:rFonts w:ascii="Arial"/>
                <w:b w:val="false"/>
                <w:i w:val="false"/>
                <w:color w:val="000000"/>
                <w:sz w:val="15"/>
              </w:rPr>
              <w:t>Найменування банку __________________________________</w:t>
            </w:r>
          </w:p>
          <w:bookmarkEnd w:id="57"/>
          <w:bookmarkStart w:name="59" w:id="58"/>
          <w:p>
            <w:pPr>
              <w:spacing w:after="0"/>
              <w:ind w:left="0"/>
              <w:jc w:val="left"/>
            </w:pPr>
            <w:r>
              <w:rPr>
                <w:rFonts w:ascii="Arial"/>
                <w:b w:val="false"/>
                <w:i w:val="false"/>
                <w:color w:val="000000"/>
                <w:sz w:val="15"/>
              </w:rPr>
              <w:t>Код банку _________________ N поточного рахунку __________________________________</w:t>
            </w:r>
          </w:p>
          <w:bookmarkEnd w:id="58"/>
        </w:tc>
      </w:tr>
    </w:tbl>
    <w:p>
      <w:pPr>
        <w:spacing/>
        <w:ind w:left="0"/>
        <w:jc w:val="left"/>
      </w:pPr>
      <w:r>
        <w:br/>
      </w:r>
    </w:p>
    <w:bookmarkStart w:name="60" w:id="59"/>
    <w:p>
      <w:pPr>
        <w:spacing w:after="0"/>
        <w:ind w:left="0"/>
        <w:jc w:val="center"/>
      </w:pPr>
      <w:r>
        <w:rPr>
          <w:rFonts w:ascii="Arial"/>
          <w:b/>
          <w:i w:val="false"/>
          <w:color w:val="000000"/>
          <w:sz w:val="18"/>
        </w:rPr>
        <w:t>Кількість працівників та фонд оплати праці</w:t>
      </w:r>
    </w:p>
    <w:bookmarkEnd w:id="5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198"/>
        <w:gridCol w:w="583"/>
        <w:gridCol w:w="373"/>
        <w:gridCol w:w="484"/>
        <w:gridCol w:w="575"/>
        <w:gridCol w:w="575"/>
        <w:gridCol w:w="484"/>
        <w:gridCol w:w="484"/>
        <w:gridCol w:w="575"/>
        <w:gridCol w:w="575"/>
        <w:gridCol w:w="575"/>
        <w:gridCol w:w="575"/>
        <w:gridCol w:w="575"/>
        <w:gridCol w:w="575"/>
        <w:gridCol w:w="484"/>
      </w:tblGrid>
      <w:tr>
        <w:trPr>
          <w:trHeight w:val="45" w:hRule="atLeast"/>
        </w:trPr>
        <w:tc>
          <w:tcPr>
            <w:tcW w:w="2198" w:type="dxa"/>
            <w:vMerge w:val="restart"/>
            <w:tcBorders>
              <w:top w:val="outset" w:color="000000" w:sz="8"/>
              <w:left w:val="outset" w:color="000000" w:sz="8"/>
              <w:bottom w:val="outset" w:color="000000" w:sz="8"/>
              <w:right w:val="outset" w:color="000000" w:sz="8"/>
            </w:tcBorders>
            <w:vAlign w:val="center"/>
          </w:tcPr>
          <w:bookmarkStart w:name="61" w:id="60"/>
          <w:p>
            <w:pPr>
              <w:spacing w:after="0"/>
              <w:ind w:left="0"/>
              <w:jc w:val="center"/>
            </w:pPr>
            <w:r>
              <w:rPr>
                <w:rFonts w:ascii="Arial"/>
                <w:b w:val="false"/>
                <w:i w:val="false"/>
                <w:color w:val="000000"/>
                <w:sz w:val="15"/>
              </w:rPr>
              <w:t xml:space="preserve"> </w:t>
            </w:r>
          </w:p>
          <w:bookmarkEnd w:id="60"/>
        </w:tc>
        <w:tc>
          <w:tcPr>
            <w:tcW w:w="583" w:type="dxa"/>
            <w:vMerge w:val="restart"/>
            <w:tcBorders>
              <w:top w:val="outset" w:color="000000" w:sz="8"/>
              <w:left w:val="outset" w:color="000000" w:sz="8"/>
              <w:bottom w:val="outset" w:color="000000" w:sz="8"/>
              <w:right w:val="outset" w:color="000000" w:sz="8"/>
            </w:tcBorders>
            <w:vAlign w:val="center"/>
          </w:tcPr>
          <w:bookmarkStart w:name="62" w:id="61"/>
          <w:p>
            <w:pPr>
              <w:spacing w:after="0"/>
              <w:ind w:left="0"/>
              <w:jc w:val="center"/>
            </w:pPr>
            <w:r>
              <w:rPr>
                <w:rFonts w:ascii="Arial"/>
                <w:b/>
                <w:i w:val="false"/>
                <w:color w:val="000000"/>
                <w:sz w:val="15"/>
              </w:rPr>
              <w:t>Код ряд-</w:t>
            </w:r>
            <w:r>
              <w:br/>
            </w:r>
            <w:r>
              <w:rPr>
                <w:rFonts w:ascii="Arial"/>
                <w:b/>
                <w:i w:val="false"/>
                <w:color w:val="000000"/>
                <w:sz w:val="15"/>
              </w:rPr>
              <w:t>ка</w:t>
            </w:r>
          </w:p>
          <w:bookmarkEnd w:id="61"/>
        </w:tc>
        <w:tc>
          <w:tcPr>
            <w:tcW w:w="373" w:type="dxa"/>
            <w:vMerge w:val="restart"/>
            <w:tcBorders>
              <w:top w:val="outset" w:color="000000" w:sz="8"/>
              <w:left w:val="outset" w:color="000000" w:sz="8"/>
              <w:bottom w:val="outset" w:color="000000" w:sz="8"/>
              <w:right w:val="outset" w:color="000000" w:sz="8"/>
            </w:tcBorders>
            <w:vAlign w:val="center"/>
          </w:tcPr>
          <w:bookmarkStart w:name="63" w:id="62"/>
          <w:p>
            <w:pPr>
              <w:spacing w:after="0"/>
              <w:ind w:left="0"/>
              <w:jc w:val="center"/>
            </w:pPr>
            <w:r>
              <w:rPr>
                <w:rFonts w:ascii="Arial"/>
                <w:b/>
                <w:i w:val="false"/>
                <w:color w:val="000000"/>
                <w:sz w:val="15"/>
              </w:rPr>
              <w:t>Фак-</w:t>
            </w:r>
            <w:r>
              <w:br/>
            </w:r>
            <w:r>
              <w:rPr>
                <w:rFonts w:ascii="Arial"/>
                <w:b/>
                <w:i w:val="false"/>
                <w:color w:val="000000"/>
                <w:sz w:val="15"/>
              </w:rPr>
              <w:t>тич-</w:t>
            </w:r>
            <w:r>
              <w:br/>
            </w:r>
            <w:r>
              <w:rPr>
                <w:rFonts w:ascii="Arial"/>
                <w:b/>
                <w:i w:val="false"/>
                <w:color w:val="000000"/>
                <w:sz w:val="15"/>
              </w:rPr>
              <w:t>но за рік</w:t>
            </w:r>
          </w:p>
          <w:bookmarkEnd w:id="62"/>
        </w:tc>
        <w:tc>
          <w:tcPr>
            <w:tcW w:w="0" w:type="auto"/>
            <w:gridSpan w:val="2"/>
            <w:tcBorders>
              <w:top w:val="outset" w:color="000000" w:sz="8"/>
              <w:left w:val="outset" w:color="000000" w:sz="8"/>
              <w:bottom w:val="outset" w:color="000000" w:sz="8"/>
              <w:right w:val="outset" w:color="000000" w:sz="8"/>
            </w:tcBorders>
            <w:vAlign w:val="center"/>
          </w:tcPr>
          <w:bookmarkStart w:name="64" w:id="63"/>
          <w:p>
            <w:pPr>
              <w:spacing w:after="0"/>
              <w:ind w:left="0"/>
              <w:jc w:val="center"/>
            </w:pPr>
            <w:r>
              <w:rPr>
                <w:rFonts w:ascii="Arial"/>
                <w:b/>
                <w:i w:val="false"/>
                <w:color w:val="000000"/>
                <w:sz w:val="15"/>
              </w:rPr>
              <w:t>З них</w:t>
            </w:r>
          </w:p>
          <w:bookmarkEnd w:id="63"/>
        </w:tc>
        <w:tc>
          <w:tcPr>
            <w:tcW w:w="0" w:type="auto"/>
            <w:gridSpan w:val="4"/>
            <w:tcBorders>
              <w:top w:val="outset" w:color="000000" w:sz="8"/>
              <w:left w:val="outset" w:color="000000" w:sz="8"/>
              <w:bottom w:val="outset" w:color="000000" w:sz="8"/>
              <w:right w:val="outset" w:color="000000" w:sz="8"/>
            </w:tcBorders>
            <w:vAlign w:val="center"/>
          </w:tcPr>
          <w:bookmarkStart w:name="65" w:id="64"/>
          <w:p>
            <w:pPr>
              <w:spacing w:after="0"/>
              <w:ind w:left="0"/>
              <w:jc w:val="center"/>
            </w:pPr>
            <w:r>
              <w:rPr>
                <w:rFonts w:ascii="Arial"/>
                <w:b/>
                <w:i w:val="false"/>
                <w:color w:val="000000"/>
                <w:sz w:val="15"/>
              </w:rPr>
              <w:t>Фактично проживають</w:t>
            </w:r>
          </w:p>
          <w:bookmarkEnd w:id="64"/>
        </w:tc>
        <w:tc>
          <w:tcPr>
            <w:tcW w:w="0" w:type="auto"/>
            <w:gridSpan w:val="6"/>
            <w:tcBorders>
              <w:top w:val="outset" w:color="000000" w:sz="8"/>
              <w:left w:val="outset" w:color="000000" w:sz="8"/>
              <w:bottom w:val="outset" w:color="000000" w:sz="8"/>
              <w:right w:val="outset" w:color="000000" w:sz="8"/>
            </w:tcBorders>
            <w:vAlign w:val="center"/>
          </w:tcPr>
          <w:bookmarkStart w:name="66" w:id="65"/>
          <w:p>
            <w:pPr>
              <w:spacing w:after="0"/>
              <w:ind w:left="0"/>
              <w:jc w:val="center"/>
            </w:pPr>
            <w:r>
              <w:rPr>
                <w:rFonts w:ascii="Arial"/>
                <w:b/>
                <w:i w:val="false"/>
                <w:color w:val="000000"/>
                <w:sz w:val="15"/>
              </w:rPr>
              <w:t>За віком (повних років)</w:t>
            </w:r>
          </w:p>
          <w:bookmarkEnd w:id="6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484" w:type="dxa"/>
            <w:vMerge w:val="restart"/>
            <w:tcBorders>
              <w:top w:val="outset" w:color="000000" w:sz="8"/>
              <w:left w:val="outset" w:color="000000" w:sz="8"/>
              <w:bottom w:val="outset" w:color="000000" w:sz="8"/>
              <w:right w:val="outset" w:color="000000" w:sz="8"/>
            </w:tcBorders>
            <w:vAlign w:val="center"/>
          </w:tcPr>
          <w:bookmarkStart w:name="67" w:id="66"/>
          <w:p>
            <w:pPr>
              <w:spacing w:after="0"/>
              <w:ind w:left="0"/>
              <w:jc w:val="center"/>
            </w:pPr>
            <w:r>
              <w:rPr>
                <w:rFonts w:ascii="Arial"/>
                <w:b/>
                <w:i w:val="false"/>
                <w:color w:val="000000"/>
                <w:sz w:val="15"/>
              </w:rPr>
              <w:t>чоловіки</w:t>
            </w:r>
          </w:p>
          <w:bookmarkEnd w:id="66"/>
        </w:tc>
        <w:tc>
          <w:tcPr>
            <w:tcW w:w="575" w:type="dxa"/>
            <w:vMerge w:val="restart"/>
            <w:tcBorders>
              <w:top w:val="outset" w:color="000000" w:sz="8"/>
              <w:left w:val="outset" w:color="000000" w:sz="8"/>
              <w:bottom w:val="outset" w:color="000000" w:sz="8"/>
              <w:right w:val="outset" w:color="000000" w:sz="8"/>
            </w:tcBorders>
            <w:vAlign w:val="center"/>
          </w:tcPr>
          <w:bookmarkStart w:name="68" w:id="67"/>
          <w:p>
            <w:pPr>
              <w:spacing w:after="0"/>
              <w:ind w:left="0"/>
              <w:jc w:val="center"/>
            </w:pPr>
            <w:r>
              <w:rPr>
                <w:rFonts w:ascii="Arial"/>
                <w:b/>
                <w:i w:val="false"/>
                <w:color w:val="000000"/>
                <w:sz w:val="15"/>
              </w:rPr>
              <w:t>жінки</w:t>
            </w:r>
          </w:p>
          <w:bookmarkEnd w:id="67"/>
        </w:tc>
        <w:tc>
          <w:tcPr>
            <w:tcW w:w="0" w:type="auto"/>
            <w:gridSpan w:val="2"/>
            <w:tcBorders>
              <w:top w:val="outset" w:color="000000" w:sz="8"/>
              <w:left w:val="outset" w:color="000000" w:sz="8"/>
              <w:bottom w:val="outset" w:color="000000" w:sz="8"/>
              <w:right w:val="outset" w:color="000000" w:sz="8"/>
            </w:tcBorders>
            <w:vAlign w:val="center"/>
          </w:tcPr>
          <w:bookmarkStart w:name="69" w:id="68"/>
          <w:p>
            <w:pPr>
              <w:spacing w:after="0"/>
              <w:ind w:left="0"/>
              <w:jc w:val="center"/>
            </w:pPr>
            <w:r>
              <w:rPr>
                <w:rFonts w:ascii="Arial"/>
                <w:b/>
                <w:i w:val="false"/>
                <w:color w:val="000000"/>
                <w:sz w:val="15"/>
              </w:rPr>
              <w:t>у місті</w:t>
            </w:r>
          </w:p>
          <w:bookmarkEnd w:id="68"/>
        </w:tc>
        <w:tc>
          <w:tcPr>
            <w:tcW w:w="0" w:type="auto"/>
            <w:gridSpan w:val="2"/>
            <w:tcBorders>
              <w:top w:val="outset" w:color="000000" w:sz="8"/>
              <w:left w:val="outset" w:color="000000" w:sz="8"/>
              <w:bottom w:val="outset" w:color="000000" w:sz="8"/>
              <w:right w:val="outset" w:color="000000" w:sz="8"/>
            </w:tcBorders>
            <w:vAlign w:val="center"/>
          </w:tcPr>
          <w:bookmarkStart w:name="70" w:id="69"/>
          <w:p>
            <w:pPr>
              <w:spacing w:after="0"/>
              <w:ind w:left="0"/>
              <w:jc w:val="center"/>
            </w:pPr>
            <w:r>
              <w:rPr>
                <w:rFonts w:ascii="Arial"/>
                <w:b/>
                <w:i w:val="false"/>
                <w:color w:val="000000"/>
                <w:sz w:val="15"/>
              </w:rPr>
              <w:t>у сільських населених пунктах та селищах міського типу</w:t>
            </w:r>
          </w:p>
          <w:bookmarkEnd w:id="69"/>
        </w:tc>
        <w:tc>
          <w:tcPr>
            <w:tcW w:w="0" w:type="auto"/>
            <w:gridSpan w:val="2"/>
            <w:tcBorders>
              <w:top w:val="outset" w:color="000000" w:sz="8"/>
              <w:left w:val="outset" w:color="000000" w:sz="8"/>
              <w:bottom w:val="outset" w:color="000000" w:sz="8"/>
              <w:right w:val="outset" w:color="000000" w:sz="8"/>
            </w:tcBorders>
            <w:vAlign w:val="center"/>
          </w:tcPr>
          <w:bookmarkStart w:name="71" w:id="70"/>
          <w:p>
            <w:pPr>
              <w:spacing w:after="0"/>
              <w:ind w:left="0"/>
              <w:jc w:val="center"/>
            </w:pPr>
            <w:r>
              <w:rPr>
                <w:rFonts w:ascii="Arial"/>
                <w:b/>
                <w:i w:val="false"/>
                <w:color w:val="000000"/>
                <w:sz w:val="15"/>
              </w:rPr>
              <w:t>від 18 до 35 років</w:t>
            </w:r>
          </w:p>
          <w:bookmarkEnd w:id="70"/>
        </w:tc>
        <w:tc>
          <w:tcPr>
            <w:tcW w:w="0" w:type="auto"/>
            <w:gridSpan w:val="2"/>
            <w:tcBorders>
              <w:top w:val="outset" w:color="000000" w:sz="8"/>
              <w:left w:val="outset" w:color="000000" w:sz="8"/>
              <w:bottom w:val="outset" w:color="000000" w:sz="8"/>
              <w:right w:val="outset" w:color="000000" w:sz="8"/>
            </w:tcBorders>
            <w:vAlign w:val="center"/>
          </w:tcPr>
          <w:bookmarkStart w:name="72" w:id="71"/>
          <w:p>
            <w:pPr>
              <w:spacing w:after="0"/>
              <w:ind w:left="0"/>
              <w:jc w:val="center"/>
            </w:pPr>
            <w:r>
              <w:rPr>
                <w:rFonts w:ascii="Arial"/>
                <w:b/>
                <w:i w:val="false"/>
                <w:color w:val="000000"/>
                <w:sz w:val="15"/>
              </w:rPr>
              <w:t>від 36 до 60 років</w:t>
            </w:r>
          </w:p>
          <w:bookmarkEnd w:id="71"/>
        </w:tc>
        <w:tc>
          <w:tcPr>
            <w:tcW w:w="0" w:type="auto"/>
            <w:gridSpan w:val="2"/>
            <w:tcBorders>
              <w:top w:val="outset" w:color="000000" w:sz="8"/>
              <w:left w:val="outset" w:color="000000" w:sz="8"/>
              <w:bottom w:val="outset" w:color="000000" w:sz="8"/>
              <w:right w:val="outset" w:color="000000" w:sz="8"/>
            </w:tcBorders>
            <w:vAlign w:val="center"/>
          </w:tcPr>
          <w:bookmarkStart w:name="73" w:id="72"/>
          <w:p>
            <w:pPr>
              <w:spacing w:after="0"/>
              <w:ind w:left="0"/>
              <w:jc w:val="center"/>
            </w:pPr>
            <w:r>
              <w:rPr>
                <w:rFonts w:ascii="Arial"/>
                <w:b/>
                <w:i w:val="false"/>
                <w:color w:val="000000"/>
                <w:sz w:val="15"/>
              </w:rPr>
              <w:t>понад 60 років</w:t>
            </w:r>
          </w:p>
          <w:bookmarkEnd w:id="7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575" w:type="dxa"/>
            <w:tcBorders>
              <w:top w:val="outset" w:color="000000" w:sz="8"/>
              <w:left w:val="outset" w:color="000000" w:sz="8"/>
              <w:bottom w:val="outset" w:color="000000" w:sz="8"/>
              <w:right w:val="outset" w:color="000000" w:sz="8"/>
            </w:tcBorders>
            <w:vAlign w:val="center"/>
          </w:tcPr>
          <w:bookmarkStart w:name="74" w:id="73"/>
          <w:p>
            <w:pPr>
              <w:spacing w:after="0"/>
              <w:ind w:left="0"/>
              <w:jc w:val="center"/>
            </w:pPr>
            <w:r>
              <w:rPr>
                <w:rFonts w:ascii="Arial"/>
                <w:b/>
                <w:i w:val="false"/>
                <w:color w:val="000000"/>
                <w:sz w:val="15"/>
              </w:rPr>
              <w:t>чоло-</w:t>
            </w:r>
            <w:r>
              <w:br/>
            </w:r>
            <w:r>
              <w:rPr>
                <w:rFonts w:ascii="Arial"/>
                <w:b/>
                <w:i w:val="false"/>
                <w:color w:val="000000"/>
                <w:sz w:val="15"/>
              </w:rPr>
              <w:t>віки</w:t>
            </w:r>
          </w:p>
          <w:bookmarkEnd w:id="73"/>
        </w:tc>
        <w:tc>
          <w:tcPr>
            <w:tcW w:w="484" w:type="dxa"/>
            <w:tcBorders>
              <w:top w:val="outset" w:color="000000" w:sz="8"/>
              <w:left w:val="outset" w:color="000000" w:sz="8"/>
              <w:bottom w:val="outset" w:color="000000" w:sz="8"/>
              <w:right w:val="outset" w:color="000000" w:sz="8"/>
            </w:tcBorders>
            <w:vAlign w:val="center"/>
          </w:tcPr>
          <w:bookmarkStart w:name="75" w:id="74"/>
          <w:p>
            <w:pPr>
              <w:spacing w:after="0"/>
              <w:ind w:left="0"/>
              <w:jc w:val="center"/>
            </w:pPr>
            <w:r>
              <w:rPr>
                <w:rFonts w:ascii="Arial"/>
                <w:b/>
                <w:i w:val="false"/>
                <w:color w:val="000000"/>
                <w:sz w:val="15"/>
              </w:rPr>
              <w:t>жін-</w:t>
            </w:r>
            <w:r>
              <w:br/>
            </w:r>
            <w:r>
              <w:rPr>
                <w:rFonts w:ascii="Arial"/>
                <w:b/>
                <w:i w:val="false"/>
                <w:color w:val="000000"/>
                <w:sz w:val="15"/>
              </w:rPr>
              <w:t>ки</w:t>
            </w:r>
          </w:p>
          <w:bookmarkEnd w:id="74"/>
        </w:tc>
        <w:tc>
          <w:tcPr>
            <w:tcW w:w="484" w:type="dxa"/>
            <w:tcBorders>
              <w:top w:val="outset" w:color="000000" w:sz="8"/>
              <w:left w:val="outset" w:color="000000" w:sz="8"/>
              <w:bottom w:val="outset" w:color="000000" w:sz="8"/>
              <w:right w:val="outset" w:color="000000" w:sz="8"/>
            </w:tcBorders>
            <w:vAlign w:val="center"/>
          </w:tcPr>
          <w:bookmarkStart w:name="76" w:id="75"/>
          <w:p>
            <w:pPr>
              <w:spacing w:after="0"/>
              <w:ind w:left="0"/>
              <w:jc w:val="center"/>
            </w:pPr>
            <w:r>
              <w:rPr>
                <w:rFonts w:ascii="Arial"/>
                <w:b/>
                <w:i w:val="false"/>
                <w:color w:val="000000"/>
                <w:sz w:val="15"/>
              </w:rPr>
              <w:t>чоло-</w:t>
            </w:r>
            <w:r>
              <w:br/>
            </w:r>
            <w:r>
              <w:rPr>
                <w:rFonts w:ascii="Arial"/>
                <w:b/>
                <w:i w:val="false"/>
                <w:color w:val="000000"/>
                <w:sz w:val="15"/>
              </w:rPr>
              <w:t>віки</w:t>
            </w:r>
          </w:p>
          <w:bookmarkEnd w:id="75"/>
        </w:tc>
        <w:tc>
          <w:tcPr>
            <w:tcW w:w="575" w:type="dxa"/>
            <w:tcBorders>
              <w:top w:val="outset" w:color="000000" w:sz="8"/>
              <w:left w:val="outset" w:color="000000" w:sz="8"/>
              <w:bottom w:val="outset" w:color="000000" w:sz="8"/>
              <w:right w:val="outset" w:color="000000" w:sz="8"/>
            </w:tcBorders>
            <w:vAlign w:val="center"/>
          </w:tcPr>
          <w:bookmarkStart w:name="77" w:id="76"/>
          <w:p>
            <w:pPr>
              <w:spacing w:after="0"/>
              <w:ind w:left="0"/>
              <w:jc w:val="center"/>
            </w:pPr>
            <w:r>
              <w:rPr>
                <w:rFonts w:ascii="Arial"/>
                <w:b/>
                <w:i w:val="false"/>
                <w:color w:val="000000"/>
                <w:sz w:val="15"/>
              </w:rPr>
              <w:t>жін-</w:t>
            </w:r>
            <w:r>
              <w:br/>
            </w:r>
            <w:r>
              <w:rPr>
                <w:rFonts w:ascii="Arial"/>
                <w:b/>
                <w:i w:val="false"/>
                <w:color w:val="000000"/>
                <w:sz w:val="15"/>
              </w:rPr>
              <w:t>ки</w:t>
            </w:r>
          </w:p>
          <w:bookmarkEnd w:id="76"/>
        </w:tc>
        <w:tc>
          <w:tcPr>
            <w:tcW w:w="575" w:type="dxa"/>
            <w:tcBorders>
              <w:top w:val="outset" w:color="000000" w:sz="8"/>
              <w:left w:val="outset" w:color="000000" w:sz="8"/>
              <w:bottom w:val="outset" w:color="000000" w:sz="8"/>
              <w:right w:val="outset" w:color="000000" w:sz="8"/>
            </w:tcBorders>
            <w:vAlign w:val="center"/>
          </w:tcPr>
          <w:bookmarkStart w:name="78" w:id="77"/>
          <w:p>
            <w:pPr>
              <w:spacing w:after="0"/>
              <w:ind w:left="0"/>
              <w:jc w:val="center"/>
            </w:pPr>
            <w:r>
              <w:rPr>
                <w:rFonts w:ascii="Arial"/>
                <w:b/>
                <w:i w:val="false"/>
                <w:color w:val="000000"/>
                <w:sz w:val="15"/>
              </w:rPr>
              <w:t>чоло-</w:t>
            </w:r>
            <w:r>
              <w:br/>
            </w:r>
            <w:r>
              <w:rPr>
                <w:rFonts w:ascii="Arial"/>
                <w:b/>
                <w:i w:val="false"/>
                <w:color w:val="000000"/>
                <w:sz w:val="15"/>
              </w:rPr>
              <w:t>віки</w:t>
            </w:r>
          </w:p>
          <w:bookmarkEnd w:id="77"/>
        </w:tc>
        <w:tc>
          <w:tcPr>
            <w:tcW w:w="575" w:type="dxa"/>
            <w:tcBorders>
              <w:top w:val="outset" w:color="000000" w:sz="8"/>
              <w:left w:val="outset" w:color="000000" w:sz="8"/>
              <w:bottom w:val="outset" w:color="000000" w:sz="8"/>
              <w:right w:val="outset" w:color="000000" w:sz="8"/>
            </w:tcBorders>
            <w:vAlign w:val="center"/>
          </w:tcPr>
          <w:bookmarkStart w:name="79" w:id="78"/>
          <w:p>
            <w:pPr>
              <w:spacing w:after="0"/>
              <w:ind w:left="0"/>
              <w:jc w:val="center"/>
            </w:pPr>
            <w:r>
              <w:rPr>
                <w:rFonts w:ascii="Arial"/>
                <w:b/>
                <w:i w:val="false"/>
                <w:color w:val="000000"/>
                <w:sz w:val="15"/>
              </w:rPr>
              <w:t>жін-</w:t>
            </w:r>
            <w:r>
              <w:br/>
            </w:r>
            <w:r>
              <w:rPr>
                <w:rFonts w:ascii="Arial"/>
                <w:b/>
                <w:i w:val="false"/>
                <w:color w:val="000000"/>
                <w:sz w:val="15"/>
              </w:rPr>
              <w:t>ки</w:t>
            </w:r>
          </w:p>
          <w:bookmarkEnd w:id="78"/>
        </w:tc>
        <w:tc>
          <w:tcPr>
            <w:tcW w:w="575" w:type="dxa"/>
            <w:tcBorders>
              <w:top w:val="outset" w:color="000000" w:sz="8"/>
              <w:left w:val="outset" w:color="000000" w:sz="8"/>
              <w:bottom w:val="outset" w:color="000000" w:sz="8"/>
              <w:right w:val="outset" w:color="000000" w:sz="8"/>
            </w:tcBorders>
            <w:vAlign w:val="center"/>
          </w:tcPr>
          <w:bookmarkStart w:name="80" w:id="79"/>
          <w:p>
            <w:pPr>
              <w:spacing w:after="0"/>
              <w:ind w:left="0"/>
              <w:jc w:val="center"/>
            </w:pPr>
            <w:r>
              <w:rPr>
                <w:rFonts w:ascii="Arial"/>
                <w:b/>
                <w:i w:val="false"/>
                <w:color w:val="000000"/>
                <w:sz w:val="15"/>
              </w:rPr>
              <w:t>чоло-</w:t>
            </w:r>
            <w:r>
              <w:br/>
            </w:r>
            <w:r>
              <w:rPr>
                <w:rFonts w:ascii="Arial"/>
                <w:b/>
                <w:i w:val="false"/>
                <w:color w:val="000000"/>
                <w:sz w:val="15"/>
              </w:rPr>
              <w:t>віки</w:t>
            </w:r>
          </w:p>
          <w:bookmarkEnd w:id="79"/>
        </w:tc>
        <w:tc>
          <w:tcPr>
            <w:tcW w:w="575" w:type="dxa"/>
            <w:tcBorders>
              <w:top w:val="outset" w:color="000000" w:sz="8"/>
              <w:left w:val="outset" w:color="000000" w:sz="8"/>
              <w:bottom w:val="outset" w:color="000000" w:sz="8"/>
              <w:right w:val="outset" w:color="000000" w:sz="8"/>
            </w:tcBorders>
            <w:vAlign w:val="center"/>
          </w:tcPr>
          <w:bookmarkStart w:name="81" w:id="80"/>
          <w:p>
            <w:pPr>
              <w:spacing w:after="0"/>
              <w:ind w:left="0"/>
              <w:jc w:val="center"/>
            </w:pPr>
            <w:r>
              <w:rPr>
                <w:rFonts w:ascii="Arial"/>
                <w:b/>
                <w:i w:val="false"/>
                <w:color w:val="000000"/>
                <w:sz w:val="15"/>
              </w:rPr>
              <w:t>жін-</w:t>
            </w:r>
            <w:r>
              <w:br/>
            </w:r>
            <w:r>
              <w:rPr>
                <w:rFonts w:ascii="Arial"/>
                <w:b/>
                <w:i w:val="false"/>
                <w:color w:val="000000"/>
                <w:sz w:val="15"/>
              </w:rPr>
              <w:t>ки</w:t>
            </w:r>
          </w:p>
          <w:bookmarkEnd w:id="80"/>
        </w:tc>
        <w:tc>
          <w:tcPr>
            <w:tcW w:w="575" w:type="dxa"/>
            <w:tcBorders>
              <w:top w:val="outset" w:color="000000" w:sz="8"/>
              <w:left w:val="outset" w:color="000000" w:sz="8"/>
              <w:bottom w:val="outset" w:color="000000" w:sz="8"/>
              <w:right w:val="outset" w:color="000000" w:sz="8"/>
            </w:tcBorders>
            <w:vAlign w:val="center"/>
          </w:tcPr>
          <w:bookmarkStart w:name="82" w:id="81"/>
          <w:p>
            <w:pPr>
              <w:spacing w:after="0"/>
              <w:ind w:left="0"/>
              <w:jc w:val="center"/>
            </w:pPr>
            <w:r>
              <w:rPr>
                <w:rFonts w:ascii="Arial"/>
                <w:b/>
                <w:i w:val="false"/>
                <w:color w:val="000000"/>
                <w:sz w:val="15"/>
              </w:rPr>
              <w:t>чоло-</w:t>
            </w:r>
            <w:r>
              <w:br/>
            </w:r>
            <w:r>
              <w:rPr>
                <w:rFonts w:ascii="Arial"/>
                <w:b/>
                <w:i w:val="false"/>
                <w:color w:val="000000"/>
                <w:sz w:val="15"/>
              </w:rPr>
              <w:t>віки</w:t>
            </w:r>
          </w:p>
          <w:bookmarkEnd w:id="81"/>
        </w:tc>
        <w:tc>
          <w:tcPr>
            <w:tcW w:w="484" w:type="dxa"/>
            <w:tcBorders>
              <w:top w:val="outset" w:color="000000" w:sz="8"/>
              <w:left w:val="outset" w:color="000000" w:sz="8"/>
              <w:bottom w:val="outset" w:color="000000" w:sz="8"/>
              <w:right w:val="outset" w:color="000000" w:sz="8"/>
            </w:tcBorders>
            <w:vAlign w:val="center"/>
          </w:tcPr>
          <w:bookmarkStart w:name="83" w:id="82"/>
          <w:p>
            <w:pPr>
              <w:spacing w:after="0"/>
              <w:ind w:left="0"/>
              <w:jc w:val="center"/>
            </w:pPr>
            <w:r>
              <w:rPr>
                <w:rFonts w:ascii="Arial"/>
                <w:b/>
                <w:i w:val="false"/>
                <w:color w:val="000000"/>
                <w:sz w:val="15"/>
              </w:rPr>
              <w:t>жін-</w:t>
            </w:r>
            <w:r>
              <w:br/>
            </w:r>
            <w:r>
              <w:rPr>
                <w:rFonts w:ascii="Arial"/>
                <w:b/>
                <w:i w:val="false"/>
                <w:color w:val="000000"/>
                <w:sz w:val="15"/>
              </w:rPr>
              <w:t>ки</w:t>
            </w:r>
          </w:p>
          <w:bookmarkEnd w:id="82"/>
        </w:tc>
      </w:tr>
      <w:tr>
        <w:trPr>
          <w:trHeight w:val="45" w:hRule="atLeast"/>
        </w:trPr>
        <w:tc>
          <w:tcPr>
            <w:tcW w:w="2198" w:type="dxa"/>
            <w:tcBorders>
              <w:top w:val="outset" w:color="000000" w:sz="8"/>
              <w:left w:val="outset" w:color="000000" w:sz="8"/>
              <w:bottom w:val="outset" w:color="000000" w:sz="8"/>
              <w:right w:val="outset" w:color="000000" w:sz="8"/>
            </w:tcBorders>
            <w:vAlign w:val="center"/>
          </w:tcPr>
          <w:bookmarkStart w:name="84" w:id="83"/>
          <w:p>
            <w:pPr>
              <w:spacing w:after="0"/>
              <w:ind w:left="0"/>
              <w:jc w:val="center"/>
            </w:pPr>
            <w:r>
              <w:rPr>
                <w:rFonts w:ascii="Arial"/>
                <w:b/>
                <w:i w:val="false"/>
                <w:color w:val="000000"/>
                <w:sz w:val="15"/>
              </w:rPr>
              <w:t>А</w:t>
            </w:r>
          </w:p>
          <w:bookmarkEnd w:id="83"/>
        </w:tc>
        <w:tc>
          <w:tcPr>
            <w:tcW w:w="583" w:type="dxa"/>
            <w:tcBorders>
              <w:top w:val="outset" w:color="000000" w:sz="8"/>
              <w:left w:val="outset" w:color="000000" w:sz="8"/>
              <w:bottom w:val="outset" w:color="000000" w:sz="8"/>
              <w:right w:val="outset" w:color="000000" w:sz="8"/>
            </w:tcBorders>
            <w:vAlign w:val="center"/>
          </w:tcPr>
          <w:bookmarkStart w:name="85" w:id="84"/>
          <w:p>
            <w:pPr>
              <w:spacing w:after="0"/>
              <w:ind w:left="0"/>
              <w:jc w:val="center"/>
            </w:pPr>
            <w:r>
              <w:rPr>
                <w:rFonts w:ascii="Arial"/>
                <w:b/>
                <w:i w:val="false"/>
                <w:color w:val="000000"/>
                <w:sz w:val="15"/>
              </w:rPr>
              <w:t>Б</w:t>
            </w:r>
          </w:p>
          <w:bookmarkEnd w:id="84"/>
        </w:tc>
        <w:tc>
          <w:tcPr>
            <w:tcW w:w="373" w:type="dxa"/>
            <w:tcBorders>
              <w:top w:val="outset" w:color="000000" w:sz="8"/>
              <w:left w:val="outset" w:color="000000" w:sz="8"/>
              <w:bottom w:val="outset" w:color="000000" w:sz="8"/>
              <w:right w:val="outset" w:color="000000" w:sz="8"/>
            </w:tcBorders>
            <w:vAlign w:val="center"/>
          </w:tcPr>
          <w:bookmarkStart w:name="86" w:id="85"/>
          <w:p>
            <w:pPr>
              <w:spacing w:after="0"/>
              <w:ind w:left="0"/>
              <w:jc w:val="center"/>
            </w:pPr>
            <w:r>
              <w:rPr>
                <w:rFonts w:ascii="Arial"/>
                <w:b/>
                <w:i w:val="false"/>
                <w:color w:val="000000"/>
                <w:sz w:val="15"/>
              </w:rPr>
              <w:t>1</w:t>
            </w:r>
          </w:p>
          <w:bookmarkEnd w:id="85"/>
        </w:tc>
        <w:tc>
          <w:tcPr>
            <w:tcW w:w="484" w:type="dxa"/>
            <w:tcBorders>
              <w:top w:val="outset" w:color="000000" w:sz="8"/>
              <w:left w:val="outset" w:color="000000" w:sz="8"/>
              <w:bottom w:val="outset" w:color="000000" w:sz="8"/>
              <w:right w:val="outset" w:color="000000" w:sz="8"/>
            </w:tcBorders>
            <w:vAlign w:val="center"/>
          </w:tcPr>
          <w:bookmarkStart w:name="87" w:id="86"/>
          <w:p>
            <w:pPr>
              <w:spacing w:after="0"/>
              <w:ind w:left="0"/>
              <w:jc w:val="center"/>
            </w:pPr>
            <w:r>
              <w:rPr>
                <w:rFonts w:ascii="Arial"/>
                <w:b/>
                <w:i w:val="false"/>
                <w:color w:val="000000"/>
                <w:sz w:val="15"/>
              </w:rPr>
              <w:t>2</w:t>
            </w:r>
          </w:p>
          <w:bookmarkEnd w:id="86"/>
        </w:tc>
        <w:tc>
          <w:tcPr>
            <w:tcW w:w="575" w:type="dxa"/>
            <w:tcBorders>
              <w:top w:val="outset" w:color="000000" w:sz="8"/>
              <w:left w:val="outset" w:color="000000" w:sz="8"/>
              <w:bottom w:val="outset" w:color="000000" w:sz="8"/>
              <w:right w:val="outset" w:color="000000" w:sz="8"/>
            </w:tcBorders>
            <w:vAlign w:val="center"/>
          </w:tcPr>
          <w:bookmarkStart w:name="88" w:id="87"/>
          <w:p>
            <w:pPr>
              <w:spacing w:after="0"/>
              <w:ind w:left="0"/>
              <w:jc w:val="center"/>
            </w:pPr>
            <w:r>
              <w:rPr>
                <w:rFonts w:ascii="Arial"/>
                <w:b/>
                <w:i w:val="false"/>
                <w:color w:val="000000"/>
                <w:sz w:val="15"/>
              </w:rPr>
              <w:t>3</w:t>
            </w:r>
          </w:p>
          <w:bookmarkEnd w:id="87"/>
        </w:tc>
        <w:tc>
          <w:tcPr>
            <w:tcW w:w="575" w:type="dxa"/>
            <w:tcBorders>
              <w:top w:val="outset" w:color="000000" w:sz="8"/>
              <w:left w:val="outset" w:color="000000" w:sz="8"/>
              <w:bottom w:val="outset" w:color="000000" w:sz="8"/>
              <w:right w:val="outset" w:color="000000" w:sz="8"/>
            </w:tcBorders>
            <w:vAlign w:val="center"/>
          </w:tcPr>
          <w:bookmarkStart w:name="89" w:id="88"/>
          <w:p>
            <w:pPr>
              <w:spacing w:after="0"/>
              <w:ind w:left="0"/>
              <w:jc w:val="center"/>
            </w:pPr>
            <w:r>
              <w:rPr>
                <w:rFonts w:ascii="Arial"/>
                <w:b/>
                <w:i w:val="false"/>
                <w:color w:val="000000"/>
                <w:sz w:val="15"/>
              </w:rPr>
              <w:t>4</w:t>
            </w:r>
          </w:p>
          <w:bookmarkEnd w:id="88"/>
        </w:tc>
        <w:tc>
          <w:tcPr>
            <w:tcW w:w="484" w:type="dxa"/>
            <w:tcBorders>
              <w:top w:val="outset" w:color="000000" w:sz="8"/>
              <w:left w:val="outset" w:color="000000" w:sz="8"/>
              <w:bottom w:val="outset" w:color="000000" w:sz="8"/>
              <w:right w:val="outset" w:color="000000" w:sz="8"/>
            </w:tcBorders>
            <w:vAlign w:val="center"/>
          </w:tcPr>
          <w:bookmarkStart w:name="90" w:id="89"/>
          <w:p>
            <w:pPr>
              <w:spacing w:after="0"/>
              <w:ind w:left="0"/>
              <w:jc w:val="center"/>
            </w:pPr>
            <w:r>
              <w:rPr>
                <w:rFonts w:ascii="Arial"/>
                <w:b/>
                <w:i w:val="false"/>
                <w:color w:val="000000"/>
                <w:sz w:val="15"/>
              </w:rPr>
              <w:t>5</w:t>
            </w:r>
          </w:p>
          <w:bookmarkEnd w:id="89"/>
        </w:tc>
        <w:tc>
          <w:tcPr>
            <w:tcW w:w="484" w:type="dxa"/>
            <w:tcBorders>
              <w:top w:val="outset" w:color="000000" w:sz="8"/>
              <w:left w:val="outset" w:color="000000" w:sz="8"/>
              <w:bottom w:val="outset" w:color="000000" w:sz="8"/>
              <w:right w:val="outset" w:color="000000" w:sz="8"/>
            </w:tcBorders>
            <w:vAlign w:val="center"/>
          </w:tcPr>
          <w:bookmarkStart w:name="91" w:id="90"/>
          <w:p>
            <w:pPr>
              <w:spacing w:after="0"/>
              <w:ind w:left="0"/>
              <w:jc w:val="center"/>
            </w:pPr>
            <w:r>
              <w:rPr>
                <w:rFonts w:ascii="Arial"/>
                <w:b/>
                <w:i w:val="false"/>
                <w:color w:val="000000"/>
                <w:sz w:val="15"/>
              </w:rPr>
              <w:t>6</w:t>
            </w:r>
          </w:p>
          <w:bookmarkEnd w:id="90"/>
        </w:tc>
        <w:tc>
          <w:tcPr>
            <w:tcW w:w="575" w:type="dxa"/>
            <w:tcBorders>
              <w:top w:val="outset" w:color="000000" w:sz="8"/>
              <w:left w:val="outset" w:color="000000" w:sz="8"/>
              <w:bottom w:val="outset" w:color="000000" w:sz="8"/>
              <w:right w:val="outset" w:color="000000" w:sz="8"/>
            </w:tcBorders>
            <w:vAlign w:val="center"/>
          </w:tcPr>
          <w:bookmarkStart w:name="92" w:id="91"/>
          <w:p>
            <w:pPr>
              <w:spacing w:after="0"/>
              <w:ind w:left="0"/>
              <w:jc w:val="center"/>
            </w:pPr>
            <w:r>
              <w:rPr>
                <w:rFonts w:ascii="Arial"/>
                <w:b/>
                <w:i w:val="false"/>
                <w:color w:val="000000"/>
                <w:sz w:val="15"/>
              </w:rPr>
              <w:t>7</w:t>
            </w:r>
          </w:p>
          <w:bookmarkEnd w:id="91"/>
        </w:tc>
        <w:tc>
          <w:tcPr>
            <w:tcW w:w="575" w:type="dxa"/>
            <w:tcBorders>
              <w:top w:val="outset" w:color="000000" w:sz="8"/>
              <w:left w:val="outset" w:color="000000" w:sz="8"/>
              <w:bottom w:val="outset" w:color="000000" w:sz="8"/>
              <w:right w:val="outset" w:color="000000" w:sz="8"/>
            </w:tcBorders>
            <w:vAlign w:val="center"/>
          </w:tcPr>
          <w:bookmarkStart w:name="93" w:id="92"/>
          <w:p>
            <w:pPr>
              <w:spacing w:after="0"/>
              <w:ind w:left="0"/>
              <w:jc w:val="center"/>
            </w:pPr>
            <w:r>
              <w:rPr>
                <w:rFonts w:ascii="Arial"/>
                <w:b/>
                <w:i w:val="false"/>
                <w:color w:val="000000"/>
                <w:sz w:val="15"/>
              </w:rPr>
              <w:t>8</w:t>
            </w:r>
          </w:p>
          <w:bookmarkEnd w:id="92"/>
        </w:tc>
        <w:tc>
          <w:tcPr>
            <w:tcW w:w="575" w:type="dxa"/>
            <w:tcBorders>
              <w:top w:val="outset" w:color="000000" w:sz="8"/>
              <w:left w:val="outset" w:color="000000" w:sz="8"/>
              <w:bottom w:val="outset" w:color="000000" w:sz="8"/>
              <w:right w:val="outset" w:color="000000" w:sz="8"/>
            </w:tcBorders>
            <w:vAlign w:val="center"/>
          </w:tcPr>
          <w:bookmarkStart w:name="94" w:id="93"/>
          <w:p>
            <w:pPr>
              <w:spacing w:after="0"/>
              <w:ind w:left="0"/>
              <w:jc w:val="center"/>
            </w:pPr>
            <w:r>
              <w:rPr>
                <w:rFonts w:ascii="Arial"/>
                <w:b/>
                <w:i w:val="false"/>
                <w:color w:val="000000"/>
                <w:sz w:val="15"/>
              </w:rPr>
              <w:t>9</w:t>
            </w:r>
          </w:p>
          <w:bookmarkEnd w:id="93"/>
        </w:tc>
        <w:tc>
          <w:tcPr>
            <w:tcW w:w="575" w:type="dxa"/>
            <w:tcBorders>
              <w:top w:val="outset" w:color="000000" w:sz="8"/>
              <w:left w:val="outset" w:color="000000" w:sz="8"/>
              <w:bottom w:val="outset" w:color="000000" w:sz="8"/>
              <w:right w:val="outset" w:color="000000" w:sz="8"/>
            </w:tcBorders>
            <w:vAlign w:val="center"/>
          </w:tcPr>
          <w:bookmarkStart w:name="95" w:id="94"/>
          <w:p>
            <w:pPr>
              <w:spacing w:after="0"/>
              <w:ind w:left="0"/>
              <w:jc w:val="center"/>
            </w:pPr>
            <w:r>
              <w:rPr>
                <w:rFonts w:ascii="Arial"/>
                <w:b/>
                <w:i w:val="false"/>
                <w:color w:val="000000"/>
                <w:sz w:val="15"/>
              </w:rPr>
              <w:t>10</w:t>
            </w:r>
          </w:p>
          <w:bookmarkEnd w:id="94"/>
        </w:tc>
        <w:tc>
          <w:tcPr>
            <w:tcW w:w="575" w:type="dxa"/>
            <w:tcBorders>
              <w:top w:val="outset" w:color="000000" w:sz="8"/>
              <w:left w:val="outset" w:color="000000" w:sz="8"/>
              <w:bottom w:val="outset" w:color="000000" w:sz="8"/>
              <w:right w:val="outset" w:color="000000" w:sz="8"/>
            </w:tcBorders>
            <w:vAlign w:val="center"/>
          </w:tcPr>
          <w:bookmarkStart w:name="96" w:id="95"/>
          <w:p>
            <w:pPr>
              <w:spacing w:after="0"/>
              <w:ind w:left="0"/>
              <w:jc w:val="center"/>
            </w:pPr>
            <w:r>
              <w:rPr>
                <w:rFonts w:ascii="Arial"/>
                <w:b/>
                <w:i w:val="false"/>
                <w:color w:val="000000"/>
                <w:sz w:val="15"/>
              </w:rPr>
              <w:t>11</w:t>
            </w:r>
          </w:p>
          <w:bookmarkEnd w:id="95"/>
        </w:tc>
        <w:tc>
          <w:tcPr>
            <w:tcW w:w="575" w:type="dxa"/>
            <w:tcBorders>
              <w:top w:val="outset" w:color="000000" w:sz="8"/>
              <w:left w:val="outset" w:color="000000" w:sz="8"/>
              <w:bottom w:val="outset" w:color="000000" w:sz="8"/>
              <w:right w:val="outset" w:color="000000" w:sz="8"/>
            </w:tcBorders>
            <w:vAlign w:val="center"/>
          </w:tcPr>
          <w:bookmarkStart w:name="97" w:id="96"/>
          <w:p>
            <w:pPr>
              <w:spacing w:after="0"/>
              <w:ind w:left="0"/>
              <w:jc w:val="center"/>
            </w:pPr>
            <w:r>
              <w:rPr>
                <w:rFonts w:ascii="Arial"/>
                <w:b/>
                <w:i w:val="false"/>
                <w:color w:val="000000"/>
                <w:sz w:val="15"/>
              </w:rPr>
              <w:t>12</w:t>
            </w:r>
          </w:p>
          <w:bookmarkEnd w:id="96"/>
        </w:tc>
        <w:tc>
          <w:tcPr>
            <w:tcW w:w="484" w:type="dxa"/>
            <w:tcBorders>
              <w:top w:val="outset" w:color="000000" w:sz="8"/>
              <w:left w:val="outset" w:color="000000" w:sz="8"/>
              <w:bottom w:val="outset" w:color="000000" w:sz="8"/>
              <w:right w:val="outset" w:color="000000" w:sz="8"/>
            </w:tcBorders>
            <w:vAlign w:val="center"/>
          </w:tcPr>
          <w:bookmarkStart w:name="98" w:id="97"/>
          <w:p>
            <w:pPr>
              <w:spacing w:after="0"/>
              <w:ind w:left="0"/>
              <w:jc w:val="center"/>
            </w:pPr>
            <w:r>
              <w:rPr>
                <w:rFonts w:ascii="Arial"/>
                <w:b/>
                <w:i w:val="false"/>
                <w:color w:val="000000"/>
                <w:sz w:val="15"/>
              </w:rPr>
              <w:t>13</w:t>
            </w:r>
          </w:p>
          <w:bookmarkEnd w:id="97"/>
        </w:tc>
      </w:tr>
      <w:tr>
        <w:trPr>
          <w:trHeight w:val="45" w:hRule="atLeast"/>
        </w:trPr>
        <w:tc>
          <w:tcPr>
            <w:tcW w:w="2198" w:type="dxa"/>
            <w:tcBorders>
              <w:top w:val="outset" w:color="000000" w:sz="8"/>
              <w:left w:val="outset" w:color="000000" w:sz="8"/>
              <w:bottom w:val="outset" w:color="000000" w:sz="8"/>
              <w:right w:val="outset" w:color="000000" w:sz="8"/>
            </w:tcBorders>
            <w:vAlign w:val="center"/>
          </w:tcPr>
          <w:bookmarkStart w:name="99" w:id="98"/>
          <w:p>
            <w:pPr>
              <w:spacing w:after="0"/>
              <w:ind w:left="0"/>
              <w:jc w:val="left"/>
            </w:pPr>
            <w:r>
              <w:rPr>
                <w:rFonts w:ascii="Arial"/>
                <w:b w:val="false"/>
                <w:i w:val="false"/>
                <w:color w:val="000000"/>
                <w:sz w:val="15"/>
              </w:rPr>
              <w:t>Середньооблікова кількість штатних працівників облікового складу, осіб</w:t>
            </w:r>
          </w:p>
          <w:bookmarkEnd w:id="98"/>
        </w:tc>
        <w:tc>
          <w:tcPr>
            <w:tcW w:w="583" w:type="dxa"/>
            <w:tcBorders>
              <w:top w:val="outset" w:color="000000" w:sz="8"/>
              <w:left w:val="outset" w:color="000000" w:sz="8"/>
              <w:bottom w:val="outset" w:color="000000" w:sz="8"/>
              <w:right w:val="outset" w:color="000000" w:sz="8"/>
            </w:tcBorders>
            <w:vAlign w:val="center"/>
          </w:tcPr>
          <w:bookmarkStart w:name="100" w:id="99"/>
          <w:p>
            <w:pPr>
              <w:spacing w:after="0"/>
              <w:ind w:left="0"/>
              <w:jc w:val="center"/>
            </w:pPr>
            <w:r>
              <w:rPr>
                <w:rFonts w:ascii="Arial"/>
                <w:b w:val="false"/>
                <w:i w:val="false"/>
                <w:color w:val="000000"/>
                <w:sz w:val="15"/>
              </w:rPr>
              <w:t>01</w:t>
            </w:r>
          </w:p>
          <w:bookmarkEnd w:id="99"/>
        </w:tc>
        <w:tc>
          <w:tcPr>
            <w:tcW w:w="373" w:type="dxa"/>
            <w:tcBorders>
              <w:top w:val="outset" w:color="000000" w:sz="8"/>
              <w:left w:val="outset" w:color="000000" w:sz="8"/>
              <w:bottom w:val="outset" w:color="000000" w:sz="8"/>
              <w:right w:val="outset" w:color="000000" w:sz="8"/>
            </w:tcBorders>
            <w:vAlign w:val="center"/>
          </w:tcPr>
          <w:bookmarkStart w:name="101" w:id="100"/>
          <w:p>
            <w:pPr>
              <w:spacing w:after="0"/>
              <w:ind w:left="0"/>
              <w:jc w:val="left"/>
            </w:pPr>
            <w:r>
              <w:rPr>
                <w:rFonts w:ascii="Arial"/>
                <w:b w:val="false"/>
                <w:i w:val="false"/>
                <w:color w:val="000000"/>
                <w:sz w:val="15"/>
              </w:rPr>
              <w:t xml:space="preserve"> </w:t>
            </w:r>
          </w:p>
          <w:bookmarkEnd w:id="100"/>
        </w:tc>
        <w:tc>
          <w:tcPr>
            <w:tcW w:w="484" w:type="dxa"/>
            <w:tcBorders>
              <w:top w:val="outset" w:color="000000" w:sz="8"/>
              <w:left w:val="outset" w:color="000000" w:sz="8"/>
              <w:bottom w:val="outset" w:color="000000" w:sz="8"/>
              <w:right w:val="outset" w:color="000000" w:sz="8"/>
            </w:tcBorders>
            <w:vAlign w:val="center"/>
          </w:tcPr>
          <w:bookmarkStart w:name="102" w:id="101"/>
          <w:p>
            <w:pPr>
              <w:spacing w:after="0"/>
              <w:ind w:left="0"/>
              <w:jc w:val="center"/>
            </w:pPr>
            <w:r>
              <w:rPr>
                <w:rFonts w:ascii="Arial"/>
                <w:b w:val="false"/>
                <w:i w:val="false"/>
                <w:color w:val="000000"/>
                <w:sz w:val="15"/>
              </w:rPr>
              <w:t>×</w:t>
            </w:r>
          </w:p>
          <w:bookmarkEnd w:id="101"/>
        </w:tc>
        <w:tc>
          <w:tcPr>
            <w:tcW w:w="575" w:type="dxa"/>
            <w:tcBorders>
              <w:top w:val="outset" w:color="000000" w:sz="8"/>
              <w:left w:val="outset" w:color="000000" w:sz="8"/>
              <w:bottom w:val="outset" w:color="000000" w:sz="8"/>
              <w:right w:val="outset" w:color="000000" w:sz="8"/>
            </w:tcBorders>
            <w:vAlign w:val="center"/>
          </w:tcPr>
          <w:bookmarkStart w:name="103" w:id="102"/>
          <w:p>
            <w:pPr>
              <w:spacing w:after="0"/>
              <w:ind w:left="0"/>
              <w:jc w:val="center"/>
            </w:pPr>
            <w:r>
              <w:rPr>
                <w:rFonts w:ascii="Arial"/>
                <w:b w:val="false"/>
                <w:i w:val="false"/>
                <w:color w:val="000000"/>
                <w:sz w:val="15"/>
              </w:rPr>
              <w:t>×</w:t>
            </w:r>
          </w:p>
          <w:bookmarkEnd w:id="102"/>
        </w:tc>
        <w:tc>
          <w:tcPr>
            <w:tcW w:w="575" w:type="dxa"/>
            <w:tcBorders>
              <w:top w:val="outset" w:color="000000" w:sz="8"/>
              <w:left w:val="outset" w:color="000000" w:sz="8"/>
              <w:bottom w:val="outset" w:color="000000" w:sz="8"/>
              <w:right w:val="outset" w:color="000000" w:sz="8"/>
            </w:tcBorders>
            <w:vAlign w:val="center"/>
          </w:tcPr>
          <w:bookmarkStart w:name="104" w:id="103"/>
          <w:p>
            <w:pPr>
              <w:spacing w:after="0"/>
              <w:ind w:left="0"/>
              <w:jc w:val="center"/>
            </w:pPr>
            <w:r>
              <w:rPr>
                <w:rFonts w:ascii="Arial"/>
                <w:b w:val="false"/>
                <w:i w:val="false"/>
                <w:color w:val="000000"/>
                <w:sz w:val="15"/>
              </w:rPr>
              <w:t>×</w:t>
            </w:r>
          </w:p>
          <w:bookmarkEnd w:id="103"/>
        </w:tc>
        <w:tc>
          <w:tcPr>
            <w:tcW w:w="484" w:type="dxa"/>
            <w:tcBorders>
              <w:top w:val="outset" w:color="000000" w:sz="8"/>
              <w:left w:val="outset" w:color="000000" w:sz="8"/>
              <w:bottom w:val="outset" w:color="000000" w:sz="8"/>
              <w:right w:val="outset" w:color="000000" w:sz="8"/>
            </w:tcBorders>
            <w:vAlign w:val="center"/>
          </w:tcPr>
          <w:bookmarkStart w:name="105" w:id="104"/>
          <w:p>
            <w:pPr>
              <w:spacing w:after="0"/>
              <w:ind w:left="0"/>
              <w:jc w:val="center"/>
            </w:pPr>
            <w:r>
              <w:rPr>
                <w:rFonts w:ascii="Arial"/>
                <w:b w:val="false"/>
                <w:i w:val="false"/>
                <w:color w:val="000000"/>
                <w:sz w:val="15"/>
              </w:rPr>
              <w:t>×</w:t>
            </w:r>
          </w:p>
          <w:bookmarkEnd w:id="104"/>
        </w:tc>
        <w:tc>
          <w:tcPr>
            <w:tcW w:w="484" w:type="dxa"/>
            <w:tcBorders>
              <w:top w:val="outset" w:color="000000" w:sz="8"/>
              <w:left w:val="outset" w:color="000000" w:sz="8"/>
              <w:bottom w:val="outset" w:color="000000" w:sz="8"/>
              <w:right w:val="outset" w:color="000000" w:sz="8"/>
            </w:tcBorders>
            <w:vAlign w:val="center"/>
          </w:tcPr>
          <w:bookmarkStart w:name="106" w:id="105"/>
          <w:p>
            <w:pPr>
              <w:spacing w:after="0"/>
              <w:ind w:left="0"/>
              <w:jc w:val="center"/>
            </w:pPr>
            <w:r>
              <w:rPr>
                <w:rFonts w:ascii="Arial"/>
                <w:b w:val="false"/>
                <w:i w:val="false"/>
                <w:color w:val="000000"/>
                <w:sz w:val="15"/>
              </w:rPr>
              <w:t>×</w:t>
            </w:r>
          </w:p>
          <w:bookmarkEnd w:id="105"/>
        </w:tc>
        <w:tc>
          <w:tcPr>
            <w:tcW w:w="575" w:type="dxa"/>
            <w:tcBorders>
              <w:top w:val="outset" w:color="000000" w:sz="8"/>
              <w:left w:val="outset" w:color="000000" w:sz="8"/>
              <w:bottom w:val="outset" w:color="000000" w:sz="8"/>
              <w:right w:val="outset" w:color="000000" w:sz="8"/>
            </w:tcBorders>
            <w:vAlign w:val="center"/>
          </w:tcPr>
          <w:bookmarkStart w:name="107" w:id="106"/>
          <w:p>
            <w:pPr>
              <w:spacing w:after="0"/>
              <w:ind w:left="0"/>
              <w:jc w:val="center"/>
            </w:pPr>
            <w:r>
              <w:rPr>
                <w:rFonts w:ascii="Arial"/>
                <w:b w:val="false"/>
                <w:i w:val="false"/>
                <w:color w:val="000000"/>
                <w:sz w:val="15"/>
              </w:rPr>
              <w:t>×</w:t>
            </w:r>
          </w:p>
          <w:bookmarkEnd w:id="106"/>
        </w:tc>
        <w:tc>
          <w:tcPr>
            <w:tcW w:w="575" w:type="dxa"/>
            <w:tcBorders>
              <w:top w:val="outset" w:color="000000" w:sz="8"/>
              <w:left w:val="outset" w:color="000000" w:sz="8"/>
              <w:bottom w:val="outset" w:color="000000" w:sz="8"/>
              <w:right w:val="outset" w:color="000000" w:sz="8"/>
            </w:tcBorders>
            <w:vAlign w:val="center"/>
          </w:tcPr>
          <w:bookmarkStart w:name="108" w:id="107"/>
          <w:p>
            <w:pPr>
              <w:spacing w:after="0"/>
              <w:ind w:left="0"/>
              <w:jc w:val="center"/>
            </w:pPr>
            <w:r>
              <w:rPr>
                <w:rFonts w:ascii="Arial"/>
                <w:b w:val="false"/>
                <w:i w:val="false"/>
                <w:color w:val="000000"/>
                <w:sz w:val="15"/>
              </w:rPr>
              <w:t>×</w:t>
            </w:r>
          </w:p>
          <w:bookmarkEnd w:id="107"/>
        </w:tc>
        <w:tc>
          <w:tcPr>
            <w:tcW w:w="575" w:type="dxa"/>
            <w:tcBorders>
              <w:top w:val="outset" w:color="000000" w:sz="8"/>
              <w:left w:val="outset" w:color="000000" w:sz="8"/>
              <w:bottom w:val="outset" w:color="000000" w:sz="8"/>
              <w:right w:val="outset" w:color="000000" w:sz="8"/>
            </w:tcBorders>
            <w:vAlign w:val="center"/>
          </w:tcPr>
          <w:bookmarkStart w:name="109" w:id="108"/>
          <w:p>
            <w:pPr>
              <w:spacing w:after="0"/>
              <w:ind w:left="0"/>
              <w:jc w:val="center"/>
            </w:pPr>
            <w:r>
              <w:rPr>
                <w:rFonts w:ascii="Arial"/>
                <w:b w:val="false"/>
                <w:i w:val="false"/>
                <w:color w:val="000000"/>
                <w:sz w:val="15"/>
              </w:rPr>
              <w:t>×</w:t>
            </w:r>
          </w:p>
          <w:bookmarkEnd w:id="108"/>
        </w:tc>
        <w:tc>
          <w:tcPr>
            <w:tcW w:w="575" w:type="dxa"/>
            <w:tcBorders>
              <w:top w:val="outset" w:color="000000" w:sz="8"/>
              <w:left w:val="outset" w:color="000000" w:sz="8"/>
              <w:bottom w:val="outset" w:color="000000" w:sz="8"/>
              <w:right w:val="outset" w:color="000000" w:sz="8"/>
            </w:tcBorders>
            <w:vAlign w:val="center"/>
          </w:tcPr>
          <w:bookmarkStart w:name="110" w:id="109"/>
          <w:p>
            <w:pPr>
              <w:spacing w:after="0"/>
              <w:ind w:left="0"/>
              <w:jc w:val="center"/>
            </w:pPr>
            <w:r>
              <w:rPr>
                <w:rFonts w:ascii="Arial"/>
                <w:b w:val="false"/>
                <w:i w:val="false"/>
                <w:color w:val="000000"/>
                <w:sz w:val="15"/>
              </w:rPr>
              <w:t>×</w:t>
            </w:r>
          </w:p>
          <w:bookmarkEnd w:id="109"/>
        </w:tc>
        <w:tc>
          <w:tcPr>
            <w:tcW w:w="575" w:type="dxa"/>
            <w:tcBorders>
              <w:top w:val="outset" w:color="000000" w:sz="8"/>
              <w:left w:val="outset" w:color="000000" w:sz="8"/>
              <w:bottom w:val="outset" w:color="000000" w:sz="8"/>
              <w:right w:val="outset" w:color="000000" w:sz="8"/>
            </w:tcBorders>
            <w:vAlign w:val="center"/>
          </w:tcPr>
          <w:bookmarkStart w:name="111" w:id="110"/>
          <w:p>
            <w:pPr>
              <w:spacing w:after="0"/>
              <w:ind w:left="0"/>
              <w:jc w:val="center"/>
            </w:pPr>
            <w:r>
              <w:rPr>
                <w:rFonts w:ascii="Arial"/>
                <w:b w:val="false"/>
                <w:i w:val="false"/>
                <w:color w:val="000000"/>
                <w:sz w:val="15"/>
              </w:rPr>
              <w:t>×</w:t>
            </w:r>
          </w:p>
          <w:bookmarkEnd w:id="110"/>
        </w:tc>
        <w:tc>
          <w:tcPr>
            <w:tcW w:w="575" w:type="dxa"/>
            <w:tcBorders>
              <w:top w:val="outset" w:color="000000" w:sz="8"/>
              <w:left w:val="outset" w:color="000000" w:sz="8"/>
              <w:bottom w:val="outset" w:color="000000" w:sz="8"/>
              <w:right w:val="outset" w:color="000000" w:sz="8"/>
            </w:tcBorders>
            <w:vAlign w:val="center"/>
          </w:tcPr>
          <w:bookmarkStart w:name="112" w:id="111"/>
          <w:p>
            <w:pPr>
              <w:spacing w:after="0"/>
              <w:ind w:left="0"/>
              <w:jc w:val="center"/>
            </w:pPr>
            <w:r>
              <w:rPr>
                <w:rFonts w:ascii="Arial"/>
                <w:b w:val="false"/>
                <w:i w:val="false"/>
                <w:color w:val="000000"/>
                <w:sz w:val="15"/>
              </w:rPr>
              <w:t>×</w:t>
            </w:r>
          </w:p>
          <w:bookmarkEnd w:id="111"/>
        </w:tc>
        <w:tc>
          <w:tcPr>
            <w:tcW w:w="484" w:type="dxa"/>
            <w:tcBorders>
              <w:top w:val="outset" w:color="000000" w:sz="8"/>
              <w:left w:val="outset" w:color="000000" w:sz="8"/>
              <w:bottom w:val="outset" w:color="000000" w:sz="8"/>
              <w:right w:val="outset" w:color="000000" w:sz="8"/>
            </w:tcBorders>
            <w:vAlign w:val="center"/>
          </w:tcPr>
          <w:bookmarkStart w:name="113" w:id="112"/>
          <w:p>
            <w:pPr>
              <w:spacing w:after="0"/>
              <w:ind w:left="0"/>
              <w:jc w:val="center"/>
            </w:pPr>
            <w:r>
              <w:rPr>
                <w:rFonts w:ascii="Arial"/>
                <w:b w:val="false"/>
                <w:i w:val="false"/>
                <w:color w:val="000000"/>
                <w:sz w:val="15"/>
              </w:rPr>
              <w:t>×</w:t>
            </w:r>
          </w:p>
          <w:bookmarkEnd w:id="112"/>
        </w:tc>
      </w:tr>
      <w:tr>
        <w:trPr>
          <w:trHeight w:val="45" w:hRule="atLeast"/>
        </w:trPr>
        <w:tc>
          <w:tcPr>
            <w:tcW w:w="2198" w:type="dxa"/>
            <w:tcBorders>
              <w:top w:val="outset" w:color="000000" w:sz="8"/>
              <w:left w:val="outset" w:color="000000" w:sz="8"/>
              <w:bottom w:val="outset" w:color="000000" w:sz="8"/>
              <w:right w:val="outset" w:color="000000" w:sz="8"/>
            </w:tcBorders>
            <w:vAlign w:val="center"/>
          </w:tcPr>
          <w:bookmarkStart w:name="114" w:id="113"/>
          <w:p>
            <w:pPr>
              <w:spacing w:after="0"/>
              <w:ind w:left="0"/>
              <w:jc w:val="left"/>
            </w:pPr>
            <w:r>
              <w:rPr>
                <w:rFonts w:ascii="Arial"/>
                <w:b w:val="false"/>
                <w:i w:val="false"/>
                <w:color w:val="000000"/>
                <w:sz w:val="15"/>
              </w:rPr>
              <w:t>з них: середньооблікова кількість штатних працівників, яким відповідно до чинного законодавства встановлено інвалідність, осіб</w:t>
            </w:r>
          </w:p>
          <w:bookmarkEnd w:id="113"/>
        </w:tc>
        <w:tc>
          <w:tcPr>
            <w:tcW w:w="583" w:type="dxa"/>
            <w:tcBorders>
              <w:top w:val="outset" w:color="000000" w:sz="8"/>
              <w:left w:val="outset" w:color="000000" w:sz="8"/>
              <w:bottom w:val="outset" w:color="000000" w:sz="8"/>
              <w:right w:val="outset" w:color="000000" w:sz="8"/>
            </w:tcBorders>
            <w:vAlign w:val="center"/>
          </w:tcPr>
          <w:bookmarkStart w:name="115" w:id="114"/>
          <w:p>
            <w:pPr>
              <w:spacing w:after="0"/>
              <w:ind w:left="0"/>
              <w:jc w:val="center"/>
            </w:pPr>
            <w:r>
              <w:rPr>
                <w:rFonts w:ascii="Arial"/>
                <w:b w:val="false"/>
                <w:i w:val="false"/>
                <w:color w:val="000000"/>
                <w:sz w:val="15"/>
              </w:rPr>
              <w:t>02</w:t>
            </w:r>
          </w:p>
          <w:bookmarkEnd w:id="114"/>
        </w:tc>
        <w:tc>
          <w:tcPr>
            <w:tcW w:w="373" w:type="dxa"/>
            <w:tcBorders>
              <w:top w:val="outset" w:color="000000" w:sz="8"/>
              <w:left w:val="outset" w:color="000000" w:sz="8"/>
              <w:bottom w:val="outset" w:color="000000" w:sz="8"/>
              <w:right w:val="outset" w:color="000000" w:sz="8"/>
            </w:tcBorders>
            <w:vAlign w:val="center"/>
          </w:tcPr>
          <w:bookmarkStart w:name="116" w:id="115"/>
          <w:p>
            <w:pPr>
              <w:spacing w:after="0"/>
              <w:ind w:left="0"/>
              <w:jc w:val="left"/>
            </w:pPr>
            <w:r>
              <w:rPr>
                <w:rFonts w:ascii="Arial"/>
                <w:b w:val="false"/>
                <w:i w:val="false"/>
                <w:color w:val="000000"/>
                <w:sz w:val="15"/>
              </w:rPr>
              <w:t xml:space="preserve"> </w:t>
            </w:r>
          </w:p>
          <w:bookmarkEnd w:id="115"/>
        </w:tc>
        <w:tc>
          <w:tcPr>
            <w:tcW w:w="484" w:type="dxa"/>
            <w:tcBorders>
              <w:top w:val="outset" w:color="000000" w:sz="8"/>
              <w:left w:val="outset" w:color="000000" w:sz="8"/>
              <w:bottom w:val="outset" w:color="000000" w:sz="8"/>
              <w:right w:val="outset" w:color="000000" w:sz="8"/>
            </w:tcBorders>
            <w:vAlign w:val="center"/>
          </w:tcPr>
          <w:bookmarkStart w:name="117" w:id="116"/>
          <w:p>
            <w:pPr>
              <w:spacing w:after="0"/>
              <w:ind w:left="0"/>
              <w:jc w:val="center"/>
            </w:pPr>
            <w:r>
              <w:rPr>
                <w:rFonts w:ascii="Arial"/>
                <w:b w:val="false"/>
                <w:i w:val="false"/>
                <w:color w:val="000000"/>
                <w:sz w:val="15"/>
              </w:rPr>
              <w:t xml:space="preserve"> </w:t>
            </w:r>
          </w:p>
          <w:bookmarkEnd w:id="116"/>
        </w:tc>
        <w:tc>
          <w:tcPr>
            <w:tcW w:w="575" w:type="dxa"/>
            <w:tcBorders>
              <w:top w:val="outset" w:color="000000" w:sz="8"/>
              <w:left w:val="outset" w:color="000000" w:sz="8"/>
              <w:bottom w:val="outset" w:color="000000" w:sz="8"/>
              <w:right w:val="outset" w:color="000000" w:sz="8"/>
            </w:tcBorders>
            <w:vAlign w:val="center"/>
          </w:tcPr>
          <w:bookmarkStart w:name="118" w:id="117"/>
          <w:p>
            <w:pPr>
              <w:spacing w:after="0"/>
              <w:ind w:left="0"/>
              <w:jc w:val="center"/>
            </w:pPr>
            <w:r>
              <w:rPr>
                <w:rFonts w:ascii="Arial"/>
                <w:b w:val="false"/>
                <w:i w:val="false"/>
                <w:color w:val="000000"/>
                <w:sz w:val="15"/>
              </w:rPr>
              <w:t xml:space="preserve"> </w:t>
            </w:r>
          </w:p>
          <w:bookmarkEnd w:id="117"/>
        </w:tc>
        <w:tc>
          <w:tcPr>
            <w:tcW w:w="575" w:type="dxa"/>
            <w:tcBorders>
              <w:top w:val="outset" w:color="000000" w:sz="8"/>
              <w:left w:val="outset" w:color="000000" w:sz="8"/>
              <w:bottom w:val="outset" w:color="000000" w:sz="8"/>
              <w:right w:val="outset" w:color="000000" w:sz="8"/>
            </w:tcBorders>
            <w:vAlign w:val="center"/>
          </w:tcPr>
          <w:bookmarkStart w:name="119" w:id="118"/>
          <w:p>
            <w:pPr>
              <w:spacing w:after="0"/>
              <w:ind w:left="0"/>
              <w:jc w:val="center"/>
            </w:pPr>
            <w:r>
              <w:rPr>
                <w:rFonts w:ascii="Arial"/>
                <w:b w:val="false"/>
                <w:i w:val="false"/>
                <w:color w:val="000000"/>
                <w:sz w:val="15"/>
              </w:rPr>
              <w:t xml:space="preserve"> </w:t>
            </w:r>
          </w:p>
          <w:bookmarkEnd w:id="118"/>
        </w:tc>
        <w:tc>
          <w:tcPr>
            <w:tcW w:w="484" w:type="dxa"/>
            <w:tcBorders>
              <w:top w:val="outset" w:color="000000" w:sz="8"/>
              <w:left w:val="outset" w:color="000000" w:sz="8"/>
              <w:bottom w:val="outset" w:color="000000" w:sz="8"/>
              <w:right w:val="outset" w:color="000000" w:sz="8"/>
            </w:tcBorders>
            <w:vAlign w:val="center"/>
          </w:tcPr>
          <w:bookmarkStart w:name="120" w:id="119"/>
          <w:p>
            <w:pPr>
              <w:spacing w:after="0"/>
              <w:ind w:left="0"/>
              <w:jc w:val="center"/>
            </w:pPr>
            <w:r>
              <w:rPr>
                <w:rFonts w:ascii="Arial"/>
                <w:b w:val="false"/>
                <w:i w:val="false"/>
                <w:color w:val="000000"/>
                <w:sz w:val="15"/>
              </w:rPr>
              <w:t xml:space="preserve"> </w:t>
            </w:r>
          </w:p>
          <w:bookmarkEnd w:id="119"/>
        </w:tc>
        <w:tc>
          <w:tcPr>
            <w:tcW w:w="484" w:type="dxa"/>
            <w:tcBorders>
              <w:top w:val="outset" w:color="000000" w:sz="8"/>
              <w:left w:val="outset" w:color="000000" w:sz="8"/>
              <w:bottom w:val="outset" w:color="000000" w:sz="8"/>
              <w:right w:val="outset" w:color="000000" w:sz="8"/>
            </w:tcBorders>
            <w:vAlign w:val="center"/>
          </w:tcPr>
          <w:bookmarkStart w:name="121" w:id="120"/>
          <w:p>
            <w:pPr>
              <w:spacing w:after="0"/>
              <w:ind w:left="0"/>
              <w:jc w:val="center"/>
            </w:pPr>
            <w:r>
              <w:rPr>
                <w:rFonts w:ascii="Arial"/>
                <w:b w:val="false"/>
                <w:i w:val="false"/>
                <w:color w:val="000000"/>
                <w:sz w:val="15"/>
              </w:rPr>
              <w:t xml:space="preserve"> </w:t>
            </w:r>
          </w:p>
          <w:bookmarkEnd w:id="120"/>
        </w:tc>
        <w:tc>
          <w:tcPr>
            <w:tcW w:w="575" w:type="dxa"/>
            <w:tcBorders>
              <w:top w:val="outset" w:color="000000" w:sz="8"/>
              <w:left w:val="outset" w:color="000000" w:sz="8"/>
              <w:bottom w:val="outset" w:color="000000" w:sz="8"/>
              <w:right w:val="outset" w:color="000000" w:sz="8"/>
            </w:tcBorders>
            <w:vAlign w:val="center"/>
          </w:tcPr>
          <w:bookmarkStart w:name="122" w:id="121"/>
          <w:p>
            <w:pPr>
              <w:spacing w:after="0"/>
              <w:ind w:left="0"/>
              <w:jc w:val="center"/>
            </w:pPr>
            <w:r>
              <w:rPr>
                <w:rFonts w:ascii="Arial"/>
                <w:b w:val="false"/>
                <w:i w:val="false"/>
                <w:color w:val="000000"/>
                <w:sz w:val="15"/>
              </w:rPr>
              <w:t xml:space="preserve"> </w:t>
            </w:r>
          </w:p>
          <w:bookmarkEnd w:id="121"/>
        </w:tc>
        <w:tc>
          <w:tcPr>
            <w:tcW w:w="575" w:type="dxa"/>
            <w:tcBorders>
              <w:top w:val="outset" w:color="000000" w:sz="8"/>
              <w:left w:val="outset" w:color="000000" w:sz="8"/>
              <w:bottom w:val="outset" w:color="000000" w:sz="8"/>
              <w:right w:val="outset" w:color="000000" w:sz="8"/>
            </w:tcBorders>
            <w:vAlign w:val="center"/>
          </w:tcPr>
          <w:bookmarkStart w:name="123" w:id="122"/>
          <w:p>
            <w:pPr>
              <w:spacing w:after="0"/>
              <w:ind w:left="0"/>
              <w:jc w:val="center"/>
            </w:pPr>
            <w:r>
              <w:rPr>
                <w:rFonts w:ascii="Arial"/>
                <w:b w:val="false"/>
                <w:i w:val="false"/>
                <w:color w:val="000000"/>
                <w:sz w:val="15"/>
              </w:rPr>
              <w:t xml:space="preserve"> </w:t>
            </w:r>
          </w:p>
          <w:bookmarkEnd w:id="122"/>
        </w:tc>
        <w:tc>
          <w:tcPr>
            <w:tcW w:w="575" w:type="dxa"/>
            <w:tcBorders>
              <w:top w:val="outset" w:color="000000" w:sz="8"/>
              <w:left w:val="outset" w:color="000000" w:sz="8"/>
              <w:bottom w:val="outset" w:color="000000" w:sz="8"/>
              <w:right w:val="outset" w:color="000000" w:sz="8"/>
            </w:tcBorders>
            <w:vAlign w:val="center"/>
          </w:tcPr>
          <w:bookmarkStart w:name="124" w:id="123"/>
          <w:p>
            <w:pPr>
              <w:spacing w:after="0"/>
              <w:ind w:left="0"/>
              <w:jc w:val="center"/>
            </w:pPr>
            <w:r>
              <w:rPr>
                <w:rFonts w:ascii="Arial"/>
                <w:b w:val="false"/>
                <w:i w:val="false"/>
                <w:color w:val="000000"/>
                <w:sz w:val="15"/>
              </w:rPr>
              <w:t xml:space="preserve"> </w:t>
            </w:r>
          </w:p>
          <w:bookmarkEnd w:id="123"/>
        </w:tc>
        <w:tc>
          <w:tcPr>
            <w:tcW w:w="575" w:type="dxa"/>
            <w:tcBorders>
              <w:top w:val="outset" w:color="000000" w:sz="8"/>
              <w:left w:val="outset" w:color="000000" w:sz="8"/>
              <w:bottom w:val="outset" w:color="000000" w:sz="8"/>
              <w:right w:val="outset" w:color="000000" w:sz="8"/>
            </w:tcBorders>
            <w:vAlign w:val="center"/>
          </w:tcPr>
          <w:bookmarkStart w:name="125" w:id="124"/>
          <w:p>
            <w:pPr>
              <w:spacing w:after="0"/>
              <w:ind w:left="0"/>
              <w:jc w:val="center"/>
            </w:pPr>
            <w:r>
              <w:rPr>
                <w:rFonts w:ascii="Arial"/>
                <w:b w:val="false"/>
                <w:i w:val="false"/>
                <w:color w:val="000000"/>
                <w:sz w:val="15"/>
              </w:rPr>
              <w:t xml:space="preserve"> </w:t>
            </w:r>
          </w:p>
          <w:bookmarkEnd w:id="124"/>
        </w:tc>
        <w:tc>
          <w:tcPr>
            <w:tcW w:w="575" w:type="dxa"/>
            <w:tcBorders>
              <w:top w:val="outset" w:color="000000" w:sz="8"/>
              <w:left w:val="outset" w:color="000000" w:sz="8"/>
              <w:bottom w:val="outset" w:color="000000" w:sz="8"/>
              <w:right w:val="outset" w:color="000000" w:sz="8"/>
            </w:tcBorders>
            <w:vAlign w:val="center"/>
          </w:tcPr>
          <w:bookmarkStart w:name="126" w:id="125"/>
          <w:p>
            <w:pPr>
              <w:spacing w:after="0"/>
              <w:ind w:left="0"/>
              <w:jc w:val="center"/>
            </w:pPr>
            <w:r>
              <w:rPr>
                <w:rFonts w:ascii="Arial"/>
                <w:b w:val="false"/>
                <w:i w:val="false"/>
                <w:color w:val="000000"/>
                <w:sz w:val="15"/>
              </w:rPr>
              <w:t xml:space="preserve"> </w:t>
            </w:r>
          </w:p>
          <w:bookmarkEnd w:id="125"/>
        </w:tc>
        <w:tc>
          <w:tcPr>
            <w:tcW w:w="575" w:type="dxa"/>
            <w:tcBorders>
              <w:top w:val="outset" w:color="000000" w:sz="8"/>
              <w:left w:val="outset" w:color="000000" w:sz="8"/>
              <w:bottom w:val="outset" w:color="000000" w:sz="8"/>
              <w:right w:val="outset" w:color="000000" w:sz="8"/>
            </w:tcBorders>
            <w:vAlign w:val="center"/>
          </w:tcPr>
          <w:bookmarkStart w:name="127" w:id="126"/>
          <w:p>
            <w:pPr>
              <w:spacing w:after="0"/>
              <w:ind w:left="0"/>
              <w:jc w:val="center"/>
            </w:pPr>
            <w:r>
              <w:rPr>
                <w:rFonts w:ascii="Arial"/>
                <w:b w:val="false"/>
                <w:i w:val="false"/>
                <w:color w:val="000000"/>
                <w:sz w:val="15"/>
              </w:rPr>
              <w:t xml:space="preserve"> </w:t>
            </w:r>
          </w:p>
          <w:bookmarkEnd w:id="126"/>
        </w:tc>
        <w:tc>
          <w:tcPr>
            <w:tcW w:w="484" w:type="dxa"/>
            <w:tcBorders>
              <w:top w:val="outset" w:color="000000" w:sz="8"/>
              <w:left w:val="outset" w:color="000000" w:sz="8"/>
              <w:bottom w:val="outset" w:color="000000" w:sz="8"/>
              <w:right w:val="outset" w:color="000000" w:sz="8"/>
            </w:tcBorders>
            <w:vAlign w:val="center"/>
          </w:tcPr>
          <w:bookmarkStart w:name="128" w:id="127"/>
          <w:p>
            <w:pPr>
              <w:spacing w:after="0"/>
              <w:ind w:left="0"/>
              <w:jc w:val="center"/>
            </w:pPr>
            <w:r>
              <w:rPr>
                <w:rFonts w:ascii="Arial"/>
                <w:b w:val="false"/>
                <w:i w:val="false"/>
                <w:color w:val="000000"/>
                <w:sz w:val="15"/>
              </w:rPr>
              <w:t xml:space="preserve"> </w:t>
            </w:r>
          </w:p>
          <w:bookmarkEnd w:id="127"/>
        </w:tc>
      </w:tr>
      <w:tr>
        <w:trPr>
          <w:trHeight w:val="45" w:hRule="atLeast"/>
        </w:trPr>
        <w:tc>
          <w:tcPr>
            <w:tcW w:w="2198" w:type="dxa"/>
            <w:tcBorders>
              <w:top w:val="outset" w:color="000000" w:sz="8"/>
              <w:left w:val="outset" w:color="000000" w:sz="8"/>
              <w:bottom w:val="outset" w:color="000000" w:sz="8"/>
              <w:right w:val="outset" w:color="000000" w:sz="8"/>
            </w:tcBorders>
            <w:vAlign w:val="center"/>
          </w:tcPr>
          <w:bookmarkStart w:name="129" w:id="128"/>
          <w:p>
            <w:pPr>
              <w:spacing w:after="0"/>
              <w:ind w:left="0"/>
              <w:jc w:val="left"/>
            </w:pPr>
            <w:r>
              <w:rPr>
                <w:rFonts w:ascii="Arial"/>
                <w:b w:val="false"/>
                <w:i w:val="false"/>
                <w:color w:val="000000"/>
                <w:sz w:val="15"/>
              </w:rPr>
              <w:t>Кількість осіб з інвалідністю - штатних працівників, які повинні працювати на робочих місцях, створених відповідно до вимог</w:t>
            </w:r>
            <w:r>
              <w:rPr>
                <w:rFonts w:ascii="Arial"/>
                <w:b w:val="false"/>
                <w:i w:val="false"/>
                <w:color w:val="000000"/>
                <w:sz w:val="15"/>
              </w:rPr>
              <w:t xml:space="preserve"> </w:t>
            </w:r>
            <w:r>
              <w:rPr>
                <w:rFonts w:ascii="Arial"/>
                <w:b w:val="false"/>
                <w:i w:val="false"/>
                <w:color w:val="000000"/>
                <w:sz w:val="15"/>
              </w:rPr>
              <w:t>статті 19 Закону України "Про основи соціальної захищеності осіб з інвалідністю в Україні"</w:t>
            </w:r>
          </w:p>
          <w:bookmarkEnd w:id="128"/>
        </w:tc>
        <w:tc>
          <w:tcPr>
            <w:tcW w:w="583" w:type="dxa"/>
            <w:tcBorders>
              <w:top w:val="outset" w:color="000000" w:sz="8"/>
              <w:left w:val="outset" w:color="000000" w:sz="8"/>
              <w:bottom w:val="outset" w:color="000000" w:sz="8"/>
              <w:right w:val="outset" w:color="000000" w:sz="8"/>
            </w:tcBorders>
            <w:vAlign w:val="center"/>
          </w:tcPr>
          <w:bookmarkStart w:name="130" w:id="129"/>
          <w:p>
            <w:pPr>
              <w:spacing w:after="0"/>
              <w:ind w:left="0"/>
              <w:jc w:val="center"/>
            </w:pPr>
            <w:r>
              <w:rPr>
                <w:rFonts w:ascii="Arial"/>
                <w:b w:val="false"/>
                <w:i w:val="false"/>
                <w:color w:val="000000"/>
                <w:sz w:val="15"/>
              </w:rPr>
              <w:t>03</w:t>
            </w:r>
          </w:p>
          <w:bookmarkEnd w:id="129"/>
        </w:tc>
        <w:tc>
          <w:tcPr>
            <w:tcW w:w="373" w:type="dxa"/>
            <w:tcBorders>
              <w:top w:val="outset" w:color="000000" w:sz="8"/>
              <w:left w:val="outset" w:color="000000" w:sz="8"/>
              <w:bottom w:val="outset" w:color="000000" w:sz="8"/>
              <w:right w:val="outset" w:color="000000" w:sz="8"/>
            </w:tcBorders>
            <w:vAlign w:val="center"/>
          </w:tcPr>
          <w:bookmarkStart w:name="131" w:id="130"/>
          <w:p>
            <w:pPr>
              <w:spacing w:after="0"/>
              <w:ind w:left="0"/>
              <w:jc w:val="left"/>
            </w:pPr>
            <w:r>
              <w:rPr>
                <w:rFonts w:ascii="Arial"/>
                <w:b w:val="false"/>
                <w:i w:val="false"/>
                <w:color w:val="000000"/>
                <w:sz w:val="15"/>
              </w:rPr>
              <w:t xml:space="preserve"> </w:t>
            </w:r>
          </w:p>
          <w:bookmarkEnd w:id="130"/>
        </w:tc>
        <w:tc>
          <w:tcPr>
            <w:tcW w:w="484" w:type="dxa"/>
            <w:tcBorders>
              <w:top w:val="outset" w:color="000000" w:sz="8"/>
              <w:left w:val="outset" w:color="000000" w:sz="8"/>
              <w:bottom w:val="outset" w:color="000000" w:sz="8"/>
              <w:right w:val="outset" w:color="000000" w:sz="8"/>
            </w:tcBorders>
            <w:vAlign w:val="center"/>
          </w:tcPr>
          <w:bookmarkStart w:name="132" w:id="131"/>
          <w:p>
            <w:pPr>
              <w:spacing w:after="0"/>
              <w:ind w:left="0"/>
              <w:jc w:val="center"/>
            </w:pPr>
            <w:r>
              <w:rPr>
                <w:rFonts w:ascii="Arial"/>
                <w:b w:val="false"/>
                <w:i w:val="false"/>
                <w:color w:val="000000"/>
                <w:sz w:val="15"/>
              </w:rPr>
              <w:t>×</w:t>
            </w:r>
          </w:p>
          <w:bookmarkEnd w:id="131"/>
        </w:tc>
        <w:tc>
          <w:tcPr>
            <w:tcW w:w="575" w:type="dxa"/>
            <w:tcBorders>
              <w:top w:val="outset" w:color="000000" w:sz="8"/>
              <w:left w:val="outset" w:color="000000" w:sz="8"/>
              <w:bottom w:val="outset" w:color="000000" w:sz="8"/>
              <w:right w:val="outset" w:color="000000" w:sz="8"/>
            </w:tcBorders>
            <w:vAlign w:val="center"/>
          </w:tcPr>
          <w:bookmarkStart w:name="133" w:id="132"/>
          <w:p>
            <w:pPr>
              <w:spacing w:after="0"/>
              <w:ind w:left="0"/>
              <w:jc w:val="center"/>
            </w:pPr>
            <w:r>
              <w:rPr>
                <w:rFonts w:ascii="Arial"/>
                <w:b w:val="false"/>
                <w:i w:val="false"/>
                <w:color w:val="000000"/>
                <w:sz w:val="15"/>
              </w:rPr>
              <w:t>×</w:t>
            </w:r>
          </w:p>
          <w:bookmarkEnd w:id="132"/>
        </w:tc>
        <w:tc>
          <w:tcPr>
            <w:tcW w:w="575" w:type="dxa"/>
            <w:tcBorders>
              <w:top w:val="outset" w:color="000000" w:sz="8"/>
              <w:left w:val="outset" w:color="000000" w:sz="8"/>
              <w:bottom w:val="outset" w:color="000000" w:sz="8"/>
              <w:right w:val="outset" w:color="000000" w:sz="8"/>
            </w:tcBorders>
            <w:vAlign w:val="center"/>
          </w:tcPr>
          <w:bookmarkStart w:name="134" w:id="133"/>
          <w:p>
            <w:pPr>
              <w:spacing w:after="0"/>
              <w:ind w:left="0"/>
              <w:jc w:val="center"/>
            </w:pPr>
            <w:r>
              <w:rPr>
                <w:rFonts w:ascii="Arial"/>
                <w:b w:val="false"/>
                <w:i w:val="false"/>
                <w:color w:val="000000"/>
                <w:sz w:val="15"/>
              </w:rPr>
              <w:t>×</w:t>
            </w:r>
          </w:p>
          <w:bookmarkEnd w:id="133"/>
        </w:tc>
        <w:tc>
          <w:tcPr>
            <w:tcW w:w="484" w:type="dxa"/>
            <w:tcBorders>
              <w:top w:val="outset" w:color="000000" w:sz="8"/>
              <w:left w:val="outset" w:color="000000" w:sz="8"/>
              <w:bottom w:val="outset" w:color="000000" w:sz="8"/>
              <w:right w:val="outset" w:color="000000" w:sz="8"/>
            </w:tcBorders>
            <w:vAlign w:val="center"/>
          </w:tcPr>
          <w:bookmarkStart w:name="135" w:id="134"/>
          <w:p>
            <w:pPr>
              <w:spacing w:after="0"/>
              <w:ind w:left="0"/>
              <w:jc w:val="center"/>
            </w:pPr>
            <w:r>
              <w:rPr>
                <w:rFonts w:ascii="Arial"/>
                <w:b w:val="false"/>
                <w:i w:val="false"/>
                <w:color w:val="000000"/>
                <w:sz w:val="15"/>
              </w:rPr>
              <w:t>×</w:t>
            </w:r>
          </w:p>
          <w:bookmarkEnd w:id="134"/>
        </w:tc>
        <w:tc>
          <w:tcPr>
            <w:tcW w:w="484" w:type="dxa"/>
            <w:tcBorders>
              <w:top w:val="outset" w:color="000000" w:sz="8"/>
              <w:left w:val="outset" w:color="000000" w:sz="8"/>
              <w:bottom w:val="outset" w:color="000000" w:sz="8"/>
              <w:right w:val="outset" w:color="000000" w:sz="8"/>
            </w:tcBorders>
            <w:vAlign w:val="center"/>
          </w:tcPr>
          <w:bookmarkStart w:name="136" w:id="135"/>
          <w:p>
            <w:pPr>
              <w:spacing w:after="0"/>
              <w:ind w:left="0"/>
              <w:jc w:val="center"/>
            </w:pPr>
            <w:r>
              <w:rPr>
                <w:rFonts w:ascii="Arial"/>
                <w:b w:val="false"/>
                <w:i w:val="false"/>
                <w:color w:val="000000"/>
                <w:sz w:val="15"/>
              </w:rPr>
              <w:t>×</w:t>
            </w:r>
          </w:p>
          <w:bookmarkEnd w:id="135"/>
        </w:tc>
        <w:tc>
          <w:tcPr>
            <w:tcW w:w="575" w:type="dxa"/>
            <w:tcBorders>
              <w:top w:val="outset" w:color="000000" w:sz="8"/>
              <w:left w:val="outset" w:color="000000" w:sz="8"/>
              <w:bottom w:val="outset" w:color="000000" w:sz="8"/>
              <w:right w:val="outset" w:color="000000" w:sz="8"/>
            </w:tcBorders>
            <w:vAlign w:val="center"/>
          </w:tcPr>
          <w:bookmarkStart w:name="137" w:id="136"/>
          <w:p>
            <w:pPr>
              <w:spacing w:after="0"/>
              <w:ind w:left="0"/>
              <w:jc w:val="center"/>
            </w:pPr>
            <w:r>
              <w:rPr>
                <w:rFonts w:ascii="Arial"/>
                <w:b w:val="false"/>
                <w:i w:val="false"/>
                <w:color w:val="000000"/>
                <w:sz w:val="15"/>
              </w:rPr>
              <w:t>×</w:t>
            </w:r>
          </w:p>
          <w:bookmarkEnd w:id="136"/>
        </w:tc>
        <w:tc>
          <w:tcPr>
            <w:tcW w:w="575" w:type="dxa"/>
            <w:tcBorders>
              <w:top w:val="outset" w:color="000000" w:sz="8"/>
              <w:left w:val="outset" w:color="000000" w:sz="8"/>
              <w:bottom w:val="outset" w:color="000000" w:sz="8"/>
              <w:right w:val="outset" w:color="000000" w:sz="8"/>
            </w:tcBorders>
            <w:vAlign w:val="center"/>
          </w:tcPr>
          <w:bookmarkStart w:name="138" w:id="137"/>
          <w:p>
            <w:pPr>
              <w:spacing w:after="0"/>
              <w:ind w:left="0"/>
              <w:jc w:val="center"/>
            </w:pPr>
            <w:r>
              <w:rPr>
                <w:rFonts w:ascii="Arial"/>
                <w:b w:val="false"/>
                <w:i w:val="false"/>
                <w:color w:val="000000"/>
                <w:sz w:val="15"/>
              </w:rPr>
              <w:t>×</w:t>
            </w:r>
          </w:p>
          <w:bookmarkEnd w:id="137"/>
        </w:tc>
        <w:tc>
          <w:tcPr>
            <w:tcW w:w="575" w:type="dxa"/>
            <w:tcBorders>
              <w:top w:val="outset" w:color="000000" w:sz="8"/>
              <w:left w:val="outset" w:color="000000" w:sz="8"/>
              <w:bottom w:val="outset" w:color="000000" w:sz="8"/>
              <w:right w:val="outset" w:color="000000" w:sz="8"/>
            </w:tcBorders>
            <w:vAlign w:val="center"/>
          </w:tcPr>
          <w:bookmarkStart w:name="139" w:id="138"/>
          <w:p>
            <w:pPr>
              <w:spacing w:after="0"/>
              <w:ind w:left="0"/>
              <w:jc w:val="center"/>
            </w:pPr>
            <w:r>
              <w:rPr>
                <w:rFonts w:ascii="Arial"/>
                <w:b w:val="false"/>
                <w:i w:val="false"/>
                <w:color w:val="000000"/>
                <w:sz w:val="15"/>
              </w:rPr>
              <w:t>×</w:t>
            </w:r>
          </w:p>
          <w:bookmarkEnd w:id="138"/>
        </w:tc>
        <w:tc>
          <w:tcPr>
            <w:tcW w:w="575" w:type="dxa"/>
            <w:tcBorders>
              <w:top w:val="outset" w:color="000000" w:sz="8"/>
              <w:left w:val="outset" w:color="000000" w:sz="8"/>
              <w:bottom w:val="outset" w:color="000000" w:sz="8"/>
              <w:right w:val="outset" w:color="000000" w:sz="8"/>
            </w:tcBorders>
            <w:vAlign w:val="center"/>
          </w:tcPr>
          <w:bookmarkStart w:name="140" w:id="139"/>
          <w:p>
            <w:pPr>
              <w:spacing w:after="0"/>
              <w:ind w:left="0"/>
              <w:jc w:val="center"/>
            </w:pPr>
            <w:r>
              <w:rPr>
                <w:rFonts w:ascii="Arial"/>
                <w:b w:val="false"/>
                <w:i w:val="false"/>
                <w:color w:val="000000"/>
                <w:sz w:val="15"/>
              </w:rPr>
              <w:t>×</w:t>
            </w:r>
          </w:p>
          <w:bookmarkEnd w:id="139"/>
        </w:tc>
        <w:tc>
          <w:tcPr>
            <w:tcW w:w="575" w:type="dxa"/>
            <w:tcBorders>
              <w:top w:val="outset" w:color="000000" w:sz="8"/>
              <w:left w:val="outset" w:color="000000" w:sz="8"/>
              <w:bottom w:val="outset" w:color="000000" w:sz="8"/>
              <w:right w:val="outset" w:color="000000" w:sz="8"/>
            </w:tcBorders>
            <w:vAlign w:val="center"/>
          </w:tcPr>
          <w:bookmarkStart w:name="141" w:id="140"/>
          <w:p>
            <w:pPr>
              <w:spacing w:after="0"/>
              <w:ind w:left="0"/>
              <w:jc w:val="center"/>
            </w:pPr>
            <w:r>
              <w:rPr>
                <w:rFonts w:ascii="Arial"/>
                <w:b w:val="false"/>
                <w:i w:val="false"/>
                <w:color w:val="000000"/>
                <w:sz w:val="15"/>
              </w:rPr>
              <w:t>×</w:t>
            </w:r>
          </w:p>
          <w:bookmarkEnd w:id="140"/>
        </w:tc>
        <w:tc>
          <w:tcPr>
            <w:tcW w:w="575" w:type="dxa"/>
            <w:tcBorders>
              <w:top w:val="outset" w:color="000000" w:sz="8"/>
              <w:left w:val="outset" w:color="000000" w:sz="8"/>
              <w:bottom w:val="outset" w:color="000000" w:sz="8"/>
              <w:right w:val="outset" w:color="000000" w:sz="8"/>
            </w:tcBorders>
            <w:vAlign w:val="center"/>
          </w:tcPr>
          <w:bookmarkStart w:name="142" w:id="141"/>
          <w:p>
            <w:pPr>
              <w:spacing w:after="0"/>
              <w:ind w:left="0"/>
              <w:jc w:val="center"/>
            </w:pPr>
            <w:r>
              <w:rPr>
                <w:rFonts w:ascii="Arial"/>
                <w:b w:val="false"/>
                <w:i w:val="false"/>
                <w:color w:val="000000"/>
                <w:sz w:val="15"/>
              </w:rPr>
              <w:t>×</w:t>
            </w:r>
          </w:p>
          <w:bookmarkEnd w:id="141"/>
        </w:tc>
        <w:tc>
          <w:tcPr>
            <w:tcW w:w="484" w:type="dxa"/>
            <w:tcBorders>
              <w:top w:val="outset" w:color="000000" w:sz="8"/>
              <w:left w:val="outset" w:color="000000" w:sz="8"/>
              <w:bottom w:val="outset" w:color="000000" w:sz="8"/>
              <w:right w:val="outset" w:color="000000" w:sz="8"/>
            </w:tcBorders>
            <w:vAlign w:val="center"/>
          </w:tcPr>
          <w:bookmarkStart w:name="143" w:id="142"/>
          <w:p>
            <w:pPr>
              <w:spacing w:after="0"/>
              <w:ind w:left="0"/>
              <w:jc w:val="center"/>
            </w:pPr>
            <w:r>
              <w:rPr>
                <w:rFonts w:ascii="Arial"/>
                <w:b w:val="false"/>
                <w:i w:val="false"/>
                <w:color w:val="000000"/>
                <w:sz w:val="15"/>
              </w:rPr>
              <w:t>×</w:t>
            </w:r>
          </w:p>
          <w:bookmarkEnd w:id="142"/>
        </w:tc>
      </w:tr>
      <w:tr>
        <w:trPr>
          <w:trHeight w:val="45" w:hRule="atLeast"/>
        </w:trPr>
        <w:tc>
          <w:tcPr>
            <w:tcW w:w="2198" w:type="dxa"/>
            <w:tcBorders>
              <w:top w:val="outset" w:color="000000" w:sz="8"/>
              <w:left w:val="outset" w:color="000000" w:sz="8"/>
              <w:bottom w:val="outset" w:color="000000" w:sz="8"/>
              <w:right w:val="outset" w:color="000000" w:sz="8"/>
            </w:tcBorders>
            <w:vAlign w:val="center"/>
          </w:tcPr>
          <w:bookmarkStart w:name="144" w:id="143"/>
          <w:p>
            <w:pPr>
              <w:spacing w:after="0"/>
              <w:ind w:left="0"/>
              <w:jc w:val="left"/>
            </w:pPr>
            <w:r>
              <w:rPr>
                <w:rFonts w:ascii="Arial"/>
                <w:b w:val="false"/>
                <w:i w:val="false"/>
                <w:color w:val="000000"/>
                <w:sz w:val="15"/>
              </w:rPr>
              <w:t>Фонд оплати праці штатних працівників, тис. грн</w:t>
            </w:r>
          </w:p>
          <w:bookmarkEnd w:id="143"/>
        </w:tc>
        <w:tc>
          <w:tcPr>
            <w:tcW w:w="583" w:type="dxa"/>
            <w:tcBorders>
              <w:top w:val="outset" w:color="000000" w:sz="8"/>
              <w:left w:val="outset" w:color="000000" w:sz="8"/>
              <w:bottom w:val="outset" w:color="000000" w:sz="8"/>
              <w:right w:val="outset" w:color="000000" w:sz="8"/>
            </w:tcBorders>
            <w:vAlign w:val="center"/>
          </w:tcPr>
          <w:bookmarkStart w:name="145" w:id="144"/>
          <w:p>
            <w:pPr>
              <w:spacing w:after="0"/>
              <w:ind w:left="0"/>
              <w:jc w:val="center"/>
            </w:pPr>
            <w:r>
              <w:rPr>
                <w:rFonts w:ascii="Arial"/>
                <w:b w:val="false"/>
                <w:i w:val="false"/>
                <w:color w:val="000000"/>
                <w:sz w:val="15"/>
              </w:rPr>
              <w:t>04</w:t>
            </w:r>
          </w:p>
          <w:bookmarkEnd w:id="144"/>
        </w:tc>
        <w:tc>
          <w:tcPr>
            <w:tcW w:w="373" w:type="dxa"/>
            <w:tcBorders>
              <w:top w:val="outset" w:color="000000" w:sz="8"/>
              <w:left w:val="outset" w:color="000000" w:sz="8"/>
              <w:bottom w:val="outset" w:color="000000" w:sz="8"/>
              <w:right w:val="outset" w:color="000000" w:sz="8"/>
            </w:tcBorders>
            <w:vAlign w:val="center"/>
          </w:tcPr>
          <w:bookmarkStart w:name="146" w:id="145"/>
          <w:p>
            <w:pPr>
              <w:spacing w:after="0"/>
              <w:ind w:left="0"/>
              <w:jc w:val="left"/>
            </w:pPr>
            <w:r>
              <w:rPr>
                <w:rFonts w:ascii="Arial"/>
                <w:b w:val="false"/>
                <w:i w:val="false"/>
                <w:color w:val="000000"/>
                <w:sz w:val="15"/>
              </w:rPr>
              <w:t xml:space="preserve"> </w:t>
            </w:r>
          </w:p>
          <w:bookmarkEnd w:id="145"/>
        </w:tc>
        <w:tc>
          <w:tcPr>
            <w:tcW w:w="484" w:type="dxa"/>
            <w:tcBorders>
              <w:top w:val="outset" w:color="000000" w:sz="8"/>
              <w:left w:val="outset" w:color="000000" w:sz="8"/>
              <w:bottom w:val="outset" w:color="000000" w:sz="8"/>
              <w:right w:val="outset" w:color="000000" w:sz="8"/>
            </w:tcBorders>
            <w:vAlign w:val="center"/>
          </w:tcPr>
          <w:bookmarkStart w:name="147" w:id="146"/>
          <w:p>
            <w:pPr>
              <w:spacing w:after="0"/>
              <w:ind w:left="0"/>
              <w:jc w:val="center"/>
            </w:pPr>
            <w:r>
              <w:rPr>
                <w:rFonts w:ascii="Arial"/>
                <w:b w:val="false"/>
                <w:i w:val="false"/>
                <w:color w:val="000000"/>
                <w:sz w:val="15"/>
              </w:rPr>
              <w:t>×</w:t>
            </w:r>
          </w:p>
          <w:bookmarkEnd w:id="146"/>
        </w:tc>
        <w:tc>
          <w:tcPr>
            <w:tcW w:w="575" w:type="dxa"/>
            <w:tcBorders>
              <w:top w:val="outset" w:color="000000" w:sz="8"/>
              <w:left w:val="outset" w:color="000000" w:sz="8"/>
              <w:bottom w:val="outset" w:color="000000" w:sz="8"/>
              <w:right w:val="outset" w:color="000000" w:sz="8"/>
            </w:tcBorders>
            <w:vAlign w:val="center"/>
          </w:tcPr>
          <w:bookmarkStart w:name="148" w:id="147"/>
          <w:p>
            <w:pPr>
              <w:spacing w:after="0"/>
              <w:ind w:left="0"/>
              <w:jc w:val="center"/>
            </w:pPr>
            <w:r>
              <w:rPr>
                <w:rFonts w:ascii="Arial"/>
                <w:b w:val="false"/>
                <w:i w:val="false"/>
                <w:color w:val="000000"/>
                <w:sz w:val="15"/>
              </w:rPr>
              <w:t>×</w:t>
            </w:r>
          </w:p>
          <w:bookmarkEnd w:id="147"/>
        </w:tc>
        <w:tc>
          <w:tcPr>
            <w:tcW w:w="575" w:type="dxa"/>
            <w:tcBorders>
              <w:top w:val="outset" w:color="000000" w:sz="8"/>
              <w:left w:val="outset" w:color="000000" w:sz="8"/>
              <w:bottom w:val="outset" w:color="000000" w:sz="8"/>
              <w:right w:val="outset" w:color="000000" w:sz="8"/>
            </w:tcBorders>
            <w:vAlign w:val="center"/>
          </w:tcPr>
          <w:bookmarkStart w:name="149" w:id="148"/>
          <w:p>
            <w:pPr>
              <w:spacing w:after="0"/>
              <w:ind w:left="0"/>
              <w:jc w:val="center"/>
            </w:pPr>
            <w:r>
              <w:rPr>
                <w:rFonts w:ascii="Arial"/>
                <w:b w:val="false"/>
                <w:i w:val="false"/>
                <w:color w:val="000000"/>
                <w:sz w:val="15"/>
              </w:rPr>
              <w:t>×</w:t>
            </w:r>
          </w:p>
          <w:bookmarkEnd w:id="148"/>
        </w:tc>
        <w:tc>
          <w:tcPr>
            <w:tcW w:w="484" w:type="dxa"/>
            <w:tcBorders>
              <w:top w:val="outset" w:color="000000" w:sz="8"/>
              <w:left w:val="outset" w:color="000000" w:sz="8"/>
              <w:bottom w:val="outset" w:color="000000" w:sz="8"/>
              <w:right w:val="outset" w:color="000000" w:sz="8"/>
            </w:tcBorders>
            <w:vAlign w:val="center"/>
          </w:tcPr>
          <w:bookmarkStart w:name="150" w:id="149"/>
          <w:p>
            <w:pPr>
              <w:spacing w:after="0"/>
              <w:ind w:left="0"/>
              <w:jc w:val="center"/>
            </w:pPr>
            <w:r>
              <w:rPr>
                <w:rFonts w:ascii="Arial"/>
                <w:b w:val="false"/>
                <w:i w:val="false"/>
                <w:color w:val="000000"/>
                <w:sz w:val="15"/>
              </w:rPr>
              <w:t>×</w:t>
            </w:r>
          </w:p>
          <w:bookmarkEnd w:id="149"/>
        </w:tc>
        <w:tc>
          <w:tcPr>
            <w:tcW w:w="484" w:type="dxa"/>
            <w:tcBorders>
              <w:top w:val="outset" w:color="000000" w:sz="8"/>
              <w:left w:val="outset" w:color="000000" w:sz="8"/>
              <w:bottom w:val="outset" w:color="000000" w:sz="8"/>
              <w:right w:val="outset" w:color="000000" w:sz="8"/>
            </w:tcBorders>
            <w:vAlign w:val="center"/>
          </w:tcPr>
          <w:bookmarkStart w:name="151" w:id="150"/>
          <w:p>
            <w:pPr>
              <w:spacing w:after="0"/>
              <w:ind w:left="0"/>
              <w:jc w:val="center"/>
            </w:pPr>
            <w:r>
              <w:rPr>
                <w:rFonts w:ascii="Arial"/>
                <w:b w:val="false"/>
                <w:i w:val="false"/>
                <w:color w:val="000000"/>
                <w:sz w:val="15"/>
              </w:rPr>
              <w:t>×</w:t>
            </w:r>
          </w:p>
          <w:bookmarkEnd w:id="150"/>
        </w:tc>
        <w:tc>
          <w:tcPr>
            <w:tcW w:w="575" w:type="dxa"/>
            <w:tcBorders>
              <w:top w:val="outset" w:color="000000" w:sz="8"/>
              <w:left w:val="outset" w:color="000000" w:sz="8"/>
              <w:bottom w:val="outset" w:color="000000" w:sz="8"/>
              <w:right w:val="outset" w:color="000000" w:sz="8"/>
            </w:tcBorders>
            <w:vAlign w:val="center"/>
          </w:tcPr>
          <w:bookmarkStart w:name="152" w:id="151"/>
          <w:p>
            <w:pPr>
              <w:spacing w:after="0"/>
              <w:ind w:left="0"/>
              <w:jc w:val="center"/>
            </w:pPr>
            <w:r>
              <w:rPr>
                <w:rFonts w:ascii="Arial"/>
                <w:b w:val="false"/>
                <w:i w:val="false"/>
                <w:color w:val="000000"/>
                <w:sz w:val="15"/>
              </w:rPr>
              <w:t>×</w:t>
            </w:r>
          </w:p>
          <w:bookmarkEnd w:id="151"/>
        </w:tc>
        <w:tc>
          <w:tcPr>
            <w:tcW w:w="575" w:type="dxa"/>
            <w:tcBorders>
              <w:top w:val="outset" w:color="000000" w:sz="8"/>
              <w:left w:val="outset" w:color="000000" w:sz="8"/>
              <w:bottom w:val="outset" w:color="000000" w:sz="8"/>
              <w:right w:val="outset" w:color="000000" w:sz="8"/>
            </w:tcBorders>
            <w:vAlign w:val="center"/>
          </w:tcPr>
          <w:bookmarkStart w:name="153" w:id="152"/>
          <w:p>
            <w:pPr>
              <w:spacing w:after="0"/>
              <w:ind w:left="0"/>
              <w:jc w:val="center"/>
            </w:pPr>
            <w:r>
              <w:rPr>
                <w:rFonts w:ascii="Arial"/>
                <w:b w:val="false"/>
                <w:i w:val="false"/>
                <w:color w:val="000000"/>
                <w:sz w:val="15"/>
              </w:rPr>
              <w:t>×</w:t>
            </w:r>
          </w:p>
          <w:bookmarkEnd w:id="152"/>
        </w:tc>
        <w:tc>
          <w:tcPr>
            <w:tcW w:w="575" w:type="dxa"/>
            <w:tcBorders>
              <w:top w:val="outset" w:color="000000" w:sz="8"/>
              <w:left w:val="outset" w:color="000000" w:sz="8"/>
              <w:bottom w:val="outset" w:color="000000" w:sz="8"/>
              <w:right w:val="outset" w:color="000000" w:sz="8"/>
            </w:tcBorders>
            <w:vAlign w:val="center"/>
          </w:tcPr>
          <w:bookmarkStart w:name="154" w:id="153"/>
          <w:p>
            <w:pPr>
              <w:spacing w:after="0"/>
              <w:ind w:left="0"/>
              <w:jc w:val="center"/>
            </w:pPr>
            <w:r>
              <w:rPr>
                <w:rFonts w:ascii="Arial"/>
                <w:b w:val="false"/>
                <w:i w:val="false"/>
                <w:color w:val="000000"/>
                <w:sz w:val="15"/>
              </w:rPr>
              <w:t>×</w:t>
            </w:r>
          </w:p>
          <w:bookmarkEnd w:id="153"/>
        </w:tc>
        <w:tc>
          <w:tcPr>
            <w:tcW w:w="575" w:type="dxa"/>
            <w:tcBorders>
              <w:top w:val="outset" w:color="000000" w:sz="8"/>
              <w:left w:val="outset" w:color="000000" w:sz="8"/>
              <w:bottom w:val="outset" w:color="000000" w:sz="8"/>
              <w:right w:val="outset" w:color="000000" w:sz="8"/>
            </w:tcBorders>
            <w:vAlign w:val="center"/>
          </w:tcPr>
          <w:bookmarkStart w:name="155" w:id="154"/>
          <w:p>
            <w:pPr>
              <w:spacing w:after="0"/>
              <w:ind w:left="0"/>
              <w:jc w:val="center"/>
            </w:pPr>
            <w:r>
              <w:rPr>
                <w:rFonts w:ascii="Arial"/>
                <w:b w:val="false"/>
                <w:i w:val="false"/>
                <w:color w:val="000000"/>
                <w:sz w:val="15"/>
              </w:rPr>
              <w:t>×</w:t>
            </w:r>
          </w:p>
          <w:bookmarkEnd w:id="154"/>
        </w:tc>
        <w:tc>
          <w:tcPr>
            <w:tcW w:w="575" w:type="dxa"/>
            <w:tcBorders>
              <w:top w:val="outset" w:color="000000" w:sz="8"/>
              <w:left w:val="outset" w:color="000000" w:sz="8"/>
              <w:bottom w:val="outset" w:color="000000" w:sz="8"/>
              <w:right w:val="outset" w:color="000000" w:sz="8"/>
            </w:tcBorders>
            <w:vAlign w:val="center"/>
          </w:tcPr>
          <w:bookmarkStart w:name="156" w:id="155"/>
          <w:p>
            <w:pPr>
              <w:spacing w:after="0"/>
              <w:ind w:left="0"/>
              <w:jc w:val="center"/>
            </w:pPr>
            <w:r>
              <w:rPr>
                <w:rFonts w:ascii="Arial"/>
                <w:b w:val="false"/>
                <w:i w:val="false"/>
                <w:color w:val="000000"/>
                <w:sz w:val="15"/>
              </w:rPr>
              <w:t>×</w:t>
            </w:r>
          </w:p>
          <w:bookmarkEnd w:id="155"/>
        </w:tc>
        <w:tc>
          <w:tcPr>
            <w:tcW w:w="575" w:type="dxa"/>
            <w:tcBorders>
              <w:top w:val="outset" w:color="000000" w:sz="8"/>
              <w:left w:val="outset" w:color="000000" w:sz="8"/>
              <w:bottom w:val="outset" w:color="000000" w:sz="8"/>
              <w:right w:val="outset" w:color="000000" w:sz="8"/>
            </w:tcBorders>
            <w:vAlign w:val="center"/>
          </w:tcPr>
          <w:bookmarkStart w:name="157" w:id="156"/>
          <w:p>
            <w:pPr>
              <w:spacing w:after="0"/>
              <w:ind w:left="0"/>
              <w:jc w:val="center"/>
            </w:pPr>
            <w:r>
              <w:rPr>
                <w:rFonts w:ascii="Arial"/>
                <w:b w:val="false"/>
                <w:i w:val="false"/>
                <w:color w:val="000000"/>
                <w:sz w:val="15"/>
              </w:rPr>
              <w:t>×</w:t>
            </w:r>
          </w:p>
          <w:bookmarkEnd w:id="156"/>
        </w:tc>
        <w:tc>
          <w:tcPr>
            <w:tcW w:w="484" w:type="dxa"/>
            <w:tcBorders>
              <w:top w:val="outset" w:color="000000" w:sz="8"/>
              <w:left w:val="outset" w:color="000000" w:sz="8"/>
              <w:bottom w:val="outset" w:color="000000" w:sz="8"/>
              <w:right w:val="outset" w:color="000000" w:sz="8"/>
            </w:tcBorders>
            <w:vAlign w:val="center"/>
          </w:tcPr>
          <w:bookmarkStart w:name="158" w:id="157"/>
          <w:p>
            <w:pPr>
              <w:spacing w:after="0"/>
              <w:ind w:left="0"/>
              <w:jc w:val="center"/>
            </w:pPr>
            <w:r>
              <w:rPr>
                <w:rFonts w:ascii="Arial"/>
                <w:b w:val="false"/>
                <w:i w:val="false"/>
                <w:color w:val="000000"/>
                <w:sz w:val="15"/>
              </w:rPr>
              <w:t>×</w:t>
            </w:r>
          </w:p>
          <w:bookmarkEnd w:id="157"/>
        </w:tc>
      </w:tr>
      <w:tr>
        <w:trPr>
          <w:trHeight w:val="45" w:hRule="atLeast"/>
        </w:trPr>
        <w:tc>
          <w:tcPr>
            <w:tcW w:w="2198" w:type="dxa"/>
            <w:tcBorders>
              <w:top w:val="outset" w:color="000000" w:sz="8"/>
              <w:left w:val="outset" w:color="000000" w:sz="8"/>
              <w:bottom w:val="outset" w:color="000000" w:sz="8"/>
              <w:right w:val="outset" w:color="000000" w:sz="8"/>
            </w:tcBorders>
            <w:vAlign w:val="center"/>
          </w:tcPr>
          <w:bookmarkStart w:name="159" w:id="158"/>
          <w:p>
            <w:pPr>
              <w:spacing w:after="0"/>
              <w:ind w:left="0"/>
              <w:jc w:val="left"/>
            </w:pPr>
            <w:r>
              <w:rPr>
                <w:rFonts w:ascii="Arial"/>
                <w:b w:val="false"/>
                <w:i w:val="false"/>
                <w:color w:val="000000"/>
                <w:sz w:val="15"/>
              </w:rPr>
              <w:t>Середньорічна заробітна плата штатного працівника,</w:t>
            </w:r>
            <w:r>
              <w:rPr>
                <w:rFonts w:ascii="Arial"/>
                <w:b w:val="false"/>
                <w:i w:val="false"/>
                <w:color w:val="000000"/>
                <w:sz w:val="15"/>
              </w:rPr>
              <w:t xml:space="preserve"> </w:t>
            </w:r>
            <w:r>
              <w:rPr>
                <w:rFonts w:ascii="Arial"/>
                <w:b w:val="false"/>
                <w:i w:val="false"/>
                <w:color w:val="000000"/>
                <w:sz w:val="15"/>
              </w:rPr>
              <w:t>грн</w:t>
            </w:r>
          </w:p>
          <w:bookmarkEnd w:id="158"/>
        </w:tc>
        <w:tc>
          <w:tcPr>
            <w:tcW w:w="583" w:type="dxa"/>
            <w:tcBorders>
              <w:top w:val="outset" w:color="000000" w:sz="8"/>
              <w:left w:val="outset" w:color="000000" w:sz="8"/>
              <w:bottom w:val="outset" w:color="000000" w:sz="8"/>
              <w:right w:val="outset" w:color="000000" w:sz="8"/>
            </w:tcBorders>
            <w:vAlign w:val="center"/>
          </w:tcPr>
          <w:bookmarkStart w:name="160" w:id="159"/>
          <w:p>
            <w:pPr>
              <w:spacing w:after="0"/>
              <w:ind w:left="0"/>
              <w:jc w:val="center"/>
            </w:pPr>
            <w:r>
              <w:rPr>
                <w:rFonts w:ascii="Arial"/>
                <w:b w:val="false"/>
                <w:i w:val="false"/>
                <w:color w:val="000000"/>
                <w:sz w:val="15"/>
              </w:rPr>
              <w:t>05</w:t>
            </w:r>
          </w:p>
          <w:bookmarkEnd w:id="159"/>
        </w:tc>
        <w:tc>
          <w:tcPr>
            <w:tcW w:w="373" w:type="dxa"/>
            <w:tcBorders>
              <w:top w:val="outset" w:color="000000" w:sz="8"/>
              <w:left w:val="outset" w:color="000000" w:sz="8"/>
              <w:bottom w:val="outset" w:color="000000" w:sz="8"/>
              <w:right w:val="outset" w:color="000000" w:sz="8"/>
            </w:tcBorders>
            <w:vAlign w:val="center"/>
          </w:tcPr>
          <w:bookmarkStart w:name="161" w:id="160"/>
          <w:p>
            <w:pPr>
              <w:spacing w:after="0"/>
              <w:ind w:left="0"/>
              <w:jc w:val="left"/>
            </w:pPr>
            <w:r>
              <w:rPr>
                <w:rFonts w:ascii="Arial"/>
                <w:b w:val="false"/>
                <w:i w:val="false"/>
                <w:color w:val="000000"/>
                <w:sz w:val="15"/>
              </w:rPr>
              <w:t xml:space="preserve"> </w:t>
            </w:r>
          </w:p>
          <w:bookmarkEnd w:id="160"/>
        </w:tc>
        <w:tc>
          <w:tcPr>
            <w:tcW w:w="484" w:type="dxa"/>
            <w:tcBorders>
              <w:top w:val="outset" w:color="000000" w:sz="8"/>
              <w:left w:val="outset" w:color="000000" w:sz="8"/>
              <w:bottom w:val="outset" w:color="000000" w:sz="8"/>
              <w:right w:val="outset" w:color="000000" w:sz="8"/>
            </w:tcBorders>
            <w:vAlign w:val="center"/>
          </w:tcPr>
          <w:bookmarkStart w:name="162" w:id="161"/>
          <w:p>
            <w:pPr>
              <w:spacing w:after="0"/>
              <w:ind w:left="0"/>
              <w:jc w:val="center"/>
            </w:pPr>
            <w:r>
              <w:rPr>
                <w:rFonts w:ascii="Arial"/>
                <w:b w:val="false"/>
                <w:i w:val="false"/>
                <w:color w:val="000000"/>
                <w:sz w:val="15"/>
              </w:rPr>
              <w:t>×</w:t>
            </w:r>
          </w:p>
          <w:bookmarkEnd w:id="161"/>
        </w:tc>
        <w:tc>
          <w:tcPr>
            <w:tcW w:w="575" w:type="dxa"/>
            <w:tcBorders>
              <w:top w:val="outset" w:color="000000" w:sz="8"/>
              <w:left w:val="outset" w:color="000000" w:sz="8"/>
              <w:bottom w:val="outset" w:color="000000" w:sz="8"/>
              <w:right w:val="outset" w:color="000000" w:sz="8"/>
            </w:tcBorders>
            <w:vAlign w:val="center"/>
          </w:tcPr>
          <w:bookmarkStart w:name="163" w:id="162"/>
          <w:p>
            <w:pPr>
              <w:spacing w:after="0"/>
              <w:ind w:left="0"/>
              <w:jc w:val="center"/>
            </w:pPr>
            <w:r>
              <w:rPr>
                <w:rFonts w:ascii="Arial"/>
                <w:b w:val="false"/>
                <w:i w:val="false"/>
                <w:color w:val="000000"/>
                <w:sz w:val="15"/>
              </w:rPr>
              <w:t>×</w:t>
            </w:r>
          </w:p>
          <w:bookmarkEnd w:id="162"/>
        </w:tc>
        <w:tc>
          <w:tcPr>
            <w:tcW w:w="575" w:type="dxa"/>
            <w:tcBorders>
              <w:top w:val="outset" w:color="000000" w:sz="8"/>
              <w:left w:val="outset" w:color="000000" w:sz="8"/>
              <w:bottom w:val="outset" w:color="000000" w:sz="8"/>
              <w:right w:val="outset" w:color="000000" w:sz="8"/>
            </w:tcBorders>
            <w:vAlign w:val="center"/>
          </w:tcPr>
          <w:bookmarkStart w:name="164" w:id="163"/>
          <w:p>
            <w:pPr>
              <w:spacing w:after="0"/>
              <w:ind w:left="0"/>
              <w:jc w:val="center"/>
            </w:pPr>
            <w:r>
              <w:rPr>
                <w:rFonts w:ascii="Arial"/>
                <w:b w:val="false"/>
                <w:i w:val="false"/>
                <w:color w:val="000000"/>
                <w:sz w:val="15"/>
              </w:rPr>
              <w:t>×</w:t>
            </w:r>
          </w:p>
          <w:bookmarkEnd w:id="163"/>
        </w:tc>
        <w:tc>
          <w:tcPr>
            <w:tcW w:w="484" w:type="dxa"/>
            <w:tcBorders>
              <w:top w:val="outset" w:color="000000" w:sz="8"/>
              <w:left w:val="outset" w:color="000000" w:sz="8"/>
              <w:bottom w:val="outset" w:color="000000" w:sz="8"/>
              <w:right w:val="outset" w:color="000000" w:sz="8"/>
            </w:tcBorders>
            <w:vAlign w:val="center"/>
          </w:tcPr>
          <w:bookmarkStart w:name="165" w:id="164"/>
          <w:p>
            <w:pPr>
              <w:spacing w:after="0"/>
              <w:ind w:left="0"/>
              <w:jc w:val="center"/>
            </w:pPr>
            <w:r>
              <w:rPr>
                <w:rFonts w:ascii="Arial"/>
                <w:b w:val="false"/>
                <w:i w:val="false"/>
                <w:color w:val="000000"/>
                <w:sz w:val="15"/>
              </w:rPr>
              <w:t>×</w:t>
            </w:r>
          </w:p>
          <w:bookmarkEnd w:id="164"/>
        </w:tc>
        <w:tc>
          <w:tcPr>
            <w:tcW w:w="484" w:type="dxa"/>
            <w:tcBorders>
              <w:top w:val="outset" w:color="000000" w:sz="8"/>
              <w:left w:val="outset" w:color="000000" w:sz="8"/>
              <w:bottom w:val="outset" w:color="000000" w:sz="8"/>
              <w:right w:val="outset" w:color="000000" w:sz="8"/>
            </w:tcBorders>
            <w:vAlign w:val="center"/>
          </w:tcPr>
          <w:bookmarkStart w:name="166" w:id="165"/>
          <w:p>
            <w:pPr>
              <w:spacing w:after="0"/>
              <w:ind w:left="0"/>
              <w:jc w:val="center"/>
            </w:pPr>
            <w:r>
              <w:rPr>
                <w:rFonts w:ascii="Arial"/>
                <w:b w:val="false"/>
                <w:i w:val="false"/>
                <w:color w:val="000000"/>
                <w:sz w:val="15"/>
              </w:rPr>
              <w:t>×</w:t>
            </w:r>
          </w:p>
          <w:bookmarkEnd w:id="165"/>
        </w:tc>
        <w:tc>
          <w:tcPr>
            <w:tcW w:w="575" w:type="dxa"/>
            <w:tcBorders>
              <w:top w:val="outset" w:color="000000" w:sz="8"/>
              <w:left w:val="outset" w:color="000000" w:sz="8"/>
              <w:bottom w:val="outset" w:color="000000" w:sz="8"/>
              <w:right w:val="outset" w:color="000000" w:sz="8"/>
            </w:tcBorders>
            <w:vAlign w:val="center"/>
          </w:tcPr>
          <w:bookmarkStart w:name="167" w:id="166"/>
          <w:p>
            <w:pPr>
              <w:spacing w:after="0"/>
              <w:ind w:left="0"/>
              <w:jc w:val="center"/>
            </w:pPr>
            <w:r>
              <w:rPr>
                <w:rFonts w:ascii="Arial"/>
                <w:b w:val="false"/>
                <w:i w:val="false"/>
                <w:color w:val="000000"/>
                <w:sz w:val="15"/>
              </w:rPr>
              <w:t>×</w:t>
            </w:r>
          </w:p>
          <w:bookmarkEnd w:id="166"/>
        </w:tc>
        <w:tc>
          <w:tcPr>
            <w:tcW w:w="575" w:type="dxa"/>
            <w:tcBorders>
              <w:top w:val="outset" w:color="000000" w:sz="8"/>
              <w:left w:val="outset" w:color="000000" w:sz="8"/>
              <w:bottom w:val="outset" w:color="000000" w:sz="8"/>
              <w:right w:val="outset" w:color="000000" w:sz="8"/>
            </w:tcBorders>
            <w:vAlign w:val="center"/>
          </w:tcPr>
          <w:bookmarkStart w:name="168" w:id="167"/>
          <w:p>
            <w:pPr>
              <w:spacing w:after="0"/>
              <w:ind w:left="0"/>
              <w:jc w:val="center"/>
            </w:pPr>
            <w:r>
              <w:rPr>
                <w:rFonts w:ascii="Arial"/>
                <w:b w:val="false"/>
                <w:i w:val="false"/>
                <w:color w:val="000000"/>
                <w:sz w:val="15"/>
              </w:rPr>
              <w:t>×</w:t>
            </w:r>
          </w:p>
          <w:bookmarkEnd w:id="167"/>
        </w:tc>
        <w:tc>
          <w:tcPr>
            <w:tcW w:w="575" w:type="dxa"/>
            <w:tcBorders>
              <w:top w:val="outset" w:color="000000" w:sz="8"/>
              <w:left w:val="outset" w:color="000000" w:sz="8"/>
              <w:bottom w:val="outset" w:color="000000" w:sz="8"/>
              <w:right w:val="outset" w:color="000000" w:sz="8"/>
            </w:tcBorders>
            <w:vAlign w:val="center"/>
          </w:tcPr>
          <w:bookmarkStart w:name="169" w:id="168"/>
          <w:p>
            <w:pPr>
              <w:spacing w:after="0"/>
              <w:ind w:left="0"/>
              <w:jc w:val="center"/>
            </w:pPr>
            <w:r>
              <w:rPr>
                <w:rFonts w:ascii="Arial"/>
                <w:b w:val="false"/>
                <w:i w:val="false"/>
                <w:color w:val="000000"/>
                <w:sz w:val="15"/>
              </w:rPr>
              <w:t>×</w:t>
            </w:r>
          </w:p>
          <w:bookmarkEnd w:id="168"/>
        </w:tc>
        <w:tc>
          <w:tcPr>
            <w:tcW w:w="575" w:type="dxa"/>
            <w:tcBorders>
              <w:top w:val="outset" w:color="000000" w:sz="8"/>
              <w:left w:val="outset" w:color="000000" w:sz="8"/>
              <w:bottom w:val="outset" w:color="000000" w:sz="8"/>
              <w:right w:val="outset" w:color="000000" w:sz="8"/>
            </w:tcBorders>
            <w:vAlign w:val="center"/>
          </w:tcPr>
          <w:bookmarkStart w:name="170" w:id="169"/>
          <w:p>
            <w:pPr>
              <w:spacing w:after="0"/>
              <w:ind w:left="0"/>
              <w:jc w:val="center"/>
            </w:pPr>
            <w:r>
              <w:rPr>
                <w:rFonts w:ascii="Arial"/>
                <w:b w:val="false"/>
                <w:i w:val="false"/>
                <w:color w:val="000000"/>
                <w:sz w:val="15"/>
              </w:rPr>
              <w:t>×</w:t>
            </w:r>
          </w:p>
          <w:bookmarkEnd w:id="169"/>
        </w:tc>
        <w:tc>
          <w:tcPr>
            <w:tcW w:w="575" w:type="dxa"/>
            <w:tcBorders>
              <w:top w:val="outset" w:color="000000" w:sz="8"/>
              <w:left w:val="outset" w:color="000000" w:sz="8"/>
              <w:bottom w:val="outset" w:color="000000" w:sz="8"/>
              <w:right w:val="outset" w:color="000000" w:sz="8"/>
            </w:tcBorders>
            <w:vAlign w:val="center"/>
          </w:tcPr>
          <w:bookmarkStart w:name="171" w:id="170"/>
          <w:p>
            <w:pPr>
              <w:spacing w:after="0"/>
              <w:ind w:left="0"/>
              <w:jc w:val="center"/>
            </w:pPr>
            <w:r>
              <w:rPr>
                <w:rFonts w:ascii="Arial"/>
                <w:b w:val="false"/>
                <w:i w:val="false"/>
                <w:color w:val="000000"/>
                <w:sz w:val="15"/>
              </w:rPr>
              <w:t>×</w:t>
            </w:r>
          </w:p>
          <w:bookmarkEnd w:id="170"/>
        </w:tc>
        <w:tc>
          <w:tcPr>
            <w:tcW w:w="575" w:type="dxa"/>
            <w:tcBorders>
              <w:top w:val="outset" w:color="000000" w:sz="8"/>
              <w:left w:val="outset" w:color="000000" w:sz="8"/>
              <w:bottom w:val="outset" w:color="000000" w:sz="8"/>
              <w:right w:val="outset" w:color="000000" w:sz="8"/>
            </w:tcBorders>
            <w:vAlign w:val="center"/>
          </w:tcPr>
          <w:bookmarkStart w:name="172" w:id="171"/>
          <w:p>
            <w:pPr>
              <w:spacing w:after="0"/>
              <w:ind w:left="0"/>
              <w:jc w:val="center"/>
            </w:pPr>
            <w:r>
              <w:rPr>
                <w:rFonts w:ascii="Arial"/>
                <w:b w:val="false"/>
                <w:i w:val="false"/>
                <w:color w:val="000000"/>
                <w:sz w:val="15"/>
              </w:rPr>
              <w:t>×</w:t>
            </w:r>
          </w:p>
          <w:bookmarkEnd w:id="171"/>
        </w:tc>
        <w:tc>
          <w:tcPr>
            <w:tcW w:w="484" w:type="dxa"/>
            <w:tcBorders>
              <w:top w:val="outset" w:color="000000" w:sz="8"/>
              <w:left w:val="outset" w:color="000000" w:sz="8"/>
              <w:bottom w:val="outset" w:color="000000" w:sz="8"/>
              <w:right w:val="outset" w:color="000000" w:sz="8"/>
            </w:tcBorders>
            <w:vAlign w:val="center"/>
          </w:tcPr>
          <w:bookmarkStart w:name="173" w:id="172"/>
          <w:p>
            <w:pPr>
              <w:spacing w:after="0"/>
              <w:ind w:left="0"/>
              <w:jc w:val="center"/>
            </w:pPr>
            <w:r>
              <w:rPr>
                <w:rFonts w:ascii="Arial"/>
                <w:b w:val="false"/>
                <w:i w:val="false"/>
                <w:color w:val="000000"/>
                <w:sz w:val="15"/>
              </w:rPr>
              <w:t>×</w:t>
            </w:r>
          </w:p>
          <w:bookmarkEnd w:id="172"/>
        </w:tc>
      </w:tr>
      <w:tr>
        <w:trPr>
          <w:trHeight w:val="45" w:hRule="atLeast"/>
        </w:trPr>
        <w:tc>
          <w:tcPr>
            <w:tcW w:w="2198" w:type="dxa"/>
            <w:tcBorders>
              <w:top w:val="outset" w:color="000000" w:sz="8"/>
              <w:left w:val="outset" w:color="000000" w:sz="8"/>
              <w:bottom w:val="outset" w:color="000000" w:sz="8"/>
              <w:right w:val="outset" w:color="000000" w:sz="8"/>
            </w:tcBorders>
            <w:vAlign w:val="center"/>
          </w:tcPr>
          <w:bookmarkStart w:name="174" w:id="173"/>
          <w:p>
            <w:pPr>
              <w:spacing w:after="0"/>
              <w:ind w:left="0"/>
              <w:jc w:val="left"/>
            </w:pPr>
            <w:r>
              <w:rPr>
                <w:rFonts w:ascii="Arial"/>
                <w:b w:val="false"/>
                <w:i w:val="false"/>
                <w:color w:val="000000"/>
                <w:sz w:val="15"/>
              </w:rPr>
              <w:t>Сума коштів адміністративно-господарських санкцій за невиконання нормативу робочих місць для працевлаштування осіб з інвалідністю,</w:t>
            </w:r>
            <w:r>
              <w:rPr>
                <w:rFonts w:ascii="Arial"/>
                <w:b w:val="false"/>
                <w:i w:val="false"/>
                <w:color w:val="000000"/>
                <w:sz w:val="15"/>
              </w:rPr>
              <w:t xml:space="preserve"> </w:t>
            </w:r>
            <w:r>
              <w:rPr>
                <w:rFonts w:ascii="Arial"/>
                <w:b w:val="false"/>
                <w:i w:val="false"/>
                <w:color w:val="000000"/>
                <w:sz w:val="15"/>
              </w:rPr>
              <w:t>грн</w:t>
            </w:r>
          </w:p>
          <w:bookmarkEnd w:id="173"/>
        </w:tc>
        <w:tc>
          <w:tcPr>
            <w:tcW w:w="583" w:type="dxa"/>
            <w:tcBorders>
              <w:top w:val="outset" w:color="000000" w:sz="8"/>
              <w:left w:val="outset" w:color="000000" w:sz="8"/>
              <w:bottom w:val="outset" w:color="000000" w:sz="8"/>
              <w:right w:val="outset" w:color="000000" w:sz="8"/>
            </w:tcBorders>
            <w:vAlign w:val="center"/>
          </w:tcPr>
          <w:bookmarkStart w:name="175" w:id="174"/>
          <w:p>
            <w:pPr>
              <w:spacing w:after="0"/>
              <w:ind w:left="0"/>
              <w:jc w:val="center"/>
            </w:pPr>
            <w:r>
              <w:rPr>
                <w:rFonts w:ascii="Arial"/>
                <w:b w:val="false"/>
                <w:i w:val="false"/>
                <w:color w:val="000000"/>
                <w:sz w:val="15"/>
              </w:rPr>
              <w:t>06</w:t>
            </w:r>
          </w:p>
          <w:bookmarkEnd w:id="174"/>
        </w:tc>
        <w:tc>
          <w:tcPr>
            <w:tcW w:w="373" w:type="dxa"/>
            <w:tcBorders>
              <w:top w:val="outset" w:color="000000" w:sz="8"/>
              <w:left w:val="outset" w:color="000000" w:sz="8"/>
              <w:bottom w:val="outset" w:color="000000" w:sz="8"/>
              <w:right w:val="outset" w:color="000000" w:sz="8"/>
            </w:tcBorders>
            <w:vAlign w:val="center"/>
          </w:tcPr>
          <w:bookmarkStart w:name="176" w:id="175"/>
          <w:p>
            <w:pPr>
              <w:spacing w:after="0"/>
              <w:ind w:left="0"/>
              <w:jc w:val="left"/>
            </w:pPr>
            <w:r>
              <w:rPr>
                <w:rFonts w:ascii="Arial"/>
                <w:b w:val="false"/>
                <w:i w:val="false"/>
                <w:color w:val="000000"/>
                <w:sz w:val="15"/>
              </w:rPr>
              <w:t xml:space="preserve"> </w:t>
            </w:r>
          </w:p>
          <w:bookmarkEnd w:id="175"/>
        </w:tc>
        <w:tc>
          <w:tcPr>
            <w:tcW w:w="484" w:type="dxa"/>
            <w:tcBorders>
              <w:top w:val="outset" w:color="000000" w:sz="8"/>
              <w:left w:val="outset" w:color="000000" w:sz="8"/>
              <w:bottom w:val="outset" w:color="000000" w:sz="8"/>
              <w:right w:val="outset" w:color="000000" w:sz="8"/>
            </w:tcBorders>
            <w:vAlign w:val="center"/>
          </w:tcPr>
          <w:bookmarkStart w:name="177" w:id="176"/>
          <w:p>
            <w:pPr>
              <w:spacing w:after="0"/>
              <w:ind w:left="0"/>
              <w:jc w:val="center"/>
            </w:pPr>
            <w:r>
              <w:rPr>
                <w:rFonts w:ascii="Arial"/>
                <w:b w:val="false"/>
                <w:i w:val="false"/>
                <w:color w:val="000000"/>
                <w:sz w:val="15"/>
              </w:rPr>
              <w:t>×</w:t>
            </w:r>
          </w:p>
          <w:bookmarkEnd w:id="176"/>
        </w:tc>
        <w:tc>
          <w:tcPr>
            <w:tcW w:w="575" w:type="dxa"/>
            <w:tcBorders>
              <w:top w:val="outset" w:color="000000" w:sz="8"/>
              <w:left w:val="outset" w:color="000000" w:sz="8"/>
              <w:bottom w:val="outset" w:color="000000" w:sz="8"/>
              <w:right w:val="outset" w:color="000000" w:sz="8"/>
            </w:tcBorders>
            <w:vAlign w:val="center"/>
          </w:tcPr>
          <w:bookmarkStart w:name="178" w:id="177"/>
          <w:p>
            <w:pPr>
              <w:spacing w:after="0"/>
              <w:ind w:left="0"/>
              <w:jc w:val="center"/>
            </w:pPr>
            <w:r>
              <w:rPr>
                <w:rFonts w:ascii="Arial"/>
                <w:b w:val="false"/>
                <w:i w:val="false"/>
                <w:color w:val="000000"/>
                <w:sz w:val="15"/>
              </w:rPr>
              <w:t>×</w:t>
            </w:r>
          </w:p>
          <w:bookmarkEnd w:id="177"/>
        </w:tc>
        <w:tc>
          <w:tcPr>
            <w:tcW w:w="575" w:type="dxa"/>
            <w:tcBorders>
              <w:top w:val="outset" w:color="000000" w:sz="8"/>
              <w:left w:val="outset" w:color="000000" w:sz="8"/>
              <w:bottom w:val="outset" w:color="000000" w:sz="8"/>
              <w:right w:val="outset" w:color="000000" w:sz="8"/>
            </w:tcBorders>
            <w:vAlign w:val="center"/>
          </w:tcPr>
          <w:bookmarkStart w:name="179" w:id="178"/>
          <w:p>
            <w:pPr>
              <w:spacing w:after="0"/>
              <w:ind w:left="0"/>
              <w:jc w:val="center"/>
            </w:pPr>
            <w:r>
              <w:rPr>
                <w:rFonts w:ascii="Arial"/>
                <w:b w:val="false"/>
                <w:i w:val="false"/>
                <w:color w:val="000000"/>
                <w:sz w:val="15"/>
              </w:rPr>
              <w:t>×</w:t>
            </w:r>
          </w:p>
          <w:bookmarkEnd w:id="178"/>
        </w:tc>
        <w:tc>
          <w:tcPr>
            <w:tcW w:w="484" w:type="dxa"/>
            <w:tcBorders>
              <w:top w:val="outset" w:color="000000" w:sz="8"/>
              <w:left w:val="outset" w:color="000000" w:sz="8"/>
              <w:bottom w:val="outset" w:color="000000" w:sz="8"/>
              <w:right w:val="outset" w:color="000000" w:sz="8"/>
            </w:tcBorders>
            <w:vAlign w:val="center"/>
          </w:tcPr>
          <w:bookmarkStart w:name="180" w:id="179"/>
          <w:p>
            <w:pPr>
              <w:spacing w:after="0"/>
              <w:ind w:left="0"/>
              <w:jc w:val="center"/>
            </w:pPr>
            <w:r>
              <w:rPr>
                <w:rFonts w:ascii="Arial"/>
                <w:b w:val="false"/>
                <w:i w:val="false"/>
                <w:color w:val="000000"/>
                <w:sz w:val="15"/>
              </w:rPr>
              <w:t>×</w:t>
            </w:r>
          </w:p>
          <w:bookmarkEnd w:id="179"/>
        </w:tc>
        <w:tc>
          <w:tcPr>
            <w:tcW w:w="484" w:type="dxa"/>
            <w:tcBorders>
              <w:top w:val="outset" w:color="000000" w:sz="8"/>
              <w:left w:val="outset" w:color="000000" w:sz="8"/>
              <w:bottom w:val="outset" w:color="000000" w:sz="8"/>
              <w:right w:val="outset" w:color="000000" w:sz="8"/>
            </w:tcBorders>
            <w:vAlign w:val="center"/>
          </w:tcPr>
          <w:bookmarkStart w:name="181" w:id="180"/>
          <w:p>
            <w:pPr>
              <w:spacing w:after="0"/>
              <w:ind w:left="0"/>
              <w:jc w:val="center"/>
            </w:pPr>
            <w:r>
              <w:rPr>
                <w:rFonts w:ascii="Arial"/>
                <w:b w:val="false"/>
                <w:i w:val="false"/>
                <w:color w:val="000000"/>
                <w:sz w:val="15"/>
              </w:rPr>
              <w:t>×</w:t>
            </w:r>
          </w:p>
          <w:bookmarkEnd w:id="180"/>
        </w:tc>
        <w:tc>
          <w:tcPr>
            <w:tcW w:w="575" w:type="dxa"/>
            <w:tcBorders>
              <w:top w:val="outset" w:color="000000" w:sz="8"/>
              <w:left w:val="outset" w:color="000000" w:sz="8"/>
              <w:bottom w:val="outset" w:color="000000" w:sz="8"/>
              <w:right w:val="outset" w:color="000000" w:sz="8"/>
            </w:tcBorders>
            <w:vAlign w:val="center"/>
          </w:tcPr>
          <w:bookmarkStart w:name="182" w:id="181"/>
          <w:p>
            <w:pPr>
              <w:spacing w:after="0"/>
              <w:ind w:left="0"/>
              <w:jc w:val="center"/>
            </w:pPr>
            <w:r>
              <w:rPr>
                <w:rFonts w:ascii="Arial"/>
                <w:b w:val="false"/>
                <w:i w:val="false"/>
                <w:color w:val="000000"/>
                <w:sz w:val="15"/>
              </w:rPr>
              <w:t>×</w:t>
            </w:r>
          </w:p>
          <w:bookmarkEnd w:id="181"/>
        </w:tc>
        <w:tc>
          <w:tcPr>
            <w:tcW w:w="575" w:type="dxa"/>
            <w:tcBorders>
              <w:top w:val="outset" w:color="000000" w:sz="8"/>
              <w:left w:val="outset" w:color="000000" w:sz="8"/>
              <w:bottom w:val="outset" w:color="000000" w:sz="8"/>
              <w:right w:val="outset" w:color="000000" w:sz="8"/>
            </w:tcBorders>
            <w:vAlign w:val="center"/>
          </w:tcPr>
          <w:bookmarkStart w:name="183" w:id="182"/>
          <w:p>
            <w:pPr>
              <w:spacing w:after="0"/>
              <w:ind w:left="0"/>
              <w:jc w:val="center"/>
            </w:pPr>
            <w:r>
              <w:rPr>
                <w:rFonts w:ascii="Arial"/>
                <w:b w:val="false"/>
                <w:i w:val="false"/>
                <w:color w:val="000000"/>
                <w:sz w:val="15"/>
              </w:rPr>
              <w:t>×</w:t>
            </w:r>
          </w:p>
          <w:bookmarkEnd w:id="182"/>
        </w:tc>
        <w:tc>
          <w:tcPr>
            <w:tcW w:w="575" w:type="dxa"/>
            <w:tcBorders>
              <w:top w:val="outset" w:color="000000" w:sz="8"/>
              <w:left w:val="outset" w:color="000000" w:sz="8"/>
              <w:bottom w:val="outset" w:color="000000" w:sz="8"/>
              <w:right w:val="outset" w:color="000000" w:sz="8"/>
            </w:tcBorders>
            <w:vAlign w:val="center"/>
          </w:tcPr>
          <w:bookmarkStart w:name="184" w:id="183"/>
          <w:p>
            <w:pPr>
              <w:spacing w:after="0"/>
              <w:ind w:left="0"/>
              <w:jc w:val="center"/>
            </w:pPr>
            <w:r>
              <w:rPr>
                <w:rFonts w:ascii="Arial"/>
                <w:b w:val="false"/>
                <w:i w:val="false"/>
                <w:color w:val="000000"/>
                <w:sz w:val="15"/>
              </w:rPr>
              <w:t>×</w:t>
            </w:r>
          </w:p>
          <w:bookmarkEnd w:id="183"/>
        </w:tc>
        <w:tc>
          <w:tcPr>
            <w:tcW w:w="575" w:type="dxa"/>
            <w:tcBorders>
              <w:top w:val="outset" w:color="000000" w:sz="8"/>
              <w:left w:val="outset" w:color="000000" w:sz="8"/>
              <w:bottom w:val="outset" w:color="000000" w:sz="8"/>
              <w:right w:val="outset" w:color="000000" w:sz="8"/>
            </w:tcBorders>
            <w:vAlign w:val="center"/>
          </w:tcPr>
          <w:bookmarkStart w:name="185" w:id="184"/>
          <w:p>
            <w:pPr>
              <w:spacing w:after="0"/>
              <w:ind w:left="0"/>
              <w:jc w:val="center"/>
            </w:pPr>
            <w:r>
              <w:rPr>
                <w:rFonts w:ascii="Arial"/>
                <w:b w:val="false"/>
                <w:i w:val="false"/>
                <w:color w:val="000000"/>
                <w:sz w:val="15"/>
              </w:rPr>
              <w:t>×</w:t>
            </w:r>
          </w:p>
          <w:bookmarkEnd w:id="184"/>
        </w:tc>
        <w:tc>
          <w:tcPr>
            <w:tcW w:w="575" w:type="dxa"/>
            <w:tcBorders>
              <w:top w:val="outset" w:color="000000" w:sz="8"/>
              <w:left w:val="outset" w:color="000000" w:sz="8"/>
              <w:bottom w:val="outset" w:color="000000" w:sz="8"/>
              <w:right w:val="outset" w:color="000000" w:sz="8"/>
            </w:tcBorders>
            <w:vAlign w:val="center"/>
          </w:tcPr>
          <w:bookmarkStart w:name="186" w:id="185"/>
          <w:p>
            <w:pPr>
              <w:spacing w:after="0"/>
              <w:ind w:left="0"/>
              <w:jc w:val="center"/>
            </w:pPr>
            <w:r>
              <w:rPr>
                <w:rFonts w:ascii="Arial"/>
                <w:b w:val="false"/>
                <w:i w:val="false"/>
                <w:color w:val="000000"/>
                <w:sz w:val="15"/>
              </w:rPr>
              <w:t>×</w:t>
            </w:r>
          </w:p>
          <w:bookmarkEnd w:id="185"/>
        </w:tc>
        <w:tc>
          <w:tcPr>
            <w:tcW w:w="575" w:type="dxa"/>
            <w:tcBorders>
              <w:top w:val="outset" w:color="000000" w:sz="8"/>
              <w:left w:val="outset" w:color="000000" w:sz="8"/>
              <w:bottom w:val="outset" w:color="000000" w:sz="8"/>
              <w:right w:val="outset" w:color="000000" w:sz="8"/>
            </w:tcBorders>
            <w:vAlign w:val="center"/>
          </w:tcPr>
          <w:bookmarkStart w:name="187" w:id="186"/>
          <w:p>
            <w:pPr>
              <w:spacing w:after="0"/>
              <w:ind w:left="0"/>
              <w:jc w:val="center"/>
            </w:pPr>
            <w:r>
              <w:rPr>
                <w:rFonts w:ascii="Arial"/>
                <w:b w:val="false"/>
                <w:i w:val="false"/>
                <w:color w:val="000000"/>
                <w:sz w:val="15"/>
              </w:rPr>
              <w:t>×</w:t>
            </w:r>
          </w:p>
          <w:bookmarkEnd w:id="186"/>
        </w:tc>
        <w:tc>
          <w:tcPr>
            <w:tcW w:w="484" w:type="dxa"/>
            <w:tcBorders>
              <w:top w:val="outset" w:color="000000" w:sz="8"/>
              <w:left w:val="outset" w:color="000000" w:sz="8"/>
              <w:bottom w:val="outset" w:color="000000" w:sz="8"/>
              <w:right w:val="outset" w:color="000000" w:sz="8"/>
            </w:tcBorders>
            <w:vAlign w:val="center"/>
          </w:tcPr>
          <w:bookmarkStart w:name="188" w:id="187"/>
          <w:p>
            <w:pPr>
              <w:spacing w:after="0"/>
              <w:ind w:left="0"/>
              <w:jc w:val="center"/>
            </w:pPr>
            <w:r>
              <w:rPr>
                <w:rFonts w:ascii="Arial"/>
                <w:b w:val="false"/>
                <w:i w:val="false"/>
                <w:color w:val="000000"/>
                <w:sz w:val="15"/>
              </w:rPr>
              <w:t>×</w:t>
            </w:r>
          </w:p>
          <w:bookmarkEnd w:id="18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189" w:id="188"/>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w:t>
            </w:r>
            <w:r>
              <w:rPr>
                <w:rFonts w:ascii="Arial"/>
                <w:b w:val="false"/>
                <w:i w:val="false"/>
                <w:color w:val="000000"/>
                <w:sz w:val="15"/>
              </w:rPr>
              <w:t>підпис керівника (власника)</w:t>
            </w:r>
            <w:r>
              <w:rPr>
                <w:rFonts w:ascii="Arial"/>
                <w:b w:val="false"/>
                <w:i w:val="false"/>
                <w:color w:val="000000"/>
                <w:sz w:val="15"/>
              </w:rPr>
              <w:t>)</w:t>
            </w:r>
          </w:p>
          <w:bookmarkEnd w:id="188"/>
        </w:tc>
        <w:tc>
          <w:tcPr>
            <w:tcW w:w="4845" w:type="dxa"/>
            <w:tcBorders/>
            <w:vAlign w:val="center"/>
          </w:tcPr>
          <w:bookmarkStart w:name="190" w:id="189"/>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(Власне ім'я ПРІЗВИЩЕ)</w:t>
            </w:r>
          </w:p>
          <w:bookmarkEnd w:id="189"/>
        </w:tc>
      </w:tr>
      <w:tr>
        <w:trPr>
          <w:trHeight w:val="120" w:hRule="atLeast"/>
        </w:trPr>
        <w:tc>
          <w:tcPr>
            <w:tcW w:w="4845" w:type="dxa"/>
            <w:tcBorders/>
            <w:vAlign w:val="center"/>
          </w:tcPr>
          <w:bookmarkStart w:name="191" w:id="190"/>
          <w:p>
            <w:pPr>
              <w:spacing w:after="0"/>
              <w:ind w:left="0"/>
              <w:jc w:val="center"/>
            </w:pPr>
            <w:r>
              <w:rPr>
                <w:rFonts w:ascii="Arial"/>
                <w:b w:val="false"/>
                <w:i w:val="false"/>
                <w:color w:val="000000"/>
                <w:sz w:val="15"/>
              </w:rPr>
              <w:t>__________________________________</w:t>
            </w:r>
          </w:p>
          <w:bookmarkEnd w:id="190"/>
        </w:tc>
        <w:tc>
          <w:tcPr>
            <w:tcW w:w="4845" w:type="dxa"/>
            <w:tcBorders/>
            <w:vAlign w:val="center"/>
          </w:tcPr>
          <w:bookmarkStart w:name="192" w:id="191"/>
          <w:p>
            <w:pPr>
              <w:spacing w:after="0"/>
              <w:ind w:left="0"/>
              <w:jc w:val="center"/>
            </w:pPr>
            <w:r>
              <w:rPr>
                <w:rFonts w:ascii="Arial"/>
                <w:b w:val="false"/>
                <w:i w:val="false"/>
                <w:color w:val="000000"/>
                <w:sz w:val="15"/>
              </w:rPr>
              <w:t>__________________________________</w:t>
            </w:r>
          </w:p>
          <w:bookmarkEnd w:id="191"/>
        </w:tc>
      </w:tr>
      <w:tr>
        <w:trPr>
          <w:trHeight w:val="120" w:hRule="atLeast"/>
        </w:trPr>
        <w:tc>
          <w:tcPr>
            <w:tcW w:w="0" w:type="auto"/>
            <w:gridSpan w:val="2"/>
            <w:tcBorders/>
            <w:vAlign w:val="center"/>
          </w:tcPr>
          <w:bookmarkStart w:name="193" w:id="192"/>
          <w:p>
            <w:pPr>
              <w:spacing w:after="0"/>
              <w:ind w:left="0"/>
              <w:jc w:val="left"/>
            </w:pPr>
            <w:r>
              <w:rPr>
                <w:rFonts w:ascii="Arial"/>
                <w:b w:val="false"/>
                <w:i w:val="false"/>
                <w:color w:val="000000"/>
                <w:sz w:val="15"/>
              </w:rPr>
              <w:t>телефон: _________________ факс: ________________ електронна адреса: ____________________</w:t>
            </w:r>
          </w:p>
          <w:bookmarkEnd w:id="192"/>
          <w:bookmarkStart w:name="194" w:id="193"/>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i w:val="false"/>
                <w:color w:val="000000"/>
                <w:sz w:val="15"/>
              </w:rPr>
              <w:t>Фізичні особи, які через свої релігійні переконання відмовились від прийняття реєстраційного номера</w:t>
            </w:r>
            <w:r>
              <w:rPr>
                <w:rFonts w:ascii="Arial"/>
                <w:b w:val="false"/>
                <w:i w:val="false"/>
                <w:color w:val="000000"/>
                <w:sz w:val="15"/>
              </w:rPr>
              <w:t xml:space="preserve"> </w:t>
            </w:r>
            <w:r>
              <w:rPr>
                <w:rFonts w:ascii="Arial"/>
                <w:b/>
                <w:i w:val="false"/>
                <w:color w:val="000000"/>
                <w:sz w:val="15"/>
              </w:rPr>
              <w:t>облікової картки платника податків</w:t>
            </w:r>
            <w:r>
              <w:rPr>
                <w:rFonts w:ascii="Arial"/>
                <w:b/>
                <w:i w:val="false"/>
                <w:color w:val="000000"/>
                <w:sz w:val="15"/>
              </w:rPr>
              <w:t>, повідомили про це відповідний контролюючий орган і мають відмітку в паспорті.</w:t>
            </w:r>
          </w:p>
          <w:bookmarkEnd w:id="193"/>
        </w:tc>
      </w:tr>
    </w:tbl>
    <w:p>
      <w:pPr>
        <w:spacing/>
        <w:ind w:left="0"/>
        <w:jc w:val="left"/>
      </w:pPr>
      <w:r>
        <w:br/>
      </w:r>
    </w:p>
    <w:bookmarkStart w:name="195" w:id="194"/>
    <w:p>
      <w:pPr>
        <w:spacing w:after="0"/>
        <w:ind w:firstLine="240"/>
        <w:jc w:val="left"/>
      </w:pPr>
      <w:r>
        <w:rPr>
          <w:rFonts w:ascii="Arial"/>
          <w:b w:val="false"/>
          <w:i w:val="false"/>
          <w:color w:val="000000"/>
          <w:sz w:val="18"/>
        </w:rPr>
        <w:t xml:space="preserve"> </w:t>
      </w:r>
    </w:p>
    <w:bookmarkEnd w:id="194"/>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96" w:id="195"/>
          <w:p>
            <w:pPr>
              <w:spacing w:after="0"/>
              <w:ind w:left="0"/>
              <w:jc w:val="center"/>
            </w:pPr>
            <w:r>
              <w:rPr>
                <w:rFonts w:ascii="Arial"/>
                <w:b/>
                <w:i w:val="false"/>
                <w:color w:val="000000"/>
                <w:sz w:val="15"/>
              </w:rPr>
              <w:t>Генеральний директор Директорату</w:t>
            </w:r>
            <w:r>
              <w:br/>
            </w:r>
            <w:r>
              <w:rPr>
                <w:rFonts w:ascii="Arial"/>
                <w:b/>
                <w:i w:val="false"/>
                <w:color w:val="000000"/>
                <w:sz w:val="15"/>
              </w:rPr>
              <w:t>соціального захисту прав</w:t>
            </w:r>
            <w:r>
              <w:br/>
            </w:r>
            <w:r>
              <w:rPr>
                <w:rFonts w:ascii="Arial"/>
                <w:b/>
                <w:i w:val="false"/>
                <w:color w:val="000000"/>
                <w:sz w:val="15"/>
              </w:rPr>
              <w:t>осіб з інвалідністю</w:t>
            </w:r>
          </w:p>
          <w:bookmarkEnd w:id="195"/>
        </w:tc>
        <w:tc>
          <w:tcPr>
            <w:tcW w:w="4845" w:type="dxa"/>
            <w:tcBorders/>
            <w:vAlign w:val="center"/>
          </w:tcPr>
          <w:bookmarkStart w:name="197" w:id="196"/>
          <w:p>
            <w:pPr>
              <w:spacing w:after="0"/>
              <w:ind w:left="0"/>
              <w:jc w:val="center"/>
            </w:pPr>
            <w:r>
              <w:rPr>
                <w:rFonts w:ascii="Arial"/>
                <w:b/>
                <w:i w:val="false"/>
                <w:color w:val="000000"/>
                <w:sz w:val="15"/>
              </w:rPr>
              <w:t>О. Полякова</w:t>
            </w:r>
          </w:p>
          <w:bookmarkEnd w:id="196"/>
        </w:tc>
      </w:tr>
    </w:tbl>
    <w:p>
      <w:pPr>
        <w:spacing/>
        <w:ind w:left="0"/>
        <w:jc w:val="left"/>
      </w:pPr>
      <w:r>
        <w:br/>
      </w:r>
    </w:p>
    <w:bookmarkStart w:name="198" w:id="197"/>
    <w:p>
      <w:pPr>
        <w:spacing w:after="0"/>
        <w:ind w:firstLine="240"/>
        <w:jc w:val="left"/>
      </w:pPr>
      <w:r>
        <w:rPr>
          <w:rFonts w:ascii="Arial"/>
          <w:b w:val="false"/>
          <w:i w:val="false"/>
          <w:color w:val="000000"/>
          <w:sz w:val="18"/>
        </w:rPr>
        <w:t xml:space="preserve"> </w:t>
      </w:r>
    </w:p>
    <w:bookmarkEnd w:id="197"/>
    <w:bookmarkStart w:name="199" w:id="198"/>
    <w:p>
      <w:pPr>
        <w:spacing w:after="0"/>
        <w:ind w:firstLine="240"/>
        <w:jc w:val="right"/>
      </w:pPr>
      <w:r>
        <w:rPr>
          <w:rFonts w:ascii="Arial"/>
          <w:b w:val="false"/>
          <w:i w:val="false"/>
          <w:color w:val="000000"/>
          <w:sz w:val="18"/>
        </w:rPr>
        <w:t>Додаток</w:t>
      </w:r>
      <w:r>
        <w:br/>
      </w:r>
      <w:r>
        <w:rPr>
          <w:rFonts w:ascii="Arial"/>
          <w:b w:val="false"/>
          <w:i w:val="false"/>
          <w:color w:val="000000"/>
          <w:sz w:val="18"/>
        </w:rPr>
        <w:t>до форми N 10-ПОІ (річна) "Звіт про зайнятість і працевлаштування осіб з інвалідністю"</w:t>
      </w:r>
    </w:p>
    <w:bookmarkEnd w:id="198"/>
    <w:bookmarkStart w:name="200" w:id="199"/>
    <w:p>
      <w:pPr>
        <w:pStyle w:val="Heading3"/>
        <w:spacing w:after="0"/>
        <w:ind w:left="0"/>
        <w:jc w:val="center"/>
      </w:pPr>
      <w:r>
        <w:rPr>
          <w:rFonts w:ascii="Arial"/>
          <w:color w:val="000000"/>
          <w:sz w:val="27"/>
        </w:rPr>
        <w:t>ПЕРЕЛІК</w:t>
      </w:r>
      <w:r>
        <w:br/>
      </w:r>
      <w:r>
        <w:rPr>
          <w:rFonts w:ascii="Arial"/>
          <w:color w:val="000000"/>
          <w:sz w:val="27"/>
        </w:rPr>
        <w:t>підприємств, що увійшли до складу господарського об'єднання, та/або відокремлених підрозділів роботодавця</w:t>
      </w:r>
    </w:p>
    <w:bookmarkEnd w:id="199"/>
    <w:bookmarkStart w:name="201" w:id="200"/>
    <w:p>
      <w:pPr>
        <w:spacing w:after="0"/>
        <w:ind w:left="0"/>
        <w:jc w:val="center"/>
      </w:pPr>
      <w:r>
        <w:rPr>
          <w:rFonts w:ascii="Arial"/>
          <w:b w:val="false"/>
          <w:i/>
          <w:color w:val="000000"/>
          <w:sz w:val="18"/>
        </w:rPr>
        <w:t>(надається роботодавцями, зазначеними в п. 1 Інструкції щодо заповнення форми звітності N 10-ПОІ (річна) "Звіт про зайнятість і працевлаштування осіб з інвалідністю")</w:t>
      </w:r>
    </w:p>
    <w:bookmarkEnd w:id="20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5"/>
        <w:gridCol w:w="1137"/>
        <w:gridCol w:w="1512"/>
        <w:gridCol w:w="1138"/>
        <w:gridCol w:w="1326"/>
        <w:gridCol w:w="1326"/>
        <w:gridCol w:w="1326"/>
        <w:gridCol w:w="1420"/>
      </w:tblGrid>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202" w:id="201"/>
          <w:p>
            <w:pPr>
              <w:spacing w:after="0"/>
              <w:ind w:left="0"/>
              <w:jc w:val="center"/>
            </w:pPr>
            <w:r>
              <w:rPr>
                <w:rFonts w:ascii="Arial"/>
                <w:b w:val="false"/>
                <w:i w:val="false"/>
                <w:color w:val="000000"/>
                <w:sz w:val="15"/>
              </w:rPr>
              <w:t>N з/п</w:t>
            </w:r>
          </w:p>
          <w:bookmarkEnd w:id="201"/>
        </w:tc>
        <w:tc>
          <w:tcPr>
            <w:tcW w:w="1137" w:type="dxa"/>
            <w:tcBorders>
              <w:top w:val="outset" w:color="000000" w:sz="8"/>
              <w:left w:val="outset" w:color="000000" w:sz="8"/>
              <w:bottom w:val="outset" w:color="000000" w:sz="8"/>
              <w:right w:val="outset" w:color="000000" w:sz="8"/>
            </w:tcBorders>
            <w:vAlign w:val="center"/>
          </w:tcPr>
          <w:bookmarkStart w:name="203" w:id="202"/>
          <w:p>
            <w:pPr>
              <w:spacing w:after="0"/>
              <w:ind w:left="0"/>
              <w:jc w:val="center"/>
            </w:pPr>
            <w:r>
              <w:rPr>
                <w:rFonts w:ascii="Arial"/>
                <w:b w:val="false"/>
                <w:i w:val="false"/>
                <w:color w:val="000000"/>
                <w:sz w:val="15"/>
              </w:rPr>
              <w:t>Повна назва підприємств, що увійшли до складу господарського об'єднання, відокремлених підрозділів</w:t>
            </w:r>
          </w:p>
          <w:bookmarkEnd w:id="202"/>
        </w:tc>
        <w:tc>
          <w:tcPr>
            <w:tcW w:w="1512" w:type="dxa"/>
            <w:tcBorders>
              <w:top w:val="outset" w:color="000000" w:sz="8"/>
              <w:left w:val="outset" w:color="000000" w:sz="8"/>
              <w:bottom w:val="outset" w:color="000000" w:sz="8"/>
              <w:right w:val="outset" w:color="000000" w:sz="8"/>
            </w:tcBorders>
            <w:vAlign w:val="center"/>
          </w:tcPr>
          <w:bookmarkStart w:name="204" w:id="203"/>
          <w:p>
            <w:pPr>
              <w:spacing w:after="0"/>
              <w:ind w:left="0"/>
              <w:jc w:val="center"/>
            </w:pPr>
            <w:r>
              <w:rPr>
                <w:rFonts w:ascii="Arial"/>
                <w:b w:val="false"/>
                <w:i w:val="false"/>
                <w:color w:val="000000"/>
                <w:sz w:val="15"/>
              </w:rPr>
              <w:t>Місцезнаходження, телефон підприємств, що увійшли до складу господарського об'єднання, відокремлених підрозділів</w:t>
            </w:r>
          </w:p>
          <w:bookmarkEnd w:id="203"/>
        </w:tc>
        <w:tc>
          <w:tcPr>
            <w:tcW w:w="1138" w:type="dxa"/>
            <w:tcBorders>
              <w:top w:val="outset" w:color="000000" w:sz="8"/>
              <w:left w:val="outset" w:color="000000" w:sz="8"/>
              <w:bottom w:val="outset" w:color="000000" w:sz="8"/>
              <w:right w:val="outset" w:color="000000" w:sz="8"/>
            </w:tcBorders>
            <w:vAlign w:val="center"/>
          </w:tcPr>
          <w:bookmarkStart w:name="205" w:id="204"/>
          <w:p>
            <w:pPr>
              <w:spacing w:after="0"/>
              <w:ind w:left="0"/>
              <w:jc w:val="center"/>
            </w:pPr>
            <w:r>
              <w:rPr>
                <w:rFonts w:ascii="Arial"/>
                <w:b w:val="false"/>
                <w:i w:val="false"/>
                <w:color w:val="000000"/>
                <w:sz w:val="15"/>
              </w:rPr>
              <w:t>Ідентифікаційні коди (за ЄДРПОУ) підприємств, що увійшли до складу господарського об'єднання, відокремлених підрозділів</w:t>
            </w:r>
          </w:p>
          <w:bookmarkEnd w:id="204"/>
        </w:tc>
        <w:tc>
          <w:tcPr>
            <w:tcW w:w="1326" w:type="dxa"/>
            <w:tcBorders>
              <w:top w:val="outset" w:color="000000" w:sz="8"/>
              <w:left w:val="outset" w:color="000000" w:sz="8"/>
              <w:bottom w:val="outset" w:color="000000" w:sz="8"/>
              <w:right w:val="outset" w:color="000000" w:sz="8"/>
            </w:tcBorders>
            <w:vAlign w:val="center"/>
          </w:tcPr>
          <w:bookmarkStart w:name="206" w:id="205"/>
          <w:p>
            <w:pPr>
              <w:spacing w:after="0"/>
              <w:ind w:left="0"/>
              <w:jc w:val="center"/>
            </w:pPr>
            <w:r>
              <w:rPr>
                <w:rFonts w:ascii="Arial"/>
                <w:b w:val="false"/>
                <w:i w:val="false"/>
                <w:color w:val="000000"/>
                <w:sz w:val="15"/>
              </w:rPr>
              <w:t>Середньооблікова кількість штатних працівників облікового складу підприємств, що увійшли до складу господарського об'єднання, осіб</w:t>
            </w:r>
          </w:p>
          <w:bookmarkEnd w:id="205"/>
        </w:tc>
        <w:tc>
          <w:tcPr>
            <w:tcW w:w="1326" w:type="dxa"/>
            <w:tcBorders>
              <w:top w:val="outset" w:color="000000" w:sz="8"/>
              <w:left w:val="outset" w:color="000000" w:sz="8"/>
              <w:bottom w:val="outset" w:color="000000" w:sz="8"/>
              <w:right w:val="outset" w:color="000000" w:sz="8"/>
            </w:tcBorders>
            <w:vAlign w:val="center"/>
          </w:tcPr>
          <w:bookmarkStart w:name="207" w:id="206"/>
          <w:p>
            <w:pPr>
              <w:spacing w:after="0"/>
              <w:ind w:left="0"/>
              <w:jc w:val="center"/>
            </w:pPr>
            <w:r>
              <w:rPr>
                <w:rFonts w:ascii="Arial"/>
                <w:b w:val="false"/>
                <w:i w:val="false"/>
                <w:color w:val="000000"/>
                <w:sz w:val="15"/>
              </w:rPr>
              <w:t>Середньооблікова кількість штатних працівників, яким відповідно до чинного законодавства встановлено інвалідність, підприємств, що увійшли до складу господарського об'єднання, осіб</w:t>
            </w:r>
          </w:p>
          <w:bookmarkEnd w:id="206"/>
        </w:tc>
        <w:tc>
          <w:tcPr>
            <w:tcW w:w="1326" w:type="dxa"/>
            <w:tcBorders>
              <w:top w:val="outset" w:color="000000" w:sz="8"/>
              <w:left w:val="outset" w:color="000000" w:sz="8"/>
              <w:bottom w:val="outset" w:color="000000" w:sz="8"/>
              <w:right w:val="outset" w:color="000000" w:sz="8"/>
            </w:tcBorders>
            <w:vAlign w:val="center"/>
          </w:tcPr>
          <w:bookmarkStart w:name="208" w:id="207"/>
          <w:p>
            <w:pPr>
              <w:spacing w:after="0"/>
              <w:ind w:left="0"/>
              <w:jc w:val="center"/>
            </w:pPr>
            <w:r>
              <w:rPr>
                <w:rFonts w:ascii="Arial"/>
                <w:b w:val="false"/>
                <w:i w:val="false"/>
                <w:color w:val="000000"/>
                <w:sz w:val="15"/>
              </w:rPr>
              <w:t>Кількість робочих місць для працевлаштування осіб з інвалідністю зарахована до нормативу таких робочих місць для підприємств, що увійшли до складу господарського об'єднання</w:t>
            </w:r>
          </w:p>
          <w:bookmarkEnd w:id="207"/>
        </w:tc>
        <w:tc>
          <w:tcPr>
            <w:tcW w:w="1420" w:type="dxa"/>
            <w:tcBorders>
              <w:top w:val="outset" w:color="000000" w:sz="8"/>
              <w:left w:val="outset" w:color="000000" w:sz="8"/>
              <w:bottom w:val="outset" w:color="000000" w:sz="8"/>
              <w:right w:val="outset" w:color="000000" w:sz="8"/>
            </w:tcBorders>
            <w:vAlign w:val="center"/>
          </w:tcPr>
          <w:bookmarkStart w:name="209" w:id="208"/>
          <w:p>
            <w:pPr>
              <w:spacing w:after="0"/>
              <w:ind w:left="0"/>
              <w:jc w:val="center"/>
            </w:pPr>
            <w:r>
              <w:rPr>
                <w:rFonts w:ascii="Arial"/>
                <w:b w:val="false"/>
                <w:i w:val="false"/>
                <w:color w:val="000000"/>
                <w:sz w:val="15"/>
              </w:rPr>
              <w:t>Адреса відділення Фонду соціального захисту осіб з інвалідністю за місцезнаходженням підприємств, що увійшли до складу господарського об'єднання, відокремлених підрозділів</w:t>
            </w:r>
          </w:p>
          <w:bookmarkEnd w:id="208"/>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210" w:id="209"/>
          <w:p>
            <w:pPr>
              <w:spacing w:after="0"/>
              <w:ind w:left="0"/>
              <w:jc w:val="center"/>
            </w:pPr>
            <w:r>
              <w:rPr>
                <w:rFonts w:ascii="Arial"/>
                <w:b w:val="false"/>
                <w:i w:val="false"/>
                <w:color w:val="000000"/>
                <w:sz w:val="15"/>
              </w:rPr>
              <w:t>1</w:t>
            </w:r>
          </w:p>
          <w:bookmarkEnd w:id="209"/>
        </w:tc>
        <w:tc>
          <w:tcPr>
            <w:tcW w:w="1137" w:type="dxa"/>
            <w:tcBorders>
              <w:top w:val="outset" w:color="000000" w:sz="8"/>
              <w:left w:val="outset" w:color="000000" w:sz="8"/>
              <w:bottom w:val="outset" w:color="000000" w:sz="8"/>
              <w:right w:val="outset" w:color="000000" w:sz="8"/>
            </w:tcBorders>
            <w:vAlign w:val="center"/>
          </w:tcPr>
          <w:bookmarkStart w:name="211" w:id="210"/>
          <w:p>
            <w:pPr>
              <w:spacing w:after="0"/>
              <w:ind w:left="0"/>
              <w:jc w:val="center"/>
            </w:pPr>
            <w:r>
              <w:rPr>
                <w:rFonts w:ascii="Arial"/>
                <w:b w:val="false"/>
                <w:i w:val="false"/>
                <w:color w:val="000000"/>
                <w:sz w:val="15"/>
              </w:rPr>
              <w:t>2</w:t>
            </w:r>
          </w:p>
          <w:bookmarkEnd w:id="210"/>
        </w:tc>
        <w:tc>
          <w:tcPr>
            <w:tcW w:w="1512" w:type="dxa"/>
            <w:tcBorders>
              <w:top w:val="outset" w:color="000000" w:sz="8"/>
              <w:left w:val="outset" w:color="000000" w:sz="8"/>
              <w:bottom w:val="outset" w:color="000000" w:sz="8"/>
              <w:right w:val="outset" w:color="000000" w:sz="8"/>
            </w:tcBorders>
            <w:vAlign w:val="center"/>
          </w:tcPr>
          <w:bookmarkStart w:name="212" w:id="211"/>
          <w:p>
            <w:pPr>
              <w:spacing w:after="0"/>
              <w:ind w:left="0"/>
              <w:jc w:val="center"/>
            </w:pPr>
            <w:r>
              <w:rPr>
                <w:rFonts w:ascii="Arial"/>
                <w:b w:val="false"/>
                <w:i w:val="false"/>
                <w:color w:val="000000"/>
                <w:sz w:val="15"/>
              </w:rPr>
              <w:t>3</w:t>
            </w:r>
          </w:p>
          <w:bookmarkEnd w:id="211"/>
        </w:tc>
        <w:tc>
          <w:tcPr>
            <w:tcW w:w="1138" w:type="dxa"/>
            <w:tcBorders>
              <w:top w:val="outset" w:color="000000" w:sz="8"/>
              <w:left w:val="outset" w:color="000000" w:sz="8"/>
              <w:bottom w:val="outset" w:color="000000" w:sz="8"/>
              <w:right w:val="outset" w:color="000000" w:sz="8"/>
            </w:tcBorders>
            <w:vAlign w:val="center"/>
          </w:tcPr>
          <w:bookmarkStart w:name="213" w:id="212"/>
          <w:p>
            <w:pPr>
              <w:spacing w:after="0"/>
              <w:ind w:left="0"/>
              <w:jc w:val="center"/>
            </w:pPr>
            <w:r>
              <w:rPr>
                <w:rFonts w:ascii="Arial"/>
                <w:b w:val="false"/>
                <w:i w:val="false"/>
                <w:color w:val="000000"/>
                <w:sz w:val="15"/>
              </w:rPr>
              <w:t>4</w:t>
            </w:r>
          </w:p>
          <w:bookmarkEnd w:id="212"/>
        </w:tc>
        <w:tc>
          <w:tcPr>
            <w:tcW w:w="1326" w:type="dxa"/>
            <w:tcBorders>
              <w:top w:val="outset" w:color="000000" w:sz="8"/>
              <w:left w:val="outset" w:color="000000" w:sz="8"/>
              <w:bottom w:val="outset" w:color="000000" w:sz="8"/>
              <w:right w:val="outset" w:color="000000" w:sz="8"/>
            </w:tcBorders>
            <w:vAlign w:val="center"/>
          </w:tcPr>
          <w:bookmarkStart w:name="214" w:id="213"/>
          <w:p>
            <w:pPr>
              <w:spacing w:after="0"/>
              <w:ind w:left="0"/>
              <w:jc w:val="center"/>
            </w:pPr>
            <w:r>
              <w:rPr>
                <w:rFonts w:ascii="Arial"/>
                <w:b w:val="false"/>
                <w:i w:val="false"/>
                <w:color w:val="000000"/>
                <w:sz w:val="15"/>
              </w:rPr>
              <w:t>5</w:t>
            </w:r>
          </w:p>
          <w:bookmarkEnd w:id="213"/>
        </w:tc>
        <w:tc>
          <w:tcPr>
            <w:tcW w:w="1326" w:type="dxa"/>
            <w:tcBorders>
              <w:top w:val="outset" w:color="000000" w:sz="8"/>
              <w:left w:val="outset" w:color="000000" w:sz="8"/>
              <w:bottom w:val="outset" w:color="000000" w:sz="8"/>
              <w:right w:val="outset" w:color="000000" w:sz="8"/>
            </w:tcBorders>
            <w:vAlign w:val="center"/>
          </w:tcPr>
          <w:bookmarkStart w:name="215" w:id="214"/>
          <w:p>
            <w:pPr>
              <w:spacing w:after="0"/>
              <w:ind w:left="0"/>
              <w:jc w:val="center"/>
            </w:pPr>
            <w:r>
              <w:rPr>
                <w:rFonts w:ascii="Arial"/>
                <w:b w:val="false"/>
                <w:i w:val="false"/>
                <w:color w:val="000000"/>
                <w:sz w:val="15"/>
              </w:rPr>
              <w:t>6</w:t>
            </w:r>
          </w:p>
          <w:bookmarkEnd w:id="214"/>
        </w:tc>
        <w:tc>
          <w:tcPr>
            <w:tcW w:w="1326" w:type="dxa"/>
            <w:tcBorders>
              <w:top w:val="outset" w:color="000000" w:sz="8"/>
              <w:left w:val="outset" w:color="000000" w:sz="8"/>
              <w:bottom w:val="outset" w:color="000000" w:sz="8"/>
              <w:right w:val="outset" w:color="000000" w:sz="8"/>
            </w:tcBorders>
            <w:vAlign w:val="center"/>
          </w:tcPr>
          <w:bookmarkStart w:name="216" w:id="215"/>
          <w:p>
            <w:pPr>
              <w:spacing w:after="0"/>
              <w:ind w:left="0"/>
              <w:jc w:val="center"/>
            </w:pPr>
            <w:r>
              <w:rPr>
                <w:rFonts w:ascii="Arial"/>
                <w:b w:val="false"/>
                <w:i w:val="false"/>
                <w:color w:val="000000"/>
                <w:sz w:val="15"/>
              </w:rPr>
              <w:t>7</w:t>
            </w:r>
          </w:p>
          <w:bookmarkEnd w:id="215"/>
        </w:tc>
        <w:tc>
          <w:tcPr>
            <w:tcW w:w="1420" w:type="dxa"/>
            <w:tcBorders>
              <w:top w:val="outset" w:color="000000" w:sz="8"/>
              <w:left w:val="outset" w:color="000000" w:sz="8"/>
              <w:bottom w:val="outset" w:color="000000" w:sz="8"/>
              <w:right w:val="outset" w:color="000000" w:sz="8"/>
            </w:tcBorders>
            <w:vAlign w:val="center"/>
          </w:tcPr>
          <w:bookmarkStart w:name="217" w:id="216"/>
          <w:p>
            <w:pPr>
              <w:spacing w:after="0"/>
              <w:ind w:left="0"/>
              <w:jc w:val="center"/>
            </w:pPr>
            <w:r>
              <w:rPr>
                <w:rFonts w:ascii="Arial"/>
                <w:b w:val="false"/>
                <w:i w:val="false"/>
                <w:color w:val="000000"/>
                <w:sz w:val="15"/>
              </w:rPr>
              <w:t>8</w:t>
            </w:r>
          </w:p>
          <w:bookmarkEnd w:id="216"/>
        </w:tc>
      </w:tr>
      <w:tr>
        <w:trPr>
          <w:trHeight w:val="45" w:hRule="atLeast"/>
        </w:trPr>
        <w:tc>
          <w:tcPr>
            <w:tcW w:w="505" w:type="dxa"/>
            <w:tcBorders>
              <w:top w:val="outset" w:color="000000" w:sz="8"/>
              <w:left w:val="outset" w:color="000000" w:sz="8"/>
              <w:bottom w:val="outset" w:color="000000" w:sz="8"/>
              <w:right w:val="outset" w:color="000000" w:sz="8"/>
            </w:tcBorders>
            <w:vAlign w:val="center"/>
          </w:tcPr>
          <w:bookmarkStart w:name="218" w:id="217"/>
          <w:p>
            <w:pPr>
              <w:spacing w:after="0"/>
              <w:ind w:left="0"/>
              <w:jc w:val="center"/>
            </w:pPr>
            <w:r>
              <w:rPr>
                <w:rFonts w:ascii="Arial"/>
                <w:b w:val="false"/>
                <w:i w:val="false"/>
                <w:color w:val="000000"/>
                <w:sz w:val="15"/>
              </w:rPr>
              <w:t xml:space="preserve"> </w:t>
            </w:r>
          </w:p>
          <w:bookmarkEnd w:id="217"/>
        </w:tc>
        <w:tc>
          <w:tcPr>
            <w:tcW w:w="1137" w:type="dxa"/>
            <w:tcBorders>
              <w:top w:val="outset" w:color="000000" w:sz="8"/>
              <w:left w:val="outset" w:color="000000" w:sz="8"/>
              <w:bottom w:val="outset" w:color="000000" w:sz="8"/>
              <w:right w:val="outset" w:color="000000" w:sz="8"/>
            </w:tcBorders>
            <w:vAlign w:val="center"/>
          </w:tcPr>
          <w:bookmarkStart w:name="219" w:id="218"/>
          <w:p>
            <w:pPr>
              <w:spacing w:after="0"/>
              <w:ind w:left="0"/>
              <w:jc w:val="center"/>
            </w:pPr>
            <w:r>
              <w:rPr>
                <w:rFonts w:ascii="Arial"/>
                <w:b w:val="false"/>
                <w:i w:val="false"/>
                <w:color w:val="000000"/>
                <w:sz w:val="15"/>
              </w:rPr>
              <w:t xml:space="preserve"> </w:t>
            </w:r>
          </w:p>
          <w:bookmarkEnd w:id="218"/>
        </w:tc>
        <w:tc>
          <w:tcPr>
            <w:tcW w:w="1512" w:type="dxa"/>
            <w:tcBorders>
              <w:top w:val="outset" w:color="000000" w:sz="8"/>
              <w:left w:val="outset" w:color="000000" w:sz="8"/>
              <w:bottom w:val="outset" w:color="000000" w:sz="8"/>
              <w:right w:val="outset" w:color="000000" w:sz="8"/>
            </w:tcBorders>
            <w:vAlign w:val="center"/>
          </w:tcPr>
          <w:bookmarkStart w:name="220" w:id="219"/>
          <w:p>
            <w:pPr>
              <w:spacing w:after="0"/>
              <w:ind w:left="0"/>
              <w:jc w:val="center"/>
            </w:pPr>
            <w:r>
              <w:rPr>
                <w:rFonts w:ascii="Arial"/>
                <w:b w:val="false"/>
                <w:i w:val="false"/>
                <w:color w:val="000000"/>
                <w:sz w:val="15"/>
              </w:rPr>
              <w:t xml:space="preserve"> </w:t>
            </w:r>
          </w:p>
          <w:bookmarkEnd w:id="219"/>
        </w:tc>
        <w:tc>
          <w:tcPr>
            <w:tcW w:w="1138" w:type="dxa"/>
            <w:tcBorders>
              <w:top w:val="outset" w:color="000000" w:sz="8"/>
              <w:left w:val="outset" w:color="000000" w:sz="8"/>
              <w:bottom w:val="outset" w:color="000000" w:sz="8"/>
              <w:right w:val="outset" w:color="000000" w:sz="8"/>
            </w:tcBorders>
            <w:vAlign w:val="center"/>
          </w:tcPr>
          <w:bookmarkStart w:name="221" w:id="220"/>
          <w:p>
            <w:pPr>
              <w:spacing w:after="0"/>
              <w:ind w:left="0"/>
              <w:jc w:val="center"/>
            </w:pPr>
            <w:r>
              <w:rPr>
                <w:rFonts w:ascii="Arial"/>
                <w:b w:val="false"/>
                <w:i w:val="false"/>
                <w:color w:val="000000"/>
                <w:sz w:val="15"/>
              </w:rPr>
              <w:t xml:space="preserve"> </w:t>
            </w:r>
          </w:p>
          <w:bookmarkEnd w:id="220"/>
        </w:tc>
        <w:tc>
          <w:tcPr>
            <w:tcW w:w="1326" w:type="dxa"/>
            <w:tcBorders>
              <w:top w:val="outset" w:color="000000" w:sz="8"/>
              <w:left w:val="outset" w:color="000000" w:sz="8"/>
              <w:bottom w:val="outset" w:color="000000" w:sz="8"/>
              <w:right w:val="outset" w:color="000000" w:sz="8"/>
            </w:tcBorders>
            <w:vAlign w:val="center"/>
          </w:tcPr>
          <w:bookmarkStart w:name="222" w:id="221"/>
          <w:p>
            <w:pPr>
              <w:spacing w:after="0"/>
              <w:ind w:left="0"/>
              <w:jc w:val="center"/>
            </w:pPr>
            <w:r>
              <w:rPr>
                <w:rFonts w:ascii="Arial"/>
                <w:b w:val="false"/>
                <w:i w:val="false"/>
                <w:color w:val="000000"/>
                <w:sz w:val="15"/>
              </w:rPr>
              <w:t xml:space="preserve"> </w:t>
            </w:r>
          </w:p>
          <w:bookmarkEnd w:id="221"/>
        </w:tc>
        <w:tc>
          <w:tcPr>
            <w:tcW w:w="1326" w:type="dxa"/>
            <w:tcBorders>
              <w:top w:val="outset" w:color="000000" w:sz="8"/>
              <w:left w:val="outset" w:color="000000" w:sz="8"/>
              <w:bottom w:val="outset" w:color="000000" w:sz="8"/>
              <w:right w:val="outset" w:color="000000" w:sz="8"/>
            </w:tcBorders>
            <w:vAlign w:val="center"/>
          </w:tcPr>
          <w:bookmarkStart w:name="223" w:id="222"/>
          <w:p>
            <w:pPr>
              <w:spacing w:after="0"/>
              <w:ind w:left="0"/>
              <w:jc w:val="center"/>
            </w:pPr>
            <w:r>
              <w:rPr>
                <w:rFonts w:ascii="Arial"/>
                <w:b w:val="false"/>
                <w:i w:val="false"/>
                <w:color w:val="000000"/>
                <w:sz w:val="15"/>
              </w:rPr>
              <w:t xml:space="preserve"> </w:t>
            </w:r>
          </w:p>
          <w:bookmarkEnd w:id="222"/>
        </w:tc>
        <w:tc>
          <w:tcPr>
            <w:tcW w:w="1326" w:type="dxa"/>
            <w:tcBorders>
              <w:top w:val="outset" w:color="000000" w:sz="8"/>
              <w:left w:val="outset" w:color="000000" w:sz="8"/>
              <w:bottom w:val="outset" w:color="000000" w:sz="8"/>
              <w:right w:val="outset" w:color="000000" w:sz="8"/>
            </w:tcBorders>
            <w:vAlign w:val="center"/>
          </w:tcPr>
          <w:bookmarkStart w:name="224" w:id="223"/>
          <w:p>
            <w:pPr>
              <w:spacing w:after="0"/>
              <w:ind w:left="0"/>
              <w:jc w:val="center"/>
            </w:pPr>
            <w:r>
              <w:rPr>
                <w:rFonts w:ascii="Arial"/>
                <w:b w:val="false"/>
                <w:i w:val="false"/>
                <w:color w:val="000000"/>
                <w:sz w:val="15"/>
              </w:rPr>
              <w:t xml:space="preserve"> </w:t>
            </w:r>
          </w:p>
          <w:bookmarkEnd w:id="223"/>
        </w:tc>
        <w:tc>
          <w:tcPr>
            <w:tcW w:w="1420" w:type="dxa"/>
            <w:tcBorders>
              <w:top w:val="outset" w:color="000000" w:sz="8"/>
              <w:left w:val="outset" w:color="000000" w:sz="8"/>
              <w:bottom w:val="outset" w:color="000000" w:sz="8"/>
              <w:right w:val="outset" w:color="000000" w:sz="8"/>
            </w:tcBorders>
            <w:vAlign w:val="center"/>
          </w:tcPr>
          <w:bookmarkStart w:name="225" w:id="224"/>
          <w:p>
            <w:pPr>
              <w:spacing w:after="0"/>
              <w:ind w:left="0"/>
              <w:jc w:val="center"/>
            </w:pPr>
            <w:r>
              <w:rPr>
                <w:rFonts w:ascii="Arial"/>
                <w:b w:val="false"/>
                <w:i w:val="false"/>
                <w:color w:val="000000"/>
                <w:sz w:val="15"/>
              </w:rPr>
              <w:t xml:space="preserve"> </w:t>
            </w:r>
          </w:p>
          <w:bookmarkEnd w:id="22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226" w:id="225"/>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w:t>
            </w:r>
            <w:r>
              <w:rPr>
                <w:rFonts w:ascii="Arial"/>
                <w:b w:val="false"/>
                <w:i w:val="false"/>
                <w:color w:val="000000"/>
                <w:sz w:val="15"/>
              </w:rPr>
              <w:t>підпис керівника (власника)</w:t>
            </w:r>
            <w:r>
              <w:rPr>
                <w:rFonts w:ascii="Arial"/>
                <w:b w:val="false"/>
                <w:i w:val="false"/>
                <w:color w:val="000000"/>
                <w:sz w:val="15"/>
              </w:rPr>
              <w:t>)</w:t>
            </w:r>
          </w:p>
          <w:bookmarkEnd w:id="225"/>
        </w:tc>
        <w:tc>
          <w:tcPr>
            <w:tcW w:w="4845" w:type="dxa"/>
            <w:tcBorders/>
            <w:vAlign w:val="center"/>
          </w:tcPr>
          <w:bookmarkStart w:name="227" w:id="226"/>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(Власне ім'я ПРІЗВИЩЕ)</w:t>
            </w:r>
          </w:p>
          <w:bookmarkEnd w:id="226"/>
        </w:tc>
      </w:tr>
      <w:tr>
        <w:trPr>
          <w:trHeight w:val="120" w:hRule="atLeast"/>
        </w:trPr>
        <w:tc>
          <w:tcPr>
            <w:tcW w:w="4845" w:type="dxa"/>
            <w:tcBorders/>
            <w:vAlign w:val="center"/>
          </w:tcPr>
          <w:bookmarkStart w:name="228" w:id="227"/>
          <w:p>
            <w:pPr>
              <w:spacing w:after="0"/>
              <w:ind w:left="0"/>
              <w:jc w:val="center"/>
            </w:pPr>
            <w:r>
              <w:rPr>
                <w:rFonts w:ascii="Arial"/>
                <w:b w:val="false"/>
                <w:i w:val="false"/>
                <w:color w:val="000000"/>
                <w:sz w:val="15"/>
              </w:rPr>
              <w:t>__________________________________</w:t>
            </w:r>
          </w:p>
          <w:bookmarkEnd w:id="227"/>
        </w:tc>
        <w:tc>
          <w:tcPr>
            <w:tcW w:w="4845" w:type="dxa"/>
            <w:tcBorders/>
            <w:vAlign w:val="center"/>
          </w:tcPr>
          <w:bookmarkStart w:name="229" w:id="228"/>
          <w:p>
            <w:pPr>
              <w:spacing w:after="0"/>
              <w:ind w:left="0"/>
              <w:jc w:val="center"/>
            </w:pPr>
            <w:r>
              <w:rPr>
                <w:rFonts w:ascii="Arial"/>
                <w:b w:val="false"/>
                <w:i w:val="false"/>
                <w:color w:val="000000"/>
                <w:sz w:val="15"/>
              </w:rPr>
              <w:t>__________________________________</w:t>
            </w:r>
          </w:p>
          <w:bookmarkEnd w:id="228"/>
        </w:tc>
      </w:tr>
      <w:tr>
        <w:trPr>
          <w:trHeight w:val="120" w:hRule="atLeast"/>
        </w:trPr>
        <w:tc>
          <w:tcPr>
            <w:tcW w:w="0" w:type="auto"/>
            <w:gridSpan w:val="2"/>
            <w:tcBorders/>
            <w:vAlign w:val="center"/>
          </w:tcPr>
          <w:bookmarkStart w:name="230" w:id="229"/>
          <w:p>
            <w:pPr>
              <w:spacing w:after="0"/>
              <w:ind w:left="0"/>
              <w:jc w:val="left"/>
            </w:pPr>
            <w:r>
              <w:rPr>
                <w:rFonts w:ascii="Arial"/>
                <w:b w:val="false"/>
                <w:i w:val="false"/>
                <w:color w:val="000000"/>
                <w:sz w:val="15"/>
              </w:rPr>
              <w:t>телефон: __________________ факс: _________________ електронна адреса: ____________________</w:t>
            </w:r>
          </w:p>
          <w:bookmarkEnd w:id="229"/>
        </w:tc>
      </w:tr>
    </w:tbl>
    <w:p>
      <w:pPr>
        <w:spacing/>
        <w:ind w:left="0"/>
        <w:jc w:val="left"/>
      </w:pPr>
      <w:r>
        <w:br/>
      </w:r>
    </w:p>
    <w:bookmarkStart w:name="231" w:id="230"/>
    <w:p>
      <w:pPr>
        <w:spacing w:after="0"/>
        <w:ind w:firstLine="240"/>
        <w:jc w:val="left"/>
      </w:pPr>
      <w:r>
        <w:rPr>
          <w:rFonts w:ascii="Arial"/>
          <w:b/>
          <w:i w:val="false"/>
          <w:color w:val="000000"/>
          <w:sz w:val="18"/>
        </w:rPr>
        <w:t xml:space="preserve"> </w:t>
      </w:r>
    </w:p>
    <w:bookmarkEnd w:id="230"/>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232" w:id="231"/>
          <w:p>
            <w:pPr>
              <w:spacing w:after="0"/>
              <w:ind w:left="0"/>
              <w:jc w:val="center"/>
            </w:pPr>
            <w:r>
              <w:rPr>
                <w:rFonts w:ascii="Arial"/>
                <w:b/>
                <w:i w:val="false"/>
                <w:color w:val="000000"/>
                <w:sz w:val="15"/>
              </w:rPr>
              <w:t>Генеральний директор Директорату</w:t>
            </w:r>
            <w:r>
              <w:br/>
            </w:r>
            <w:r>
              <w:rPr>
                <w:rFonts w:ascii="Arial"/>
                <w:b/>
                <w:i w:val="false"/>
                <w:color w:val="000000"/>
                <w:sz w:val="15"/>
              </w:rPr>
              <w:t>соціального захисту прав</w:t>
            </w:r>
            <w:r>
              <w:br/>
            </w:r>
            <w:r>
              <w:rPr>
                <w:rFonts w:ascii="Arial"/>
                <w:b/>
                <w:i w:val="false"/>
                <w:color w:val="000000"/>
                <w:sz w:val="15"/>
              </w:rPr>
              <w:t>осіб з інвалідністю</w:t>
            </w:r>
          </w:p>
          <w:bookmarkEnd w:id="231"/>
        </w:tc>
        <w:tc>
          <w:tcPr>
            <w:tcW w:w="4845" w:type="dxa"/>
            <w:tcBorders/>
            <w:vAlign w:val="center"/>
          </w:tcPr>
          <w:bookmarkStart w:name="233" w:id="232"/>
          <w:p>
            <w:pPr>
              <w:spacing w:after="0"/>
              <w:ind w:left="0"/>
              <w:jc w:val="center"/>
            </w:pPr>
            <w:r>
              <w:rPr>
                <w:rFonts w:ascii="Arial"/>
                <w:b/>
                <w:i w:val="false"/>
                <w:color w:val="000000"/>
                <w:sz w:val="15"/>
              </w:rPr>
              <w:t>О. Полякова</w:t>
            </w:r>
          </w:p>
          <w:bookmarkEnd w:id="232"/>
        </w:tc>
      </w:tr>
    </w:tbl>
    <w:p>
      <w:pPr>
        <w:spacing/>
        <w:ind w:left="0"/>
        <w:jc w:val="left"/>
      </w:pPr>
      <w:r>
        <w:br/>
      </w:r>
    </w:p>
    <w:bookmarkStart w:name="272" w:id="233"/>
    <w:p>
      <w:pPr>
        <w:spacing w:after="0"/>
        <w:ind w:firstLine="240"/>
        <w:jc w:val="right"/>
      </w:pPr>
      <w:r>
        <w:rPr>
          <w:rFonts w:ascii="Arial"/>
          <w:b w:val="false"/>
          <w:i w:val="false"/>
          <w:color w:val="000000"/>
          <w:sz w:val="18"/>
        </w:rPr>
        <w:t>(форма N 10-ПОІ із змінами, внесеними згідно з наказами</w:t>
      </w:r>
      <w:r>
        <w:br/>
      </w:r>
      <w:r>
        <w:rPr>
          <w:rFonts w:ascii="Arial"/>
          <w:b w:val="false"/>
          <w:i w:val="false"/>
          <w:color w:val="000000"/>
          <w:sz w:val="18"/>
        </w:rPr>
        <w:t xml:space="preserve"> Міністерства соціальної політики України від 18.12.2020 р. N 821,</w:t>
      </w:r>
      <w:r>
        <w:br/>
      </w:r>
      <w:r>
        <w:rPr>
          <w:rFonts w:ascii="Arial"/>
          <w:b w:val="false"/>
          <w:i w:val="false"/>
          <w:color w:val="000000"/>
          <w:sz w:val="18"/>
        </w:rPr>
        <w:t>від 13.10.2021 р. N 589)</w:t>
      </w:r>
    </w:p>
    <w:bookmarkEnd w:id="233"/>
    <w:bookmarkStart w:name="234" w:id="234"/>
    <w:p>
      <w:pPr>
        <w:spacing w:after="0"/>
        <w:ind w:firstLine="240"/>
        <w:jc w:val="left"/>
      </w:pPr>
      <w:r>
        <w:rPr>
          <w:rFonts w:ascii="Arial"/>
          <w:b/>
          <w:i w:val="false"/>
          <w:color w:val="000000"/>
          <w:sz w:val="18"/>
        </w:rPr>
        <w:t xml:space="preserve"> </w:t>
      </w:r>
    </w:p>
    <w:bookmarkEnd w:id="234"/>
    <w:bookmarkStart w:name="235" w:id="235"/>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 Міністерства соціальної політики України</w:t>
      </w:r>
      <w:r>
        <w:br/>
      </w:r>
      <w:r>
        <w:rPr>
          <w:rFonts w:ascii="Arial"/>
          <w:b w:val="false"/>
          <w:i w:val="false"/>
          <w:color w:val="000000"/>
          <w:sz w:val="18"/>
        </w:rPr>
        <w:t>27 серпня 2020 року N 591</w:t>
      </w:r>
    </w:p>
    <w:bookmarkEnd w:id="235"/>
    <w:bookmarkStart w:name="236" w:id="236"/>
    <w:p>
      <w:pPr>
        <w:spacing w:after="0"/>
        <w:ind w:firstLine="240"/>
        <w:jc w:val="right"/>
      </w:pPr>
      <w:r>
        <w:rPr>
          <w:rFonts w:ascii="Arial"/>
          <w:b w:val="false"/>
          <w:i w:val="false"/>
          <w:color w:val="000000"/>
          <w:sz w:val="18"/>
        </w:rPr>
        <w:t>Зареєстровано</w:t>
      </w:r>
      <w:r>
        <w:br/>
      </w:r>
      <w:r>
        <w:rPr>
          <w:rFonts w:ascii="Arial"/>
          <w:b w:val="false"/>
          <w:i w:val="false"/>
          <w:color w:val="000000"/>
          <w:sz w:val="18"/>
        </w:rPr>
        <w:t>у Міністерстві юстиції України</w:t>
      </w:r>
      <w:r>
        <w:br/>
      </w:r>
      <w:r>
        <w:rPr>
          <w:rFonts w:ascii="Arial"/>
          <w:b w:val="false"/>
          <w:i w:val="false"/>
          <w:color w:val="000000"/>
          <w:sz w:val="18"/>
        </w:rPr>
        <w:t>13 жовтня 2020 р. за N 1007/35290</w:t>
      </w:r>
    </w:p>
    <w:bookmarkEnd w:id="236"/>
    <w:bookmarkStart w:name="237" w:id="237"/>
    <w:p>
      <w:pPr>
        <w:pStyle w:val="Heading3"/>
        <w:spacing w:after="0"/>
        <w:ind w:left="0"/>
        <w:jc w:val="center"/>
      </w:pPr>
      <w:r>
        <w:rPr>
          <w:rFonts w:ascii="Arial"/>
          <w:color w:val="000000"/>
          <w:sz w:val="27"/>
        </w:rPr>
        <w:t>ІНСТРУКЦІЯ</w:t>
      </w:r>
      <w:r>
        <w:br/>
      </w:r>
      <w:r>
        <w:rPr>
          <w:rFonts w:ascii="Arial"/>
          <w:color w:val="000000"/>
          <w:sz w:val="27"/>
        </w:rPr>
        <w:t>щодо заповнення форми звітності N 10-ПОІ (річна) "Звіт про зайнятість і працевлаштування осіб з інвалідністю"</w:t>
      </w:r>
    </w:p>
    <w:bookmarkEnd w:id="237"/>
    <w:bookmarkStart w:name="238" w:id="238"/>
    <w:p>
      <w:pPr>
        <w:spacing w:after="0"/>
        <w:ind w:firstLine="240"/>
        <w:jc w:val="left"/>
      </w:pPr>
      <w:r>
        <w:rPr>
          <w:rFonts w:ascii="Arial"/>
          <w:b w:val="false"/>
          <w:i w:val="false"/>
          <w:color w:val="000000"/>
          <w:sz w:val="18"/>
        </w:rPr>
        <w:t>1. Форму звітності N 10-ПОІ (річна) "Звіт про зайнятість і працевлаштування осіб з інвалідністю" (далі - звіт) заповнюють державною мовою підприємства, установи, організації, у тому числі підприємства, організації громадських організацій осіб з інвалідністю, фізичні особи, що використовують найману працю, в яких за основним місцем роботи працює вісім і більше осіб (далі - роботодавці).</w:t>
      </w:r>
    </w:p>
    <w:bookmarkEnd w:id="238"/>
    <w:bookmarkStart w:name="239" w:id="239"/>
    <w:p>
      <w:pPr>
        <w:spacing w:after="0"/>
        <w:ind w:firstLine="240"/>
        <w:jc w:val="left"/>
      </w:pPr>
      <w:r>
        <w:rPr>
          <w:rFonts w:ascii="Arial"/>
          <w:b w:val="false"/>
          <w:i w:val="false"/>
          <w:color w:val="000000"/>
          <w:sz w:val="18"/>
        </w:rPr>
        <w:t>2. Звіт підписується керівником (власником). У звіті чітко і розбірливо має бути заповнено всі графи та рядки. Замість відсутніх даних проставляється прочерк. Виправлення підтверджується підписом керівника.</w:t>
      </w:r>
    </w:p>
    <w:bookmarkEnd w:id="239"/>
    <w:bookmarkStart w:name="273" w:id="240"/>
    <w:p>
      <w:pPr>
        <w:spacing w:after="0"/>
        <w:ind w:firstLine="240"/>
        <w:jc w:val="right"/>
      </w:pPr>
      <w:r>
        <w:rPr>
          <w:rFonts w:ascii="Arial"/>
          <w:b w:val="false"/>
          <w:i w:val="false"/>
          <w:color w:val="000000"/>
          <w:sz w:val="18"/>
        </w:rPr>
        <w:t>(пункт 2 із змінами, внесеними згідно з наказом</w:t>
      </w:r>
      <w:r>
        <w:br/>
      </w:r>
      <w:r>
        <w:rPr>
          <w:rFonts w:ascii="Arial"/>
          <w:b w:val="false"/>
          <w:i w:val="false"/>
          <w:color w:val="000000"/>
          <w:sz w:val="18"/>
        </w:rPr>
        <w:t xml:space="preserve"> Міністерства соціальної політики України від 18.12.2020 р. N 821)</w:t>
      </w:r>
    </w:p>
    <w:bookmarkEnd w:id="240"/>
    <w:bookmarkStart w:name="240" w:id="241"/>
    <w:p>
      <w:pPr>
        <w:spacing w:after="0"/>
        <w:ind w:firstLine="240"/>
        <w:jc w:val="left"/>
      </w:pPr>
      <w:r>
        <w:rPr>
          <w:rFonts w:ascii="Arial"/>
          <w:b w:val="false"/>
          <w:i w:val="false"/>
          <w:color w:val="000000"/>
          <w:sz w:val="18"/>
        </w:rPr>
        <w:t xml:space="preserve">3. Роботодавці, які мають відокремлені підрозділи, належать до числа роботодавців, що повністю утримуються за рахунок коштів державного або місцевих бюджетів, чи господарських об'єднань, створених з метою координації виробничої, наукової та іншої діяльності для вирішення спільних економічних та соціальних завдань відповідно до </w:t>
      </w:r>
      <w:r>
        <w:rPr>
          <w:rFonts w:ascii="Arial"/>
          <w:b w:val="false"/>
          <w:i w:val="false"/>
          <w:color w:val="000000"/>
          <w:sz w:val="18"/>
        </w:rPr>
        <w:t>статті 19 Закону України "Про основи соціальної захищеності осіб з інвалідністю в Україні"</w:t>
      </w:r>
      <w:r>
        <w:rPr>
          <w:rFonts w:ascii="Arial"/>
          <w:b w:val="false"/>
          <w:i w:val="false"/>
          <w:color w:val="000000"/>
          <w:sz w:val="18"/>
        </w:rPr>
        <w:t xml:space="preserve"> (далі - Закон), разом зі звітом надають до відділення Фонду соціального захисту осіб з інвалідністю за своїм місцезнаходженням документи, визначені Порядком подання підприємствами, установами, організаціями та фізичними особами, що використовують найману працю, звітів про зайнятість і працевлаштування осіб з інвалідністю та інформації, необхідної для організації їх працевлаштування, затвердженим </w:t>
      </w:r>
      <w:r>
        <w:rPr>
          <w:rFonts w:ascii="Arial"/>
          <w:b w:val="false"/>
          <w:i w:val="false"/>
          <w:color w:val="000000"/>
          <w:sz w:val="18"/>
        </w:rPr>
        <w:t>постановою Кабінету Міністрів України від 31 січня 2007 року N 70</w:t>
      </w:r>
      <w:r>
        <w:rPr>
          <w:rFonts w:ascii="Arial"/>
          <w:b w:val="false"/>
          <w:i w:val="false"/>
          <w:color w:val="000000"/>
          <w:sz w:val="18"/>
        </w:rPr>
        <w:t xml:space="preserve"> (зі змінами), а також перелік підприємств за формою згідно з додатком до звіту.</w:t>
      </w:r>
    </w:p>
    <w:bookmarkEnd w:id="241"/>
    <w:bookmarkStart w:name="279" w:id="242"/>
    <w:p>
      <w:pPr>
        <w:spacing w:after="0"/>
        <w:ind w:firstLine="240"/>
        <w:jc w:val="right"/>
      </w:pPr>
      <w:r>
        <w:rPr>
          <w:rFonts w:ascii="Arial"/>
          <w:b w:val="false"/>
          <w:i w:val="false"/>
          <w:color w:val="000000"/>
          <w:sz w:val="18"/>
        </w:rPr>
        <w:t>(пункт 3 із змінами, внесеними згідно з наказом</w:t>
      </w:r>
      <w:r>
        <w:br/>
      </w:r>
      <w:r>
        <w:rPr>
          <w:rFonts w:ascii="Arial"/>
          <w:b w:val="false"/>
          <w:i w:val="false"/>
          <w:color w:val="000000"/>
          <w:sz w:val="18"/>
        </w:rPr>
        <w:t xml:space="preserve"> Міністерства соціальної політики України від 13.10.2021 р. N 589)</w:t>
      </w:r>
    </w:p>
    <w:bookmarkEnd w:id="242"/>
    <w:bookmarkStart w:name="241" w:id="243"/>
    <w:p>
      <w:pPr>
        <w:spacing w:after="0"/>
        <w:ind w:firstLine="240"/>
        <w:jc w:val="left"/>
      </w:pPr>
      <w:r>
        <w:rPr>
          <w:rFonts w:ascii="Arial"/>
          <w:b w:val="false"/>
          <w:i w:val="false"/>
          <w:color w:val="000000"/>
          <w:sz w:val="18"/>
        </w:rPr>
        <w:t xml:space="preserve">4. Адресна частина звіту та сітка кодів заповнюються роботодавцями за даними Єдиного державного реєстру підприємств та організацій України (ЄДРПОУ). Фізичні особи зазначають реєстраційний номер </w:t>
      </w:r>
      <w:r>
        <w:rPr>
          <w:rFonts w:ascii="Arial"/>
          <w:b w:val="false"/>
          <w:i w:val="false"/>
          <w:color w:val="000000"/>
          <w:sz w:val="18"/>
        </w:rPr>
        <w:t>облікової картки платників податків</w:t>
      </w:r>
      <w:r>
        <w:rPr>
          <w:rFonts w:ascii="Arial"/>
          <w:b w:val="false"/>
          <w:i w:val="false"/>
          <w:color w:val="000000"/>
          <w:sz w:val="18"/>
        </w:rPr>
        <w:t xml:space="preserve"> чи серію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повідомити про це контролюючий орган і мають відмітку в паспорті).</w:t>
      </w:r>
    </w:p>
    <w:bookmarkEnd w:id="243"/>
    <w:bookmarkStart w:name="242" w:id="244"/>
    <w:p>
      <w:pPr>
        <w:spacing w:after="0"/>
        <w:ind w:firstLine="240"/>
        <w:jc w:val="left"/>
      </w:pPr>
      <w:r>
        <w:rPr>
          <w:rFonts w:ascii="Arial"/>
          <w:b w:val="false"/>
          <w:i w:val="false"/>
          <w:color w:val="000000"/>
          <w:sz w:val="18"/>
        </w:rPr>
        <w:t>5. Щодо кількості працівників у звіті враховується розподіл за статтю (жінки та чоловіки), місцем фактичного проживання (місто або сільські населені пункти та селища міського типу), віком (від 18 до 35 років, від 36 до 60 років, понад 60 років).</w:t>
      </w:r>
    </w:p>
    <w:bookmarkEnd w:id="244"/>
    <w:bookmarkStart w:name="274" w:id="245"/>
    <w:p>
      <w:pPr>
        <w:spacing w:after="0"/>
        <w:ind w:firstLine="240"/>
        <w:jc w:val="right"/>
      </w:pPr>
      <w:r>
        <w:rPr>
          <w:rFonts w:ascii="Arial"/>
          <w:b w:val="false"/>
          <w:i w:val="false"/>
          <w:color w:val="000000"/>
          <w:sz w:val="18"/>
        </w:rPr>
        <w:t>(пункт 5 із змінами, внесеними згідно з наказом</w:t>
      </w:r>
      <w:r>
        <w:br/>
      </w:r>
      <w:r>
        <w:rPr>
          <w:rFonts w:ascii="Arial"/>
          <w:b w:val="false"/>
          <w:i w:val="false"/>
          <w:color w:val="000000"/>
          <w:sz w:val="18"/>
        </w:rPr>
        <w:t xml:space="preserve"> Міністерства соціальної політики України від 18.12.2020 р. N 821)</w:t>
      </w:r>
    </w:p>
    <w:bookmarkEnd w:id="245"/>
    <w:bookmarkStart w:name="243" w:id="246"/>
    <w:p>
      <w:pPr>
        <w:spacing w:after="0"/>
        <w:ind w:firstLine="240"/>
        <w:jc w:val="left"/>
      </w:pPr>
      <w:r>
        <w:rPr>
          <w:rFonts w:ascii="Arial"/>
          <w:b w:val="false"/>
          <w:i w:val="false"/>
          <w:color w:val="000000"/>
          <w:sz w:val="18"/>
        </w:rPr>
        <w:t xml:space="preserve">6. У рядку 01 відображається середньооблікова кількість штатних працівників облікового складу за звітний рік, яка визначається відповідно до пункту 3.2 глави 3 Інструкції зі статистики кількості працівників, затвердженої </w:t>
      </w:r>
      <w:r>
        <w:rPr>
          <w:rFonts w:ascii="Arial"/>
          <w:b w:val="false"/>
          <w:i w:val="false"/>
          <w:color w:val="000000"/>
          <w:sz w:val="18"/>
        </w:rPr>
        <w:t>наказом Державного комітету статистики України від 28 вересня 2005 року N 286</w:t>
      </w:r>
      <w:r>
        <w:rPr>
          <w:rFonts w:ascii="Arial"/>
          <w:b w:val="false"/>
          <w:i w:val="false"/>
          <w:color w:val="000000"/>
          <w:sz w:val="18"/>
        </w:rPr>
        <w:t>, зареєстрованої в Міністерстві юстиції України 30 листопада 2005 року за N 1442/11722.</w:t>
      </w:r>
    </w:p>
    <w:bookmarkEnd w:id="246"/>
    <w:bookmarkStart w:name="275" w:id="247"/>
    <w:p>
      <w:pPr>
        <w:spacing w:after="0"/>
        <w:ind w:firstLine="240"/>
        <w:jc w:val="right"/>
      </w:pPr>
      <w:r>
        <w:rPr>
          <w:rFonts w:ascii="Arial"/>
          <w:b w:val="false"/>
          <w:i w:val="false"/>
          <w:color w:val="000000"/>
          <w:sz w:val="18"/>
        </w:rPr>
        <w:t>(пункт 6 із змінами, внесеними згідно з наказом</w:t>
      </w:r>
      <w:r>
        <w:br/>
      </w:r>
      <w:r>
        <w:rPr>
          <w:rFonts w:ascii="Arial"/>
          <w:b w:val="false"/>
          <w:i w:val="false"/>
          <w:color w:val="000000"/>
          <w:sz w:val="18"/>
        </w:rPr>
        <w:t xml:space="preserve"> Міністерства соціальної політики України від 18.12.2020 р. N 821)</w:t>
      </w:r>
    </w:p>
    <w:bookmarkEnd w:id="247"/>
    <w:bookmarkStart w:name="244" w:id="248"/>
    <w:p>
      <w:pPr>
        <w:spacing w:after="0"/>
        <w:ind w:firstLine="240"/>
        <w:jc w:val="left"/>
      </w:pPr>
      <w:r>
        <w:rPr>
          <w:rFonts w:ascii="Arial"/>
          <w:b w:val="false"/>
          <w:i w:val="false"/>
          <w:color w:val="000000"/>
          <w:sz w:val="18"/>
        </w:rPr>
        <w:t>7. У рядку 02 відображається середньооблікова кількість штатних працівників за звітний рік, яким відповідно до чинного законодавства встановлено інвалідність, з розподілом за статтю, місцем фактичного проживання та віком.</w:t>
      </w:r>
    </w:p>
    <w:bookmarkEnd w:id="248"/>
    <w:bookmarkStart w:name="276" w:id="249"/>
    <w:p>
      <w:pPr>
        <w:spacing w:after="0"/>
        <w:ind w:firstLine="240"/>
        <w:jc w:val="right"/>
      </w:pPr>
      <w:r>
        <w:rPr>
          <w:rFonts w:ascii="Arial"/>
          <w:b w:val="false"/>
          <w:i w:val="false"/>
          <w:color w:val="000000"/>
          <w:sz w:val="18"/>
        </w:rPr>
        <w:t>(абзац перший пункту 7 із змінами, внесеними згідно з наказом</w:t>
      </w:r>
      <w:r>
        <w:br/>
      </w:r>
      <w:r>
        <w:rPr>
          <w:rFonts w:ascii="Arial"/>
          <w:b w:val="false"/>
          <w:i w:val="false"/>
          <w:color w:val="000000"/>
          <w:sz w:val="18"/>
        </w:rPr>
        <w:t xml:space="preserve"> Міністерства соціальної політики України від 18.12.2020 р. N 821)</w:t>
      </w:r>
    </w:p>
    <w:bookmarkEnd w:id="249"/>
    <w:bookmarkStart w:name="245" w:id="250"/>
    <w:p>
      <w:pPr>
        <w:spacing w:after="0"/>
        <w:ind w:firstLine="240"/>
        <w:jc w:val="left"/>
      </w:pPr>
      <w:r>
        <w:rPr>
          <w:rFonts w:ascii="Arial"/>
          <w:b w:val="false"/>
          <w:i w:val="false"/>
          <w:color w:val="000000"/>
          <w:sz w:val="18"/>
        </w:rPr>
        <w:t>Якщо фізичній особі, яка використовує працю найманих працівників, відповідно до чинного законодавства встановлено інвалідність, вона збільшує показник рядка 02 на одиницю.</w:t>
      </w:r>
    </w:p>
    <w:bookmarkEnd w:id="250"/>
    <w:bookmarkStart w:name="246" w:id="251"/>
    <w:p>
      <w:pPr>
        <w:spacing w:after="0"/>
        <w:ind w:firstLine="240"/>
        <w:jc w:val="left"/>
      </w:pPr>
      <w:r>
        <w:rPr>
          <w:rFonts w:ascii="Arial"/>
          <w:b w:val="false"/>
          <w:i w:val="false"/>
          <w:color w:val="000000"/>
          <w:sz w:val="18"/>
        </w:rPr>
        <w:t xml:space="preserve">8. У рядку 03 відображається кількість осіб з інвалідністю - штатних працівників, які відповідно до нормативу робочих місць для забезпечення працевлаштування осіб з інвалідністю, установленого </w:t>
      </w:r>
      <w:r>
        <w:rPr>
          <w:rFonts w:ascii="Arial"/>
          <w:b w:val="false"/>
          <w:i w:val="false"/>
          <w:color w:val="000000"/>
          <w:sz w:val="18"/>
        </w:rPr>
        <w:t>статтею 19 Закону</w:t>
      </w:r>
      <w:r>
        <w:rPr>
          <w:rFonts w:ascii="Arial"/>
          <w:b w:val="false"/>
          <w:i w:val="false"/>
          <w:color w:val="000000"/>
          <w:sz w:val="18"/>
        </w:rPr>
        <w:t>, повинні працювати на робочих місцях, створених роботодавцем.</w:t>
      </w:r>
    </w:p>
    <w:bookmarkEnd w:id="251"/>
    <w:bookmarkStart w:name="247" w:id="252"/>
    <w:p>
      <w:pPr>
        <w:spacing w:after="0"/>
        <w:ind w:firstLine="240"/>
        <w:jc w:val="left"/>
      </w:pPr>
      <w:r>
        <w:rPr>
          <w:rFonts w:ascii="Arial"/>
          <w:b w:val="false"/>
          <w:i w:val="false"/>
          <w:color w:val="000000"/>
          <w:sz w:val="18"/>
        </w:rPr>
        <w:t>Показник рядка 03 для роботодавців, у яких працює від 25 осіб, визначається шляхом множення показника рядка 01 на 4 %; для роботодавців, у яких працює від 8 до 25 осіб, дорівнює 1.</w:t>
      </w:r>
    </w:p>
    <w:bookmarkEnd w:id="252"/>
    <w:bookmarkStart w:name="248" w:id="253"/>
    <w:p>
      <w:pPr>
        <w:spacing w:after="0"/>
        <w:ind w:firstLine="240"/>
        <w:jc w:val="left"/>
      </w:pPr>
      <w:r>
        <w:rPr>
          <w:rFonts w:ascii="Arial"/>
          <w:b w:val="false"/>
          <w:i w:val="false"/>
          <w:color w:val="000000"/>
          <w:sz w:val="18"/>
        </w:rPr>
        <w:t>9. Дані щодо середньооблікової кількості штатних працівників облікового складу (рядок 01), середньооблікової кількості штатних працівників, яким відповідно до чинного законодавства встановлено інвалідність (рядок 02), та кількості осіб з інвалідністю, які повинні працювати на робочих місцях (рядок 03), відображаються в цілих одиницях. Якщо при обчисленні виникає дробове число, застосовується правило заокруглення до цілого: якщо після коми число від 1 до 4, заокруглення відбувається в бік зменшення, від 5 до 9 - в бік збільшення.</w:t>
      </w:r>
    </w:p>
    <w:bookmarkEnd w:id="253"/>
    <w:bookmarkStart w:name="249" w:id="254"/>
    <w:p>
      <w:pPr>
        <w:spacing w:after="0"/>
        <w:ind w:firstLine="240"/>
        <w:jc w:val="left"/>
      </w:pPr>
      <w:r>
        <w:rPr>
          <w:rFonts w:ascii="Arial"/>
          <w:b w:val="false"/>
          <w:i w:val="false"/>
          <w:color w:val="000000"/>
          <w:sz w:val="18"/>
        </w:rPr>
        <w:t>10. У рядку 04 відображається сума фонду оплати праці штатних працівників облікового складу, зазначених у рядку 01, за звітний рік.</w:t>
      </w:r>
    </w:p>
    <w:bookmarkEnd w:id="254"/>
    <w:bookmarkStart w:name="277" w:id="255"/>
    <w:p>
      <w:pPr>
        <w:spacing w:after="0"/>
        <w:ind w:firstLine="240"/>
        <w:jc w:val="right"/>
      </w:pPr>
      <w:r>
        <w:rPr>
          <w:rFonts w:ascii="Arial"/>
          <w:b w:val="false"/>
          <w:i w:val="false"/>
          <w:color w:val="000000"/>
          <w:sz w:val="18"/>
        </w:rPr>
        <w:t>(пункт 10 із змінами, внесеними згідно з наказом</w:t>
      </w:r>
      <w:r>
        <w:br/>
      </w:r>
      <w:r>
        <w:rPr>
          <w:rFonts w:ascii="Arial"/>
          <w:b w:val="false"/>
          <w:i w:val="false"/>
          <w:color w:val="000000"/>
          <w:sz w:val="18"/>
        </w:rPr>
        <w:t xml:space="preserve"> Міністерства соціальної політики України від 18.12.2020 р. N 821)</w:t>
      </w:r>
    </w:p>
    <w:bookmarkEnd w:id="255"/>
    <w:bookmarkStart w:name="250" w:id="256"/>
    <w:p>
      <w:pPr>
        <w:spacing w:after="0"/>
        <w:ind w:firstLine="240"/>
        <w:jc w:val="left"/>
      </w:pPr>
      <w:r>
        <w:rPr>
          <w:rFonts w:ascii="Arial"/>
          <w:b w:val="false"/>
          <w:i w:val="false"/>
          <w:color w:val="000000"/>
          <w:sz w:val="18"/>
        </w:rPr>
        <w:t>11. У рядку 05 відображається середньорічна заробітна плата штатного працівника, яка розраховується за формулою:</w:t>
      </w:r>
    </w:p>
    <w:bookmarkEnd w:id="256"/>
    <w:tbl>
      <w:tblPr>
        <w:tblW w:w="0" w:type="auto"/>
        <w:tblCellSpacing w:w="0" w:type="auto"/>
        <w:tblBorders>
          <w:top w:val="none"/>
          <w:left w:val="none"/>
          <w:bottom w:val="none"/>
          <w:right w:val="none"/>
          <w:insideH w:val="none"/>
          <w:insideV w:val="none"/>
        </w:tblBorders>
      </w:tblPr>
      <w:tblGrid>
        <w:gridCol w:w="5129"/>
        <w:gridCol w:w="4561"/>
      </w:tblGrid>
      <w:tr>
        <w:trPr>
          <w:trHeight w:val="30" w:hRule="atLeast"/>
        </w:trPr>
        <w:tc>
          <w:tcPr>
            <w:tcW w:w="5129" w:type="dxa"/>
            <w:tcBorders/>
            <w:vAlign w:val="center"/>
          </w:tcPr>
          <w:bookmarkStart w:name="251" w:id="257"/>
          <w:p>
            <w:pPr>
              <w:spacing w:after="0"/>
              <w:ind w:left="0"/>
              <w:jc w:val="left"/>
            </w:pPr>
            <w:r>
              <w:rPr>
                <w:rFonts w:ascii="Arial"/>
                <w:b w:val="false"/>
                <w:i w:val="false"/>
                <w:color w:val="000000"/>
                <w:sz w:val="15"/>
              </w:rPr>
              <w:t>рядок 05 =</w:t>
            </w:r>
          </w:p>
          <w:bookmarkEnd w:id="257"/>
        </w:tc>
        <w:tc>
          <w:tcPr>
            <w:tcW w:w="4561" w:type="dxa"/>
            <w:tcBorders/>
            <w:vAlign w:val="center"/>
          </w:tcPr>
          <w:bookmarkStart w:name="252" w:id="258"/>
          <w:p>
            <w:pPr>
              <w:spacing w:after="0"/>
              <w:ind w:left="0"/>
              <w:jc w:val="center"/>
            </w:pPr>
            <w:r>
              <w:rPr>
                <w:rFonts w:ascii="Arial"/>
                <w:b w:val="false"/>
                <w:i w:val="false"/>
                <w:color w:val="000000"/>
                <w:sz w:val="15"/>
                <w:u w:val="single"/>
              </w:rPr>
              <w:t>рядок 04 × 1000</w:t>
            </w:r>
            <w:r>
              <w:rPr>
                <w:rFonts w:ascii="Arial"/>
                <w:b w:val="false"/>
                <w:i w:val="false"/>
                <w:color w:val="000000"/>
                <w:sz w:val="15"/>
              </w:rPr>
              <w:t>.</w:t>
            </w:r>
            <w:r>
              <w:br/>
            </w:r>
            <w:r>
              <w:rPr>
                <w:rFonts w:ascii="Arial"/>
                <w:b w:val="false"/>
                <w:i w:val="false"/>
                <w:color w:val="000000"/>
                <w:sz w:val="15"/>
              </w:rPr>
              <w:t>рядок 01</w:t>
            </w:r>
          </w:p>
          <w:bookmarkEnd w:id="258"/>
        </w:tc>
      </w:tr>
    </w:tbl>
    <w:p>
      <w:pPr>
        <w:spacing/>
        <w:ind w:left="0"/>
        <w:jc w:val="left"/>
      </w:pPr>
      <w:r>
        <w:br/>
      </w:r>
    </w:p>
    <w:bookmarkStart w:name="253" w:id="259"/>
    <w:p>
      <w:pPr>
        <w:spacing w:after="0"/>
        <w:ind w:firstLine="240"/>
        <w:jc w:val="left"/>
      </w:pPr>
      <w:r>
        <w:rPr>
          <w:rFonts w:ascii="Arial"/>
          <w:b w:val="false"/>
          <w:i w:val="false"/>
          <w:color w:val="000000"/>
          <w:sz w:val="18"/>
        </w:rPr>
        <w:t>12. У рядку 06 відображається сума коштів адміністративно-господарських санкцій, яку повинен сплатити роботодавець у разі невиконання нормативу.</w:t>
      </w:r>
    </w:p>
    <w:bookmarkEnd w:id="259"/>
    <w:bookmarkStart w:name="254" w:id="260"/>
    <w:p>
      <w:pPr>
        <w:spacing w:after="0"/>
        <w:ind w:firstLine="240"/>
        <w:jc w:val="left"/>
      </w:pPr>
      <w:r>
        <w:rPr>
          <w:rFonts w:ascii="Arial"/>
          <w:b w:val="false"/>
          <w:i w:val="false"/>
          <w:color w:val="000000"/>
          <w:sz w:val="18"/>
        </w:rPr>
        <w:t>Для роботодавців, у яких працює 25 осіб і більше, сума коштів адміністративно-господарських санкцій дорівнює:</w:t>
      </w:r>
    </w:p>
    <w:bookmarkEnd w:id="260"/>
    <w:bookmarkStart w:name="255" w:id="261"/>
    <w:p>
      <w:pPr>
        <w:spacing w:after="0"/>
        <w:ind w:left="0"/>
        <w:jc w:val="center"/>
      </w:pPr>
      <w:r>
        <w:rPr>
          <w:rFonts w:ascii="Arial"/>
          <w:b w:val="false"/>
          <w:i w:val="false"/>
          <w:color w:val="000000"/>
          <w:sz w:val="18"/>
        </w:rPr>
        <w:t>рядок 06 = (рядок 03 - рядок 02) × рядок 05.</w:t>
      </w:r>
    </w:p>
    <w:bookmarkEnd w:id="261"/>
    <w:bookmarkStart w:name="256" w:id="262"/>
    <w:p>
      <w:pPr>
        <w:spacing w:after="0"/>
        <w:ind w:firstLine="240"/>
        <w:jc w:val="left"/>
      </w:pPr>
      <w:r>
        <w:rPr>
          <w:rFonts w:ascii="Arial"/>
          <w:b w:val="false"/>
          <w:i w:val="false"/>
          <w:color w:val="000000"/>
          <w:sz w:val="18"/>
        </w:rPr>
        <w:t>Для роботодавців, у яких працює від 15 до 25 осіб, сума коштів адміністративно-господарських санкцій дорівнює:</w:t>
      </w:r>
    </w:p>
    <w:bookmarkEnd w:id="262"/>
    <w:bookmarkStart w:name="257" w:id="263"/>
    <w:p>
      <w:pPr>
        <w:spacing w:after="0"/>
        <w:ind w:left="0"/>
        <w:jc w:val="center"/>
      </w:pPr>
      <w:r>
        <w:rPr>
          <w:rFonts w:ascii="Arial"/>
          <w:b w:val="false"/>
          <w:i w:val="false"/>
          <w:color w:val="000000"/>
          <w:sz w:val="18"/>
        </w:rPr>
        <w:t>рядок 06 = 1 × рядок 05.</w:t>
      </w:r>
    </w:p>
    <w:bookmarkEnd w:id="263"/>
    <w:bookmarkStart w:name="258" w:id="264"/>
    <w:p>
      <w:pPr>
        <w:spacing w:after="0"/>
        <w:ind w:firstLine="240"/>
        <w:jc w:val="left"/>
      </w:pPr>
      <w:r>
        <w:rPr>
          <w:rFonts w:ascii="Arial"/>
          <w:b w:val="false"/>
          <w:i w:val="false"/>
          <w:color w:val="000000"/>
          <w:sz w:val="18"/>
        </w:rPr>
        <w:t>Для роботодавців, у яких працює від 8 до 15 осіб, сума коштів адміністративно-господарських санкцій дорівнює:</w:t>
      </w:r>
    </w:p>
    <w:bookmarkEnd w:id="264"/>
    <w:tbl>
      <w:tblPr>
        <w:tblW w:w="0" w:type="auto"/>
        <w:tblCellSpacing w:w="0" w:type="auto"/>
        <w:tblBorders>
          <w:top w:val="none"/>
          <w:left w:val="none"/>
          <w:bottom w:val="none"/>
          <w:right w:val="none"/>
          <w:insideH w:val="none"/>
          <w:insideV w:val="none"/>
        </w:tblBorders>
      </w:tblPr>
      <w:tblGrid>
        <w:gridCol w:w="5621"/>
        <w:gridCol w:w="4069"/>
      </w:tblGrid>
      <w:tr>
        <w:trPr>
          <w:trHeight w:val="30" w:hRule="atLeast"/>
        </w:trPr>
        <w:tc>
          <w:tcPr>
            <w:tcW w:w="5621" w:type="dxa"/>
            <w:tcBorders/>
            <w:vAlign w:val="center"/>
          </w:tcPr>
          <w:bookmarkStart w:name="259" w:id="265"/>
          <w:p>
            <w:pPr>
              <w:spacing w:after="0"/>
              <w:ind w:left="0"/>
              <w:jc w:val="left"/>
            </w:pPr>
            <w:r>
              <w:rPr>
                <w:rFonts w:ascii="Arial"/>
                <w:b w:val="false"/>
                <w:i w:val="false"/>
                <w:color w:val="000000"/>
                <w:sz w:val="15"/>
              </w:rPr>
              <w:t>рядок 06 = 1 ×</w:t>
            </w:r>
          </w:p>
          <w:bookmarkEnd w:id="265"/>
        </w:tc>
        <w:tc>
          <w:tcPr>
            <w:tcW w:w="4069" w:type="dxa"/>
            <w:tcBorders/>
            <w:vAlign w:val="center"/>
          </w:tcPr>
          <w:bookmarkStart w:name="260" w:id="266"/>
          <w:p>
            <w:pPr>
              <w:spacing w:after="0"/>
              <w:ind w:left="0"/>
              <w:jc w:val="center"/>
            </w:pPr>
            <w:r>
              <w:rPr>
                <w:rFonts w:ascii="Arial"/>
                <w:b w:val="false"/>
                <w:i w:val="false"/>
                <w:color w:val="000000"/>
                <w:sz w:val="15"/>
                <w:u w:val="single"/>
              </w:rPr>
              <w:t>рядок 05</w:t>
            </w:r>
            <w:r>
              <w:rPr>
                <w:rFonts w:ascii="Arial"/>
                <w:b w:val="false"/>
                <w:i w:val="false"/>
                <w:color w:val="000000"/>
                <w:sz w:val="15"/>
              </w:rPr>
              <w:t>.</w:t>
            </w:r>
            <w:r>
              <w:br/>
            </w:r>
            <w:r>
              <w:rPr>
                <w:rFonts w:ascii="Arial"/>
                <w:b w:val="false"/>
                <w:i w:val="false"/>
                <w:color w:val="000000"/>
                <w:sz w:val="15"/>
              </w:rPr>
              <w:t>2</w:t>
            </w:r>
          </w:p>
          <w:bookmarkEnd w:id="266"/>
        </w:tc>
      </w:tr>
    </w:tbl>
    <w:p>
      <w:pPr>
        <w:spacing/>
        <w:ind w:left="0"/>
        <w:jc w:val="left"/>
      </w:pPr>
      <w:r>
        <w:br/>
      </w:r>
    </w:p>
    <w:bookmarkStart w:name="261" w:id="267"/>
    <w:p>
      <w:pPr>
        <w:spacing w:after="0"/>
        <w:ind w:firstLine="240"/>
        <w:jc w:val="left"/>
      </w:pPr>
      <w:r>
        <w:rPr>
          <w:rFonts w:ascii="Arial"/>
          <w:b w:val="false"/>
          <w:i w:val="false"/>
          <w:color w:val="000000"/>
          <w:sz w:val="18"/>
        </w:rPr>
        <w:t xml:space="preserve"> </w:t>
      </w:r>
    </w:p>
    <w:bookmarkEnd w:id="267"/>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262" w:id="268"/>
          <w:p>
            <w:pPr>
              <w:spacing w:after="0"/>
              <w:ind w:left="0"/>
              <w:jc w:val="center"/>
            </w:pPr>
            <w:r>
              <w:rPr>
                <w:rFonts w:ascii="Arial"/>
                <w:b/>
                <w:i w:val="false"/>
                <w:color w:val="000000"/>
                <w:sz w:val="15"/>
              </w:rPr>
              <w:t>Генеральний директор Директорату</w:t>
            </w:r>
            <w:r>
              <w:br/>
            </w:r>
            <w:r>
              <w:rPr>
                <w:rFonts w:ascii="Arial"/>
                <w:b/>
                <w:i w:val="false"/>
                <w:color w:val="000000"/>
                <w:sz w:val="15"/>
              </w:rPr>
              <w:t>соціального захисту прав</w:t>
            </w:r>
            <w:r>
              <w:br/>
            </w:r>
            <w:r>
              <w:rPr>
                <w:rFonts w:ascii="Arial"/>
                <w:b/>
                <w:i w:val="false"/>
                <w:color w:val="000000"/>
                <w:sz w:val="15"/>
              </w:rPr>
              <w:t>осіб з інвалідністю</w:t>
            </w:r>
          </w:p>
          <w:bookmarkEnd w:id="268"/>
        </w:tc>
        <w:tc>
          <w:tcPr>
            <w:tcW w:w="4845" w:type="dxa"/>
            <w:tcBorders/>
            <w:vAlign w:val="center"/>
          </w:tcPr>
          <w:bookmarkStart w:name="263" w:id="269"/>
          <w:p>
            <w:pPr>
              <w:spacing w:after="0"/>
              <w:ind w:left="0"/>
              <w:jc w:val="center"/>
            </w:pPr>
            <w:r>
              <w:rPr>
                <w:rFonts w:ascii="Arial"/>
                <w:b/>
                <w:i w:val="false"/>
                <w:color w:val="000000"/>
                <w:sz w:val="15"/>
              </w:rPr>
              <w:t>О. Полякова</w:t>
            </w:r>
          </w:p>
          <w:bookmarkEnd w:id="269"/>
        </w:tc>
      </w:tr>
    </w:tbl>
    <w:p>
      <w:pPr>
        <w:spacing/>
        <w:ind w:left="0"/>
        <w:jc w:val="left"/>
      </w:pPr>
      <w:r>
        <w:br/>
      </w:r>
    </w:p>
    <w:bookmarkStart w:name="264" w:id="270"/>
    <w:p>
      <w:pPr>
        <w:spacing w:after="0"/>
        <w:ind w:firstLine="240"/>
        <w:jc w:val="left"/>
      </w:pPr>
    </w:p>
    <w:bookmarkEnd w:id="270"/>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