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6a8b" w14:textId="44b6a8b">
      <w:pPr>
        <w:spacing w:after="0"/>
        <w:ind w:left="0"/>
        <w:jc w:val="center"/>
        <w15:collapsed w:val="false"/>
      </w:pPr>
      <w:bookmarkStart w:name="2733" w:id="0"/>
      <w:r>
        <w:rPr>
          <w:rFonts w:ascii="Arial"/>
          <w:b/>
          <w:i w:val="false"/>
          <w:color w:val="000000"/>
          <w:sz w:val="21"/>
        </w:rPr>
        <w:t>МИНИСТЕРСТВО ЗДРАВООХРАНЕНИЯ СССР</w:t>
      </w:r>
    </w:p>
    <w:bookmarkEnd w:id="0"/>
    <w:bookmarkStart w:name="3" w:id="1"/>
    <w:p>
      <w:pPr>
        <w:pStyle w:val="Heading2"/>
        <w:spacing w:after="0"/>
        <w:ind w:left="0"/>
        <w:jc w:val="center"/>
      </w:pPr>
      <w:r>
        <w:rPr>
          <w:rFonts w:ascii="Arial"/>
          <w:color w:val="000000"/>
          <w:sz w:val="27"/>
        </w:rPr>
        <w:t>ПРИКАЗ</w:t>
      </w:r>
    </w:p>
    <w:bookmarkEnd w:id="1"/>
    <w:bookmarkStart w:name="4" w:id="2"/>
    <w:p>
      <w:pPr>
        <w:spacing w:after="0"/>
        <w:ind w:left="0"/>
        <w:jc w:val="center"/>
      </w:pPr>
      <w:r>
        <w:rPr>
          <w:rFonts w:ascii="Arial"/>
          <w:b/>
          <w:i w:val="false"/>
          <w:color w:val="000000"/>
          <w:sz w:val="18"/>
        </w:rPr>
        <w:t>от 4 августа 1983 года N 916</w:t>
      </w:r>
    </w:p>
    <w:bookmarkEnd w:id="2"/>
    <w:bookmarkStart w:name="5" w:id="3"/>
    <w:p>
      <w:pPr>
        <w:pStyle w:val="Heading2"/>
        <w:spacing w:after="0"/>
        <w:ind w:left="0"/>
        <w:jc w:val="center"/>
      </w:pPr>
      <w:r>
        <w:rPr>
          <w:rFonts w:ascii="Arial"/>
          <w:color w:val="000000"/>
          <w:sz w:val="27"/>
        </w:rPr>
        <w:t>Об утверждении Инструкции по санитарно-противоэпидемическому режиму и охране труда персонала инфекционных больниц (отделений)</w:t>
      </w:r>
    </w:p>
    <w:bookmarkEnd w:id="3"/>
    <w:bookmarkStart w:name="2761" w:id="4"/>
    <w:p>
      <w:pPr>
        <w:spacing w:after="0"/>
        <w:ind w:left="0"/>
        <w:jc w:val="center"/>
      </w:pPr>
      <w:r>
        <w:rPr>
          <w:rFonts w:ascii="Arial"/>
          <w:b w:val="false"/>
          <w:i w:val="false"/>
          <w:color w:val="000000"/>
          <w:sz w:val="18"/>
        </w:rPr>
        <w:t>По состоянию на 1 января 1996 года приказ применяется на территории Украины</w:t>
      </w:r>
      <w:r>
        <w:br/>
      </w:r>
      <w:r>
        <w:rPr>
          <w:rFonts w:ascii="Arial"/>
          <w:b w:val="false"/>
          <w:i w:val="false"/>
          <w:color w:val="000000"/>
          <w:sz w:val="18"/>
        </w:rPr>
        <w:t xml:space="preserve">(в соответствии с указанием Министерства здравоохранения Украины </w:t>
      </w:r>
      <w:r>
        <w:br/>
      </w:r>
      <w:r>
        <w:rPr>
          <w:rFonts w:ascii="Arial"/>
          <w:b w:val="false"/>
          <w:i w:val="false"/>
          <w:color w:val="000000"/>
          <w:sz w:val="18"/>
        </w:rPr>
        <w:t xml:space="preserve"> от 28 мая 1996 года N 165)</w:t>
      </w:r>
    </w:p>
    <w:bookmarkEnd w:id="4"/>
    <w:bookmarkStart w:name="2762" w:id="5"/>
    <w:p>
      <w:pPr>
        <w:spacing w:after="0"/>
        <w:ind w:left="0"/>
        <w:jc w:val="center"/>
      </w:pPr>
      <w:r>
        <w:rPr>
          <w:rFonts w:ascii="Arial"/>
          <w:b w:val="false"/>
          <w:i w:val="false"/>
          <w:color w:val="000000"/>
          <w:sz w:val="18"/>
        </w:rPr>
        <w:t>Приказ не применяется на территории Украины</w:t>
      </w:r>
      <w:r>
        <w:br/>
      </w:r>
      <w:r>
        <w:rPr>
          <w:rFonts w:ascii="Arial"/>
          <w:b w:val="false"/>
          <w:i w:val="false"/>
          <w:color w:val="000000"/>
          <w:sz w:val="18"/>
        </w:rPr>
        <w:t>(в соответствии с приказом Министерства здравоохранения Украины</w:t>
      </w:r>
      <w:r>
        <w:br/>
      </w:r>
      <w:r>
        <w:rPr>
          <w:rFonts w:ascii="Arial"/>
          <w:b w:val="false"/>
          <w:i w:val="false"/>
          <w:color w:val="000000"/>
          <w:sz w:val="18"/>
        </w:rPr>
        <w:t>от 3 августа 2021 года N 1614)</w:t>
      </w:r>
    </w:p>
    <w:bookmarkEnd w:id="5"/>
    <w:bookmarkStart w:name="6" w:id="6"/>
    <w:p>
      <w:pPr>
        <w:spacing w:after="0"/>
        <w:ind w:firstLine="240"/>
        <w:jc w:val="left"/>
      </w:pPr>
      <w:r>
        <w:rPr>
          <w:rFonts w:ascii="Arial"/>
          <w:b w:val="false"/>
          <w:i w:val="false"/>
          <w:color w:val="000000"/>
          <w:sz w:val="18"/>
        </w:rPr>
        <w:t>В целях улучшения санитарно-противоэпидемического режима инфекционных больниц (отделений) и охраны труда персонала этих учреждений. Утверждаю:</w:t>
      </w:r>
    </w:p>
    <w:bookmarkEnd w:id="6"/>
    <w:bookmarkStart w:name="7" w:id="7"/>
    <w:p>
      <w:pPr>
        <w:spacing w:after="0"/>
        <w:ind w:firstLine="240"/>
        <w:jc w:val="left"/>
      </w:pPr>
      <w:r>
        <w:rPr>
          <w:rFonts w:ascii="Arial"/>
          <w:b w:val="false"/>
          <w:i w:val="false"/>
          <w:color w:val="000000"/>
          <w:sz w:val="18"/>
        </w:rPr>
        <w:t>1. Инструкцию по санитарно-противоэпидемическому режиму и охране труда персонала инфекционных больниц (отделений) (приложение 1).</w:t>
      </w:r>
    </w:p>
    <w:bookmarkEnd w:id="7"/>
    <w:bookmarkStart w:name="2737" w:id="8"/>
    <w:p>
      <w:pPr>
        <w:spacing w:after="0"/>
        <w:ind w:firstLine="240"/>
        <w:jc w:val="left"/>
      </w:pPr>
      <w:r>
        <w:rPr>
          <w:rFonts w:ascii="Arial"/>
          <w:b/>
          <w:i w:val="false"/>
          <w:color w:val="000000"/>
          <w:sz w:val="18"/>
        </w:rPr>
        <w:t>Приказываю</w:t>
      </w:r>
      <w:r>
        <w:rPr>
          <w:rFonts w:ascii="Arial"/>
          <w:b w:val="false"/>
          <w:i w:val="false"/>
          <w:color w:val="000000"/>
          <w:sz w:val="18"/>
        </w:rPr>
        <w:t>:</w:t>
      </w:r>
    </w:p>
    <w:bookmarkEnd w:id="8"/>
    <w:bookmarkStart w:name="8" w:id="9"/>
    <w:p>
      <w:pPr>
        <w:spacing w:after="0"/>
        <w:ind w:firstLine="240"/>
        <w:jc w:val="left"/>
      </w:pPr>
      <w:r>
        <w:rPr>
          <w:rFonts w:ascii="Arial"/>
          <w:b w:val="false"/>
          <w:i w:val="false"/>
          <w:color w:val="000000"/>
          <w:sz w:val="18"/>
        </w:rPr>
        <w:t>1. Министрам здравоохранения союзных и автономных республик, заведующим областными (краевыми) отделами здравоохранения:</w:t>
      </w:r>
    </w:p>
    <w:bookmarkEnd w:id="9"/>
    <w:bookmarkStart w:name="9" w:id="10"/>
    <w:p>
      <w:pPr>
        <w:spacing w:after="0"/>
        <w:ind w:firstLine="240"/>
        <w:jc w:val="left"/>
      </w:pPr>
      <w:r>
        <w:rPr>
          <w:rFonts w:ascii="Arial"/>
          <w:b w:val="false"/>
          <w:i w:val="false"/>
          <w:color w:val="000000"/>
          <w:sz w:val="18"/>
        </w:rPr>
        <w:t>1.1. Установить строгий контроль за выполнением Инструкции по санитарно-противоэпидемическому режиму и охране труда персонала инфекционных больниц (отделений).</w:t>
      </w:r>
    </w:p>
    <w:bookmarkEnd w:id="10"/>
    <w:bookmarkStart w:name="10" w:id="11"/>
    <w:p>
      <w:pPr>
        <w:spacing w:after="0"/>
        <w:ind w:firstLine="240"/>
        <w:jc w:val="left"/>
      </w:pPr>
      <w:r>
        <w:rPr>
          <w:rFonts w:ascii="Arial"/>
          <w:b w:val="false"/>
          <w:i w:val="false"/>
          <w:color w:val="000000"/>
          <w:sz w:val="18"/>
        </w:rPr>
        <w:t>1.2. Обязать руководителей местных органов здравоохранения повысить ответственность главных врачей больниц и заведующих отделениями инфекционного профиля за выполнение настоящей Инструкции, соблюдение санитарно-противоэпидемического режима и правил охраны труда персонала.</w:t>
      </w:r>
    </w:p>
    <w:bookmarkEnd w:id="11"/>
    <w:bookmarkStart w:name="11" w:id="12"/>
    <w:p>
      <w:pPr>
        <w:spacing w:after="0"/>
        <w:ind w:firstLine="240"/>
        <w:jc w:val="left"/>
      </w:pPr>
      <w:r>
        <w:rPr>
          <w:rFonts w:ascii="Arial"/>
          <w:b w:val="false"/>
          <w:i w:val="false"/>
          <w:color w:val="000000"/>
          <w:sz w:val="18"/>
        </w:rPr>
        <w:t>Считать утратившими силу:</w:t>
      </w:r>
    </w:p>
    <w:bookmarkEnd w:id="12"/>
    <w:bookmarkStart w:name="12" w:id="13"/>
    <w:p>
      <w:pPr>
        <w:spacing w:after="0"/>
        <w:ind w:firstLine="240"/>
        <w:jc w:val="left"/>
      </w:pPr>
      <w:r>
        <w:rPr>
          <w:rFonts w:ascii="Arial"/>
          <w:b w:val="false"/>
          <w:i w:val="false"/>
          <w:color w:val="000000"/>
          <w:sz w:val="18"/>
        </w:rPr>
        <w:t>1. Инструкцию о режиме инфекционных больниц и инфекционных отделений общих городских больниц, утвержденную Министерством здравоохранения СССР 23 апреля 1954 г.</w:t>
      </w:r>
    </w:p>
    <w:bookmarkEnd w:id="13"/>
    <w:bookmarkStart w:name="13" w:id="14"/>
    <w:p>
      <w:pPr>
        <w:spacing w:after="0"/>
        <w:ind w:firstLine="240"/>
        <w:jc w:val="left"/>
      </w:pPr>
      <w:r>
        <w:rPr>
          <w:rFonts w:ascii="Arial"/>
          <w:b w:val="false"/>
          <w:i w:val="false"/>
          <w:color w:val="000000"/>
          <w:sz w:val="18"/>
        </w:rPr>
        <w:t>2. Правила по устройству и эксплуатации инфекционных учреждений (инфекционных отделений, палат) и по охране труда персонала этих учреждений), утвержденные Министерством здравоохранения СССР и Президиумом ЦК профсоюза медицинских работников 25/30 декабря 1959 г.</w:t>
      </w:r>
    </w:p>
    <w:bookmarkEnd w:id="14"/>
    <w:bookmarkStart w:name="2735" w:id="15"/>
    <w:p>
      <w:pPr>
        <w:spacing w:after="0"/>
        <w:ind w:firstLine="240"/>
        <w:jc w:val="left"/>
      </w:pPr>
      <w:r>
        <w:rPr>
          <w:rFonts w:ascii="Arial"/>
          <w:b w:val="false"/>
          <w:i w:val="false"/>
          <w:color w:val="000000"/>
          <w:sz w:val="18"/>
        </w:rPr>
        <w:t>Разрешаю:</w:t>
      </w:r>
    </w:p>
    <w:bookmarkEnd w:id="15"/>
    <w:bookmarkStart w:name="14" w:id="16"/>
    <w:p>
      <w:pPr>
        <w:spacing w:after="0"/>
        <w:ind w:firstLine="240"/>
        <w:jc w:val="left"/>
      </w:pPr>
      <w:r>
        <w:rPr>
          <w:rFonts w:ascii="Arial"/>
          <w:b w:val="false"/>
          <w:i w:val="false"/>
          <w:color w:val="000000"/>
          <w:sz w:val="18"/>
        </w:rPr>
        <w:t>министрам здравоохранения союзных республик размножить настоящий приказ в необходимом количестве.</w:t>
      </w:r>
    </w:p>
    <w:bookmarkEnd w:id="16"/>
    <w:bookmarkStart w:name="16" w:id="17"/>
    <w:p>
      <w:pPr>
        <w:spacing w:after="0"/>
        <w:ind w:firstLine="240"/>
        <w:jc w:val="left"/>
      </w:pPr>
      <w:r>
        <w:rPr>
          <w:rFonts w:ascii="Arial"/>
          <w:b w:val="false"/>
          <w:i w:val="false"/>
          <w:color w:val="000000"/>
          <w:sz w:val="18"/>
        </w:rPr>
        <w:t xml:space="preserve"> </w:t>
      </w:r>
    </w:p>
    <w:bookmarkEnd w:id="1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7" w:id="18"/>
          <w:p>
            <w:pPr>
              <w:spacing w:after="0"/>
              <w:ind w:left="0"/>
              <w:jc w:val="center"/>
            </w:pPr>
            <w:r>
              <w:rPr>
                <w:rFonts w:ascii="Arial"/>
                <w:b/>
                <w:i w:val="false"/>
                <w:color w:val="000000"/>
                <w:sz w:val="15"/>
              </w:rPr>
              <w:t>Министр</w:t>
            </w:r>
          </w:p>
          <w:bookmarkEnd w:id="18"/>
        </w:tc>
        <w:tc>
          <w:tcPr>
            <w:tcW w:w="4845" w:type="dxa"/>
            <w:tcBorders/>
            <w:vAlign w:val="center"/>
          </w:tcPr>
          <w:bookmarkStart w:name="18" w:id="19"/>
          <w:p>
            <w:pPr>
              <w:spacing w:after="0"/>
              <w:ind w:left="0"/>
              <w:jc w:val="center"/>
            </w:pPr>
            <w:r>
              <w:rPr>
                <w:rFonts w:ascii="Arial"/>
                <w:b/>
                <w:i w:val="false"/>
                <w:color w:val="000000"/>
                <w:sz w:val="15"/>
              </w:rPr>
              <w:t>С. П. Буренков</w:t>
            </w:r>
          </w:p>
          <w:bookmarkEnd w:id="19"/>
        </w:tc>
      </w:tr>
    </w:tbl>
    <w:p>
      <w:pPr>
        <w:spacing/>
        <w:ind w:left="0"/>
        <w:jc w:val="left"/>
      </w:pPr>
      <w:r>
        <w:br/>
      </w:r>
    </w:p>
    <w:bookmarkStart w:name="20" w:id="20"/>
    <w:p>
      <w:pPr>
        <w:spacing w:after="0"/>
        <w:ind w:firstLine="240"/>
        <w:jc w:val="left"/>
      </w:pPr>
      <w:r>
        <w:rPr>
          <w:rFonts w:ascii="Arial"/>
          <w:b w:val="false"/>
          <w:i w:val="false"/>
          <w:color w:val="000000"/>
          <w:sz w:val="18"/>
        </w:rPr>
        <w:t xml:space="preserve"> </w:t>
      </w:r>
    </w:p>
    <w:bookmarkEnd w:id="20"/>
    <w:bookmarkStart w:name="21" w:id="21"/>
    <w:p>
      <w:pPr>
        <w:spacing w:after="0"/>
        <w:ind w:firstLine="240"/>
        <w:jc w:val="right"/>
      </w:pPr>
      <w:r>
        <w:rPr>
          <w:rFonts w:ascii="Arial"/>
          <w:b w:val="false"/>
          <w:i w:val="false"/>
          <w:color w:val="000000"/>
          <w:sz w:val="18"/>
        </w:rPr>
        <w:t>Приложение N 1</w:t>
      </w:r>
      <w:r>
        <w:br/>
      </w:r>
      <w:r>
        <w:rPr>
          <w:rFonts w:ascii="Arial"/>
          <w:b w:val="false"/>
          <w:i w:val="false"/>
          <w:color w:val="000000"/>
          <w:sz w:val="18"/>
        </w:rPr>
        <w:t>к приказу Министерства здравоохранения СССР</w:t>
      </w:r>
      <w:r>
        <w:br/>
      </w:r>
      <w:r>
        <w:rPr>
          <w:rFonts w:ascii="Arial"/>
          <w:b w:val="false"/>
          <w:i w:val="false"/>
          <w:color w:val="000000"/>
          <w:sz w:val="18"/>
        </w:rPr>
        <w:t>от 4 августа 1983 г. N 916</w:t>
      </w:r>
    </w:p>
    <w:bookmarkEnd w:id="21"/>
    <w:bookmarkStart w:name="22" w:id="22"/>
    <w:p>
      <w:pPr>
        <w:spacing w:after="0"/>
        <w:ind w:firstLine="240"/>
        <w:jc w:val="right"/>
      </w:pPr>
      <w:r>
        <w:rPr>
          <w:rFonts w:ascii="Arial"/>
          <w:b w:val="false"/>
          <w:i w:val="false"/>
          <w:color w:val="000000"/>
          <w:sz w:val="18"/>
        </w:rPr>
        <w:t>Согласовано</w:t>
      </w:r>
      <w:r>
        <w:br/>
      </w:r>
      <w:r>
        <w:rPr>
          <w:rFonts w:ascii="Arial"/>
          <w:b w:val="false"/>
          <w:i w:val="false"/>
          <w:color w:val="000000"/>
          <w:sz w:val="18"/>
        </w:rPr>
        <w:t>Секретарь ЦК профсоюза медицинских работников</w:t>
      </w:r>
      <w:r>
        <w:br/>
      </w:r>
      <w:r>
        <w:rPr>
          <w:rFonts w:ascii="Arial"/>
          <w:b w:val="false"/>
          <w:i w:val="false"/>
          <w:color w:val="000000"/>
          <w:sz w:val="18"/>
        </w:rPr>
        <w:t>С. М. Кулагин</w:t>
      </w:r>
      <w:r>
        <w:br/>
      </w:r>
      <w:r>
        <w:rPr>
          <w:rFonts w:ascii="Arial"/>
          <w:b w:val="false"/>
          <w:i w:val="false"/>
          <w:color w:val="000000"/>
          <w:sz w:val="18"/>
        </w:rPr>
        <w:t>11 июля 1983 г.</w:t>
      </w:r>
    </w:p>
    <w:bookmarkEnd w:id="22"/>
    <w:bookmarkStart w:name="23" w:id="23"/>
    <w:p>
      <w:pPr>
        <w:pStyle w:val="Heading3"/>
        <w:spacing w:after="0"/>
        <w:ind w:left="0"/>
        <w:jc w:val="center"/>
      </w:pPr>
      <w:r>
        <w:rPr>
          <w:rFonts w:ascii="Arial"/>
          <w:color w:val="000000"/>
          <w:sz w:val="27"/>
        </w:rPr>
        <w:t>ИНСТРУКЦИЯ</w:t>
      </w:r>
      <w:r>
        <w:br/>
      </w:r>
      <w:r>
        <w:rPr>
          <w:rFonts w:ascii="Arial"/>
          <w:color w:val="000000"/>
          <w:sz w:val="27"/>
        </w:rPr>
        <w:t>по санитарно-противоэпидемическому режиму и охране труда персонала инфекционных больниц (отделений)</w:t>
      </w:r>
    </w:p>
    <w:bookmarkEnd w:id="23"/>
    <w:bookmarkStart w:name="24" w:id="24"/>
    <w:p>
      <w:pPr>
        <w:pStyle w:val="Heading3"/>
        <w:spacing w:after="0"/>
        <w:ind w:left="0"/>
        <w:jc w:val="center"/>
      </w:pPr>
      <w:r>
        <w:rPr>
          <w:rFonts w:ascii="Arial"/>
          <w:color w:val="000000"/>
          <w:sz w:val="27"/>
        </w:rPr>
        <w:t>1. Общие положения</w:t>
      </w:r>
    </w:p>
    <w:bookmarkEnd w:id="24"/>
    <w:bookmarkStart w:name="25" w:id="25"/>
    <w:p>
      <w:pPr>
        <w:spacing w:after="0"/>
        <w:ind w:firstLine="240"/>
        <w:jc w:val="left"/>
      </w:pPr>
      <w:r>
        <w:rPr>
          <w:rFonts w:ascii="Arial"/>
          <w:b w:val="false"/>
          <w:i w:val="false"/>
          <w:color w:val="000000"/>
          <w:sz w:val="18"/>
        </w:rPr>
        <w:t>1.1. Инфекционная больница (отделение) предназначена для госпитализации больных с различными бактериальными, вирусными и некоторыми паразитарными заболеваниями, а также лиц, подозреваемых на эти заболевания.</w:t>
      </w:r>
    </w:p>
    <w:bookmarkEnd w:id="25"/>
    <w:bookmarkStart w:name="26" w:id="26"/>
    <w:p>
      <w:pPr>
        <w:spacing w:after="0"/>
        <w:ind w:firstLine="240"/>
        <w:jc w:val="left"/>
      </w:pPr>
      <w:r>
        <w:rPr>
          <w:rFonts w:ascii="Arial"/>
          <w:b w:val="false"/>
          <w:i w:val="false"/>
          <w:color w:val="000000"/>
          <w:sz w:val="18"/>
        </w:rPr>
        <w:t>Архитектурно-планировочные решения инфекционных стационаров должны обеспечить: надежную изоляцию больных с различными инфекционными заболеваниями, возможность проведения диагностических, лечебных мероприятий и соблюдения надлежащего санитарно-противоэпидемического режима.</w:t>
      </w:r>
    </w:p>
    <w:bookmarkEnd w:id="26"/>
    <w:bookmarkStart w:name="27" w:id="27"/>
    <w:p>
      <w:pPr>
        <w:spacing w:after="0"/>
        <w:ind w:firstLine="240"/>
        <w:jc w:val="left"/>
      </w:pPr>
      <w:r>
        <w:rPr>
          <w:rFonts w:ascii="Arial"/>
          <w:b w:val="false"/>
          <w:i w:val="false"/>
          <w:color w:val="000000"/>
          <w:sz w:val="18"/>
        </w:rPr>
        <w:t>1.2. Персонал инфекционных больниц (отделений) имеет постоянный и непосредственный контакт с инфекционными больными, их выделениями, объектами окружающей больного среды и подвергается опасности заражения через пищу, воду, воздух, руки, наружные покровы тела и т. д. При этом опасность передачи инфекции распространяется не только на обслуживающий персонал, членов их семей, но и на других больных, находящихся в стационаре.</w:t>
      </w:r>
    </w:p>
    <w:bookmarkEnd w:id="27"/>
    <w:bookmarkStart w:name="28" w:id="28"/>
    <w:p>
      <w:pPr>
        <w:spacing w:after="0"/>
        <w:ind w:firstLine="240"/>
        <w:jc w:val="left"/>
      </w:pPr>
      <w:r>
        <w:rPr>
          <w:rFonts w:ascii="Arial"/>
          <w:b w:val="false"/>
          <w:i w:val="false"/>
          <w:color w:val="000000"/>
          <w:sz w:val="18"/>
        </w:rPr>
        <w:t>1.3. Настоящая Инструкция определяет комплекс мероприятий, направленных на профилактику внутрибольничных инфекций, охрану труда персонала, обслуживающего инфекционных больных, и недопущение распространения инфекции как в учреждении, так и за его пределами.</w:t>
      </w:r>
    </w:p>
    <w:bookmarkEnd w:id="28"/>
    <w:bookmarkStart w:name="29" w:id="29"/>
    <w:p>
      <w:pPr>
        <w:spacing w:after="0"/>
        <w:ind w:firstLine="240"/>
        <w:jc w:val="left"/>
      </w:pPr>
      <w:r>
        <w:rPr>
          <w:rFonts w:ascii="Arial"/>
          <w:b w:val="false"/>
          <w:i w:val="false"/>
          <w:color w:val="000000"/>
          <w:sz w:val="18"/>
        </w:rPr>
        <w:t>1.4. Инструкция предназначена для главных врачей и персонала инфекционных больниц и инфекционных отделений, а также для работников санитарно-эпидемиологических и дезинфекционных станций, осуществляющих методическое руководство и контроль выполнения санитарно-гигиенического и противоэпидемиологического режимов.</w:t>
      </w:r>
    </w:p>
    <w:bookmarkEnd w:id="29"/>
    <w:bookmarkStart w:name="30" w:id="30"/>
    <w:p>
      <w:pPr>
        <w:pStyle w:val="Heading3"/>
        <w:spacing w:after="0"/>
        <w:ind w:left="0"/>
        <w:jc w:val="center"/>
      </w:pPr>
      <w:r>
        <w:rPr>
          <w:rFonts w:ascii="Arial"/>
          <w:color w:val="000000"/>
          <w:sz w:val="27"/>
        </w:rPr>
        <w:t>2. Требования к организации территорий больниц</w:t>
      </w:r>
    </w:p>
    <w:bookmarkEnd w:id="30"/>
    <w:bookmarkStart w:name="31" w:id="31"/>
    <w:p>
      <w:pPr>
        <w:spacing w:after="0"/>
        <w:ind w:firstLine="240"/>
        <w:jc w:val="left"/>
      </w:pPr>
      <w:r>
        <w:rPr>
          <w:rFonts w:ascii="Arial"/>
          <w:b w:val="false"/>
          <w:i w:val="false"/>
          <w:color w:val="000000"/>
          <w:sz w:val="18"/>
        </w:rPr>
        <w:t>2.1. Комплекс зданий инфекционной больницы (корпуса) должен размещаться на изолированной территории; инфекционный корпус, входящий в состав многопрофильной больницы (для взрослых или детей), - на изолированной территории последней.</w:t>
      </w:r>
    </w:p>
    <w:bookmarkEnd w:id="31"/>
    <w:bookmarkStart w:name="32" w:id="32"/>
    <w:p>
      <w:pPr>
        <w:spacing w:after="0"/>
        <w:ind w:firstLine="240"/>
        <w:jc w:val="left"/>
      </w:pPr>
      <w:r>
        <w:rPr>
          <w:rFonts w:ascii="Arial"/>
          <w:b w:val="false"/>
          <w:i w:val="false"/>
          <w:color w:val="000000"/>
          <w:sz w:val="18"/>
        </w:rPr>
        <w:t>2.2. Территория инфекционной больницы (корпуса) должна иметь ограждение по периметру участка с полосой зеленых насаждений в соответствии с главой СНиП П-69-78 "Лечебно-профилактические учреждения. Нормы проектирования". "Чистая" зона территории инфекционной больницы (корпуса) должна быть отделена от "грязной" зоны полосой зеленых насаждений.</w:t>
      </w:r>
    </w:p>
    <w:bookmarkEnd w:id="32"/>
    <w:bookmarkStart w:name="33" w:id="33"/>
    <w:p>
      <w:pPr>
        <w:spacing w:after="0"/>
        <w:ind w:firstLine="240"/>
        <w:jc w:val="left"/>
      </w:pPr>
      <w:r>
        <w:rPr>
          <w:rFonts w:ascii="Arial"/>
          <w:b w:val="false"/>
          <w:i w:val="false"/>
          <w:color w:val="000000"/>
          <w:sz w:val="18"/>
        </w:rPr>
        <w:t>2.3. В планировке и зонировании участка необходимо соблюдать строгую изоляцию функциональных зон. Хозяйственные сооружения: пищеблок, прачечная и дезинфекционное отделение следует размещать на территории больницы с соблюдением санитарных разрывов в соответствии с главой СНиП П-69-78.</w:t>
      </w:r>
    </w:p>
    <w:bookmarkEnd w:id="33"/>
    <w:bookmarkStart w:name="34" w:id="34"/>
    <w:p>
      <w:pPr>
        <w:spacing w:after="0"/>
        <w:ind w:firstLine="240"/>
        <w:jc w:val="left"/>
      </w:pPr>
      <w:r>
        <w:rPr>
          <w:rFonts w:ascii="Arial"/>
          <w:b w:val="false"/>
          <w:i w:val="false"/>
          <w:color w:val="000000"/>
          <w:sz w:val="18"/>
        </w:rPr>
        <w:t>2.4. На территории инфекционной больницы не допускается размещение учреждений, не имеющих к ней отношения.</w:t>
      </w:r>
    </w:p>
    <w:bookmarkEnd w:id="34"/>
    <w:bookmarkStart w:name="35" w:id="35"/>
    <w:p>
      <w:pPr>
        <w:spacing w:after="0"/>
        <w:ind w:firstLine="240"/>
        <w:jc w:val="left"/>
      </w:pPr>
      <w:r>
        <w:rPr>
          <w:rFonts w:ascii="Arial"/>
          <w:b w:val="false"/>
          <w:i w:val="false"/>
          <w:color w:val="000000"/>
          <w:sz w:val="18"/>
        </w:rPr>
        <w:t>2.5. На выезде из "грязной" зоны территории больницы (корпуса) предусматривать площадку или помещение для дезинфекции санитарного транспорта.</w:t>
      </w:r>
    </w:p>
    <w:bookmarkEnd w:id="35"/>
    <w:bookmarkStart w:name="36" w:id="36"/>
    <w:p>
      <w:pPr>
        <w:spacing w:after="0"/>
        <w:ind w:firstLine="240"/>
        <w:jc w:val="left"/>
      </w:pPr>
      <w:r>
        <w:rPr>
          <w:rFonts w:ascii="Arial"/>
          <w:b w:val="false"/>
          <w:i w:val="false"/>
          <w:color w:val="000000"/>
          <w:sz w:val="18"/>
        </w:rPr>
        <w:t>2.6. Графики движения больных, персонала, транспорта, особенно связанных с "грязными" маршрутами, предусматривать максимально короткими.</w:t>
      </w:r>
    </w:p>
    <w:bookmarkEnd w:id="36"/>
    <w:bookmarkStart w:name="37" w:id="37"/>
    <w:p>
      <w:pPr>
        <w:spacing w:after="0"/>
        <w:ind w:firstLine="240"/>
        <w:jc w:val="left"/>
      </w:pPr>
      <w:r>
        <w:rPr>
          <w:rFonts w:ascii="Arial"/>
          <w:b w:val="false"/>
          <w:i w:val="false"/>
          <w:color w:val="000000"/>
          <w:sz w:val="18"/>
        </w:rPr>
        <w:t>2.7. Проход персонала в здания инфекционной больницы (корпуса), а также выход из них должен быть организован со стороны "чистой" зоны. Проход персонала из "грязной" зоны в "чистую" должен осуществляться через санитарные пропускники.</w:t>
      </w:r>
    </w:p>
    <w:bookmarkEnd w:id="37"/>
    <w:bookmarkStart w:name="38" w:id="38"/>
    <w:p>
      <w:pPr>
        <w:spacing w:after="0"/>
        <w:ind w:firstLine="240"/>
        <w:jc w:val="left"/>
      </w:pPr>
      <w:r>
        <w:rPr>
          <w:rFonts w:ascii="Arial"/>
          <w:b w:val="false"/>
          <w:i w:val="false"/>
          <w:color w:val="000000"/>
          <w:sz w:val="18"/>
        </w:rPr>
        <w:t>2.8. Выписываемый (здоровый) из боксов должен выходить в "чистую" зону (на галерею) после санобработки, проведенной в боксе.</w:t>
      </w:r>
    </w:p>
    <w:bookmarkEnd w:id="38"/>
    <w:bookmarkStart w:name="39" w:id="39"/>
    <w:p>
      <w:pPr>
        <w:spacing w:after="0"/>
        <w:ind w:firstLine="240"/>
        <w:jc w:val="left"/>
      </w:pPr>
      <w:r>
        <w:rPr>
          <w:rFonts w:ascii="Arial"/>
          <w:b w:val="false"/>
          <w:i w:val="false"/>
          <w:color w:val="000000"/>
          <w:sz w:val="18"/>
        </w:rPr>
        <w:t>2.9. Доставка пищи из пищеблока, белья из прачечной и т. д. в стационар инфекционной больницы (корпус) должна быть организована по поверхности территории больницы. Соединение корпусов тоннелями не допускается.</w:t>
      </w:r>
    </w:p>
    <w:bookmarkEnd w:id="39"/>
    <w:bookmarkStart w:name="40" w:id="40"/>
    <w:p>
      <w:pPr>
        <w:spacing w:after="0"/>
        <w:ind w:firstLine="240"/>
        <w:jc w:val="left"/>
      </w:pPr>
      <w:r>
        <w:rPr>
          <w:rFonts w:ascii="Arial"/>
          <w:b w:val="false"/>
          <w:i w:val="false"/>
          <w:color w:val="000000"/>
          <w:sz w:val="18"/>
        </w:rPr>
        <w:t>2.10. Въезд на хозяйственный двор больницы должен быть обособлен от въезда больных в приемное отделение и проходить в стороне от лечебных корпусов.</w:t>
      </w:r>
    </w:p>
    <w:bookmarkEnd w:id="40"/>
    <w:bookmarkStart w:name="41" w:id="41"/>
    <w:p>
      <w:pPr>
        <w:spacing w:after="0"/>
        <w:ind w:firstLine="240"/>
        <w:jc w:val="left"/>
      </w:pPr>
      <w:r>
        <w:rPr>
          <w:rFonts w:ascii="Arial"/>
          <w:b w:val="false"/>
          <w:i w:val="false"/>
          <w:color w:val="000000"/>
          <w:sz w:val="18"/>
        </w:rPr>
        <w:t>2.11. Выезд от патологоанатомического корпуса должен проходить в стороне от мест пребывания больных и осуществляться через специальные ворота, без пересечения территорий больницы; он может быть совмещен также с хозяйственным выездом.</w:t>
      </w:r>
    </w:p>
    <w:bookmarkEnd w:id="41"/>
    <w:bookmarkStart w:name="42" w:id="42"/>
    <w:p>
      <w:pPr>
        <w:spacing w:after="0"/>
        <w:ind w:firstLine="240"/>
        <w:jc w:val="left"/>
      </w:pPr>
      <w:r>
        <w:rPr>
          <w:rFonts w:ascii="Arial"/>
          <w:b w:val="false"/>
          <w:i w:val="false"/>
          <w:color w:val="000000"/>
          <w:sz w:val="18"/>
        </w:rPr>
        <w:t>2.12. Подъездные пути и пешеходные дорожки должны быть заасфальтированы или иметь хорошо фильтрующие покрытия, достаточный уклон для стока поверхностных вод и водоотводящие кюветы.</w:t>
      </w:r>
    </w:p>
    <w:bookmarkEnd w:id="42"/>
    <w:bookmarkStart w:name="43" w:id="43"/>
    <w:p>
      <w:pPr>
        <w:spacing w:after="0"/>
        <w:ind w:firstLine="240"/>
        <w:jc w:val="left"/>
      </w:pPr>
      <w:r>
        <w:rPr>
          <w:rFonts w:ascii="Arial"/>
          <w:b w:val="false"/>
          <w:i w:val="false"/>
          <w:color w:val="000000"/>
          <w:sz w:val="18"/>
        </w:rPr>
        <w:t>2.13. Свободную от застройки территорию озеленяют.</w:t>
      </w:r>
    </w:p>
    <w:bookmarkEnd w:id="43"/>
    <w:bookmarkStart w:name="44" w:id="44"/>
    <w:p>
      <w:pPr>
        <w:spacing w:after="0"/>
        <w:ind w:firstLine="240"/>
        <w:jc w:val="left"/>
      </w:pPr>
      <w:r>
        <w:rPr>
          <w:rFonts w:ascii="Arial"/>
          <w:b w:val="false"/>
          <w:i w:val="false"/>
          <w:color w:val="000000"/>
          <w:sz w:val="18"/>
        </w:rPr>
        <w:t>2.14. В ночное время территория больницы должна освещаться.</w:t>
      </w:r>
    </w:p>
    <w:bookmarkEnd w:id="44"/>
    <w:bookmarkStart w:name="45" w:id="45"/>
    <w:p>
      <w:pPr>
        <w:spacing w:after="0"/>
        <w:ind w:firstLine="240"/>
        <w:jc w:val="left"/>
      </w:pPr>
      <w:r>
        <w:rPr>
          <w:rFonts w:ascii="Arial"/>
          <w:b w:val="false"/>
          <w:i w:val="false"/>
          <w:color w:val="000000"/>
          <w:sz w:val="18"/>
        </w:rPr>
        <w:t>2.15. Ежедневно производят уборку всей территории. В зимнее время подъездные дороги и пешеходные дорожки очищают от снега, пешеходные дорожки посыпают песком. В летнее время подметают после предварительной поливки.</w:t>
      </w:r>
    </w:p>
    <w:bookmarkEnd w:id="45"/>
    <w:bookmarkStart w:name="46" w:id="46"/>
    <w:p>
      <w:pPr>
        <w:spacing w:after="0"/>
        <w:ind w:firstLine="240"/>
        <w:jc w:val="left"/>
      </w:pPr>
      <w:r>
        <w:rPr>
          <w:rFonts w:ascii="Arial"/>
          <w:b w:val="false"/>
          <w:i w:val="false"/>
          <w:color w:val="000000"/>
          <w:sz w:val="18"/>
        </w:rPr>
        <w:t>2.16. Сметенный мусор удаляют с территории в дворовые мусоросборники, которые устанавливают на бетонированных площадках. Одновременно очищают и урны. Отбросы и мусор с территории больницы сжигают.</w:t>
      </w:r>
    </w:p>
    <w:bookmarkEnd w:id="46"/>
    <w:bookmarkStart w:name="47" w:id="47"/>
    <w:p>
      <w:pPr>
        <w:pStyle w:val="Heading3"/>
        <w:spacing w:after="0"/>
        <w:ind w:left="0"/>
        <w:jc w:val="center"/>
      </w:pPr>
      <w:r>
        <w:rPr>
          <w:rFonts w:ascii="Arial"/>
          <w:color w:val="000000"/>
          <w:sz w:val="27"/>
        </w:rPr>
        <w:t>3. Порядок приема и санитарной обработки больных</w:t>
      </w:r>
    </w:p>
    <w:bookmarkEnd w:id="47"/>
    <w:bookmarkStart w:name="48" w:id="48"/>
    <w:p>
      <w:pPr>
        <w:spacing w:after="0"/>
        <w:ind w:firstLine="240"/>
        <w:jc w:val="left"/>
      </w:pPr>
      <w:r>
        <w:rPr>
          <w:rFonts w:ascii="Arial"/>
          <w:b w:val="false"/>
          <w:i w:val="false"/>
          <w:color w:val="000000"/>
          <w:sz w:val="18"/>
        </w:rPr>
        <w:t>3.1. В каждой инфекционной больнице или инфекционном отделении многопрофильных больниц должно быть приемное отделение, где необходимо иметь не менее двух смотровых кабинетов и боксов. Каждый смотровой кабинет (бокс) должен иметь самостоятельный изолированный наружный вход.</w:t>
      </w:r>
    </w:p>
    <w:bookmarkEnd w:id="48"/>
    <w:bookmarkStart w:name="49" w:id="49"/>
    <w:p>
      <w:pPr>
        <w:spacing w:after="0"/>
        <w:ind w:firstLine="240"/>
        <w:jc w:val="left"/>
      </w:pPr>
      <w:r>
        <w:rPr>
          <w:rFonts w:ascii="Arial"/>
          <w:b w:val="false"/>
          <w:i w:val="false"/>
          <w:color w:val="000000"/>
          <w:sz w:val="18"/>
        </w:rPr>
        <w:t>3.2. Прием инфекционных больных проводят строго индивидуально. Одновременное ожидание двух или более больных в одном помещении не допускается. Если инфекционный больной нуждается в лечении в реанимационном отделении, то его направляют туда, минуя приемное отделение.</w:t>
      </w:r>
    </w:p>
    <w:bookmarkEnd w:id="49"/>
    <w:bookmarkStart w:name="50" w:id="50"/>
    <w:p>
      <w:pPr>
        <w:spacing w:after="0"/>
        <w:ind w:firstLine="240"/>
        <w:jc w:val="left"/>
      </w:pPr>
      <w:r>
        <w:rPr>
          <w:rFonts w:ascii="Arial"/>
          <w:b w:val="false"/>
          <w:i w:val="false"/>
          <w:color w:val="000000"/>
          <w:sz w:val="18"/>
        </w:rPr>
        <w:t>3.3. Приемное отделение обеспечивают:</w:t>
      </w:r>
    </w:p>
    <w:bookmarkEnd w:id="50"/>
    <w:bookmarkStart w:name="51" w:id="51"/>
    <w:p>
      <w:pPr>
        <w:spacing w:after="0"/>
        <w:ind w:firstLine="240"/>
        <w:jc w:val="left"/>
      </w:pPr>
      <w:r>
        <w:rPr>
          <w:rFonts w:ascii="Arial"/>
          <w:b w:val="false"/>
          <w:i w:val="false"/>
          <w:color w:val="000000"/>
          <w:sz w:val="18"/>
        </w:rPr>
        <w:t>- предметами ухода за больными;</w:t>
      </w:r>
    </w:p>
    <w:bookmarkEnd w:id="51"/>
    <w:bookmarkStart w:name="52" w:id="52"/>
    <w:p>
      <w:pPr>
        <w:spacing w:after="0"/>
        <w:ind w:firstLine="240"/>
        <w:jc w:val="left"/>
      </w:pPr>
      <w:r>
        <w:rPr>
          <w:rFonts w:ascii="Arial"/>
          <w:b w:val="false"/>
          <w:i w:val="false"/>
          <w:color w:val="000000"/>
          <w:sz w:val="18"/>
        </w:rPr>
        <w:t>- запасом чистых мешков (из плотной ткани) для укладки в них одежды и белья больных;</w:t>
      </w:r>
    </w:p>
    <w:bookmarkEnd w:id="52"/>
    <w:bookmarkStart w:name="53" w:id="53"/>
    <w:p>
      <w:pPr>
        <w:spacing w:after="0"/>
        <w:ind w:firstLine="240"/>
        <w:jc w:val="left"/>
      </w:pPr>
      <w:r>
        <w:rPr>
          <w:rFonts w:ascii="Arial"/>
          <w:b w:val="false"/>
          <w:i w:val="false"/>
          <w:color w:val="000000"/>
          <w:sz w:val="18"/>
        </w:rPr>
        <w:t>- ларем с крышкой для хранения вещей больных до отправки их в дезинфекционную камеру (вещи, подлежащие камерному обеззараживанию, документируют);</w:t>
      </w:r>
    </w:p>
    <w:bookmarkEnd w:id="53"/>
    <w:bookmarkStart w:name="54" w:id="54"/>
    <w:p>
      <w:pPr>
        <w:spacing w:after="0"/>
        <w:ind w:firstLine="240"/>
        <w:jc w:val="left"/>
      </w:pPr>
      <w:r>
        <w:rPr>
          <w:rFonts w:ascii="Arial"/>
          <w:b w:val="false"/>
          <w:i w:val="false"/>
          <w:color w:val="000000"/>
          <w:sz w:val="18"/>
        </w:rPr>
        <w:t>- комплектами белья для поступающих больных;</w:t>
      </w:r>
    </w:p>
    <w:bookmarkEnd w:id="54"/>
    <w:bookmarkStart w:name="55" w:id="55"/>
    <w:p>
      <w:pPr>
        <w:spacing w:after="0"/>
        <w:ind w:firstLine="240"/>
        <w:jc w:val="left"/>
      </w:pPr>
      <w:r>
        <w:rPr>
          <w:rFonts w:ascii="Arial"/>
          <w:b w:val="false"/>
          <w:i w:val="false"/>
          <w:color w:val="000000"/>
          <w:sz w:val="18"/>
        </w:rPr>
        <w:t>- достаточным количеством банного мыла в одноразовой фасовке, индивидуальных мочалок, число которых определяется пропускной способностью больницы в сутки;</w:t>
      </w:r>
    </w:p>
    <w:bookmarkEnd w:id="55"/>
    <w:bookmarkStart w:name="56" w:id="56"/>
    <w:p>
      <w:pPr>
        <w:spacing w:after="0"/>
        <w:ind w:firstLine="240"/>
        <w:jc w:val="left"/>
      </w:pPr>
      <w:r>
        <w:rPr>
          <w:rFonts w:ascii="Arial"/>
          <w:b w:val="false"/>
          <w:i w:val="false"/>
          <w:color w:val="000000"/>
          <w:sz w:val="18"/>
        </w:rPr>
        <w:t>- посудой для раздельного хранения чистых и использованных мочалок, на посуде для мочалок должны быть соответствующие надписи "чистые", "использованные";</w:t>
      </w:r>
    </w:p>
    <w:bookmarkEnd w:id="56"/>
    <w:bookmarkStart w:name="57" w:id="57"/>
    <w:p>
      <w:pPr>
        <w:spacing w:after="0"/>
        <w:ind w:firstLine="240"/>
        <w:jc w:val="left"/>
      </w:pPr>
      <w:r>
        <w:rPr>
          <w:rFonts w:ascii="Arial"/>
          <w:b w:val="false"/>
          <w:i w:val="false"/>
          <w:color w:val="000000"/>
          <w:sz w:val="18"/>
        </w:rPr>
        <w:t>- машинками для стрижки волос, ножницами для стрижки ногтей, ведрами для сбора волос с плотно закрывающимися крышками;</w:t>
      </w:r>
    </w:p>
    <w:bookmarkEnd w:id="57"/>
    <w:bookmarkStart w:name="58" w:id="58"/>
    <w:p>
      <w:pPr>
        <w:spacing w:after="0"/>
        <w:ind w:firstLine="240"/>
        <w:jc w:val="left"/>
      </w:pPr>
      <w:r>
        <w:rPr>
          <w:rFonts w:ascii="Arial"/>
          <w:b w:val="false"/>
          <w:i w:val="false"/>
          <w:color w:val="000000"/>
          <w:sz w:val="18"/>
        </w:rPr>
        <w:t>- ветошью, мочалками или щетками для мытья ванн;</w:t>
      </w:r>
    </w:p>
    <w:bookmarkEnd w:id="58"/>
    <w:bookmarkStart w:name="59" w:id="59"/>
    <w:p>
      <w:pPr>
        <w:spacing w:after="0"/>
        <w:ind w:firstLine="240"/>
        <w:jc w:val="left"/>
      </w:pPr>
      <w:r>
        <w:rPr>
          <w:rFonts w:ascii="Arial"/>
          <w:b w:val="false"/>
          <w:i w:val="false"/>
          <w:color w:val="000000"/>
          <w:sz w:val="18"/>
        </w:rPr>
        <w:t>- ведрами для сбора рвотных масс и испражнений;</w:t>
      </w:r>
    </w:p>
    <w:bookmarkEnd w:id="59"/>
    <w:bookmarkStart w:name="60" w:id="60"/>
    <w:p>
      <w:pPr>
        <w:spacing w:after="0"/>
        <w:ind w:firstLine="240"/>
        <w:jc w:val="left"/>
      </w:pPr>
      <w:r>
        <w:rPr>
          <w:rFonts w:ascii="Arial"/>
          <w:b w:val="false"/>
          <w:i w:val="false"/>
          <w:color w:val="000000"/>
          <w:sz w:val="18"/>
        </w:rPr>
        <w:t>- губчатыми или поролоновыми ковриками или ветошью, для обеззараживания обуви при входе и выходе из смотрового кабинета (бокса);</w:t>
      </w:r>
    </w:p>
    <w:bookmarkEnd w:id="60"/>
    <w:bookmarkStart w:name="61" w:id="61"/>
    <w:p>
      <w:pPr>
        <w:spacing w:after="0"/>
        <w:ind w:firstLine="240"/>
        <w:jc w:val="left"/>
      </w:pPr>
      <w:r>
        <w:rPr>
          <w:rFonts w:ascii="Arial"/>
          <w:b w:val="false"/>
          <w:i w:val="false"/>
          <w:color w:val="000000"/>
          <w:sz w:val="18"/>
        </w:rPr>
        <w:t>- раздельным уборным инвентарем для уборки помещения, санузлов;</w:t>
      </w:r>
    </w:p>
    <w:bookmarkEnd w:id="61"/>
    <w:bookmarkStart w:name="62" w:id="62"/>
    <w:p>
      <w:pPr>
        <w:spacing w:after="0"/>
        <w:ind w:firstLine="240"/>
        <w:jc w:val="left"/>
      </w:pPr>
      <w:r>
        <w:rPr>
          <w:rFonts w:ascii="Arial"/>
          <w:b w:val="false"/>
          <w:i w:val="false"/>
          <w:color w:val="000000"/>
          <w:sz w:val="18"/>
        </w:rPr>
        <w:t>- моюще-дезинфицирующими, дезинфицирующими и дезинсекционными средствами.</w:t>
      </w:r>
    </w:p>
    <w:bookmarkEnd w:id="62"/>
    <w:bookmarkStart w:name="63" w:id="63"/>
    <w:p>
      <w:pPr>
        <w:spacing w:after="0"/>
        <w:ind w:firstLine="240"/>
        <w:jc w:val="left"/>
      </w:pPr>
      <w:r>
        <w:rPr>
          <w:rFonts w:ascii="Arial"/>
          <w:b w:val="false"/>
          <w:i w:val="false"/>
          <w:color w:val="000000"/>
          <w:sz w:val="18"/>
        </w:rPr>
        <w:t>3.4. Приемное отделение или боксы для приема больных оснащают бактерицидными ультрафиолетовыми облучателями, которые включают после приема больных с капельными инфекциями.</w:t>
      </w:r>
    </w:p>
    <w:bookmarkEnd w:id="63"/>
    <w:bookmarkStart w:name="64" w:id="64"/>
    <w:p>
      <w:pPr>
        <w:spacing w:after="0"/>
        <w:ind w:firstLine="240"/>
        <w:jc w:val="left"/>
      </w:pPr>
      <w:r>
        <w:rPr>
          <w:rFonts w:ascii="Arial"/>
          <w:b w:val="false"/>
          <w:i w:val="false"/>
          <w:color w:val="000000"/>
          <w:sz w:val="18"/>
        </w:rPr>
        <w:t>3.5. В боксах, смотровых кабинетах выделяют халаты, косынки, респираторы для врача, медицинской сестры, санитарки. При входе в смотровые кабинеты (боксы) медицинский персонал переодевает халат, шапочку или косынку, четырехслойную марлевую маску (при капельных инфекциях). При выходе халат, шапочку (косынку) и маску снимают. Халаты и косынки меняют в конце смены, маски - после приема каждого больного.</w:t>
      </w:r>
    </w:p>
    <w:bookmarkEnd w:id="64"/>
    <w:bookmarkStart w:name="65" w:id="65"/>
    <w:p>
      <w:pPr>
        <w:spacing w:after="0"/>
        <w:ind w:firstLine="240"/>
        <w:jc w:val="left"/>
      </w:pPr>
      <w:r>
        <w:rPr>
          <w:rFonts w:ascii="Arial"/>
          <w:b w:val="false"/>
          <w:i w:val="false"/>
          <w:color w:val="000000"/>
          <w:sz w:val="18"/>
        </w:rPr>
        <w:t>В небольших инфекционных стационарах, где имеется только 1 - 2 смотровых кабинета или бокса, халаты и шапочки меняют (с последующим обеззараживанием и стиркой) после приема однопрофильных больных с капельными инфекциями. В крупных стационарах, где имеется несколько профилированных смотровых кабинетов, халаты меняют после приема однопрофильных больных с капельными инфекциями в конце смены.</w:t>
      </w:r>
    </w:p>
    <w:bookmarkEnd w:id="65"/>
    <w:bookmarkStart w:name="66" w:id="66"/>
    <w:p>
      <w:pPr>
        <w:spacing w:after="0"/>
        <w:ind w:firstLine="240"/>
        <w:jc w:val="left"/>
      </w:pPr>
      <w:r>
        <w:rPr>
          <w:rFonts w:ascii="Arial"/>
          <w:b w:val="false"/>
          <w:i w:val="false"/>
          <w:color w:val="000000"/>
          <w:sz w:val="18"/>
        </w:rPr>
        <w:t>3.6. В смотровом кабинете (боксе) проводят тщательный осмотр больного (кожные покровы, зев и др.), измеряют температуру, собирают данные о перенесенных инфекционных заболеваниях путем опроса больного и сопровождающих лиц. Выясняют наличие контактов (в детском учреждении, квартире) с другими инфекционными больными или нахождение (и в какие сроки) в другом стационаре до прибытия его в больницу, о чем делают соответствующую запись в истории болезни. Здесь же, при наличии показаний, у больного берут испражнения (у всех детей до двух лет), слизь из зева и носа и другие материалы для лабораторных исследований. У больных с подозрением на пищевую токсикоинфекцию для этих же целей собирают рвотные массы и воды после промывания желудка.</w:t>
      </w:r>
    </w:p>
    <w:bookmarkEnd w:id="66"/>
    <w:bookmarkStart w:name="67" w:id="67"/>
    <w:p>
      <w:pPr>
        <w:spacing w:after="0"/>
        <w:ind w:firstLine="240"/>
        <w:jc w:val="left"/>
      </w:pPr>
      <w:r>
        <w:rPr>
          <w:rFonts w:ascii="Arial"/>
          <w:b w:val="false"/>
          <w:i w:val="false"/>
          <w:color w:val="000000"/>
          <w:sz w:val="18"/>
        </w:rPr>
        <w:t>3.7. При осмотре больного обращают внимание на наличие у него педикулеза. В случае выявления педикулеза проводят дезинсекционную обработку больного и его вещей. О каждом больном, у которого был обнаружен педикулез, сообщают в санэпидстанцию по месту жительства больного, делают соответствующую пометку в истории болезни.</w:t>
      </w:r>
    </w:p>
    <w:bookmarkEnd w:id="67"/>
    <w:bookmarkStart w:name="68" w:id="68"/>
    <w:p>
      <w:pPr>
        <w:spacing w:after="0"/>
        <w:ind w:firstLine="240"/>
        <w:jc w:val="left"/>
      </w:pPr>
      <w:r>
        <w:rPr>
          <w:rFonts w:ascii="Arial"/>
          <w:b w:val="false"/>
          <w:i w:val="false"/>
          <w:color w:val="000000"/>
          <w:sz w:val="18"/>
        </w:rPr>
        <w:t>3.8. В смотровом кабинете обеззараживанию подлежат все предметы, с которыми соприкасался больной.</w:t>
      </w:r>
    </w:p>
    <w:bookmarkEnd w:id="68"/>
    <w:bookmarkStart w:name="69" w:id="69"/>
    <w:p>
      <w:pPr>
        <w:spacing w:after="0"/>
        <w:ind w:firstLine="240"/>
        <w:jc w:val="left"/>
      </w:pPr>
      <w:r>
        <w:rPr>
          <w:rFonts w:ascii="Arial"/>
          <w:b w:val="false"/>
          <w:i w:val="false"/>
          <w:color w:val="000000"/>
          <w:sz w:val="18"/>
        </w:rPr>
        <w:t>Деревянные шпатели после одноразового пользования уничтожают, а металлические - кипятят в течение 15 минут. Термометры целиком помещают в сосуд с дезинфицирующим раствором. После каждого использования горшки, подкладные судна обеззараживают.</w:t>
      </w:r>
    </w:p>
    <w:bookmarkEnd w:id="69"/>
    <w:bookmarkStart w:name="70" w:id="70"/>
    <w:p>
      <w:pPr>
        <w:spacing w:after="0"/>
        <w:ind w:firstLine="240"/>
        <w:jc w:val="left"/>
      </w:pPr>
      <w:r>
        <w:rPr>
          <w:rFonts w:ascii="Arial"/>
          <w:b w:val="false"/>
          <w:i w:val="false"/>
          <w:color w:val="000000"/>
          <w:sz w:val="18"/>
        </w:rPr>
        <w:t>3.9. В помещении приемного отделения или в боксе проводят влажную уборку с применением дезинфицирующих средств после приема каждого больного. Уборочный материал маркируют и применяют строго по назначению. После использования уборочный инвентарь обеззараживают (приложения 1 - 2).</w:t>
      </w:r>
    </w:p>
    <w:bookmarkEnd w:id="70"/>
    <w:bookmarkStart w:name="71" w:id="71"/>
    <w:p>
      <w:pPr>
        <w:spacing w:after="0"/>
        <w:ind w:firstLine="240"/>
        <w:jc w:val="left"/>
      </w:pPr>
      <w:r>
        <w:rPr>
          <w:rFonts w:ascii="Arial"/>
          <w:b w:val="false"/>
          <w:i w:val="false"/>
          <w:color w:val="000000"/>
          <w:sz w:val="18"/>
        </w:rPr>
        <w:t>3.10. Из смотрового кабинета больного направляют в специально отведенное помещение для санитарной обработки. Санитарную обработку больного проводят в приемном отделении в зависимости от назначения врача и состояния больного. При тяжелом состоянии больного ограничиваются частичной обработкой или влажным протиранием отдельных частей тела.</w:t>
      </w:r>
    </w:p>
    <w:bookmarkEnd w:id="71"/>
    <w:bookmarkStart w:name="72" w:id="72"/>
    <w:p>
      <w:pPr>
        <w:spacing w:after="0"/>
        <w:ind w:firstLine="240"/>
        <w:jc w:val="left"/>
      </w:pPr>
      <w:r>
        <w:rPr>
          <w:rFonts w:ascii="Arial"/>
          <w:b w:val="false"/>
          <w:i w:val="false"/>
          <w:color w:val="000000"/>
          <w:sz w:val="18"/>
        </w:rPr>
        <w:t>В случаях поступления больного в бокс или полубокс санитарную обработку проводят непосредственно в этих помещениях.</w:t>
      </w:r>
    </w:p>
    <w:bookmarkEnd w:id="72"/>
    <w:bookmarkStart w:name="73" w:id="73"/>
    <w:p>
      <w:pPr>
        <w:spacing w:after="0"/>
        <w:ind w:firstLine="240"/>
        <w:jc w:val="left"/>
      </w:pPr>
      <w:r>
        <w:rPr>
          <w:rFonts w:ascii="Arial"/>
          <w:b w:val="false"/>
          <w:i w:val="false"/>
          <w:color w:val="000000"/>
          <w:sz w:val="18"/>
        </w:rPr>
        <w:t>3.11. Санитарная обработка больного сводится к следующим процедурам:</w:t>
      </w:r>
    </w:p>
    <w:bookmarkEnd w:id="73"/>
    <w:bookmarkStart w:name="74" w:id="74"/>
    <w:p>
      <w:pPr>
        <w:spacing w:after="0"/>
        <w:ind w:firstLine="240"/>
        <w:jc w:val="left"/>
      </w:pPr>
      <w:r>
        <w:rPr>
          <w:rFonts w:ascii="Arial"/>
          <w:b w:val="false"/>
          <w:i w:val="false"/>
          <w:color w:val="000000"/>
          <w:sz w:val="18"/>
        </w:rPr>
        <w:t>а) стрижка волос по медицинским показаниям с последующим сжиганием их или обработкой в паровых стерилизаторах (0,5 кгс/кв. см - 110 - 111 град. C - 20 мин.)*;</w:t>
      </w:r>
    </w:p>
    <w:bookmarkEnd w:id="74"/>
    <w:bookmarkStart w:name="75" w:id="75"/>
    <w:p>
      <w:pPr>
        <w:spacing w:after="0"/>
        <w:ind w:firstLine="240"/>
        <w:jc w:val="left"/>
      </w:pPr>
      <w:r>
        <w:rPr>
          <w:rFonts w:ascii="Arial"/>
          <w:b w:val="false"/>
          <w:i w:val="false"/>
          <w:color w:val="000000"/>
          <w:sz w:val="18"/>
        </w:rPr>
        <w:t>б) стрижка ногтей (на ногах и руках);</w:t>
      </w:r>
    </w:p>
    <w:bookmarkEnd w:id="75"/>
    <w:bookmarkStart w:name="76" w:id="76"/>
    <w:p>
      <w:pPr>
        <w:spacing w:after="0"/>
        <w:ind w:firstLine="240"/>
        <w:jc w:val="left"/>
      </w:pPr>
      <w:r>
        <w:rPr>
          <w:rFonts w:ascii="Arial"/>
          <w:b w:val="false"/>
          <w:i w:val="false"/>
          <w:color w:val="000000"/>
          <w:sz w:val="18"/>
        </w:rPr>
        <w:t>в) мытье в ванной или под душем;</w:t>
      </w:r>
    </w:p>
    <w:bookmarkEnd w:id="76"/>
    <w:bookmarkStart w:name="77" w:id="77"/>
    <w:p>
      <w:pPr>
        <w:spacing w:after="0"/>
        <w:ind w:firstLine="240"/>
        <w:jc w:val="left"/>
      </w:pPr>
      <w:r>
        <w:rPr>
          <w:rFonts w:ascii="Arial"/>
          <w:b w:val="false"/>
          <w:i w:val="false"/>
          <w:color w:val="000000"/>
          <w:sz w:val="18"/>
        </w:rPr>
        <w:t>г) сбор вещей (одежда, белье, обувь больного), подлежащих дезинфекции, в индивидуальные мешки для последующей отправки их для обеззараживания в дезинфекционной камере. До камерного обеззараживания вещи инфекционных больных родственникам не выдают**.</w:t>
      </w:r>
    </w:p>
    <w:bookmarkEnd w:id="77"/>
    <w:bookmarkStart w:name="78" w:id="78"/>
    <w:p>
      <w:pPr>
        <w:spacing w:after="0"/>
        <w:ind w:firstLine="240"/>
        <w:jc w:val="left"/>
      </w:pPr>
      <w:r>
        <w:rPr>
          <w:rFonts w:ascii="Arial"/>
          <w:b w:val="false"/>
          <w:i w:val="false"/>
          <w:color w:val="000000"/>
          <w:sz w:val="18"/>
        </w:rPr>
        <w:t>____________</w:t>
      </w:r>
      <w:r>
        <w:br/>
      </w:r>
      <w:r>
        <w:rPr>
          <w:rFonts w:ascii="Arial"/>
          <w:b w:val="false"/>
          <w:i w:val="false"/>
          <w:color w:val="000000"/>
          <w:sz w:val="18"/>
        </w:rPr>
        <w:t>* При наличии педикулеза и оставлении волос они должны быть обработаны педикулицидными средствами.</w:t>
      </w:r>
    </w:p>
    <w:bookmarkEnd w:id="78"/>
    <w:bookmarkStart w:name="79" w:id="79"/>
    <w:p>
      <w:pPr>
        <w:spacing w:after="0"/>
        <w:ind w:firstLine="240"/>
        <w:jc w:val="left"/>
      </w:pPr>
      <w:r>
        <w:rPr>
          <w:rFonts w:ascii="Arial"/>
          <w:b w:val="false"/>
          <w:i w:val="false"/>
          <w:color w:val="000000"/>
          <w:sz w:val="18"/>
        </w:rPr>
        <w:t>** Личные вещи больных гриппом и другими ОРЗ, корью, паротитом, ветряной оспой и коклюшем обеззараживать не обязательно. Эти вещи разрешают забирать родственникам домой.</w:t>
      </w:r>
    </w:p>
    <w:bookmarkEnd w:id="79"/>
    <w:bookmarkStart w:name="80" w:id="80"/>
    <w:p>
      <w:pPr>
        <w:spacing w:after="0"/>
        <w:ind w:firstLine="240"/>
        <w:jc w:val="left"/>
      </w:pPr>
      <w:r>
        <w:rPr>
          <w:rFonts w:ascii="Arial"/>
          <w:b w:val="false"/>
          <w:i w:val="false"/>
          <w:color w:val="000000"/>
          <w:sz w:val="18"/>
        </w:rPr>
        <w:t>3.12. После прохождения санитарной обработки больной получает чистое больничное белье, халат (пижаму), тапочки.</w:t>
      </w:r>
    </w:p>
    <w:bookmarkEnd w:id="80"/>
    <w:bookmarkStart w:name="81" w:id="81"/>
    <w:p>
      <w:pPr>
        <w:spacing w:after="0"/>
        <w:ind w:firstLine="240"/>
        <w:jc w:val="left"/>
      </w:pPr>
      <w:r>
        <w:rPr>
          <w:rFonts w:ascii="Arial"/>
          <w:b w:val="false"/>
          <w:i w:val="false"/>
          <w:color w:val="000000"/>
          <w:sz w:val="18"/>
        </w:rPr>
        <w:t>3.13. После каждого использования мочалки для мытья больных, ванны и смывные воды в них, машинки для стрижки волос, гребни, бритвы и бритвенные приборы, кусачки и ножницы для ногтей, пинцеты, наконечники для клизм, судна и мочеприемники обеззараживают по режимам, указанным в приложениях 1 - 3. Смывные воды в ваннах обеззараживают только в отделениях кишечных инфекций.</w:t>
      </w:r>
    </w:p>
    <w:bookmarkEnd w:id="81"/>
    <w:bookmarkStart w:name="82" w:id="82"/>
    <w:p>
      <w:pPr>
        <w:spacing w:after="0"/>
        <w:ind w:firstLine="240"/>
        <w:jc w:val="left"/>
      </w:pPr>
      <w:r>
        <w:rPr>
          <w:rFonts w:ascii="Arial"/>
          <w:b w:val="false"/>
          <w:i w:val="false"/>
          <w:color w:val="000000"/>
          <w:sz w:val="18"/>
        </w:rPr>
        <w:t>Уборку помещений, где проводили санитарную обработку больного, производят с применением дезинфицирующего раствора. Уборочный инвентарь (ведра, тазы и т. п.) маркируют и используют строго по назначению. Для манипуляционного стола, шкафа и стола с медикаментами выделяют отдельный уборочный инвентарь. После использования уборочный инвентарь обеззараживают.</w:t>
      </w:r>
    </w:p>
    <w:bookmarkEnd w:id="82"/>
    <w:bookmarkStart w:name="83" w:id="83"/>
    <w:p>
      <w:pPr>
        <w:spacing w:after="0"/>
        <w:ind w:firstLine="240"/>
        <w:jc w:val="left"/>
      </w:pPr>
      <w:r>
        <w:rPr>
          <w:rFonts w:ascii="Arial"/>
          <w:b w:val="false"/>
          <w:i w:val="false"/>
          <w:color w:val="000000"/>
          <w:sz w:val="18"/>
        </w:rPr>
        <w:t>3.14. Для мытья рук больных используют хозяйственное или туалетное мыло (двукратное промывание) в мелкой расфасовке на одноразовое или индивидуальное пользование.</w:t>
      </w:r>
    </w:p>
    <w:bookmarkEnd w:id="83"/>
    <w:bookmarkStart w:name="84" w:id="84"/>
    <w:p>
      <w:pPr>
        <w:spacing w:after="0"/>
        <w:ind w:firstLine="240"/>
        <w:jc w:val="left"/>
      </w:pPr>
      <w:r>
        <w:rPr>
          <w:rFonts w:ascii="Arial"/>
          <w:b w:val="false"/>
          <w:i w:val="false"/>
          <w:color w:val="000000"/>
          <w:sz w:val="18"/>
        </w:rPr>
        <w:t>3.15. Транспорт, доставивший инфекционного больного, подвергают обеззараживанию силами персонала больницы на территории больницы на специально отведенной площадке или в шлюзе.</w:t>
      </w:r>
    </w:p>
    <w:bookmarkEnd w:id="84"/>
    <w:bookmarkStart w:name="85" w:id="85"/>
    <w:p>
      <w:pPr>
        <w:spacing w:after="0"/>
        <w:ind w:firstLine="240"/>
        <w:jc w:val="left"/>
      </w:pPr>
      <w:r>
        <w:rPr>
          <w:rFonts w:ascii="Arial"/>
          <w:b w:val="false"/>
          <w:i w:val="false"/>
          <w:color w:val="000000"/>
          <w:sz w:val="18"/>
        </w:rPr>
        <w:t>Транспортные средства (автомашина, носилки) орошают из гидропульта или тщательно двукратно протирают ветошью, смоченной в дезинфицирующем растворе (приложения 1 - 2).</w:t>
      </w:r>
    </w:p>
    <w:bookmarkEnd w:id="85"/>
    <w:bookmarkStart w:name="86" w:id="86"/>
    <w:p>
      <w:pPr>
        <w:spacing w:after="0"/>
        <w:ind w:firstLine="240"/>
        <w:jc w:val="left"/>
      </w:pPr>
      <w:r>
        <w:rPr>
          <w:rFonts w:ascii="Arial"/>
          <w:b w:val="false"/>
          <w:i w:val="false"/>
          <w:color w:val="000000"/>
          <w:sz w:val="18"/>
        </w:rPr>
        <w:t>О дезинфекции санитарного транспорта делают запись в журнале приема больных и выдают эвакуатору талон за подписью дежурной медицинской сестры приемного отделения или ставят штамп на путевке водителя о проведенном обеззараживании. Эвакуатор сдает этот талон диспетчеру санэпидстанции (дезстанции).</w:t>
      </w:r>
    </w:p>
    <w:bookmarkEnd w:id="86"/>
    <w:bookmarkStart w:name="87" w:id="87"/>
    <w:p>
      <w:pPr>
        <w:pStyle w:val="Heading3"/>
        <w:spacing w:after="0"/>
        <w:ind w:left="0"/>
        <w:jc w:val="center"/>
      </w:pPr>
      <w:r>
        <w:rPr>
          <w:rFonts w:ascii="Arial"/>
          <w:color w:val="000000"/>
          <w:sz w:val="27"/>
        </w:rPr>
        <w:t>4. Распределение больных по отделениям</w:t>
      </w:r>
    </w:p>
    <w:bookmarkEnd w:id="87"/>
    <w:bookmarkStart w:name="88" w:id="88"/>
    <w:p>
      <w:pPr>
        <w:spacing w:after="0"/>
        <w:ind w:firstLine="240"/>
        <w:jc w:val="left"/>
      </w:pPr>
      <w:r>
        <w:rPr>
          <w:rFonts w:ascii="Arial"/>
          <w:b w:val="false"/>
          <w:i w:val="false"/>
          <w:color w:val="000000"/>
          <w:sz w:val="18"/>
        </w:rPr>
        <w:t>4.1. На основании поставленного диагноза и данных о контактах с инфекционными заболеваниями больной направляется в соответствующее отделение.</w:t>
      </w:r>
    </w:p>
    <w:bookmarkEnd w:id="88"/>
    <w:bookmarkStart w:name="89" w:id="89"/>
    <w:p>
      <w:pPr>
        <w:spacing w:after="0"/>
        <w:ind w:firstLine="240"/>
        <w:jc w:val="left"/>
      </w:pPr>
      <w:r>
        <w:rPr>
          <w:rFonts w:ascii="Arial"/>
          <w:b w:val="false"/>
          <w:i w:val="false"/>
          <w:color w:val="000000"/>
          <w:sz w:val="18"/>
        </w:rPr>
        <w:t>При наличии диагностического отделения, отдельных больных в случае сомнительного диагноза задерживают в этом отделении до уточнения диагноза и перевода в соответствующие отделения. Больных дифтерией, корью и ветряной оспой или с подозрением на эти инфекции помещают преимущественно в боксы, снабженные автономной вентиляцией.</w:t>
      </w:r>
    </w:p>
    <w:bookmarkEnd w:id="89"/>
    <w:bookmarkStart w:name="90" w:id="90"/>
    <w:p>
      <w:pPr>
        <w:spacing w:after="0"/>
        <w:ind w:firstLine="240"/>
        <w:jc w:val="left"/>
      </w:pPr>
      <w:r>
        <w:rPr>
          <w:rFonts w:ascii="Arial"/>
          <w:b w:val="false"/>
          <w:i w:val="false"/>
          <w:color w:val="000000"/>
          <w:sz w:val="18"/>
        </w:rPr>
        <w:t>4.2. В больнице, где нет диагностического отделения, больного с неуточненным диагнозом помещают в отдельную палату или бокс.</w:t>
      </w:r>
    </w:p>
    <w:bookmarkEnd w:id="90"/>
    <w:bookmarkStart w:name="91" w:id="91"/>
    <w:p>
      <w:pPr>
        <w:spacing w:after="0"/>
        <w:ind w:firstLine="240"/>
        <w:jc w:val="left"/>
      </w:pPr>
      <w:r>
        <w:rPr>
          <w:rFonts w:ascii="Arial"/>
          <w:b w:val="false"/>
          <w:i w:val="false"/>
          <w:color w:val="000000"/>
          <w:sz w:val="18"/>
        </w:rPr>
        <w:t>В случае выяснения контакта больного с другой инфекцией его также помещают в однокоечную или боксированную палату.</w:t>
      </w:r>
    </w:p>
    <w:bookmarkEnd w:id="91"/>
    <w:bookmarkStart w:name="92" w:id="92"/>
    <w:p>
      <w:pPr>
        <w:spacing w:after="0"/>
        <w:ind w:firstLine="240"/>
        <w:jc w:val="left"/>
      </w:pPr>
      <w:r>
        <w:rPr>
          <w:rFonts w:ascii="Arial"/>
          <w:b w:val="false"/>
          <w:i w:val="false"/>
          <w:color w:val="000000"/>
          <w:sz w:val="18"/>
        </w:rPr>
        <w:t>4.3. Больных с кишечными инфекциями обеспечивают подкладными суднами. Маркировка индивидуальной посуды для выделений должна соответствовать номеру кровати больного.</w:t>
      </w:r>
    </w:p>
    <w:bookmarkEnd w:id="92"/>
    <w:bookmarkStart w:name="93" w:id="93"/>
    <w:p>
      <w:pPr>
        <w:spacing w:after="0"/>
        <w:ind w:firstLine="240"/>
        <w:jc w:val="left"/>
      </w:pPr>
      <w:r>
        <w:rPr>
          <w:rFonts w:ascii="Arial"/>
          <w:b w:val="false"/>
          <w:i w:val="false"/>
          <w:color w:val="000000"/>
          <w:sz w:val="18"/>
        </w:rPr>
        <w:t>4.4. Больных в отделении распределяют таким образом, чтобы вновь поступающие не находились в одной палате с выздоравливающими или больными с осложнениями. По возможности проводят одномоментное заполнение палат и одновременную выписку.</w:t>
      </w:r>
    </w:p>
    <w:bookmarkEnd w:id="93"/>
    <w:bookmarkStart w:name="94" w:id="94"/>
    <w:p>
      <w:pPr>
        <w:pStyle w:val="Heading3"/>
        <w:spacing w:after="0"/>
        <w:ind w:left="0"/>
        <w:jc w:val="center"/>
      </w:pPr>
      <w:r>
        <w:rPr>
          <w:rFonts w:ascii="Arial"/>
          <w:color w:val="000000"/>
          <w:sz w:val="27"/>
        </w:rPr>
        <w:t>5. Личная гигиена больных</w:t>
      </w:r>
    </w:p>
    <w:bookmarkEnd w:id="94"/>
    <w:bookmarkStart w:name="95" w:id="95"/>
    <w:p>
      <w:pPr>
        <w:spacing w:after="0"/>
        <w:ind w:firstLine="240"/>
        <w:jc w:val="left"/>
      </w:pPr>
      <w:r>
        <w:rPr>
          <w:rFonts w:ascii="Arial"/>
          <w:b w:val="false"/>
          <w:i w:val="false"/>
          <w:color w:val="000000"/>
          <w:sz w:val="18"/>
        </w:rPr>
        <w:t>5.1. Больным рекомендуют обязательно мыть руки перед едой и после посещения туалета. Тяжело больных умывают в постели, а 1 раз в два дня подмывают.</w:t>
      </w:r>
    </w:p>
    <w:bookmarkEnd w:id="95"/>
    <w:bookmarkStart w:name="96" w:id="96"/>
    <w:p>
      <w:pPr>
        <w:spacing w:after="0"/>
        <w:ind w:firstLine="240"/>
        <w:jc w:val="left"/>
      </w:pPr>
      <w:r>
        <w:rPr>
          <w:rFonts w:ascii="Arial"/>
          <w:b w:val="false"/>
          <w:i w:val="false"/>
          <w:color w:val="000000"/>
          <w:sz w:val="18"/>
        </w:rPr>
        <w:t>5.2. Ногти во время пребывания больного в больнице коротко подстригают.</w:t>
      </w:r>
    </w:p>
    <w:bookmarkEnd w:id="96"/>
    <w:bookmarkStart w:name="97" w:id="97"/>
    <w:p>
      <w:pPr>
        <w:spacing w:after="0"/>
        <w:ind w:firstLine="240"/>
        <w:jc w:val="left"/>
      </w:pPr>
      <w:r>
        <w:rPr>
          <w:rFonts w:ascii="Arial"/>
          <w:b w:val="false"/>
          <w:i w:val="false"/>
          <w:color w:val="000000"/>
          <w:sz w:val="18"/>
        </w:rPr>
        <w:t>5.3. Постельное и нательное белье, полотенце меняют один раз в неделю после гигиенической ванны или душа и по мере загрязнения с обязательной отметкой в истории болезни. После выписки инфекционного больного постельное белье собирают в специальные мешки для дезинфекции и стирки, постельные принадлежности и верхнюю больничную одежду отправляют для камерного обеззараживания, кровать протирают дезинфицирующим раствором и до поступления следующего больного не застилают. Тумбочку больного и другие предметы в палате, бывшие в употреблении больного, протирают дезинфицирующим раствором (приложение 1 - 2).</w:t>
      </w:r>
    </w:p>
    <w:bookmarkEnd w:id="97"/>
    <w:bookmarkStart w:name="98" w:id="98"/>
    <w:p>
      <w:pPr>
        <w:pStyle w:val="Heading3"/>
        <w:spacing w:after="0"/>
        <w:ind w:left="0"/>
        <w:jc w:val="center"/>
      </w:pPr>
      <w:r>
        <w:rPr>
          <w:rFonts w:ascii="Arial"/>
          <w:color w:val="000000"/>
          <w:sz w:val="27"/>
        </w:rPr>
        <w:t>6. Санитарно-противоэпидемические мероприятия при уходе за больными</w:t>
      </w:r>
    </w:p>
    <w:bookmarkEnd w:id="98"/>
    <w:bookmarkStart w:name="99" w:id="99"/>
    <w:p>
      <w:pPr>
        <w:spacing w:after="0"/>
        <w:ind w:firstLine="240"/>
        <w:jc w:val="left"/>
      </w:pPr>
      <w:r>
        <w:rPr>
          <w:rFonts w:ascii="Arial"/>
          <w:b w:val="false"/>
          <w:i w:val="false"/>
          <w:color w:val="000000"/>
          <w:sz w:val="18"/>
        </w:rPr>
        <w:t>6.1. Для обслуживающего персонала в отделении выделяют бытовые помещения (раздевалка, душевая, комната для приема пищи и отдыха, туалет и др.).</w:t>
      </w:r>
    </w:p>
    <w:bookmarkEnd w:id="99"/>
    <w:bookmarkStart w:name="100" w:id="100"/>
    <w:p>
      <w:pPr>
        <w:spacing w:after="0"/>
        <w:ind w:firstLine="240"/>
        <w:jc w:val="left"/>
      </w:pPr>
      <w:r>
        <w:rPr>
          <w:rFonts w:ascii="Arial"/>
          <w:b w:val="false"/>
          <w:i w:val="false"/>
          <w:color w:val="000000"/>
          <w:sz w:val="18"/>
        </w:rPr>
        <w:t>6.2. Верхнюю одежду и обувь персонала хранят в индивидуальных шкафах раздельно от санитарной одежды (платье или костюмы, медицинская шапочка или косынка, тапочки). Не допускают использования сменной обуви из тканевых материалов.</w:t>
      </w:r>
    </w:p>
    <w:bookmarkEnd w:id="100"/>
    <w:bookmarkStart w:name="101" w:id="101"/>
    <w:p>
      <w:pPr>
        <w:spacing w:after="0"/>
        <w:ind w:firstLine="240"/>
        <w:jc w:val="left"/>
      </w:pPr>
      <w:r>
        <w:rPr>
          <w:rFonts w:ascii="Arial"/>
          <w:b w:val="false"/>
          <w:i w:val="false"/>
          <w:color w:val="000000"/>
          <w:sz w:val="18"/>
        </w:rPr>
        <w:t>6.3. По окончании работы обслуживающий персонал проходит санитарную обработку.</w:t>
      </w:r>
    </w:p>
    <w:bookmarkEnd w:id="101"/>
    <w:bookmarkStart w:name="102" w:id="102"/>
    <w:p>
      <w:pPr>
        <w:spacing w:after="0"/>
        <w:ind w:firstLine="240"/>
        <w:jc w:val="left"/>
      </w:pPr>
      <w:r>
        <w:rPr>
          <w:rFonts w:ascii="Arial"/>
          <w:b w:val="false"/>
          <w:i w:val="false"/>
          <w:color w:val="000000"/>
          <w:sz w:val="18"/>
        </w:rPr>
        <w:t>6.4. Персонал обязан постоянно следить за чистотой своих рук и санодежды. Ногти коротко подстригают. Халаты, шапочки (косынки) меняют два раза в неделю, в случае загрязнения - чаще. За выполнением этих требований следит старшая сестра отделения.</w:t>
      </w:r>
    </w:p>
    <w:bookmarkEnd w:id="102"/>
    <w:bookmarkStart w:name="103" w:id="103"/>
    <w:p>
      <w:pPr>
        <w:spacing w:after="0"/>
        <w:ind w:firstLine="240"/>
        <w:jc w:val="left"/>
      </w:pPr>
      <w:r>
        <w:rPr>
          <w:rFonts w:ascii="Arial"/>
          <w:b w:val="false"/>
          <w:i w:val="false"/>
          <w:color w:val="000000"/>
          <w:sz w:val="18"/>
        </w:rPr>
        <w:t>6.5. Перед раздачей пищи больным и после каждого соприкосновения с выделениями больного или загрязненным бельем или посудой, после осмотра больного персонал моет руки и дезинфицирует их.</w:t>
      </w:r>
    </w:p>
    <w:bookmarkEnd w:id="103"/>
    <w:bookmarkStart w:name="104" w:id="104"/>
    <w:p>
      <w:pPr>
        <w:spacing w:after="0"/>
        <w:ind w:firstLine="240"/>
        <w:jc w:val="left"/>
      </w:pPr>
      <w:r>
        <w:rPr>
          <w:rFonts w:ascii="Arial"/>
          <w:b w:val="false"/>
          <w:i w:val="false"/>
          <w:color w:val="000000"/>
          <w:sz w:val="18"/>
        </w:rPr>
        <w:t>6.6. Принимать пищу в палатах или коридорах ухаживающему персоналу категорически запрещается.</w:t>
      </w:r>
    </w:p>
    <w:bookmarkEnd w:id="104"/>
    <w:bookmarkStart w:name="105" w:id="105"/>
    <w:p>
      <w:pPr>
        <w:spacing w:after="0"/>
        <w:ind w:firstLine="240"/>
        <w:jc w:val="left"/>
      </w:pPr>
      <w:r>
        <w:rPr>
          <w:rFonts w:ascii="Arial"/>
          <w:b w:val="false"/>
          <w:i w:val="false"/>
          <w:color w:val="000000"/>
          <w:sz w:val="18"/>
        </w:rPr>
        <w:t>6.7. Обслуживающий персонал, работающий в одном отделении, не имеет права входить в другое отделение без смены халатов, тапочек, маски.</w:t>
      </w:r>
    </w:p>
    <w:bookmarkEnd w:id="105"/>
    <w:bookmarkStart w:name="106" w:id="106"/>
    <w:p>
      <w:pPr>
        <w:spacing w:after="0"/>
        <w:ind w:firstLine="240"/>
        <w:jc w:val="left"/>
      </w:pPr>
      <w:r>
        <w:rPr>
          <w:rFonts w:ascii="Arial"/>
          <w:b w:val="false"/>
          <w:i w:val="false"/>
          <w:color w:val="000000"/>
          <w:sz w:val="18"/>
        </w:rPr>
        <w:t>У двери изолятора (бокса) вывешивают халаты, шапочки (или косынки) для обслуживающего персонала (врачи, сестры, санитарки) и устанавливают сосуд с дезинфицирующим раствором.</w:t>
      </w:r>
    </w:p>
    <w:bookmarkEnd w:id="106"/>
    <w:bookmarkStart w:name="107" w:id="107"/>
    <w:p>
      <w:pPr>
        <w:spacing w:after="0"/>
        <w:ind w:firstLine="240"/>
        <w:jc w:val="left"/>
      </w:pPr>
      <w:r>
        <w:rPr>
          <w:rFonts w:ascii="Arial"/>
          <w:b w:val="false"/>
          <w:i w:val="false"/>
          <w:color w:val="000000"/>
          <w:sz w:val="18"/>
        </w:rPr>
        <w:t>Персонал при входе в изолятор (бокс) надевает шапочку (или косынку), халат, возвращаясь, снимает его и вешает на то же место, после чего обязательно моет и дезинфицирует руки.</w:t>
      </w:r>
    </w:p>
    <w:bookmarkEnd w:id="107"/>
    <w:bookmarkStart w:name="108" w:id="108"/>
    <w:p>
      <w:pPr>
        <w:spacing w:after="0"/>
        <w:ind w:firstLine="240"/>
        <w:jc w:val="left"/>
      </w:pPr>
      <w:r>
        <w:rPr>
          <w:rFonts w:ascii="Arial"/>
          <w:b w:val="false"/>
          <w:i w:val="false"/>
          <w:color w:val="000000"/>
          <w:sz w:val="18"/>
        </w:rPr>
        <w:t>При входе в бокс, где лежит инфекционный больной, и при выходе из него персонал обязан вытирать ноги о губчатый или поролоновый коврик или ветошь, смоченную дезинфицирующим раствором.</w:t>
      </w:r>
    </w:p>
    <w:bookmarkEnd w:id="108"/>
    <w:bookmarkStart w:name="109" w:id="109"/>
    <w:p>
      <w:pPr>
        <w:spacing w:after="0"/>
        <w:ind w:firstLine="240"/>
        <w:jc w:val="left"/>
      </w:pPr>
      <w:r>
        <w:rPr>
          <w:rFonts w:ascii="Arial"/>
          <w:b w:val="false"/>
          <w:i w:val="false"/>
          <w:color w:val="000000"/>
          <w:sz w:val="18"/>
        </w:rPr>
        <w:t>6.8. Персонал, обслуживающий больных дифтерией, обследуют на носительство дифтерийных микробов в соответствии с приказом Минздрава СССР "О состоянии заболеваемости дифтерией в СССР и мерах по ее дальнейшему снижению" от 25 июля 1974 г. N 580.</w:t>
      </w:r>
    </w:p>
    <w:bookmarkEnd w:id="109"/>
    <w:bookmarkStart w:name="110" w:id="110"/>
    <w:p>
      <w:pPr>
        <w:spacing w:after="0"/>
        <w:ind w:firstLine="240"/>
        <w:jc w:val="left"/>
      </w:pPr>
      <w:r>
        <w:rPr>
          <w:rFonts w:ascii="Arial"/>
          <w:b w:val="false"/>
          <w:i w:val="false"/>
          <w:color w:val="000000"/>
          <w:sz w:val="18"/>
        </w:rPr>
        <w:t>Персонал в отделениях менингококковых инфекций обследуют на носительство в соответствии с Методическими указаниями по клинике, диагностике и профилактике менингококковой инфекции, утвержденными Минздравом СССР 21/VIII-73 г. N 1117-73.</w:t>
      </w:r>
    </w:p>
    <w:bookmarkEnd w:id="110"/>
    <w:bookmarkStart w:name="111" w:id="111"/>
    <w:p>
      <w:pPr>
        <w:spacing w:after="0"/>
        <w:ind w:firstLine="240"/>
        <w:jc w:val="left"/>
      </w:pPr>
      <w:r>
        <w:rPr>
          <w:rFonts w:ascii="Arial"/>
          <w:b w:val="false"/>
          <w:i w:val="false"/>
          <w:color w:val="000000"/>
          <w:sz w:val="18"/>
        </w:rPr>
        <w:t>6.9. При входе в палату к больным капельными инфекциями, а в периоды, неблагополучные по заболеваемости гриппом, во все палаты, персонал обязан надевать четырехслойные маски из марли*, закрывающие рот и нос. Маски меняют через каждые 4 часа. Заведующие отделениями и старшие медицинские сестры не должны допускать к работе персонал с симптомами гриппа и других ОРЗ.</w:t>
      </w:r>
    </w:p>
    <w:bookmarkEnd w:id="111"/>
    <w:bookmarkStart w:name="112" w:id="112"/>
    <w:p>
      <w:pPr>
        <w:spacing w:after="0"/>
        <w:ind w:firstLine="240"/>
        <w:jc w:val="left"/>
      </w:pPr>
      <w:r>
        <w:rPr>
          <w:rFonts w:ascii="Arial"/>
          <w:b w:val="false"/>
          <w:i w:val="false"/>
          <w:color w:val="000000"/>
          <w:sz w:val="18"/>
        </w:rPr>
        <w:t>____________</w:t>
      </w:r>
      <w:r>
        <w:br/>
      </w:r>
      <w:r>
        <w:rPr>
          <w:rFonts w:ascii="Arial"/>
          <w:b w:val="false"/>
          <w:i w:val="false"/>
          <w:color w:val="000000"/>
          <w:sz w:val="18"/>
        </w:rPr>
        <w:t>* Маски шьют, загибая края марли внутрь и затем прошивая их прямым швом.</w:t>
      </w:r>
    </w:p>
    <w:bookmarkEnd w:id="112"/>
    <w:bookmarkStart w:name="113" w:id="113"/>
    <w:p>
      <w:pPr>
        <w:spacing w:after="0"/>
        <w:ind w:firstLine="240"/>
        <w:jc w:val="left"/>
      </w:pPr>
      <w:r>
        <w:rPr>
          <w:rFonts w:ascii="Arial"/>
          <w:b w:val="false"/>
          <w:i w:val="false"/>
          <w:color w:val="000000"/>
          <w:sz w:val="18"/>
        </w:rPr>
        <w:t>6.10. В инфекционных отделениях, в которых из-за малой численности инфекционных больных имеется общий медицинский персонал, последний обязан:</w:t>
      </w:r>
    </w:p>
    <w:bookmarkEnd w:id="113"/>
    <w:bookmarkStart w:name="114" w:id="114"/>
    <w:p>
      <w:pPr>
        <w:spacing w:after="0"/>
        <w:ind w:firstLine="240"/>
        <w:jc w:val="left"/>
      </w:pPr>
      <w:r>
        <w:rPr>
          <w:rFonts w:ascii="Arial"/>
          <w:b w:val="false"/>
          <w:i w:val="false"/>
          <w:color w:val="000000"/>
          <w:sz w:val="18"/>
        </w:rPr>
        <w:t>а) менять халаты и косынки при переходе от одной группы больных к другой;</w:t>
      </w:r>
    </w:p>
    <w:bookmarkEnd w:id="114"/>
    <w:bookmarkStart w:name="115" w:id="115"/>
    <w:p>
      <w:pPr>
        <w:spacing w:after="0"/>
        <w:ind w:firstLine="240"/>
        <w:jc w:val="left"/>
      </w:pPr>
      <w:r>
        <w:rPr>
          <w:rFonts w:ascii="Arial"/>
          <w:b w:val="false"/>
          <w:i w:val="false"/>
          <w:color w:val="000000"/>
          <w:sz w:val="18"/>
        </w:rPr>
        <w:t>б) носить марлевые маски при посещении палат больных инфекциями дыхательных путей и соблюдать очередность в обслуживании инфекционных больных: соответственно, трансмиссивными, кишечными, капельными инфекциями;</w:t>
      </w:r>
    </w:p>
    <w:bookmarkEnd w:id="115"/>
    <w:bookmarkStart w:name="116" w:id="116"/>
    <w:p>
      <w:pPr>
        <w:spacing w:after="0"/>
        <w:ind w:firstLine="240"/>
        <w:jc w:val="left"/>
      </w:pPr>
      <w:r>
        <w:rPr>
          <w:rFonts w:ascii="Arial"/>
          <w:b w:val="false"/>
          <w:i w:val="false"/>
          <w:color w:val="000000"/>
          <w:sz w:val="18"/>
        </w:rPr>
        <w:t>в) при входе в бокс надевать второй халат, при выходе снимать его и мыть руки.</w:t>
      </w:r>
    </w:p>
    <w:bookmarkEnd w:id="116"/>
    <w:bookmarkStart w:name="117" w:id="117"/>
    <w:p>
      <w:pPr>
        <w:pStyle w:val="Heading3"/>
        <w:spacing w:after="0"/>
        <w:ind w:left="0"/>
        <w:jc w:val="center"/>
      </w:pPr>
      <w:r>
        <w:rPr>
          <w:rFonts w:ascii="Arial"/>
          <w:color w:val="000000"/>
          <w:sz w:val="27"/>
        </w:rPr>
        <w:t>7. Санитарно-противоэпидемические мероприятия при приготовлении, доставке и приеме пищи</w:t>
      </w:r>
    </w:p>
    <w:bookmarkEnd w:id="117"/>
    <w:bookmarkStart w:name="118" w:id="118"/>
    <w:p>
      <w:pPr>
        <w:spacing w:after="0"/>
        <w:ind w:firstLine="240"/>
        <w:jc w:val="left"/>
      </w:pPr>
      <w:r>
        <w:rPr>
          <w:rFonts w:ascii="Arial"/>
          <w:b w:val="false"/>
          <w:i w:val="false"/>
          <w:color w:val="000000"/>
          <w:sz w:val="18"/>
        </w:rPr>
        <w:t>7.1. Ответственность за организацию питания несет главный врач больницы.</w:t>
      </w:r>
    </w:p>
    <w:bookmarkEnd w:id="118"/>
    <w:bookmarkStart w:name="119" w:id="119"/>
    <w:p>
      <w:pPr>
        <w:spacing w:after="0"/>
        <w:ind w:firstLine="240"/>
        <w:jc w:val="left"/>
      </w:pPr>
      <w:r>
        <w:rPr>
          <w:rFonts w:ascii="Arial"/>
          <w:b w:val="false"/>
          <w:i w:val="false"/>
          <w:color w:val="000000"/>
          <w:sz w:val="18"/>
        </w:rPr>
        <w:t>7.2. В пищевых блоках больниц строго соблюдают требования по их устройству, содержанию и приготовлению пищи, предусмотренные действующими санитарными правилами для предприятия общественного питания.</w:t>
      </w:r>
    </w:p>
    <w:bookmarkEnd w:id="119"/>
    <w:bookmarkStart w:name="120" w:id="120"/>
    <w:p>
      <w:pPr>
        <w:spacing w:after="0"/>
        <w:ind w:firstLine="240"/>
        <w:jc w:val="left"/>
      </w:pPr>
      <w:r>
        <w:rPr>
          <w:rFonts w:ascii="Arial"/>
          <w:b w:val="false"/>
          <w:i w:val="false"/>
          <w:color w:val="000000"/>
          <w:sz w:val="18"/>
        </w:rPr>
        <w:t>7.3. Медицинские осмотры и обследования работников пищевого блока, раздаточных и буфетных проводят при приеме на работу и затем каждые 6 месяцев в соответствии с действующей Инструкцией по проведению обязательных профилактических медицинских обследований лиц, поступающих на работу и работающих в пищевых предприятиях, на сооружениях по водоснабжению, в детских учреждениях и др., 1961, N 352-61 и согласованной с ВЦСПС с изменениями и дополнениями (от 26 августа 1965 г. N 10-38/14-104) к указанной Инструкции.</w:t>
      </w:r>
    </w:p>
    <w:bookmarkEnd w:id="120"/>
    <w:bookmarkStart w:name="121" w:id="121"/>
    <w:p>
      <w:pPr>
        <w:spacing w:after="0"/>
        <w:ind w:firstLine="240"/>
        <w:jc w:val="left"/>
      </w:pPr>
      <w:r>
        <w:rPr>
          <w:rFonts w:ascii="Arial"/>
          <w:b w:val="false"/>
          <w:i w:val="false"/>
          <w:color w:val="000000"/>
          <w:sz w:val="18"/>
        </w:rPr>
        <w:t>7.4. Персонал пищевого блока допускают к работе только после сдачи зачета по санитарному минимуму.</w:t>
      </w:r>
    </w:p>
    <w:bookmarkEnd w:id="121"/>
    <w:bookmarkStart w:name="122" w:id="122"/>
    <w:p>
      <w:pPr>
        <w:spacing w:after="0"/>
        <w:ind w:firstLine="240"/>
        <w:jc w:val="left"/>
      </w:pPr>
      <w:r>
        <w:rPr>
          <w:rFonts w:ascii="Arial"/>
          <w:b w:val="false"/>
          <w:i w:val="false"/>
          <w:color w:val="000000"/>
          <w:sz w:val="18"/>
        </w:rPr>
        <w:t>7.5. Запрещают в помещениях пищеблока проводить мытье столовой посуды из отделений больницы.</w:t>
      </w:r>
    </w:p>
    <w:bookmarkEnd w:id="122"/>
    <w:bookmarkStart w:name="123" w:id="123"/>
    <w:p>
      <w:pPr>
        <w:spacing w:after="0"/>
        <w:ind w:firstLine="240"/>
        <w:jc w:val="left"/>
      </w:pPr>
      <w:r>
        <w:rPr>
          <w:rFonts w:ascii="Arial"/>
          <w:b w:val="false"/>
          <w:i w:val="false"/>
          <w:color w:val="000000"/>
          <w:sz w:val="18"/>
        </w:rPr>
        <w:t>Мытье столовой посуды проводят только в моечных буфетах отделений.</w:t>
      </w:r>
    </w:p>
    <w:bookmarkEnd w:id="123"/>
    <w:bookmarkStart w:name="124" w:id="124"/>
    <w:p>
      <w:pPr>
        <w:spacing w:after="0"/>
        <w:ind w:firstLine="240"/>
        <w:jc w:val="left"/>
      </w:pPr>
      <w:r>
        <w:rPr>
          <w:rFonts w:ascii="Arial"/>
          <w:b w:val="false"/>
          <w:i w:val="false"/>
          <w:color w:val="000000"/>
          <w:sz w:val="18"/>
        </w:rPr>
        <w:t>7.6. Оборудование пищевых блоков и буфетных в отделениях больницы должно соответствовать действующему табелю оснащения больницы. Буфетные следует разделять на "чистую" и "грязную" половины (с застекленной перегородкой и окном для передачи обеззараженой посуды на "чистую" половину).</w:t>
      </w:r>
    </w:p>
    <w:bookmarkEnd w:id="124"/>
    <w:bookmarkStart w:name="125" w:id="125"/>
    <w:p>
      <w:pPr>
        <w:spacing w:after="0"/>
        <w:ind w:firstLine="240"/>
        <w:jc w:val="left"/>
      </w:pPr>
      <w:r>
        <w:rPr>
          <w:rFonts w:ascii="Arial"/>
          <w:b w:val="false"/>
          <w:i w:val="false"/>
          <w:color w:val="000000"/>
          <w:sz w:val="18"/>
        </w:rPr>
        <w:t>7.7. При отсутствии централизованной кольцевой доставки пищевых продуктов и хлеба для их перевозки выделяют специальный транспорт (крытый), который не реже одного раза в год подвергают паспортизации в учреждениях санэпидслужбы. Запрещают использовать этот транспорт для перевозки белья, оборудования, больных и т. д.</w:t>
      </w:r>
    </w:p>
    <w:bookmarkEnd w:id="125"/>
    <w:bookmarkStart w:name="126" w:id="126"/>
    <w:p>
      <w:pPr>
        <w:spacing w:after="0"/>
        <w:ind w:firstLine="240"/>
        <w:jc w:val="left"/>
      </w:pPr>
      <w:r>
        <w:rPr>
          <w:rFonts w:ascii="Arial"/>
          <w:b w:val="false"/>
          <w:i w:val="false"/>
          <w:color w:val="000000"/>
          <w:sz w:val="18"/>
        </w:rPr>
        <w:t>7.8. Для транспортировки готовой пищи в буфетные отделения больницы используют термосы, тележки-термосы, мармитные тележки или плотно закрывающуюся посуду; термосы и посуду для доставки пищи маркируют.</w:t>
      </w:r>
    </w:p>
    <w:bookmarkEnd w:id="126"/>
    <w:bookmarkStart w:name="127" w:id="127"/>
    <w:p>
      <w:pPr>
        <w:spacing w:after="0"/>
        <w:ind w:firstLine="240"/>
        <w:jc w:val="left"/>
      </w:pPr>
      <w:r>
        <w:rPr>
          <w:rFonts w:ascii="Arial"/>
          <w:b w:val="false"/>
          <w:i w:val="false"/>
          <w:color w:val="000000"/>
          <w:sz w:val="18"/>
        </w:rPr>
        <w:t>В многопрофильной больнице посуду для доставки пищи моют, обеззараживают и хранят в буфетных комнатах инфекционного отделения, а при наличии кухни-доготовочной инфекционного корпуса - в помещении для хранения и мытья мармитных тележек, термосов, для чего там устанавливают отдельную трехсекционную мойку.</w:t>
      </w:r>
    </w:p>
    <w:bookmarkEnd w:id="127"/>
    <w:bookmarkStart w:name="128" w:id="128"/>
    <w:p>
      <w:pPr>
        <w:spacing w:after="0"/>
        <w:ind w:firstLine="240"/>
        <w:jc w:val="left"/>
      </w:pPr>
      <w:r>
        <w:rPr>
          <w:rFonts w:ascii="Arial"/>
          <w:b w:val="false"/>
          <w:i w:val="false"/>
          <w:color w:val="000000"/>
          <w:sz w:val="18"/>
        </w:rPr>
        <w:t>7.9. Помещения буфетных при отделениях обеспечивают:</w:t>
      </w:r>
    </w:p>
    <w:bookmarkEnd w:id="128"/>
    <w:bookmarkStart w:name="129" w:id="129"/>
    <w:p>
      <w:pPr>
        <w:spacing w:after="0"/>
        <w:ind w:firstLine="240"/>
        <w:jc w:val="left"/>
      </w:pPr>
      <w:r>
        <w:rPr>
          <w:rFonts w:ascii="Arial"/>
          <w:b w:val="false"/>
          <w:i w:val="false"/>
          <w:color w:val="000000"/>
          <w:sz w:val="18"/>
        </w:rPr>
        <w:t>- холодной и горячей проточной водой; независимо от наличия в сети горячей воды буфетные должны быть оборудованы электрокипятильниками непрерывного действия;</w:t>
      </w:r>
    </w:p>
    <w:bookmarkEnd w:id="129"/>
    <w:bookmarkStart w:name="130" w:id="130"/>
    <w:p>
      <w:pPr>
        <w:spacing w:after="0"/>
        <w:ind w:firstLine="240"/>
        <w:jc w:val="left"/>
      </w:pPr>
      <w:r>
        <w:rPr>
          <w:rFonts w:ascii="Arial"/>
          <w:b w:val="false"/>
          <w:i w:val="false"/>
          <w:color w:val="000000"/>
          <w:sz w:val="18"/>
        </w:rPr>
        <w:t>- трехсекционными моечными ваннами, которые подключают к канализации; сетками для ополаскивания и сушки посуды;</w:t>
      </w:r>
    </w:p>
    <w:bookmarkEnd w:id="130"/>
    <w:bookmarkStart w:name="131" w:id="131"/>
    <w:p>
      <w:pPr>
        <w:spacing w:after="0"/>
        <w:ind w:firstLine="240"/>
        <w:jc w:val="left"/>
      </w:pPr>
      <w:r>
        <w:rPr>
          <w:rFonts w:ascii="Arial"/>
          <w:b w:val="false"/>
          <w:i w:val="false"/>
          <w:color w:val="000000"/>
          <w:sz w:val="18"/>
        </w:rPr>
        <w:t>- мармитной установкой или электроплитой для подогрева пищи;</w:t>
      </w:r>
    </w:p>
    <w:bookmarkEnd w:id="131"/>
    <w:bookmarkStart w:name="132" w:id="132"/>
    <w:p>
      <w:pPr>
        <w:spacing w:after="0"/>
        <w:ind w:firstLine="240"/>
        <w:jc w:val="left"/>
      </w:pPr>
      <w:r>
        <w:rPr>
          <w:rFonts w:ascii="Arial"/>
          <w:b w:val="false"/>
          <w:i w:val="false"/>
          <w:color w:val="000000"/>
          <w:sz w:val="18"/>
        </w:rPr>
        <w:t>- шкафами для хранения столовой посуды, приборов и хранения продуктов (хлеб, соль, сахар);</w:t>
      </w:r>
    </w:p>
    <w:bookmarkEnd w:id="132"/>
    <w:bookmarkStart w:name="133" w:id="133"/>
    <w:p>
      <w:pPr>
        <w:spacing w:after="0"/>
        <w:ind w:firstLine="240"/>
        <w:jc w:val="left"/>
      </w:pPr>
      <w:r>
        <w:rPr>
          <w:rFonts w:ascii="Arial"/>
          <w:b w:val="false"/>
          <w:i w:val="false"/>
          <w:color w:val="000000"/>
          <w:sz w:val="18"/>
        </w:rPr>
        <w:t>- столом с гигиеническим покрытием для раздачи пищи и отдельными столами для грязной и чистой посуды;</w:t>
      </w:r>
    </w:p>
    <w:bookmarkEnd w:id="133"/>
    <w:bookmarkStart w:name="134" w:id="134"/>
    <w:p>
      <w:pPr>
        <w:spacing w:after="0"/>
        <w:ind w:firstLine="240"/>
        <w:jc w:val="left"/>
      </w:pPr>
      <w:r>
        <w:rPr>
          <w:rFonts w:ascii="Arial"/>
          <w:b w:val="false"/>
          <w:i w:val="false"/>
          <w:color w:val="000000"/>
          <w:sz w:val="18"/>
        </w:rPr>
        <w:t>- комплектами посуды из расчета на 1 больного: глубокая, мелкая и десертная (с соответствующей маркировкой) тарелки, вилка, ложка столовая и чайная, кружка, а в детских отделениях с запасом согласно табелю оснащения;</w:t>
      </w:r>
    </w:p>
    <w:bookmarkEnd w:id="134"/>
    <w:bookmarkStart w:name="135" w:id="135"/>
    <w:p>
      <w:pPr>
        <w:spacing w:after="0"/>
        <w:ind w:firstLine="240"/>
        <w:jc w:val="left"/>
      </w:pPr>
      <w:r>
        <w:rPr>
          <w:rFonts w:ascii="Arial"/>
          <w:b w:val="false"/>
          <w:i w:val="false"/>
          <w:color w:val="000000"/>
          <w:sz w:val="18"/>
        </w:rPr>
        <w:t>- посудой для получения пищи из пищеблока и кастрюлей для кипячения мочалок;</w:t>
      </w:r>
    </w:p>
    <w:bookmarkEnd w:id="135"/>
    <w:bookmarkStart w:name="136" w:id="136"/>
    <w:p>
      <w:pPr>
        <w:spacing w:after="0"/>
        <w:ind w:firstLine="240"/>
        <w:jc w:val="left"/>
      </w:pPr>
      <w:r>
        <w:rPr>
          <w:rFonts w:ascii="Arial"/>
          <w:b w:val="false"/>
          <w:i w:val="false"/>
          <w:color w:val="000000"/>
          <w:sz w:val="18"/>
        </w:rPr>
        <w:t>- баком для замачивания или кипячения посуды;</w:t>
      </w:r>
    </w:p>
    <w:bookmarkEnd w:id="136"/>
    <w:bookmarkStart w:name="137" w:id="137"/>
    <w:p>
      <w:pPr>
        <w:spacing w:after="0"/>
        <w:ind w:firstLine="240"/>
        <w:jc w:val="left"/>
      </w:pPr>
      <w:r>
        <w:rPr>
          <w:rFonts w:ascii="Arial"/>
          <w:b w:val="false"/>
          <w:i w:val="false"/>
          <w:color w:val="000000"/>
          <w:sz w:val="18"/>
        </w:rPr>
        <w:t>- тарой для сбора остатков пищи;</w:t>
      </w:r>
    </w:p>
    <w:bookmarkEnd w:id="137"/>
    <w:bookmarkStart w:name="138" w:id="138"/>
    <w:p>
      <w:pPr>
        <w:spacing w:after="0"/>
        <w:ind w:firstLine="240"/>
        <w:jc w:val="left"/>
      </w:pPr>
      <w:r>
        <w:rPr>
          <w:rFonts w:ascii="Arial"/>
          <w:b w:val="false"/>
          <w:i w:val="false"/>
          <w:color w:val="000000"/>
          <w:sz w:val="18"/>
        </w:rPr>
        <w:t>- моющими и дезинфицирующими средствами;</w:t>
      </w:r>
    </w:p>
    <w:bookmarkEnd w:id="138"/>
    <w:bookmarkStart w:name="139" w:id="139"/>
    <w:p>
      <w:pPr>
        <w:spacing w:after="0"/>
        <w:ind w:firstLine="240"/>
        <w:jc w:val="left"/>
      </w:pPr>
      <w:r>
        <w:rPr>
          <w:rFonts w:ascii="Arial"/>
          <w:b w:val="false"/>
          <w:i w:val="false"/>
          <w:color w:val="000000"/>
          <w:sz w:val="18"/>
        </w:rPr>
        <w:t>- воздушными стерилизаторами или сушильными шкафами для обеззараживания вымытой посуды;</w:t>
      </w:r>
    </w:p>
    <w:bookmarkEnd w:id="139"/>
    <w:bookmarkStart w:name="140" w:id="140"/>
    <w:p>
      <w:pPr>
        <w:spacing w:after="0"/>
        <w:ind w:firstLine="240"/>
        <w:jc w:val="left"/>
      </w:pPr>
      <w:r>
        <w:rPr>
          <w:rFonts w:ascii="Arial"/>
          <w:b w:val="false"/>
          <w:i w:val="false"/>
          <w:color w:val="000000"/>
          <w:sz w:val="18"/>
        </w:rPr>
        <w:t>- уборочным инвентарем (ведра, ветошь, щетки и т. п.), раздельным для буфета и обеденного зала (для пола и оборудования);</w:t>
      </w:r>
    </w:p>
    <w:bookmarkEnd w:id="140"/>
    <w:bookmarkStart w:name="141" w:id="141"/>
    <w:p>
      <w:pPr>
        <w:spacing w:after="0"/>
        <w:ind w:firstLine="240"/>
        <w:jc w:val="left"/>
      </w:pPr>
      <w:r>
        <w:rPr>
          <w:rFonts w:ascii="Arial"/>
          <w:b w:val="false"/>
          <w:i w:val="false"/>
          <w:color w:val="000000"/>
          <w:sz w:val="18"/>
        </w:rPr>
        <w:t>- подставками для термосов, ведер и кастрюль для доставки пищи.</w:t>
      </w:r>
    </w:p>
    <w:bookmarkEnd w:id="141"/>
    <w:bookmarkStart w:name="142" w:id="142"/>
    <w:p>
      <w:pPr>
        <w:spacing w:after="0"/>
        <w:ind w:firstLine="240"/>
        <w:jc w:val="left"/>
      </w:pPr>
      <w:r>
        <w:rPr>
          <w:rFonts w:ascii="Arial"/>
          <w:b w:val="false"/>
          <w:i w:val="false"/>
          <w:color w:val="000000"/>
          <w:sz w:val="18"/>
        </w:rPr>
        <w:t>7.10. При выдаче пищи из общего пищеблока устанавливают время получения пищи для каждого отделения.</w:t>
      </w:r>
    </w:p>
    <w:bookmarkEnd w:id="142"/>
    <w:bookmarkStart w:name="143" w:id="143"/>
    <w:p>
      <w:pPr>
        <w:spacing w:after="0"/>
        <w:ind w:firstLine="240"/>
        <w:jc w:val="left"/>
      </w:pPr>
      <w:r>
        <w:rPr>
          <w:rFonts w:ascii="Arial"/>
          <w:b w:val="false"/>
          <w:i w:val="false"/>
          <w:color w:val="000000"/>
          <w:sz w:val="18"/>
        </w:rPr>
        <w:t>Раздачу готовой пищи производят не позже двух часов после ее приготовления, включая и время доставки пищи в отделения.</w:t>
      </w:r>
    </w:p>
    <w:bookmarkEnd w:id="143"/>
    <w:bookmarkStart w:name="144" w:id="144"/>
    <w:p>
      <w:pPr>
        <w:spacing w:after="0"/>
        <w:ind w:firstLine="240"/>
        <w:jc w:val="left"/>
      </w:pPr>
      <w:r>
        <w:rPr>
          <w:rFonts w:ascii="Arial"/>
          <w:b w:val="false"/>
          <w:i w:val="false"/>
          <w:color w:val="000000"/>
          <w:sz w:val="18"/>
        </w:rPr>
        <w:t>7.11. Запрещается оставлять в буфетных остатки пищи после ее раздачи больным, а также смешивать оставшиеся продукты со свежими блюдами.</w:t>
      </w:r>
    </w:p>
    <w:bookmarkEnd w:id="144"/>
    <w:bookmarkStart w:name="145" w:id="145"/>
    <w:p>
      <w:pPr>
        <w:spacing w:after="0"/>
        <w:ind w:firstLine="240"/>
        <w:jc w:val="left"/>
      </w:pPr>
      <w:r>
        <w:rPr>
          <w:rFonts w:ascii="Arial"/>
          <w:b w:val="false"/>
          <w:i w:val="false"/>
          <w:color w:val="000000"/>
          <w:sz w:val="18"/>
        </w:rPr>
        <w:t>7.12. Раздачу пищи больным производят буфетчицы и дежурные медицинские сестры отделения. Пищу разводят по палатам на специальных каталках. Раздачу пищи осуществляют только в халатах с маркировкой "для раздачи пищи".</w:t>
      </w:r>
    </w:p>
    <w:bookmarkEnd w:id="145"/>
    <w:bookmarkStart w:name="146" w:id="146"/>
    <w:p>
      <w:pPr>
        <w:spacing w:after="0"/>
        <w:ind w:firstLine="240"/>
        <w:jc w:val="left"/>
      </w:pPr>
      <w:r>
        <w:rPr>
          <w:rFonts w:ascii="Arial"/>
          <w:b w:val="false"/>
          <w:i w:val="false"/>
          <w:color w:val="000000"/>
          <w:sz w:val="18"/>
        </w:rPr>
        <w:t>Технический персонал, занятый уборкой палат и других помещений отделения, к раздаче пищи не допускается.</w:t>
      </w:r>
    </w:p>
    <w:bookmarkEnd w:id="146"/>
    <w:bookmarkStart w:name="147" w:id="147"/>
    <w:p>
      <w:pPr>
        <w:spacing w:after="0"/>
        <w:ind w:firstLine="240"/>
        <w:jc w:val="left"/>
      </w:pPr>
      <w:r>
        <w:rPr>
          <w:rFonts w:ascii="Arial"/>
          <w:b w:val="false"/>
          <w:i w:val="false"/>
          <w:color w:val="000000"/>
          <w:sz w:val="18"/>
        </w:rPr>
        <w:t>7.13. Больные принимают пищу в палатах. В отделениях кишечных инфекций (дизентерия, пищевые токсикоинфекции, сальмонеллезы) питание больных с удовлетворительным состоянием допустимо в специально выделенных помещениях - столовых.</w:t>
      </w:r>
    </w:p>
    <w:bookmarkEnd w:id="147"/>
    <w:bookmarkStart w:name="148" w:id="148"/>
    <w:p>
      <w:pPr>
        <w:spacing w:after="0"/>
        <w:ind w:firstLine="240"/>
        <w:jc w:val="left"/>
      </w:pPr>
      <w:r>
        <w:rPr>
          <w:rFonts w:ascii="Arial"/>
          <w:b w:val="false"/>
          <w:i w:val="false"/>
          <w:color w:val="000000"/>
          <w:sz w:val="18"/>
        </w:rPr>
        <w:t>7.14. Запрещают совместное хранение в холодильнике продуктов питания и медикаментов. Грудное молоко и питательные смеси хранят обособленно в отдельном холодильнике.</w:t>
      </w:r>
    </w:p>
    <w:bookmarkEnd w:id="148"/>
    <w:bookmarkStart w:name="149" w:id="149"/>
    <w:p>
      <w:pPr>
        <w:spacing w:after="0"/>
        <w:ind w:firstLine="240"/>
        <w:jc w:val="left"/>
      </w:pPr>
      <w:r>
        <w:rPr>
          <w:rFonts w:ascii="Arial"/>
          <w:b w:val="false"/>
          <w:i w:val="false"/>
          <w:color w:val="000000"/>
          <w:sz w:val="18"/>
        </w:rPr>
        <w:t>7.15. Личные продукты больных (передачи из дома) хранят в шкафу, тумбочке (сухие продукты) и в специальном холодильнике (скоропортящиеся продукты). Контроль за правильностью хранения этих продуктов осуществляет старшая сестра отделения.</w:t>
      </w:r>
    </w:p>
    <w:bookmarkEnd w:id="149"/>
    <w:bookmarkStart w:name="150" w:id="150"/>
    <w:p>
      <w:pPr>
        <w:spacing w:after="0"/>
        <w:ind w:firstLine="240"/>
        <w:jc w:val="left"/>
      </w:pPr>
      <w:r>
        <w:rPr>
          <w:rFonts w:ascii="Arial"/>
          <w:b w:val="false"/>
          <w:i w:val="false"/>
          <w:color w:val="000000"/>
          <w:sz w:val="18"/>
        </w:rPr>
        <w:t>7.16. После каждой раздачи пищи производят уборку помещений буфетной и столовой с применением растворов дезинфицирующих средств.</w:t>
      </w:r>
    </w:p>
    <w:bookmarkEnd w:id="150"/>
    <w:bookmarkStart w:name="151" w:id="151"/>
    <w:p>
      <w:pPr>
        <w:spacing w:after="0"/>
        <w:ind w:firstLine="240"/>
        <w:jc w:val="left"/>
      </w:pPr>
      <w:r>
        <w:rPr>
          <w:rFonts w:ascii="Arial"/>
          <w:b w:val="false"/>
          <w:i w:val="false"/>
          <w:color w:val="000000"/>
          <w:sz w:val="18"/>
        </w:rPr>
        <w:t>7.17. Посуду после приема пищи собирают в буфетной отделения на отдельном столе, освобождают от остатков пищи, обеззараживают кипячением или погружением в дезинфицирующий раствор (приложения 1 - 2). Обеззараженную посуду моют, просушивают на специально выделенном чистом столе в сетках и хранят в шкафу.</w:t>
      </w:r>
    </w:p>
    <w:bookmarkEnd w:id="151"/>
    <w:bookmarkStart w:name="152" w:id="152"/>
    <w:p>
      <w:pPr>
        <w:spacing w:after="0"/>
        <w:ind w:firstLine="240"/>
        <w:jc w:val="left"/>
      </w:pPr>
      <w:r>
        <w:rPr>
          <w:rFonts w:ascii="Arial"/>
          <w:b w:val="false"/>
          <w:i w:val="false"/>
          <w:color w:val="000000"/>
          <w:sz w:val="18"/>
        </w:rPr>
        <w:t>Вымытую посуду обеззараживают также в воздушных стерилизаторах (130 град. C - в течение 45 минут). При обработке посуды в воздушных стерилизаторах обязательно обеззараживают смывные воды после мытья посуды.</w:t>
      </w:r>
    </w:p>
    <w:bookmarkEnd w:id="152"/>
    <w:bookmarkStart w:name="153" w:id="153"/>
    <w:p>
      <w:pPr>
        <w:spacing w:after="0"/>
        <w:ind w:firstLine="240"/>
        <w:jc w:val="left"/>
      </w:pPr>
      <w:r>
        <w:rPr>
          <w:rFonts w:ascii="Arial"/>
          <w:b w:val="false"/>
          <w:i w:val="false"/>
          <w:color w:val="000000"/>
          <w:sz w:val="18"/>
        </w:rPr>
        <w:t>В помещениях буфетных на видном месте вывешивают инструкцию по осуществлению дезинфекции и мытья посуды.</w:t>
      </w:r>
    </w:p>
    <w:bookmarkEnd w:id="153"/>
    <w:bookmarkStart w:name="154" w:id="154"/>
    <w:p>
      <w:pPr>
        <w:spacing w:after="0"/>
        <w:ind w:firstLine="240"/>
        <w:jc w:val="left"/>
      </w:pPr>
      <w:r>
        <w:rPr>
          <w:rFonts w:ascii="Arial"/>
          <w:b w:val="false"/>
          <w:i w:val="false"/>
          <w:color w:val="000000"/>
          <w:sz w:val="18"/>
        </w:rPr>
        <w:t>7.18. Остатки пищи сбрасывают в специальный бак с крышкой и обеззараживают по режимам, указанным в приложениях 1 - 2. Стол для грязной посуды, мочалки, щетки, ерши дезинфицируют после каждого пользования.</w:t>
      </w:r>
    </w:p>
    <w:bookmarkEnd w:id="154"/>
    <w:bookmarkStart w:name="155" w:id="155"/>
    <w:p>
      <w:pPr>
        <w:spacing w:after="0"/>
        <w:ind w:firstLine="240"/>
        <w:jc w:val="left"/>
      </w:pPr>
      <w:r>
        <w:rPr>
          <w:rFonts w:ascii="Arial"/>
          <w:b w:val="false"/>
          <w:i w:val="false"/>
          <w:color w:val="000000"/>
          <w:sz w:val="18"/>
        </w:rPr>
        <w:t>Ветошь для обеззараживания столов, мочалки или ветошь для мытья посуды целесообразно использовать однократно, а затем кипятить или погружать в дезинфицирующий раствор. После обеззараживания ветошь или мочалки промывать и высушивать.</w:t>
      </w:r>
    </w:p>
    <w:bookmarkEnd w:id="155"/>
    <w:bookmarkStart w:name="156" w:id="156"/>
    <w:p>
      <w:pPr>
        <w:spacing w:after="0"/>
        <w:ind w:firstLine="240"/>
        <w:jc w:val="left"/>
      </w:pPr>
      <w:r>
        <w:rPr>
          <w:rFonts w:ascii="Arial"/>
          <w:b w:val="false"/>
          <w:i w:val="false"/>
          <w:color w:val="000000"/>
          <w:sz w:val="18"/>
        </w:rPr>
        <w:t>7.19. Уборочный инвентарь после мытья полов обеззараживают в санитарной комнате в одном из дезинфицирующих растворов (приложения 1 - 2) в том же ведре, которое используют для уборки, по истечении экспозиции прополаскивают в проточной воде и сушат.</w:t>
      </w:r>
    </w:p>
    <w:bookmarkEnd w:id="156"/>
    <w:bookmarkStart w:name="157" w:id="157"/>
    <w:p>
      <w:pPr>
        <w:pStyle w:val="Heading3"/>
        <w:spacing w:after="0"/>
        <w:ind w:left="0"/>
        <w:jc w:val="center"/>
      </w:pPr>
      <w:r>
        <w:rPr>
          <w:rFonts w:ascii="Arial"/>
          <w:color w:val="000000"/>
          <w:sz w:val="27"/>
        </w:rPr>
        <w:t>8. Организация и проведение дезинфекции и стерилизации</w:t>
      </w:r>
    </w:p>
    <w:bookmarkEnd w:id="157"/>
    <w:bookmarkStart w:name="158" w:id="158"/>
    <w:p>
      <w:pPr>
        <w:spacing w:after="0"/>
        <w:ind w:firstLine="240"/>
        <w:jc w:val="left"/>
      </w:pPr>
      <w:r>
        <w:rPr>
          <w:rFonts w:ascii="Arial"/>
          <w:b w:val="false"/>
          <w:i w:val="false"/>
          <w:color w:val="000000"/>
          <w:sz w:val="18"/>
        </w:rPr>
        <w:t>8.1. Текущую дезинфекцию проводят санитарки под контролем врача или медсестры в течение всего времени пребывания больного, а заключительную - после одномоментной выписки больных из палаты, или после выписки больного из изолированного бокса (палаты), перед текущим ремонтом, при перепрофилировании палаты, отделения. Заключительную дезинфекцию проводит персонал больницы (отделения).</w:t>
      </w:r>
    </w:p>
    <w:bookmarkEnd w:id="158"/>
    <w:bookmarkStart w:name="159" w:id="159"/>
    <w:p>
      <w:pPr>
        <w:spacing w:after="0"/>
        <w:ind w:firstLine="240"/>
        <w:jc w:val="left"/>
      </w:pPr>
      <w:r>
        <w:rPr>
          <w:rFonts w:ascii="Arial"/>
          <w:b w:val="false"/>
          <w:i w:val="false"/>
          <w:color w:val="000000"/>
          <w:sz w:val="18"/>
        </w:rPr>
        <w:t>8.2. В палатах, коридорах и других помещениях ежедневно проводят влажную уборку (пол, мебель, радиаторы, подоконники) 2 раза в день с применением дезинфицирующих средств (приложения 1 - 2).</w:t>
      </w:r>
    </w:p>
    <w:bookmarkEnd w:id="159"/>
    <w:bookmarkStart w:name="160" w:id="160"/>
    <w:p>
      <w:pPr>
        <w:spacing w:after="0"/>
        <w:ind w:firstLine="240"/>
        <w:jc w:val="left"/>
      </w:pPr>
      <w:r>
        <w:rPr>
          <w:rFonts w:ascii="Arial"/>
          <w:b w:val="false"/>
          <w:i w:val="false"/>
          <w:color w:val="000000"/>
          <w:sz w:val="18"/>
        </w:rPr>
        <w:t>Генеральную уборку в отделении (палате) проводят 1 раз в 7 - 10 дней с тщательным протиранием предметов и поверхностей (пол, окна, двери, стены, осветительная арматура) ветошью, смоченной в одном из дезинфицирующих растворов (приложения 1 - 2). В палатах уборку проводят в отсутствии больных. Особенно тщательно проводят ежедневную и генеральную уборку в процедурных кабинетах.</w:t>
      </w:r>
    </w:p>
    <w:bookmarkEnd w:id="160"/>
    <w:bookmarkStart w:name="161" w:id="161"/>
    <w:p>
      <w:pPr>
        <w:spacing w:after="0"/>
        <w:ind w:firstLine="240"/>
        <w:jc w:val="left"/>
      </w:pPr>
      <w:r>
        <w:rPr>
          <w:rFonts w:ascii="Arial"/>
          <w:b w:val="false"/>
          <w:i w:val="false"/>
          <w:color w:val="000000"/>
          <w:sz w:val="18"/>
        </w:rPr>
        <w:t>8.3. Промаркированный уборочный инвентарь (емкость, ветошь, мочалка, ведра, и др.) для уборки палат, коридоров и туалетов дезинфицируют отдельно.</w:t>
      </w:r>
    </w:p>
    <w:bookmarkEnd w:id="161"/>
    <w:bookmarkStart w:name="162" w:id="162"/>
    <w:p>
      <w:pPr>
        <w:spacing w:after="0"/>
        <w:ind w:firstLine="240"/>
        <w:jc w:val="left"/>
      </w:pPr>
      <w:r>
        <w:rPr>
          <w:rFonts w:ascii="Arial"/>
          <w:b w:val="false"/>
          <w:i w:val="false"/>
          <w:color w:val="000000"/>
          <w:sz w:val="18"/>
        </w:rPr>
        <w:t>8.4. Помещения проветривают не менее 4 раз в сутки. В смотровых, процедурных кабинетах (боксах) устанавливают бактерицидные облучатели (ОБН-150) из расчета один облучатель на 30 куб. м помещения; ОБП-300 - на 60 куб. м. Облучатели бактерицидные настенные (ОБН) располагают на высоте не менее двух метров от пола. При необходимости бактерицидные облучатели устанавливают в палатах отделений капельных и энтеровирусных инфекций.</w:t>
      </w:r>
    </w:p>
    <w:bookmarkEnd w:id="162"/>
    <w:bookmarkStart w:name="163" w:id="163"/>
    <w:p>
      <w:pPr>
        <w:spacing w:after="0"/>
        <w:ind w:firstLine="240"/>
        <w:jc w:val="left"/>
      </w:pPr>
      <w:r>
        <w:rPr>
          <w:rFonts w:ascii="Arial"/>
          <w:b w:val="false"/>
          <w:i w:val="false"/>
          <w:color w:val="000000"/>
          <w:sz w:val="18"/>
        </w:rPr>
        <w:t>Количество экранированных бактерицидных ламп рассчитывают, исходя из кубатуры помещения. На 1 куб. м помещения мощность ламп должна составлять 1 Вт.</w:t>
      </w:r>
    </w:p>
    <w:bookmarkEnd w:id="163"/>
    <w:bookmarkStart w:name="164" w:id="164"/>
    <w:p>
      <w:pPr>
        <w:spacing w:after="0"/>
        <w:ind w:firstLine="240"/>
        <w:jc w:val="left"/>
      </w:pPr>
      <w:r>
        <w:rPr>
          <w:rFonts w:ascii="Arial"/>
          <w:b w:val="false"/>
          <w:i w:val="false"/>
          <w:color w:val="000000"/>
          <w:sz w:val="18"/>
        </w:rPr>
        <w:t>При недостаточной вентиляции помещения через каждые 1,5 - 2 часа непрерывного горения ламп их выключают на 30 - 40 минут и проветривают помещение.</w:t>
      </w:r>
    </w:p>
    <w:bookmarkEnd w:id="164"/>
    <w:bookmarkStart w:name="165" w:id="165"/>
    <w:p>
      <w:pPr>
        <w:spacing w:after="0"/>
        <w:ind w:firstLine="240"/>
        <w:jc w:val="left"/>
      </w:pPr>
      <w:r>
        <w:rPr>
          <w:rFonts w:ascii="Arial"/>
          <w:b w:val="false"/>
          <w:i w:val="false"/>
          <w:color w:val="000000"/>
          <w:sz w:val="18"/>
        </w:rPr>
        <w:t>Неэкранированные лампы устанавливают из расчета 2,5 - 2 Вт на куб. м помещения и включают на 30 - 40 минут в специально отведенное время и только в отсутствии людей. При включении ламп допускается кратковременное присутствие в помещении персонала в очках-консервах.</w:t>
      </w:r>
    </w:p>
    <w:bookmarkEnd w:id="165"/>
    <w:bookmarkStart w:name="166" w:id="166"/>
    <w:p>
      <w:pPr>
        <w:spacing w:after="0"/>
        <w:ind w:firstLine="240"/>
        <w:jc w:val="left"/>
      </w:pPr>
      <w:r>
        <w:rPr>
          <w:rFonts w:ascii="Arial"/>
          <w:b w:val="false"/>
          <w:i w:val="false"/>
          <w:color w:val="000000"/>
          <w:sz w:val="18"/>
        </w:rPr>
        <w:t>8.5. В отделениях капельных инфекций, а также энтеровирусных инфекций обслуживающий медицинский персонал должен работать в 4-слойных марлевых масках, закрывающих рот и нос.</w:t>
      </w:r>
    </w:p>
    <w:bookmarkEnd w:id="166"/>
    <w:bookmarkStart w:name="167" w:id="167"/>
    <w:p>
      <w:pPr>
        <w:spacing w:after="0"/>
        <w:ind w:firstLine="240"/>
        <w:jc w:val="left"/>
      </w:pPr>
      <w:r>
        <w:rPr>
          <w:rFonts w:ascii="Arial"/>
          <w:b w:val="false"/>
          <w:i w:val="false"/>
          <w:color w:val="000000"/>
          <w:sz w:val="18"/>
        </w:rPr>
        <w:t>Для сбора масок выделяют кастрюлю, ведро или бак с крышкой. Обеззараживают их кипячением или погружением в один из дезинфицирующих растворов с последующей стиркой. Чистые маски хранят в закрытых биксах или других емкостях.</w:t>
      </w:r>
    </w:p>
    <w:bookmarkEnd w:id="167"/>
    <w:bookmarkStart w:name="168" w:id="168"/>
    <w:p>
      <w:pPr>
        <w:spacing w:after="0"/>
        <w:ind w:firstLine="240"/>
        <w:jc w:val="left"/>
      </w:pPr>
      <w:r>
        <w:rPr>
          <w:rFonts w:ascii="Arial"/>
          <w:b w:val="false"/>
          <w:i w:val="false"/>
          <w:color w:val="000000"/>
          <w:sz w:val="18"/>
        </w:rPr>
        <w:t>8.6. В отделениях кишечных инфекций и вирусных гепатитов в случае отсутствия локальных сооружений по обеззараживанию сточных вод больницы обеззараживание выделений проводят в туалете в подкладных суднах, ночных горшках или в специально приспособленных для этого емкостях (баки, ведра и т. п.). После обеззараживания и удаления выделений посуду дезинфицируют в специальных промаркированных баках с плотно закрывающимися крышками и моют*. В этих отделениях туалеты закрывают на замок.</w:t>
      </w:r>
    </w:p>
    <w:bookmarkEnd w:id="168"/>
    <w:bookmarkStart w:name="169" w:id="169"/>
    <w:p>
      <w:pPr>
        <w:spacing w:after="0"/>
        <w:ind w:firstLine="240"/>
        <w:jc w:val="left"/>
      </w:pPr>
      <w:r>
        <w:rPr>
          <w:rFonts w:ascii="Arial"/>
          <w:b w:val="false"/>
          <w:i w:val="false"/>
          <w:color w:val="000000"/>
          <w:sz w:val="18"/>
        </w:rPr>
        <w:t>____________</w:t>
      </w:r>
      <w:r>
        <w:br/>
      </w:r>
      <w:r>
        <w:rPr>
          <w:rFonts w:ascii="Arial"/>
          <w:b w:val="false"/>
          <w:i w:val="false"/>
          <w:color w:val="000000"/>
          <w:sz w:val="18"/>
        </w:rPr>
        <w:t>* При обеззараживании выделений в индивидуальных горшках или суднах дезинфекция этой посуды из-под выделений допустима после выписки больного.</w:t>
      </w:r>
    </w:p>
    <w:bookmarkEnd w:id="169"/>
    <w:bookmarkStart w:name="170" w:id="170"/>
    <w:p>
      <w:pPr>
        <w:spacing w:after="0"/>
        <w:ind w:firstLine="240"/>
        <w:jc w:val="left"/>
      </w:pPr>
      <w:r>
        <w:rPr>
          <w:rFonts w:ascii="Arial"/>
          <w:b w:val="false"/>
          <w:i w:val="false"/>
          <w:color w:val="000000"/>
          <w:sz w:val="18"/>
        </w:rPr>
        <w:t>8.7. Посуда для использованных и чистых квачей должна быть раздельной с соответствующей маркировкой. Использованные квачи обеззараживают в растворе дезинфицирующих средств (приложения 1 - 2). Дезинфицирующий раствор меняют после каждого обеззараживания.</w:t>
      </w:r>
    </w:p>
    <w:bookmarkEnd w:id="170"/>
    <w:bookmarkStart w:name="171" w:id="171"/>
    <w:p>
      <w:pPr>
        <w:spacing w:after="0"/>
        <w:ind w:firstLine="240"/>
        <w:jc w:val="left"/>
      </w:pPr>
      <w:r>
        <w:rPr>
          <w:rFonts w:ascii="Arial"/>
          <w:b w:val="false"/>
          <w:i w:val="false"/>
          <w:color w:val="000000"/>
          <w:sz w:val="18"/>
        </w:rPr>
        <w:t>8.8. Предметы ухода за больными обеззараживают после каждого использования.</w:t>
      </w:r>
    </w:p>
    <w:bookmarkEnd w:id="171"/>
    <w:bookmarkStart w:name="172" w:id="172"/>
    <w:p>
      <w:pPr>
        <w:spacing w:after="0"/>
        <w:ind w:firstLine="240"/>
        <w:jc w:val="left"/>
      </w:pPr>
      <w:r>
        <w:rPr>
          <w:rFonts w:ascii="Arial"/>
          <w:b w:val="false"/>
          <w:i w:val="false"/>
          <w:color w:val="000000"/>
          <w:sz w:val="18"/>
        </w:rPr>
        <w:t>8.9. Грязное белье больных в детских отделениях по мере загрязнения ежедневно собирают в палате (боксе) в баки с педальным устройством или ведра с крышками с вложенными вовнутрь клеенчатыми мешками. В этих же мешках белье доставляют в специальную комнату для разборки.</w:t>
      </w:r>
    </w:p>
    <w:bookmarkEnd w:id="172"/>
    <w:bookmarkStart w:name="173" w:id="173"/>
    <w:p>
      <w:pPr>
        <w:spacing w:after="0"/>
        <w:ind w:firstLine="240"/>
        <w:jc w:val="left"/>
      </w:pPr>
      <w:r>
        <w:rPr>
          <w:rFonts w:ascii="Arial"/>
          <w:b w:val="false"/>
          <w:i w:val="false"/>
          <w:color w:val="000000"/>
          <w:sz w:val="18"/>
        </w:rPr>
        <w:t>В инфекционных отделениях для взрослых грязное белье больных собирают в палате (боксе) в клеенчатые или хлопчатобумажные мешки, переносят их в специальную комнату с вытяжной вентиляцией, где хранят (в баках, ларях или мешках), разбирают и сортируют по ассортименту, цветности и степени загрязнения.</w:t>
      </w:r>
    </w:p>
    <w:bookmarkEnd w:id="173"/>
    <w:bookmarkStart w:name="174" w:id="174"/>
    <w:p>
      <w:pPr>
        <w:spacing w:after="0"/>
        <w:ind w:firstLine="240"/>
        <w:jc w:val="left"/>
      </w:pPr>
      <w:r>
        <w:rPr>
          <w:rFonts w:ascii="Arial"/>
          <w:b w:val="false"/>
          <w:i w:val="false"/>
          <w:color w:val="000000"/>
          <w:sz w:val="18"/>
        </w:rPr>
        <w:t>Помещение для хранения использованного белья и постельных принадлежностей оборудуют раковиной для мытья рук, закрытыми баками, ларями, стеллажами. Здесь также должны быть мыло, халаты, маски, фартуки, резиновые перчатки, мешки, уборочный инвентарь, ветошь, дезинфицирующие растворы.</w:t>
      </w:r>
    </w:p>
    <w:bookmarkEnd w:id="174"/>
    <w:bookmarkStart w:name="175" w:id="175"/>
    <w:p>
      <w:pPr>
        <w:spacing w:after="0"/>
        <w:ind w:firstLine="240"/>
        <w:jc w:val="left"/>
      </w:pPr>
      <w:r>
        <w:rPr>
          <w:rFonts w:ascii="Arial"/>
          <w:b w:val="false"/>
          <w:i w:val="false"/>
          <w:color w:val="000000"/>
          <w:sz w:val="18"/>
        </w:rPr>
        <w:t>Разборку грязного белья производит санитарка в специально выделенной для этого одежде (темный халат, косынка, клеенчатый фартук, резиновые перчатки и респиратор или маска).</w:t>
      </w:r>
    </w:p>
    <w:bookmarkEnd w:id="175"/>
    <w:bookmarkStart w:name="176" w:id="176"/>
    <w:p>
      <w:pPr>
        <w:spacing w:after="0"/>
        <w:ind w:firstLine="240"/>
        <w:jc w:val="left"/>
      </w:pPr>
      <w:r>
        <w:rPr>
          <w:rFonts w:ascii="Arial"/>
          <w:b w:val="false"/>
          <w:i w:val="false"/>
          <w:color w:val="000000"/>
          <w:sz w:val="18"/>
        </w:rPr>
        <w:t>После отправки белья в прачечную проводят влажную уборку с применением дезинфицирующих растворов. После уборки санитарка принимает гигиенический душ и переодевает санодежду.</w:t>
      </w:r>
    </w:p>
    <w:bookmarkEnd w:id="176"/>
    <w:bookmarkStart w:name="177" w:id="177"/>
    <w:p>
      <w:pPr>
        <w:spacing w:after="0"/>
        <w:ind w:firstLine="240"/>
        <w:jc w:val="left"/>
      </w:pPr>
      <w:r>
        <w:rPr>
          <w:rFonts w:ascii="Arial"/>
          <w:b w:val="false"/>
          <w:i w:val="false"/>
          <w:color w:val="000000"/>
          <w:sz w:val="18"/>
        </w:rPr>
        <w:t>8.10. Белье, загрязненное выделениями, обеззараживают в отделении немедленно в отдельных емкостях, после чего в мокром виде в клеенчатых мешках его отправляют в прачечную больницы, где стирают в специально отведенное для каждого отделения время.</w:t>
      </w:r>
    </w:p>
    <w:bookmarkEnd w:id="177"/>
    <w:bookmarkStart w:name="178" w:id="178"/>
    <w:p>
      <w:pPr>
        <w:spacing w:after="0"/>
        <w:ind w:firstLine="240"/>
        <w:jc w:val="left"/>
      </w:pPr>
      <w:r>
        <w:rPr>
          <w:rFonts w:ascii="Arial"/>
          <w:b w:val="false"/>
          <w:i w:val="false"/>
          <w:color w:val="000000"/>
          <w:sz w:val="18"/>
        </w:rPr>
        <w:t>При отсутствии в инфекционных отделениях необходимых помещений для обеззараживания белья допускают его обеззараживание* непосредственно в прачечной больницы перед стиркой путем кипячения или погружения в дезинфицирующие растворы. По окончании обеззараживания белья в помещении прачечной проводят дезинфекцию.</w:t>
      </w:r>
    </w:p>
    <w:bookmarkEnd w:id="178"/>
    <w:bookmarkStart w:name="179" w:id="179"/>
    <w:p>
      <w:pPr>
        <w:spacing w:after="0"/>
        <w:ind w:firstLine="240"/>
        <w:jc w:val="left"/>
      </w:pPr>
      <w:r>
        <w:rPr>
          <w:rFonts w:ascii="Arial"/>
          <w:b w:val="false"/>
          <w:i w:val="false"/>
          <w:color w:val="000000"/>
          <w:sz w:val="18"/>
        </w:rPr>
        <w:t>____________</w:t>
      </w:r>
      <w:r>
        <w:br/>
      </w:r>
      <w:r>
        <w:rPr>
          <w:rFonts w:ascii="Arial"/>
          <w:b w:val="false"/>
          <w:i w:val="false"/>
          <w:color w:val="000000"/>
          <w:sz w:val="18"/>
        </w:rPr>
        <w:t>* Обеззараживание белья, загрязненного выделениями, проводят в отдельных емкостях.</w:t>
      </w:r>
    </w:p>
    <w:bookmarkEnd w:id="179"/>
    <w:bookmarkStart w:name="180" w:id="180"/>
    <w:p>
      <w:pPr>
        <w:spacing w:after="0"/>
        <w:ind w:firstLine="240"/>
        <w:jc w:val="left"/>
      </w:pPr>
      <w:r>
        <w:rPr>
          <w:rFonts w:ascii="Arial"/>
          <w:b w:val="false"/>
          <w:i w:val="false"/>
          <w:color w:val="000000"/>
          <w:sz w:val="18"/>
        </w:rPr>
        <w:t>В случае отсутствия прачечной при инфекционной больнице белье обеззараживают в инфекционной больнице (о чем составляется справка) и в клеенчатых мешках направляют в специально выделенную коммунальную прачечную. Режим стирки согласовывают с учреждениями санэпидслужбы.</w:t>
      </w:r>
    </w:p>
    <w:bookmarkEnd w:id="180"/>
    <w:bookmarkStart w:name="181" w:id="181"/>
    <w:p>
      <w:pPr>
        <w:spacing w:after="0"/>
        <w:ind w:firstLine="240"/>
        <w:jc w:val="left"/>
      </w:pPr>
      <w:r>
        <w:rPr>
          <w:rFonts w:ascii="Arial"/>
          <w:b w:val="false"/>
          <w:i w:val="false"/>
          <w:color w:val="000000"/>
          <w:sz w:val="18"/>
        </w:rPr>
        <w:t>8.11. Транспортировку грязного и чистого белья осуществляют раздельно. Специально выделенный автотранспорт, на котором перевозили грязное белье из отделений, обеззараживает дезинфектор больницы или дежурная санитарка инфекционного отделения, о чем делается соответствующая запись в установленных документах.</w:t>
      </w:r>
    </w:p>
    <w:bookmarkEnd w:id="181"/>
    <w:bookmarkStart w:name="182" w:id="182"/>
    <w:p>
      <w:pPr>
        <w:spacing w:after="0"/>
        <w:ind w:firstLine="240"/>
        <w:jc w:val="left"/>
      </w:pPr>
      <w:r>
        <w:rPr>
          <w:rFonts w:ascii="Arial"/>
          <w:b w:val="false"/>
          <w:i w:val="false"/>
          <w:color w:val="000000"/>
          <w:sz w:val="18"/>
        </w:rPr>
        <w:t>8.12. Тапочки после выписки больного обеззараживают 25 % раствором формалина или 40 % раствором уксусной кислоты (приложение 1), или в дезинфекционных камерах по режимах, предусмотренных при микроспории, трихофитии, эпидермофитии и фавусе.</w:t>
      </w:r>
    </w:p>
    <w:bookmarkEnd w:id="182"/>
    <w:bookmarkStart w:name="183" w:id="183"/>
    <w:p>
      <w:pPr>
        <w:spacing w:after="0"/>
        <w:ind w:firstLine="240"/>
        <w:jc w:val="left"/>
      </w:pPr>
      <w:r>
        <w:rPr>
          <w:rFonts w:ascii="Arial"/>
          <w:b w:val="false"/>
          <w:i w:val="false"/>
          <w:color w:val="000000"/>
          <w:sz w:val="18"/>
        </w:rPr>
        <w:t>8.13. Для каждого больного выделяют индивидуальные мензурки для лекарств, после пользования их кипятят.</w:t>
      </w:r>
    </w:p>
    <w:bookmarkEnd w:id="183"/>
    <w:bookmarkStart w:name="184" w:id="184"/>
    <w:p>
      <w:pPr>
        <w:spacing w:after="0"/>
        <w:ind w:firstLine="240"/>
        <w:jc w:val="left"/>
      </w:pPr>
      <w:r>
        <w:rPr>
          <w:rFonts w:ascii="Arial"/>
          <w:b w:val="false"/>
          <w:i w:val="false"/>
          <w:color w:val="000000"/>
          <w:sz w:val="18"/>
        </w:rPr>
        <w:t>Пипетки для закапывания капель используют однократно, после чего кипятят (приложение 3).</w:t>
      </w:r>
    </w:p>
    <w:bookmarkEnd w:id="184"/>
    <w:bookmarkStart w:name="185" w:id="185"/>
    <w:p>
      <w:pPr>
        <w:spacing w:after="0"/>
        <w:ind w:firstLine="240"/>
        <w:jc w:val="left"/>
      </w:pPr>
      <w:r>
        <w:rPr>
          <w:rFonts w:ascii="Arial"/>
          <w:b w:val="false"/>
          <w:i w:val="false"/>
          <w:color w:val="000000"/>
          <w:sz w:val="18"/>
        </w:rPr>
        <w:t>Использованную аптечную посуду отправляют в специально выделенной таре (ведро, бак, клеенчатая сумка) в аптеку, где посуду и тару обеззараживают в моечной или специально отведенном помещении погружением в 1 % раствор хлорамина на 60 минут или кипячением в 2 % растворе питьевой соды в течение 15 минут от момента закипания. Затем посуду моют, стерилизуют и используют по назначению.</w:t>
      </w:r>
    </w:p>
    <w:bookmarkEnd w:id="185"/>
    <w:bookmarkStart w:name="186" w:id="186"/>
    <w:p>
      <w:pPr>
        <w:spacing w:after="0"/>
        <w:ind w:firstLine="240"/>
        <w:jc w:val="left"/>
      </w:pPr>
      <w:r>
        <w:rPr>
          <w:rFonts w:ascii="Arial"/>
          <w:b w:val="false"/>
          <w:i w:val="false"/>
          <w:color w:val="000000"/>
          <w:sz w:val="18"/>
        </w:rPr>
        <w:t>8.14. Игрушки ежедневно обеззараживает санитарка в специально выделенных маркированных тазах методом кипячения или погружения в один из дезрастворов, указанных в приложениях 1 - 2.</w:t>
      </w:r>
    </w:p>
    <w:bookmarkEnd w:id="186"/>
    <w:bookmarkStart w:name="187" w:id="187"/>
    <w:p>
      <w:pPr>
        <w:spacing w:after="0"/>
        <w:ind w:firstLine="240"/>
        <w:jc w:val="left"/>
      </w:pPr>
      <w:r>
        <w:rPr>
          <w:rFonts w:ascii="Arial"/>
          <w:b w:val="false"/>
          <w:i w:val="false"/>
          <w:color w:val="000000"/>
          <w:sz w:val="18"/>
        </w:rPr>
        <w:t>Игрушки в детских отделениях допускают только новые и легко моющиеся: резиновые, пластмассовые и деревянные. Игрушки не должны переходить от одного ребенка к другому без предварительного обеззараживания. Игрушки из отделений родителям не возвращаются, о чем последних предупреждают заранее.</w:t>
      </w:r>
    </w:p>
    <w:bookmarkEnd w:id="187"/>
    <w:bookmarkStart w:name="188" w:id="188"/>
    <w:p>
      <w:pPr>
        <w:spacing w:after="0"/>
        <w:ind w:firstLine="240"/>
        <w:jc w:val="left"/>
      </w:pPr>
      <w:r>
        <w:rPr>
          <w:rFonts w:ascii="Arial"/>
          <w:b w:val="false"/>
          <w:i w:val="false"/>
          <w:color w:val="000000"/>
          <w:sz w:val="18"/>
        </w:rPr>
        <w:t>8.15. В целях профилактики вирусного гепатита В и гнойных заболеваний, а также для предупреждения пирогенных реакций после различных медицинских манипуляций проводят предстерилизационную очистку и стерилизацию инструментов, шприцев, игл, систем переливания и других медицинских изделий в соответствии с ОСТ 42-2-77 "Стерилизация и дезинфекция изделий медицинского назначения", утвержденным Минздравом СССР и Минмедпромом СССР 8/21 февраля 1977 г. N 105/96.</w:t>
      </w:r>
    </w:p>
    <w:bookmarkEnd w:id="188"/>
    <w:bookmarkStart w:name="189" w:id="189"/>
    <w:p>
      <w:pPr>
        <w:spacing w:after="0"/>
        <w:ind w:firstLine="240"/>
        <w:jc w:val="left"/>
      </w:pPr>
      <w:r>
        <w:rPr>
          <w:rFonts w:ascii="Arial"/>
          <w:b w:val="false"/>
          <w:i w:val="false"/>
          <w:color w:val="000000"/>
          <w:sz w:val="18"/>
        </w:rPr>
        <w:t>Наиболее целесообразно выполнять эти мероприятия в условиях централизованных стерилизационных отделений.</w:t>
      </w:r>
    </w:p>
    <w:bookmarkEnd w:id="189"/>
    <w:bookmarkStart w:name="190" w:id="190"/>
    <w:p>
      <w:pPr>
        <w:spacing w:after="0"/>
        <w:ind w:firstLine="240"/>
        <w:jc w:val="left"/>
      </w:pPr>
      <w:r>
        <w:rPr>
          <w:rFonts w:ascii="Arial"/>
          <w:b w:val="false"/>
          <w:i w:val="false"/>
          <w:color w:val="000000"/>
          <w:sz w:val="18"/>
        </w:rPr>
        <w:t>Изделия медицинского назначения после каждого использования подвергают дезинфекции одним из режимов, указанных в "Методических указаниях по предстерилизационной очистке изделий медицинского назначения", утвержденных Минздравом СССР 8 июня 1982 г. N 28-6/13. Изделия из металлов обеззараживают кипячением в 2 % растворе гидрокарбоната натрия в течение 15 минут. Перед кипячением изделия, загрязненные кровью, промывают водой.</w:t>
      </w:r>
    </w:p>
    <w:bookmarkEnd w:id="190"/>
    <w:bookmarkStart w:name="191" w:id="191"/>
    <w:p>
      <w:pPr>
        <w:spacing w:after="0"/>
        <w:ind w:firstLine="240"/>
        <w:jc w:val="left"/>
      </w:pPr>
      <w:r>
        <w:rPr>
          <w:rFonts w:ascii="Arial"/>
          <w:b w:val="false"/>
          <w:i w:val="false"/>
          <w:color w:val="000000"/>
          <w:sz w:val="18"/>
        </w:rPr>
        <w:t>С целью профилактики заражения персонала вирусным гепатитом В (сывороточным гепатитом) в клинических и биохимических лабораториях проводят дезинфекцию по режимам, приведенным в приложении N 4 к приказу Минздрава СССР "Об усилении мероприятий по снижению заболеваемости вирусными гепатитами" от 8 июля 1981 г. N 752.</w:t>
      </w:r>
    </w:p>
    <w:bookmarkEnd w:id="191"/>
    <w:bookmarkStart w:name="192" w:id="192"/>
    <w:p>
      <w:pPr>
        <w:spacing w:after="0"/>
        <w:ind w:firstLine="240"/>
        <w:jc w:val="left"/>
      </w:pPr>
      <w:r>
        <w:rPr>
          <w:rFonts w:ascii="Arial"/>
          <w:b w:val="false"/>
          <w:i w:val="false"/>
          <w:color w:val="000000"/>
          <w:sz w:val="18"/>
        </w:rPr>
        <w:t>8.16. Основным способом обеззараживания рук является двукратное мытье их теплой проточной водой с мылом. Руки вытирают индивидуальным полотенцем, сменяемым ежедневно. После манипуляций, ведущих к массивному инфицированию рук, их протирают ватным тампоном, смоченным 0,5 % раствором хлорамина, затем моют с хозяйственным мылом.</w:t>
      </w:r>
    </w:p>
    <w:bookmarkEnd w:id="192"/>
    <w:bookmarkStart w:name="193" w:id="193"/>
    <w:p>
      <w:pPr>
        <w:spacing w:after="0"/>
        <w:ind w:firstLine="240"/>
        <w:jc w:val="left"/>
      </w:pPr>
      <w:r>
        <w:rPr>
          <w:rFonts w:ascii="Arial"/>
          <w:b w:val="false"/>
          <w:i w:val="false"/>
          <w:color w:val="000000"/>
          <w:sz w:val="18"/>
        </w:rPr>
        <w:t>Особое внимание обращают на обеззараживание подногтевых пространств, ногти коротко подстригают.</w:t>
      </w:r>
    </w:p>
    <w:bookmarkEnd w:id="193"/>
    <w:bookmarkStart w:name="194" w:id="194"/>
    <w:p>
      <w:pPr>
        <w:spacing w:after="0"/>
        <w:ind w:firstLine="240"/>
        <w:jc w:val="left"/>
      </w:pPr>
      <w:r>
        <w:rPr>
          <w:rFonts w:ascii="Arial"/>
          <w:b w:val="false"/>
          <w:i w:val="false"/>
          <w:color w:val="000000"/>
          <w:sz w:val="18"/>
        </w:rPr>
        <w:t>8.17. Уборочный инвентарь - ведра, тазы, ветошь для уборки палат, коридоров, санитарных узлов - маркируется и хранится отдельно. После каждого использования его обеззараживают согласно приложениям 1 - 2.</w:t>
      </w:r>
    </w:p>
    <w:bookmarkEnd w:id="194"/>
    <w:bookmarkStart w:name="195" w:id="195"/>
    <w:p>
      <w:pPr>
        <w:pStyle w:val="Heading3"/>
        <w:spacing w:after="0"/>
        <w:ind w:left="0"/>
        <w:jc w:val="center"/>
      </w:pPr>
      <w:r>
        <w:rPr>
          <w:rFonts w:ascii="Arial"/>
          <w:color w:val="000000"/>
          <w:sz w:val="27"/>
        </w:rPr>
        <w:t>9. Санитарно-гигиенические требования к устройству прачечных и дезотделений</w:t>
      </w:r>
    </w:p>
    <w:bookmarkEnd w:id="195"/>
    <w:bookmarkStart w:name="196" w:id="196"/>
    <w:p>
      <w:pPr>
        <w:spacing w:after="0"/>
        <w:ind w:firstLine="240"/>
        <w:jc w:val="left"/>
      </w:pPr>
      <w:r>
        <w:rPr>
          <w:rFonts w:ascii="Arial"/>
          <w:b w:val="false"/>
          <w:i w:val="false"/>
          <w:color w:val="000000"/>
          <w:sz w:val="18"/>
        </w:rPr>
        <w:t>9.1. Стирка белья из инфекционных больниц (отделений) должна производиться централизованно в специализированной прачечной или при больнице.</w:t>
      </w:r>
    </w:p>
    <w:bookmarkEnd w:id="196"/>
    <w:bookmarkStart w:name="197" w:id="197"/>
    <w:p>
      <w:pPr>
        <w:spacing w:after="0"/>
        <w:ind w:firstLine="240"/>
        <w:jc w:val="left"/>
      </w:pPr>
      <w:r>
        <w:rPr>
          <w:rFonts w:ascii="Arial"/>
          <w:b w:val="false"/>
          <w:i w:val="false"/>
          <w:color w:val="000000"/>
          <w:sz w:val="18"/>
        </w:rPr>
        <w:t>9.2. Перед стиркой белье должно обязательно пройти дезинфекцию в специально выделенном помещении, с отдельным входом с улицы, состоящем из "чистой" и "грязной" зоны, путем обработки белья в стиральных машинах с применением дезинфицирующих растворов.</w:t>
      </w:r>
    </w:p>
    <w:bookmarkEnd w:id="197"/>
    <w:bookmarkStart w:name="198" w:id="198"/>
    <w:p>
      <w:pPr>
        <w:spacing w:after="0"/>
        <w:ind w:firstLine="240"/>
        <w:jc w:val="left"/>
      </w:pPr>
      <w:r>
        <w:rPr>
          <w:rFonts w:ascii="Arial"/>
          <w:b w:val="false"/>
          <w:i w:val="false"/>
          <w:color w:val="000000"/>
          <w:sz w:val="18"/>
        </w:rPr>
        <w:t>Дезинфекция белья может быть организована как в специальном помещении инфекционного корпуса (отделения), так и в хозкорпусе больницы.</w:t>
      </w:r>
    </w:p>
    <w:bookmarkEnd w:id="198"/>
    <w:bookmarkStart w:name="199" w:id="199"/>
    <w:p>
      <w:pPr>
        <w:spacing w:after="0"/>
        <w:ind w:firstLine="240"/>
        <w:jc w:val="left"/>
      </w:pPr>
      <w:r>
        <w:rPr>
          <w:rFonts w:ascii="Arial"/>
          <w:b w:val="false"/>
          <w:i w:val="false"/>
          <w:color w:val="000000"/>
          <w:sz w:val="18"/>
        </w:rPr>
        <w:t>9.3. Площадь помещений прачечных и дезинфекционных отделений следует принимать по табл. 29 главы СНиП П-69-78 "Лечебно-профилактические учреждения. Нормы проектирования".</w:t>
      </w:r>
    </w:p>
    <w:bookmarkEnd w:id="199"/>
    <w:bookmarkStart w:name="200" w:id="200"/>
    <w:p>
      <w:pPr>
        <w:spacing w:after="0"/>
        <w:ind w:firstLine="240"/>
        <w:jc w:val="left"/>
      </w:pPr>
      <w:r>
        <w:rPr>
          <w:rFonts w:ascii="Arial"/>
          <w:b w:val="false"/>
          <w:i w:val="false"/>
          <w:color w:val="000000"/>
          <w:sz w:val="18"/>
        </w:rPr>
        <w:t>9.4. Планировочные решения прачечных и дезинфекционных отделений, набор помещений в них должны обеспечивать:</w:t>
      </w:r>
    </w:p>
    <w:bookmarkEnd w:id="200"/>
    <w:bookmarkStart w:name="201" w:id="201"/>
    <w:p>
      <w:pPr>
        <w:spacing w:after="0"/>
        <w:ind w:firstLine="240"/>
        <w:jc w:val="left"/>
      </w:pPr>
      <w:r>
        <w:rPr>
          <w:rFonts w:ascii="Arial"/>
          <w:b w:val="false"/>
          <w:i w:val="false"/>
          <w:color w:val="000000"/>
          <w:sz w:val="18"/>
        </w:rPr>
        <w:t>а) поточность в приеме инфицированного и выдаче чистого белья;</w:t>
      </w:r>
    </w:p>
    <w:bookmarkEnd w:id="201"/>
    <w:bookmarkStart w:name="202" w:id="202"/>
    <w:p>
      <w:pPr>
        <w:spacing w:after="0"/>
        <w:ind w:firstLine="240"/>
        <w:jc w:val="left"/>
      </w:pPr>
      <w:r>
        <w:rPr>
          <w:rFonts w:ascii="Arial"/>
          <w:b w:val="false"/>
          <w:i w:val="false"/>
          <w:color w:val="000000"/>
          <w:sz w:val="18"/>
        </w:rPr>
        <w:t>б) обеззараживание мягкого инвентаря (одеял, матрацев, подушек), верхней одежды, вещей больных и др. в дезинфекционных камерах;</w:t>
      </w:r>
    </w:p>
    <w:bookmarkEnd w:id="202"/>
    <w:bookmarkStart w:name="203" w:id="203"/>
    <w:p>
      <w:pPr>
        <w:spacing w:after="0"/>
        <w:ind w:firstLine="240"/>
        <w:jc w:val="left"/>
      </w:pPr>
      <w:r>
        <w:rPr>
          <w:rFonts w:ascii="Arial"/>
          <w:b w:val="false"/>
          <w:i w:val="false"/>
          <w:color w:val="000000"/>
          <w:sz w:val="18"/>
        </w:rPr>
        <w:t>в) обработку внутрибольничного транспорта, используемого для перевозки мягкого инвентаря в дезотделение и белья в прачечную.</w:t>
      </w:r>
    </w:p>
    <w:bookmarkEnd w:id="203"/>
    <w:bookmarkStart w:name="204" w:id="204"/>
    <w:p>
      <w:pPr>
        <w:spacing w:after="0"/>
        <w:ind w:firstLine="240"/>
        <w:jc w:val="left"/>
      </w:pPr>
      <w:r>
        <w:rPr>
          <w:rFonts w:ascii="Arial"/>
          <w:b w:val="false"/>
          <w:i w:val="false"/>
          <w:color w:val="000000"/>
          <w:sz w:val="18"/>
        </w:rPr>
        <w:t>9.5. Сточные воды от инфекционных больниц (отделений) перед сбросом в наружную канализацию должны обеззараживаться (СНиП 69-78, часть II, глава 69 "Лечебно-профилактические учреждения").</w:t>
      </w:r>
    </w:p>
    <w:bookmarkEnd w:id="204"/>
    <w:bookmarkStart w:name="205" w:id="205"/>
    <w:p>
      <w:pPr>
        <w:spacing w:after="0"/>
        <w:ind w:firstLine="240"/>
        <w:jc w:val="left"/>
      </w:pPr>
      <w:r>
        <w:rPr>
          <w:rFonts w:ascii="Arial"/>
          <w:b w:val="false"/>
          <w:i w:val="false"/>
          <w:color w:val="000000"/>
          <w:sz w:val="18"/>
        </w:rPr>
        <w:t>9.6. Обеззараживание сточных вод после механической и биологической очистки проводят с помощью хлорирования. Используют газообразный хлор, хлорную известь, известь белильную термостойкую, двутретьосновную соль гипохлорита кальция, нейтральный гипохлорит кальция и др.</w:t>
      </w:r>
    </w:p>
    <w:bookmarkEnd w:id="205"/>
    <w:bookmarkStart w:name="206" w:id="206"/>
    <w:p>
      <w:pPr>
        <w:spacing w:after="0"/>
        <w:ind w:firstLine="240"/>
        <w:jc w:val="left"/>
      </w:pPr>
      <w:r>
        <w:rPr>
          <w:rFonts w:ascii="Arial"/>
          <w:b w:val="false"/>
          <w:i w:val="false"/>
          <w:color w:val="000000"/>
          <w:sz w:val="18"/>
        </w:rPr>
        <w:t>Рабочие дозы хлора должны обеспечивать уровень остаточного хлора не менее 1,5 мг/г жидкости после биологической очистки и 4,5 мг/л жидкости после механической очистки в течение 30 минут.</w:t>
      </w:r>
    </w:p>
    <w:bookmarkEnd w:id="206"/>
    <w:bookmarkStart w:name="207" w:id="207"/>
    <w:p>
      <w:pPr>
        <w:spacing w:after="0"/>
        <w:ind w:firstLine="240"/>
        <w:jc w:val="left"/>
      </w:pPr>
      <w:r>
        <w:rPr>
          <w:rFonts w:ascii="Arial"/>
          <w:b w:val="false"/>
          <w:i w:val="false"/>
          <w:color w:val="000000"/>
          <w:sz w:val="18"/>
        </w:rPr>
        <w:t>Контроль качества обеззараживания сточных вод осуществляют ежедневно.</w:t>
      </w:r>
    </w:p>
    <w:bookmarkEnd w:id="207"/>
    <w:bookmarkStart w:name="208" w:id="208"/>
    <w:p>
      <w:pPr>
        <w:spacing w:after="0"/>
        <w:ind w:firstLine="240"/>
        <w:jc w:val="left"/>
      </w:pPr>
      <w:r>
        <w:rPr>
          <w:rFonts w:ascii="Arial"/>
          <w:b w:val="false"/>
          <w:i w:val="false"/>
          <w:color w:val="000000"/>
          <w:sz w:val="18"/>
        </w:rPr>
        <w:t>9.7. Указанные методы для обеззараживания неочищенных сточных вод неэффективны. Дезинфекцию неочищенных сточных вод осуществляют на термических сооружениях при температуре 120 град. C и давлении 4 атмосферы в течение 15 минут. В настоящее время действуют типовые проекты термических сооружений обеззараживания сточных вод инфекционных больниц на 150 и 300 коек.</w:t>
      </w:r>
    </w:p>
    <w:bookmarkEnd w:id="208"/>
    <w:bookmarkStart w:name="209" w:id="209"/>
    <w:p>
      <w:pPr>
        <w:pStyle w:val="Heading3"/>
        <w:spacing w:after="0"/>
        <w:ind w:left="0"/>
        <w:jc w:val="center"/>
      </w:pPr>
      <w:r>
        <w:rPr>
          <w:rFonts w:ascii="Arial"/>
          <w:color w:val="000000"/>
          <w:sz w:val="27"/>
        </w:rPr>
        <w:t>10. Дезинсекционные и дератизационные мероприятия</w:t>
      </w:r>
    </w:p>
    <w:bookmarkEnd w:id="209"/>
    <w:bookmarkStart w:name="210" w:id="210"/>
    <w:p>
      <w:pPr>
        <w:spacing w:after="0"/>
        <w:ind w:firstLine="240"/>
        <w:jc w:val="left"/>
      </w:pPr>
      <w:r>
        <w:rPr>
          <w:rFonts w:ascii="Arial"/>
          <w:b w:val="false"/>
          <w:i w:val="false"/>
          <w:color w:val="000000"/>
          <w:sz w:val="18"/>
        </w:rPr>
        <w:t>10.1. Дезинсекционные мероприятия проводят силами персонала инфекционных больниц с применением средств и методов, предусмотренных "Методическими указаниями по борьбе с мухами", утвержденными Минздравом СССР 22.07.70 г. N 852-70, "Методическими указаниями по борьбе с тараканами, блохами, постельными клопами, рыжими домовыми муравьями", утвержденными Минздравом СССР 12.11.81 г. N 28-6/9 и приказом Минздрава СССР от 17 января 1979 года N 60.</w:t>
      </w:r>
    </w:p>
    <w:bookmarkEnd w:id="210"/>
    <w:bookmarkStart w:name="211" w:id="211"/>
    <w:p>
      <w:pPr>
        <w:spacing w:after="0"/>
        <w:ind w:firstLine="240"/>
        <w:jc w:val="left"/>
      </w:pPr>
      <w:r>
        <w:rPr>
          <w:rFonts w:ascii="Arial"/>
          <w:b w:val="false"/>
          <w:i w:val="false"/>
          <w:color w:val="000000"/>
          <w:sz w:val="18"/>
        </w:rPr>
        <w:t>Мероприятия по борьбе с педикулезом проводят согласно методических рекомендаций "Организация и проведение мероприятий по борьбе с педикулезом", утвержденных Минздравом СССР 06.02.78 г. N 1822-78.</w:t>
      </w:r>
    </w:p>
    <w:bookmarkEnd w:id="211"/>
    <w:bookmarkStart w:name="212" w:id="212"/>
    <w:p>
      <w:pPr>
        <w:spacing w:after="0"/>
        <w:ind w:firstLine="240"/>
        <w:jc w:val="left"/>
      </w:pPr>
      <w:r>
        <w:rPr>
          <w:rFonts w:ascii="Arial"/>
          <w:b w:val="false"/>
          <w:i w:val="false"/>
          <w:color w:val="000000"/>
          <w:sz w:val="18"/>
        </w:rPr>
        <w:t>10.2. В помещениях на территории медицинских учреждений проводят постоянные мероприятия по предупреждению развития, залета и уничтожения синантропных мух, которые включают:</w:t>
      </w:r>
    </w:p>
    <w:bookmarkEnd w:id="212"/>
    <w:bookmarkStart w:name="213" w:id="213"/>
    <w:p>
      <w:pPr>
        <w:spacing w:after="0"/>
        <w:ind w:firstLine="240"/>
        <w:jc w:val="left"/>
      </w:pPr>
      <w:r>
        <w:rPr>
          <w:rFonts w:ascii="Arial"/>
          <w:b w:val="false"/>
          <w:i w:val="false"/>
          <w:color w:val="000000"/>
          <w:sz w:val="18"/>
        </w:rPr>
        <w:t>а) правильный сбор, хранение и ежедневное удаление твердых органических отбросов;</w:t>
      </w:r>
    </w:p>
    <w:bookmarkEnd w:id="213"/>
    <w:bookmarkStart w:name="214" w:id="214"/>
    <w:p>
      <w:pPr>
        <w:spacing w:after="0"/>
        <w:ind w:firstLine="240"/>
        <w:jc w:val="left"/>
      </w:pPr>
      <w:r>
        <w:rPr>
          <w:rFonts w:ascii="Arial"/>
          <w:b w:val="false"/>
          <w:i w:val="false"/>
          <w:color w:val="000000"/>
          <w:sz w:val="18"/>
        </w:rPr>
        <w:t>б) проведение истребительных мероприятий в местах развития личинок мух с обработкой субстрата ларвицидами;</w:t>
      </w:r>
    </w:p>
    <w:bookmarkEnd w:id="214"/>
    <w:bookmarkStart w:name="215" w:id="215"/>
    <w:p>
      <w:pPr>
        <w:spacing w:after="0"/>
        <w:ind w:firstLine="240"/>
        <w:jc w:val="left"/>
      </w:pPr>
      <w:r>
        <w:rPr>
          <w:rFonts w:ascii="Arial"/>
          <w:b w:val="false"/>
          <w:i w:val="false"/>
          <w:color w:val="000000"/>
          <w:sz w:val="18"/>
        </w:rPr>
        <w:t>в) уничтожение окрыленных мух в санитарно-дворовых установках и в местах выплода;</w:t>
      </w:r>
    </w:p>
    <w:bookmarkEnd w:id="215"/>
    <w:bookmarkStart w:name="216" w:id="216"/>
    <w:p>
      <w:pPr>
        <w:spacing w:after="0"/>
        <w:ind w:firstLine="240"/>
        <w:jc w:val="left"/>
      </w:pPr>
      <w:r>
        <w:rPr>
          <w:rFonts w:ascii="Arial"/>
          <w:b w:val="false"/>
          <w:i w:val="false"/>
          <w:color w:val="000000"/>
          <w:sz w:val="18"/>
        </w:rPr>
        <w:t>г) выполнение мер, препятствующих залету в помещения, где может находиться больной человек (засетчивание форточек, окон, дверей);</w:t>
      </w:r>
    </w:p>
    <w:bookmarkEnd w:id="216"/>
    <w:bookmarkStart w:name="217" w:id="217"/>
    <w:p>
      <w:pPr>
        <w:spacing w:after="0"/>
        <w:ind w:firstLine="240"/>
        <w:jc w:val="left"/>
      </w:pPr>
      <w:r>
        <w:rPr>
          <w:rFonts w:ascii="Arial"/>
          <w:b w:val="false"/>
          <w:i w:val="false"/>
          <w:color w:val="000000"/>
          <w:sz w:val="18"/>
        </w:rPr>
        <w:t>д) уничтожение окрыленных мух внутри помещений.</w:t>
      </w:r>
    </w:p>
    <w:bookmarkEnd w:id="217"/>
    <w:bookmarkStart w:name="218" w:id="218"/>
    <w:p>
      <w:pPr>
        <w:spacing w:after="0"/>
        <w:ind w:firstLine="240"/>
        <w:jc w:val="left"/>
      </w:pPr>
      <w:r>
        <w:rPr>
          <w:rFonts w:ascii="Arial"/>
          <w:b w:val="false"/>
          <w:i w:val="false"/>
          <w:color w:val="000000"/>
          <w:sz w:val="18"/>
        </w:rPr>
        <w:t>10.3. При обнаружении тараканов или рыжего домового муравья проводят дезинсекционные мероприятия по возможности одновременно во всех помещениях или последовательно по этажам с интервалом в 1 - 3 дня. Для уничтожения тараканов применяют препараты острого действия, а при возможности проникновения тараканов извне - препараты с остаточным действием. Рыжих домовых муравьев уничтожают только с помощью инсектицидных приманок.</w:t>
      </w:r>
    </w:p>
    <w:bookmarkEnd w:id="218"/>
    <w:bookmarkStart w:name="219" w:id="219"/>
    <w:p>
      <w:pPr>
        <w:spacing w:after="0"/>
        <w:ind w:firstLine="240"/>
        <w:jc w:val="left"/>
      </w:pPr>
      <w:r>
        <w:rPr>
          <w:rFonts w:ascii="Arial"/>
          <w:b w:val="false"/>
          <w:i w:val="false"/>
          <w:color w:val="000000"/>
          <w:sz w:val="18"/>
        </w:rPr>
        <w:t>10.4. В случае необходимости в инфекционном стационаре и на его территории проводят дератизационные мероприятия, а также мероприятия по предупреждению проникновения грызунов в основные и подсобные помещения больницы. Дератизацию проводят в соответствии с "Методическими указаниями по борьбе с грызунами в населенных пунктах", утвержденными Минздравом СССР 06.10.81 г. N 28-6/5.</w:t>
      </w:r>
    </w:p>
    <w:bookmarkEnd w:id="219"/>
    <w:bookmarkStart w:name="220" w:id="220"/>
    <w:p>
      <w:pPr>
        <w:pStyle w:val="Heading3"/>
        <w:spacing w:after="0"/>
        <w:ind w:left="0"/>
        <w:jc w:val="center"/>
      </w:pPr>
      <w:r>
        <w:rPr>
          <w:rFonts w:ascii="Arial"/>
          <w:color w:val="000000"/>
          <w:sz w:val="27"/>
        </w:rPr>
        <w:t>11. Порядок общения больных с родственниками</w:t>
      </w:r>
    </w:p>
    <w:bookmarkEnd w:id="220"/>
    <w:bookmarkStart w:name="221" w:id="221"/>
    <w:p>
      <w:pPr>
        <w:spacing w:after="0"/>
        <w:ind w:firstLine="240"/>
        <w:jc w:val="left"/>
      </w:pPr>
      <w:r>
        <w:rPr>
          <w:rFonts w:ascii="Arial"/>
          <w:b w:val="false"/>
          <w:i w:val="false"/>
          <w:color w:val="000000"/>
          <w:sz w:val="18"/>
        </w:rPr>
        <w:t>11.1. Посещение больных родственниками запрещают.</w:t>
      </w:r>
    </w:p>
    <w:bookmarkEnd w:id="221"/>
    <w:bookmarkStart w:name="222" w:id="222"/>
    <w:p>
      <w:pPr>
        <w:spacing w:after="0"/>
        <w:ind w:firstLine="240"/>
        <w:jc w:val="left"/>
      </w:pPr>
      <w:r>
        <w:rPr>
          <w:rFonts w:ascii="Arial"/>
          <w:b w:val="false"/>
          <w:i w:val="false"/>
          <w:color w:val="000000"/>
          <w:sz w:val="18"/>
        </w:rPr>
        <w:t>11.2. Справки о состоянии больных родственниками дает лечащий врач в установленное время в специально выделенном для этого помещении.</w:t>
      </w:r>
    </w:p>
    <w:bookmarkEnd w:id="222"/>
    <w:bookmarkStart w:name="223" w:id="223"/>
    <w:p>
      <w:pPr>
        <w:spacing w:after="0"/>
        <w:ind w:firstLine="240"/>
        <w:jc w:val="left"/>
      </w:pPr>
      <w:r>
        <w:rPr>
          <w:rFonts w:ascii="Arial"/>
          <w:b w:val="false"/>
          <w:i w:val="false"/>
          <w:color w:val="000000"/>
          <w:sz w:val="18"/>
        </w:rPr>
        <w:t>11.3. Допуск матерей для ухода за детьми, кроме детей грудного возраста, производится в каждом отдельном случае с разрешения только главного врача или заведующего отделением.</w:t>
      </w:r>
    </w:p>
    <w:bookmarkEnd w:id="223"/>
    <w:bookmarkStart w:name="224" w:id="224"/>
    <w:p>
      <w:pPr>
        <w:spacing w:after="0"/>
        <w:ind w:firstLine="240"/>
        <w:jc w:val="left"/>
      </w:pPr>
      <w:r>
        <w:rPr>
          <w:rFonts w:ascii="Arial"/>
          <w:b w:val="false"/>
          <w:i w:val="false"/>
          <w:color w:val="000000"/>
          <w:sz w:val="18"/>
        </w:rPr>
        <w:t>11.4. Мать, допущенная для ухода за ребенком, проходит инструктаж, санитарную обработку, надевает больничную одежду и обязана строго подчиняться правилам, установленным в больнице. В отделениях кишечных инфекций матерей подвергают бактериологическому обследованию на носительство возбудителей кишечных инфекций.</w:t>
      </w:r>
    </w:p>
    <w:bookmarkEnd w:id="224"/>
    <w:bookmarkStart w:name="225" w:id="225"/>
    <w:p>
      <w:pPr>
        <w:spacing w:after="0"/>
        <w:ind w:firstLine="240"/>
        <w:jc w:val="left"/>
      </w:pPr>
      <w:r>
        <w:rPr>
          <w:rFonts w:ascii="Arial"/>
          <w:b w:val="false"/>
          <w:i w:val="false"/>
          <w:color w:val="000000"/>
          <w:sz w:val="18"/>
        </w:rPr>
        <w:t>11.5. Передачи больным принимают в пределах разрешенного врачом ассортимента и количества продуктов.</w:t>
      </w:r>
    </w:p>
    <w:bookmarkEnd w:id="225"/>
    <w:bookmarkStart w:name="226" w:id="226"/>
    <w:p>
      <w:pPr>
        <w:pStyle w:val="Heading3"/>
        <w:spacing w:after="0"/>
        <w:ind w:left="0"/>
        <w:jc w:val="center"/>
      </w:pPr>
      <w:r>
        <w:rPr>
          <w:rFonts w:ascii="Arial"/>
          <w:color w:val="000000"/>
          <w:sz w:val="27"/>
        </w:rPr>
        <w:t>12. Выписка больных</w:t>
      </w:r>
    </w:p>
    <w:bookmarkEnd w:id="226"/>
    <w:bookmarkStart w:name="227" w:id="227"/>
    <w:p>
      <w:pPr>
        <w:spacing w:after="0"/>
        <w:ind w:firstLine="240"/>
        <w:jc w:val="left"/>
      </w:pPr>
      <w:r>
        <w:rPr>
          <w:rFonts w:ascii="Arial"/>
          <w:b w:val="false"/>
          <w:i w:val="false"/>
          <w:color w:val="000000"/>
          <w:sz w:val="18"/>
        </w:rPr>
        <w:t>12.1. Продезинфицированные личные вещи выздоровевшего приносят в выписную комнату и хранят в индивидуальном мешке до одевания больного. Вещи больных после камерной обработки хранят в шкафах на плечиках.</w:t>
      </w:r>
    </w:p>
    <w:bookmarkEnd w:id="227"/>
    <w:bookmarkStart w:name="228" w:id="228"/>
    <w:p>
      <w:pPr>
        <w:spacing w:after="0"/>
        <w:ind w:firstLine="240"/>
        <w:jc w:val="left"/>
      </w:pPr>
      <w:r>
        <w:rPr>
          <w:rFonts w:ascii="Arial"/>
          <w:b w:val="false"/>
          <w:i w:val="false"/>
          <w:color w:val="000000"/>
          <w:sz w:val="18"/>
        </w:rPr>
        <w:t>12.2. Все выписывающиеся из инфекционных отделений проходят санитарную обработку.</w:t>
      </w:r>
    </w:p>
    <w:bookmarkEnd w:id="228"/>
    <w:bookmarkStart w:name="229" w:id="229"/>
    <w:p>
      <w:pPr>
        <w:spacing w:after="0"/>
        <w:ind w:firstLine="240"/>
        <w:jc w:val="left"/>
      </w:pPr>
      <w:r>
        <w:rPr>
          <w:rFonts w:ascii="Arial"/>
          <w:b w:val="false"/>
          <w:i w:val="false"/>
          <w:color w:val="000000"/>
          <w:sz w:val="18"/>
        </w:rPr>
        <w:t>Выздоровевших детей после принятия ими душа или ванны одевают и передают родителям или лицам, прибывшим за ними.</w:t>
      </w:r>
    </w:p>
    <w:bookmarkEnd w:id="229"/>
    <w:bookmarkStart w:name="230" w:id="230"/>
    <w:p>
      <w:pPr>
        <w:spacing w:after="0"/>
        <w:ind w:firstLine="240"/>
        <w:jc w:val="left"/>
      </w:pPr>
      <w:r>
        <w:rPr>
          <w:rFonts w:ascii="Arial"/>
          <w:b w:val="false"/>
          <w:i w:val="false"/>
          <w:color w:val="000000"/>
          <w:sz w:val="18"/>
        </w:rPr>
        <w:t>12.3. Выписку выздоровевших производят в сроки, установленные для различных инфекций действующими инструкциями.</w:t>
      </w:r>
    </w:p>
    <w:bookmarkEnd w:id="230"/>
    <w:bookmarkStart w:name="231" w:id="231"/>
    <w:p>
      <w:pPr>
        <w:pStyle w:val="Heading3"/>
        <w:spacing w:after="0"/>
        <w:ind w:left="0"/>
        <w:jc w:val="center"/>
      </w:pPr>
      <w:r>
        <w:rPr>
          <w:rFonts w:ascii="Arial"/>
          <w:color w:val="000000"/>
          <w:sz w:val="27"/>
        </w:rPr>
        <w:t>13. Обязанности главного врача больницы и заведующих инфекционными отделениями</w:t>
      </w:r>
    </w:p>
    <w:bookmarkEnd w:id="231"/>
    <w:bookmarkStart w:name="232" w:id="232"/>
    <w:p>
      <w:pPr>
        <w:spacing w:after="0"/>
        <w:ind w:firstLine="240"/>
        <w:jc w:val="left"/>
      </w:pPr>
      <w:r>
        <w:rPr>
          <w:rFonts w:ascii="Arial"/>
          <w:b w:val="false"/>
          <w:i w:val="false"/>
          <w:color w:val="000000"/>
          <w:sz w:val="18"/>
        </w:rPr>
        <w:t>13.1. Действенная охрана труда работников инфекционных стационаров зависит от степени квалификации медицинских работников в области инфекционной патологии, от строгого соблюдения установленного санитарно-противоэпидемического режима в инфекционных отделениях и от четкого выполнения персоналом и больными санитарно-гигиенических мероприятий. Ответственность за организацию и проведение указанного комплекса мероприятий в инфекционной больнице несет главный врач, в отделении - заведующий отделением.</w:t>
      </w:r>
    </w:p>
    <w:bookmarkEnd w:id="232"/>
    <w:bookmarkStart w:name="233" w:id="233"/>
    <w:p>
      <w:pPr>
        <w:spacing w:after="0"/>
        <w:ind w:firstLine="240"/>
        <w:jc w:val="left"/>
      </w:pPr>
      <w:r>
        <w:rPr>
          <w:rFonts w:ascii="Arial"/>
          <w:b w:val="false"/>
          <w:i w:val="false"/>
          <w:color w:val="000000"/>
          <w:sz w:val="18"/>
        </w:rPr>
        <w:t>13.2. В крупном стационаре методическое руководство, инструктаж и контроль за деятельностью старших медицинских сестер отделений по выполнению в отделениях комплекса санитарных и противоэпидемических мероприятий возлагается на главную медсестру больницы.</w:t>
      </w:r>
    </w:p>
    <w:bookmarkEnd w:id="233"/>
    <w:bookmarkStart w:name="234" w:id="234"/>
    <w:p>
      <w:pPr>
        <w:spacing w:after="0"/>
        <w:ind w:firstLine="240"/>
        <w:jc w:val="left"/>
      </w:pPr>
      <w:r>
        <w:rPr>
          <w:rFonts w:ascii="Arial"/>
          <w:b w:val="false"/>
          <w:i w:val="false"/>
          <w:color w:val="000000"/>
          <w:sz w:val="18"/>
        </w:rPr>
        <w:t>13.3. Старшие медицинские сестры отделений проводят инструктаж среднего и младшего персонала по выполнению комплекса санитарных и противоэпидемических мероприятий в соответствии с особенностями конкретных инфекционных заболеваний. Персонал ежегодно сдает зачет комиссии, назначенной распоряжением руководителя местного органа здравоохранения.</w:t>
      </w:r>
    </w:p>
    <w:bookmarkEnd w:id="234"/>
    <w:bookmarkStart w:name="235" w:id="235"/>
    <w:p>
      <w:pPr>
        <w:spacing w:after="0"/>
        <w:ind w:firstLine="240"/>
        <w:jc w:val="left"/>
      </w:pPr>
      <w:r>
        <w:rPr>
          <w:rFonts w:ascii="Arial"/>
          <w:b w:val="false"/>
          <w:i w:val="false"/>
          <w:color w:val="000000"/>
          <w:sz w:val="18"/>
        </w:rPr>
        <w:t>13.4. Главный врач учреждения и заведующий инфекционных отделений обязаны обеспечить:</w:t>
      </w:r>
    </w:p>
    <w:bookmarkEnd w:id="235"/>
    <w:bookmarkStart w:name="236" w:id="236"/>
    <w:p>
      <w:pPr>
        <w:spacing w:after="0"/>
        <w:ind w:firstLine="240"/>
        <w:jc w:val="left"/>
      </w:pPr>
      <w:r>
        <w:rPr>
          <w:rFonts w:ascii="Arial"/>
          <w:b w:val="false"/>
          <w:i w:val="false"/>
          <w:color w:val="000000"/>
          <w:sz w:val="18"/>
        </w:rPr>
        <w:t>- индивидуальный прием инфекционных больных в смотровых кабинетах;</w:t>
      </w:r>
    </w:p>
    <w:bookmarkEnd w:id="236"/>
    <w:bookmarkStart w:name="237" w:id="237"/>
    <w:p>
      <w:pPr>
        <w:spacing w:after="0"/>
        <w:ind w:firstLine="240"/>
        <w:jc w:val="left"/>
      </w:pPr>
      <w:r>
        <w:rPr>
          <w:rFonts w:ascii="Arial"/>
          <w:b w:val="false"/>
          <w:i w:val="false"/>
          <w:color w:val="000000"/>
          <w:sz w:val="18"/>
        </w:rPr>
        <w:t>- индивидуальную санитарную обработку больных и мероприятий по обеззараживанию их белья и одежды;</w:t>
      </w:r>
    </w:p>
    <w:bookmarkEnd w:id="237"/>
    <w:bookmarkStart w:name="238" w:id="238"/>
    <w:p>
      <w:pPr>
        <w:spacing w:after="0"/>
        <w:ind w:firstLine="240"/>
        <w:jc w:val="left"/>
      </w:pPr>
      <w:r>
        <w:rPr>
          <w:rFonts w:ascii="Arial"/>
          <w:b w:val="false"/>
          <w:i w:val="false"/>
          <w:color w:val="000000"/>
          <w:sz w:val="18"/>
        </w:rPr>
        <w:t>- тщательную влажную уборку и дезинфекцию боксов, смотровых кабинетов, санитарных пропускников и предметов, с которыми больные соприкасались, прежде чем принимать следующего больного;</w:t>
      </w:r>
    </w:p>
    <w:bookmarkEnd w:id="238"/>
    <w:bookmarkStart w:name="239" w:id="239"/>
    <w:p>
      <w:pPr>
        <w:spacing w:after="0"/>
        <w:ind w:firstLine="240"/>
        <w:jc w:val="left"/>
      </w:pPr>
      <w:r>
        <w:rPr>
          <w:rFonts w:ascii="Arial"/>
          <w:b w:val="false"/>
          <w:i w:val="false"/>
          <w:color w:val="000000"/>
          <w:sz w:val="18"/>
        </w:rPr>
        <w:t>- быструю диагностику заболевания, используя для этого учет эпидемиологических данных, клинические и лабораторные методы исследования, и немедленное сообщение в санитарно-эпидемиологическую станцию об установлении, подтверждении или отмене диагноза инфекционного заболевания;</w:t>
      </w:r>
    </w:p>
    <w:bookmarkEnd w:id="239"/>
    <w:bookmarkStart w:name="240" w:id="240"/>
    <w:p>
      <w:pPr>
        <w:spacing w:after="0"/>
        <w:ind w:firstLine="240"/>
        <w:jc w:val="left"/>
      </w:pPr>
      <w:r>
        <w:rPr>
          <w:rFonts w:ascii="Arial"/>
          <w:b w:val="false"/>
          <w:i w:val="false"/>
          <w:color w:val="000000"/>
          <w:sz w:val="18"/>
        </w:rPr>
        <w:t>- правильное распределение поступающих больных по специализированным отделениям, боксам и изолированным палатам в зависимости от характера их заболевания;</w:t>
      </w:r>
    </w:p>
    <w:bookmarkEnd w:id="240"/>
    <w:bookmarkStart w:name="241" w:id="241"/>
    <w:p>
      <w:pPr>
        <w:spacing w:after="0"/>
        <w:ind w:firstLine="240"/>
        <w:jc w:val="left"/>
      </w:pPr>
      <w:r>
        <w:rPr>
          <w:rFonts w:ascii="Arial"/>
          <w:b w:val="false"/>
          <w:i w:val="false"/>
          <w:color w:val="000000"/>
          <w:sz w:val="18"/>
        </w:rPr>
        <w:t>- текущую дезинфекцию во время пребывания больных в отделении больницы;</w:t>
      </w:r>
    </w:p>
    <w:bookmarkEnd w:id="241"/>
    <w:bookmarkStart w:name="242" w:id="242"/>
    <w:p>
      <w:pPr>
        <w:spacing w:after="0"/>
        <w:ind w:firstLine="240"/>
        <w:jc w:val="left"/>
      </w:pPr>
      <w:r>
        <w:rPr>
          <w:rFonts w:ascii="Arial"/>
          <w:b w:val="false"/>
          <w:i w:val="false"/>
          <w:color w:val="000000"/>
          <w:sz w:val="18"/>
        </w:rPr>
        <w:t>- закрепление медицинских работников по специализированным инфекционным отделениям или палатам, а также за приемным отделением;</w:t>
      </w:r>
    </w:p>
    <w:bookmarkEnd w:id="242"/>
    <w:bookmarkStart w:name="243" w:id="243"/>
    <w:p>
      <w:pPr>
        <w:spacing w:after="0"/>
        <w:ind w:firstLine="240"/>
        <w:jc w:val="left"/>
      </w:pPr>
      <w:r>
        <w:rPr>
          <w:rFonts w:ascii="Arial"/>
          <w:b w:val="false"/>
          <w:i w:val="false"/>
          <w:color w:val="000000"/>
          <w:sz w:val="18"/>
        </w:rPr>
        <w:t>- выдачу работникам санитарно-гигиенической одежды, спецодежды, обуви и предохранительных приспособлений (согласно утвержденным нормам), предохраняющих работников от заражения во время работы.</w:t>
      </w:r>
    </w:p>
    <w:bookmarkEnd w:id="243"/>
    <w:bookmarkStart w:name="244" w:id="244"/>
    <w:p>
      <w:pPr>
        <w:spacing w:after="0"/>
        <w:ind w:firstLine="240"/>
        <w:jc w:val="left"/>
      </w:pPr>
      <w:r>
        <w:rPr>
          <w:rFonts w:ascii="Arial"/>
          <w:b w:val="false"/>
          <w:i w:val="false"/>
          <w:color w:val="000000"/>
          <w:sz w:val="18"/>
        </w:rPr>
        <w:t>13.5. Руководитель учреждения несет личную ответственность за обеспечение медицинскому персоналу условий труда, необходимых для строгого соблюдения установленного санитарно-противоэпидемического режима и мер личной защиты, для предупреждения проникновения нового инфекционного заболевания в специализированные отделения и боксы, распространения инфекции за пределы больницы (предупреждение выноса инфекции), недопущения заражения медицинского персонала.</w:t>
      </w:r>
    </w:p>
    <w:bookmarkEnd w:id="244"/>
    <w:bookmarkStart w:name="245" w:id="245"/>
    <w:p>
      <w:pPr>
        <w:pStyle w:val="Heading3"/>
        <w:spacing w:after="0"/>
        <w:ind w:left="0"/>
        <w:jc w:val="center"/>
      </w:pPr>
      <w:r>
        <w:rPr>
          <w:rFonts w:ascii="Arial"/>
          <w:color w:val="000000"/>
          <w:sz w:val="27"/>
        </w:rPr>
        <w:t>14. Медицинское освидетельствование персонала и допуск к работе</w:t>
      </w:r>
    </w:p>
    <w:bookmarkEnd w:id="245"/>
    <w:bookmarkStart w:name="246" w:id="246"/>
    <w:p>
      <w:pPr>
        <w:spacing w:after="0"/>
        <w:ind w:firstLine="240"/>
        <w:jc w:val="left"/>
      </w:pPr>
      <w:r>
        <w:rPr>
          <w:rFonts w:ascii="Arial"/>
          <w:b w:val="false"/>
          <w:i w:val="false"/>
          <w:color w:val="000000"/>
          <w:sz w:val="18"/>
        </w:rPr>
        <w:t>14.1. На работу в инфекционные учреждения и в инфекционные палаты или отделения других учреждений принимают лиц не моложе 18 лет.</w:t>
      </w:r>
    </w:p>
    <w:bookmarkEnd w:id="246"/>
    <w:bookmarkStart w:name="247" w:id="247"/>
    <w:p>
      <w:pPr>
        <w:spacing w:after="0"/>
        <w:ind w:firstLine="240"/>
        <w:jc w:val="left"/>
      </w:pPr>
      <w:r>
        <w:rPr>
          <w:rFonts w:ascii="Arial"/>
          <w:b w:val="false"/>
          <w:i w:val="false"/>
          <w:color w:val="000000"/>
          <w:sz w:val="18"/>
        </w:rPr>
        <w:t>14.2. Все принимаемые на работу должны обязательно подвергаться медицинскому освидетельствованию*.</w:t>
      </w:r>
    </w:p>
    <w:bookmarkEnd w:id="247"/>
    <w:bookmarkStart w:name="248" w:id="248"/>
    <w:p>
      <w:pPr>
        <w:spacing w:after="0"/>
        <w:ind w:firstLine="240"/>
        <w:jc w:val="left"/>
      </w:pPr>
      <w:r>
        <w:rPr>
          <w:rFonts w:ascii="Arial"/>
          <w:b w:val="false"/>
          <w:i w:val="false"/>
          <w:color w:val="000000"/>
          <w:sz w:val="18"/>
        </w:rPr>
        <w:t>____________</w:t>
      </w:r>
      <w:r>
        <w:br/>
      </w:r>
      <w:r>
        <w:rPr>
          <w:rFonts w:ascii="Arial"/>
          <w:b w:val="false"/>
          <w:i w:val="false"/>
          <w:color w:val="000000"/>
          <w:sz w:val="18"/>
        </w:rPr>
        <w:t>* В соответствии с приказом Министра здравоохранения СССР N 400 от 30.05.69 г. "О проведении предварительных при поступлении на работу и периодических медицинских осмотров трудящихся".</w:t>
      </w:r>
    </w:p>
    <w:bookmarkEnd w:id="248"/>
    <w:bookmarkStart w:name="249" w:id="249"/>
    <w:p>
      <w:pPr>
        <w:spacing w:after="0"/>
        <w:ind w:firstLine="240"/>
        <w:jc w:val="left"/>
      </w:pPr>
      <w:r>
        <w:rPr>
          <w:rFonts w:ascii="Arial"/>
          <w:b w:val="false"/>
          <w:i w:val="false"/>
          <w:color w:val="000000"/>
          <w:sz w:val="18"/>
        </w:rPr>
        <w:t>Больные открытой формой туберкулеза, венерическими и заразными заболеваниями кожи и слизистых на работу в инфекционные больницы и отделения не принимаются.</w:t>
      </w:r>
    </w:p>
    <w:bookmarkEnd w:id="249"/>
    <w:bookmarkStart w:name="250" w:id="250"/>
    <w:p>
      <w:pPr>
        <w:spacing w:after="0"/>
        <w:ind w:firstLine="240"/>
        <w:jc w:val="left"/>
      </w:pPr>
      <w:r>
        <w:rPr>
          <w:rFonts w:ascii="Arial"/>
          <w:b w:val="false"/>
          <w:i w:val="false"/>
          <w:color w:val="000000"/>
          <w:sz w:val="18"/>
        </w:rPr>
        <w:t>14.3. В дальнейшем все без исключения работники должны подвергаться периодическому медицинскому обследованию, в зависимости от показаний, но не реже 1 раза в год.</w:t>
      </w:r>
    </w:p>
    <w:bookmarkEnd w:id="250"/>
    <w:bookmarkStart w:name="251" w:id="251"/>
    <w:p>
      <w:pPr>
        <w:spacing w:after="0"/>
        <w:ind w:firstLine="240"/>
        <w:jc w:val="left"/>
      </w:pPr>
      <w:r>
        <w:rPr>
          <w:rFonts w:ascii="Arial"/>
          <w:b w:val="false"/>
          <w:i w:val="false"/>
          <w:color w:val="000000"/>
          <w:sz w:val="18"/>
        </w:rPr>
        <w:t>14.4. При обнаружении у вновь поступающих на работу и работающих носительства патогенных микроорганизмов вопрос о допуске их к работе и необходимом лечении решается в установленном порядке.</w:t>
      </w:r>
    </w:p>
    <w:bookmarkEnd w:id="251"/>
    <w:bookmarkStart w:name="252" w:id="252"/>
    <w:p>
      <w:pPr>
        <w:spacing w:after="0"/>
        <w:ind w:firstLine="240"/>
        <w:jc w:val="left"/>
      </w:pPr>
      <w:r>
        <w:rPr>
          <w:rFonts w:ascii="Arial"/>
          <w:b w:val="false"/>
          <w:i w:val="false"/>
          <w:color w:val="000000"/>
          <w:sz w:val="18"/>
        </w:rPr>
        <w:t>14.5. Со всем вновь принимаемым на работу персоналом должен проводиться вводный инструктаж по вопросам охраны труда и правилам выполнения своих функциональных обязанностей, а с младшим медицинским персоналом должна проводиться техучеба, обеспечивающая приобретение минимума специальных знаний работы в инфекционных палатах и отделениях.</w:t>
      </w:r>
    </w:p>
    <w:bookmarkEnd w:id="252"/>
    <w:bookmarkStart w:name="253" w:id="253"/>
    <w:p>
      <w:pPr>
        <w:spacing w:after="0"/>
        <w:ind w:firstLine="240"/>
        <w:jc w:val="left"/>
      </w:pPr>
      <w:r>
        <w:rPr>
          <w:rFonts w:ascii="Arial"/>
          <w:b w:val="false"/>
          <w:i w:val="false"/>
          <w:color w:val="000000"/>
          <w:sz w:val="18"/>
        </w:rPr>
        <w:t>При инструктаже персоналу должны разъясняться специфические особенности работы в инфекционном отделении и учреждении, правила личной гигиены и санитарно-противоэпидемического режима, правила внутреннего распорядка для персонала и больных, должны даваться подробные наставления о выполнении мероприятий по предупреждению заражения и по соответствующему поведению персонала.</w:t>
      </w:r>
    </w:p>
    <w:bookmarkEnd w:id="253"/>
    <w:bookmarkStart w:name="254" w:id="254"/>
    <w:p>
      <w:pPr>
        <w:spacing w:after="0"/>
        <w:ind w:firstLine="240"/>
        <w:jc w:val="left"/>
      </w:pPr>
      <w:r>
        <w:rPr>
          <w:rFonts w:ascii="Arial"/>
          <w:b w:val="false"/>
          <w:i w:val="false"/>
          <w:color w:val="000000"/>
          <w:sz w:val="18"/>
        </w:rPr>
        <w:t>Допуск к работе без инструктажа запрещается.</w:t>
      </w:r>
    </w:p>
    <w:bookmarkEnd w:id="254"/>
    <w:bookmarkStart w:name="255" w:id="255"/>
    <w:p>
      <w:pPr>
        <w:spacing w:after="0"/>
        <w:ind w:firstLine="240"/>
        <w:jc w:val="left"/>
      </w:pPr>
      <w:r>
        <w:rPr>
          <w:rFonts w:ascii="Arial"/>
          <w:b w:val="false"/>
          <w:i w:val="false"/>
          <w:color w:val="000000"/>
          <w:sz w:val="18"/>
        </w:rPr>
        <w:t>14.6. В дальнейшем не реже чем через 6 месяцев должен проводиться повторный инструктаж по правилам личной профилактики и технике безопасности.</w:t>
      </w:r>
    </w:p>
    <w:bookmarkEnd w:id="255"/>
    <w:bookmarkStart w:name="256" w:id="256"/>
    <w:p>
      <w:pPr>
        <w:spacing w:after="0"/>
        <w:ind w:firstLine="240"/>
        <w:jc w:val="left"/>
      </w:pPr>
      <w:r>
        <w:rPr>
          <w:rFonts w:ascii="Arial"/>
          <w:b w:val="false"/>
          <w:i w:val="false"/>
          <w:color w:val="000000"/>
          <w:sz w:val="18"/>
        </w:rPr>
        <w:t>Инструктаж проводится руководителем отделения, кабинета или участка работы. Результаты проведения вводного инструктажа, первичного инструктажа на рабочем месте и повторного инструктажа регистрируются в журналах учета и инструктажа по следующим формам:</w:t>
      </w:r>
    </w:p>
    <w:bookmarkEnd w:id="256"/>
    <w:bookmarkStart w:name="257" w:id="257"/>
    <w:p>
      <w:pPr>
        <w:spacing w:after="0"/>
        <w:ind w:left="0"/>
        <w:jc w:val="center"/>
      </w:pPr>
      <w:r>
        <w:rPr>
          <w:rFonts w:ascii="Arial"/>
          <w:b/>
          <w:i w:val="false"/>
          <w:color w:val="000000"/>
          <w:sz w:val="18"/>
        </w:rPr>
        <w:t>Журнал регистрации вводного инструктажа</w:t>
      </w:r>
    </w:p>
    <w:bookmarkEnd w:id="2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63"/>
        <w:gridCol w:w="1260"/>
        <w:gridCol w:w="1357"/>
        <w:gridCol w:w="2229"/>
        <w:gridCol w:w="1357"/>
        <w:gridCol w:w="1259"/>
        <w:gridCol w:w="1065"/>
      </w:tblGrid>
      <w:tr>
        <w:trPr>
          <w:trHeight w:val="135" w:hRule="atLeast"/>
        </w:trPr>
        <w:tc>
          <w:tcPr>
            <w:tcW w:w="1163" w:type="dxa"/>
            <w:vMerge w:val="restart"/>
            <w:tcBorders>
              <w:top w:val="outset" w:color="000000" w:sz="8"/>
              <w:left w:val="outset" w:color="000000" w:sz="8"/>
              <w:bottom w:val="outset" w:color="000000" w:sz="8"/>
              <w:right w:val="outset" w:color="000000" w:sz="8"/>
            </w:tcBorders>
            <w:vAlign w:val="center"/>
          </w:tcPr>
          <w:bookmarkStart w:name="258" w:id="258"/>
          <w:p>
            <w:pPr>
              <w:spacing w:after="0"/>
              <w:ind w:left="0"/>
              <w:jc w:val="center"/>
            </w:pPr>
            <w:r>
              <w:rPr>
                <w:rFonts w:ascii="Arial"/>
                <w:b w:val="false"/>
                <w:i w:val="false"/>
                <w:color w:val="000000"/>
                <w:sz w:val="15"/>
              </w:rPr>
              <w:t>Дата инструк-</w:t>
            </w:r>
            <w:r>
              <w:br/>
            </w:r>
            <w:r>
              <w:rPr>
                <w:rFonts w:ascii="Arial"/>
                <w:b w:val="false"/>
                <w:i w:val="false"/>
                <w:color w:val="000000"/>
                <w:sz w:val="15"/>
              </w:rPr>
              <w:t>тажа</w:t>
            </w:r>
          </w:p>
          <w:bookmarkEnd w:id="258"/>
        </w:tc>
        <w:tc>
          <w:tcPr>
            <w:tcW w:w="1260" w:type="dxa"/>
            <w:vMerge w:val="restart"/>
            <w:tcBorders>
              <w:top w:val="outset" w:color="000000" w:sz="8"/>
              <w:left w:val="outset" w:color="000000" w:sz="8"/>
              <w:bottom w:val="outset" w:color="000000" w:sz="8"/>
              <w:right w:val="outset" w:color="000000" w:sz="8"/>
            </w:tcBorders>
            <w:vAlign w:val="center"/>
          </w:tcPr>
          <w:bookmarkStart w:name="259" w:id="259"/>
          <w:p>
            <w:pPr>
              <w:spacing w:after="0"/>
              <w:ind w:left="0"/>
              <w:jc w:val="center"/>
            </w:pPr>
            <w:r>
              <w:rPr>
                <w:rFonts w:ascii="Arial"/>
                <w:b w:val="false"/>
                <w:i w:val="false"/>
                <w:color w:val="000000"/>
                <w:sz w:val="15"/>
              </w:rPr>
              <w:t>Фамилия, инициалы инструк-</w:t>
            </w:r>
            <w:r>
              <w:br/>
            </w:r>
            <w:r>
              <w:rPr>
                <w:rFonts w:ascii="Arial"/>
                <w:b w:val="false"/>
                <w:i w:val="false"/>
                <w:color w:val="000000"/>
                <w:sz w:val="15"/>
              </w:rPr>
              <w:t>тируемого</w:t>
            </w:r>
          </w:p>
          <w:bookmarkEnd w:id="259"/>
        </w:tc>
        <w:tc>
          <w:tcPr>
            <w:tcW w:w="1357" w:type="dxa"/>
            <w:vMerge w:val="restart"/>
            <w:tcBorders>
              <w:top w:val="outset" w:color="000000" w:sz="8"/>
              <w:left w:val="outset" w:color="000000" w:sz="8"/>
              <w:bottom w:val="outset" w:color="000000" w:sz="8"/>
              <w:right w:val="outset" w:color="000000" w:sz="8"/>
            </w:tcBorders>
            <w:vAlign w:val="center"/>
          </w:tcPr>
          <w:bookmarkStart w:name="260" w:id="260"/>
          <w:p>
            <w:pPr>
              <w:spacing w:after="0"/>
              <w:ind w:left="0"/>
              <w:jc w:val="center"/>
            </w:pPr>
            <w:r>
              <w:rPr>
                <w:rFonts w:ascii="Arial"/>
                <w:b w:val="false"/>
                <w:i w:val="false"/>
                <w:color w:val="000000"/>
                <w:sz w:val="15"/>
              </w:rPr>
              <w:t>Профессия, должность инструкти-</w:t>
            </w:r>
            <w:r>
              <w:br/>
            </w:r>
            <w:r>
              <w:rPr>
                <w:rFonts w:ascii="Arial"/>
                <w:b w:val="false"/>
                <w:i w:val="false"/>
                <w:color w:val="000000"/>
                <w:sz w:val="15"/>
              </w:rPr>
              <w:t>руемого</w:t>
            </w:r>
          </w:p>
          <w:bookmarkEnd w:id="260"/>
        </w:tc>
        <w:tc>
          <w:tcPr>
            <w:tcW w:w="2229" w:type="dxa"/>
            <w:vMerge w:val="restart"/>
            <w:tcBorders>
              <w:top w:val="outset" w:color="000000" w:sz="8"/>
              <w:left w:val="outset" w:color="000000" w:sz="8"/>
              <w:bottom w:val="outset" w:color="000000" w:sz="8"/>
              <w:right w:val="outset" w:color="000000" w:sz="8"/>
            </w:tcBorders>
            <w:vAlign w:val="center"/>
          </w:tcPr>
          <w:bookmarkStart w:name="261" w:id="261"/>
          <w:p>
            <w:pPr>
              <w:spacing w:after="0"/>
              <w:ind w:left="0"/>
              <w:jc w:val="center"/>
            </w:pPr>
            <w:r>
              <w:rPr>
                <w:rFonts w:ascii="Arial"/>
                <w:b w:val="false"/>
                <w:i w:val="false"/>
                <w:color w:val="000000"/>
                <w:sz w:val="15"/>
              </w:rPr>
              <w:t>Наименование производственного подразделения, в которое направляется инструктируемый</w:t>
            </w:r>
          </w:p>
          <w:bookmarkEnd w:id="261"/>
        </w:tc>
        <w:tc>
          <w:tcPr>
            <w:tcW w:w="1357" w:type="dxa"/>
            <w:vMerge w:val="restart"/>
            <w:tcBorders>
              <w:top w:val="outset" w:color="000000" w:sz="8"/>
              <w:left w:val="outset" w:color="000000" w:sz="8"/>
              <w:bottom w:val="outset" w:color="000000" w:sz="8"/>
              <w:right w:val="outset" w:color="000000" w:sz="8"/>
            </w:tcBorders>
            <w:vAlign w:val="center"/>
          </w:tcPr>
          <w:bookmarkStart w:name="262" w:id="262"/>
          <w:p>
            <w:pPr>
              <w:spacing w:after="0"/>
              <w:ind w:left="0"/>
              <w:jc w:val="center"/>
            </w:pPr>
            <w:r>
              <w:rPr>
                <w:rFonts w:ascii="Arial"/>
                <w:b w:val="false"/>
                <w:i w:val="false"/>
                <w:color w:val="000000"/>
                <w:sz w:val="15"/>
              </w:rPr>
              <w:t>Фамилия, инициалы должность инструкти-</w:t>
            </w:r>
            <w:r>
              <w:br/>
            </w:r>
            <w:r>
              <w:rPr>
                <w:rFonts w:ascii="Arial"/>
                <w:b w:val="false"/>
                <w:i w:val="false"/>
                <w:color w:val="000000"/>
                <w:sz w:val="15"/>
              </w:rPr>
              <w:t>рующего</w:t>
            </w:r>
          </w:p>
          <w:bookmarkEnd w:id="262"/>
        </w:tc>
        <w:tc>
          <w:tcPr>
            <w:tcW w:w="0" w:type="auto"/>
            <w:gridSpan w:val="2"/>
            <w:tcBorders>
              <w:top w:val="outset" w:color="000000" w:sz="8"/>
              <w:left w:val="outset" w:color="000000" w:sz="8"/>
              <w:bottom w:val="outset" w:color="000000" w:sz="8"/>
              <w:right w:val="outset" w:color="000000" w:sz="8"/>
            </w:tcBorders>
            <w:vAlign w:val="center"/>
          </w:tcPr>
          <w:bookmarkStart w:name="263" w:id="263"/>
          <w:p>
            <w:pPr>
              <w:spacing w:after="0"/>
              <w:ind w:left="0"/>
              <w:jc w:val="center"/>
            </w:pPr>
            <w:r>
              <w:rPr>
                <w:rFonts w:ascii="Arial"/>
                <w:b w:val="false"/>
                <w:i w:val="false"/>
                <w:color w:val="000000"/>
                <w:sz w:val="15"/>
              </w:rPr>
              <w:t>Подпись</w:t>
            </w:r>
          </w:p>
          <w:bookmarkEnd w:id="263"/>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59" w:type="dxa"/>
            <w:tcBorders>
              <w:top w:val="outset" w:color="000000" w:sz="8"/>
              <w:left w:val="outset" w:color="000000" w:sz="8"/>
              <w:bottom w:val="outset" w:color="000000" w:sz="8"/>
              <w:right w:val="outset" w:color="000000" w:sz="8"/>
            </w:tcBorders>
            <w:vAlign w:val="center"/>
          </w:tcPr>
          <w:bookmarkStart w:name="264" w:id="264"/>
          <w:p>
            <w:pPr>
              <w:spacing w:after="0"/>
              <w:ind w:left="0"/>
              <w:jc w:val="center"/>
            </w:pPr>
            <w:r>
              <w:rPr>
                <w:rFonts w:ascii="Arial"/>
                <w:b w:val="false"/>
                <w:i w:val="false"/>
                <w:color w:val="000000"/>
                <w:sz w:val="15"/>
              </w:rPr>
              <w:t>инструк-</w:t>
            </w:r>
            <w:r>
              <w:br/>
            </w:r>
            <w:r>
              <w:rPr>
                <w:rFonts w:ascii="Arial"/>
                <w:b w:val="false"/>
                <w:i w:val="false"/>
                <w:color w:val="000000"/>
                <w:sz w:val="15"/>
              </w:rPr>
              <w:t>тирую-</w:t>
            </w:r>
            <w:r>
              <w:br/>
            </w:r>
            <w:r>
              <w:rPr>
                <w:rFonts w:ascii="Arial"/>
                <w:b w:val="false"/>
                <w:i w:val="false"/>
                <w:color w:val="000000"/>
                <w:sz w:val="15"/>
              </w:rPr>
              <w:t>щего</w:t>
            </w:r>
          </w:p>
          <w:bookmarkEnd w:id="264"/>
        </w:tc>
        <w:tc>
          <w:tcPr>
            <w:tcW w:w="1065" w:type="dxa"/>
            <w:tcBorders>
              <w:top w:val="outset" w:color="000000" w:sz="8"/>
              <w:left w:val="outset" w:color="000000" w:sz="8"/>
              <w:bottom w:val="outset" w:color="000000" w:sz="8"/>
              <w:right w:val="outset" w:color="000000" w:sz="8"/>
            </w:tcBorders>
            <w:vAlign w:val="center"/>
          </w:tcPr>
          <w:bookmarkStart w:name="265" w:id="265"/>
          <w:p>
            <w:pPr>
              <w:spacing w:after="0"/>
              <w:ind w:left="0"/>
              <w:jc w:val="center"/>
            </w:pPr>
            <w:r>
              <w:rPr>
                <w:rFonts w:ascii="Arial"/>
                <w:b w:val="false"/>
                <w:i w:val="false"/>
                <w:color w:val="000000"/>
                <w:sz w:val="15"/>
              </w:rPr>
              <w:t>инструк-</w:t>
            </w:r>
            <w:r>
              <w:br/>
            </w:r>
            <w:r>
              <w:rPr>
                <w:rFonts w:ascii="Arial"/>
                <w:b w:val="false"/>
                <w:i w:val="false"/>
                <w:color w:val="000000"/>
                <w:sz w:val="15"/>
              </w:rPr>
              <w:t>тируе-</w:t>
            </w:r>
            <w:r>
              <w:br/>
            </w:r>
            <w:r>
              <w:rPr>
                <w:rFonts w:ascii="Arial"/>
                <w:b w:val="false"/>
                <w:i w:val="false"/>
                <w:color w:val="000000"/>
                <w:sz w:val="15"/>
              </w:rPr>
              <w:t>мого</w:t>
            </w:r>
          </w:p>
          <w:bookmarkEnd w:id="265"/>
        </w:tc>
      </w:tr>
      <w:tr>
        <w:trPr>
          <w:trHeight w:val="135" w:hRule="atLeast"/>
        </w:trPr>
        <w:tc>
          <w:tcPr>
            <w:tcW w:w="1163" w:type="dxa"/>
            <w:tcBorders>
              <w:top w:val="outset" w:color="000000" w:sz="8"/>
              <w:left w:val="outset" w:color="000000" w:sz="8"/>
              <w:bottom w:val="outset" w:color="000000" w:sz="8"/>
              <w:right w:val="outset" w:color="000000" w:sz="8"/>
            </w:tcBorders>
            <w:vAlign w:val="center"/>
          </w:tcPr>
          <w:bookmarkStart w:name="1629" w:id="266"/>
          <w:p>
            <w:pPr>
              <w:spacing w:after="0"/>
              <w:ind w:left="0"/>
              <w:jc w:val="left"/>
            </w:pPr>
            <w:r>
              <w:rPr>
                <w:rFonts w:ascii="Arial"/>
                <w:b w:val="false"/>
                <w:i w:val="false"/>
                <w:color w:val="000000"/>
                <w:sz w:val="15"/>
              </w:rPr>
              <w:t xml:space="preserve">  </w:t>
            </w:r>
          </w:p>
          <w:bookmarkEnd w:id="266"/>
        </w:tc>
        <w:tc>
          <w:tcPr>
            <w:tcW w:w="1260" w:type="dxa"/>
            <w:tcBorders>
              <w:top w:val="outset" w:color="000000" w:sz="8"/>
              <w:left w:val="outset" w:color="000000" w:sz="8"/>
              <w:bottom w:val="outset" w:color="000000" w:sz="8"/>
              <w:right w:val="outset" w:color="000000" w:sz="8"/>
            </w:tcBorders>
            <w:vAlign w:val="center"/>
          </w:tcPr>
          <w:bookmarkStart w:name="1630" w:id="267"/>
          <w:p>
            <w:pPr>
              <w:spacing w:after="0"/>
              <w:ind w:left="0"/>
              <w:jc w:val="left"/>
            </w:pPr>
            <w:r>
              <w:rPr>
                <w:rFonts w:ascii="Arial"/>
                <w:b w:val="false"/>
                <w:i w:val="false"/>
                <w:color w:val="000000"/>
                <w:sz w:val="15"/>
              </w:rPr>
              <w:t xml:space="preserve">  </w:t>
            </w:r>
          </w:p>
          <w:bookmarkEnd w:id="267"/>
        </w:tc>
        <w:tc>
          <w:tcPr>
            <w:tcW w:w="1357" w:type="dxa"/>
            <w:tcBorders>
              <w:top w:val="outset" w:color="000000" w:sz="8"/>
              <w:left w:val="outset" w:color="000000" w:sz="8"/>
              <w:bottom w:val="outset" w:color="000000" w:sz="8"/>
              <w:right w:val="outset" w:color="000000" w:sz="8"/>
            </w:tcBorders>
            <w:vAlign w:val="center"/>
          </w:tcPr>
          <w:bookmarkStart w:name="1631" w:id="268"/>
          <w:p>
            <w:pPr>
              <w:spacing w:after="0"/>
              <w:ind w:left="0"/>
              <w:jc w:val="left"/>
            </w:pPr>
            <w:r>
              <w:rPr>
                <w:rFonts w:ascii="Arial"/>
                <w:b w:val="false"/>
                <w:i w:val="false"/>
                <w:color w:val="000000"/>
                <w:sz w:val="15"/>
              </w:rPr>
              <w:t xml:space="preserve">  </w:t>
            </w:r>
          </w:p>
          <w:bookmarkEnd w:id="268"/>
        </w:tc>
        <w:tc>
          <w:tcPr>
            <w:tcW w:w="2229" w:type="dxa"/>
            <w:tcBorders>
              <w:top w:val="outset" w:color="000000" w:sz="8"/>
              <w:left w:val="outset" w:color="000000" w:sz="8"/>
              <w:bottom w:val="outset" w:color="000000" w:sz="8"/>
              <w:right w:val="outset" w:color="000000" w:sz="8"/>
            </w:tcBorders>
            <w:vAlign w:val="center"/>
          </w:tcPr>
          <w:bookmarkStart w:name="1632" w:id="269"/>
          <w:p>
            <w:pPr>
              <w:spacing w:after="0"/>
              <w:ind w:left="0"/>
              <w:jc w:val="left"/>
            </w:pPr>
            <w:r>
              <w:rPr>
                <w:rFonts w:ascii="Arial"/>
                <w:b w:val="false"/>
                <w:i w:val="false"/>
                <w:color w:val="000000"/>
                <w:sz w:val="15"/>
              </w:rPr>
              <w:t xml:space="preserve">  </w:t>
            </w:r>
          </w:p>
          <w:bookmarkEnd w:id="269"/>
        </w:tc>
        <w:tc>
          <w:tcPr>
            <w:tcW w:w="1357" w:type="dxa"/>
            <w:tcBorders>
              <w:top w:val="outset" w:color="000000" w:sz="8"/>
              <w:left w:val="outset" w:color="000000" w:sz="8"/>
              <w:bottom w:val="outset" w:color="000000" w:sz="8"/>
              <w:right w:val="outset" w:color="000000" w:sz="8"/>
            </w:tcBorders>
            <w:vAlign w:val="center"/>
          </w:tcPr>
          <w:bookmarkStart w:name="1633" w:id="270"/>
          <w:p>
            <w:pPr>
              <w:spacing w:after="0"/>
              <w:ind w:left="0"/>
              <w:jc w:val="left"/>
            </w:pPr>
            <w:r>
              <w:rPr>
                <w:rFonts w:ascii="Arial"/>
                <w:b w:val="false"/>
                <w:i w:val="false"/>
                <w:color w:val="000000"/>
                <w:sz w:val="15"/>
              </w:rPr>
              <w:t xml:space="preserve">  </w:t>
            </w:r>
          </w:p>
          <w:bookmarkEnd w:id="270"/>
        </w:tc>
        <w:tc>
          <w:tcPr>
            <w:tcW w:w="1259" w:type="dxa"/>
            <w:tcBorders>
              <w:top w:val="outset" w:color="000000" w:sz="8"/>
              <w:left w:val="outset" w:color="000000" w:sz="8"/>
              <w:bottom w:val="outset" w:color="000000" w:sz="8"/>
              <w:right w:val="outset" w:color="000000" w:sz="8"/>
            </w:tcBorders>
            <w:vAlign w:val="center"/>
          </w:tcPr>
          <w:bookmarkStart w:name="1634" w:id="271"/>
          <w:p>
            <w:pPr>
              <w:spacing w:after="0"/>
              <w:ind w:left="0"/>
              <w:jc w:val="left"/>
            </w:pPr>
            <w:r>
              <w:rPr>
                <w:rFonts w:ascii="Arial"/>
                <w:b w:val="false"/>
                <w:i w:val="false"/>
                <w:color w:val="000000"/>
                <w:sz w:val="15"/>
              </w:rPr>
              <w:t xml:space="preserve">  </w:t>
            </w:r>
          </w:p>
          <w:bookmarkEnd w:id="271"/>
        </w:tc>
        <w:tc>
          <w:tcPr>
            <w:tcW w:w="1065" w:type="dxa"/>
            <w:tcBorders>
              <w:top w:val="outset" w:color="000000" w:sz="8"/>
              <w:left w:val="outset" w:color="000000" w:sz="8"/>
              <w:bottom w:val="outset" w:color="000000" w:sz="8"/>
              <w:right w:val="outset" w:color="000000" w:sz="8"/>
            </w:tcBorders>
            <w:vAlign w:val="center"/>
          </w:tcPr>
          <w:bookmarkStart w:name="1635" w:id="272"/>
          <w:p>
            <w:pPr>
              <w:spacing w:after="0"/>
              <w:ind w:left="0"/>
              <w:jc w:val="left"/>
            </w:pPr>
            <w:r>
              <w:rPr>
                <w:rFonts w:ascii="Arial"/>
                <w:b w:val="false"/>
                <w:i w:val="false"/>
                <w:color w:val="000000"/>
                <w:sz w:val="15"/>
              </w:rPr>
              <w:t xml:space="preserve">  </w:t>
            </w:r>
          </w:p>
          <w:bookmarkEnd w:id="272"/>
        </w:tc>
      </w:tr>
    </w:tbl>
    <w:p>
      <w:pPr>
        <w:spacing/>
        <w:ind w:left="0"/>
        <w:jc w:val="left"/>
      </w:pPr>
      <w:r>
        <w:br/>
      </w:r>
    </w:p>
    <w:bookmarkStart w:name="266" w:id="273"/>
    <w:p>
      <w:pPr>
        <w:spacing w:after="0"/>
        <w:ind w:left="0"/>
        <w:jc w:val="center"/>
      </w:pPr>
      <w:r>
        <w:rPr>
          <w:rFonts w:ascii="Arial"/>
          <w:b/>
          <w:i w:val="false"/>
          <w:color w:val="000000"/>
          <w:sz w:val="18"/>
        </w:rPr>
        <w:t>Журнал регистрации инструктажа на рабочем месте</w:t>
      </w:r>
    </w:p>
    <w:bookmarkEnd w:id="2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9"/>
        <w:gridCol w:w="979"/>
        <w:gridCol w:w="1174"/>
        <w:gridCol w:w="1370"/>
        <w:gridCol w:w="979"/>
        <w:gridCol w:w="979"/>
        <w:gridCol w:w="881"/>
        <w:gridCol w:w="979"/>
        <w:gridCol w:w="979"/>
        <w:gridCol w:w="881"/>
      </w:tblGrid>
      <w:tr>
        <w:trPr>
          <w:trHeight w:val="135" w:hRule="atLeast"/>
        </w:trPr>
        <w:tc>
          <w:tcPr>
            <w:tcW w:w="489" w:type="dxa"/>
            <w:vMerge w:val="restart"/>
            <w:tcBorders>
              <w:top w:val="outset" w:color="000000" w:sz="8"/>
              <w:left w:val="outset" w:color="000000" w:sz="8"/>
              <w:bottom w:val="outset" w:color="000000" w:sz="8"/>
              <w:right w:val="outset" w:color="000000" w:sz="8"/>
            </w:tcBorders>
            <w:vAlign w:val="center"/>
          </w:tcPr>
          <w:bookmarkStart w:name="267" w:id="274"/>
          <w:p>
            <w:pPr>
              <w:spacing w:after="0"/>
              <w:ind w:left="0"/>
              <w:jc w:val="center"/>
            </w:pPr>
            <w:r>
              <w:rPr>
                <w:rFonts w:ascii="Arial"/>
                <w:b w:val="false"/>
                <w:i w:val="false"/>
                <w:color w:val="000000"/>
                <w:sz w:val="15"/>
              </w:rPr>
              <w:t>Дата</w:t>
            </w:r>
          </w:p>
          <w:bookmarkEnd w:id="274"/>
        </w:tc>
        <w:tc>
          <w:tcPr>
            <w:tcW w:w="979" w:type="dxa"/>
            <w:vMerge w:val="restart"/>
            <w:tcBorders>
              <w:top w:val="outset" w:color="000000" w:sz="8"/>
              <w:left w:val="outset" w:color="000000" w:sz="8"/>
              <w:bottom w:val="outset" w:color="000000" w:sz="8"/>
              <w:right w:val="outset" w:color="000000" w:sz="8"/>
            </w:tcBorders>
            <w:vAlign w:val="center"/>
          </w:tcPr>
          <w:bookmarkStart w:name="268" w:id="275"/>
          <w:p>
            <w:pPr>
              <w:spacing w:after="0"/>
              <w:ind w:left="0"/>
              <w:jc w:val="center"/>
            </w:pPr>
            <w:r>
              <w:rPr>
                <w:rFonts w:ascii="Arial"/>
                <w:b w:val="false"/>
                <w:i w:val="false"/>
                <w:color w:val="000000"/>
                <w:sz w:val="15"/>
              </w:rPr>
              <w:t>Фамилия, инициалы инструк-</w:t>
            </w:r>
            <w:r>
              <w:br/>
            </w:r>
            <w:r>
              <w:rPr>
                <w:rFonts w:ascii="Arial"/>
                <w:b w:val="false"/>
                <w:i w:val="false"/>
                <w:color w:val="000000"/>
                <w:sz w:val="15"/>
              </w:rPr>
              <w:t>тируемого</w:t>
            </w:r>
          </w:p>
          <w:bookmarkEnd w:id="275"/>
        </w:tc>
        <w:tc>
          <w:tcPr>
            <w:tcW w:w="1174" w:type="dxa"/>
            <w:vMerge w:val="restart"/>
            <w:tcBorders>
              <w:top w:val="outset" w:color="000000" w:sz="8"/>
              <w:left w:val="outset" w:color="000000" w:sz="8"/>
              <w:bottom w:val="outset" w:color="000000" w:sz="8"/>
              <w:right w:val="outset" w:color="000000" w:sz="8"/>
            </w:tcBorders>
            <w:vAlign w:val="center"/>
          </w:tcPr>
          <w:bookmarkStart w:name="269" w:id="276"/>
          <w:p>
            <w:pPr>
              <w:spacing w:after="0"/>
              <w:ind w:left="0"/>
              <w:jc w:val="center"/>
            </w:pPr>
            <w:r>
              <w:rPr>
                <w:rFonts w:ascii="Arial"/>
                <w:b w:val="false"/>
                <w:i w:val="false"/>
                <w:color w:val="000000"/>
                <w:sz w:val="15"/>
              </w:rPr>
              <w:t>Профессия, должность инструк-</w:t>
            </w:r>
            <w:r>
              <w:br/>
            </w:r>
            <w:r>
              <w:rPr>
                <w:rFonts w:ascii="Arial"/>
                <w:b w:val="false"/>
                <w:i w:val="false"/>
                <w:color w:val="000000"/>
                <w:sz w:val="15"/>
              </w:rPr>
              <w:t>тируемого</w:t>
            </w:r>
          </w:p>
          <w:bookmarkEnd w:id="276"/>
        </w:tc>
        <w:tc>
          <w:tcPr>
            <w:tcW w:w="1370" w:type="dxa"/>
            <w:vMerge w:val="restart"/>
            <w:tcBorders>
              <w:top w:val="outset" w:color="000000" w:sz="8"/>
              <w:left w:val="outset" w:color="000000" w:sz="8"/>
              <w:bottom w:val="outset" w:color="000000" w:sz="8"/>
              <w:right w:val="outset" w:color="000000" w:sz="8"/>
            </w:tcBorders>
            <w:vAlign w:val="center"/>
          </w:tcPr>
          <w:bookmarkStart w:name="270" w:id="277"/>
          <w:p>
            <w:pPr>
              <w:spacing w:after="0"/>
              <w:ind w:left="0"/>
              <w:jc w:val="center"/>
            </w:pPr>
            <w:r>
              <w:rPr>
                <w:rFonts w:ascii="Arial"/>
                <w:b w:val="false"/>
                <w:i w:val="false"/>
                <w:color w:val="000000"/>
                <w:sz w:val="15"/>
              </w:rPr>
              <w:t>Инструктаж: первичный на рабочем месте, повторный, внепла-</w:t>
            </w:r>
            <w:r>
              <w:br/>
            </w:r>
            <w:r>
              <w:rPr>
                <w:rFonts w:ascii="Arial"/>
                <w:b w:val="false"/>
                <w:i w:val="false"/>
                <w:color w:val="000000"/>
                <w:sz w:val="15"/>
              </w:rPr>
              <w:t>новый, текущий</w:t>
            </w:r>
          </w:p>
          <w:bookmarkEnd w:id="277"/>
        </w:tc>
        <w:tc>
          <w:tcPr>
            <w:tcW w:w="979" w:type="dxa"/>
            <w:vMerge w:val="restart"/>
            <w:tcBorders>
              <w:top w:val="outset" w:color="000000" w:sz="8"/>
              <w:left w:val="outset" w:color="000000" w:sz="8"/>
              <w:bottom w:val="outset" w:color="000000" w:sz="8"/>
              <w:right w:val="outset" w:color="000000" w:sz="8"/>
            </w:tcBorders>
            <w:vAlign w:val="center"/>
          </w:tcPr>
          <w:bookmarkStart w:name="271" w:id="278"/>
          <w:p>
            <w:pPr>
              <w:spacing w:after="0"/>
              <w:ind w:left="0"/>
              <w:jc w:val="center"/>
            </w:pPr>
            <w:r>
              <w:rPr>
                <w:rFonts w:ascii="Arial"/>
                <w:b w:val="false"/>
                <w:i w:val="false"/>
                <w:color w:val="000000"/>
                <w:sz w:val="15"/>
              </w:rPr>
              <w:t>Номер инструк-</w:t>
            </w:r>
            <w:r>
              <w:br/>
            </w:r>
            <w:r>
              <w:rPr>
                <w:rFonts w:ascii="Arial"/>
                <w:b w:val="false"/>
                <w:i w:val="false"/>
                <w:color w:val="000000"/>
                <w:sz w:val="15"/>
              </w:rPr>
              <w:t>ции (или ее наимено-</w:t>
            </w:r>
            <w:r>
              <w:br/>
            </w:r>
            <w:r>
              <w:rPr>
                <w:rFonts w:ascii="Arial"/>
                <w:b w:val="false"/>
                <w:i w:val="false"/>
                <w:color w:val="000000"/>
                <w:sz w:val="15"/>
              </w:rPr>
              <w:t>вание)</w:t>
            </w:r>
          </w:p>
          <w:bookmarkEnd w:id="278"/>
        </w:tc>
        <w:tc>
          <w:tcPr>
            <w:tcW w:w="979" w:type="dxa"/>
            <w:vMerge w:val="restart"/>
            <w:tcBorders>
              <w:top w:val="outset" w:color="000000" w:sz="8"/>
              <w:left w:val="outset" w:color="000000" w:sz="8"/>
              <w:bottom w:val="outset" w:color="000000" w:sz="8"/>
              <w:right w:val="outset" w:color="000000" w:sz="8"/>
            </w:tcBorders>
            <w:vAlign w:val="center"/>
          </w:tcPr>
          <w:bookmarkStart w:name="272" w:id="279"/>
          <w:p>
            <w:pPr>
              <w:spacing w:after="0"/>
              <w:ind w:left="0"/>
              <w:jc w:val="center"/>
            </w:pPr>
            <w:r>
              <w:rPr>
                <w:rFonts w:ascii="Arial"/>
                <w:b w:val="false"/>
                <w:i w:val="false"/>
                <w:color w:val="000000"/>
                <w:sz w:val="15"/>
              </w:rPr>
              <w:t>Фамилия, инициалы, должность инструк-</w:t>
            </w:r>
            <w:r>
              <w:br/>
            </w:r>
            <w:r>
              <w:rPr>
                <w:rFonts w:ascii="Arial"/>
                <w:b w:val="false"/>
                <w:i w:val="false"/>
                <w:color w:val="000000"/>
                <w:sz w:val="15"/>
              </w:rPr>
              <w:t>тирую-</w:t>
            </w:r>
            <w:r>
              <w:br/>
            </w:r>
            <w:r>
              <w:rPr>
                <w:rFonts w:ascii="Arial"/>
                <w:b w:val="false"/>
                <w:i w:val="false"/>
                <w:color w:val="000000"/>
                <w:sz w:val="15"/>
              </w:rPr>
              <w:t>щего</w:t>
            </w:r>
          </w:p>
          <w:bookmarkEnd w:id="279"/>
        </w:tc>
        <w:tc>
          <w:tcPr>
            <w:tcW w:w="0" w:type="auto"/>
            <w:gridSpan w:val="2"/>
            <w:tcBorders>
              <w:top w:val="outset" w:color="000000" w:sz="8"/>
              <w:left w:val="outset" w:color="000000" w:sz="8"/>
              <w:bottom w:val="outset" w:color="000000" w:sz="8"/>
              <w:right w:val="outset" w:color="000000" w:sz="8"/>
            </w:tcBorders>
            <w:vAlign w:val="center"/>
          </w:tcPr>
          <w:bookmarkStart w:name="273" w:id="280"/>
          <w:p>
            <w:pPr>
              <w:spacing w:after="0"/>
              <w:ind w:left="0"/>
              <w:jc w:val="center"/>
            </w:pPr>
            <w:r>
              <w:rPr>
                <w:rFonts w:ascii="Arial"/>
                <w:b w:val="false"/>
                <w:i w:val="false"/>
                <w:color w:val="000000"/>
                <w:sz w:val="15"/>
              </w:rPr>
              <w:t>Подпись</w:t>
            </w:r>
          </w:p>
          <w:bookmarkEnd w:id="280"/>
        </w:tc>
        <w:tc>
          <w:tcPr>
            <w:tcW w:w="0" w:type="auto"/>
            <w:gridSpan w:val="2"/>
            <w:tcBorders>
              <w:top w:val="outset" w:color="000000" w:sz="8"/>
              <w:left w:val="outset" w:color="000000" w:sz="8"/>
              <w:bottom w:val="outset" w:color="000000" w:sz="8"/>
              <w:right w:val="outset" w:color="000000" w:sz="8"/>
            </w:tcBorders>
            <w:vAlign w:val="center"/>
          </w:tcPr>
          <w:bookmarkStart w:name="274" w:id="281"/>
          <w:p>
            <w:pPr>
              <w:spacing w:after="0"/>
              <w:ind w:left="0"/>
              <w:jc w:val="center"/>
            </w:pPr>
            <w:r>
              <w:rPr>
                <w:rFonts w:ascii="Arial"/>
                <w:b w:val="false"/>
                <w:i w:val="false"/>
                <w:color w:val="000000"/>
                <w:sz w:val="15"/>
              </w:rPr>
              <w:t>Допуск к работе произвел</w:t>
            </w:r>
          </w:p>
          <w:bookmarkEnd w:id="281"/>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1" w:type="dxa"/>
            <w:tcBorders>
              <w:top w:val="outset" w:color="000000" w:sz="8"/>
              <w:left w:val="outset" w:color="000000" w:sz="8"/>
              <w:bottom w:val="outset" w:color="000000" w:sz="8"/>
              <w:right w:val="outset" w:color="000000" w:sz="8"/>
            </w:tcBorders>
            <w:vAlign w:val="center"/>
          </w:tcPr>
          <w:bookmarkStart w:name="275" w:id="282"/>
          <w:p>
            <w:pPr>
              <w:spacing w:after="0"/>
              <w:ind w:left="0"/>
              <w:jc w:val="center"/>
            </w:pPr>
            <w:r>
              <w:rPr>
                <w:rFonts w:ascii="Arial"/>
                <w:b w:val="false"/>
                <w:i w:val="false"/>
                <w:color w:val="000000"/>
                <w:sz w:val="15"/>
              </w:rPr>
              <w:t>инструк-</w:t>
            </w:r>
            <w:r>
              <w:br/>
            </w:r>
            <w:r>
              <w:rPr>
                <w:rFonts w:ascii="Arial"/>
                <w:b w:val="false"/>
                <w:i w:val="false"/>
                <w:color w:val="000000"/>
                <w:sz w:val="15"/>
              </w:rPr>
              <w:t>тиру-</w:t>
            </w:r>
            <w:r>
              <w:br/>
            </w:r>
            <w:r>
              <w:rPr>
                <w:rFonts w:ascii="Arial"/>
                <w:b w:val="false"/>
                <w:i w:val="false"/>
                <w:color w:val="000000"/>
                <w:sz w:val="15"/>
              </w:rPr>
              <w:t>ющего</w:t>
            </w:r>
          </w:p>
          <w:bookmarkEnd w:id="282"/>
        </w:tc>
        <w:tc>
          <w:tcPr>
            <w:tcW w:w="979" w:type="dxa"/>
            <w:tcBorders>
              <w:top w:val="outset" w:color="000000" w:sz="8"/>
              <w:left w:val="outset" w:color="000000" w:sz="8"/>
              <w:bottom w:val="outset" w:color="000000" w:sz="8"/>
              <w:right w:val="outset" w:color="000000" w:sz="8"/>
            </w:tcBorders>
            <w:vAlign w:val="center"/>
          </w:tcPr>
          <w:bookmarkStart w:name="276" w:id="283"/>
          <w:p>
            <w:pPr>
              <w:spacing w:after="0"/>
              <w:ind w:left="0"/>
              <w:jc w:val="center"/>
            </w:pPr>
            <w:r>
              <w:rPr>
                <w:rFonts w:ascii="Arial"/>
                <w:b w:val="false"/>
                <w:i w:val="false"/>
                <w:color w:val="000000"/>
                <w:sz w:val="15"/>
              </w:rPr>
              <w:t>инструк-</w:t>
            </w:r>
            <w:r>
              <w:br/>
            </w:r>
            <w:r>
              <w:rPr>
                <w:rFonts w:ascii="Arial"/>
                <w:b w:val="false"/>
                <w:i w:val="false"/>
                <w:color w:val="000000"/>
                <w:sz w:val="15"/>
              </w:rPr>
              <w:t>тируе-</w:t>
            </w:r>
            <w:r>
              <w:br/>
            </w:r>
            <w:r>
              <w:rPr>
                <w:rFonts w:ascii="Arial"/>
                <w:b w:val="false"/>
                <w:i w:val="false"/>
                <w:color w:val="000000"/>
                <w:sz w:val="15"/>
              </w:rPr>
              <w:t>мого</w:t>
            </w:r>
          </w:p>
          <w:bookmarkEnd w:id="283"/>
        </w:tc>
        <w:tc>
          <w:tcPr>
            <w:tcW w:w="979" w:type="dxa"/>
            <w:tcBorders>
              <w:top w:val="outset" w:color="000000" w:sz="8"/>
              <w:left w:val="outset" w:color="000000" w:sz="8"/>
              <w:bottom w:val="outset" w:color="000000" w:sz="8"/>
              <w:right w:val="outset" w:color="000000" w:sz="8"/>
            </w:tcBorders>
            <w:vAlign w:val="center"/>
          </w:tcPr>
          <w:bookmarkStart w:name="277" w:id="284"/>
          <w:p>
            <w:pPr>
              <w:spacing w:after="0"/>
              <w:ind w:left="0"/>
              <w:jc w:val="center"/>
            </w:pPr>
            <w:r>
              <w:rPr>
                <w:rFonts w:ascii="Arial"/>
                <w:b w:val="false"/>
                <w:i w:val="false"/>
                <w:color w:val="000000"/>
                <w:sz w:val="15"/>
              </w:rPr>
              <w:t>фамилия, инициалы, должность</w:t>
            </w:r>
          </w:p>
          <w:bookmarkEnd w:id="284"/>
        </w:tc>
        <w:tc>
          <w:tcPr>
            <w:tcW w:w="881" w:type="dxa"/>
            <w:tcBorders>
              <w:top w:val="outset" w:color="000000" w:sz="8"/>
              <w:left w:val="outset" w:color="000000" w:sz="8"/>
              <w:bottom w:val="outset" w:color="000000" w:sz="8"/>
              <w:right w:val="outset" w:color="000000" w:sz="8"/>
            </w:tcBorders>
            <w:vAlign w:val="center"/>
          </w:tcPr>
          <w:bookmarkStart w:name="278" w:id="285"/>
          <w:p>
            <w:pPr>
              <w:spacing w:after="0"/>
              <w:ind w:left="0"/>
              <w:jc w:val="center"/>
            </w:pPr>
            <w:r>
              <w:rPr>
                <w:rFonts w:ascii="Arial"/>
                <w:b w:val="false"/>
                <w:i w:val="false"/>
                <w:color w:val="000000"/>
                <w:sz w:val="15"/>
              </w:rPr>
              <w:t>подпись</w:t>
            </w:r>
          </w:p>
          <w:bookmarkEnd w:id="285"/>
        </w:tc>
      </w:tr>
      <w:tr>
        <w:trPr>
          <w:trHeight w:val="135" w:hRule="atLeast"/>
        </w:trPr>
        <w:tc>
          <w:tcPr>
            <w:tcW w:w="489" w:type="dxa"/>
            <w:tcBorders>
              <w:top w:val="outset" w:color="000000" w:sz="8"/>
              <w:left w:val="outset" w:color="000000" w:sz="8"/>
              <w:bottom w:val="outset" w:color="000000" w:sz="8"/>
              <w:right w:val="outset" w:color="000000" w:sz="8"/>
            </w:tcBorders>
            <w:vAlign w:val="center"/>
          </w:tcPr>
          <w:bookmarkStart w:name="1636" w:id="286"/>
          <w:p>
            <w:pPr>
              <w:spacing w:after="0"/>
              <w:ind w:left="0"/>
              <w:jc w:val="left"/>
            </w:pPr>
            <w:r>
              <w:rPr>
                <w:rFonts w:ascii="Arial"/>
                <w:b w:val="false"/>
                <w:i w:val="false"/>
                <w:color w:val="000000"/>
                <w:sz w:val="15"/>
              </w:rPr>
              <w:t xml:space="preserve">  </w:t>
            </w:r>
          </w:p>
          <w:bookmarkEnd w:id="286"/>
        </w:tc>
        <w:tc>
          <w:tcPr>
            <w:tcW w:w="979" w:type="dxa"/>
            <w:tcBorders>
              <w:top w:val="outset" w:color="000000" w:sz="8"/>
              <w:left w:val="outset" w:color="000000" w:sz="8"/>
              <w:bottom w:val="outset" w:color="000000" w:sz="8"/>
              <w:right w:val="outset" w:color="000000" w:sz="8"/>
            </w:tcBorders>
            <w:vAlign w:val="center"/>
          </w:tcPr>
          <w:bookmarkStart w:name="1637" w:id="287"/>
          <w:p>
            <w:pPr>
              <w:spacing w:after="0"/>
              <w:ind w:left="0"/>
              <w:jc w:val="left"/>
            </w:pPr>
            <w:r>
              <w:rPr>
                <w:rFonts w:ascii="Arial"/>
                <w:b w:val="false"/>
                <w:i w:val="false"/>
                <w:color w:val="000000"/>
                <w:sz w:val="15"/>
              </w:rPr>
              <w:t xml:space="preserve">  </w:t>
            </w:r>
          </w:p>
          <w:bookmarkEnd w:id="287"/>
        </w:tc>
        <w:tc>
          <w:tcPr>
            <w:tcW w:w="1174" w:type="dxa"/>
            <w:tcBorders>
              <w:top w:val="outset" w:color="000000" w:sz="8"/>
              <w:left w:val="outset" w:color="000000" w:sz="8"/>
              <w:bottom w:val="outset" w:color="000000" w:sz="8"/>
              <w:right w:val="outset" w:color="000000" w:sz="8"/>
            </w:tcBorders>
            <w:vAlign w:val="center"/>
          </w:tcPr>
          <w:bookmarkStart w:name="1638" w:id="288"/>
          <w:p>
            <w:pPr>
              <w:spacing w:after="0"/>
              <w:ind w:left="0"/>
              <w:jc w:val="left"/>
            </w:pPr>
            <w:r>
              <w:rPr>
                <w:rFonts w:ascii="Arial"/>
                <w:b w:val="false"/>
                <w:i w:val="false"/>
                <w:color w:val="000000"/>
                <w:sz w:val="15"/>
              </w:rPr>
              <w:t xml:space="preserve">  </w:t>
            </w:r>
          </w:p>
          <w:bookmarkEnd w:id="288"/>
        </w:tc>
        <w:tc>
          <w:tcPr>
            <w:tcW w:w="1370" w:type="dxa"/>
            <w:tcBorders>
              <w:top w:val="outset" w:color="000000" w:sz="8"/>
              <w:left w:val="outset" w:color="000000" w:sz="8"/>
              <w:bottom w:val="outset" w:color="000000" w:sz="8"/>
              <w:right w:val="outset" w:color="000000" w:sz="8"/>
            </w:tcBorders>
            <w:vAlign w:val="center"/>
          </w:tcPr>
          <w:bookmarkStart w:name="1639" w:id="289"/>
          <w:p>
            <w:pPr>
              <w:spacing w:after="0"/>
              <w:ind w:left="0"/>
              <w:jc w:val="left"/>
            </w:pPr>
            <w:r>
              <w:rPr>
                <w:rFonts w:ascii="Arial"/>
                <w:b w:val="false"/>
                <w:i w:val="false"/>
                <w:color w:val="000000"/>
                <w:sz w:val="15"/>
              </w:rPr>
              <w:t xml:space="preserve">  </w:t>
            </w:r>
          </w:p>
          <w:bookmarkEnd w:id="289"/>
        </w:tc>
        <w:tc>
          <w:tcPr>
            <w:tcW w:w="979" w:type="dxa"/>
            <w:tcBorders>
              <w:top w:val="outset" w:color="000000" w:sz="8"/>
              <w:left w:val="outset" w:color="000000" w:sz="8"/>
              <w:bottom w:val="outset" w:color="000000" w:sz="8"/>
              <w:right w:val="outset" w:color="000000" w:sz="8"/>
            </w:tcBorders>
            <w:vAlign w:val="center"/>
          </w:tcPr>
          <w:bookmarkStart w:name="1640" w:id="290"/>
          <w:p>
            <w:pPr>
              <w:spacing w:after="0"/>
              <w:ind w:left="0"/>
              <w:jc w:val="left"/>
            </w:pPr>
            <w:r>
              <w:rPr>
                <w:rFonts w:ascii="Arial"/>
                <w:b w:val="false"/>
                <w:i w:val="false"/>
                <w:color w:val="000000"/>
                <w:sz w:val="15"/>
              </w:rPr>
              <w:t xml:space="preserve">  </w:t>
            </w:r>
          </w:p>
          <w:bookmarkEnd w:id="290"/>
        </w:tc>
        <w:tc>
          <w:tcPr>
            <w:tcW w:w="979" w:type="dxa"/>
            <w:tcBorders>
              <w:top w:val="outset" w:color="000000" w:sz="8"/>
              <w:left w:val="outset" w:color="000000" w:sz="8"/>
              <w:bottom w:val="outset" w:color="000000" w:sz="8"/>
              <w:right w:val="outset" w:color="000000" w:sz="8"/>
            </w:tcBorders>
            <w:vAlign w:val="center"/>
          </w:tcPr>
          <w:bookmarkStart w:name="1641" w:id="291"/>
          <w:p>
            <w:pPr>
              <w:spacing w:after="0"/>
              <w:ind w:left="0"/>
              <w:jc w:val="left"/>
            </w:pPr>
            <w:r>
              <w:rPr>
                <w:rFonts w:ascii="Arial"/>
                <w:b w:val="false"/>
                <w:i w:val="false"/>
                <w:color w:val="000000"/>
                <w:sz w:val="15"/>
              </w:rPr>
              <w:t xml:space="preserve">  </w:t>
            </w:r>
          </w:p>
          <w:bookmarkEnd w:id="291"/>
        </w:tc>
        <w:tc>
          <w:tcPr>
            <w:tcW w:w="881" w:type="dxa"/>
            <w:tcBorders>
              <w:top w:val="outset" w:color="000000" w:sz="8"/>
              <w:left w:val="outset" w:color="000000" w:sz="8"/>
              <w:bottom w:val="outset" w:color="000000" w:sz="8"/>
              <w:right w:val="outset" w:color="000000" w:sz="8"/>
            </w:tcBorders>
            <w:vAlign w:val="center"/>
          </w:tcPr>
          <w:bookmarkStart w:name="1642" w:id="292"/>
          <w:p>
            <w:pPr>
              <w:spacing w:after="0"/>
              <w:ind w:left="0"/>
              <w:jc w:val="left"/>
            </w:pPr>
            <w:r>
              <w:rPr>
                <w:rFonts w:ascii="Arial"/>
                <w:b w:val="false"/>
                <w:i w:val="false"/>
                <w:color w:val="000000"/>
                <w:sz w:val="15"/>
              </w:rPr>
              <w:t xml:space="preserve">  </w:t>
            </w:r>
          </w:p>
          <w:bookmarkEnd w:id="292"/>
        </w:tc>
        <w:tc>
          <w:tcPr>
            <w:tcW w:w="979" w:type="dxa"/>
            <w:tcBorders>
              <w:top w:val="outset" w:color="000000" w:sz="8"/>
              <w:left w:val="outset" w:color="000000" w:sz="8"/>
              <w:bottom w:val="outset" w:color="000000" w:sz="8"/>
              <w:right w:val="outset" w:color="000000" w:sz="8"/>
            </w:tcBorders>
            <w:vAlign w:val="center"/>
          </w:tcPr>
          <w:bookmarkStart w:name="1643" w:id="293"/>
          <w:p>
            <w:pPr>
              <w:spacing w:after="0"/>
              <w:ind w:left="0"/>
              <w:jc w:val="left"/>
            </w:pPr>
            <w:r>
              <w:rPr>
                <w:rFonts w:ascii="Arial"/>
                <w:b w:val="false"/>
                <w:i w:val="false"/>
                <w:color w:val="000000"/>
                <w:sz w:val="15"/>
              </w:rPr>
              <w:t xml:space="preserve">  </w:t>
            </w:r>
          </w:p>
          <w:bookmarkEnd w:id="293"/>
        </w:tc>
        <w:tc>
          <w:tcPr>
            <w:tcW w:w="979" w:type="dxa"/>
            <w:tcBorders>
              <w:top w:val="outset" w:color="000000" w:sz="8"/>
              <w:left w:val="outset" w:color="000000" w:sz="8"/>
              <w:bottom w:val="outset" w:color="000000" w:sz="8"/>
              <w:right w:val="outset" w:color="000000" w:sz="8"/>
            </w:tcBorders>
            <w:vAlign w:val="center"/>
          </w:tcPr>
          <w:bookmarkStart w:name="1644" w:id="294"/>
          <w:p>
            <w:pPr>
              <w:spacing w:after="0"/>
              <w:ind w:left="0"/>
              <w:jc w:val="left"/>
            </w:pPr>
            <w:r>
              <w:rPr>
                <w:rFonts w:ascii="Arial"/>
                <w:b w:val="false"/>
                <w:i w:val="false"/>
                <w:color w:val="000000"/>
                <w:sz w:val="15"/>
              </w:rPr>
              <w:t xml:space="preserve">  </w:t>
            </w:r>
          </w:p>
          <w:bookmarkEnd w:id="294"/>
        </w:tc>
        <w:tc>
          <w:tcPr>
            <w:tcW w:w="881" w:type="dxa"/>
            <w:tcBorders>
              <w:top w:val="outset" w:color="000000" w:sz="8"/>
              <w:left w:val="outset" w:color="000000" w:sz="8"/>
              <w:bottom w:val="outset" w:color="000000" w:sz="8"/>
              <w:right w:val="outset" w:color="000000" w:sz="8"/>
            </w:tcBorders>
            <w:vAlign w:val="center"/>
          </w:tcPr>
          <w:bookmarkStart w:name="1645" w:id="295"/>
          <w:p>
            <w:pPr>
              <w:spacing w:after="0"/>
              <w:ind w:left="0"/>
              <w:jc w:val="left"/>
            </w:pPr>
            <w:r>
              <w:rPr>
                <w:rFonts w:ascii="Arial"/>
                <w:b w:val="false"/>
                <w:i w:val="false"/>
                <w:color w:val="000000"/>
                <w:sz w:val="15"/>
              </w:rPr>
              <w:t xml:space="preserve">  </w:t>
            </w:r>
          </w:p>
          <w:bookmarkEnd w:id="295"/>
        </w:tc>
      </w:tr>
    </w:tbl>
    <w:p>
      <w:pPr>
        <w:spacing/>
        <w:ind w:left="0"/>
        <w:jc w:val="left"/>
      </w:pPr>
      <w:r>
        <w:br/>
      </w:r>
    </w:p>
    <w:bookmarkStart w:name="279" w:id="296"/>
    <w:p>
      <w:pPr>
        <w:pStyle w:val="Heading3"/>
        <w:spacing w:after="0"/>
        <w:ind w:left="0"/>
        <w:jc w:val="center"/>
      </w:pPr>
      <w:r>
        <w:rPr>
          <w:rFonts w:ascii="Arial"/>
          <w:color w:val="000000"/>
          <w:sz w:val="27"/>
        </w:rPr>
        <w:t>15. Правила выполнения медицинским и обслуживающим персоналом санитарно-противоэпидемического режима и требований безопасности труда</w:t>
      </w:r>
    </w:p>
    <w:bookmarkEnd w:id="296"/>
    <w:bookmarkStart w:name="280" w:id="297"/>
    <w:p>
      <w:pPr>
        <w:spacing w:after="0"/>
        <w:ind w:firstLine="240"/>
        <w:jc w:val="left"/>
      </w:pPr>
      <w:r>
        <w:rPr>
          <w:rFonts w:ascii="Arial"/>
          <w:b w:val="false"/>
          <w:i w:val="false"/>
          <w:color w:val="000000"/>
          <w:sz w:val="18"/>
        </w:rPr>
        <w:t>15.1. Персонал, обслуживающий инфекционных больных, обязан:</w:t>
      </w:r>
    </w:p>
    <w:bookmarkEnd w:id="297"/>
    <w:bookmarkStart w:name="281" w:id="298"/>
    <w:p>
      <w:pPr>
        <w:spacing w:after="0"/>
        <w:ind w:firstLine="240"/>
        <w:jc w:val="left"/>
      </w:pPr>
      <w:r>
        <w:rPr>
          <w:rFonts w:ascii="Arial"/>
          <w:b w:val="false"/>
          <w:i w:val="false"/>
          <w:color w:val="000000"/>
          <w:sz w:val="18"/>
        </w:rPr>
        <w:t>- приходя на работу, снимать личную одежду и обувь и надевать спецодежду и санодежду, спецобувь и предохранительные приспособления, предусмотренные нормами;</w:t>
      </w:r>
    </w:p>
    <w:bookmarkEnd w:id="298"/>
    <w:bookmarkStart w:name="282" w:id="299"/>
    <w:p>
      <w:pPr>
        <w:spacing w:after="0"/>
        <w:ind w:firstLine="240"/>
        <w:jc w:val="left"/>
      </w:pPr>
      <w:r>
        <w:rPr>
          <w:rFonts w:ascii="Arial"/>
          <w:b w:val="false"/>
          <w:i w:val="false"/>
          <w:color w:val="000000"/>
          <w:sz w:val="18"/>
        </w:rPr>
        <w:t>- по окончании работы пройти обработку в санитарном пропускнике (принять душ);</w:t>
      </w:r>
    </w:p>
    <w:bookmarkEnd w:id="299"/>
    <w:bookmarkStart w:name="283" w:id="300"/>
    <w:p>
      <w:pPr>
        <w:spacing w:after="0"/>
        <w:ind w:firstLine="240"/>
        <w:jc w:val="left"/>
      </w:pPr>
      <w:r>
        <w:rPr>
          <w:rFonts w:ascii="Arial"/>
          <w:b w:val="false"/>
          <w:i w:val="false"/>
          <w:color w:val="000000"/>
          <w:sz w:val="18"/>
        </w:rPr>
        <w:t>- вешать домашнюю одежду и спецодежду обязательно в разных шкафах;</w:t>
      </w:r>
    </w:p>
    <w:bookmarkEnd w:id="300"/>
    <w:bookmarkStart w:name="284" w:id="301"/>
    <w:p>
      <w:pPr>
        <w:spacing w:after="0"/>
        <w:ind w:firstLine="240"/>
        <w:jc w:val="left"/>
      </w:pPr>
      <w:r>
        <w:rPr>
          <w:rFonts w:ascii="Arial"/>
          <w:b w:val="false"/>
          <w:i w:val="false"/>
          <w:color w:val="000000"/>
          <w:sz w:val="18"/>
        </w:rPr>
        <w:t>- периодически обеззараживать свои индивидуальные шкафы в гардеробной;</w:t>
      </w:r>
    </w:p>
    <w:bookmarkEnd w:id="301"/>
    <w:bookmarkStart w:name="285" w:id="302"/>
    <w:p>
      <w:pPr>
        <w:spacing w:after="0"/>
        <w:ind w:firstLine="240"/>
        <w:jc w:val="left"/>
      </w:pPr>
      <w:r>
        <w:rPr>
          <w:rFonts w:ascii="Arial"/>
          <w:b w:val="false"/>
          <w:i w:val="false"/>
          <w:color w:val="000000"/>
          <w:sz w:val="18"/>
        </w:rPr>
        <w:t>- во время ухода за больным следить за чистотой рук (ногти рук должны быть коротко подстрижены) и спецодежды, после каждой манипуляции с больными, соприкосновения с их выделениями или загрязненным бельем и посудой, проведения дезинфекции, а также перед приемом пищи и по окончании работы обязательно мыть и дезинфицировать руки; использованные щетки для мытья рук обеззараживать*;</w:t>
      </w:r>
    </w:p>
    <w:bookmarkEnd w:id="302"/>
    <w:bookmarkStart w:name="286" w:id="303"/>
    <w:p>
      <w:pPr>
        <w:spacing w:after="0"/>
        <w:ind w:firstLine="240"/>
        <w:jc w:val="left"/>
      </w:pPr>
      <w:r>
        <w:rPr>
          <w:rFonts w:ascii="Arial"/>
          <w:b w:val="false"/>
          <w:i w:val="false"/>
          <w:color w:val="000000"/>
          <w:sz w:val="18"/>
        </w:rPr>
        <w:t>____________</w:t>
      </w:r>
      <w:r>
        <w:br/>
      </w:r>
      <w:r>
        <w:rPr>
          <w:rFonts w:ascii="Arial"/>
          <w:b w:val="false"/>
          <w:i w:val="false"/>
          <w:color w:val="000000"/>
          <w:sz w:val="18"/>
        </w:rPr>
        <w:t>* При обеззараживании рук раствором хлорамина в конце работы их протирают ватным тампоном, смоченным 1 % раствором гипосульфита натрия для нейтрализации остатков препарата и смазывают кремом для рук.</w:t>
      </w:r>
    </w:p>
    <w:bookmarkEnd w:id="303"/>
    <w:bookmarkStart w:name="287" w:id="304"/>
    <w:p>
      <w:pPr>
        <w:spacing w:after="0"/>
        <w:ind w:firstLine="240"/>
        <w:jc w:val="left"/>
      </w:pPr>
      <w:r>
        <w:rPr>
          <w:rFonts w:ascii="Arial"/>
          <w:b w:val="false"/>
          <w:i w:val="false"/>
          <w:color w:val="000000"/>
          <w:sz w:val="18"/>
        </w:rPr>
        <w:t>- при наличии на руках порезов, ссадин и других кожных повреждений, а также при работе, связанной с возможностью загрязнения рук мокротой или другими выделениями больного (переноска плевательниц, суден и горшков с выделениями, приготовление смывов и мазков, разборка инфекционного белья и т. д.), обязательно надевать резиновые перчатки; после работы перчатки подлежат обеззараживанию;</w:t>
      </w:r>
    </w:p>
    <w:bookmarkEnd w:id="304"/>
    <w:bookmarkStart w:name="288" w:id="305"/>
    <w:p>
      <w:pPr>
        <w:spacing w:after="0"/>
        <w:ind w:firstLine="240"/>
        <w:jc w:val="left"/>
      </w:pPr>
      <w:r>
        <w:rPr>
          <w:rFonts w:ascii="Arial"/>
          <w:b w:val="false"/>
          <w:i w:val="false"/>
          <w:color w:val="000000"/>
          <w:sz w:val="18"/>
        </w:rPr>
        <w:t>- при мойке посуды столовой, медицинской, аптечной, а также посуды из-под выделений надевать прорезиненный фартук;</w:t>
      </w:r>
    </w:p>
    <w:bookmarkEnd w:id="305"/>
    <w:bookmarkStart w:name="289" w:id="306"/>
    <w:p>
      <w:pPr>
        <w:spacing w:after="0"/>
        <w:ind w:firstLine="240"/>
        <w:jc w:val="left"/>
      </w:pPr>
      <w:r>
        <w:rPr>
          <w:rFonts w:ascii="Arial"/>
          <w:b w:val="false"/>
          <w:i w:val="false"/>
          <w:color w:val="000000"/>
          <w:sz w:val="18"/>
        </w:rPr>
        <w:t>- при входе в палаты для больных капельными инфекциями, в период неблагополучия по заболеваемости гриппом, а также при уборке постелей и разборке инфицированного белья обязательно надевать марлевые респираторы;</w:t>
      </w:r>
    </w:p>
    <w:bookmarkEnd w:id="306"/>
    <w:bookmarkStart w:name="290" w:id="307"/>
    <w:p>
      <w:pPr>
        <w:spacing w:after="0"/>
        <w:ind w:firstLine="240"/>
        <w:jc w:val="left"/>
      </w:pPr>
      <w:r>
        <w:rPr>
          <w:rFonts w:ascii="Arial"/>
          <w:b w:val="false"/>
          <w:i w:val="false"/>
          <w:color w:val="000000"/>
          <w:sz w:val="18"/>
        </w:rPr>
        <w:t>- волосы полностью закрывать колпаком или косынкой, манжеты рукавов халата завязывать;</w:t>
      </w:r>
    </w:p>
    <w:bookmarkEnd w:id="307"/>
    <w:bookmarkStart w:name="291" w:id="308"/>
    <w:p>
      <w:pPr>
        <w:spacing w:after="0"/>
        <w:ind w:firstLine="240"/>
        <w:jc w:val="left"/>
      </w:pPr>
      <w:r>
        <w:rPr>
          <w:rFonts w:ascii="Arial"/>
          <w:b w:val="false"/>
          <w:i w:val="false"/>
          <w:color w:val="000000"/>
          <w:sz w:val="18"/>
        </w:rPr>
        <w:t>- ванщицы во время купания больных обязаны надевать прорезиненный фартук и во время уборки ванной комнаты - галоши;</w:t>
      </w:r>
    </w:p>
    <w:bookmarkEnd w:id="308"/>
    <w:bookmarkStart w:name="292" w:id="309"/>
    <w:p>
      <w:pPr>
        <w:spacing w:after="0"/>
        <w:ind w:firstLine="240"/>
        <w:jc w:val="left"/>
      </w:pPr>
      <w:r>
        <w:rPr>
          <w:rFonts w:ascii="Arial"/>
          <w:b w:val="false"/>
          <w:i w:val="false"/>
          <w:color w:val="000000"/>
          <w:sz w:val="18"/>
        </w:rPr>
        <w:t>- о каждом подозрительном на инфекцию случае заболевания в семье медицинского персонала работающего в инфекционной больнице, немедленно сообщать главному врачу, заведующему отделением, старшей сестре;</w:t>
      </w:r>
    </w:p>
    <w:bookmarkEnd w:id="309"/>
    <w:bookmarkStart w:name="293" w:id="310"/>
    <w:p>
      <w:pPr>
        <w:spacing w:after="0"/>
        <w:ind w:firstLine="240"/>
        <w:jc w:val="left"/>
      </w:pPr>
      <w:r>
        <w:rPr>
          <w:rFonts w:ascii="Arial"/>
          <w:b w:val="false"/>
          <w:i w:val="false"/>
          <w:color w:val="000000"/>
          <w:sz w:val="18"/>
        </w:rPr>
        <w:t>- подвергаться всем установленным для медицинского и обслуживающего персонала прививкам и исследованиям.</w:t>
      </w:r>
    </w:p>
    <w:bookmarkEnd w:id="310"/>
    <w:bookmarkStart w:name="294" w:id="311"/>
    <w:p>
      <w:pPr>
        <w:spacing w:after="0"/>
        <w:ind w:firstLine="240"/>
        <w:jc w:val="left"/>
      </w:pPr>
      <w:r>
        <w:rPr>
          <w:rFonts w:ascii="Arial"/>
          <w:b w:val="false"/>
          <w:i w:val="false"/>
          <w:color w:val="000000"/>
          <w:sz w:val="18"/>
        </w:rPr>
        <w:t>15.2. При сопровождении больного, переводимого из одного отделения в другое, работник (санитарка, медсестра) должен поверх своего халата надеть второй халат, который после перевода больного нужно сдать для дезинфекции.</w:t>
      </w:r>
    </w:p>
    <w:bookmarkEnd w:id="311"/>
    <w:bookmarkStart w:name="295" w:id="312"/>
    <w:p>
      <w:pPr>
        <w:spacing w:after="0"/>
        <w:ind w:firstLine="240"/>
        <w:jc w:val="left"/>
      </w:pPr>
      <w:r>
        <w:rPr>
          <w:rFonts w:ascii="Arial"/>
          <w:b w:val="false"/>
          <w:i w:val="false"/>
          <w:color w:val="000000"/>
          <w:sz w:val="18"/>
        </w:rPr>
        <w:t>15.3. Дезинфекторы во время нахождения в загрузочной половине помещения дезинфекционной камеры или помещения, где они производят обеззараживание выделений и других предметов, должны надеть халат, косынку, прорезиненный фартук, перчатки, респираторы, резиновые сапоги, очки. По окончании работы дезинфекторы должны оставлять на грязной половине дезинфекционной камеры или помещения, где производилось обеззараживание, указанную спецодежду, тщательно вымыть и продезинфицировать руки, после чего переходить в чистое отделение, где надевать другой халат.</w:t>
      </w:r>
    </w:p>
    <w:bookmarkEnd w:id="312"/>
    <w:bookmarkStart w:name="296" w:id="313"/>
    <w:p>
      <w:pPr>
        <w:spacing w:after="0"/>
        <w:ind w:firstLine="240"/>
        <w:jc w:val="left"/>
      </w:pPr>
      <w:r>
        <w:rPr>
          <w:rFonts w:ascii="Arial"/>
          <w:b w:val="false"/>
          <w:i w:val="false"/>
          <w:color w:val="000000"/>
          <w:sz w:val="18"/>
        </w:rPr>
        <w:t>15.4. Смена халатов, колпаков (косынок) должна производиться не реже 2 раз в неделю, костюмов (платьев) - 2 раза в месяц. При загрязнении выделениями больных спецодежда меняется немедленно.</w:t>
      </w:r>
    </w:p>
    <w:bookmarkEnd w:id="313"/>
    <w:bookmarkStart w:name="297" w:id="314"/>
    <w:p>
      <w:pPr>
        <w:spacing w:after="0"/>
        <w:ind w:firstLine="240"/>
        <w:jc w:val="left"/>
      </w:pPr>
      <w:r>
        <w:rPr>
          <w:rFonts w:ascii="Arial"/>
          <w:b w:val="false"/>
          <w:i w:val="false"/>
          <w:color w:val="000000"/>
          <w:sz w:val="18"/>
        </w:rPr>
        <w:t>15.5. Обслуживающему персоналу запрещается:</w:t>
      </w:r>
    </w:p>
    <w:bookmarkEnd w:id="314"/>
    <w:bookmarkStart w:name="298" w:id="315"/>
    <w:p>
      <w:pPr>
        <w:spacing w:after="0"/>
        <w:ind w:firstLine="240"/>
        <w:jc w:val="left"/>
      </w:pPr>
      <w:r>
        <w:rPr>
          <w:rFonts w:ascii="Arial"/>
          <w:b w:val="false"/>
          <w:i w:val="false"/>
          <w:color w:val="000000"/>
          <w:sz w:val="18"/>
        </w:rPr>
        <w:t>- садиться на кровать больных;</w:t>
      </w:r>
    </w:p>
    <w:bookmarkEnd w:id="315"/>
    <w:bookmarkStart w:name="299" w:id="316"/>
    <w:p>
      <w:pPr>
        <w:spacing w:after="0"/>
        <w:ind w:firstLine="240"/>
        <w:jc w:val="left"/>
      </w:pPr>
      <w:r>
        <w:rPr>
          <w:rFonts w:ascii="Arial"/>
          <w:b w:val="false"/>
          <w:i w:val="false"/>
          <w:color w:val="000000"/>
          <w:sz w:val="18"/>
        </w:rPr>
        <w:t>- появляться в отделении или на рабочем месте без спецодежды;</w:t>
      </w:r>
    </w:p>
    <w:bookmarkEnd w:id="316"/>
    <w:bookmarkStart w:name="300" w:id="317"/>
    <w:p>
      <w:pPr>
        <w:spacing w:after="0"/>
        <w:ind w:firstLine="240"/>
        <w:jc w:val="left"/>
      </w:pPr>
      <w:r>
        <w:rPr>
          <w:rFonts w:ascii="Arial"/>
          <w:b w:val="false"/>
          <w:i w:val="false"/>
          <w:color w:val="000000"/>
          <w:sz w:val="18"/>
        </w:rPr>
        <w:t>- выходить в спецодежде за пределы инфекционного отделения или надевать верхнюю одежду на спецодежду, а также выносить спецодежду домой для любых целей;</w:t>
      </w:r>
    </w:p>
    <w:bookmarkEnd w:id="317"/>
    <w:bookmarkStart w:name="301" w:id="318"/>
    <w:p>
      <w:pPr>
        <w:spacing w:after="0"/>
        <w:ind w:firstLine="240"/>
        <w:jc w:val="left"/>
      </w:pPr>
      <w:r>
        <w:rPr>
          <w:rFonts w:ascii="Arial"/>
          <w:b w:val="false"/>
          <w:i w:val="false"/>
          <w:color w:val="000000"/>
          <w:sz w:val="18"/>
        </w:rPr>
        <w:t>- появляться в столовой или буфете в спецодежде;</w:t>
      </w:r>
    </w:p>
    <w:bookmarkEnd w:id="318"/>
    <w:bookmarkStart w:name="302" w:id="319"/>
    <w:p>
      <w:pPr>
        <w:spacing w:after="0"/>
        <w:ind w:firstLine="240"/>
        <w:jc w:val="left"/>
      </w:pPr>
      <w:r>
        <w:rPr>
          <w:rFonts w:ascii="Arial"/>
          <w:b w:val="false"/>
          <w:i w:val="false"/>
          <w:color w:val="000000"/>
          <w:sz w:val="18"/>
        </w:rPr>
        <w:t>- пользоваться уборной, предназначенной для больных, посудой и другими вещами, находящимися в пользовании больных;</w:t>
      </w:r>
    </w:p>
    <w:bookmarkEnd w:id="319"/>
    <w:bookmarkStart w:name="303" w:id="320"/>
    <w:p>
      <w:pPr>
        <w:spacing w:after="0"/>
        <w:ind w:firstLine="240"/>
        <w:jc w:val="left"/>
      </w:pPr>
      <w:r>
        <w:rPr>
          <w:rFonts w:ascii="Arial"/>
          <w:b w:val="false"/>
          <w:i w:val="false"/>
          <w:color w:val="000000"/>
          <w:sz w:val="18"/>
        </w:rPr>
        <w:t>- принимать пищу в палатах, коридорах и лабораториях;</w:t>
      </w:r>
    </w:p>
    <w:bookmarkEnd w:id="320"/>
    <w:bookmarkStart w:name="304" w:id="321"/>
    <w:p>
      <w:pPr>
        <w:spacing w:after="0"/>
        <w:ind w:firstLine="240"/>
        <w:jc w:val="left"/>
      </w:pPr>
      <w:r>
        <w:rPr>
          <w:rFonts w:ascii="Arial"/>
          <w:b w:val="false"/>
          <w:i w:val="false"/>
          <w:color w:val="000000"/>
          <w:sz w:val="18"/>
        </w:rPr>
        <w:t>- курить в палатах, коридорах и лабораториях;</w:t>
      </w:r>
    </w:p>
    <w:bookmarkEnd w:id="321"/>
    <w:bookmarkStart w:name="305" w:id="322"/>
    <w:p>
      <w:pPr>
        <w:spacing w:after="0"/>
        <w:ind w:firstLine="240"/>
        <w:jc w:val="left"/>
      </w:pPr>
      <w:r>
        <w:rPr>
          <w:rFonts w:ascii="Arial"/>
          <w:b w:val="false"/>
          <w:i w:val="false"/>
          <w:color w:val="000000"/>
          <w:sz w:val="18"/>
        </w:rPr>
        <w:t>- переходить из одного отделения в другое или входить в боксы и палаты без особой на то надобности.</w:t>
      </w:r>
    </w:p>
    <w:bookmarkEnd w:id="322"/>
    <w:bookmarkStart w:name="306" w:id="323"/>
    <w:p>
      <w:pPr>
        <w:spacing w:after="0"/>
        <w:ind w:firstLine="240"/>
        <w:jc w:val="left"/>
      </w:pPr>
      <w:r>
        <w:rPr>
          <w:rFonts w:ascii="Arial"/>
          <w:b w:val="false"/>
          <w:i w:val="false"/>
          <w:color w:val="000000"/>
          <w:sz w:val="18"/>
        </w:rPr>
        <w:t>15.6. Хозяйственный персонал (завхоз, слесарь, истопник, столяр и др.), входя в отделение, должен надевать санитарный халат и, уходя, оставлять его в отделении.</w:t>
      </w:r>
    </w:p>
    <w:bookmarkEnd w:id="323"/>
    <w:bookmarkStart w:name="307" w:id="324"/>
    <w:p>
      <w:pPr>
        <w:pStyle w:val="Heading3"/>
        <w:spacing w:after="0"/>
        <w:ind w:left="0"/>
        <w:jc w:val="center"/>
      </w:pPr>
      <w:r>
        <w:rPr>
          <w:rFonts w:ascii="Arial"/>
          <w:color w:val="000000"/>
          <w:sz w:val="27"/>
        </w:rPr>
        <w:t>16. Меры предосторожности при работе с дезинфекционными препаратами</w:t>
      </w:r>
    </w:p>
    <w:bookmarkEnd w:id="324"/>
    <w:bookmarkStart w:name="308" w:id="325"/>
    <w:p>
      <w:pPr>
        <w:spacing w:after="0"/>
        <w:ind w:firstLine="240"/>
        <w:jc w:val="left"/>
      </w:pPr>
      <w:r>
        <w:rPr>
          <w:rFonts w:ascii="Arial"/>
          <w:b w:val="false"/>
          <w:i w:val="false"/>
          <w:color w:val="000000"/>
          <w:sz w:val="18"/>
        </w:rPr>
        <w:t>16.1. Используемые для обеззараживания, предстерилизационной обработки, стерилизации и дезинсекции химические препараты обладают в различной степени местным и общим токсическим действием.</w:t>
      </w:r>
    </w:p>
    <w:bookmarkEnd w:id="325"/>
    <w:bookmarkStart w:name="309" w:id="326"/>
    <w:p>
      <w:pPr>
        <w:spacing w:after="0"/>
        <w:ind w:firstLine="240"/>
        <w:jc w:val="left"/>
      </w:pPr>
      <w:r>
        <w:rPr>
          <w:rFonts w:ascii="Arial"/>
          <w:b w:val="false"/>
          <w:i w:val="false"/>
          <w:color w:val="000000"/>
          <w:sz w:val="18"/>
        </w:rPr>
        <w:t>16.2. К работе с дезинфекционными препаратами допускаются лица не моложе 18 лет, прошедшие соответствующий инструктаж по обязанностям, технике безопасности, мерам предосторожности и профилактике случайных отравлений, изложенным в "Правилах по охране труда работников дезинфекционного дела и по содержанию дезинфекционных станций, дезинфекционных отделов, отделений профилактической дезинфекции санитарно-эпидемиологических станций, отдельных дезинфекционных установок", утвержденных Министерством здравоохранения СССР 9 февраля 1979 г. N 1963-79.</w:t>
      </w:r>
    </w:p>
    <w:bookmarkEnd w:id="326"/>
    <w:bookmarkStart w:name="310" w:id="327"/>
    <w:p>
      <w:pPr>
        <w:spacing w:after="0"/>
        <w:ind w:firstLine="240"/>
        <w:jc w:val="left"/>
      </w:pPr>
      <w:r>
        <w:rPr>
          <w:rFonts w:ascii="Arial"/>
          <w:b w:val="false"/>
          <w:i w:val="false"/>
          <w:color w:val="000000"/>
          <w:sz w:val="18"/>
        </w:rPr>
        <w:t>Ответственным за инструктаж является врач учреждения или специально назначенное лицо.</w:t>
      </w:r>
    </w:p>
    <w:bookmarkEnd w:id="327"/>
    <w:bookmarkStart w:name="311" w:id="328"/>
    <w:p>
      <w:pPr>
        <w:spacing w:after="0"/>
        <w:ind w:firstLine="240"/>
        <w:jc w:val="left"/>
      </w:pPr>
      <w:r>
        <w:rPr>
          <w:rFonts w:ascii="Arial"/>
          <w:b w:val="false"/>
          <w:i w:val="false"/>
          <w:color w:val="000000"/>
          <w:sz w:val="18"/>
        </w:rPr>
        <w:t>16.3. Лица с повышенной чувствительностью к применяемым химическим средствам от работы с ними отстраняются.</w:t>
      </w:r>
    </w:p>
    <w:bookmarkEnd w:id="328"/>
    <w:bookmarkStart w:name="312" w:id="329"/>
    <w:p>
      <w:pPr>
        <w:spacing w:after="0"/>
        <w:ind w:firstLine="240"/>
        <w:jc w:val="left"/>
      </w:pPr>
      <w:r>
        <w:rPr>
          <w:rFonts w:ascii="Arial"/>
          <w:b w:val="false"/>
          <w:i w:val="false"/>
          <w:color w:val="000000"/>
          <w:sz w:val="18"/>
        </w:rPr>
        <w:t>16.4. Замачивание белья, посуды и других предметов в растворах дезинфицирующих средств, предстерилизационную обработку и стерилизацию изделий медицинского назначения химическими средствами, обработку больных и их вещей инсектицидами проводят в специальных помещениях, оборудованных приточно-вытяжной вентиляцией.</w:t>
      </w:r>
    </w:p>
    <w:bookmarkEnd w:id="329"/>
    <w:bookmarkStart w:name="313" w:id="330"/>
    <w:p>
      <w:pPr>
        <w:spacing w:after="0"/>
        <w:ind w:firstLine="240"/>
        <w:jc w:val="left"/>
      </w:pPr>
      <w:r>
        <w:rPr>
          <w:rFonts w:ascii="Arial"/>
          <w:b w:val="false"/>
          <w:i w:val="false"/>
          <w:color w:val="000000"/>
          <w:sz w:val="18"/>
        </w:rPr>
        <w:t>16.5. Приготовление рабочих растворов дезинфекционных средств проводят в хорошо проветриваемых помещениях. Хранят растворы и выдерживают в них обрабатываемые объекты в плотно закрывающихся емкостях. Запасы препаратов хранят в местах, недоступных для общего пользования, в темной посуде, в сухом, темном и прохладном помещении. Все дезинфекционные средства и растворы должны иметь этикетки с указанием названия, концентрации, даты изготовления и срока годности.</w:t>
      </w:r>
    </w:p>
    <w:bookmarkEnd w:id="330"/>
    <w:bookmarkStart w:name="314" w:id="331"/>
    <w:p>
      <w:pPr>
        <w:spacing w:after="0"/>
        <w:ind w:firstLine="240"/>
        <w:jc w:val="left"/>
      </w:pPr>
      <w:r>
        <w:rPr>
          <w:rFonts w:ascii="Arial"/>
          <w:b w:val="false"/>
          <w:i w:val="false"/>
          <w:color w:val="000000"/>
          <w:sz w:val="18"/>
        </w:rPr>
        <w:t>В отделениях дезинфекционные средства и их растворы хранят под замком в местах, недоступных для детей и лиц, не занимающихся дезинфекцией, отдельно от лечебных препаратов.</w:t>
      </w:r>
    </w:p>
    <w:bookmarkEnd w:id="331"/>
    <w:bookmarkStart w:name="315" w:id="332"/>
    <w:p>
      <w:pPr>
        <w:spacing w:after="0"/>
        <w:ind w:firstLine="240"/>
        <w:jc w:val="left"/>
      </w:pPr>
      <w:r>
        <w:rPr>
          <w:rFonts w:ascii="Arial"/>
          <w:b w:val="false"/>
          <w:i w:val="false"/>
          <w:color w:val="000000"/>
          <w:sz w:val="18"/>
        </w:rPr>
        <w:t>16.6. Строго соблюдают последовательность и точно выполняют все этапы мойки и обеззараживания, обеспечивающие максимальное удаление с обрабатываемых объектов остатков моющих и дезинфицирующих средств.</w:t>
      </w:r>
    </w:p>
    <w:bookmarkEnd w:id="332"/>
    <w:bookmarkStart w:name="316" w:id="333"/>
    <w:p>
      <w:pPr>
        <w:spacing w:after="0"/>
        <w:ind w:firstLine="240"/>
        <w:jc w:val="left"/>
      </w:pPr>
      <w:r>
        <w:rPr>
          <w:rFonts w:ascii="Arial"/>
          <w:b w:val="false"/>
          <w:i w:val="false"/>
          <w:color w:val="000000"/>
          <w:sz w:val="18"/>
        </w:rPr>
        <w:t>16.7. Всю работу с дезинфицирующими, стерилизующими химическими средствами и инсектицидами проводят в хорошо проветриваемых помещениях, в спецодежде, в резиновых перчатках, герметических очках (ПО-2, ПО-3) и в 4-слойной марлевой маске или в противопылевых или универсальных респираторах (РУ-60М и др.).</w:t>
      </w:r>
    </w:p>
    <w:bookmarkEnd w:id="333"/>
    <w:bookmarkStart w:name="317" w:id="334"/>
    <w:p>
      <w:pPr>
        <w:spacing w:after="0"/>
        <w:ind w:firstLine="240"/>
        <w:jc w:val="left"/>
      </w:pPr>
      <w:r>
        <w:rPr>
          <w:rFonts w:ascii="Arial"/>
          <w:b w:val="false"/>
          <w:i w:val="false"/>
          <w:color w:val="000000"/>
          <w:sz w:val="18"/>
        </w:rPr>
        <w:t>После окончания работы руки моют и смазывают смягчающим кремом.</w:t>
      </w:r>
    </w:p>
    <w:bookmarkEnd w:id="334"/>
    <w:bookmarkStart w:name="318" w:id="335"/>
    <w:p>
      <w:pPr>
        <w:pStyle w:val="Heading3"/>
        <w:spacing w:after="0"/>
        <w:ind w:left="0"/>
        <w:jc w:val="center"/>
      </w:pPr>
      <w:r>
        <w:rPr>
          <w:rFonts w:ascii="Arial"/>
          <w:color w:val="000000"/>
          <w:sz w:val="27"/>
        </w:rPr>
        <w:t>17. Первая помощь при случайных отравлениях дезинфекционными препаратами</w:t>
      </w:r>
    </w:p>
    <w:bookmarkEnd w:id="335"/>
    <w:bookmarkStart w:name="319" w:id="336"/>
    <w:p>
      <w:pPr>
        <w:spacing w:after="0"/>
        <w:ind w:firstLine="240"/>
        <w:jc w:val="left"/>
      </w:pPr>
      <w:r>
        <w:rPr>
          <w:rFonts w:ascii="Arial"/>
          <w:b w:val="false"/>
          <w:i w:val="false"/>
          <w:color w:val="000000"/>
          <w:sz w:val="18"/>
        </w:rPr>
        <w:t>17.1. При нарушении режима работы, несоблюдении мер предосторожности и в аварийных ситуациях у персонала могут возникнуть явления общего отравления или местного раздражения дезинфекционными препаратами.</w:t>
      </w:r>
    </w:p>
    <w:bookmarkEnd w:id="336"/>
    <w:bookmarkStart w:name="320" w:id="337"/>
    <w:p>
      <w:pPr>
        <w:spacing w:after="0"/>
        <w:ind w:firstLine="240"/>
        <w:jc w:val="left"/>
      </w:pPr>
      <w:r>
        <w:rPr>
          <w:rFonts w:ascii="Arial"/>
          <w:b w:val="false"/>
          <w:i w:val="false"/>
          <w:color w:val="000000"/>
          <w:sz w:val="18"/>
        </w:rPr>
        <w:t>Характерным для большинства применяемых химических средств дезинфекции и стерилизации является раздражающее действие в отношении кожных покровов, слизистых оболочек глаз и дыхательных путей.</w:t>
      </w:r>
    </w:p>
    <w:bookmarkEnd w:id="337"/>
    <w:bookmarkStart w:name="321" w:id="338"/>
    <w:p>
      <w:pPr>
        <w:spacing w:after="0"/>
        <w:ind w:firstLine="240"/>
        <w:jc w:val="left"/>
      </w:pPr>
      <w:r>
        <w:rPr>
          <w:rFonts w:ascii="Arial"/>
          <w:b w:val="false"/>
          <w:i w:val="false"/>
          <w:color w:val="000000"/>
          <w:sz w:val="18"/>
        </w:rPr>
        <w:t>17.2. Первая помощь при попадании препаратов на незащищенную кожу состоит в немедленном, обильном обмывании этого участка чистой водой. При поражении формальдегидом целесообразно обработать кожу 5 % раствором нашатырного спирта.</w:t>
      </w:r>
    </w:p>
    <w:bookmarkEnd w:id="338"/>
    <w:bookmarkStart w:name="322" w:id="339"/>
    <w:p>
      <w:pPr>
        <w:spacing w:after="0"/>
        <w:ind w:firstLine="240"/>
        <w:jc w:val="left"/>
      </w:pPr>
      <w:r>
        <w:rPr>
          <w:rFonts w:ascii="Arial"/>
          <w:b w:val="false"/>
          <w:i w:val="false"/>
          <w:color w:val="000000"/>
          <w:sz w:val="18"/>
        </w:rPr>
        <w:t>17.3. При появлении раздражения дыхательных путей немедленно удаляют пострадавшего из помещения на свежий воздух или в хорошо проветриваемое помещение.</w:t>
      </w:r>
    </w:p>
    <w:bookmarkEnd w:id="339"/>
    <w:bookmarkStart w:name="323" w:id="340"/>
    <w:p>
      <w:pPr>
        <w:spacing w:after="0"/>
        <w:ind w:firstLine="240"/>
        <w:jc w:val="left"/>
      </w:pPr>
      <w:r>
        <w:rPr>
          <w:rFonts w:ascii="Arial"/>
          <w:b w:val="false"/>
          <w:i w:val="false"/>
          <w:color w:val="000000"/>
          <w:sz w:val="18"/>
        </w:rPr>
        <w:t>Необходимо прополоскать рот и носоглотку водой.</w:t>
      </w:r>
    </w:p>
    <w:bookmarkEnd w:id="340"/>
    <w:bookmarkStart w:name="324" w:id="341"/>
    <w:p>
      <w:pPr>
        <w:spacing w:after="0"/>
        <w:ind w:firstLine="240"/>
        <w:jc w:val="left"/>
      </w:pPr>
      <w:r>
        <w:rPr>
          <w:rFonts w:ascii="Arial"/>
          <w:b w:val="false"/>
          <w:i w:val="false"/>
          <w:color w:val="000000"/>
          <w:sz w:val="18"/>
        </w:rPr>
        <w:t>В случае отравления формальдегидом рекомендуется вдыхание водяных паров с добавлением нескольких капель нашатырного спирта. В этих случаях показан прием теплого молока с гидрокарбонатом натрия (питьевая сода) или "Боржоми". По показаниям - сердечные, успокаивающие, противокашлевые средства, вдыхание кислорода. В тяжелых случаях - госпитализация.</w:t>
      </w:r>
    </w:p>
    <w:bookmarkEnd w:id="341"/>
    <w:bookmarkStart w:name="325" w:id="342"/>
    <w:p>
      <w:pPr>
        <w:spacing w:after="0"/>
        <w:ind w:firstLine="240"/>
        <w:jc w:val="left"/>
      </w:pPr>
      <w:r>
        <w:rPr>
          <w:rFonts w:ascii="Arial"/>
          <w:b w:val="false"/>
          <w:i w:val="false"/>
          <w:color w:val="000000"/>
          <w:sz w:val="18"/>
        </w:rPr>
        <w:t>17.4. При попадании любого препарата в глаза немедленно промывают их струей воды или 2 % раствором гидрокарбоната натрия в течение нескольких минут. При раздражении глаз закапывают раствор альбуцида, при болях - 1 - 2 % раствор новокаина.</w:t>
      </w:r>
    </w:p>
    <w:bookmarkEnd w:id="342"/>
    <w:bookmarkStart w:name="326" w:id="343"/>
    <w:p>
      <w:pPr>
        <w:spacing w:after="0"/>
        <w:ind w:firstLine="240"/>
        <w:jc w:val="left"/>
      </w:pPr>
      <w:r>
        <w:rPr>
          <w:rFonts w:ascii="Arial"/>
          <w:b w:val="false"/>
          <w:i w:val="false"/>
          <w:color w:val="000000"/>
          <w:sz w:val="18"/>
        </w:rPr>
        <w:t>17.5. При случайном попадании в желудок хлорактивных препаратов промывают желудок 2 % раствором тиосульфата (гипосульфит) натрия и дают внутрь 5 - 15 капель нашатырного спирта с водой, молоко, питьевую соду, магнезиальную взвесь (1 - 2 столовых ложки на стакан воды).</w:t>
      </w:r>
    </w:p>
    <w:bookmarkEnd w:id="343"/>
    <w:bookmarkStart w:name="327" w:id="344"/>
    <w:p>
      <w:pPr>
        <w:spacing w:after="0"/>
        <w:ind w:firstLine="240"/>
        <w:jc w:val="left"/>
      </w:pPr>
      <w:r>
        <w:rPr>
          <w:rFonts w:ascii="Arial"/>
          <w:b w:val="false"/>
          <w:i w:val="false"/>
          <w:color w:val="000000"/>
          <w:sz w:val="18"/>
        </w:rPr>
        <w:t>При отравлении формальдегидом проводят промывание желудка с добавлением в воду нашатырного спирта или 3 % раствором карбоната или ацетата натрия (аммония). После промывания дают сырые яйца, белковую воду, молоко.</w:t>
      </w:r>
    </w:p>
    <w:bookmarkEnd w:id="344"/>
    <w:bookmarkStart w:name="328" w:id="345"/>
    <w:p>
      <w:pPr>
        <w:spacing w:after="0"/>
        <w:ind w:firstLine="240"/>
        <w:jc w:val="left"/>
      </w:pPr>
      <w:r>
        <w:rPr>
          <w:rFonts w:ascii="Arial"/>
          <w:b w:val="false"/>
          <w:i w:val="false"/>
          <w:color w:val="000000"/>
          <w:sz w:val="18"/>
        </w:rPr>
        <w:t>17.6. При работе с фосфорорганическими инсектицидами (ФОИ) могут появляться боли в животе, тошнота, иногда рвота, понос, усиление слюновыделения, слезотечение, общая слабость, головная боль, сужение зрачка, замедление пульса, мышечные подергивания.</w:t>
      </w:r>
    </w:p>
    <w:bookmarkEnd w:id="345"/>
    <w:bookmarkStart w:name="329" w:id="346"/>
    <w:p>
      <w:pPr>
        <w:spacing w:after="0"/>
        <w:ind w:firstLine="240"/>
        <w:jc w:val="left"/>
      </w:pPr>
      <w:r>
        <w:rPr>
          <w:rFonts w:ascii="Arial"/>
          <w:b w:val="false"/>
          <w:i w:val="false"/>
          <w:color w:val="000000"/>
          <w:sz w:val="18"/>
        </w:rPr>
        <w:t>В случае появления признаков отравления во время распыления инсектицидов пострадавшего уводят из рабочего помещения, снимают загрязненную одежду, дают прополоскать рот кипяченой водой или 2 % раствором соды и обеспечивают покой.</w:t>
      </w:r>
    </w:p>
    <w:bookmarkEnd w:id="346"/>
    <w:bookmarkStart w:name="330" w:id="347"/>
    <w:p>
      <w:pPr>
        <w:spacing w:after="0"/>
        <w:ind w:firstLine="240"/>
        <w:jc w:val="left"/>
      </w:pPr>
      <w:r>
        <w:rPr>
          <w:rFonts w:ascii="Arial"/>
          <w:b w:val="false"/>
          <w:i w:val="false"/>
          <w:color w:val="000000"/>
          <w:sz w:val="18"/>
        </w:rPr>
        <w:t>При случайном попадании препарата в желудок вызывают рвоту, для чего дают выпить несколько стаканов воды (желательно теплой) или слабо-розового раствора марганцевокислого калия (1:5000) и раздражают заднюю стенку глотки. Повторяют процедуру 2 - 3 раза; или промывают желудок 1 - 2 % раствором питьевой соды, водной взвесью жженой магнезии, активированного угля. После рвоты или промывания желудка дают выпить взвесь из 1 - 2 столовых ложек активированного угля или жженой магнезии в стакане воды, затем солевое слабительное. Нельзя давать касторовое масло.</w:t>
      </w:r>
    </w:p>
    <w:bookmarkEnd w:id="347"/>
    <w:bookmarkStart w:name="331" w:id="348"/>
    <w:p>
      <w:pPr>
        <w:spacing w:after="0"/>
        <w:ind w:firstLine="240"/>
        <w:jc w:val="left"/>
      </w:pPr>
      <w:r>
        <w:rPr>
          <w:rFonts w:ascii="Arial"/>
          <w:b w:val="false"/>
          <w:i w:val="false"/>
          <w:color w:val="000000"/>
          <w:sz w:val="18"/>
        </w:rPr>
        <w:t>17.7. При попадании неразведенного инсектицида или концентрированной эмульсии на кожу их осторожно удаляют, не втирая, ватным тампоном или тряпочкой, затем обмывают кожу водой с мылом.</w:t>
      </w:r>
    </w:p>
    <w:bookmarkEnd w:id="348"/>
    <w:bookmarkStart w:name="332" w:id="349"/>
    <w:p>
      <w:pPr>
        <w:spacing w:after="0"/>
        <w:ind w:firstLine="240"/>
        <w:jc w:val="left"/>
      </w:pPr>
      <w:r>
        <w:rPr>
          <w:rFonts w:ascii="Arial"/>
          <w:b w:val="false"/>
          <w:i w:val="false"/>
          <w:color w:val="000000"/>
          <w:sz w:val="18"/>
        </w:rPr>
        <w:t>Для инактивации остатков фосфорорганического инсектицида кожу протирают нашатырным спиртом или 2 - 5 % раствором хлорамина и вновь обмывают водой.</w:t>
      </w:r>
    </w:p>
    <w:bookmarkEnd w:id="349"/>
    <w:bookmarkStart w:name="333" w:id="350"/>
    <w:p>
      <w:pPr>
        <w:spacing w:after="0"/>
        <w:ind w:firstLine="240"/>
        <w:jc w:val="left"/>
      </w:pPr>
      <w:r>
        <w:rPr>
          <w:rFonts w:ascii="Arial"/>
          <w:b w:val="false"/>
          <w:i w:val="false"/>
          <w:color w:val="000000"/>
          <w:sz w:val="18"/>
        </w:rPr>
        <w:t>При попадании препарата в глаза их тщательно промывают струей воды или струей 2 % раствора питьевой соды. При раздражении слизистой глаз закапывают за веко 30 % альбуцид, при болезненности - 2 % новокаин.</w:t>
      </w:r>
    </w:p>
    <w:bookmarkEnd w:id="350"/>
    <w:bookmarkStart w:name="334" w:id="351"/>
    <w:p>
      <w:pPr>
        <w:spacing w:after="0"/>
        <w:ind w:firstLine="240"/>
        <w:jc w:val="left"/>
      </w:pPr>
      <w:r>
        <w:rPr>
          <w:rFonts w:ascii="Arial"/>
          <w:b w:val="false"/>
          <w:i w:val="false"/>
          <w:color w:val="000000"/>
          <w:sz w:val="18"/>
        </w:rPr>
        <w:t>17.8. При появлении любого из признаков отравления фосфорорганическими инсектицидами принимают препараты красавки (2 - 3 таблетки бесалола, бекарбона, беллалгина).</w:t>
      </w:r>
    </w:p>
    <w:bookmarkEnd w:id="351"/>
    <w:bookmarkStart w:name="335" w:id="352"/>
    <w:p>
      <w:pPr>
        <w:spacing w:after="0"/>
        <w:ind w:firstLine="240"/>
        <w:jc w:val="left"/>
      </w:pPr>
      <w:r>
        <w:rPr>
          <w:rFonts w:ascii="Arial"/>
          <w:b w:val="false"/>
          <w:i w:val="false"/>
          <w:color w:val="000000"/>
          <w:sz w:val="18"/>
        </w:rPr>
        <w:t>В случае усиления признаков отравления ФОИ немедленно оказывают медицинскую помощь на месте или в поликлинике. С этой целью вводится внутримышечно 1 - 2 мл 0,1 процента раствора сернокислого атропина, а при отравлении тяжелой степени - 3 - 5 мл. При необходимости атропин вводят повторно через 10 минут.</w:t>
      </w:r>
    </w:p>
    <w:bookmarkEnd w:id="352"/>
    <w:bookmarkStart w:name="336" w:id="353"/>
    <w:p>
      <w:pPr>
        <w:pStyle w:val="Heading3"/>
        <w:spacing w:after="0"/>
        <w:ind w:left="0"/>
        <w:jc w:val="center"/>
      </w:pPr>
      <w:r>
        <w:rPr>
          <w:rFonts w:ascii="Arial"/>
          <w:color w:val="000000"/>
          <w:sz w:val="27"/>
        </w:rPr>
        <w:t>18. Порядок действия Инструкции</w:t>
      </w:r>
    </w:p>
    <w:bookmarkEnd w:id="353"/>
    <w:bookmarkStart w:name="337" w:id="354"/>
    <w:p>
      <w:pPr>
        <w:spacing w:after="0"/>
        <w:ind w:firstLine="240"/>
        <w:jc w:val="left"/>
      </w:pPr>
      <w:r>
        <w:rPr>
          <w:rFonts w:ascii="Arial"/>
          <w:b w:val="false"/>
          <w:i w:val="false"/>
          <w:color w:val="000000"/>
          <w:sz w:val="18"/>
        </w:rPr>
        <w:t>18.1. Настоящая Инструкция вступает в действие с момента ее утверждения.</w:t>
      </w:r>
    </w:p>
    <w:bookmarkEnd w:id="354"/>
    <w:bookmarkStart w:name="338" w:id="355"/>
    <w:p>
      <w:pPr>
        <w:spacing w:after="0"/>
        <w:ind w:firstLine="240"/>
        <w:jc w:val="left"/>
      </w:pPr>
      <w:r>
        <w:rPr>
          <w:rFonts w:ascii="Arial"/>
          <w:b w:val="false"/>
          <w:i w:val="false"/>
          <w:color w:val="000000"/>
          <w:sz w:val="18"/>
        </w:rPr>
        <w:t>18.2. Ни одна инфекционная больница (отделение) не могут организовываться и содержаться при несоответствии их с настоящей Инструкцией.</w:t>
      </w:r>
    </w:p>
    <w:bookmarkEnd w:id="355"/>
    <w:bookmarkStart w:name="339" w:id="356"/>
    <w:p>
      <w:pPr>
        <w:spacing w:after="0"/>
        <w:ind w:firstLine="240"/>
        <w:jc w:val="left"/>
      </w:pPr>
      <w:r>
        <w:rPr>
          <w:rFonts w:ascii="Arial"/>
          <w:b w:val="false"/>
          <w:i w:val="false"/>
          <w:color w:val="000000"/>
          <w:sz w:val="18"/>
        </w:rPr>
        <w:t>18.3. В настоящей Инструкции не предусмотрены особенности санитарно-противоэпидемического режима при особо опасных инфекционных заболеваниях, при которых следует руководствоваться соответствующими нормативными документами Министерства здравоохранения СССР.</w:t>
      </w:r>
    </w:p>
    <w:bookmarkEnd w:id="356"/>
    <w:bookmarkStart w:name="340" w:id="357"/>
    <w:p>
      <w:pPr>
        <w:spacing w:after="0"/>
        <w:ind w:firstLine="240"/>
        <w:jc w:val="left"/>
      </w:pPr>
      <w:r>
        <w:rPr>
          <w:rFonts w:ascii="Arial"/>
          <w:b w:val="false"/>
          <w:i w:val="false"/>
          <w:color w:val="000000"/>
          <w:sz w:val="18"/>
        </w:rPr>
        <w:t>18.4. Настоящая Инструкция предусматривает специальные мероприятия, направленные на охрану труда персонала лечебно-профилактических учреждений инфекционного профиля (больниц, отделений) и не включает общие вопросы организации труда, обязательные для всех работников лечебно-профилактических учреждений.</w:t>
      </w:r>
    </w:p>
    <w:bookmarkEnd w:id="357"/>
    <w:bookmarkStart w:name="341" w:id="358"/>
    <w:p>
      <w:pPr>
        <w:spacing w:after="0"/>
        <w:ind w:firstLine="240"/>
        <w:jc w:val="left"/>
      </w:pPr>
      <w:r>
        <w:rPr>
          <w:rFonts w:ascii="Arial"/>
          <w:b w:val="false"/>
          <w:i w:val="false"/>
          <w:color w:val="000000"/>
          <w:sz w:val="18"/>
        </w:rPr>
        <w:t>18.5. Ответственность за выполнение настоящей Инструкции возлагается на руководителей учреждений, отделений и других участков работы.</w:t>
      </w:r>
    </w:p>
    <w:bookmarkEnd w:id="358"/>
    <w:bookmarkStart w:name="342" w:id="359"/>
    <w:p>
      <w:pPr>
        <w:spacing w:after="0"/>
        <w:ind w:firstLine="240"/>
        <w:jc w:val="left"/>
      </w:pPr>
      <w:r>
        <w:rPr>
          <w:rFonts w:ascii="Arial"/>
          <w:b w:val="false"/>
          <w:i w:val="false"/>
          <w:color w:val="000000"/>
          <w:sz w:val="18"/>
        </w:rPr>
        <w:t>18.6. Контроль за выполнением настоящей Инструкции возлагается на местные органы здравоохранения, органы Государственного санитарного надзора и местные профсоюзные организации и техническую инспекцию труда.</w:t>
      </w:r>
    </w:p>
    <w:bookmarkEnd w:id="359"/>
    <w:bookmarkStart w:name="343" w:id="360"/>
    <w:p>
      <w:pPr>
        <w:spacing w:after="0"/>
        <w:ind w:firstLine="240"/>
        <w:jc w:val="left"/>
      </w:pPr>
      <w:r>
        <w:rPr>
          <w:rFonts w:ascii="Arial"/>
          <w:b w:val="false"/>
          <w:i w:val="false"/>
          <w:color w:val="000000"/>
          <w:sz w:val="18"/>
        </w:rPr>
        <w:t>Помимо упомянутых выше по тексту документов, дополнительно следует руководствоваться следующими документами:</w:t>
      </w:r>
    </w:p>
    <w:bookmarkEnd w:id="360"/>
    <w:bookmarkStart w:name="344" w:id="361"/>
    <w:p>
      <w:pPr>
        <w:spacing w:after="0"/>
        <w:ind w:firstLine="240"/>
        <w:jc w:val="left"/>
      </w:pPr>
      <w:r>
        <w:rPr>
          <w:rFonts w:ascii="Arial"/>
          <w:b w:val="false"/>
          <w:i w:val="false"/>
          <w:color w:val="000000"/>
          <w:sz w:val="18"/>
        </w:rPr>
        <w:t>"Инструктивно-методическими указаниями по гигиеническим вопросам проектирования и эксплуатации инфекционных больниц и отделений", утвержденными Минздравом СССР 05.12.80 г. N 10-11/84;</w:t>
      </w:r>
    </w:p>
    <w:bookmarkEnd w:id="361"/>
    <w:bookmarkStart w:name="345" w:id="362"/>
    <w:p>
      <w:pPr>
        <w:spacing w:after="0"/>
        <w:ind w:firstLine="240"/>
        <w:jc w:val="left"/>
      </w:pPr>
      <w:r>
        <w:rPr>
          <w:rFonts w:ascii="Arial"/>
          <w:b w:val="false"/>
          <w:i w:val="false"/>
          <w:color w:val="000000"/>
          <w:sz w:val="18"/>
        </w:rPr>
        <w:t>"Санитарными правилами работы при проведении медицинских рентгенологических исследований", утвержденными Минздравом СССР 23 июня 1980 г. N 2780-80 и Президиумом ЦК профсоюза медицинских работников 13 июля 1980 г. N 12/3-4;</w:t>
      </w:r>
    </w:p>
    <w:bookmarkEnd w:id="362"/>
    <w:bookmarkStart w:name="346" w:id="363"/>
    <w:p>
      <w:pPr>
        <w:spacing w:after="0"/>
        <w:ind w:firstLine="240"/>
        <w:jc w:val="left"/>
      </w:pPr>
      <w:r>
        <w:rPr>
          <w:rFonts w:ascii="Arial"/>
          <w:b w:val="false"/>
          <w:i w:val="false"/>
          <w:color w:val="000000"/>
          <w:sz w:val="18"/>
        </w:rPr>
        <w:t>"Правилами устройства, эксплуатации и техники безопасности физиотерапевтических отделений (кабинетов)", утвержденными Минздравом СССР и Президиумом ЦК профсоюза медицинских работников 30 сентября 1970 г.;</w:t>
      </w:r>
    </w:p>
    <w:bookmarkEnd w:id="363"/>
    <w:bookmarkStart w:name="347" w:id="364"/>
    <w:p>
      <w:pPr>
        <w:spacing w:after="0"/>
        <w:ind w:firstLine="240"/>
        <w:jc w:val="left"/>
      </w:pPr>
      <w:r>
        <w:rPr>
          <w:rFonts w:ascii="Arial"/>
          <w:b w:val="false"/>
          <w:i w:val="false"/>
          <w:color w:val="000000"/>
          <w:sz w:val="18"/>
        </w:rPr>
        <w:t>"Правилами устройства, техники безопасности и производственной санитарии при работе в клинико-диагностических лабораториях лечебно-профилактических учреждений Министерства здравоохранения СССР", утвержденными Минздравом СССР и ЦК профсоюза медицинских работников 30 сентября 1970 г.;</w:t>
      </w:r>
    </w:p>
    <w:bookmarkEnd w:id="364"/>
    <w:bookmarkStart w:name="348" w:id="365"/>
    <w:p>
      <w:pPr>
        <w:spacing w:after="0"/>
        <w:ind w:firstLine="240"/>
        <w:jc w:val="left"/>
      </w:pPr>
      <w:r>
        <w:rPr>
          <w:rFonts w:ascii="Arial"/>
          <w:b w:val="false"/>
          <w:i w:val="false"/>
          <w:color w:val="000000"/>
          <w:sz w:val="18"/>
        </w:rPr>
        <w:t>(В бактериологических и вирусологических лабораториях инфекционных больниц или в указанных лабораториях, обслуживающих инфекционные отделения больниц, руководствуются "Правилами устройства, техники безопасности, производственной санитарии, противоэпидемического режима и личной гигиены при работе в лабораториях (отделениях, отделах) санитарно-эпидемиологических учреждений системы Министерства здравоохранения СССР", утвержденными Минздравом СССР 20 октября 1981 г. N 2455-81 и Президиумом ЦК профсоюза медицинских работников 2 октября 1981 г. N 58);</w:t>
      </w:r>
    </w:p>
    <w:bookmarkEnd w:id="365"/>
    <w:bookmarkStart w:name="349" w:id="366"/>
    <w:p>
      <w:pPr>
        <w:spacing w:after="0"/>
        <w:ind w:firstLine="240"/>
        <w:jc w:val="left"/>
      </w:pPr>
      <w:r>
        <w:rPr>
          <w:rFonts w:ascii="Arial"/>
          <w:b w:val="false"/>
          <w:i w:val="false"/>
          <w:color w:val="000000"/>
          <w:sz w:val="18"/>
        </w:rPr>
        <w:t>"Правилами по устройству и эксплуатации помещений патологоанатомических отделений и моргов, патогистологических и судебно-медицинских учреждений, институтов и учебных заведений", утвержденными Минздравом СССР 20 марта 1964 г. и постановлением Президиума ЦК профсоюза медицинских работников 24 апреля 1964 г.;</w:t>
      </w:r>
    </w:p>
    <w:bookmarkEnd w:id="366"/>
    <w:bookmarkStart w:name="350" w:id="367"/>
    <w:p>
      <w:pPr>
        <w:spacing w:after="0"/>
        <w:ind w:firstLine="240"/>
        <w:jc w:val="left"/>
      </w:pPr>
      <w:r>
        <w:rPr>
          <w:rFonts w:ascii="Arial"/>
          <w:b w:val="false"/>
          <w:i w:val="false"/>
          <w:color w:val="000000"/>
          <w:sz w:val="18"/>
        </w:rPr>
        <w:t>"Правилами техники безопасности и производственной санитарии в кухнях и столовых учреждений и предприятий системы Министерства здравоохранения СССР", утвержденными Минздравом СССР и Президиумом ЦК профсоюза медицинских работников 8 июля 1959 г.;</w:t>
      </w:r>
    </w:p>
    <w:bookmarkEnd w:id="367"/>
    <w:bookmarkStart w:name="351" w:id="368"/>
    <w:p>
      <w:pPr>
        <w:spacing w:after="0"/>
        <w:ind w:firstLine="240"/>
        <w:jc w:val="left"/>
      </w:pPr>
      <w:r>
        <w:rPr>
          <w:rFonts w:ascii="Arial"/>
          <w:b w:val="false"/>
          <w:i w:val="false"/>
          <w:color w:val="000000"/>
          <w:sz w:val="18"/>
        </w:rPr>
        <w:t>"Правилами техники безопасности и производственной санитарии для прачечных учреждений и предприятий здравоохранения", утвержденными Минздравом СССР 9 апреля 1959 г. и Президиумом ЦК профсоюза медицинских работников 10 апреля 1959 г.;</w:t>
      </w:r>
    </w:p>
    <w:bookmarkEnd w:id="368"/>
    <w:bookmarkStart w:name="352" w:id="369"/>
    <w:p>
      <w:pPr>
        <w:spacing w:after="0"/>
        <w:ind w:firstLine="240"/>
        <w:jc w:val="left"/>
      </w:pPr>
      <w:r>
        <w:rPr>
          <w:rFonts w:ascii="Arial"/>
          <w:b w:val="false"/>
          <w:i w:val="false"/>
          <w:color w:val="000000"/>
          <w:sz w:val="18"/>
        </w:rPr>
        <w:t>"Правилами по эксплуатации и технике безопасности при работе на автоклавах", утвержденными Минздравом СССР 30 марта 1971 г. и согласованными с ЦК профсоюза медицинских работников;</w:t>
      </w:r>
    </w:p>
    <w:bookmarkEnd w:id="369"/>
    <w:bookmarkStart w:name="353" w:id="370"/>
    <w:p>
      <w:pPr>
        <w:spacing w:after="0"/>
        <w:ind w:firstLine="240"/>
        <w:jc w:val="left"/>
      </w:pPr>
      <w:r>
        <w:rPr>
          <w:rFonts w:ascii="Arial"/>
          <w:b w:val="false"/>
          <w:i w:val="false"/>
          <w:color w:val="000000"/>
          <w:sz w:val="18"/>
        </w:rPr>
        <w:t>"Инструкцией по защитному заземлению электромедицинской аппаратуры в учреждениях системы Минздрава СССР", согласно с ЦК профсоюза медицинских работников и утвержденной Минздравом СССР 12 января 1973 г.;</w:t>
      </w:r>
    </w:p>
    <w:bookmarkEnd w:id="370"/>
    <w:bookmarkStart w:name="354" w:id="371"/>
    <w:p>
      <w:pPr>
        <w:spacing w:after="0"/>
        <w:ind w:firstLine="240"/>
        <w:jc w:val="left"/>
      </w:pPr>
      <w:r>
        <w:rPr>
          <w:rFonts w:ascii="Arial"/>
          <w:b w:val="false"/>
          <w:i w:val="false"/>
          <w:color w:val="000000"/>
          <w:sz w:val="18"/>
        </w:rPr>
        <w:t>инструкциями и методическими указаниями по проведению текущей и заключительной дезинфекции при различных инфекциях, а также по вопросам стерилизации, утвержденными Минздравом СССР;</w:t>
      </w:r>
    </w:p>
    <w:bookmarkEnd w:id="371"/>
    <w:bookmarkStart w:name="355" w:id="372"/>
    <w:p>
      <w:pPr>
        <w:spacing w:after="0"/>
        <w:ind w:firstLine="240"/>
        <w:jc w:val="left"/>
      </w:pPr>
      <w:r>
        <w:rPr>
          <w:rFonts w:ascii="Arial"/>
          <w:b w:val="false"/>
          <w:i w:val="false"/>
          <w:color w:val="000000"/>
          <w:sz w:val="18"/>
        </w:rPr>
        <w:t>Приказом Министерства здравоохранения СССР от 30 августа 1982 года N 862 "О мерах по дальнейшему улучшению охраны труда и техники безопасности в органах, учреждениях, организациях и на предприятиях системы Минздрава СССР".</w:t>
      </w:r>
    </w:p>
    <w:bookmarkEnd w:id="372"/>
    <w:bookmarkStart w:name="357" w:id="373"/>
    <w:p>
      <w:pPr>
        <w:spacing w:after="0"/>
        <w:ind w:firstLine="240"/>
        <w:jc w:val="left"/>
      </w:pPr>
      <w:r>
        <w:rPr>
          <w:rFonts w:ascii="Arial"/>
          <w:b w:val="false"/>
          <w:i w:val="false"/>
          <w:color w:val="000000"/>
          <w:sz w:val="18"/>
        </w:rPr>
        <w:t xml:space="preserve"> </w:t>
      </w:r>
    </w:p>
    <w:bookmarkEnd w:id="373"/>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58" w:id="374"/>
          <w:p>
            <w:pPr>
              <w:spacing w:after="0"/>
              <w:ind w:left="0"/>
              <w:jc w:val="center"/>
            </w:pPr>
            <w:r>
              <w:rPr>
                <w:rFonts w:ascii="Arial"/>
                <w:b/>
                <w:i w:val="false"/>
                <w:color w:val="000000"/>
                <w:sz w:val="15"/>
              </w:rPr>
              <w:t>Зам. начальника Главного санитарно-эпидемиологического управления Министерства здравоохранения СССР</w:t>
            </w:r>
          </w:p>
          <w:bookmarkEnd w:id="374"/>
        </w:tc>
        <w:tc>
          <w:tcPr>
            <w:tcW w:w="4845" w:type="dxa"/>
            <w:tcBorders/>
            <w:vAlign w:val="center"/>
          </w:tcPr>
          <w:bookmarkStart w:name="359" w:id="375"/>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Э. М. Саакъянц</w:t>
            </w:r>
          </w:p>
          <w:bookmarkEnd w:id="375"/>
        </w:tc>
      </w:tr>
      <w:tr>
        <w:trPr>
          <w:trHeight w:val="120" w:hRule="atLeast"/>
        </w:trPr>
        <w:tc>
          <w:tcPr>
            <w:tcW w:w="4845" w:type="dxa"/>
            <w:tcBorders/>
            <w:vAlign w:val="center"/>
          </w:tcPr>
          <w:bookmarkStart w:name="360" w:id="376"/>
          <w:p>
            <w:pPr>
              <w:spacing w:after="0"/>
              <w:ind w:left="0"/>
              <w:jc w:val="center"/>
            </w:pPr>
            <w:r>
              <w:rPr>
                <w:rFonts w:ascii="Arial"/>
                <w:b/>
                <w:i w:val="false"/>
                <w:color w:val="000000"/>
                <w:sz w:val="15"/>
              </w:rPr>
              <w:t>Начальник Главного управления лечебно-профилактической помощи Министерства здравоохранения СССР</w:t>
            </w:r>
          </w:p>
          <w:bookmarkEnd w:id="376"/>
        </w:tc>
        <w:tc>
          <w:tcPr>
            <w:tcW w:w="4845" w:type="dxa"/>
            <w:tcBorders/>
            <w:vAlign w:val="center"/>
          </w:tcPr>
          <w:bookmarkStart w:name="361" w:id="377"/>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А. М. Москвичев</w:t>
            </w:r>
          </w:p>
          <w:bookmarkEnd w:id="377"/>
        </w:tc>
      </w:tr>
    </w:tbl>
    <w:p>
      <w:pPr>
        <w:spacing/>
        <w:ind w:left="0"/>
        <w:jc w:val="left"/>
      </w:pPr>
      <w:r>
        <w:br/>
      </w:r>
    </w:p>
    <w:bookmarkStart w:name="363" w:id="378"/>
    <w:p>
      <w:pPr>
        <w:spacing w:after="0"/>
        <w:ind w:firstLine="240"/>
        <w:jc w:val="left"/>
      </w:pPr>
      <w:r>
        <w:rPr>
          <w:rFonts w:ascii="Arial"/>
          <w:b w:val="false"/>
          <w:i w:val="false"/>
          <w:color w:val="000000"/>
          <w:sz w:val="18"/>
        </w:rPr>
        <w:t xml:space="preserve"> </w:t>
      </w:r>
    </w:p>
    <w:bookmarkEnd w:id="378"/>
    <w:bookmarkStart w:name="364" w:id="379"/>
    <w:p>
      <w:pPr>
        <w:spacing w:after="0"/>
        <w:ind w:firstLine="240"/>
        <w:jc w:val="right"/>
      </w:pPr>
      <w:r>
        <w:rPr>
          <w:rFonts w:ascii="Arial"/>
          <w:b w:val="false"/>
          <w:i w:val="false"/>
          <w:color w:val="000000"/>
          <w:sz w:val="18"/>
        </w:rPr>
        <w:t>Приложение 1</w:t>
      </w:r>
    </w:p>
    <w:bookmarkEnd w:id="379"/>
    <w:bookmarkStart w:name="365" w:id="380"/>
    <w:p>
      <w:pPr>
        <w:pStyle w:val="Heading3"/>
        <w:spacing w:after="0"/>
        <w:ind w:left="0"/>
        <w:jc w:val="center"/>
      </w:pPr>
      <w:r>
        <w:rPr>
          <w:rFonts w:ascii="Arial"/>
          <w:color w:val="000000"/>
          <w:sz w:val="27"/>
        </w:rPr>
        <w:t>МЕТОДЫ И СРЕДСТВА</w:t>
      </w:r>
      <w:r>
        <w:br/>
      </w:r>
      <w:r>
        <w:rPr>
          <w:rFonts w:ascii="Arial"/>
          <w:color w:val="000000"/>
          <w:sz w:val="27"/>
        </w:rPr>
        <w:t>дезинфекции объектов в отделениях (палатах) кишечных и капельных инфекций бактериальной этиологии</w:t>
      </w:r>
    </w:p>
    <w:bookmarkEnd w:id="38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69"/>
        <w:gridCol w:w="984"/>
        <w:gridCol w:w="884"/>
        <w:gridCol w:w="1292"/>
        <w:gridCol w:w="814"/>
        <w:gridCol w:w="872"/>
        <w:gridCol w:w="814"/>
        <w:gridCol w:w="872"/>
        <w:gridCol w:w="814"/>
        <w:gridCol w:w="872"/>
        <w:gridCol w:w="703"/>
      </w:tblGrid>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366" w:id="381"/>
          <w:p>
            <w:pPr>
              <w:spacing w:after="0"/>
              <w:ind w:left="0"/>
              <w:jc w:val="center"/>
            </w:pPr>
            <w:r>
              <w:rPr>
                <w:rFonts w:ascii="Arial"/>
                <w:b w:val="false"/>
                <w:i w:val="false"/>
                <w:color w:val="000000"/>
                <w:sz w:val="15"/>
              </w:rPr>
              <w:t>NN</w:t>
            </w:r>
            <w:r>
              <w:br/>
            </w:r>
            <w:r>
              <w:rPr>
                <w:rFonts w:ascii="Arial"/>
                <w:b w:val="false"/>
                <w:i w:val="false"/>
                <w:color w:val="000000"/>
                <w:sz w:val="15"/>
              </w:rPr>
              <w:t>п/п</w:t>
            </w:r>
          </w:p>
          <w:bookmarkEnd w:id="381"/>
        </w:tc>
        <w:tc>
          <w:tcPr>
            <w:tcW w:w="984" w:type="dxa"/>
            <w:vMerge w:val="restart"/>
            <w:tcBorders>
              <w:top w:val="outset" w:color="000000" w:sz="8"/>
              <w:left w:val="outset" w:color="000000" w:sz="8"/>
              <w:bottom w:val="outset" w:color="000000" w:sz="8"/>
              <w:right w:val="outset" w:color="000000" w:sz="8"/>
            </w:tcBorders>
            <w:vAlign w:val="center"/>
          </w:tcPr>
          <w:bookmarkStart w:name="367" w:id="382"/>
          <w:p>
            <w:pPr>
              <w:spacing w:after="0"/>
              <w:ind w:left="0"/>
              <w:jc w:val="center"/>
            </w:pPr>
            <w:r>
              <w:rPr>
                <w:rFonts w:ascii="Arial"/>
                <w:b w:val="false"/>
                <w:i w:val="false"/>
                <w:color w:val="000000"/>
                <w:sz w:val="15"/>
              </w:rPr>
              <w:t>Объекты обеззараживания</w:t>
            </w:r>
          </w:p>
          <w:bookmarkEnd w:id="382"/>
        </w:tc>
        <w:tc>
          <w:tcPr>
            <w:tcW w:w="884" w:type="dxa"/>
            <w:vMerge w:val="restart"/>
            <w:tcBorders>
              <w:top w:val="outset" w:color="000000" w:sz="8"/>
              <w:left w:val="outset" w:color="000000" w:sz="8"/>
              <w:bottom w:val="outset" w:color="000000" w:sz="8"/>
              <w:right w:val="outset" w:color="000000" w:sz="8"/>
            </w:tcBorders>
            <w:vAlign w:val="center"/>
          </w:tcPr>
          <w:bookmarkStart w:name="368" w:id="383"/>
          <w:p>
            <w:pPr>
              <w:spacing w:after="0"/>
              <w:ind w:left="0"/>
              <w:jc w:val="center"/>
            </w:pPr>
            <w:r>
              <w:rPr>
                <w:rFonts w:ascii="Arial"/>
                <w:b w:val="false"/>
                <w:i w:val="false"/>
                <w:color w:val="000000"/>
                <w:sz w:val="15"/>
              </w:rPr>
              <w:t>Способ обеззараживания</w:t>
            </w:r>
          </w:p>
          <w:bookmarkEnd w:id="383"/>
        </w:tc>
        <w:tc>
          <w:tcPr>
            <w:tcW w:w="1292" w:type="dxa"/>
            <w:vMerge w:val="restart"/>
            <w:tcBorders>
              <w:top w:val="outset" w:color="000000" w:sz="8"/>
              <w:left w:val="outset" w:color="000000" w:sz="8"/>
              <w:bottom w:val="outset" w:color="000000" w:sz="8"/>
              <w:right w:val="outset" w:color="000000" w:sz="8"/>
            </w:tcBorders>
            <w:vAlign w:val="center"/>
          </w:tcPr>
          <w:bookmarkStart w:name="369" w:id="384"/>
          <w:p>
            <w:pPr>
              <w:spacing w:after="0"/>
              <w:ind w:left="0"/>
              <w:jc w:val="center"/>
            </w:pPr>
            <w:r>
              <w:rPr>
                <w:rFonts w:ascii="Arial"/>
                <w:b w:val="false"/>
                <w:i w:val="false"/>
                <w:color w:val="000000"/>
                <w:sz w:val="15"/>
              </w:rPr>
              <w:t>Обеззараживающее средство</w:t>
            </w:r>
          </w:p>
          <w:bookmarkEnd w:id="384"/>
        </w:tc>
        <w:tc>
          <w:tcPr>
            <w:tcW w:w="0" w:type="auto"/>
            <w:gridSpan w:val="7"/>
            <w:tcBorders>
              <w:top w:val="outset" w:color="000000" w:sz="8"/>
              <w:left w:val="outset" w:color="000000" w:sz="8"/>
              <w:bottom w:val="outset" w:color="000000" w:sz="8"/>
              <w:right w:val="outset" w:color="000000" w:sz="8"/>
            </w:tcBorders>
            <w:vAlign w:val="center"/>
          </w:tcPr>
          <w:bookmarkStart w:name="370" w:id="385"/>
          <w:p>
            <w:pPr>
              <w:spacing w:after="0"/>
              <w:ind w:left="0"/>
              <w:jc w:val="center"/>
            </w:pPr>
            <w:r>
              <w:rPr>
                <w:rFonts w:ascii="Arial"/>
                <w:b w:val="false"/>
                <w:i w:val="false"/>
                <w:color w:val="000000"/>
                <w:sz w:val="15"/>
              </w:rPr>
              <w:t xml:space="preserve">Наименование инфекции </w:t>
            </w:r>
          </w:p>
          <w:bookmarkEnd w:id="385"/>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371" w:id="386"/>
          <w:p>
            <w:pPr>
              <w:spacing w:after="0"/>
              <w:ind w:left="0"/>
              <w:jc w:val="center"/>
            </w:pPr>
            <w:r>
              <w:rPr>
                <w:rFonts w:ascii="Arial"/>
                <w:b w:val="false"/>
                <w:i w:val="false"/>
                <w:color w:val="000000"/>
                <w:sz w:val="15"/>
              </w:rPr>
              <w:t>дизентерия и прочие инфекции (энтериты энтероколиты, колиты)</w:t>
            </w:r>
          </w:p>
          <w:bookmarkEnd w:id="386"/>
        </w:tc>
        <w:tc>
          <w:tcPr>
            <w:tcW w:w="0" w:type="auto"/>
            <w:gridSpan w:val="2"/>
            <w:tcBorders>
              <w:top w:val="outset" w:color="000000" w:sz="8"/>
              <w:left w:val="outset" w:color="000000" w:sz="8"/>
              <w:bottom w:val="outset" w:color="000000" w:sz="8"/>
              <w:right w:val="outset" w:color="000000" w:sz="8"/>
            </w:tcBorders>
            <w:vAlign w:val="center"/>
          </w:tcPr>
          <w:bookmarkStart w:name="372" w:id="387"/>
          <w:p>
            <w:pPr>
              <w:spacing w:after="0"/>
              <w:ind w:left="0"/>
              <w:jc w:val="center"/>
            </w:pPr>
            <w:r>
              <w:rPr>
                <w:rFonts w:ascii="Arial"/>
                <w:b w:val="false"/>
                <w:i w:val="false"/>
                <w:color w:val="000000"/>
                <w:sz w:val="15"/>
              </w:rPr>
              <w:t xml:space="preserve">брюшной тиф, паратифы, сальмонеллез </w:t>
            </w:r>
          </w:p>
          <w:bookmarkEnd w:id="387"/>
        </w:tc>
        <w:tc>
          <w:tcPr>
            <w:tcW w:w="0" w:type="auto"/>
            <w:gridSpan w:val="2"/>
            <w:tcBorders>
              <w:top w:val="outset" w:color="000000" w:sz="8"/>
              <w:left w:val="outset" w:color="000000" w:sz="8"/>
              <w:bottom w:val="outset" w:color="000000" w:sz="8"/>
              <w:right w:val="outset" w:color="000000" w:sz="8"/>
            </w:tcBorders>
            <w:vAlign w:val="center"/>
          </w:tcPr>
          <w:bookmarkStart w:name="373" w:id="388"/>
          <w:p>
            <w:pPr>
              <w:spacing w:after="0"/>
              <w:ind w:left="0"/>
              <w:jc w:val="center"/>
            </w:pPr>
            <w:r>
              <w:rPr>
                <w:rFonts w:ascii="Arial"/>
                <w:b w:val="false"/>
                <w:i w:val="false"/>
                <w:color w:val="000000"/>
                <w:sz w:val="15"/>
              </w:rPr>
              <w:t xml:space="preserve">капельные инфекции (дифтерия, скарлатина, менингококковая инфекция) </w:t>
            </w:r>
          </w:p>
          <w:bookmarkEnd w:id="388"/>
        </w:tc>
        <w:tc>
          <w:tcPr>
            <w:tcW w:w="703" w:type="dxa"/>
            <w:tcBorders>
              <w:top w:val="outset" w:color="000000" w:sz="8"/>
              <w:left w:val="outset" w:color="000000" w:sz="8"/>
              <w:bottom w:val="outset" w:color="000000" w:sz="8"/>
              <w:right w:val="outset" w:color="000000" w:sz="8"/>
            </w:tcBorders>
            <w:vAlign w:val="center"/>
          </w:tcPr>
          <w:bookmarkStart w:name="374" w:id="389"/>
          <w:p>
            <w:pPr>
              <w:spacing w:after="0"/>
              <w:ind w:left="0"/>
              <w:jc w:val="center"/>
            </w:pPr>
            <w:r>
              <w:rPr>
                <w:rFonts w:ascii="Arial"/>
                <w:b w:val="false"/>
                <w:i w:val="false"/>
                <w:color w:val="000000"/>
                <w:sz w:val="15"/>
              </w:rPr>
              <w:t>Примечание</w:t>
            </w:r>
          </w:p>
          <w:bookmarkEnd w:id="38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375" w:id="390"/>
          <w:p>
            <w:pPr>
              <w:spacing w:after="0"/>
              <w:ind w:left="0"/>
              <w:jc w:val="center"/>
            </w:pPr>
            <w:r>
              <w:rPr>
                <w:rFonts w:ascii="Arial"/>
                <w:b w:val="false"/>
                <w:i w:val="false"/>
                <w:color w:val="000000"/>
                <w:sz w:val="15"/>
              </w:rPr>
              <w:t>время кон-</w:t>
            </w:r>
            <w:r>
              <w:br/>
            </w:r>
            <w:r>
              <w:rPr>
                <w:rFonts w:ascii="Arial"/>
                <w:b w:val="false"/>
                <w:i w:val="false"/>
                <w:color w:val="000000"/>
                <w:sz w:val="15"/>
              </w:rPr>
              <w:t>такта, мин.</w:t>
            </w:r>
          </w:p>
          <w:bookmarkEnd w:id="390"/>
        </w:tc>
        <w:tc>
          <w:tcPr>
            <w:tcW w:w="872" w:type="dxa"/>
            <w:tcBorders>
              <w:top w:val="outset" w:color="000000" w:sz="8"/>
              <w:left w:val="outset" w:color="000000" w:sz="8"/>
              <w:bottom w:val="outset" w:color="000000" w:sz="8"/>
              <w:right w:val="outset" w:color="000000" w:sz="8"/>
            </w:tcBorders>
            <w:vAlign w:val="center"/>
          </w:tcPr>
          <w:bookmarkStart w:name="376" w:id="391"/>
          <w:p>
            <w:pPr>
              <w:spacing w:after="0"/>
              <w:ind w:left="0"/>
              <w:jc w:val="center"/>
            </w:pPr>
            <w:r>
              <w:rPr>
                <w:rFonts w:ascii="Arial"/>
                <w:b w:val="false"/>
                <w:i w:val="false"/>
                <w:color w:val="000000"/>
                <w:sz w:val="15"/>
              </w:rPr>
              <w:t>норма расхода</w:t>
            </w:r>
          </w:p>
          <w:bookmarkEnd w:id="391"/>
        </w:tc>
        <w:tc>
          <w:tcPr>
            <w:tcW w:w="814" w:type="dxa"/>
            <w:tcBorders>
              <w:top w:val="outset" w:color="000000" w:sz="8"/>
              <w:left w:val="outset" w:color="000000" w:sz="8"/>
              <w:bottom w:val="outset" w:color="000000" w:sz="8"/>
              <w:right w:val="outset" w:color="000000" w:sz="8"/>
            </w:tcBorders>
            <w:vAlign w:val="center"/>
          </w:tcPr>
          <w:bookmarkStart w:name="377" w:id="392"/>
          <w:p>
            <w:pPr>
              <w:spacing w:after="0"/>
              <w:ind w:left="0"/>
              <w:jc w:val="center"/>
            </w:pPr>
            <w:r>
              <w:rPr>
                <w:rFonts w:ascii="Arial"/>
                <w:b w:val="false"/>
                <w:i w:val="false"/>
                <w:color w:val="000000"/>
                <w:sz w:val="15"/>
              </w:rPr>
              <w:t>время кон-</w:t>
            </w:r>
            <w:r>
              <w:br/>
            </w:r>
            <w:r>
              <w:rPr>
                <w:rFonts w:ascii="Arial"/>
                <w:b w:val="false"/>
                <w:i w:val="false"/>
                <w:color w:val="000000"/>
                <w:sz w:val="15"/>
              </w:rPr>
              <w:t>такта, мин.</w:t>
            </w:r>
          </w:p>
          <w:bookmarkEnd w:id="392"/>
        </w:tc>
        <w:tc>
          <w:tcPr>
            <w:tcW w:w="872" w:type="dxa"/>
            <w:tcBorders>
              <w:top w:val="outset" w:color="000000" w:sz="8"/>
              <w:left w:val="outset" w:color="000000" w:sz="8"/>
              <w:bottom w:val="outset" w:color="000000" w:sz="8"/>
              <w:right w:val="outset" w:color="000000" w:sz="8"/>
            </w:tcBorders>
            <w:vAlign w:val="center"/>
          </w:tcPr>
          <w:bookmarkStart w:name="378" w:id="393"/>
          <w:p>
            <w:pPr>
              <w:spacing w:after="0"/>
              <w:ind w:left="0"/>
              <w:jc w:val="center"/>
            </w:pPr>
            <w:r>
              <w:rPr>
                <w:rFonts w:ascii="Arial"/>
                <w:b w:val="false"/>
                <w:i w:val="false"/>
                <w:color w:val="000000"/>
                <w:sz w:val="15"/>
              </w:rPr>
              <w:t>норма расхода</w:t>
            </w:r>
          </w:p>
          <w:bookmarkEnd w:id="393"/>
        </w:tc>
        <w:tc>
          <w:tcPr>
            <w:tcW w:w="814" w:type="dxa"/>
            <w:tcBorders>
              <w:top w:val="outset" w:color="000000" w:sz="8"/>
              <w:left w:val="outset" w:color="000000" w:sz="8"/>
              <w:bottom w:val="outset" w:color="000000" w:sz="8"/>
              <w:right w:val="outset" w:color="000000" w:sz="8"/>
            </w:tcBorders>
            <w:vAlign w:val="center"/>
          </w:tcPr>
          <w:bookmarkStart w:name="379" w:id="394"/>
          <w:p>
            <w:pPr>
              <w:spacing w:after="0"/>
              <w:ind w:left="0"/>
              <w:jc w:val="center"/>
            </w:pPr>
            <w:r>
              <w:rPr>
                <w:rFonts w:ascii="Arial"/>
                <w:b w:val="false"/>
                <w:i w:val="false"/>
                <w:color w:val="000000"/>
                <w:sz w:val="15"/>
              </w:rPr>
              <w:t>время кон-</w:t>
            </w:r>
            <w:r>
              <w:br/>
            </w:r>
            <w:r>
              <w:rPr>
                <w:rFonts w:ascii="Arial"/>
                <w:b w:val="false"/>
                <w:i w:val="false"/>
                <w:color w:val="000000"/>
                <w:sz w:val="15"/>
              </w:rPr>
              <w:t>такта, мин.</w:t>
            </w:r>
          </w:p>
          <w:bookmarkEnd w:id="394"/>
        </w:tc>
        <w:tc>
          <w:tcPr>
            <w:tcW w:w="872" w:type="dxa"/>
            <w:tcBorders>
              <w:top w:val="outset" w:color="000000" w:sz="8"/>
              <w:left w:val="outset" w:color="000000" w:sz="8"/>
              <w:bottom w:val="outset" w:color="000000" w:sz="8"/>
              <w:right w:val="outset" w:color="000000" w:sz="8"/>
            </w:tcBorders>
            <w:vAlign w:val="center"/>
          </w:tcPr>
          <w:bookmarkStart w:name="380" w:id="395"/>
          <w:p>
            <w:pPr>
              <w:spacing w:after="0"/>
              <w:ind w:left="0"/>
              <w:jc w:val="center"/>
            </w:pPr>
            <w:r>
              <w:rPr>
                <w:rFonts w:ascii="Arial"/>
                <w:b w:val="false"/>
                <w:i w:val="false"/>
                <w:color w:val="000000"/>
                <w:sz w:val="15"/>
              </w:rPr>
              <w:t>норма расхода</w:t>
            </w:r>
          </w:p>
          <w:bookmarkEnd w:id="395"/>
        </w:tc>
        <w:tc>
          <w:tcPr>
            <w:tcW w:w="703" w:type="dxa"/>
            <w:tcBorders>
              <w:top w:val="outset" w:color="000000" w:sz="8"/>
              <w:left w:val="outset" w:color="000000" w:sz="8"/>
              <w:bottom w:val="outset" w:color="000000" w:sz="8"/>
              <w:right w:val="outset" w:color="000000" w:sz="8"/>
            </w:tcBorders>
            <w:vAlign w:val="center"/>
          </w:tcPr>
          <w:bookmarkStart w:name="1646" w:id="396"/>
          <w:p>
            <w:pPr>
              <w:spacing w:after="0"/>
              <w:ind w:left="0"/>
              <w:jc w:val="center"/>
            </w:pPr>
            <w:r>
              <w:rPr>
                <w:rFonts w:ascii="Arial"/>
                <w:b w:val="false"/>
                <w:i w:val="false"/>
                <w:color w:val="000000"/>
                <w:sz w:val="15"/>
              </w:rPr>
              <w:t xml:space="preserve">  </w:t>
            </w:r>
          </w:p>
          <w:bookmarkEnd w:id="396"/>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381" w:id="397"/>
          <w:p>
            <w:pPr>
              <w:spacing w:after="0"/>
              <w:ind w:left="0"/>
              <w:jc w:val="center"/>
            </w:pPr>
            <w:r>
              <w:rPr>
                <w:rFonts w:ascii="Arial"/>
                <w:b w:val="false"/>
                <w:i w:val="false"/>
                <w:color w:val="000000"/>
                <w:sz w:val="15"/>
              </w:rPr>
              <w:t xml:space="preserve">1 </w:t>
            </w:r>
          </w:p>
          <w:bookmarkEnd w:id="397"/>
        </w:tc>
        <w:tc>
          <w:tcPr>
            <w:tcW w:w="984" w:type="dxa"/>
            <w:tcBorders>
              <w:top w:val="outset" w:color="000000" w:sz="8"/>
              <w:left w:val="outset" w:color="000000" w:sz="8"/>
              <w:bottom w:val="outset" w:color="000000" w:sz="8"/>
              <w:right w:val="outset" w:color="000000" w:sz="8"/>
            </w:tcBorders>
            <w:vAlign w:val="center"/>
          </w:tcPr>
          <w:bookmarkStart w:name="382" w:id="398"/>
          <w:p>
            <w:pPr>
              <w:spacing w:after="0"/>
              <w:ind w:left="0"/>
              <w:jc w:val="center"/>
            </w:pPr>
            <w:r>
              <w:rPr>
                <w:rFonts w:ascii="Arial"/>
                <w:b w:val="false"/>
                <w:i w:val="false"/>
                <w:color w:val="000000"/>
                <w:sz w:val="15"/>
              </w:rPr>
              <w:t xml:space="preserve">2 </w:t>
            </w:r>
          </w:p>
          <w:bookmarkEnd w:id="398"/>
        </w:tc>
        <w:tc>
          <w:tcPr>
            <w:tcW w:w="884" w:type="dxa"/>
            <w:tcBorders>
              <w:top w:val="outset" w:color="000000" w:sz="8"/>
              <w:left w:val="outset" w:color="000000" w:sz="8"/>
              <w:bottom w:val="outset" w:color="000000" w:sz="8"/>
              <w:right w:val="outset" w:color="000000" w:sz="8"/>
            </w:tcBorders>
            <w:vAlign w:val="center"/>
          </w:tcPr>
          <w:bookmarkStart w:name="383" w:id="399"/>
          <w:p>
            <w:pPr>
              <w:spacing w:after="0"/>
              <w:ind w:left="0"/>
              <w:jc w:val="center"/>
            </w:pPr>
            <w:r>
              <w:rPr>
                <w:rFonts w:ascii="Arial"/>
                <w:b w:val="false"/>
                <w:i w:val="false"/>
                <w:color w:val="000000"/>
                <w:sz w:val="15"/>
              </w:rPr>
              <w:t xml:space="preserve">3 </w:t>
            </w:r>
          </w:p>
          <w:bookmarkEnd w:id="399"/>
        </w:tc>
        <w:tc>
          <w:tcPr>
            <w:tcW w:w="1292" w:type="dxa"/>
            <w:tcBorders>
              <w:top w:val="outset" w:color="000000" w:sz="8"/>
              <w:left w:val="outset" w:color="000000" w:sz="8"/>
              <w:bottom w:val="outset" w:color="000000" w:sz="8"/>
              <w:right w:val="outset" w:color="000000" w:sz="8"/>
            </w:tcBorders>
            <w:vAlign w:val="center"/>
          </w:tcPr>
          <w:bookmarkStart w:name="384" w:id="400"/>
          <w:p>
            <w:pPr>
              <w:spacing w:after="0"/>
              <w:ind w:left="0"/>
              <w:jc w:val="center"/>
            </w:pPr>
            <w:r>
              <w:rPr>
                <w:rFonts w:ascii="Arial"/>
                <w:b w:val="false"/>
                <w:i w:val="false"/>
                <w:color w:val="000000"/>
                <w:sz w:val="15"/>
              </w:rPr>
              <w:t xml:space="preserve">4 </w:t>
            </w:r>
          </w:p>
          <w:bookmarkEnd w:id="400"/>
        </w:tc>
        <w:tc>
          <w:tcPr>
            <w:tcW w:w="814" w:type="dxa"/>
            <w:tcBorders>
              <w:top w:val="outset" w:color="000000" w:sz="8"/>
              <w:left w:val="outset" w:color="000000" w:sz="8"/>
              <w:bottom w:val="outset" w:color="000000" w:sz="8"/>
              <w:right w:val="outset" w:color="000000" w:sz="8"/>
            </w:tcBorders>
            <w:vAlign w:val="center"/>
          </w:tcPr>
          <w:bookmarkStart w:name="385" w:id="401"/>
          <w:p>
            <w:pPr>
              <w:spacing w:after="0"/>
              <w:ind w:left="0"/>
              <w:jc w:val="center"/>
            </w:pPr>
            <w:r>
              <w:rPr>
                <w:rFonts w:ascii="Arial"/>
                <w:b w:val="false"/>
                <w:i w:val="false"/>
                <w:color w:val="000000"/>
                <w:sz w:val="15"/>
              </w:rPr>
              <w:t xml:space="preserve">5 </w:t>
            </w:r>
          </w:p>
          <w:bookmarkEnd w:id="401"/>
        </w:tc>
        <w:tc>
          <w:tcPr>
            <w:tcW w:w="872" w:type="dxa"/>
            <w:tcBorders>
              <w:top w:val="outset" w:color="000000" w:sz="8"/>
              <w:left w:val="outset" w:color="000000" w:sz="8"/>
              <w:bottom w:val="outset" w:color="000000" w:sz="8"/>
              <w:right w:val="outset" w:color="000000" w:sz="8"/>
            </w:tcBorders>
            <w:vAlign w:val="center"/>
          </w:tcPr>
          <w:bookmarkStart w:name="386" w:id="402"/>
          <w:p>
            <w:pPr>
              <w:spacing w:after="0"/>
              <w:ind w:left="0"/>
              <w:jc w:val="center"/>
            </w:pPr>
            <w:r>
              <w:rPr>
                <w:rFonts w:ascii="Arial"/>
                <w:b w:val="false"/>
                <w:i w:val="false"/>
                <w:color w:val="000000"/>
                <w:sz w:val="15"/>
              </w:rPr>
              <w:t xml:space="preserve">6 </w:t>
            </w:r>
          </w:p>
          <w:bookmarkEnd w:id="402"/>
        </w:tc>
        <w:tc>
          <w:tcPr>
            <w:tcW w:w="814" w:type="dxa"/>
            <w:tcBorders>
              <w:top w:val="outset" w:color="000000" w:sz="8"/>
              <w:left w:val="outset" w:color="000000" w:sz="8"/>
              <w:bottom w:val="outset" w:color="000000" w:sz="8"/>
              <w:right w:val="outset" w:color="000000" w:sz="8"/>
            </w:tcBorders>
            <w:vAlign w:val="center"/>
          </w:tcPr>
          <w:bookmarkStart w:name="387" w:id="403"/>
          <w:p>
            <w:pPr>
              <w:spacing w:after="0"/>
              <w:ind w:left="0"/>
              <w:jc w:val="center"/>
            </w:pPr>
            <w:r>
              <w:rPr>
                <w:rFonts w:ascii="Arial"/>
                <w:b w:val="false"/>
                <w:i w:val="false"/>
                <w:color w:val="000000"/>
                <w:sz w:val="15"/>
              </w:rPr>
              <w:t xml:space="preserve">7 </w:t>
            </w:r>
          </w:p>
          <w:bookmarkEnd w:id="403"/>
        </w:tc>
        <w:tc>
          <w:tcPr>
            <w:tcW w:w="872" w:type="dxa"/>
            <w:tcBorders>
              <w:top w:val="outset" w:color="000000" w:sz="8"/>
              <w:left w:val="outset" w:color="000000" w:sz="8"/>
              <w:bottom w:val="outset" w:color="000000" w:sz="8"/>
              <w:right w:val="outset" w:color="000000" w:sz="8"/>
            </w:tcBorders>
            <w:vAlign w:val="center"/>
          </w:tcPr>
          <w:bookmarkStart w:name="388" w:id="404"/>
          <w:p>
            <w:pPr>
              <w:spacing w:after="0"/>
              <w:ind w:left="0"/>
              <w:jc w:val="center"/>
            </w:pPr>
            <w:r>
              <w:rPr>
                <w:rFonts w:ascii="Arial"/>
                <w:b w:val="false"/>
                <w:i w:val="false"/>
                <w:color w:val="000000"/>
                <w:sz w:val="15"/>
              </w:rPr>
              <w:t xml:space="preserve">8 </w:t>
            </w:r>
          </w:p>
          <w:bookmarkEnd w:id="404"/>
        </w:tc>
        <w:tc>
          <w:tcPr>
            <w:tcW w:w="814" w:type="dxa"/>
            <w:tcBorders>
              <w:top w:val="outset" w:color="000000" w:sz="8"/>
              <w:left w:val="outset" w:color="000000" w:sz="8"/>
              <w:bottom w:val="outset" w:color="000000" w:sz="8"/>
              <w:right w:val="outset" w:color="000000" w:sz="8"/>
            </w:tcBorders>
            <w:vAlign w:val="center"/>
          </w:tcPr>
          <w:bookmarkStart w:name="389" w:id="405"/>
          <w:p>
            <w:pPr>
              <w:spacing w:after="0"/>
              <w:ind w:left="0"/>
              <w:jc w:val="center"/>
            </w:pPr>
            <w:r>
              <w:rPr>
                <w:rFonts w:ascii="Arial"/>
                <w:b w:val="false"/>
                <w:i w:val="false"/>
                <w:color w:val="000000"/>
                <w:sz w:val="15"/>
              </w:rPr>
              <w:t xml:space="preserve">9  </w:t>
            </w:r>
          </w:p>
          <w:bookmarkEnd w:id="405"/>
        </w:tc>
        <w:tc>
          <w:tcPr>
            <w:tcW w:w="872" w:type="dxa"/>
            <w:tcBorders>
              <w:top w:val="outset" w:color="000000" w:sz="8"/>
              <w:left w:val="outset" w:color="000000" w:sz="8"/>
              <w:bottom w:val="outset" w:color="000000" w:sz="8"/>
              <w:right w:val="outset" w:color="000000" w:sz="8"/>
            </w:tcBorders>
            <w:vAlign w:val="center"/>
          </w:tcPr>
          <w:bookmarkStart w:name="390" w:id="406"/>
          <w:p>
            <w:pPr>
              <w:spacing w:after="0"/>
              <w:ind w:left="0"/>
              <w:jc w:val="center"/>
            </w:pPr>
            <w:r>
              <w:rPr>
                <w:rFonts w:ascii="Arial"/>
                <w:b w:val="false"/>
                <w:i w:val="false"/>
                <w:color w:val="000000"/>
                <w:sz w:val="15"/>
              </w:rPr>
              <w:t xml:space="preserve">10 </w:t>
            </w:r>
          </w:p>
          <w:bookmarkEnd w:id="406"/>
        </w:tc>
        <w:tc>
          <w:tcPr>
            <w:tcW w:w="703" w:type="dxa"/>
            <w:tcBorders>
              <w:top w:val="outset" w:color="000000" w:sz="8"/>
              <w:left w:val="outset" w:color="000000" w:sz="8"/>
              <w:bottom w:val="outset" w:color="000000" w:sz="8"/>
              <w:right w:val="outset" w:color="000000" w:sz="8"/>
            </w:tcBorders>
            <w:vAlign w:val="center"/>
          </w:tcPr>
          <w:bookmarkStart w:name="391" w:id="407"/>
          <w:p>
            <w:pPr>
              <w:spacing w:after="0"/>
              <w:ind w:left="0"/>
              <w:jc w:val="center"/>
            </w:pPr>
            <w:r>
              <w:rPr>
                <w:rFonts w:ascii="Arial"/>
                <w:b w:val="false"/>
                <w:i w:val="false"/>
                <w:color w:val="000000"/>
                <w:sz w:val="15"/>
              </w:rPr>
              <w:t xml:space="preserve">11 </w:t>
            </w:r>
          </w:p>
          <w:bookmarkEnd w:id="407"/>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392" w:id="408"/>
          <w:p>
            <w:pPr>
              <w:spacing w:after="0"/>
              <w:ind w:left="0"/>
              <w:jc w:val="center"/>
            </w:pPr>
            <w:r>
              <w:rPr>
                <w:rFonts w:ascii="Arial"/>
                <w:b w:val="false"/>
                <w:i w:val="false"/>
                <w:color w:val="000000"/>
                <w:sz w:val="15"/>
              </w:rPr>
              <w:t>1.</w:t>
            </w:r>
          </w:p>
          <w:bookmarkEnd w:id="408"/>
        </w:tc>
        <w:tc>
          <w:tcPr>
            <w:tcW w:w="984" w:type="dxa"/>
            <w:vMerge w:val="restart"/>
            <w:tcBorders>
              <w:top w:val="outset" w:color="000000" w:sz="8"/>
              <w:left w:val="outset" w:color="000000" w:sz="8"/>
              <w:bottom w:val="outset" w:color="000000" w:sz="8"/>
              <w:right w:val="outset" w:color="000000" w:sz="8"/>
            </w:tcBorders>
            <w:vAlign w:val="center"/>
          </w:tcPr>
          <w:bookmarkStart w:name="393" w:id="409"/>
          <w:p>
            <w:pPr>
              <w:spacing w:after="0"/>
              <w:ind w:left="0"/>
              <w:jc w:val="left"/>
            </w:pPr>
            <w:r>
              <w:rPr>
                <w:rFonts w:ascii="Arial"/>
                <w:b w:val="false"/>
                <w:i w:val="false"/>
                <w:color w:val="000000"/>
                <w:sz w:val="15"/>
              </w:rPr>
              <w:t>Выделения больных (фекалии, рвотные массы, мокрота, ополоски изо рта)</w:t>
            </w:r>
          </w:p>
          <w:bookmarkEnd w:id="409"/>
        </w:tc>
        <w:tc>
          <w:tcPr>
            <w:tcW w:w="884" w:type="dxa"/>
            <w:vMerge w:val="restart"/>
            <w:tcBorders>
              <w:top w:val="outset" w:color="000000" w:sz="8"/>
              <w:left w:val="outset" w:color="000000" w:sz="8"/>
              <w:bottom w:val="outset" w:color="000000" w:sz="8"/>
              <w:right w:val="outset" w:color="000000" w:sz="8"/>
            </w:tcBorders>
            <w:vAlign w:val="center"/>
          </w:tcPr>
          <w:bookmarkStart w:name="394" w:id="410"/>
          <w:p>
            <w:pPr>
              <w:spacing w:after="0"/>
              <w:ind w:left="0"/>
              <w:jc w:val="left"/>
            </w:pPr>
            <w:r>
              <w:rPr>
                <w:rFonts w:ascii="Arial"/>
                <w:b w:val="false"/>
                <w:i w:val="false"/>
                <w:color w:val="000000"/>
                <w:sz w:val="15"/>
              </w:rPr>
              <w:t>Засыпание с последующим размешиванием</w:t>
            </w:r>
          </w:p>
          <w:bookmarkEnd w:id="410"/>
        </w:tc>
        <w:tc>
          <w:tcPr>
            <w:tcW w:w="1292" w:type="dxa"/>
            <w:tcBorders>
              <w:top w:val="outset" w:color="000000" w:sz="8"/>
              <w:left w:val="outset" w:color="000000" w:sz="8"/>
              <w:bottom w:val="outset" w:color="000000" w:sz="8"/>
              <w:right w:val="outset" w:color="000000" w:sz="8"/>
            </w:tcBorders>
            <w:vAlign w:val="center"/>
          </w:tcPr>
          <w:bookmarkStart w:name="395" w:id="411"/>
          <w:p>
            <w:pPr>
              <w:spacing w:after="0"/>
              <w:ind w:left="0"/>
              <w:jc w:val="left"/>
            </w:pPr>
            <w:r>
              <w:rPr>
                <w:rFonts w:ascii="Arial"/>
                <w:b w:val="false"/>
                <w:i w:val="false"/>
                <w:color w:val="000000"/>
                <w:sz w:val="15"/>
              </w:rPr>
              <w:t>Хлорная известь или известь белильная термостойкая</w:t>
            </w:r>
          </w:p>
          <w:bookmarkEnd w:id="411"/>
        </w:tc>
        <w:tc>
          <w:tcPr>
            <w:tcW w:w="814" w:type="dxa"/>
            <w:tcBorders>
              <w:top w:val="outset" w:color="000000" w:sz="8"/>
              <w:left w:val="outset" w:color="000000" w:sz="8"/>
              <w:bottom w:val="outset" w:color="000000" w:sz="8"/>
              <w:right w:val="outset" w:color="000000" w:sz="8"/>
            </w:tcBorders>
            <w:vAlign w:val="center"/>
          </w:tcPr>
          <w:bookmarkStart w:name="396" w:id="412"/>
          <w:p>
            <w:pPr>
              <w:spacing w:after="0"/>
              <w:ind w:left="0"/>
              <w:jc w:val="center"/>
            </w:pPr>
            <w:r>
              <w:rPr>
                <w:rFonts w:ascii="Arial"/>
                <w:b w:val="false"/>
                <w:i w:val="false"/>
                <w:color w:val="000000"/>
                <w:sz w:val="15"/>
              </w:rPr>
              <w:t xml:space="preserve">60 </w:t>
            </w:r>
          </w:p>
          <w:bookmarkEnd w:id="412"/>
        </w:tc>
        <w:tc>
          <w:tcPr>
            <w:tcW w:w="872" w:type="dxa"/>
            <w:tcBorders>
              <w:top w:val="outset" w:color="000000" w:sz="8"/>
              <w:left w:val="outset" w:color="000000" w:sz="8"/>
              <w:bottom w:val="outset" w:color="000000" w:sz="8"/>
              <w:right w:val="outset" w:color="000000" w:sz="8"/>
            </w:tcBorders>
            <w:vAlign w:val="center"/>
          </w:tcPr>
          <w:bookmarkStart w:name="397" w:id="413"/>
          <w:p>
            <w:pPr>
              <w:spacing w:after="0"/>
              <w:ind w:left="0"/>
              <w:jc w:val="center"/>
            </w:pPr>
            <w:r>
              <w:rPr>
                <w:rFonts w:ascii="Arial"/>
                <w:b w:val="false"/>
                <w:i w:val="false"/>
                <w:color w:val="000000"/>
                <w:sz w:val="15"/>
              </w:rPr>
              <w:t>200 г/кг</w:t>
            </w:r>
          </w:p>
          <w:bookmarkEnd w:id="413"/>
        </w:tc>
        <w:tc>
          <w:tcPr>
            <w:tcW w:w="814" w:type="dxa"/>
            <w:tcBorders>
              <w:top w:val="outset" w:color="000000" w:sz="8"/>
              <w:left w:val="outset" w:color="000000" w:sz="8"/>
              <w:bottom w:val="outset" w:color="000000" w:sz="8"/>
              <w:right w:val="outset" w:color="000000" w:sz="8"/>
            </w:tcBorders>
            <w:vAlign w:val="center"/>
          </w:tcPr>
          <w:bookmarkStart w:name="398" w:id="414"/>
          <w:p>
            <w:pPr>
              <w:spacing w:after="0"/>
              <w:ind w:left="0"/>
              <w:jc w:val="center"/>
            </w:pPr>
            <w:r>
              <w:rPr>
                <w:rFonts w:ascii="Arial"/>
                <w:b w:val="false"/>
                <w:i w:val="false"/>
                <w:color w:val="000000"/>
                <w:sz w:val="15"/>
              </w:rPr>
              <w:t xml:space="preserve">60 </w:t>
            </w:r>
          </w:p>
          <w:bookmarkEnd w:id="414"/>
        </w:tc>
        <w:tc>
          <w:tcPr>
            <w:tcW w:w="872" w:type="dxa"/>
            <w:tcBorders>
              <w:top w:val="outset" w:color="000000" w:sz="8"/>
              <w:left w:val="outset" w:color="000000" w:sz="8"/>
              <w:bottom w:val="outset" w:color="000000" w:sz="8"/>
              <w:right w:val="outset" w:color="000000" w:sz="8"/>
            </w:tcBorders>
            <w:vAlign w:val="center"/>
          </w:tcPr>
          <w:bookmarkStart w:name="399" w:id="415"/>
          <w:p>
            <w:pPr>
              <w:spacing w:after="0"/>
              <w:ind w:left="0"/>
              <w:jc w:val="center"/>
            </w:pPr>
            <w:r>
              <w:rPr>
                <w:rFonts w:ascii="Arial"/>
                <w:b w:val="false"/>
                <w:i w:val="false"/>
                <w:color w:val="000000"/>
                <w:sz w:val="15"/>
              </w:rPr>
              <w:t>200 г/кг</w:t>
            </w:r>
          </w:p>
          <w:bookmarkEnd w:id="415"/>
        </w:tc>
        <w:tc>
          <w:tcPr>
            <w:tcW w:w="814" w:type="dxa"/>
            <w:tcBorders>
              <w:top w:val="outset" w:color="000000" w:sz="8"/>
              <w:left w:val="outset" w:color="000000" w:sz="8"/>
              <w:bottom w:val="outset" w:color="000000" w:sz="8"/>
              <w:right w:val="outset" w:color="000000" w:sz="8"/>
            </w:tcBorders>
            <w:vAlign w:val="center"/>
          </w:tcPr>
          <w:bookmarkStart w:name="400" w:id="416"/>
          <w:p>
            <w:pPr>
              <w:spacing w:after="0"/>
              <w:ind w:left="0"/>
              <w:jc w:val="center"/>
            </w:pPr>
            <w:r>
              <w:rPr>
                <w:rFonts w:ascii="Arial"/>
                <w:b w:val="false"/>
                <w:i w:val="false"/>
                <w:color w:val="000000"/>
                <w:sz w:val="15"/>
              </w:rPr>
              <w:t xml:space="preserve">60 </w:t>
            </w:r>
          </w:p>
          <w:bookmarkEnd w:id="416"/>
        </w:tc>
        <w:tc>
          <w:tcPr>
            <w:tcW w:w="872" w:type="dxa"/>
            <w:tcBorders>
              <w:top w:val="outset" w:color="000000" w:sz="8"/>
              <w:left w:val="outset" w:color="000000" w:sz="8"/>
              <w:bottom w:val="outset" w:color="000000" w:sz="8"/>
              <w:right w:val="outset" w:color="000000" w:sz="8"/>
            </w:tcBorders>
            <w:vAlign w:val="center"/>
          </w:tcPr>
          <w:bookmarkStart w:name="401" w:id="417"/>
          <w:p>
            <w:pPr>
              <w:spacing w:after="0"/>
              <w:ind w:left="0"/>
              <w:jc w:val="center"/>
            </w:pPr>
            <w:r>
              <w:rPr>
                <w:rFonts w:ascii="Arial"/>
                <w:b w:val="false"/>
                <w:i w:val="false"/>
                <w:color w:val="000000"/>
                <w:sz w:val="15"/>
              </w:rPr>
              <w:t>200 г/кг</w:t>
            </w:r>
          </w:p>
          <w:bookmarkEnd w:id="417"/>
        </w:tc>
        <w:tc>
          <w:tcPr>
            <w:tcW w:w="703" w:type="dxa"/>
            <w:tcBorders>
              <w:top w:val="outset" w:color="000000" w:sz="8"/>
              <w:left w:val="outset" w:color="000000" w:sz="8"/>
              <w:bottom w:val="outset" w:color="000000" w:sz="8"/>
              <w:right w:val="outset" w:color="000000" w:sz="8"/>
            </w:tcBorders>
            <w:vAlign w:val="center"/>
          </w:tcPr>
          <w:bookmarkStart w:name="1647" w:id="418"/>
          <w:p>
            <w:pPr>
              <w:spacing w:after="0"/>
              <w:ind w:left="0"/>
              <w:jc w:val="left"/>
            </w:pPr>
            <w:r>
              <w:rPr>
                <w:rFonts w:ascii="Arial"/>
                <w:b w:val="false"/>
                <w:i w:val="false"/>
                <w:color w:val="000000"/>
                <w:sz w:val="15"/>
              </w:rPr>
              <w:t xml:space="preserve">  </w:t>
            </w:r>
          </w:p>
          <w:bookmarkEnd w:id="41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02" w:id="419"/>
          <w:p>
            <w:pPr>
              <w:spacing w:after="0"/>
              <w:ind w:left="0"/>
              <w:jc w:val="left"/>
            </w:pPr>
            <w:r>
              <w:rPr>
                <w:rFonts w:ascii="Arial"/>
                <w:b w:val="false"/>
                <w:i w:val="false"/>
                <w:color w:val="000000"/>
                <w:sz w:val="15"/>
              </w:rPr>
              <w:t xml:space="preserve">ДТС ГК </w:t>
            </w:r>
          </w:p>
          <w:bookmarkEnd w:id="419"/>
        </w:tc>
        <w:tc>
          <w:tcPr>
            <w:tcW w:w="814" w:type="dxa"/>
            <w:tcBorders>
              <w:top w:val="outset" w:color="000000" w:sz="8"/>
              <w:left w:val="outset" w:color="000000" w:sz="8"/>
              <w:bottom w:val="outset" w:color="000000" w:sz="8"/>
              <w:right w:val="outset" w:color="000000" w:sz="8"/>
            </w:tcBorders>
            <w:vAlign w:val="center"/>
          </w:tcPr>
          <w:bookmarkStart w:name="403" w:id="420"/>
          <w:p>
            <w:pPr>
              <w:spacing w:after="0"/>
              <w:ind w:left="0"/>
              <w:jc w:val="center"/>
            </w:pPr>
            <w:r>
              <w:rPr>
                <w:rFonts w:ascii="Arial"/>
                <w:b w:val="false"/>
                <w:i w:val="false"/>
                <w:color w:val="000000"/>
                <w:sz w:val="15"/>
              </w:rPr>
              <w:t xml:space="preserve">60 </w:t>
            </w:r>
          </w:p>
          <w:bookmarkEnd w:id="420"/>
        </w:tc>
        <w:tc>
          <w:tcPr>
            <w:tcW w:w="872" w:type="dxa"/>
            <w:tcBorders>
              <w:top w:val="outset" w:color="000000" w:sz="8"/>
              <w:left w:val="outset" w:color="000000" w:sz="8"/>
              <w:bottom w:val="outset" w:color="000000" w:sz="8"/>
              <w:right w:val="outset" w:color="000000" w:sz="8"/>
            </w:tcBorders>
            <w:vAlign w:val="center"/>
          </w:tcPr>
          <w:bookmarkStart w:name="404" w:id="421"/>
          <w:p>
            <w:pPr>
              <w:spacing w:after="0"/>
              <w:ind w:left="0"/>
              <w:jc w:val="center"/>
            </w:pPr>
            <w:r>
              <w:rPr>
                <w:rFonts w:ascii="Arial"/>
                <w:b w:val="false"/>
                <w:i w:val="false"/>
                <w:color w:val="000000"/>
                <w:sz w:val="15"/>
              </w:rPr>
              <w:t>100 г/кг</w:t>
            </w:r>
          </w:p>
          <w:bookmarkEnd w:id="421"/>
        </w:tc>
        <w:tc>
          <w:tcPr>
            <w:tcW w:w="814" w:type="dxa"/>
            <w:tcBorders>
              <w:top w:val="outset" w:color="000000" w:sz="8"/>
              <w:left w:val="outset" w:color="000000" w:sz="8"/>
              <w:bottom w:val="outset" w:color="000000" w:sz="8"/>
              <w:right w:val="outset" w:color="000000" w:sz="8"/>
            </w:tcBorders>
            <w:vAlign w:val="center"/>
          </w:tcPr>
          <w:bookmarkStart w:name="405" w:id="422"/>
          <w:p>
            <w:pPr>
              <w:spacing w:after="0"/>
              <w:ind w:left="0"/>
              <w:jc w:val="center"/>
            </w:pPr>
            <w:r>
              <w:rPr>
                <w:rFonts w:ascii="Arial"/>
                <w:b w:val="false"/>
                <w:i w:val="false"/>
                <w:color w:val="000000"/>
                <w:sz w:val="15"/>
              </w:rPr>
              <w:t xml:space="preserve">60 </w:t>
            </w:r>
          </w:p>
          <w:bookmarkEnd w:id="422"/>
        </w:tc>
        <w:tc>
          <w:tcPr>
            <w:tcW w:w="872" w:type="dxa"/>
            <w:tcBorders>
              <w:top w:val="outset" w:color="000000" w:sz="8"/>
              <w:left w:val="outset" w:color="000000" w:sz="8"/>
              <w:bottom w:val="outset" w:color="000000" w:sz="8"/>
              <w:right w:val="outset" w:color="000000" w:sz="8"/>
            </w:tcBorders>
            <w:vAlign w:val="center"/>
          </w:tcPr>
          <w:bookmarkStart w:name="406" w:id="423"/>
          <w:p>
            <w:pPr>
              <w:spacing w:after="0"/>
              <w:ind w:left="0"/>
              <w:jc w:val="center"/>
            </w:pPr>
            <w:r>
              <w:rPr>
                <w:rFonts w:ascii="Arial"/>
                <w:b w:val="false"/>
                <w:i w:val="false"/>
                <w:color w:val="000000"/>
                <w:sz w:val="15"/>
              </w:rPr>
              <w:t xml:space="preserve">100 г/кг </w:t>
            </w:r>
          </w:p>
          <w:bookmarkEnd w:id="423"/>
        </w:tc>
        <w:tc>
          <w:tcPr>
            <w:tcW w:w="814" w:type="dxa"/>
            <w:tcBorders>
              <w:top w:val="outset" w:color="000000" w:sz="8"/>
              <w:left w:val="outset" w:color="000000" w:sz="8"/>
              <w:bottom w:val="outset" w:color="000000" w:sz="8"/>
              <w:right w:val="outset" w:color="000000" w:sz="8"/>
            </w:tcBorders>
            <w:vAlign w:val="center"/>
          </w:tcPr>
          <w:bookmarkStart w:name="407" w:id="424"/>
          <w:p>
            <w:pPr>
              <w:spacing w:after="0"/>
              <w:ind w:left="0"/>
              <w:jc w:val="center"/>
            </w:pPr>
            <w:r>
              <w:rPr>
                <w:rFonts w:ascii="Arial"/>
                <w:b w:val="false"/>
                <w:i w:val="false"/>
                <w:color w:val="000000"/>
                <w:sz w:val="15"/>
              </w:rPr>
              <w:t xml:space="preserve">60 </w:t>
            </w:r>
          </w:p>
          <w:bookmarkEnd w:id="424"/>
        </w:tc>
        <w:tc>
          <w:tcPr>
            <w:tcW w:w="872" w:type="dxa"/>
            <w:tcBorders>
              <w:top w:val="outset" w:color="000000" w:sz="8"/>
              <w:left w:val="outset" w:color="000000" w:sz="8"/>
              <w:bottom w:val="outset" w:color="000000" w:sz="8"/>
              <w:right w:val="outset" w:color="000000" w:sz="8"/>
            </w:tcBorders>
            <w:vAlign w:val="center"/>
          </w:tcPr>
          <w:bookmarkStart w:name="408" w:id="425"/>
          <w:p>
            <w:pPr>
              <w:spacing w:after="0"/>
              <w:ind w:left="0"/>
              <w:jc w:val="center"/>
            </w:pPr>
            <w:r>
              <w:rPr>
                <w:rFonts w:ascii="Arial"/>
                <w:b w:val="false"/>
                <w:i w:val="false"/>
                <w:color w:val="000000"/>
                <w:sz w:val="15"/>
              </w:rPr>
              <w:t xml:space="preserve">100 г/кг </w:t>
            </w:r>
          </w:p>
          <w:bookmarkEnd w:id="425"/>
        </w:tc>
        <w:tc>
          <w:tcPr>
            <w:tcW w:w="703" w:type="dxa"/>
            <w:tcBorders>
              <w:top w:val="outset" w:color="000000" w:sz="8"/>
              <w:left w:val="outset" w:color="000000" w:sz="8"/>
              <w:bottom w:val="outset" w:color="000000" w:sz="8"/>
              <w:right w:val="outset" w:color="000000" w:sz="8"/>
            </w:tcBorders>
            <w:vAlign w:val="center"/>
          </w:tcPr>
          <w:bookmarkStart w:name="1648" w:id="426"/>
          <w:p>
            <w:pPr>
              <w:spacing w:after="0"/>
              <w:ind w:left="0"/>
              <w:jc w:val="left"/>
            </w:pPr>
            <w:r>
              <w:rPr>
                <w:rFonts w:ascii="Arial"/>
                <w:b w:val="false"/>
                <w:i w:val="false"/>
                <w:color w:val="000000"/>
                <w:sz w:val="15"/>
              </w:rPr>
              <w:t xml:space="preserve">  </w:t>
            </w:r>
          </w:p>
          <w:bookmarkEnd w:id="42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09" w:id="427"/>
          <w:p>
            <w:pPr>
              <w:spacing w:after="0"/>
              <w:ind w:left="0"/>
              <w:jc w:val="left"/>
            </w:pPr>
            <w:r>
              <w:rPr>
                <w:rFonts w:ascii="Arial"/>
                <w:b w:val="false"/>
                <w:i w:val="false"/>
                <w:color w:val="000000"/>
                <w:sz w:val="15"/>
              </w:rPr>
              <w:t>Натриевая (калиевая) соль ДХЦК</w:t>
            </w:r>
          </w:p>
          <w:bookmarkEnd w:id="427"/>
        </w:tc>
        <w:tc>
          <w:tcPr>
            <w:tcW w:w="814" w:type="dxa"/>
            <w:tcBorders>
              <w:top w:val="outset" w:color="000000" w:sz="8"/>
              <w:left w:val="outset" w:color="000000" w:sz="8"/>
              <w:bottom w:val="outset" w:color="000000" w:sz="8"/>
              <w:right w:val="outset" w:color="000000" w:sz="8"/>
            </w:tcBorders>
            <w:vAlign w:val="center"/>
          </w:tcPr>
          <w:bookmarkStart w:name="410" w:id="428"/>
          <w:p>
            <w:pPr>
              <w:spacing w:after="0"/>
              <w:ind w:left="0"/>
              <w:jc w:val="center"/>
            </w:pPr>
            <w:r>
              <w:rPr>
                <w:rFonts w:ascii="Arial"/>
                <w:b w:val="false"/>
                <w:i w:val="false"/>
                <w:color w:val="000000"/>
                <w:sz w:val="15"/>
              </w:rPr>
              <w:t xml:space="preserve">120 </w:t>
            </w:r>
          </w:p>
          <w:bookmarkEnd w:id="428"/>
        </w:tc>
        <w:tc>
          <w:tcPr>
            <w:tcW w:w="872" w:type="dxa"/>
            <w:tcBorders>
              <w:top w:val="outset" w:color="000000" w:sz="8"/>
              <w:left w:val="outset" w:color="000000" w:sz="8"/>
              <w:bottom w:val="outset" w:color="000000" w:sz="8"/>
              <w:right w:val="outset" w:color="000000" w:sz="8"/>
            </w:tcBorders>
            <w:vAlign w:val="center"/>
          </w:tcPr>
          <w:bookmarkStart w:name="411" w:id="429"/>
          <w:p>
            <w:pPr>
              <w:spacing w:after="0"/>
              <w:ind w:left="0"/>
              <w:jc w:val="center"/>
            </w:pPr>
            <w:r>
              <w:rPr>
                <w:rFonts w:ascii="Arial"/>
                <w:b w:val="false"/>
                <w:i w:val="false"/>
                <w:color w:val="000000"/>
                <w:sz w:val="15"/>
              </w:rPr>
              <w:t>100 г/кг</w:t>
            </w:r>
          </w:p>
          <w:bookmarkEnd w:id="429"/>
        </w:tc>
        <w:tc>
          <w:tcPr>
            <w:tcW w:w="814" w:type="dxa"/>
            <w:tcBorders>
              <w:top w:val="outset" w:color="000000" w:sz="8"/>
              <w:left w:val="outset" w:color="000000" w:sz="8"/>
              <w:bottom w:val="outset" w:color="000000" w:sz="8"/>
              <w:right w:val="outset" w:color="000000" w:sz="8"/>
            </w:tcBorders>
            <w:vAlign w:val="center"/>
          </w:tcPr>
          <w:bookmarkStart w:name="412" w:id="430"/>
          <w:p>
            <w:pPr>
              <w:spacing w:after="0"/>
              <w:ind w:left="0"/>
              <w:jc w:val="center"/>
            </w:pPr>
            <w:r>
              <w:rPr>
                <w:rFonts w:ascii="Arial"/>
                <w:b w:val="false"/>
                <w:i w:val="false"/>
                <w:color w:val="000000"/>
                <w:sz w:val="15"/>
              </w:rPr>
              <w:t xml:space="preserve">120 </w:t>
            </w:r>
          </w:p>
          <w:bookmarkEnd w:id="430"/>
        </w:tc>
        <w:tc>
          <w:tcPr>
            <w:tcW w:w="872" w:type="dxa"/>
            <w:tcBorders>
              <w:top w:val="outset" w:color="000000" w:sz="8"/>
              <w:left w:val="outset" w:color="000000" w:sz="8"/>
              <w:bottom w:val="outset" w:color="000000" w:sz="8"/>
              <w:right w:val="outset" w:color="000000" w:sz="8"/>
            </w:tcBorders>
            <w:vAlign w:val="center"/>
          </w:tcPr>
          <w:bookmarkStart w:name="413" w:id="431"/>
          <w:p>
            <w:pPr>
              <w:spacing w:after="0"/>
              <w:ind w:left="0"/>
              <w:jc w:val="center"/>
            </w:pPr>
            <w:r>
              <w:rPr>
                <w:rFonts w:ascii="Arial"/>
                <w:b w:val="false"/>
                <w:i w:val="false"/>
                <w:color w:val="000000"/>
                <w:sz w:val="15"/>
              </w:rPr>
              <w:t xml:space="preserve">100 г/кг </w:t>
            </w:r>
          </w:p>
          <w:bookmarkEnd w:id="431"/>
        </w:tc>
        <w:tc>
          <w:tcPr>
            <w:tcW w:w="814" w:type="dxa"/>
            <w:tcBorders>
              <w:top w:val="outset" w:color="000000" w:sz="8"/>
              <w:left w:val="outset" w:color="000000" w:sz="8"/>
              <w:bottom w:val="outset" w:color="000000" w:sz="8"/>
              <w:right w:val="outset" w:color="000000" w:sz="8"/>
            </w:tcBorders>
            <w:vAlign w:val="center"/>
          </w:tcPr>
          <w:bookmarkStart w:name="414" w:id="432"/>
          <w:p>
            <w:pPr>
              <w:spacing w:after="0"/>
              <w:ind w:left="0"/>
              <w:jc w:val="center"/>
            </w:pPr>
            <w:r>
              <w:rPr>
                <w:rFonts w:ascii="Arial"/>
                <w:b w:val="false"/>
                <w:i w:val="false"/>
                <w:color w:val="000000"/>
                <w:sz w:val="15"/>
              </w:rPr>
              <w:t xml:space="preserve">120 </w:t>
            </w:r>
          </w:p>
          <w:bookmarkEnd w:id="432"/>
        </w:tc>
        <w:tc>
          <w:tcPr>
            <w:tcW w:w="872" w:type="dxa"/>
            <w:tcBorders>
              <w:top w:val="outset" w:color="000000" w:sz="8"/>
              <w:left w:val="outset" w:color="000000" w:sz="8"/>
              <w:bottom w:val="outset" w:color="000000" w:sz="8"/>
              <w:right w:val="outset" w:color="000000" w:sz="8"/>
            </w:tcBorders>
            <w:vAlign w:val="center"/>
          </w:tcPr>
          <w:bookmarkStart w:name="415" w:id="433"/>
          <w:p>
            <w:pPr>
              <w:spacing w:after="0"/>
              <w:ind w:left="0"/>
              <w:jc w:val="center"/>
            </w:pPr>
            <w:r>
              <w:rPr>
                <w:rFonts w:ascii="Arial"/>
                <w:b w:val="false"/>
                <w:i w:val="false"/>
                <w:color w:val="000000"/>
                <w:sz w:val="15"/>
              </w:rPr>
              <w:t xml:space="preserve">100 г/кг </w:t>
            </w:r>
          </w:p>
          <w:bookmarkEnd w:id="433"/>
        </w:tc>
        <w:tc>
          <w:tcPr>
            <w:tcW w:w="703" w:type="dxa"/>
            <w:tcBorders>
              <w:top w:val="outset" w:color="000000" w:sz="8"/>
              <w:left w:val="outset" w:color="000000" w:sz="8"/>
              <w:bottom w:val="outset" w:color="000000" w:sz="8"/>
              <w:right w:val="outset" w:color="000000" w:sz="8"/>
            </w:tcBorders>
            <w:vAlign w:val="center"/>
          </w:tcPr>
          <w:bookmarkStart w:name="1649" w:id="434"/>
          <w:p>
            <w:pPr>
              <w:spacing w:after="0"/>
              <w:ind w:left="0"/>
              <w:jc w:val="left"/>
            </w:pPr>
            <w:r>
              <w:rPr>
                <w:rFonts w:ascii="Arial"/>
                <w:b w:val="false"/>
                <w:i w:val="false"/>
                <w:color w:val="000000"/>
                <w:sz w:val="15"/>
              </w:rPr>
              <w:t xml:space="preserve">  </w:t>
            </w:r>
          </w:p>
          <w:bookmarkEnd w:id="43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16" w:id="435"/>
          <w:p>
            <w:pPr>
              <w:spacing w:after="0"/>
              <w:ind w:left="0"/>
              <w:jc w:val="left"/>
            </w:pPr>
            <w:r>
              <w:rPr>
                <w:rFonts w:ascii="Arial"/>
                <w:b w:val="false"/>
                <w:i w:val="false"/>
                <w:color w:val="000000"/>
                <w:sz w:val="15"/>
              </w:rPr>
              <w:t>нейтральный гипохлорит кальция (НГК)</w:t>
            </w:r>
          </w:p>
          <w:bookmarkEnd w:id="435"/>
        </w:tc>
        <w:tc>
          <w:tcPr>
            <w:tcW w:w="814" w:type="dxa"/>
            <w:tcBorders>
              <w:top w:val="outset" w:color="000000" w:sz="8"/>
              <w:left w:val="outset" w:color="000000" w:sz="8"/>
              <w:bottom w:val="outset" w:color="000000" w:sz="8"/>
              <w:right w:val="outset" w:color="000000" w:sz="8"/>
            </w:tcBorders>
            <w:vAlign w:val="center"/>
          </w:tcPr>
          <w:bookmarkStart w:name="417" w:id="436"/>
          <w:p>
            <w:pPr>
              <w:spacing w:after="0"/>
              <w:ind w:left="0"/>
              <w:jc w:val="center"/>
            </w:pPr>
            <w:r>
              <w:rPr>
                <w:rFonts w:ascii="Arial"/>
                <w:b w:val="false"/>
                <w:i w:val="false"/>
                <w:color w:val="000000"/>
                <w:sz w:val="15"/>
              </w:rPr>
              <w:t xml:space="preserve">120 </w:t>
            </w:r>
          </w:p>
          <w:bookmarkEnd w:id="436"/>
        </w:tc>
        <w:tc>
          <w:tcPr>
            <w:tcW w:w="872" w:type="dxa"/>
            <w:tcBorders>
              <w:top w:val="outset" w:color="000000" w:sz="8"/>
              <w:left w:val="outset" w:color="000000" w:sz="8"/>
              <w:bottom w:val="outset" w:color="000000" w:sz="8"/>
              <w:right w:val="outset" w:color="000000" w:sz="8"/>
            </w:tcBorders>
            <w:vAlign w:val="center"/>
          </w:tcPr>
          <w:bookmarkStart w:name="418" w:id="437"/>
          <w:p>
            <w:pPr>
              <w:spacing w:after="0"/>
              <w:ind w:left="0"/>
              <w:jc w:val="center"/>
            </w:pPr>
            <w:r>
              <w:rPr>
                <w:rFonts w:ascii="Arial"/>
                <w:b w:val="false"/>
                <w:i w:val="false"/>
                <w:color w:val="000000"/>
                <w:sz w:val="15"/>
              </w:rPr>
              <w:t xml:space="preserve">150 г/кг </w:t>
            </w:r>
          </w:p>
          <w:bookmarkEnd w:id="437"/>
        </w:tc>
        <w:tc>
          <w:tcPr>
            <w:tcW w:w="814" w:type="dxa"/>
            <w:tcBorders>
              <w:top w:val="outset" w:color="000000" w:sz="8"/>
              <w:left w:val="outset" w:color="000000" w:sz="8"/>
              <w:bottom w:val="outset" w:color="000000" w:sz="8"/>
              <w:right w:val="outset" w:color="000000" w:sz="8"/>
            </w:tcBorders>
            <w:vAlign w:val="center"/>
          </w:tcPr>
          <w:bookmarkStart w:name="419" w:id="438"/>
          <w:p>
            <w:pPr>
              <w:spacing w:after="0"/>
              <w:ind w:left="0"/>
              <w:jc w:val="center"/>
            </w:pPr>
            <w:r>
              <w:rPr>
                <w:rFonts w:ascii="Arial"/>
                <w:b w:val="false"/>
                <w:i w:val="false"/>
                <w:color w:val="000000"/>
                <w:sz w:val="15"/>
              </w:rPr>
              <w:t xml:space="preserve">120 </w:t>
            </w:r>
          </w:p>
          <w:bookmarkEnd w:id="438"/>
        </w:tc>
        <w:tc>
          <w:tcPr>
            <w:tcW w:w="872" w:type="dxa"/>
            <w:tcBorders>
              <w:top w:val="outset" w:color="000000" w:sz="8"/>
              <w:left w:val="outset" w:color="000000" w:sz="8"/>
              <w:bottom w:val="outset" w:color="000000" w:sz="8"/>
              <w:right w:val="outset" w:color="000000" w:sz="8"/>
            </w:tcBorders>
            <w:vAlign w:val="center"/>
          </w:tcPr>
          <w:bookmarkStart w:name="420" w:id="439"/>
          <w:p>
            <w:pPr>
              <w:spacing w:after="0"/>
              <w:ind w:left="0"/>
              <w:jc w:val="center"/>
            </w:pPr>
            <w:r>
              <w:rPr>
                <w:rFonts w:ascii="Arial"/>
                <w:b w:val="false"/>
                <w:i w:val="false"/>
                <w:color w:val="000000"/>
                <w:sz w:val="15"/>
              </w:rPr>
              <w:t xml:space="preserve">150 г/кг </w:t>
            </w:r>
          </w:p>
          <w:bookmarkEnd w:id="439"/>
        </w:tc>
        <w:tc>
          <w:tcPr>
            <w:tcW w:w="814" w:type="dxa"/>
            <w:tcBorders>
              <w:top w:val="outset" w:color="000000" w:sz="8"/>
              <w:left w:val="outset" w:color="000000" w:sz="8"/>
              <w:bottom w:val="outset" w:color="000000" w:sz="8"/>
              <w:right w:val="outset" w:color="000000" w:sz="8"/>
            </w:tcBorders>
            <w:vAlign w:val="center"/>
          </w:tcPr>
          <w:bookmarkStart w:name="421" w:id="440"/>
          <w:p>
            <w:pPr>
              <w:spacing w:after="0"/>
              <w:ind w:left="0"/>
              <w:jc w:val="center"/>
            </w:pPr>
            <w:r>
              <w:rPr>
                <w:rFonts w:ascii="Arial"/>
                <w:b w:val="false"/>
                <w:i w:val="false"/>
                <w:color w:val="000000"/>
                <w:sz w:val="15"/>
              </w:rPr>
              <w:t xml:space="preserve">120 </w:t>
            </w:r>
          </w:p>
          <w:bookmarkEnd w:id="440"/>
        </w:tc>
        <w:tc>
          <w:tcPr>
            <w:tcW w:w="872" w:type="dxa"/>
            <w:tcBorders>
              <w:top w:val="outset" w:color="000000" w:sz="8"/>
              <w:left w:val="outset" w:color="000000" w:sz="8"/>
              <w:bottom w:val="outset" w:color="000000" w:sz="8"/>
              <w:right w:val="outset" w:color="000000" w:sz="8"/>
            </w:tcBorders>
            <w:vAlign w:val="center"/>
          </w:tcPr>
          <w:bookmarkStart w:name="422" w:id="441"/>
          <w:p>
            <w:pPr>
              <w:spacing w:after="0"/>
              <w:ind w:left="0"/>
              <w:jc w:val="center"/>
            </w:pPr>
            <w:r>
              <w:rPr>
                <w:rFonts w:ascii="Arial"/>
                <w:b w:val="false"/>
                <w:i w:val="false"/>
                <w:color w:val="000000"/>
                <w:sz w:val="15"/>
              </w:rPr>
              <w:t xml:space="preserve">150 г/кг </w:t>
            </w:r>
          </w:p>
          <w:bookmarkEnd w:id="441"/>
        </w:tc>
        <w:tc>
          <w:tcPr>
            <w:tcW w:w="703" w:type="dxa"/>
            <w:tcBorders>
              <w:top w:val="outset" w:color="000000" w:sz="8"/>
              <w:left w:val="outset" w:color="000000" w:sz="8"/>
              <w:bottom w:val="outset" w:color="000000" w:sz="8"/>
              <w:right w:val="outset" w:color="000000" w:sz="8"/>
            </w:tcBorders>
            <w:vAlign w:val="center"/>
          </w:tcPr>
          <w:bookmarkStart w:name="1650" w:id="442"/>
          <w:p>
            <w:pPr>
              <w:spacing w:after="0"/>
              <w:ind w:left="0"/>
              <w:jc w:val="left"/>
            </w:pPr>
            <w:r>
              <w:rPr>
                <w:rFonts w:ascii="Arial"/>
                <w:b w:val="false"/>
                <w:i w:val="false"/>
                <w:color w:val="000000"/>
                <w:sz w:val="15"/>
              </w:rPr>
              <w:t xml:space="preserve">  </w:t>
            </w:r>
          </w:p>
          <w:bookmarkEnd w:id="442"/>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23" w:id="443"/>
          <w:p>
            <w:pPr>
              <w:spacing w:after="0"/>
              <w:ind w:left="0"/>
              <w:jc w:val="left"/>
            </w:pPr>
            <w:r>
              <w:rPr>
                <w:rFonts w:ascii="Arial"/>
                <w:b w:val="false"/>
                <w:i w:val="false"/>
                <w:color w:val="000000"/>
                <w:sz w:val="15"/>
              </w:rPr>
              <w:t>- 15 % раствор метасиликата натрия</w:t>
            </w:r>
          </w:p>
          <w:bookmarkEnd w:id="443"/>
        </w:tc>
        <w:tc>
          <w:tcPr>
            <w:tcW w:w="814" w:type="dxa"/>
            <w:tcBorders>
              <w:top w:val="outset" w:color="000000" w:sz="8"/>
              <w:left w:val="outset" w:color="000000" w:sz="8"/>
              <w:bottom w:val="outset" w:color="000000" w:sz="8"/>
              <w:right w:val="outset" w:color="000000" w:sz="8"/>
            </w:tcBorders>
            <w:vAlign w:val="center"/>
          </w:tcPr>
          <w:bookmarkStart w:name="424" w:id="444"/>
          <w:p>
            <w:pPr>
              <w:spacing w:after="0"/>
              <w:ind w:left="0"/>
              <w:jc w:val="center"/>
            </w:pPr>
            <w:r>
              <w:rPr>
                <w:rFonts w:ascii="Arial"/>
                <w:b w:val="false"/>
                <w:i w:val="false"/>
                <w:color w:val="000000"/>
                <w:sz w:val="15"/>
              </w:rPr>
              <w:t xml:space="preserve">240 </w:t>
            </w:r>
          </w:p>
          <w:bookmarkEnd w:id="444"/>
        </w:tc>
        <w:tc>
          <w:tcPr>
            <w:tcW w:w="872" w:type="dxa"/>
            <w:tcBorders>
              <w:top w:val="outset" w:color="000000" w:sz="8"/>
              <w:left w:val="outset" w:color="000000" w:sz="8"/>
              <w:bottom w:val="outset" w:color="000000" w:sz="8"/>
              <w:right w:val="outset" w:color="000000" w:sz="8"/>
            </w:tcBorders>
            <w:vAlign w:val="center"/>
          </w:tcPr>
          <w:bookmarkStart w:name="425" w:id="445"/>
          <w:p>
            <w:pPr>
              <w:spacing w:after="0"/>
              <w:ind w:left="0"/>
              <w:jc w:val="left"/>
            </w:pPr>
            <w:r>
              <w:rPr>
                <w:rFonts w:ascii="Arial"/>
                <w:b w:val="false"/>
                <w:i w:val="false"/>
                <w:color w:val="000000"/>
                <w:sz w:val="15"/>
              </w:rPr>
              <w:t>в соот-</w:t>
            </w:r>
            <w:r>
              <w:br/>
            </w:r>
            <w:r>
              <w:rPr>
                <w:rFonts w:ascii="Arial"/>
                <w:b w:val="false"/>
                <w:i w:val="false"/>
                <w:color w:val="000000"/>
                <w:sz w:val="15"/>
              </w:rPr>
              <w:t xml:space="preserve">ношении 2:1 </w:t>
            </w:r>
          </w:p>
          <w:bookmarkEnd w:id="445"/>
        </w:tc>
        <w:tc>
          <w:tcPr>
            <w:tcW w:w="814" w:type="dxa"/>
            <w:tcBorders>
              <w:top w:val="outset" w:color="000000" w:sz="8"/>
              <w:left w:val="outset" w:color="000000" w:sz="8"/>
              <w:bottom w:val="outset" w:color="000000" w:sz="8"/>
              <w:right w:val="outset" w:color="000000" w:sz="8"/>
            </w:tcBorders>
            <w:vAlign w:val="center"/>
          </w:tcPr>
          <w:bookmarkStart w:name="426" w:id="446"/>
          <w:p>
            <w:pPr>
              <w:spacing w:after="0"/>
              <w:ind w:left="0"/>
              <w:jc w:val="center"/>
            </w:pPr>
            <w:r>
              <w:rPr>
                <w:rFonts w:ascii="Arial"/>
                <w:b w:val="false"/>
                <w:i w:val="false"/>
                <w:color w:val="000000"/>
                <w:sz w:val="15"/>
              </w:rPr>
              <w:t xml:space="preserve">240 </w:t>
            </w:r>
          </w:p>
          <w:bookmarkEnd w:id="446"/>
        </w:tc>
        <w:tc>
          <w:tcPr>
            <w:tcW w:w="872" w:type="dxa"/>
            <w:tcBorders>
              <w:top w:val="outset" w:color="000000" w:sz="8"/>
              <w:left w:val="outset" w:color="000000" w:sz="8"/>
              <w:bottom w:val="outset" w:color="000000" w:sz="8"/>
              <w:right w:val="outset" w:color="000000" w:sz="8"/>
            </w:tcBorders>
            <w:vAlign w:val="center"/>
          </w:tcPr>
          <w:bookmarkStart w:name="427" w:id="447"/>
          <w:p>
            <w:pPr>
              <w:spacing w:after="0"/>
              <w:ind w:left="0"/>
              <w:jc w:val="left"/>
            </w:pPr>
            <w:r>
              <w:rPr>
                <w:rFonts w:ascii="Arial"/>
                <w:b w:val="false"/>
                <w:i w:val="false"/>
                <w:color w:val="000000"/>
                <w:sz w:val="15"/>
              </w:rPr>
              <w:t>в соот-</w:t>
            </w:r>
            <w:r>
              <w:br/>
            </w:r>
            <w:r>
              <w:rPr>
                <w:rFonts w:ascii="Arial"/>
                <w:b w:val="false"/>
                <w:i w:val="false"/>
                <w:color w:val="000000"/>
                <w:sz w:val="15"/>
              </w:rPr>
              <w:t>ношении 2:1</w:t>
            </w:r>
          </w:p>
          <w:bookmarkEnd w:id="447"/>
        </w:tc>
        <w:tc>
          <w:tcPr>
            <w:tcW w:w="814" w:type="dxa"/>
            <w:tcBorders>
              <w:top w:val="outset" w:color="000000" w:sz="8"/>
              <w:left w:val="outset" w:color="000000" w:sz="8"/>
              <w:bottom w:val="outset" w:color="000000" w:sz="8"/>
              <w:right w:val="outset" w:color="000000" w:sz="8"/>
            </w:tcBorders>
            <w:vAlign w:val="center"/>
          </w:tcPr>
          <w:bookmarkStart w:name="428" w:id="448"/>
          <w:p>
            <w:pPr>
              <w:spacing w:after="0"/>
              <w:ind w:left="0"/>
              <w:jc w:val="center"/>
            </w:pPr>
            <w:r>
              <w:rPr>
                <w:rFonts w:ascii="Arial"/>
                <w:b w:val="false"/>
                <w:i w:val="false"/>
                <w:color w:val="000000"/>
                <w:sz w:val="15"/>
              </w:rPr>
              <w:t xml:space="preserve">- </w:t>
            </w:r>
          </w:p>
          <w:bookmarkEnd w:id="448"/>
        </w:tc>
        <w:tc>
          <w:tcPr>
            <w:tcW w:w="872" w:type="dxa"/>
            <w:tcBorders>
              <w:top w:val="outset" w:color="000000" w:sz="8"/>
              <w:left w:val="outset" w:color="000000" w:sz="8"/>
              <w:bottom w:val="outset" w:color="000000" w:sz="8"/>
              <w:right w:val="outset" w:color="000000" w:sz="8"/>
            </w:tcBorders>
            <w:vAlign w:val="center"/>
          </w:tcPr>
          <w:bookmarkStart w:name="429" w:id="449"/>
          <w:p>
            <w:pPr>
              <w:spacing w:after="0"/>
              <w:ind w:left="0"/>
              <w:jc w:val="center"/>
            </w:pPr>
            <w:r>
              <w:rPr>
                <w:rFonts w:ascii="Arial"/>
                <w:b w:val="false"/>
                <w:i w:val="false"/>
                <w:color w:val="000000"/>
                <w:sz w:val="15"/>
              </w:rPr>
              <w:t xml:space="preserve">- </w:t>
            </w:r>
          </w:p>
          <w:bookmarkEnd w:id="449"/>
        </w:tc>
        <w:tc>
          <w:tcPr>
            <w:tcW w:w="703" w:type="dxa"/>
            <w:tcBorders>
              <w:top w:val="outset" w:color="000000" w:sz="8"/>
              <w:left w:val="outset" w:color="000000" w:sz="8"/>
              <w:bottom w:val="outset" w:color="000000" w:sz="8"/>
              <w:right w:val="outset" w:color="000000" w:sz="8"/>
            </w:tcBorders>
            <w:vAlign w:val="center"/>
          </w:tcPr>
          <w:bookmarkStart w:name="1651" w:id="450"/>
          <w:p>
            <w:pPr>
              <w:spacing w:after="0"/>
              <w:ind w:left="0"/>
              <w:jc w:val="left"/>
            </w:pPr>
            <w:r>
              <w:rPr>
                <w:rFonts w:ascii="Arial"/>
                <w:b w:val="false"/>
                <w:i w:val="false"/>
                <w:color w:val="000000"/>
                <w:sz w:val="15"/>
              </w:rPr>
              <w:t xml:space="preserve">  </w:t>
            </w:r>
          </w:p>
          <w:bookmarkEnd w:id="450"/>
        </w:tc>
      </w:tr>
      <w:tr>
        <w:trPr>
          <w:trHeight w:val="135" w:hRule="atLeast"/>
        </w:trPr>
        <w:tc>
          <w:tcPr>
            <w:tcW w:w="0" w:type="auto"/>
            <w:vMerge/>
            <w:tcBorders>
              <w:top w:val="nil"/>
              <w:left w:val="outset" w:color="000000" w:sz="8"/>
              <w:bottom w:val="outset" w:color="000000" w:sz="8"/>
              <w:right w:val="outset" w:color="000000" w:sz="8"/>
            </w:tcBorders>
          </w:tcPr>
          <w:p/>
        </w:tc>
        <w:tc>
          <w:tcPr>
            <w:tcW w:w="984" w:type="dxa"/>
            <w:vMerge w:val="restart"/>
            <w:tcBorders>
              <w:top w:val="outset" w:color="000000" w:sz="8"/>
              <w:left w:val="outset" w:color="000000" w:sz="8"/>
              <w:bottom w:val="outset" w:color="000000" w:sz="8"/>
              <w:right w:val="outset" w:color="000000" w:sz="8"/>
            </w:tcBorders>
            <w:vAlign w:val="center"/>
          </w:tcPr>
          <w:bookmarkStart w:name="430" w:id="451"/>
          <w:p>
            <w:pPr>
              <w:spacing w:after="0"/>
              <w:ind w:left="0"/>
              <w:jc w:val="left"/>
            </w:pPr>
            <w:r>
              <w:rPr>
                <w:rFonts w:ascii="Arial"/>
                <w:b w:val="false"/>
                <w:i w:val="false"/>
                <w:color w:val="000000"/>
                <w:sz w:val="15"/>
              </w:rPr>
              <w:t xml:space="preserve">Моча </w:t>
            </w:r>
          </w:p>
          <w:bookmarkEnd w:id="451"/>
        </w:tc>
        <w:tc>
          <w:tcPr>
            <w:tcW w:w="884" w:type="dxa"/>
            <w:vMerge w:val="restart"/>
            <w:tcBorders>
              <w:top w:val="outset" w:color="000000" w:sz="8"/>
              <w:left w:val="outset" w:color="000000" w:sz="8"/>
              <w:bottom w:val="outset" w:color="000000" w:sz="8"/>
              <w:right w:val="outset" w:color="000000" w:sz="8"/>
            </w:tcBorders>
            <w:vAlign w:val="center"/>
          </w:tcPr>
          <w:bookmarkStart w:name="431" w:id="452"/>
          <w:p>
            <w:pPr>
              <w:spacing w:after="0"/>
              <w:ind w:left="0"/>
              <w:jc w:val="left"/>
            </w:pPr>
            <w:r>
              <w:rPr>
                <w:rFonts w:ascii="Arial"/>
                <w:b w:val="false"/>
                <w:i w:val="false"/>
                <w:color w:val="000000"/>
                <w:sz w:val="15"/>
              </w:rPr>
              <w:t>то же</w:t>
            </w:r>
          </w:p>
          <w:bookmarkEnd w:id="452"/>
        </w:tc>
        <w:tc>
          <w:tcPr>
            <w:tcW w:w="1292" w:type="dxa"/>
            <w:tcBorders>
              <w:top w:val="outset" w:color="000000" w:sz="8"/>
              <w:left w:val="outset" w:color="000000" w:sz="8"/>
              <w:bottom w:val="outset" w:color="000000" w:sz="8"/>
              <w:right w:val="outset" w:color="000000" w:sz="8"/>
            </w:tcBorders>
            <w:vAlign w:val="center"/>
          </w:tcPr>
          <w:bookmarkStart w:name="432" w:id="453"/>
          <w:p>
            <w:pPr>
              <w:spacing w:after="0"/>
              <w:ind w:left="0"/>
              <w:jc w:val="left"/>
            </w:pPr>
            <w:r>
              <w:rPr>
                <w:rFonts w:ascii="Arial"/>
                <w:b w:val="false"/>
                <w:i w:val="false"/>
                <w:color w:val="000000"/>
                <w:sz w:val="15"/>
              </w:rPr>
              <w:t xml:space="preserve">Хлорная известь или известь белильная термостойкая </w:t>
            </w:r>
          </w:p>
          <w:bookmarkEnd w:id="453"/>
        </w:tc>
        <w:tc>
          <w:tcPr>
            <w:tcW w:w="814" w:type="dxa"/>
            <w:tcBorders>
              <w:top w:val="outset" w:color="000000" w:sz="8"/>
              <w:left w:val="outset" w:color="000000" w:sz="8"/>
              <w:bottom w:val="outset" w:color="000000" w:sz="8"/>
              <w:right w:val="outset" w:color="000000" w:sz="8"/>
            </w:tcBorders>
            <w:vAlign w:val="center"/>
          </w:tcPr>
          <w:bookmarkStart w:name="433" w:id="454"/>
          <w:p>
            <w:pPr>
              <w:spacing w:after="0"/>
              <w:ind w:left="0"/>
              <w:jc w:val="center"/>
            </w:pPr>
            <w:r>
              <w:rPr>
                <w:rFonts w:ascii="Arial"/>
                <w:b w:val="false"/>
                <w:i w:val="false"/>
                <w:color w:val="000000"/>
                <w:sz w:val="15"/>
              </w:rPr>
              <w:t xml:space="preserve">- </w:t>
            </w:r>
          </w:p>
          <w:bookmarkEnd w:id="454"/>
        </w:tc>
        <w:tc>
          <w:tcPr>
            <w:tcW w:w="872" w:type="dxa"/>
            <w:tcBorders>
              <w:top w:val="outset" w:color="000000" w:sz="8"/>
              <w:left w:val="outset" w:color="000000" w:sz="8"/>
              <w:bottom w:val="outset" w:color="000000" w:sz="8"/>
              <w:right w:val="outset" w:color="000000" w:sz="8"/>
            </w:tcBorders>
            <w:vAlign w:val="center"/>
          </w:tcPr>
          <w:bookmarkStart w:name="434" w:id="455"/>
          <w:p>
            <w:pPr>
              <w:spacing w:after="0"/>
              <w:ind w:left="0"/>
              <w:jc w:val="center"/>
            </w:pPr>
            <w:r>
              <w:rPr>
                <w:rFonts w:ascii="Arial"/>
                <w:b w:val="false"/>
                <w:i w:val="false"/>
                <w:color w:val="000000"/>
                <w:sz w:val="15"/>
              </w:rPr>
              <w:t xml:space="preserve">- </w:t>
            </w:r>
          </w:p>
          <w:bookmarkEnd w:id="455"/>
        </w:tc>
        <w:tc>
          <w:tcPr>
            <w:tcW w:w="814" w:type="dxa"/>
            <w:tcBorders>
              <w:top w:val="outset" w:color="000000" w:sz="8"/>
              <w:left w:val="outset" w:color="000000" w:sz="8"/>
              <w:bottom w:val="outset" w:color="000000" w:sz="8"/>
              <w:right w:val="outset" w:color="000000" w:sz="8"/>
            </w:tcBorders>
            <w:vAlign w:val="center"/>
          </w:tcPr>
          <w:bookmarkStart w:name="435" w:id="456"/>
          <w:p>
            <w:pPr>
              <w:spacing w:after="0"/>
              <w:ind w:left="0"/>
              <w:jc w:val="center"/>
            </w:pPr>
            <w:r>
              <w:rPr>
                <w:rFonts w:ascii="Arial"/>
                <w:b w:val="false"/>
                <w:i w:val="false"/>
                <w:color w:val="000000"/>
                <w:sz w:val="15"/>
              </w:rPr>
              <w:t xml:space="preserve">5 </w:t>
            </w:r>
          </w:p>
          <w:bookmarkEnd w:id="456"/>
        </w:tc>
        <w:tc>
          <w:tcPr>
            <w:tcW w:w="872" w:type="dxa"/>
            <w:tcBorders>
              <w:top w:val="outset" w:color="000000" w:sz="8"/>
              <w:left w:val="outset" w:color="000000" w:sz="8"/>
              <w:bottom w:val="outset" w:color="000000" w:sz="8"/>
              <w:right w:val="outset" w:color="000000" w:sz="8"/>
            </w:tcBorders>
            <w:vAlign w:val="center"/>
          </w:tcPr>
          <w:bookmarkStart w:name="436" w:id="457"/>
          <w:p>
            <w:pPr>
              <w:spacing w:after="0"/>
              <w:ind w:left="0"/>
              <w:jc w:val="center"/>
            </w:pPr>
            <w:r>
              <w:rPr>
                <w:rFonts w:ascii="Arial"/>
                <w:b w:val="false"/>
                <w:i w:val="false"/>
                <w:color w:val="000000"/>
                <w:sz w:val="15"/>
              </w:rPr>
              <w:t xml:space="preserve">10 г/л </w:t>
            </w:r>
          </w:p>
          <w:bookmarkEnd w:id="457"/>
        </w:tc>
        <w:tc>
          <w:tcPr>
            <w:tcW w:w="814" w:type="dxa"/>
            <w:tcBorders>
              <w:top w:val="outset" w:color="000000" w:sz="8"/>
              <w:left w:val="outset" w:color="000000" w:sz="8"/>
              <w:bottom w:val="outset" w:color="000000" w:sz="8"/>
              <w:right w:val="outset" w:color="000000" w:sz="8"/>
            </w:tcBorders>
            <w:vAlign w:val="center"/>
          </w:tcPr>
          <w:bookmarkStart w:name="437" w:id="458"/>
          <w:p>
            <w:pPr>
              <w:spacing w:after="0"/>
              <w:ind w:left="0"/>
              <w:jc w:val="center"/>
            </w:pPr>
            <w:r>
              <w:rPr>
                <w:rFonts w:ascii="Arial"/>
                <w:b w:val="false"/>
                <w:i w:val="false"/>
                <w:color w:val="000000"/>
                <w:sz w:val="15"/>
              </w:rPr>
              <w:t xml:space="preserve">- </w:t>
            </w:r>
          </w:p>
          <w:bookmarkEnd w:id="458"/>
        </w:tc>
        <w:tc>
          <w:tcPr>
            <w:tcW w:w="872" w:type="dxa"/>
            <w:tcBorders>
              <w:top w:val="outset" w:color="000000" w:sz="8"/>
              <w:left w:val="outset" w:color="000000" w:sz="8"/>
              <w:bottom w:val="outset" w:color="000000" w:sz="8"/>
              <w:right w:val="outset" w:color="000000" w:sz="8"/>
            </w:tcBorders>
            <w:vAlign w:val="center"/>
          </w:tcPr>
          <w:bookmarkStart w:name="438" w:id="459"/>
          <w:p>
            <w:pPr>
              <w:spacing w:after="0"/>
              <w:ind w:left="0"/>
              <w:jc w:val="center"/>
            </w:pPr>
            <w:r>
              <w:rPr>
                <w:rFonts w:ascii="Arial"/>
                <w:b w:val="false"/>
                <w:i w:val="false"/>
                <w:color w:val="000000"/>
                <w:sz w:val="15"/>
              </w:rPr>
              <w:t xml:space="preserve">- </w:t>
            </w:r>
          </w:p>
          <w:bookmarkEnd w:id="459"/>
        </w:tc>
        <w:tc>
          <w:tcPr>
            <w:tcW w:w="703" w:type="dxa"/>
            <w:tcBorders>
              <w:top w:val="outset" w:color="000000" w:sz="8"/>
              <w:left w:val="outset" w:color="000000" w:sz="8"/>
              <w:bottom w:val="outset" w:color="000000" w:sz="8"/>
              <w:right w:val="outset" w:color="000000" w:sz="8"/>
            </w:tcBorders>
            <w:vAlign w:val="center"/>
          </w:tcPr>
          <w:bookmarkStart w:name="1652" w:id="460"/>
          <w:p>
            <w:pPr>
              <w:spacing w:after="0"/>
              <w:ind w:left="0"/>
              <w:jc w:val="left"/>
            </w:pPr>
            <w:r>
              <w:rPr>
                <w:rFonts w:ascii="Arial"/>
                <w:b w:val="false"/>
                <w:i w:val="false"/>
                <w:color w:val="000000"/>
                <w:sz w:val="15"/>
              </w:rPr>
              <w:t xml:space="preserve">  </w:t>
            </w:r>
          </w:p>
          <w:bookmarkEnd w:id="46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39" w:id="461"/>
          <w:p>
            <w:pPr>
              <w:spacing w:after="0"/>
              <w:ind w:left="0"/>
              <w:jc w:val="left"/>
            </w:pPr>
            <w:r>
              <w:rPr>
                <w:rFonts w:ascii="Arial"/>
                <w:b w:val="false"/>
                <w:i w:val="false"/>
                <w:color w:val="000000"/>
                <w:sz w:val="15"/>
              </w:rPr>
              <w:t xml:space="preserve">ДТС ГК или НГК </w:t>
            </w:r>
          </w:p>
          <w:bookmarkEnd w:id="461"/>
        </w:tc>
        <w:tc>
          <w:tcPr>
            <w:tcW w:w="814" w:type="dxa"/>
            <w:tcBorders>
              <w:top w:val="outset" w:color="000000" w:sz="8"/>
              <w:left w:val="outset" w:color="000000" w:sz="8"/>
              <w:bottom w:val="outset" w:color="000000" w:sz="8"/>
              <w:right w:val="outset" w:color="000000" w:sz="8"/>
            </w:tcBorders>
            <w:vAlign w:val="center"/>
          </w:tcPr>
          <w:bookmarkStart w:name="440" w:id="462"/>
          <w:p>
            <w:pPr>
              <w:spacing w:after="0"/>
              <w:ind w:left="0"/>
              <w:jc w:val="center"/>
            </w:pPr>
            <w:r>
              <w:rPr>
                <w:rFonts w:ascii="Arial"/>
                <w:b w:val="false"/>
                <w:i w:val="false"/>
                <w:color w:val="000000"/>
                <w:sz w:val="15"/>
              </w:rPr>
              <w:t xml:space="preserve">- </w:t>
            </w:r>
          </w:p>
          <w:bookmarkEnd w:id="462"/>
        </w:tc>
        <w:tc>
          <w:tcPr>
            <w:tcW w:w="872" w:type="dxa"/>
            <w:tcBorders>
              <w:top w:val="outset" w:color="000000" w:sz="8"/>
              <w:left w:val="outset" w:color="000000" w:sz="8"/>
              <w:bottom w:val="outset" w:color="000000" w:sz="8"/>
              <w:right w:val="outset" w:color="000000" w:sz="8"/>
            </w:tcBorders>
            <w:vAlign w:val="center"/>
          </w:tcPr>
          <w:bookmarkStart w:name="441" w:id="463"/>
          <w:p>
            <w:pPr>
              <w:spacing w:after="0"/>
              <w:ind w:left="0"/>
              <w:jc w:val="center"/>
            </w:pPr>
            <w:r>
              <w:rPr>
                <w:rFonts w:ascii="Arial"/>
                <w:b w:val="false"/>
                <w:i w:val="false"/>
                <w:color w:val="000000"/>
                <w:sz w:val="15"/>
              </w:rPr>
              <w:t xml:space="preserve">- </w:t>
            </w:r>
          </w:p>
          <w:bookmarkEnd w:id="463"/>
        </w:tc>
        <w:tc>
          <w:tcPr>
            <w:tcW w:w="814" w:type="dxa"/>
            <w:tcBorders>
              <w:top w:val="outset" w:color="000000" w:sz="8"/>
              <w:left w:val="outset" w:color="000000" w:sz="8"/>
              <w:bottom w:val="outset" w:color="000000" w:sz="8"/>
              <w:right w:val="outset" w:color="000000" w:sz="8"/>
            </w:tcBorders>
            <w:vAlign w:val="center"/>
          </w:tcPr>
          <w:bookmarkStart w:name="442" w:id="464"/>
          <w:p>
            <w:pPr>
              <w:spacing w:after="0"/>
              <w:ind w:left="0"/>
              <w:jc w:val="center"/>
            </w:pPr>
            <w:r>
              <w:rPr>
                <w:rFonts w:ascii="Arial"/>
                <w:b w:val="false"/>
                <w:i w:val="false"/>
                <w:color w:val="000000"/>
                <w:sz w:val="15"/>
              </w:rPr>
              <w:t xml:space="preserve">5 </w:t>
            </w:r>
          </w:p>
          <w:bookmarkEnd w:id="464"/>
        </w:tc>
        <w:tc>
          <w:tcPr>
            <w:tcW w:w="872" w:type="dxa"/>
            <w:tcBorders>
              <w:top w:val="outset" w:color="000000" w:sz="8"/>
              <w:left w:val="outset" w:color="000000" w:sz="8"/>
              <w:bottom w:val="outset" w:color="000000" w:sz="8"/>
              <w:right w:val="outset" w:color="000000" w:sz="8"/>
            </w:tcBorders>
            <w:vAlign w:val="center"/>
          </w:tcPr>
          <w:bookmarkStart w:name="443" w:id="465"/>
          <w:p>
            <w:pPr>
              <w:spacing w:after="0"/>
              <w:ind w:left="0"/>
              <w:jc w:val="center"/>
            </w:pPr>
            <w:r>
              <w:rPr>
                <w:rFonts w:ascii="Arial"/>
                <w:b w:val="false"/>
                <w:i w:val="false"/>
                <w:color w:val="000000"/>
                <w:sz w:val="15"/>
              </w:rPr>
              <w:t xml:space="preserve">5 г/л </w:t>
            </w:r>
          </w:p>
          <w:bookmarkEnd w:id="465"/>
        </w:tc>
        <w:tc>
          <w:tcPr>
            <w:tcW w:w="814" w:type="dxa"/>
            <w:tcBorders>
              <w:top w:val="outset" w:color="000000" w:sz="8"/>
              <w:left w:val="outset" w:color="000000" w:sz="8"/>
              <w:bottom w:val="outset" w:color="000000" w:sz="8"/>
              <w:right w:val="outset" w:color="000000" w:sz="8"/>
            </w:tcBorders>
            <w:vAlign w:val="center"/>
          </w:tcPr>
          <w:bookmarkStart w:name="444" w:id="466"/>
          <w:p>
            <w:pPr>
              <w:spacing w:after="0"/>
              <w:ind w:left="0"/>
              <w:jc w:val="center"/>
            </w:pPr>
            <w:r>
              <w:rPr>
                <w:rFonts w:ascii="Arial"/>
                <w:b w:val="false"/>
                <w:i w:val="false"/>
                <w:color w:val="000000"/>
                <w:sz w:val="15"/>
              </w:rPr>
              <w:t xml:space="preserve">- </w:t>
            </w:r>
          </w:p>
          <w:bookmarkEnd w:id="466"/>
        </w:tc>
        <w:tc>
          <w:tcPr>
            <w:tcW w:w="872" w:type="dxa"/>
            <w:tcBorders>
              <w:top w:val="outset" w:color="000000" w:sz="8"/>
              <w:left w:val="outset" w:color="000000" w:sz="8"/>
              <w:bottom w:val="outset" w:color="000000" w:sz="8"/>
              <w:right w:val="outset" w:color="000000" w:sz="8"/>
            </w:tcBorders>
            <w:vAlign w:val="center"/>
          </w:tcPr>
          <w:bookmarkStart w:name="445" w:id="467"/>
          <w:p>
            <w:pPr>
              <w:spacing w:after="0"/>
              <w:ind w:left="0"/>
              <w:jc w:val="center"/>
            </w:pPr>
            <w:r>
              <w:rPr>
                <w:rFonts w:ascii="Arial"/>
                <w:b w:val="false"/>
                <w:i w:val="false"/>
                <w:color w:val="000000"/>
                <w:sz w:val="15"/>
              </w:rPr>
              <w:t xml:space="preserve">- </w:t>
            </w:r>
          </w:p>
          <w:bookmarkEnd w:id="467"/>
        </w:tc>
        <w:tc>
          <w:tcPr>
            <w:tcW w:w="703" w:type="dxa"/>
            <w:tcBorders>
              <w:top w:val="outset" w:color="000000" w:sz="8"/>
              <w:left w:val="outset" w:color="000000" w:sz="8"/>
              <w:bottom w:val="outset" w:color="000000" w:sz="8"/>
              <w:right w:val="outset" w:color="000000" w:sz="8"/>
            </w:tcBorders>
            <w:vAlign w:val="center"/>
          </w:tcPr>
          <w:bookmarkStart w:name="1653" w:id="468"/>
          <w:p>
            <w:pPr>
              <w:spacing w:after="0"/>
              <w:ind w:left="0"/>
              <w:jc w:val="left"/>
            </w:pPr>
            <w:r>
              <w:rPr>
                <w:rFonts w:ascii="Arial"/>
                <w:b w:val="false"/>
                <w:i w:val="false"/>
                <w:color w:val="000000"/>
                <w:sz w:val="15"/>
              </w:rPr>
              <w:t xml:space="preserve">  </w:t>
            </w:r>
          </w:p>
          <w:bookmarkEnd w:id="468"/>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446" w:id="469"/>
          <w:p>
            <w:pPr>
              <w:spacing w:after="0"/>
              <w:ind w:left="0"/>
              <w:jc w:val="center"/>
            </w:pPr>
            <w:r>
              <w:rPr>
                <w:rFonts w:ascii="Arial"/>
                <w:b w:val="false"/>
                <w:i w:val="false"/>
                <w:color w:val="000000"/>
                <w:sz w:val="15"/>
              </w:rPr>
              <w:t xml:space="preserve">2. </w:t>
            </w:r>
          </w:p>
          <w:bookmarkEnd w:id="469"/>
        </w:tc>
        <w:tc>
          <w:tcPr>
            <w:tcW w:w="984" w:type="dxa"/>
            <w:vMerge w:val="restart"/>
            <w:tcBorders>
              <w:top w:val="outset" w:color="000000" w:sz="8"/>
              <w:left w:val="outset" w:color="000000" w:sz="8"/>
              <w:bottom w:val="outset" w:color="000000" w:sz="8"/>
              <w:right w:val="outset" w:color="000000" w:sz="8"/>
            </w:tcBorders>
            <w:vAlign w:val="center"/>
          </w:tcPr>
          <w:bookmarkStart w:name="447" w:id="470"/>
          <w:p>
            <w:pPr>
              <w:spacing w:after="0"/>
              <w:ind w:left="0"/>
              <w:jc w:val="left"/>
            </w:pPr>
            <w:r>
              <w:rPr>
                <w:rFonts w:ascii="Arial"/>
                <w:b w:val="false"/>
                <w:i w:val="false"/>
                <w:color w:val="000000"/>
                <w:sz w:val="15"/>
              </w:rPr>
              <w:t>Посуда из-под выделений, квачи</w:t>
            </w:r>
          </w:p>
          <w:bookmarkEnd w:id="470"/>
        </w:tc>
        <w:tc>
          <w:tcPr>
            <w:tcW w:w="884" w:type="dxa"/>
            <w:vMerge w:val="restart"/>
            <w:tcBorders>
              <w:top w:val="outset" w:color="000000" w:sz="8"/>
              <w:left w:val="outset" w:color="000000" w:sz="8"/>
              <w:bottom w:val="outset" w:color="000000" w:sz="8"/>
              <w:right w:val="outset" w:color="000000" w:sz="8"/>
            </w:tcBorders>
            <w:vAlign w:val="center"/>
          </w:tcPr>
          <w:bookmarkStart w:name="448" w:id="471"/>
          <w:p>
            <w:pPr>
              <w:spacing w:after="0"/>
              <w:ind w:left="0"/>
              <w:jc w:val="left"/>
            </w:pPr>
            <w:r>
              <w:rPr>
                <w:rFonts w:ascii="Arial"/>
                <w:b w:val="false"/>
                <w:i w:val="false"/>
                <w:color w:val="000000"/>
                <w:sz w:val="15"/>
              </w:rPr>
              <w:t>Погружение в один из дезинфици-</w:t>
            </w:r>
            <w:r>
              <w:br/>
            </w:r>
            <w:r>
              <w:rPr>
                <w:rFonts w:ascii="Arial"/>
                <w:b w:val="false"/>
                <w:i w:val="false"/>
                <w:color w:val="000000"/>
                <w:sz w:val="15"/>
              </w:rPr>
              <w:t>рующих растворов с последующим мытьем</w:t>
            </w:r>
          </w:p>
          <w:bookmarkEnd w:id="471"/>
        </w:tc>
        <w:tc>
          <w:tcPr>
            <w:tcW w:w="1292" w:type="dxa"/>
            <w:tcBorders>
              <w:top w:val="outset" w:color="000000" w:sz="8"/>
              <w:left w:val="outset" w:color="000000" w:sz="8"/>
              <w:bottom w:val="outset" w:color="000000" w:sz="8"/>
              <w:right w:val="outset" w:color="000000" w:sz="8"/>
            </w:tcBorders>
            <w:vAlign w:val="center"/>
          </w:tcPr>
          <w:bookmarkStart w:name="449" w:id="472"/>
          <w:p>
            <w:pPr>
              <w:spacing w:after="0"/>
              <w:ind w:left="0"/>
              <w:jc w:val="left"/>
            </w:pPr>
            <w:r>
              <w:rPr>
                <w:rFonts w:ascii="Arial"/>
                <w:b w:val="false"/>
                <w:i w:val="false"/>
                <w:color w:val="000000"/>
                <w:sz w:val="15"/>
              </w:rPr>
              <w:t xml:space="preserve">- 1 % раствор хлорамина </w:t>
            </w:r>
          </w:p>
          <w:bookmarkEnd w:id="472"/>
        </w:tc>
        <w:tc>
          <w:tcPr>
            <w:tcW w:w="814" w:type="dxa"/>
            <w:tcBorders>
              <w:top w:val="outset" w:color="000000" w:sz="8"/>
              <w:left w:val="outset" w:color="000000" w:sz="8"/>
              <w:bottom w:val="outset" w:color="000000" w:sz="8"/>
              <w:right w:val="outset" w:color="000000" w:sz="8"/>
            </w:tcBorders>
            <w:vAlign w:val="center"/>
          </w:tcPr>
          <w:bookmarkStart w:name="450" w:id="473"/>
          <w:p>
            <w:pPr>
              <w:spacing w:after="0"/>
              <w:ind w:left="0"/>
              <w:jc w:val="center"/>
            </w:pPr>
            <w:r>
              <w:rPr>
                <w:rFonts w:ascii="Arial"/>
                <w:b w:val="false"/>
                <w:i w:val="false"/>
                <w:color w:val="000000"/>
                <w:sz w:val="15"/>
              </w:rPr>
              <w:t xml:space="preserve">30 </w:t>
            </w:r>
          </w:p>
          <w:bookmarkEnd w:id="473"/>
        </w:tc>
        <w:tc>
          <w:tcPr>
            <w:tcW w:w="872" w:type="dxa"/>
            <w:tcBorders>
              <w:top w:val="outset" w:color="000000" w:sz="8"/>
              <w:left w:val="outset" w:color="000000" w:sz="8"/>
              <w:bottom w:val="outset" w:color="000000" w:sz="8"/>
              <w:right w:val="outset" w:color="000000" w:sz="8"/>
            </w:tcBorders>
            <w:vAlign w:val="center"/>
          </w:tcPr>
          <w:bookmarkStart w:name="1654" w:id="474"/>
          <w:p>
            <w:pPr>
              <w:spacing w:after="0"/>
              <w:ind w:left="0"/>
              <w:jc w:val="left"/>
            </w:pPr>
            <w:r>
              <w:rPr>
                <w:rFonts w:ascii="Arial"/>
                <w:b w:val="false"/>
                <w:i w:val="false"/>
                <w:color w:val="000000"/>
                <w:sz w:val="15"/>
              </w:rPr>
              <w:t xml:space="preserve">  </w:t>
            </w:r>
          </w:p>
          <w:bookmarkEnd w:id="474"/>
        </w:tc>
        <w:tc>
          <w:tcPr>
            <w:tcW w:w="814" w:type="dxa"/>
            <w:tcBorders>
              <w:top w:val="outset" w:color="000000" w:sz="8"/>
              <w:left w:val="outset" w:color="000000" w:sz="8"/>
              <w:bottom w:val="outset" w:color="000000" w:sz="8"/>
              <w:right w:val="outset" w:color="000000" w:sz="8"/>
            </w:tcBorders>
            <w:vAlign w:val="center"/>
          </w:tcPr>
          <w:bookmarkStart w:name="451" w:id="475"/>
          <w:p>
            <w:pPr>
              <w:spacing w:after="0"/>
              <w:ind w:left="0"/>
              <w:jc w:val="center"/>
            </w:pPr>
            <w:r>
              <w:rPr>
                <w:rFonts w:ascii="Arial"/>
                <w:b w:val="false"/>
                <w:i w:val="false"/>
                <w:color w:val="000000"/>
                <w:sz w:val="15"/>
              </w:rPr>
              <w:t xml:space="preserve">60 </w:t>
            </w:r>
          </w:p>
          <w:bookmarkEnd w:id="475"/>
        </w:tc>
        <w:tc>
          <w:tcPr>
            <w:tcW w:w="872" w:type="dxa"/>
            <w:tcBorders>
              <w:top w:val="outset" w:color="000000" w:sz="8"/>
              <w:left w:val="outset" w:color="000000" w:sz="8"/>
              <w:bottom w:val="outset" w:color="000000" w:sz="8"/>
              <w:right w:val="outset" w:color="000000" w:sz="8"/>
            </w:tcBorders>
            <w:vAlign w:val="center"/>
          </w:tcPr>
          <w:bookmarkStart w:name="1655" w:id="476"/>
          <w:p>
            <w:pPr>
              <w:spacing w:after="0"/>
              <w:ind w:left="0"/>
              <w:jc w:val="center"/>
            </w:pPr>
            <w:r>
              <w:rPr>
                <w:rFonts w:ascii="Arial"/>
                <w:b w:val="false"/>
                <w:i w:val="false"/>
                <w:color w:val="000000"/>
                <w:sz w:val="15"/>
              </w:rPr>
              <w:t xml:space="preserve">  </w:t>
            </w:r>
          </w:p>
          <w:bookmarkEnd w:id="476"/>
        </w:tc>
        <w:tc>
          <w:tcPr>
            <w:tcW w:w="814" w:type="dxa"/>
            <w:tcBorders>
              <w:top w:val="outset" w:color="000000" w:sz="8"/>
              <w:left w:val="outset" w:color="000000" w:sz="8"/>
              <w:bottom w:val="outset" w:color="000000" w:sz="8"/>
              <w:right w:val="outset" w:color="000000" w:sz="8"/>
            </w:tcBorders>
            <w:vAlign w:val="center"/>
          </w:tcPr>
          <w:bookmarkStart w:name="452" w:id="477"/>
          <w:p>
            <w:pPr>
              <w:spacing w:after="0"/>
              <w:ind w:left="0"/>
              <w:jc w:val="center"/>
            </w:pPr>
            <w:r>
              <w:rPr>
                <w:rFonts w:ascii="Arial"/>
                <w:b w:val="false"/>
                <w:i w:val="false"/>
                <w:color w:val="000000"/>
                <w:sz w:val="15"/>
              </w:rPr>
              <w:t xml:space="preserve">30 </w:t>
            </w:r>
          </w:p>
          <w:bookmarkEnd w:id="477"/>
        </w:tc>
        <w:tc>
          <w:tcPr>
            <w:tcW w:w="872" w:type="dxa"/>
            <w:tcBorders>
              <w:top w:val="outset" w:color="000000" w:sz="8"/>
              <w:left w:val="outset" w:color="000000" w:sz="8"/>
              <w:bottom w:val="outset" w:color="000000" w:sz="8"/>
              <w:right w:val="outset" w:color="000000" w:sz="8"/>
            </w:tcBorders>
            <w:vAlign w:val="center"/>
          </w:tcPr>
          <w:bookmarkStart w:name="1656" w:id="478"/>
          <w:p>
            <w:pPr>
              <w:spacing w:after="0"/>
              <w:ind w:left="0"/>
              <w:jc w:val="left"/>
            </w:pPr>
            <w:r>
              <w:rPr>
                <w:rFonts w:ascii="Arial"/>
                <w:b w:val="false"/>
                <w:i w:val="false"/>
                <w:color w:val="000000"/>
                <w:sz w:val="15"/>
              </w:rPr>
              <w:t xml:space="preserve">  </w:t>
            </w:r>
          </w:p>
          <w:bookmarkEnd w:id="478"/>
        </w:tc>
        <w:tc>
          <w:tcPr>
            <w:tcW w:w="703" w:type="dxa"/>
            <w:vMerge w:val="restart"/>
            <w:tcBorders>
              <w:top w:val="outset" w:color="000000" w:sz="8"/>
              <w:left w:val="outset" w:color="000000" w:sz="8"/>
              <w:bottom w:val="outset" w:color="000000" w:sz="8"/>
              <w:right w:val="outset" w:color="000000" w:sz="8"/>
            </w:tcBorders>
            <w:vAlign w:val="center"/>
          </w:tcPr>
          <w:bookmarkStart w:name="453" w:id="479"/>
          <w:p>
            <w:pPr>
              <w:spacing w:after="0"/>
              <w:ind w:left="0"/>
              <w:jc w:val="left"/>
            </w:pPr>
            <w:r>
              <w:rPr>
                <w:rFonts w:ascii="Arial"/>
                <w:b w:val="false"/>
                <w:i w:val="false"/>
                <w:color w:val="000000"/>
                <w:sz w:val="15"/>
              </w:rPr>
              <w:t>Квачи после обезза-</w:t>
            </w:r>
            <w:r>
              <w:br/>
            </w:r>
            <w:r>
              <w:rPr>
                <w:rFonts w:ascii="Arial"/>
                <w:b w:val="false"/>
                <w:i w:val="false"/>
                <w:color w:val="000000"/>
                <w:sz w:val="15"/>
              </w:rPr>
              <w:t>ражи-</w:t>
            </w:r>
            <w:r>
              <w:br/>
            </w:r>
            <w:r>
              <w:rPr>
                <w:rFonts w:ascii="Arial"/>
                <w:b w:val="false"/>
                <w:i w:val="false"/>
                <w:color w:val="000000"/>
                <w:sz w:val="15"/>
              </w:rPr>
              <w:t>вания хранят в специа-</w:t>
            </w:r>
            <w:r>
              <w:br/>
            </w:r>
            <w:r>
              <w:rPr>
                <w:rFonts w:ascii="Arial"/>
                <w:b w:val="false"/>
                <w:i w:val="false"/>
                <w:color w:val="000000"/>
                <w:sz w:val="15"/>
              </w:rPr>
              <w:t xml:space="preserve">льной посуде с одним из указанных </w:t>
            </w:r>
            <w:r>
              <w:br/>
            </w:r>
            <w:r>
              <w:rPr>
                <w:rFonts w:ascii="Arial"/>
                <w:b w:val="false"/>
                <w:i w:val="false"/>
                <w:color w:val="000000"/>
                <w:sz w:val="15"/>
              </w:rPr>
              <w:t>дезинфи-</w:t>
            </w:r>
            <w:r>
              <w:br/>
            </w:r>
            <w:r>
              <w:rPr>
                <w:rFonts w:ascii="Arial"/>
                <w:b w:val="false"/>
                <w:i w:val="false"/>
                <w:color w:val="000000"/>
                <w:sz w:val="15"/>
              </w:rPr>
              <w:t xml:space="preserve">цирующих растворов </w:t>
            </w:r>
          </w:p>
          <w:bookmarkEnd w:id="47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54" w:id="480"/>
          <w:p>
            <w:pPr>
              <w:spacing w:after="0"/>
              <w:ind w:left="0"/>
              <w:jc w:val="left"/>
            </w:pPr>
            <w:r>
              <w:rPr>
                <w:rFonts w:ascii="Arial"/>
                <w:b w:val="false"/>
                <w:i w:val="false"/>
                <w:color w:val="000000"/>
                <w:sz w:val="15"/>
              </w:rPr>
              <w:t xml:space="preserve">- 1 % осветленный раствор хлорной извести или извести белильной термостойкой </w:t>
            </w:r>
          </w:p>
          <w:bookmarkEnd w:id="480"/>
        </w:tc>
        <w:tc>
          <w:tcPr>
            <w:tcW w:w="814" w:type="dxa"/>
            <w:tcBorders>
              <w:top w:val="outset" w:color="000000" w:sz="8"/>
              <w:left w:val="outset" w:color="000000" w:sz="8"/>
              <w:bottom w:val="outset" w:color="000000" w:sz="8"/>
              <w:right w:val="outset" w:color="000000" w:sz="8"/>
            </w:tcBorders>
            <w:vAlign w:val="center"/>
          </w:tcPr>
          <w:bookmarkStart w:name="455" w:id="481"/>
          <w:p>
            <w:pPr>
              <w:spacing w:after="0"/>
              <w:ind w:left="0"/>
              <w:jc w:val="center"/>
            </w:pPr>
            <w:r>
              <w:rPr>
                <w:rFonts w:ascii="Arial"/>
                <w:b w:val="false"/>
                <w:i w:val="false"/>
                <w:color w:val="000000"/>
                <w:sz w:val="15"/>
              </w:rPr>
              <w:t xml:space="preserve">30 </w:t>
            </w:r>
          </w:p>
          <w:bookmarkEnd w:id="481"/>
        </w:tc>
        <w:tc>
          <w:tcPr>
            <w:tcW w:w="872" w:type="dxa"/>
            <w:tcBorders>
              <w:top w:val="outset" w:color="000000" w:sz="8"/>
              <w:left w:val="outset" w:color="000000" w:sz="8"/>
              <w:bottom w:val="outset" w:color="000000" w:sz="8"/>
              <w:right w:val="outset" w:color="000000" w:sz="8"/>
            </w:tcBorders>
            <w:vAlign w:val="center"/>
          </w:tcPr>
          <w:bookmarkStart w:name="1657" w:id="482"/>
          <w:p>
            <w:pPr>
              <w:spacing w:after="0"/>
              <w:ind w:left="0"/>
              <w:jc w:val="left"/>
            </w:pPr>
            <w:r>
              <w:rPr>
                <w:rFonts w:ascii="Arial"/>
                <w:b w:val="false"/>
                <w:i w:val="false"/>
                <w:color w:val="000000"/>
                <w:sz w:val="15"/>
              </w:rPr>
              <w:t xml:space="preserve">  </w:t>
            </w:r>
          </w:p>
          <w:bookmarkEnd w:id="482"/>
        </w:tc>
        <w:tc>
          <w:tcPr>
            <w:tcW w:w="814" w:type="dxa"/>
            <w:tcBorders>
              <w:top w:val="outset" w:color="000000" w:sz="8"/>
              <w:left w:val="outset" w:color="000000" w:sz="8"/>
              <w:bottom w:val="outset" w:color="000000" w:sz="8"/>
              <w:right w:val="outset" w:color="000000" w:sz="8"/>
            </w:tcBorders>
            <w:vAlign w:val="center"/>
          </w:tcPr>
          <w:bookmarkStart w:name="456" w:id="483"/>
          <w:p>
            <w:pPr>
              <w:spacing w:after="0"/>
              <w:ind w:left="0"/>
              <w:jc w:val="center"/>
            </w:pPr>
            <w:r>
              <w:rPr>
                <w:rFonts w:ascii="Arial"/>
                <w:b w:val="false"/>
                <w:i w:val="false"/>
                <w:color w:val="000000"/>
                <w:sz w:val="15"/>
              </w:rPr>
              <w:t xml:space="preserve">60 </w:t>
            </w:r>
          </w:p>
          <w:bookmarkEnd w:id="483"/>
        </w:tc>
        <w:tc>
          <w:tcPr>
            <w:tcW w:w="872" w:type="dxa"/>
            <w:tcBorders>
              <w:top w:val="outset" w:color="000000" w:sz="8"/>
              <w:left w:val="outset" w:color="000000" w:sz="8"/>
              <w:bottom w:val="outset" w:color="000000" w:sz="8"/>
              <w:right w:val="outset" w:color="000000" w:sz="8"/>
            </w:tcBorders>
            <w:vAlign w:val="center"/>
          </w:tcPr>
          <w:bookmarkStart w:name="1658" w:id="484"/>
          <w:p>
            <w:pPr>
              <w:spacing w:after="0"/>
              <w:ind w:left="0"/>
              <w:jc w:val="center"/>
            </w:pPr>
            <w:r>
              <w:rPr>
                <w:rFonts w:ascii="Arial"/>
                <w:b w:val="false"/>
                <w:i w:val="false"/>
                <w:color w:val="000000"/>
                <w:sz w:val="15"/>
              </w:rPr>
              <w:t xml:space="preserve">  </w:t>
            </w:r>
          </w:p>
          <w:bookmarkEnd w:id="484"/>
        </w:tc>
        <w:tc>
          <w:tcPr>
            <w:tcW w:w="814" w:type="dxa"/>
            <w:tcBorders>
              <w:top w:val="outset" w:color="000000" w:sz="8"/>
              <w:left w:val="outset" w:color="000000" w:sz="8"/>
              <w:bottom w:val="outset" w:color="000000" w:sz="8"/>
              <w:right w:val="outset" w:color="000000" w:sz="8"/>
            </w:tcBorders>
            <w:vAlign w:val="center"/>
          </w:tcPr>
          <w:bookmarkStart w:name="457" w:id="485"/>
          <w:p>
            <w:pPr>
              <w:spacing w:after="0"/>
              <w:ind w:left="0"/>
              <w:jc w:val="center"/>
            </w:pPr>
            <w:r>
              <w:rPr>
                <w:rFonts w:ascii="Arial"/>
                <w:b w:val="false"/>
                <w:i w:val="false"/>
                <w:color w:val="000000"/>
                <w:sz w:val="15"/>
              </w:rPr>
              <w:t xml:space="preserve">30 </w:t>
            </w:r>
          </w:p>
          <w:bookmarkEnd w:id="485"/>
        </w:tc>
        <w:tc>
          <w:tcPr>
            <w:tcW w:w="872" w:type="dxa"/>
            <w:tcBorders>
              <w:top w:val="outset" w:color="000000" w:sz="8"/>
              <w:left w:val="outset" w:color="000000" w:sz="8"/>
              <w:bottom w:val="outset" w:color="000000" w:sz="8"/>
              <w:right w:val="outset" w:color="000000" w:sz="8"/>
            </w:tcBorders>
            <w:vAlign w:val="center"/>
          </w:tcPr>
          <w:bookmarkStart w:name="1659" w:id="486"/>
          <w:p>
            <w:pPr>
              <w:spacing w:after="0"/>
              <w:ind w:left="0"/>
              <w:jc w:val="left"/>
            </w:pPr>
            <w:r>
              <w:rPr>
                <w:rFonts w:ascii="Arial"/>
                <w:b w:val="false"/>
                <w:i w:val="false"/>
                <w:color w:val="000000"/>
                <w:sz w:val="15"/>
              </w:rPr>
              <w:t xml:space="preserve">  </w:t>
            </w:r>
          </w:p>
          <w:bookmarkEnd w:id="48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58" w:id="487"/>
          <w:p>
            <w:pPr>
              <w:spacing w:after="0"/>
              <w:ind w:left="0"/>
              <w:jc w:val="left"/>
            </w:pPr>
            <w:r>
              <w:rPr>
                <w:rFonts w:ascii="Arial"/>
                <w:b w:val="false"/>
                <w:i w:val="false"/>
                <w:color w:val="000000"/>
                <w:sz w:val="15"/>
              </w:rPr>
              <w:t>- 0,5 % раствор ДТС ГК или НГК</w:t>
            </w:r>
          </w:p>
          <w:bookmarkEnd w:id="487"/>
        </w:tc>
        <w:tc>
          <w:tcPr>
            <w:tcW w:w="814" w:type="dxa"/>
            <w:tcBorders>
              <w:top w:val="outset" w:color="000000" w:sz="8"/>
              <w:left w:val="outset" w:color="000000" w:sz="8"/>
              <w:bottom w:val="outset" w:color="000000" w:sz="8"/>
              <w:right w:val="outset" w:color="000000" w:sz="8"/>
            </w:tcBorders>
            <w:vAlign w:val="center"/>
          </w:tcPr>
          <w:bookmarkStart w:name="459" w:id="488"/>
          <w:p>
            <w:pPr>
              <w:spacing w:after="0"/>
              <w:ind w:left="0"/>
              <w:jc w:val="center"/>
            </w:pPr>
            <w:r>
              <w:rPr>
                <w:rFonts w:ascii="Arial"/>
                <w:b w:val="false"/>
                <w:i w:val="false"/>
                <w:color w:val="000000"/>
                <w:sz w:val="15"/>
              </w:rPr>
              <w:t xml:space="preserve">30 </w:t>
            </w:r>
          </w:p>
          <w:bookmarkEnd w:id="488"/>
        </w:tc>
        <w:tc>
          <w:tcPr>
            <w:tcW w:w="872" w:type="dxa"/>
            <w:tcBorders>
              <w:top w:val="outset" w:color="000000" w:sz="8"/>
              <w:left w:val="outset" w:color="000000" w:sz="8"/>
              <w:bottom w:val="outset" w:color="000000" w:sz="8"/>
              <w:right w:val="outset" w:color="000000" w:sz="8"/>
            </w:tcBorders>
            <w:vAlign w:val="center"/>
          </w:tcPr>
          <w:bookmarkStart w:name="1660" w:id="489"/>
          <w:p>
            <w:pPr>
              <w:spacing w:after="0"/>
              <w:ind w:left="0"/>
              <w:jc w:val="left"/>
            </w:pPr>
            <w:r>
              <w:rPr>
                <w:rFonts w:ascii="Arial"/>
                <w:b w:val="false"/>
                <w:i w:val="false"/>
                <w:color w:val="000000"/>
                <w:sz w:val="15"/>
              </w:rPr>
              <w:t xml:space="preserve">  </w:t>
            </w:r>
          </w:p>
          <w:bookmarkEnd w:id="489"/>
        </w:tc>
        <w:tc>
          <w:tcPr>
            <w:tcW w:w="814" w:type="dxa"/>
            <w:tcBorders>
              <w:top w:val="outset" w:color="000000" w:sz="8"/>
              <w:left w:val="outset" w:color="000000" w:sz="8"/>
              <w:bottom w:val="outset" w:color="000000" w:sz="8"/>
              <w:right w:val="outset" w:color="000000" w:sz="8"/>
            </w:tcBorders>
            <w:vAlign w:val="center"/>
          </w:tcPr>
          <w:bookmarkStart w:name="460" w:id="490"/>
          <w:p>
            <w:pPr>
              <w:spacing w:after="0"/>
              <w:ind w:left="0"/>
              <w:jc w:val="center"/>
            </w:pPr>
            <w:r>
              <w:rPr>
                <w:rFonts w:ascii="Arial"/>
                <w:b w:val="false"/>
                <w:i w:val="false"/>
                <w:color w:val="000000"/>
                <w:sz w:val="15"/>
              </w:rPr>
              <w:t xml:space="preserve">60 </w:t>
            </w:r>
          </w:p>
          <w:bookmarkEnd w:id="490"/>
        </w:tc>
        <w:tc>
          <w:tcPr>
            <w:tcW w:w="872" w:type="dxa"/>
            <w:tcBorders>
              <w:top w:val="outset" w:color="000000" w:sz="8"/>
              <w:left w:val="outset" w:color="000000" w:sz="8"/>
              <w:bottom w:val="outset" w:color="000000" w:sz="8"/>
              <w:right w:val="outset" w:color="000000" w:sz="8"/>
            </w:tcBorders>
            <w:vAlign w:val="center"/>
          </w:tcPr>
          <w:bookmarkStart w:name="1661" w:id="491"/>
          <w:p>
            <w:pPr>
              <w:spacing w:after="0"/>
              <w:ind w:left="0"/>
              <w:jc w:val="center"/>
            </w:pPr>
            <w:r>
              <w:rPr>
                <w:rFonts w:ascii="Arial"/>
                <w:b w:val="false"/>
                <w:i w:val="false"/>
                <w:color w:val="000000"/>
                <w:sz w:val="15"/>
              </w:rPr>
              <w:t xml:space="preserve">  </w:t>
            </w:r>
          </w:p>
          <w:bookmarkEnd w:id="491"/>
        </w:tc>
        <w:tc>
          <w:tcPr>
            <w:tcW w:w="814" w:type="dxa"/>
            <w:tcBorders>
              <w:top w:val="outset" w:color="000000" w:sz="8"/>
              <w:left w:val="outset" w:color="000000" w:sz="8"/>
              <w:bottom w:val="outset" w:color="000000" w:sz="8"/>
              <w:right w:val="outset" w:color="000000" w:sz="8"/>
            </w:tcBorders>
            <w:vAlign w:val="center"/>
          </w:tcPr>
          <w:bookmarkStart w:name="461" w:id="492"/>
          <w:p>
            <w:pPr>
              <w:spacing w:after="0"/>
              <w:ind w:left="0"/>
              <w:jc w:val="center"/>
            </w:pPr>
            <w:r>
              <w:rPr>
                <w:rFonts w:ascii="Arial"/>
                <w:b w:val="false"/>
                <w:i w:val="false"/>
                <w:color w:val="000000"/>
                <w:sz w:val="15"/>
              </w:rPr>
              <w:t xml:space="preserve">30 </w:t>
            </w:r>
          </w:p>
          <w:bookmarkEnd w:id="492"/>
        </w:tc>
        <w:tc>
          <w:tcPr>
            <w:tcW w:w="872" w:type="dxa"/>
            <w:tcBorders>
              <w:top w:val="outset" w:color="000000" w:sz="8"/>
              <w:left w:val="outset" w:color="000000" w:sz="8"/>
              <w:bottom w:val="outset" w:color="000000" w:sz="8"/>
              <w:right w:val="outset" w:color="000000" w:sz="8"/>
            </w:tcBorders>
            <w:vAlign w:val="center"/>
          </w:tcPr>
          <w:bookmarkStart w:name="1662" w:id="493"/>
          <w:p>
            <w:pPr>
              <w:spacing w:after="0"/>
              <w:ind w:left="0"/>
              <w:jc w:val="left"/>
            </w:pPr>
            <w:r>
              <w:rPr>
                <w:rFonts w:ascii="Arial"/>
                <w:b w:val="false"/>
                <w:i w:val="false"/>
                <w:color w:val="000000"/>
                <w:sz w:val="15"/>
              </w:rPr>
              <w:t xml:space="preserve">  </w:t>
            </w:r>
          </w:p>
          <w:bookmarkEnd w:id="49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62" w:id="494"/>
          <w:p>
            <w:pPr>
              <w:spacing w:after="0"/>
              <w:ind w:left="0"/>
              <w:jc w:val="left"/>
            </w:pPr>
            <w:r>
              <w:rPr>
                <w:rFonts w:ascii="Arial"/>
                <w:b w:val="false"/>
                <w:i w:val="false"/>
                <w:color w:val="000000"/>
                <w:sz w:val="15"/>
              </w:rPr>
              <w:t>- 0,2 % раствор сульфохлорантина</w:t>
            </w:r>
          </w:p>
          <w:bookmarkEnd w:id="494"/>
        </w:tc>
        <w:tc>
          <w:tcPr>
            <w:tcW w:w="814" w:type="dxa"/>
            <w:tcBorders>
              <w:top w:val="outset" w:color="000000" w:sz="8"/>
              <w:left w:val="outset" w:color="000000" w:sz="8"/>
              <w:bottom w:val="outset" w:color="000000" w:sz="8"/>
              <w:right w:val="outset" w:color="000000" w:sz="8"/>
            </w:tcBorders>
            <w:vAlign w:val="center"/>
          </w:tcPr>
          <w:bookmarkStart w:name="463" w:id="495"/>
          <w:p>
            <w:pPr>
              <w:spacing w:after="0"/>
              <w:ind w:left="0"/>
              <w:jc w:val="center"/>
            </w:pPr>
            <w:r>
              <w:rPr>
                <w:rFonts w:ascii="Arial"/>
                <w:b w:val="false"/>
                <w:i w:val="false"/>
                <w:color w:val="000000"/>
                <w:sz w:val="15"/>
              </w:rPr>
              <w:t xml:space="preserve">60 </w:t>
            </w:r>
          </w:p>
          <w:bookmarkEnd w:id="495"/>
        </w:tc>
        <w:tc>
          <w:tcPr>
            <w:tcW w:w="872" w:type="dxa"/>
            <w:tcBorders>
              <w:top w:val="outset" w:color="000000" w:sz="8"/>
              <w:left w:val="outset" w:color="000000" w:sz="8"/>
              <w:bottom w:val="outset" w:color="000000" w:sz="8"/>
              <w:right w:val="outset" w:color="000000" w:sz="8"/>
            </w:tcBorders>
            <w:vAlign w:val="center"/>
          </w:tcPr>
          <w:bookmarkStart w:name="1663" w:id="496"/>
          <w:p>
            <w:pPr>
              <w:spacing w:after="0"/>
              <w:ind w:left="0"/>
              <w:jc w:val="left"/>
            </w:pPr>
            <w:r>
              <w:rPr>
                <w:rFonts w:ascii="Arial"/>
                <w:b w:val="false"/>
                <w:i w:val="false"/>
                <w:color w:val="000000"/>
                <w:sz w:val="15"/>
              </w:rPr>
              <w:t xml:space="preserve">  </w:t>
            </w:r>
          </w:p>
          <w:bookmarkEnd w:id="496"/>
        </w:tc>
        <w:tc>
          <w:tcPr>
            <w:tcW w:w="814" w:type="dxa"/>
            <w:tcBorders>
              <w:top w:val="outset" w:color="000000" w:sz="8"/>
              <w:left w:val="outset" w:color="000000" w:sz="8"/>
              <w:bottom w:val="outset" w:color="000000" w:sz="8"/>
              <w:right w:val="outset" w:color="000000" w:sz="8"/>
            </w:tcBorders>
            <w:vAlign w:val="center"/>
          </w:tcPr>
          <w:bookmarkStart w:name="464" w:id="497"/>
          <w:p>
            <w:pPr>
              <w:spacing w:after="0"/>
              <w:ind w:left="0"/>
              <w:jc w:val="center"/>
            </w:pPr>
            <w:r>
              <w:rPr>
                <w:rFonts w:ascii="Arial"/>
                <w:b w:val="false"/>
                <w:i w:val="false"/>
                <w:color w:val="000000"/>
                <w:sz w:val="15"/>
              </w:rPr>
              <w:t xml:space="preserve">60 </w:t>
            </w:r>
          </w:p>
          <w:bookmarkEnd w:id="497"/>
        </w:tc>
        <w:tc>
          <w:tcPr>
            <w:tcW w:w="872" w:type="dxa"/>
            <w:tcBorders>
              <w:top w:val="outset" w:color="000000" w:sz="8"/>
              <w:left w:val="outset" w:color="000000" w:sz="8"/>
              <w:bottom w:val="outset" w:color="000000" w:sz="8"/>
              <w:right w:val="outset" w:color="000000" w:sz="8"/>
            </w:tcBorders>
            <w:vAlign w:val="center"/>
          </w:tcPr>
          <w:bookmarkStart w:name="1664" w:id="498"/>
          <w:p>
            <w:pPr>
              <w:spacing w:after="0"/>
              <w:ind w:left="0"/>
              <w:jc w:val="center"/>
            </w:pPr>
            <w:r>
              <w:rPr>
                <w:rFonts w:ascii="Arial"/>
                <w:b w:val="false"/>
                <w:i w:val="false"/>
                <w:color w:val="000000"/>
                <w:sz w:val="15"/>
              </w:rPr>
              <w:t xml:space="preserve">  </w:t>
            </w:r>
          </w:p>
          <w:bookmarkEnd w:id="498"/>
        </w:tc>
        <w:tc>
          <w:tcPr>
            <w:tcW w:w="814" w:type="dxa"/>
            <w:tcBorders>
              <w:top w:val="outset" w:color="000000" w:sz="8"/>
              <w:left w:val="outset" w:color="000000" w:sz="8"/>
              <w:bottom w:val="outset" w:color="000000" w:sz="8"/>
              <w:right w:val="outset" w:color="000000" w:sz="8"/>
            </w:tcBorders>
            <w:vAlign w:val="center"/>
          </w:tcPr>
          <w:bookmarkStart w:name="465" w:id="499"/>
          <w:p>
            <w:pPr>
              <w:spacing w:after="0"/>
              <w:ind w:left="0"/>
              <w:jc w:val="center"/>
            </w:pPr>
            <w:r>
              <w:rPr>
                <w:rFonts w:ascii="Arial"/>
                <w:b w:val="false"/>
                <w:i w:val="false"/>
                <w:color w:val="000000"/>
                <w:sz w:val="15"/>
              </w:rPr>
              <w:t xml:space="preserve">60 </w:t>
            </w:r>
          </w:p>
          <w:bookmarkEnd w:id="499"/>
        </w:tc>
        <w:tc>
          <w:tcPr>
            <w:tcW w:w="872" w:type="dxa"/>
            <w:tcBorders>
              <w:top w:val="outset" w:color="000000" w:sz="8"/>
              <w:left w:val="outset" w:color="000000" w:sz="8"/>
              <w:bottom w:val="outset" w:color="000000" w:sz="8"/>
              <w:right w:val="outset" w:color="000000" w:sz="8"/>
            </w:tcBorders>
            <w:vAlign w:val="center"/>
          </w:tcPr>
          <w:bookmarkStart w:name="1665" w:id="500"/>
          <w:p>
            <w:pPr>
              <w:spacing w:after="0"/>
              <w:ind w:left="0"/>
              <w:jc w:val="left"/>
            </w:pPr>
            <w:r>
              <w:rPr>
                <w:rFonts w:ascii="Arial"/>
                <w:b w:val="false"/>
                <w:i w:val="false"/>
                <w:color w:val="000000"/>
                <w:sz w:val="15"/>
              </w:rPr>
              <w:t xml:space="preserve">  </w:t>
            </w:r>
          </w:p>
          <w:bookmarkEnd w:id="50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66" w:id="501"/>
          <w:p>
            <w:pPr>
              <w:spacing w:after="0"/>
              <w:ind w:left="0"/>
              <w:jc w:val="left"/>
            </w:pPr>
            <w:r>
              <w:rPr>
                <w:rFonts w:ascii="Arial"/>
                <w:b w:val="false"/>
                <w:i w:val="false"/>
                <w:color w:val="000000"/>
                <w:sz w:val="15"/>
              </w:rPr>
              <w:t>- 0,2 % раствор натриевой (калиевой) соли ДХЦК</w:t>
            </w:r>
          </w:p>
          <w:bookmarkEnd w:id="501"/>
        </w:tc>
        <w:tc>
          <w:tcPr>
            <w:tcW w:w="814" w:type="dxa"/>
            <w:tcBorders>
              <w:top w:val="outset" w:color="000000" w:sz="8"/>
              <w:left w:val="outset" w:color="000000" w:sz="8"/>
              <w:bottom w:val="outset" w:color="000000" w:sz="8"/>
              <w:right w:val="outset" w:color="000000" w:sz="8"/>
            </w:tcBorders>
            <w:vAlign w:val="center"/>
          </w:tcPr>
          <w:bookmarkStart w:name="467" w:id="502"/>
          <w:p>
            <w:pPr>
              <w:spacing w:after="0"/>
              <w:ind w:left="0"/>
              <w:jc w:val="center"/>
            </w:pPr>
            <w:r>
              <w:rPr>
                <w:rFonts w:ascii="Arial"/>
                <w:b w:val="false"/>
                <w:i w:val="false"/>
                <w:color w:val="000000"/>
                <w:sz w:val="15"/>
              </w:rPr>
              <w:t xml:space="preserve">120 </w:t>
            </w:r>
          </w:p>
          <w:bookmarkEnd w:id="502"/>
        </w:tc>
        <w:tc>
          <w:tcPr>
            <w:tcW w:w="872" w:type="dxa"/>
            <w:tcBorders>
              <w:top w:val="outset" w:color="000000" w:sz="8"/>
              <w:left w:val="outset" w:color="000000" w:sz="8"/>
              <w:bottom w:val="outset" w:color="000000" w:sz="8"/>
              <w:right w:val="outset" w:color="000000" w:sz="8"/>
            </w:tcBorders>
            <w:vAlign w:val="center"/>
          </w:tcPr>
          <w:bookmarkStart w:name="1666" w:id="503"/>
          <w:p>
            <w:pPr>
              <w:spacing w:after="0"/>
              <w:ind w:left="0"/>
              <w:jc w:val="center"/>
            </w:pPr>
            <w:r>
              <w:rPr>
                <w:rFonts w:ascii="Arial"/>
                <w:b w:val="false"/>
                <w:i w:val="false"/>
                <w:color w:val="000000"/>
                <w:sz w:val="15"/>
              </w:rPr>
              <w:t xml:space="preserve">  </w:t>
            </w:r>
          </w:p>
          <w:bookmarkEnd w:id="503"/>
        </w:tc>
        <w:tc>
          <w:tcPr>
            <w:tcW w:w="814" w:type="dxa"/>
            <w:tcBorders>
              <w:top w:val="outset" w:color="000000" w:sz="8"/>
              <w:left w:val="outset" w:color="000000" w:sz="8"/>
              <w:bottom w:val="outset" w:color="000000" w:sz="8"/>
              <w:right w:val="outset" w:color="000000" w:sz="8"/>
            </w:tcBorders>
            <w:vAlign w:val="center"/>
          </w:tcPr>
          <w:bookmarkStart w:name="468" w:id="504"/>
          <w:p>
            <w:pPr>
              <w:spacing w:after="0"/>
              <w:ind w:left="0"/>
              <w:jc w:val="center"/>
            </w:pPr>
            <w:r>
              <w:rPr>
                <w:rFonts w:ascii="Arial"/>
                <w:b w:val="false"/>
                <w:i w:val="false"/>
                <w:color w:val="000000"/>
                <w:sz w:val="15"/>
              </w:rPr>
              <w:t xml:space="preserve">120 </w:t>
            </w:r>
          </w:p>
          <w:bookmarkEnd w:id="504"/>
        </w:tc>
        <w:tc>
          <w:tcPr>
            <w:tcW w:w="872" w:type="dxa"/>
            <w:tcBorders>
              <w:top w:val="outset" w:color="000000" w:sz="8"/>
              <w:left w:val="outset" w:color="000000" w:sz="8"/>
              <w:bottom w:val="outset" w:color="000000" w:sz="8"/>
              <w:right w:val="outset" w:color="000000" w:sz="8"/>
            </w:tcBorders>
            <w:vAlign w:val="center"/>
          </w:tcPr>
          <w:bookmarkStart w:name="1667" w:id="505"/>
          <w:p>
            <w:pPr>
              <w:spacing w:after="0"/>
              <w:ind w:left="0"/>
              <w:jc w:val="center"/>
            </w:pPr>
            <w:r>
              <w:rPr>
                <w:rFonts w:ascii="Arial"/>
                <w:b w:val="false"/>
                <w:i w:val="false"/>
                <w:color w:val="000000"/>
                <w:sz w:val="15"/>
              </w:rPr>
              <w:t xml:space="preserve">  </w:t>
            </w:r>
          </w:p>
          <w:bookmarkEnd w:id="505"/>
        </w:tc>
        <w:tc>
          <w:tcPr>
            <w:tcW w:w="814" w:type="dxa"/>
            <w:tcBorders>
              <w:top w:val="outset" w:color="000000" w:sz="8"/>
              <w:left w:val="outset" w:color="000000" w:sz="8"/>
              <w:bottom w:val="outset" w:color="000000" w:sz="8"/>
              <w:right w:val="outset" w:color="000000" w:sz="8"/>
            </w:tcBorders>
            <w:vAlign w:val="center"/>
          </w:tcPr>
          <w:bookmarkStart w:name="469" w:id="506"/>
          <w:p>
            <w:pPr>
              <w:spacing w:after="0"/>
              <w:ind w:left="0"/>
              <w:jc w:val="center"/>
            </w:pPr>
            <w:r>
              <w:rPr>
                <w:rFonts w:ascii="Arial"/>
                <w:b w:val="false"/>
                <w:i w:val="false"/>
                <w:color w:val="000000"/>
                <w:sz w:val="15"/>
              </w:rPr>
              <w:t xml:space="preserve">120 </w:t>
            </w:r>
          </w:p>
          <w:bookmarkEnd w:id="506"/>
        </w:tc>
        <w:tc>
          <w:tcPr>
            <w:tcW w:w="872" w:type="dxa"/>
            <w:tcBorders>
              <w:top w:val="outset" w:color="000000" w:sz="8"/>
              <w:left w:val="outset" w:color="000000" w:sz="8"/>
              <w:bottom w:val="outset" w:color="000000" w:sz="8"/>
              <w:right w:val="outset" w:color="000000" w:sz="8"/>
            </w:tcBorders>
            <w:vAlign w:val="center"/>
          </w:tcPr>
          <w:bookmarkStart w:name="1668" w:id="507"/>
          <w:p>
            <w:pPr>
              <w:spacing w:after="0"/>
              <w:ind w:left="0"/>
              <w:jc w:val="left"/>
            </w:pPr>
            <w:r>
              <w:rPr>
                <w:rFonts w:ascii="Arial"/>
                <w:b w:val="false"/>
                <w:i w:val="false"/>
                <w:color w:val="000000"/>
                <w:sz w:val="15"/>
              </w:rPr>
              <w:t xml:space="preserve">  </w:t>
            </w:r>
          </w:p>
          <w:bookmarkEnd w:id="50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70" w:id="508"/>
          <w:p>
            <w:pPr>
              <w:spacing w:after="0"/>
              <w:ind w:left="0"/>
              <w:jc w:val="left"/>
            </w:pPr>
            <w:r>
              <w:rPr>
                <w:rFonts w:ascii="Arial"/>
                <w:b w:val="false"/>
                <w:i w:val="false"/>
                <w:color w:val="000000"/>
                <w:sz w:val="15"/>
              </w:rPr>
              <w:t xml:space="preserve">- 2 % раствор метасиликата натрия </w:t>
            </w:r>
          </w:p>
          <w:bookmarkEnd w:id="508"/>
        </w:tc>
        <w:tc>
          <w:tcPr>
            <w:tcW w:w="814" w:type="dxa"/>
            <w:tcBorders>
              <w:top w:val="outset" w:color="000000" w:sz="8"/>
              <w:left w:val="outset" w:color="000000" w:sz="8"/>
              <w:bottom w:val="outset" w:color="000000" w:sz="8"/>
              <w:right w:val="outset" w:color="000000" w:sz="8"/>
            </w:tcBorders>
            <w:vAlign w:val="center"/>
          </w:tcPr>
          <w:bookmarkStart w:name="471" w:id="509"/>
          <w:p>
            <w:pPr>
              <w:spacing w:after="0"/>
              <w:ind w:left="0"/>
              <w:jc w:val="center"/>
            </w:pPr>
            <w:r>
              <w:rPr>
                <w:rFonts w:ascii="Arial"/>
                <w:b w:val="false"/>
                <w:i w:val="false"/>
                <w:color w:val="000000"/>
                <w:sz w:val="15"/>
              </w:rPr>
              <w:t xml:space="preserve">60 </w:t>
            </w:r>
          </w:p>
          <w:bookmarkEnd w:id="509"/>
        </w:tc>
        <w:tc>
          <w:tcPr>
            <w:tcW w:w="872" w:type="dxa"/>
            <w:tcBorders>
              <w:top w:val="outset" w:color="000000" w:sz="8"/>
              <w:left w:val="outset" w:color="000000" w:sz="8"/>
              <w:bottom w:val="outset" w:color="000000" w:sz="8"/>
              <w:right w:val="outset" w:color="000000" w:sz="8"/>
            </w:tcBorders>
            <w:vAlign w:val="center"/>
          </w:tcPr>
          <w:bookmarkStart w:name="1669" w:id="510"/>
          <w:p>
            <w:pPr>
              <w:spacing w:after="0"/>
              <w:ind w:left="0"/>
              <w:jc w:val="center"/>
            </w:pPr>
            <w:r>
              <w:rPr>
                <w:rFonts w:ascii="Arial"/>
                <w:b w:val="false"/>
                <w:i w:val="false"/>
                <w:color w:val="000000"/>
                <w:sz w:val="15"/>
              </w:rPr>
              <w:t xml:space="preserve">  </w:t>
            </w:r>
          </w:p>
          <w:bookmarkEnd w:id="510"/>
        </w:tc>
        <w:tc>
          <w:tcPr>
            <w:tcW w:w="814" w:type="dxa"/>
            <w:tcBorders>
              <w:top w:val="outset" w:color="000000" w:sz="8"/>
              <w:left w:val="outset" w:color="000000" w:sz="8"/>
              <w:bottom w:val="outset" w:color="000000" w:sz="8"/>
              <w:right w:val="outset" w:color="000000" w:sz="8"/>
            </w:tcBorders>
            <w:vAlign w:val="center"/>
          </w:tcPr>
          <w:bookmarkStart w:name="472" w:id="511"/>
          <w:p>
            <w:pPr>
              <w:spacing w:after="0"/>
              <w:ind w:left="0"/>
              <w:jc w:val="center"/>
            </w:pPr>
            <w:r>
              <w:rPr>
                <w:rFonts w:ascii="Arial"/>
                <w:b w:val="false"/>
                <w:i w:val="false"/>
                <w:color w:val="000000"/>
                <w:sz w:val="15"/>
              </w:rPr>
              <w:t xml:space="preserve">60 </w:t>
            </w:r>
          </w:p>
          <w:bookmarkEnd w:id="511"/>
        </w:tc>
        <w:tc>
          <w:tcPr>
            <w:tcW w:w="872" w:type="dxa"/>
            <w:tcBorders>
              <w:top w:val="outset" w:color="000000" w:sz="8"/>
              <w:left w:val="outset" w:color="000000" w:sz="8"/>
              <w:bottom w:val="outset" w:color="000000" w:sz="8"/>
              <w:right w:val="outset" w:color="000000" w:sz="8"/>
            </w:tcBorders>
            <w:vAlign w:val="center"/>
          </w:tcPr>
          <w:bookmarkStart w:name="1670" w:id="512"/>
          <w:p>
            <w:pPr>
              <w:spacing w:after="0"/>
              <w:ind w:left="0"/>
              <w:jc w:val="center"/>
            </w:pPr>
            <w:r>
              <w:rPr>
                <w:rFonts w:ascii="Arial"/>
                <w:b w:val="false"/>
                <w:i w:val="false"/>
                <w:color w:val="000000"/>
                <w:sz w:val="15"/>
              </w:rPr>
              <w:t xml:space="preserve">  </w:t>
            </w:r>
          </w:p>
          <w:bookmarkEnd w:id="512"/>
        </w:tc>
        <w:tc>
          <w:tcPr>
            <w:tcW w:w="814" w:type="dxa"/>
            <w:tcBorders>
              <w:top w:val="outset" w:color="000000" w:sz="8"/>
              <w:left w:val="outset" w:color="000000" w:sz="8"/>
              <w:bottom w:val="outset" w:color="000000" w:sz="8"/>
              <w:right w:val="outset" w:color="000000" w:sz="8"/>
            </w:tcBorders>
            <w:vAlign w:val="center"/>
          </w:tcPr>
          <w:bookmarkStart w:name="473" w:id="513"/>
          <w:p>
            <w:pPr>
              <w:spacing w:after="0"/>
              <w:ind w:left="0"/>
              <w:jc w:val="center"/>
            </w:pPr>
            <w:r>
              <w:rPr>
                <w:rFonts w:ascii="Arial"/>
                <w:b w:val="false"/>
                <w:i w:val="false"/>
                <w:color w:val="000000"/>
                <w:sz w:val="15"/>
              </w:rPr>
              <w:t xml:space="preserve">- </w:t>
            </w:r>
          </w:p>
          <w:bookmarkEnd w:id="513"/>
        </w:tc>
        <w:tc>
          <w:tcPr>
            <w:tcW w:w="872" w:type="dxa"/>
            <w:tcBorders>
              <w:top w:val="outset" w:color="000000" w:sz="8"/>
              <w:left w:val="outset" w:color="000000" w:sz="8"/>
              <w:bottom w:val="outset" w:color="000000" w:sz="8"/>
              <w:right w:val="outset" w:color="000000" w:sz="8"/>
            </w:tcBorders>
            <w:vAlign w:val="center"/>
          </w:tcPr>
          <w:bookmarkStart w:name="1671" w:id="514"/>
          <w:p>
            <w:pPr>
              <w:spacing w:after="0"/>
              <w:ind w:left="0"/>
              <w:jc w:val="left"/>
            </w:pPr>
            <w:r>
              <w:rPr>
                <w:rFonts w:ascii="Arial"/>
                <w:b w:val="false"/>
                <w:i w:val="false"/>
                <w:color w:val="000000"/>
                <w:sz w:val="15"/>
              </w:rPr>
              <w:t xml:space="preserve">  </w:t>
            </w:r>
          </w:p>
          <w:bookmarkEnd w:id="514"/>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474" w:id="515"/>
          <w:p>
            <w:pPr>
              <w:spacing w:after="0"/>
              <w:ind w:left="0"/>
              <w:jc w:val="center"/>
            </w:pPr>
            <w:r>
              <w:rPr>
                <w:rFonts w:ascii="Arial"/>
                <w:b w:val="false"/>
                <w:i w:val="false"/>
                <w:color w:val="000000"/>
                <w:sz w:val="15"/>
              </w:rPr>
              <w:t xml:space="preserve">3. </w:t>
            </w:r>
          </w:p>
          <w:bookmarkEnd w:id="515"/>
        </w:tc>
        <w:tc>
          <w:tcPr>
            <w:tcW w:w="984" w:type="dxa"/>
            <w:vMerge w:val="restart"/>
            <w:tcBorders>
              <w:top w:val="outset" w:color="000000" w:sz="8"/>
              <w:left w:val="outset" w:color="000000" w:sz="8"/>
              <w:bottom w:val="outset" w:color="000000" w:sz="8"/>
              <w:right w:val="outset" w:color="000000" w:sz="8"/>
            </w:tcBorders>
            <w:vAlign w:val="center"/>
          </w:tcPr>
          <w:bookmarkStart w:name="475" w:id="516"/>
          <w:p>
            <w:pPr>
              <w:spacing w:after="0"/>
              <w:ind w:left="0"/>
              <w:jc w:val="left"/>
            </w:pPr>
            <w:r>
              <w:rPr>
                <w:rFonts w:ascii="Arial"/>
                <w:b w:val="false"/>
                <w:i w:val="false"/>
                <w:color w:val="000000"/>
                <w:sz w:val="15"/>
              </w:rPr>
              <w:t>Посуда больного, (чайная, столовая), освобожденная от остатков пищи</w:t>
            </w:r>
          </w:p>
          <w:bookmarkEnd w:id="516"/>
        </w:tc>
        <w:tc>
          <w:tcPr>
            <w:tcW w:w="884" w:type="dxa"/>
            <w:tcBorders>
              <w:top w:val="outset" w:color="000000" w:sz="8"/>
              <w:left w:val="outset" w:color="000000" w:sz="8"/>
              <w:bottom w:val="outset" w:color="000000" w:sz="8"/>
              <w:right w:val="outset" w:color="000000" w:sz="8"/>
            </w:tcBorders>
            <w:vAlign w:val="center"/>
          </w:tcPr>
          <w:bookmarkStart w:name="476" w:id="517"/>
          <w:p>
            <w:pPr>
              <w:spacing w:after="0"/>
              <w:ind w:left="0"/>
              <w:jc w:val="left"/>
            </w:pPr>
            <w:r>
              <w:rPr>
                <w:rFonts w:ascii="Arial"/>
                <w:b w:val="false"/>
                <w:i w:val="false"/>
                <w:color w:val="000000"/>
                <w:sz w:val="15"/>
              </w:rPr>
              <w:t xml:space="preserve">Кипячение </w:t>
            </w:r>
          </w:p>
          <w:bookmarkEnd w:id="517"/>
        </w:tc>
        <w:tc>
          <w:tcPr>
            <w:tcW w:w="1292" w:type="dxa"/>
            <w:tcBorders>
              <w:top w:val="outset" w:color="000000" w:sz="8"/>
              <w:left w:val="outset" w:color="000000" w:sz="8"/>
              <w:bottom w:val="outset" w:color="000000" w:sz="8"/>
              <w:right w:val="outset" w:color="000000" w:sz="8"/>
            </w:tcBorders>
            <w:vAlign w:val="center"/>
          </w:tcPr>
          <w:bookmarkStart w:name="477" w:id="518"/>
          <w:p>
            <w:pPr>
              <w:spacing w:after="0"/>
              <w:ind w:left="0"/>
              <w:jc w:val="left"/>
            </w:pPr>
            <w:r>
              <w:rPr>
                <w:rFonts w:ascii="Arial"/>
                <w:b w:val="false"/>
                <w:i w:val="false"/>
                <w:color w:val="000000"/>
                <w:sz w:val="15"/>
              </w:rPr>
              <w:t xml:space="preserve">- 2 % содовый раствор </w:t>
            </w:r>
          </w:p>
          <w:bookmarkEnd w:id="518"/>
        </w:tc>
        <w:tc>
          <w:tcPr>
            <w:tcW w:w="814" w:type="dxa"/>
            <w:tcBorders>
              <w:top w:val="outset" w:color="000000" w:sz="8"/>
              <w:left w:val="outset" w:color="000000" w:sz="8"/>
              <w:bottom w:val="outset" w:color="000000" w:sz="8"/>
              <w:right w:val="outset" w:color="000000" w:sz="8"/>
            </w:tcBorders>
            <w:vAlign w:val="center"/>
          </w:tcPr>
          <w:bookmarkStart w:name="478" w:id="519"/>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519"/>
        </w:tc>
        <w:tc>
          <w:tcPr>
            <w:tcW w:w="872" w:type="dxa"/>
            <w:tcBorders>
              <w:top w:val="outset" w:color="000000" w:sz="8"/>
              <w:left w:val="outset" w:color="000000" w:sz="8"/>
              <w:bottom w:val="outset" w:color="000000" w:sz="8"/>
              <w:right w:val="outset" w:color="000000" w:sz="8"/>
            </w:tcBorders>
            <w:vAlign w:val="center"/>
          </w:tcPr>
          <w:bookmarkStart w:name="479" w:id="520"/>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520"/>
        </w:tc>
        <w:tc>
          <w:tcPr>
            <w:tcW w:w="814" w:type="dxa"/>
            <w:tcBorders>
              <w:top w:val="outset" w:color="000000" w:sz="8"/>
              <w:left w:val="outset" w:color="000000" w:sz="8"/>
              <w:bottom w:val="outset" w:color="000000" w:sz="8"/>
              <w:right w:val="outset" w:color="000000" w:sz="8"/>
            </w:tcBorders>
            <w:vAlign w:val="center"/>
          </w:tcPr>
          <w:bookmarkStart w:name="480" w:id="521"/>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521"/>
        </w:tc>
        <w:tc>
          <w:tcPr>
            <w:tcW w:w="872" w:type="dxa"/>
            <w:tcBorders>
              <w:top w:val="outset" w:color="000000" w:sz="8"/>
              <w:left w:val="outset" w:color="000000" w:sz="8"/>
              <w:bottom w:val="outset" w:color="000000" w:sz="8"/>
              <w:right w:val="outset" w:color="000000" w:sz="8"/>
            </w:tcBorders>
            <w:vAlign w:val="center"/>
          </w:tcPr>
          <w:bookmarkStart w:name="481" w:id="522"/>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522"/>
        </w:tc>
        <w:tc>
          <w:tcPr>
            <w:tcW w:w="814" w:type="dxa"/>
            <w:tcBorders>
              <w:top w:val="outset" w:color="000000" w:sz="8"/>
              <w:left w:val="outset" w:color="000000" w:sz="8"/>
              <w:bottom w:val="outset" w:color="000000" w:sz="8"/>
              <w:right w:val="outset" w:color="000000" w:sz="8"/>
            </w:tcBorders>
            <w:vAlign w:val="center"/>
          </w:tcPr>
          <w:bookmarkStart w:name="482" w:id="523"/>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523"/>
        </w:tc>
        <w:tc>
          <w:tcPr>
            <w:tcW w:w="872" w:type="dxa"/>
            <w:tcBorders>
              <w:top w:val="outset" w:color="000000" w:sz="8"/>
              <w:left w:val="outset" w:color="000000" w:sz="8"/>
              <w:bottom w:val="outset" w:color="000000" w:sz="8"/>
              <w:right w:val="outset" w:color="000000" w:sz="8"/>
            </w:tcBorders>
            <w:vAlign w:val="center"/>
          </w:tcPr>
          <w:bookmarkStart w:name="483" w:id="524"/>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524"/>
        </w:tc>
        <w:tc>
          <w:tcPr>
            <w:tcW w:w="703" w:type="dxa"/>
            <w:tcBorders>
              <w:top w:val="outset" w:color="000000" w:sz="8"/>
              <w:left w:val="outset" w:color="000000" w:sz="8"/>
              <w:bottom w:val="outset" w:color="000000" w:sz="8"/>
              <w:right w:val="outset" w:color="000000" w:sz="8"/>
            </w:tcBorders>
            <w:vAlign w:val="center"/>
          </w:tcPr>
          <w:bookmarkStart w:name="484" w:id="525"/>
          <w:p>
            <w:pPr>
              <w:spacing w:after="0"/>
              <w:ind w:left="0"/>
              <w:jc w:val="left"/>
            </w:pPr>
            <w:r>
              <w:rPr>
                <w:rFonts w:ascii="Arial"/>
                <w:b w:val="false"/>
                <w:i w:val="false"/>
                <w:color w:val="000000"/>
                <w:sz w:val="15"/>
              </w:rPr>
              <w:t>Освобож-</w:t>
            </w:r>
            <w:r>
              <w:br/>
            </w:r>
            <w:r>
              <w:rPr>
                <w:rFonts w:ascii="Arial"/>
                <w:b w:val="false"/>
                <w:i w:val="false"/>
                <w:color w:val="000000"/>
                <w:sz w:val="15"/>
              </w:rPr>
              <w:t>дают от остатков пищи, после чего погру-</w:t>
            </w:r>
            <w:r>
              <w:br/>
            </w:r>
            <w:r>
              <w:rPr>
                <w:rFonts w:ascii="Arial"/>
                <w:b w:val="false"/>
                <w:i w:val="false"/>
                <w:color w:val="000000"/>
                <w:sz w:val="15"/>
              </w:rPr>
              <w:t>жают в дезинфици-</w:t>
            </w:r>
            <w:r>
              <w:br/>
            </w:r>
            <w:r>
              <w:rPr>
                <w:rFonts w:ascii="Arial"/>
                <w:b w:val="false"/>
                <w:i w:val="false"/>
                <w:color w:val="000000"/>
                <w:sz w:val="15"/>
              </w:rPr>
              <w:t xml:space="preserve">рующий раствор </w:t>
            </w:r>
          </w:p>
          <w:bookmarkEnd w:id="525"/>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485" w:id="526"/>
          <w:p>
            <w:pPr>
              <w:spacing w:after="0"/>
              <w:ind w:left="0"/>
              <w:jc w:val="left"/>
            </w:pPr>
            <w:r>
              <w:rPr>
                <w:rFonts w:ascii="Arial"/>
                <w:b w:val="false"/>
                <w:i w:val="false"/>
                <w:color w:val="000000"/>
                <w:sz w:val="15"/>
              </w:rPr>
              <w:t>Погружение в один из дезинфици-</w:t>
            </w:r>
            <w:r>
              <w:br/>
            </w:r>
            <w:r>
              <w:rPr>
                <w:rFonts w:ascii="Arial"/>
                <w:b w:val="false"/>
                <w:i w:val="false"/>
                <w:color w:val="000000"/>
                <w:sz w:val="15"/>
              </w:rPr>
              <w:t>рующих растворов с последующим мытьем</w:t>
            </w:r>
          </w:p>
          <w:bookmarkEnd w:id="526"/>
        </w:tc>
        <w:tc>
          <w:tcPr>
            <w:tcW w:w="1292" w:type="dxa"/>
            <w:tcBorders>
              <w:top w:val="outset" w:color="000000" w:sz="8"/>
              <w:left w:val="outset" w:color="000000" w:sz="8"/>
              <w:bottom w:val="outset" w:color="000000" w:sz="8"/>
              <w:right w:val="outset" w:color="000000" w:sz="8"/>
            </w:tcBorders>
            <w:vAlign w:val="center"/>
          </w:tcPr>
          <w:bookmarkStart w:name="486" w:id="527"/>
          <w:p>
            <w:pPr>
              <w:spacing w:after="0"/>
              <w:ind w:left="0"/>
              <w:jc w:val="left"/>
            </w:pPr>
            <w:r>
              <w:rPr>
                <w:rFonts w:ascii="Arial"/>
                <w:b w:val="false"/>
                <w:i w:val="false"/>
                <w:color w:val="000000"/>
                <w:sz w:val="15"/>
              </w:rPr>
              <w:t xml:space="preserve">- 1 % раствор хлорамина </w:t>
            </w:r>
          </w:p>
          <w:bookmarkEnd w:id="527"/>
        </w:tc>
        <w:tc>
          <w:tcPr>
            <w:tcW w:w="814" w:type="dxa"/>
            <w:tcBorders>
              <w:top w:val="outset" w:color="000000" w:sz="8"/>
              <w:left w:val="outset" w:color="000000" w:sz="8"/>
              <w:bottom w:val="outset" w:color="000000" w:sz="8"/>
              <w:right w:val="outset" w:color="000000" w:sz="8"/>
            </w:tcBorders>
            <w:vAlign w:val="center"/>
          </w:tcPr>
          <w:bookmarkStart w:name="487" w:id="528"/>
          <w:p>
            <w:pPr>
              <w:spacing w:after="0"/>
              <w:ind w:left="0"/>
              <w:jc w:val="center"/>
            </w:pPr>
            <w:r>
              <w:rPr>
                <w:rFonts w:ascii="Arial"/>
                <w:b w:val="false"/>
                <w:i w:val="false"/>
                <w:color w:val="000000"/>
                <w:sz w:val="15"/>
              </w:rPr>
              <w:t xml:space="preserve">60 </w:t>
            </w:r>
          </w:p>
          <w:bookmarkEnd w:id="528"/>
        </w:tc>
        <w:tc>
          <w:tcPr>
            <w:tcW w:w="872" w:type="dxa"/>
            <w:vMerge w:val="restart"/>
            <w:tcBorders>
              <w:top w:val="outset" w:color="000000" w:sz="8"/>
              <w:left w:val="outset" w:color="000000" w:sz="8"/>
              <w:bottom w:val="outset" w:color="000000" w:sz="8"/>
              <w:right w:val="outset" w:color="000000" w:sz="8"/>
            </w:tcBorders>
            <w:vAlign w:val="center"/>
          </w:tcPr>
          <w:bookmarkStart w:name="488" w:id="529"/>
          <w:p>
            <w:pPr>
              <w:spacing w:after="0"/>
              <w:ind w:left="0"/>
              <w:jc w:val="left"/>
            </w:pPr>
            <w:r>
              <w:rPr>
                <w:rFonts w:ascii="Arial"/>
                <w:b w:val="false"/>
                <w:i w:val="false"/>
                <w:color w:val="000000"/>
                <w:sz w:val="15"/>
              </w:rPr>
              <w:t xml:space="preserve">2 л на комплект посуды </w:t>
            </w:r>
          </w:p>
          <w:bookmarkEnd w:id="529"/>
        </w:tc>
        <w:tc>
          <w:tcPr>
            <w:tcW w:w="814" w:type="dxa"/>
            <w:tcBorders>
              <w:top w:val="outset" w:color="000000" w:sz="8"/>
              <w:left w:val="outset" w:color="000000" w:sz="8"/>
              <w:bottom w:val="outset" w:color="000000" w:sz="8"/>
              <w:right w:val="outset" w:color="000000" w:sz="8"/>
            </w:tcBorders>
            <w:vAlign w:val="center"/>
          </w:tcPr>
          <w:bookmarkStart w:name="489" w:id="530"/>
          <w:p>
            <w:pPr>
              <w:spacing w:after="0"/>
              <w:ind w:left="0"/>
              <w:jc w:val="center"/>
            </w:pPr>
            <w:r>
              <w:rPr>
                <w:rFonts w:ascii="Arial"/>
                <w:b w:val="false"/>
                <w:i w:val="false"/>
                <w:color w:val="000000"/>
                <w:sz w:val="15"/>
              </w:rPr>
              <w:t xml:space="preserve">60 </w:t>
            </w:r>
          </w:p>
          <w:bookmarkEnd w:id="530"/>
        </w:tc>
        <w:tc>
          <w:tcPr>
            <w:tcW w:w="872" w:type="dxa"/>
            <w:vMerge w:val="restart"/>
            <w:tcBorders>
              <w:top w:val="outset" w:color="000000" w:sz="8"/>
              <w:left w:val="outset" w:color="000000" w:sz="8"/>
              <w:bottom w:val="outset" w:color="000000" w:sz="8"/>
              <w:right w:val="outset" w:color="000000" w:sz="8"/>
            </w:tcBorders>
            <w:vAlign w:val="center"/>
          </w:tcPr>
          <w:bookmarkStart w:name="490" w:id="531"/>
          <w:p>
            <w:pPr>
              <w:spacing w:after="0"/>
              <w:ind w:left="0"/>
              <w:jc w:val="left"/>
            </w:pPr>
            <w:r>
              <w:rPr>
                <w:rFonts w:ascii="Arial"/>
                <w:b w:val="false"/>
                <w:i w:val="false"/>
                <w:color w:val="000000"/>
                <w:sz w:val="15"/>
              </w:rPr>
              <w:t xml:space="preserve">2 л на комплект посуды </w:t>
            </w:r>
          </w:p>
          <w:bookmarkEnd w:id="531"/>
        </w:tc>
        <w:tc>
          <w:tcPr>
            <w:tcW w:w="814" w:type="dxa"/>
            <w:tcBorders>
              <w:top w:val="outset" w:color="000000" w:sz="8"/>
              <w:left w:val="outset" w:color="000000" w:sz="8"/>
              <w:bottom w:val="outset" w:color="000000" w:sz="8"/>
              <w:right w:val="outset" w:color="000000" w:sz="8"/>
            </w:tcBorders>
            <w:vAlign w:val="center"/>
          </w:tcPr>
          <w:bookmarkStart w:name="491" w:id="532"/>
          <w:p>
            <w:pPr>
              <w:spacing w:after="0"/>
              <w:ind w:left="0"/>
              <w:jc w:val="center"/>
            </w:pPr>
            <w:r>
              <w:rPr>
                <w:rFonts w:ascii="Arial"/>
                <w:b w:val="false"/>
                <w:i w:val="false"/>
                <w:color w:val="000000"/>
                <w:sz w:val="15"/>
              </w:rPr>
              <w:t xml:space="preserve">60 </w:t>
            </w:r>
          </w:p>
          <w:bookmarkEnd w:id="532"/>
        </w:tc>
        <w:tc>
          <w:tcPr>
            <w:tcW w:w="872" w:type="dxa"/>
            <w:vMerge w:val="restart"/>
            <w:tcBorders>
              <w:top w:val="outset" w:color="000000" w:sz="8"/>
              <w:left w:val="outset" w:color="000000" w:sz="8"/>
              <w:bottom w:val="outset" w:color="000000" w:sz="8"/>
              <w:right w:val="outset" w:color="000000" w:sz="8"/>
            </w:tcBorders>
            <w:vAlign w:val="center"/>
          </w:tcPr>
          <w:bookmarkStart w:name="492" w:id="533"/>
          <w:p>
            <w:pPr>
              <w:spacing w:after="0"/>
              <w:ind w:left="0"/>
              <w:jc w:val="left"/>
            </w:pPr>
            <w:r>
              <w:rPr>
                <w:rFonts w:ascii="Arial"/>
                <w:b w:val="false"/>
                <w:i w:val="false"/>
                <w:color w:val="000000"/>
                <w:sz w:val="15"/>
              </w:rPr>
              <w:t xml:space="preserve">2 л на комплект посуды </w:t>
            </w:r>
          </w:p>
          <w:bookmarkEnd w:id="533"/>
        </w:tc>
        <w:tc>
          <w:tcPr>
            <w:tcW w:w="703" w:type="dxa"/>
            <w:vMerge w:val="restart"/>
            <w:tcBorders>
              <w:top w:val="outset" w:color="000000" w:sz="8"/>
              <w:left w:val="outset" w:color="000000" w:sz="8"/>
              <w:bottom w:val="outset" w:color="000000" w:sz="8"/>
              <w:right w:val="outset" w:color="000000" w:sz="8"/>
            </w:tcBorders>
            <w:vAlign w:val="center"/>
          </w:tcPr>
          <w:bookmarkStart w:name="1672" w:id="534"/>
          <w:p>
            <w:pPr>
              <w:spacing w:after="0"/>
              <w:ind w:left="0"/>
              <w:jc w:val="left"/>
            </w:pPr>
            <w:r>
              <w:rPr>
                <w:rFonts w:ascii="Arial"/>
                <w:b w:val="false"/>
                <w:i w:val="false"/>
                <w:color w:val="000000"/>
                <w:sz w:val="15"/>
              </w:rPr>
              <w:t xml:space="preserve">  </w:t>
            </w:r>
          </w:p>
          <w:bookmarkEnd w:id="53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93" w:id="535"/>
          <w:p>
            <w:pPr>
              <w:spacing w:after="0"/>
              <w:ind w:left="0"/>
              <w:jc w:val="left"/>
            </w:pPr>
            <w:r>
              <w:rPr>
                <w:rFonts w:ascii="Arial"/>
                <w:b w:val="false"/>
                <w:i w:val="false"/>
                <w:color w:val="000000"/>
                <w:sz w:val="15"/>
              </w:rPr>
              <w:t xml:space="preserve">- 1 % осветленный раствор хлорной извести или извести белильной термостойкой </w:t>
            </w:r>
          </w:p>
          <w:bookmarkEnd w:id="535"/>
        </w:tc>
        <w:tc>
          <w:tcPr>
            <w:tcW w:w="814" w:type="dxa"/>
            <w:tcBorders>
              <w:top w:val="outset" w:color="000000" w:sz="8"/>
              <w:left w:val="outset" w:color="000000" w:sz="8"/>
              <w:bottom w:val="outset" w:color="000000" w:sz="8"/>
              <w:right w:val="outset" w:color="000000" w:sz="8"/>
            </w:tcBorders>
            <w:vAlign w:val="center"/>
          </w:tcPr>
          <w:bookmarkStart w:name="494" w:id="536"/>
          <w:p>
            <w:pPr>
              <w:spacing w:after="0"/>
              <w:ind w:left="0"/>
              <w:jc w:val="center"/>
            </w:pPr>
            <w:r>
              <w:rPr>
                <w:rFonts w:ascii="Arial"/>
                <w:b w:val="false"/>
                <w:i w:val="false"/>
                <w:color w:val="000000"/>
                <w:sz w:val="15"/>
              </w:rPr>
              <w:t xml:space="preserve">60 </w:t>
            </w:r>
          </w:p>
          <w:bookmarkEnd w:id="536"/>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495" w:id="537"/>
          <w:p>
            <w:pPr>
              <w:spacing w:after="0"/>
              <w:ind w:left="0"/>
              <w:jc w:val="center"/>
            </w:pPr>
            <w:r>
              <w:rPr>
                <w:rFonts w:ascii="Arial"/>
                <w:b w:val="false"/>
                <w:i w:val="false"/>
                <w:color w:val="000000"/>
                <w:sz w:val="15"/>
              </w:rPr>
              <w:t xml:space="preserve">60 </w:t>
            </w:r>
          </w:p>
          <w:bookmarkEnd w:id="537"/>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496" w:id="538"/>
          <w:p>
            <w:pPr>
              <w:spacing w:after="0"/>
              <w:ind w:left="0"/>
              <w:jc w:val="center"/>
            </w:pPr>
            <w:r>
              <w:rPr>
                <w:rFonts w:ascii="Arial"/>
                <w:b w:val="false"/>
                <w:i w:val="false"/>
                <w:color w:val="000000"/>
                <w:sz w:val="15"/>
              </w:rPr>
              <w:t xml:space="preserve">120 </w:t>
            </w:r>
          </w:p>
          <w:bookmarkEnd w:id="53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497" w:id="539"/>
          <w:p>
            <w:pPr>
              <w:spacing w:after="0"/>
              <w:ind w:left="0"/>
              <w:jc w:val="left"/>
            </w:pPr>
            <w:r>
              <w:rPr>
                <w:rFonts w:ascii="Arial"/>
                <w:b w:val="false"/>
                <w:i w:val="false"/>
                <w:color w:val="000000"/>
                <w:sz w:val="15"/>
              </w:rPr>
              <w:t xml:space="preserve">- 0,5 % раствор ДТС ГК или НГК </w:t>
            </w:r>
          </w:p>
          <w:bookmarkEnd w:id="539"/>
        </w:tc>
        <w:tc>
          <w:tcPr>
            <w:tcW w:w="814" w:type="dxa"/>
            <w:tcBorders>
              <w:top w:val="outset" w:color="000000" w:sz="8"/>
              <w:left w:val="outset" w:color="000000" w:sz="8"/>
              <w:bottom w:val="outset" w:color="000000" w:sz="8"/>
              <w:right w:val="outset" w:color="000000" w:sz="8"/>
            </w:tcBorders>
            <w:vAlign w:val="center"/>
          </w:tcPr>
          <w:bookmarkStart w:name="498" w:id="540"/>
          <w:p>
            <w:pPr>
              <w:spacing w:after="0"/>
              <w:ind w:left="0"/>
              <w:jc w:val="center"/>
            </w:pPr>
            <w:r>
              <w:rPr>
                <w:rFonts w:ascii="Arial"/>
                <w:b w:val="false"/>
                <w:i w:val="false"/>
                <w:color w:val="000000"/>
                <w:sz w:val="15"/>
              </w:rPr>
              <w:t xml:space="preserve">60 </w:t>
            </w:r>
          </w:p>
          <w:bookmarkEnd w:id="540"/>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499" w:id="541"/>
          <w:p>
            <w:pPr>
              <w:spacing w:after="0"/>
              <w:ind w:left="0"/>
              <w:jc w:val="center"/>
            </w:pPr>
            <w:r>
              <w:rPr>
                <w:rFonts w:ascii="Arial"/>
                <w:b w:val="false"/>
                <w:i w:val="false"/>
                <w:color w:val="000000"/>
                <w:sz w:val="15"/>
              </w:rPr>
              <w:t xml:space="preserve">60 </w:t>
            </w:r>
          </w:p>
          <w:bookmarkEnd w:id="541"/>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00" w:id="542"/>
          <w:p>
            <w:pPr>
              <w:spacing w:after="0"/>
              <w:ind w:left="0"/>
              <w:jc w:val="center"/>
            </w:pPr>
            <w:r>
              <w:rPr>
                <w:rFonts w:ascii="Arial"/>
                <w:b w:val="false"/>
                <w:i w:val="false"/>
                <w:color w:val="000000"/>
                <w:sz w:val="15"/>
              </w:rPr>
              <w:t xml:space="preserve">120 </w:t>
            </w:r>
          </w:p>
          <w:bookmarkEnd w:id="54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01" w:id="543"/>
          <w:p>
            <w:pPr>
              <w:spacing w:after="0"/>
              <w:ind w:left="0"/>
              <w:jc w:val="left"/>
            </w:pPr>
            <w:r>
              <w:rPr>
                <w:rFonts w:ascii="Arial"/>
                <w:b w:val="false"/>
                <w:i w:val="false"/>
                <w:color w:val="000000"/>
                <w:sz w:val="15"/>
              </w:rPr>
              <w:t xml:space="preserve">- 0,2 % раствор сульфохлорантина </w:t>
            </w:r>
          </w:p>
          <w:bookmarkEnd w:id="543"/>
        </w:tc>
        <w:tc>
          <w:tcPr>
            <w:tcW w:w="814" w:type="dxa"/>
            <w:tcBorders>
              <w:top w:val="outset" w:color="000000" w:sz="8"/>
              <w:left w:val="outset" w:color="000000" w:sz="8"/>
              <w:bottom w:val="outset" w:color="000000" w:sz="8"/>
              <w:right w:val="outset" w:color="000000" w:sz="8"/>
            </w:tcBorders>
            <w:vAlign w:val="center"/>
          </w:tcPr>
          <w:bookmarkStart w:name="502" w:id="544"/>
          <w:p>
            <w:pPr>
              <w:spacing w:after="0"/>
              <w:ind w:left="0"/>
              <w:jc w:val="center"/>
            </w:pPr>
            <w:r>
              <w:rPr>
                <w:rFonts w:ascii="Arial"/>
                <w:b w:val="false"/>
                <w:i w:val="false"/>
                <w:color w:val="000000"/>
                <w:sz w:val="15"/>
              </w:rPr>
              <w:t xml:space="preserve">60 </w:t>
            </w:r>
          </w:p>
          <w:bookmarkEnd w:id="544"/>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03" w:id="545"/>
          <w:p>
            <w:pPr>
              <w:spacing w:after="0"/>
              <w:ind w:left="0"/>
              <w:jc w:val="center"/>
            </w:pPr>
            <w:r>
              <w:rPr>
                <w:rFonts w:ascii="Arial"/>
                <w:b w:val="false"/>
                <w:i w:val="false"/>
                <w:color w:val="000000"/>
                <w:sz w:val="15"/>
              </w:rPr>
              <w:t xml:space="preserve">60 </w:t>
            </w:r>
          </w:p>
          <w:bookmarkEnd w:id="545"/>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04" w:id="546"/>
          <w:p>
            <w:pPr>
              <w:spacing w:after="0"/>
              <w:ind w:left="0"/>
              <w:jc w:val="center"/>
            </w:pPr>
            <w:r>
              <w:rPr>
                <w:rFonts w:ascii="Arial"/>
                <w:b w:val="false"/>
                <w:i w:val="false"/>
                <w:color w:val="000000"/>
                <w:sz w:val="15"/>
              </w:rPr>
              <w:t xml:space="preserve">60 </w:t>
            </w:r>
          </w:p>
          <w:bookmarkEnd w:id="54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05" w:id="547"/>
          <w:p>
            <w:pPr>
              <w:spacing w:after="0"/>
              <w:ind w:left="0"/>
              <w:jc w:val="left"/>
            </w:pPr>
            <w:r>
              <w:rPr>
                <w:rFonts w:ascii="Arial"/>
                <w:b w:val="false"/>
                <w:i w:val="false"/>
                <w:color w:val="000000"/>
                <w:sz w:val="15"/>
              </w:rPr>
              <w:t xml:space="preserve">- 0,2 % раствор натриевой (калиевой) соли ДХЦК </w:t>
            </w:r>
          </w:p>
          <w:bookmarkEnd w:id="547"/>
        </w:tc>
        <w:tc>
          <w:tcPr>
            <w:tcW w:w="814" w:type="dxa"/>
            <w:tcBorders>
              <w:top w:val="outset" w:color="000000" w:sz="8"/>
              <w:left w:val="outset" w:color="000000" w:sz="8"/>
              <w:bottom w:val="outset" w:color="000000" w:sz="8"/>
              <w:right w:val="outset" w:color="000000" w:sz="8"/>
            </w:tcBorders>
            <w:vAlign w:val="center"/>
          </w:tcPr>
          <w:bookmarkStart w:name="506" w:id="548"/>
          <w:p>
            <w:pPr>
              <w:spacing w:after="0"/>
              <w:ind w:left="0"/>
              <w:jc w:val="center"/>
            </w:pPr>
            <w:r>
              <w:rPr>
                <w:rFonts w:ascii="Arial"/>
                <w:b w:val="false"/>
                <w:i w:val="false"/>
                <w:color w:val="000000"/>
                <w:sz w:val="15"/>
              </w:rPr>
              <w:t xml:space="preserve">120 </w:t>
            </w:r>
          </w:p>
          <w:bookmarkEnd w:id="548"/>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07" w:id="549"/>
          <w:p>
            <w:pPr>
              <w:spacing w:after="0"/>
              <w:ind w:left="0"/>
              <w:jc w:val="center"/>
            </w:pPr>
            <w:r>
              <w:rPr>
                <w:rFonts w:ascii="Arial"/>
                <w:b w:val="false"/>
                <w:i w:val="false"/>
                <w:color w:val="000000"/>
                <w:sz w:val="15"/>
              </w:rPr>
              <w:t xml:space="preserve">120 </w:t>
            </w:r>
          </w:p>
          <w:bookmarkEnd w:id="549"/>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08" w:id="550"/>
          <w:p>
            <w:pPr>
              <w:spacing w:after="0"/>
              <w:ind w:left="0"/>
              <w:jc w:val="center"/>
            </w:pPr>
            <w:r>
              <w:rPr>
                <w:rFonts w:ascii="Arial"/>
                <w:b w:val="false"/>
                <w:i w:val="false"/>
                <w:color w:val="000000"/>
                <w:sz w:val="15"/>
              </w:rPr>
              <w:t xml:space="preserve">120 </w:t>
            </w:r>
          </w:p>
          <w:bookmarkEnd w:id="55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09" w:id="551"/>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551"/>
        </w:tc>
        <w:tc>
          <w:tcPr>
            <w:tcW w:w="814" w:type="dxa"/>
            <w:tcBorders>
              <w:top w:val="outset" w:color="000000" w:sz="8"/>
              <w:left w:val="outset" w:color="000000" w:sz="8"/>
              <w:bottom w:val="outset" w:color="000000" w:sz="8"/>
              <w:right w:val="outset" w:color="000000" w:sz="8"/>
            </w:tcBorders>
            <w:vAlign w:val="center"/>
          </w:tcPr>
          <w:bookmarkStart w:name="510" w:id="552"/>
          <w:p>
            <w:pPr>
              <w:spacing w:after="0"/>
              <w:ind w:left="0"/>
              <w:jc w:val="center"/>
            </w:pPr>
            <w:r>
              <w:rPr>
                <w:rFonts w:ascii="Arial"/>
                <w:b w:val="false"/>
                <w:i w:val="false"/>
                <w:color w:val="000000"/>
                <w:sz w:val="15"/>
              </w:rPr>
              <w:t xml:space="preserve">30 </w:t>
            </w:r>
          </w:p>
          <w:bookmarkEnd w:id="552"/>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11" w:id="553"/>
          <w:p>
            <w:pPr>
              <w:spacing w:after="0"/>
              <w:ind w:left="0"/>
              <w:jc w:val="center"/>
            </w:pPr>
            <w:r>
              <w:rPr>
                <w:rFonts w:ascii="Arial"/>
                <w:b w:val="false"/>
                <w:i w:val="false"/>
                <w:color w:val="000000"/>
                <w:sz w:val="15"/>
              </w:rPr>
              <w:t xml:space="preserve">30 </w:t>
            </w:r>
          </w:p>
          <w:bookmarkEnd w:id="553"/>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12" w:id="554"/>
          <w:p>
            <w:pPr>
              <w:spacing w:after="0"/>
              <w:ind w:left="0"/>
              <w:jc w:val="center"/>
            </w:pPr>
            <w:r>
              <w:rPr>
                <w:rFonts w:ascii="Arial"/>
                <w:b w:val="false"/>
                <w:i w:val="false"/>
                <w:color w:val="000000"/>
                <w:sz w:val="15"/>
              </w:rPr>
              <w:t xml:space="preserve">30 </w:t>
            </w:r>
          </w:p>
          <w:bookmarkEnd w:id="55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13" w:id="555"/>
          <w:p>
            <w:pPr>
              <w:spacing w:after="0"/>
              <w:ind w:left="0"/>
              <w:jc w:val="left"/>
            </w:pPr>
            <w:r>
              <w:rPr>
                <w:rFonts w:ascii="Arial"/>
                <w:b w:val="false"/>
                <w:i w:val="false"/>
                <w:color w:val="000000"/>
                <w:sz w:val="15"/>
              </w:rPr>
              <w:t xml:space="preserve">- 2 % раствор метасиликата натрия </w:t>
            </w:r>
          </w:p>
          <w:bookmarkEnd w:id="555"/>
        </w:tc>
        <w:tc>
          <w:tcPr>
            <w:tcW w:w="814" w:type="dxa"/>
            <w:tcBorders>
              <w:top w:val="outset" w:color="000000" w:sz="8"/>
              <w:left w:val="outset" w:color="000000" w:sz="8"/>
              <w:bottom w:val="outset" w:color="000000" w:sz="8"/>
              <w:right w:val="outset" w:color="000000" w:sz="8"/>
            </w:tcBorders>
            <w:vAlign w:val="center"/>
          </w:tcPr>
          <w:bookmarkStart w:name="514" w:id="556"/>
          <w:p>
            <w:pPr>
              <w:spacing w:after="0"/>
              <w:ind w:left="0"/>
              <w:jc w:val="center"/>
            </w:pPr>
            <w:r>
              <w:rPr>
                <w:rFonts w:ascii="Arial"/>
                <w:b w:val="false"/>
                <w:i w:val="false"/>
                <w:color w:val="000000"/>
                <w:sz w:val="15"/>
              </w:rPr>
              <w:t xml:space="preserve">15 </w:t>
            </w:r>
          </w:p>
          <w:bookmarkEnd w:id="556"/>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15" w:id="557"/>
          <w:p>
            <w:pPr>
              <w:spacing w:after="0"/>
              <w:ind w:left="0"/>
              <w:jc w:val="center"/>
            </w:pPr>
            <w:r>
              <w:rPr>
                <w:rFonts w:ascii="Arial"/>
                <w:b w:val="false"/>
                <w:i w:val="false"/>
                <w:color w:val="000000"/>
                <w:sz w:val="15"/>
              </w:rPr>
              <w:t xml:space="preserve">30 </w:t>
            </w:r>
          </w:p>
          <w:bookmarkEnd w:id="557"/>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16" w:id="558"/>
          <w:p>
            <w:pPr>
              <w:spacing w:after="0"/>
              <w:ind w:left="0"/>
              <w:jc w:val="center"/>
            </w:pPr>
            <w:r>
              <w:rPr>
                <w:rFonts w:ascii="Arial"/>
                <w:b w:val="false"/>
                <w:i w:val="false"/>
                <w:color w:val="000000"/>
                <w:sz w:val="15"/>
              </w:rPr>
              <w:t xml:space="preserve">- </w:t>
            </w:r>
          </w:p>
          <w:bookmarkEnd w:id="55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tcBorders>
              <w:top w:val="outset" w:color="000000" w:sz="8"/>
              <w:left w:val="outset" w:color="000000" w:sz="8"/>
              <w:bottom w:val="outset" w:color="000000" w:sz="8"/>
              <w:right w:val="outset" w:color="000000" w:sz="8"/>
            </w:tcBorders>
            <w:vAlign w:val="center"/>
          </w:tcPr>
          <w:bookmarkStart w:name="517" w:id="559"/>
          <w:p>
            <w:pPr>
              <w:spacing w:after="0"/>
              <w:ind w:left="0"/>
              <w:jc w:val="left"/>
            </w:pPr>
            <w:r>
              <w:rPr>
                <w:rFonts w:ascii="Arial"/>
                <w:b w:val="false"/>
                <w:i w:val="false"/>
                <w:color w:val="000000"/>
                <w:sz w:val="15"/>
              </w:rPr>
              <w:t xml:space="preserve">Прогревание вымытой посуды в воздушных стерилизаторах </w:t>
            </w:r>
          </w:p>
          <w:bookmarkEnd w:id="559"/>
        </w:tc>
        <w:tc>
          <w:tcPr>
            <w:tcW w:w="1292" w:type="dxa"/>
            <w:tcBorders>
              <w:top w:val="outset" w:color="000000" w:sz="8"/>
              <w:left w:val="outset" w:color="000000" w:sz="8"/>
              <w:bottom w:val="outset" w:color="000000" w:sz="8"/>
              <w:right w:val="outset" w:color="000000" w:sz="8"/>
            </w:tcBorders>
            <w:vAlign w:val="center"/>
          </w:tcPr>
          <w:bookmarkStart w:name="518" w:id="560"/>
          <w:p>
            <w:pPr>
              <w:spacing w:after="0"/>
              <w:ind w:left="0"/>
              <w:jc w:val="left"/>
            </w:pPr>
            <w:r>
              <w:rPr>
                <w:rFonts w:ascii="Arial"/>
                <w:b w:val="false"/>
                <w:i w:val="false"/>
                <w:color w:val="000000"/>
                <w:sz w:val="15"/>
              </w:rPr>
              <w:t xml:space="preserve">Сухой горячий воздух при температуре 130 град. C </w:t>
            </w:r>
          </w:p>
          <w:bookmarkEnd w:id="560"/>
        </w:tc>
        <w:tc>
          <w:tcPr>
            <w:tcW w:w="814" w:type="dxa"/>
            <w:tcBorders>
              <w:top w:val="outset" w:color="000000" w:sz="8"/>
              <w:left w:val="outset" w:color="000000" w:sz="8"/>
              <w:bottom w:val="outset" w:color="000000" w:sz="8"/>
              <w:right w:val="outset" w:color="000000" w:sz="8"/>
            </w:tcBorders>
            <w:vAlign w:val="center"/>
          </w:tcPr>
          <w:bookmarkStart w:name="519" w:id="561"/>
          <w:p>
            <w:pPr>
              <w:spacing w:after="0"/>
              <w:ind w:left="0"/>
              <w:jc w:val="center"/>
            </w:pPr>
            <w:r>
              <w:rPr>
                <w:rFonts w:ascii="Arial"/>
                <w:b w:val="false"/>
                <w:i w:val="false"/>
                <w:color w:val="000000"/>
                <w:sz w:val="15"/>
              </w:rPr>
              <w:t xml:space="preserve">45 </w:t>
            </w:r>
          </w:p>
          <w:bookmarkEnd w:id="561"/>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20" w:id="562"/>
          <w:p>
            <w:pPr>
              <w:spacing w:after="0"/>
              <w:ind w:left="0"/>
              <w:jc w:val="center"/>
            </w:pPr>
            <w:r>
              <w:rPr>
                <w:rFonts w:ascii="Arial"/>
                <w:b w:val="false"/>
                <w:i w:val="false"/>
                <w:color w:val="000000"/>
                <w:sz w:val="15"/>
              </w:rPr>
              <w:t xml:space="preserve">45 </w:t>
            </w:r>
          </w:p>
          <w:bookmarkEnd w:id="562"/>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21" w:id="563"/>
          <w:p>
            <w:pPr>
              <w:spacing w:after="0"/>
              <w:ind w:left="0"/>
              <w:jc w:val="center"/>
            </w:pPr>
            <w:r>
              <w:rPr>
                <w:rFonts w:ascii="Arial"/>
                <w:b w:val="false"/>
                <w:i w:val="false"/>
                <w:color w:val="000000"/>
                <w:sz w:val="15"/>
              </w:rPr>
              <w:t xml:space="preserve">45 </w:t>
            </w:r>
          </w:p>
          <w:bookmarkEnd w:id="56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522" w:id="564"/>
          <w:p>
            <w:pPr>
              <w:spacing w:after="0"/>
              <w:ind w:left="0"/>
              <w:jc w:val="center"/>
            </w:pPr>
            <w:r>
              <w:rPr>
                <w:rFonts w:ascii="Arial"/>
                <w:b w:val="false"/>
                <w:i w:val="false"/>
                <w:color w:val="000000"/>
                <w:sz w:val="15"/>
              </w:rPr>
              <w:t xml:space="preserve">4. </w:t>
            </w:r>
          </w:p>
          <w:bookmarkEnd w:id="564"/>
        </w:tc>
        <w:tc>
          <w:tcPr>
            <w:tcW w:w="984" w:type="dxa"/>
            <w:vMerge w:val="restart"/>
            <w:tcBorders>
              <w:top w:val="outset" w:color="000000" w:sz="8"/>
              <w:left w:val="outset" w:color="000000" w:sz="8"/>
              <w:bottom w:val="outset" w:color="000000" w:sz="8"/>
              <w:right w:val="outset" w:color="000000" w:sz="8"/>
            </w:tcBorders>
            <w:vAlign w:val="center"/>
          </w:tcPr>
          <w:bookmarkStart w:name="523" w:id="565"/>
          <w:p>
            <w:pPr>
              <w:spacing w:after="0"/>
              <w:ind w:left="0"/>
              <w:jc w:val="left"/>
            </w:pPr>
            <w:r>
              <w:rPr>
                <w:rFonts w:ascii="Arial"/>
                <w:b w:val="false"/>
                <w:i w:val="false"/>
                <w:color w:val="000000"/>
                <w:sz w:val="15"/>
              </w:rPr>
              <w:t>Ветошь, мочалки для мытья посуды, поверхностей обеденных столов</w:t>
            </w:r>
          </w:p>
          <w:bookmarkEnd w:id="565"/>
        </w:tc>
        <w:tc>
          <w:tcPr>
            <w:tcW w:w="884" w:type="dxa"/>
            <w:tcBorders>
              <w:top w:val="outset" w:color="000000" w:sz="8"/>
              <w:left w:val="outset" w:color="000000" w:sz="8"/>
              <w:bottom w:val="outset" w:color="000000" w:sz="8"/>
              <w:right w:val="outset" w:color="000000" w:sz="8"/>
            </w:tcBorders>
            <w:vAlign w:val="center"/>
          </w:tcPr>
          <w:bookmarkStart w:name="524" w:id="566"/>
          <w:p>
            <w:pPr>
              <w:spacing w:after="0"/>
              <w:ind w:left="0"/>
              <w:jc w:val="left"/>
            </w:pPr>
            <w:r>
              <w:rPr>
                <w:rFonts w:ascii="Arial"/>
                <w:b w:val="false"/>
                <w:i w:val="false"/>
                <w:color w:val="000000"/>
                <w:sz w:val="15"/>
              </w:rPr>
              <w:t xml:space="preserve">Кипячение </w:t>
            </w:r>
          </w:p>
          <w:bookmarkEnd w:id="566"/>
        </w:tc>
        <w:tc>
          <w:tcPr>
            <w:tcW w:w="1292" w:type="dxa"/>
            <w:tcBorders>
              <w:top w:val="outset" w:color="000000" w:sz="8"/>
              <w:left w:val="outset" w:color="000000" w:sz="8"/>
              <w:bottom w:val="outset" w:color="000000" w:sz="8"/>
              <w:right w:val="outset" w:color="000000" w:sz="8"/>
            </w:tcBorders>
            <w:vAlign w:val="center"/>
          </w:tcPr>
          <w:bookmarkStart w:name="525" w:id="567"/>
          <w:p>
            <w:pPr>
              <w:spacing w:after="0"/>
              <w:ind w:left="0"/>
              <w:jc w:val="left"/>
            </w:pPr>
            <w:r>
              <w:rPr>
                <w:rFonts w:ascii="Arial"/>
                <w:b w:val="false"/>
                <w:i w:val="false"/>
                <w:color w:val="000000"/>
                <w:sz w:val="15"/>
              </w:rPr>
              <w:t xml:space="preserve">- 2 % раствор соды </w:t>
            </w:r>
          </w:p>
          <w:bookmarkEnd w:id="567"/>
        </w:tc>
        <w:tc>
          <w:tcPr>
            <w:tcW w:w="814" w:type="dxa"/>
            <w:tcBorders>
              <w:top w:val="outset" w:color="000000" w:sz="8"/>
              <w:left w:val="outset" w:color="000000" w:sz="8"/>
              <w:bottom w:val="outset" w:color="000000" w:sz="8"/>
              <w:right w:val="outset" w:color="000000" w:sz="8"/>
            </w:tcBorders>
            <w:vAlign w:val="center"/>
          </w:tcPr>
          <w:bookmarkStart w:name="526" w:id="568"/>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пания</w:t>
            </w:r>
          </w:p>
          <w:bookmarkEnd w:id="568"/>
        </w:tc>
        <w:tc>
          <w:tcPr>
            <w:tcW w:w="872" w:type="dxa"/>
            <w:tcBorders>
              <w:top w:val="outset" w:color="000000" w:sz="8"/>
              <w:left w:val="outset" w:color="000000" w:sz="8"/>
              <w:bottom w:val="outset" w:color="000000" w:sz="8"/>
              <w:right w:val="outset" w:color="000000" w:sz="8"/>
            </w:tcBorders>
            <w:vAlign w:val="center"/>
          </w:tcPr>
          <w:bookmarkStart w:name="527" w:id="569"/>
          <w:p>
            <w:pPr>
              <w:spacing w:after="0"/>
              <w:ind w:left="0"/>
              <w:jc w:val="left"/>
            </w:pPr>
            <w:r>
              <w:rPr>
                <w:rFonts w:ascii="Arial"/>
                <w:b w:val="false"/>
                <w:i w:val="false"/>
                <w:color w:val="000000"/>
                <w:sz w:val="15"/>
              </w:rPr>
              <w:t>полное погру-</w:t>
            </w:r>
            <w:r>
              <w:br/>
            </w:r>
            <w:r>
              <w:rPr>
                <w:rFonts w:ascii="Arial"/>
                <w:b w:val="false"/>
                <w:i w:val="false"/>
                <w:color w:val="000000"/>
                <w:sz w:val="15"/>
              </w:rPr>
              <w:t>жение</w:t>
            </w:r>
          </w:p>
          <w:bookmarkEnd w:id="569"/>
        </w:tc>
        <w:tc>
          <w:tcPr>
            <w:tcW w:w="814" w:type="dxa"/>
            <w:tcBorders>
              <w:top w:val="outset" w:color="000000" w:sz="8"/>
              <w:left w:val="outset" w:color="000000" w:sz="8"/>
              <w:bottom w:val="outset" w:color="000000" w:sz="8"/>
              <w:right w:val="outset" w:color="000000" w:sz="8"/>
            </w:tcBorders>
            <w:vAlign w:val="center"/>
          </w:tcPr>
          <w:bookmarkStart w:name="528" w:id="570"/>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пания</w:t>
            </w:r>
          </w:p>
          <w:bookmarkEnd w:id="570"/>
        </w:tc>
        <w:tc>
          <w:tcPr>
            <w:tcW w:w="872" w:type="dxa"/>
            <w:tcBorders>
              <w:top w:val="outset" w:color="000000" w:sz="8"/>
              <w:left w:val="outset" w:color="000000" w:sz="8"/>
              <w:bottom w:val="outset" w:color="000000" w:sz="8"/>
              <w:right w:val="outset" w:color="000000" w:sz="8"/>
            </w:tcBorders>
            <w:vAlign w:val="center"/>
          </w:tcPr>
          <w:bookmarkStart w:name="529" w:id="571"/>
          <w:p>
            <w:pPr>
              <w:spacing w:after="0"/>
              <w:ind w:left="0"/>
              <w:jc w:val="left"/>
            </w:pPr>
            <w:r>
              <w:rPr>
                <w:rFonts w:ascii="Arial"/>
                <w:b w:val="false"/>
                <w:i w:val="false"/>
                <w:color w:val="000000"/>
                <w:sz w:val="15"/>
              </w:rPr>
              <w:t>полное погру-</w:t>
            </w:r>
            <w:r>
              <w:br/>
            </w:r>
            <w:r>
              <w:rPr>
                <w:rFonts w:ascii="Arial"/>
                <w:b w:val="false"/>
                <w:i w:val="false"/>
                <w:color w:val="000000"/>
                <w:sz w:val="15"/>
              </w:rPr>
              <w:t>жение</w:t>
            </w:r>
          </w:p>
          <w:bookmarkEnd w:id="571"/>
        </w:tc>
        <w:tc>
          <w:tcPr>
            <w:tcW w:w="814" w:type="dxa"/>
            <w:tcBorders>
              <w:top w:val="outset" w:color="000000" w:sz="8"/>
              <w:left w:val="outset" w:color="000000" w:sz="8"/>
              <w:bottom w:val="outset" w:color="000000" w:sz="8"/>
              <w:right w:val="outset" w:color="000000" w:sz="8"/>
            </w:tcBorders>
            <w:vAlign w:val="center"/>
          </w:tcPr>
          <w:bookmarkStart w:name="530" w:id="572"/>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пания</w:t>
            </w:r>
          </w:p>
          <w:bookmarkEnd w:id="572"/>
        </w:tc>
        <w:tc>
          <w:tcPr>
            <w:tcW w:w="872" w:type="dxa"/>
            <w:tcBorders>
              <w:top w:val="outset" w:color="000000" w:sz="8"/>
              <w:left w:val="outset" w:color="000000" w:sz="8"/>
              <w:bottom w:val="outset" w:color="000000" w:sz="8"/>
              <w:right w:val="outset" w:color="000000" w:sz="8"/>
            </w:tcBorders>
            <w:vAlign w:val="center"/>
          </w:tcPr>
          <w:bookmarkStart w:name="531" w:id="573"/>
          <w:p>
            <w:pPr>
              <w:spacing w:after="0"/>
              <w:ind w:left="0"/>
              <w:jc w:val="left"/>
            </w:pPr>
            <w:r>
              <w:rPr>
                <w:rFonts w:ascii="Arial"/>
                <w:b w:val="false"/>
                <w:i w:val="false"/>
                <w:color w:val="000000"/>
                <w:sz w:val="15"/>
              </w:rPr>
              <w:t>полное погру-</w:t>
            </w:r>
            <w:r>
              <w:br/>
            </w:r>
            <w:r>
              <w:rPr>
                <w:rFonts w:ascii="Arial"/>
                <w:b w:val="false"/>
                <w:i w:val="false"/>
                <w:color w:val="000000"/>
                <w:sz w:val="15"/>
              </w:rPr>
              <w:t>жение</w:t>
            </w:r>
          </w:p>
          <w:bookmarkEnd w:id="573"/>
        </w:tc>
        <w:tc>
          <w:tcPr>
            <w:tcW w:w="703" w:type="dxa"/>
            <w:vMerge w:val="restart"/>
            <w:tcBorders>
              <w:top w:val="outset" w:color="000000" w:sz="8"/>
              <w:left w:val="outset" w:color="000000" w:sz="8"/>
              <w:bottom w:val="outset" w:color="000000" w:sz="8"/>
              <w:right w:val="outset" w:color="000000" w:sz="8"/>
            </w:tcBorders>
            <w:vAlign w:val="center"/>
          </w:tcPr>
          <w:bookmarkStart w:name="1673" w:id="574"/>
          <w:p>
            <w:pPr>
              <w:spacing w:after="0"/>
              <w:ind w:left="0"/>
              <w:jc w:val="left"/>
            </w:pPr>
            <w:r>
              <w:rPr>
                <w:rFonts w:ascii="Arial"/>
                <w:b w:val="false"/>
                <w:i w:val="false"/>
                <w:color w:val="000000"/>
                <w:sz w:val="15"/>
              </w:rPr>
              <w:t xml:space="preserve">  </w:t>
            </w:r>
          </w:p>
          <w:bookmarkEnd w:id="57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532" w:id="575"/>
          <w:p>
            <w:pPr>
              <w:spacing w:after="0"/>
              <w:ind w:left="0"/>
              <w:jc w:val="left"/>
            </w:pPr>
            <w:r>
              <w:rPr>
                <w:rFonts w:ascii="Arial"/>
                <w:b w:val="false"/>
                <w:i w:val="false"/>
                <w:color w:val="000000"/>
                <w:sz w:val="15"/>
              </w:rPr>
              <w:t>Погружение в один из дезинфици-</w:t>
            </w:r>
            <w:r>
              <w:br/>
            </w:r>
            <w:r>
              <w:rPr>
                <w:rFonts w:ascii="Arial"/>
                <w:b w:val="false"/>
                <w:i w:val="false"/>
                <w:color w:val="000000"/>
                <w:sz w:val="15"/>
              </w:rPr>
              <w:t>рующих растворов</w:t>
            </w:r>
          </w:p>
          <w:bookmarkEnd w:id="575"/>
        </w:tc>
        <w:tc>
          <w:tcPr>
            <w:tcW w:w="1292" w:type="dxa"/>
            <w:tcBorders>
              <w:top w:val="outset" w:color="000000" w:sz="8"/>
              <w:left w:val="outset" w:color="000000" w:sz="8"/>
              <w:bottom w:val="outset" w:color="000000" w:sz="8"/>
              <w:right w:val="outset" w:color="000000" w:sz="8"/>
            </w:tcBorders>
            <w:vAlign w:val="center"/>
          </w:tcPr>
          <w:bookmarkStart w:name="533" w:id="576"/>
          <w:p>
            <w:pPr>
              <w:spacing w:after="0"/>
              <w:ind w:left="0"/>
              <w:jc w:val="left"/>
            </w:pPr>
            <w:r>
              <w:rPr>
                <w:rFonts w:ascii="Arial"/>
                <w:b w:val="false"/>
                <w:i w:val="false"/>
                <w:color w:val="000000"/>
                <w:sz w:val="15"/>
              </w:rPr>
              <w:t xml:space="preserve">- 0,5 % раствор хлорамина </w:t>
            </w:r>
          </w:p>
          <w:bookmarkEnd w:id="576"/>
        </w:tc>
        <w:tc>
          <w:tcPr>
            <w:tcW w:w="814" w:type="dxa"/>
            <w:tcBorders>
              <w:top w:val="outset" w:color="000000" w:sz="8"/>
              <w:left w:val="outset" w:color="000000" w:sz="8"/>
              <w:bottom w:val="outset" w:color="000000" w:sz="8"/>
              <w:right w:val="outset" w:color="000000" w:sz="8"/>
            </w:tcBorders>
            <w:vAlign w:val="center"/>
          </w:tcPr>
          <w:bookmarkStart w:name="534" w:id="577"/>
          <w:p>
            <w:pPr>
              <w:spacing w:after="0"/>
              <w:ind w:left="0"/>
              <w:jc w:val="center"/>
            </w:pPr>
            <w:r>
              <w:rPr>
                <w:rFonts w:ascii="Arial"/>
                <w:b w:val="false"/>
                <w:i w:val="false"/>
                <w:color w:val="000000"/>
                <w:sz w:val="15"/>
              </w:rPr>
              <w:t xml:space="preserve">60 </w:t>
            </w:r>
          </w:p>
          <w:bookmarkEnd w:id="577"/>
        </w:tc>
        <w:tc>
          <w:tcPr>
            <w:tcW w:w="872" w:type="dxa"/>
            <w:vMerge w:val="restart"/>
            <w:tcBorders>
              <w:top w:val="outset" w:color="000000" w:sz="8"/>
              <w:left w:val="outset" w:color="000000" w:sz="8"/>
              <w:bottom w:val="outset" w:color="000000" w:sz="8"/>
              <w:right w:val="outset" w:color="000000" w:sz="8"/>
            </w:tcBorders>
            <w:vAlign w:val="center"/>
          </w:tcPr>
          <w:bookmarkStart w:name="535" w:id="578"/>
          <w:p>
            <w:pPr>
              <w:spacing w:after="0"/>
              <w:ind w:left="0"/>
              <w:jc w:val="center"/>
            </w:pPr>
            <w:r>
              <w:rPr>
                <w:rFonts w:ascii="Arial"/>
                <w:b w:val="false"/>
                <w:i w:val="false"/>
                <w:color w:val="000000"/>
                <w:sz w:val="15"/>
              </w:rPr>
              <w:t xml:space="preserve">то же </w:t>
            </w:r>
          </w:p>
          <w:bookmarkEnd w:id="578"/>
        </w:tc>
        <w:tc>
          <w:tcPr>
            <w:tcW w:w="814" w:type="dxa"/>
            <w:tcBorders>
              <w:top w:val="outset" w:color="000000" w:sz="8"/>
              <w:left w:val="outset" w:color="000000" w:sz="8"/>
              <w:bottom w:val="outset" w:color="000000" w:sz="8"/>
              <w:right w:val="outset" w:color="000000" w:sz="8"/>
            </w:tcBorders>
            <w:vAlign w:val="center"/>
          </w:tcPr>
          <w:bookmarkStart w:name="536" w:id="579"/>
          <w:p>
            <w:pPr>
              <w:spacing w:after="0"/>
              <w:ind w:left="0"/>
              <w:jc w:val="center"/>
            </w:pPr>
            <w:r>
              <w:rPr>
                <w:rFonts w:ascii="Arial"/>
                <w:b w:val="false"/>
                <w:i w:val="false"/>
                <w:color w:val="000000"/>
                <w:sz w:val="15"/>
              </w:rPr>
              <w:t xml:space="preserve">- </w:t>
            </w:r>
          </w:p>
          <w:bookmarkEnd w:id="579"/>
        </w:tc>
        <w:tc>
          <w:tcPr>
            <w:tcW w:w="872" w:type="dxa"/>
            <w:vMerge w:val="restart"/>
            <w:tcBorders>
              <w:top w:val="outset" w:color="000000" w:sz="8"/>
              <w:left w:val="outset" w:color="000000" w:sz="8"/>
              <w:bottom w:val="outset" w:color="000000" w:sz="8"/>
              <w:right w:val="outset" w:color="000000" w:sz="8"/>
            </w:tcBorders>
            <w:vAlign w:val="center"/>
          </w:tcPr>
          <w:bookmarkStart w:name="537" w:id="580"/>
          <w:p>
            <w:pPr>
              <w:spacing w:after="0"/>
              <w:ind w:left="0"/>
              <w:jc w:val="center"/>
            </w:pPr>
            <w:r>
              <w:rPr>
                <w:rFonts w:ascii="Arial"/>
                <w:b w:val="false"/>
                <w:i w:val="false"/>
                <w:color w:val="000000"/>
                <w:sz w:val="15"/>
              </w:rPr>
              <w:t xml:space="preserve">то же </w:t>
            </w:r>
          </w:p>
          <w:bookmarkEnd w:id="580"/>
        </w:tc>
        <w:tc>
          <w:tcPr>
            <w:tcW w:w="814" w:type="dxa"/>
            <w:tcBorders>
              <w:top w:val="outset" w:color="000000" w:sz="8"/>
              <w:left w:val="outset" w:color="000000" w:sz="8"/>
              <w:bottom w:val="outset" w:color="000000" w:sz="8"/>
              <w:right w:val="outset" w:color="000000" w:sz="8"/>
            </w:tcBorders>
            <w:vAlign w:val="center"/>
          </w:tcPr>
          <w:bookmarkStart w:name="538" w:id="581"/>
          <w:p>
            <w:pPr>
              <w:spacing w:after="0"/>
              <w:ind w:left="0"/>
              <w:jc w:val="center"/>
            </w:pPr>
            <w:r>
              <w:rPr>
                <w:rFonts w:ascii="Arial"/>
                <w:b w:val="false"/>
                <w:i w:val="false"/>
                <w:color w:val="000000"/>
                <w:sz w:val="15"/>
              </w:rPr>
              <w:t xml:space="preserve">- </w:t>
            </w:r>
          </w:p>
          <w:bookmarkEnd w:id="581"/>
        </w:tc>
        <w:tc>
          <w:tcPr>
            <w:tcW w:w="872" w:type="dxa"/>
            <w:vMerge w:val="restart"/>
            <w:tcBorders>
              <w:top w:val="outset" w:color="000000" w:sz="8"/>
              <w:left w:val="outset" w:color="000000" w:sz="8"/>
              <w:bottom w:val="outset" w:color="000000" w:sz="8"/>
              <w:right w:val="outset" w:color="000000" w:sz="8"/>
            </w:tcBorders>
            <w:vAlign w:val="center"/>
          </w:tcPr>
          <w:bookmarkStart w:name="539" w:id="582"/>
          <w:p>
            <w:pPr>
              <w:spacing w:after="0"/>
              <w:ind w:left="0"/>
              <w:jc w:val="center"/>
            </w:pPr>
            <w:r>
              <w:rPr>
                <w:rFonts w:ascii="Arial"/>
                <w:b w:val="false"/>
                <w:i w:val="false"/>
                <w:color w:val="000000"/>
                <w:sz w:val="15"/>
              </w:rPr>
              <w:t xml:space="preserve">то же </w:t>
            </w:r>
          </w:p>
          <w:bookmarkEnd w:id="58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40" w:id="583"/>
          <w:p>
            <w:pPr>
              <w:spacing w:after="0"/>
              <w:ind w:left="0"/>
              <w:jc w:val="left"/>
            </w:pPr>
            <w:r>
              <w:rPr>
                <w:rFonts w:ascii="Arial"/>
                <w:b w:val="false"/>
                <w:i w:val="false"/>
                <w:color w:val="000000"/>
                <w:sz w:val="15"/>
              </w:rPr>
              <w:t xml:space="preserve">- 1 % раствор хлорамина </w:t>
            </w:r>
          </w:p>
          <w:bookmarkEnd w:id="583"/>
        </w:tc>
        <w:tc>
          <w:tcPr>
            <w:tcW w:w="814" w:type="dxa"/>
            <w:tcBorders>
              <w:top w:val="outset" w:color="000000" w:sz="8"/>
              <w:left w:val="outset" w:color="000000" w:sz="8"/>
              <w:bottom w:val="outset" w:color="000000" w:sz="8"/>
              <w:right w:val="outset" w:color="000000" w:sz="8"/>
            </w:tcBorders>
            <w:vAlign w:val="center"/>
          </w:tcPr>
          <w:bookmarkStart w:name="541" w:id="584"/>
          <w:p>
            <w:pPr>
              <w:spacing w:after="0"/>
              <w:ind w:left="0"/>
              <w:jc w:val="center"/>
            </w:pPr>
            <w:r>
              <w:rPr>
                <w:rFonts w:ascii="Arial"/>
                <w:b w:val="false"/>
                <w:i w:val="false"/>
                <w:color w:val="000000"/>
                <w:sz w:val="15"/>
              </w:rPr>
              <w:t xml:space="preserve">- </w:t>
            </w:r>
          </w:p>
          <w:bookmarkEnd w:id="584"/>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42" w:id="585"/>
          <w:p>
            <w:pPr>
              <w:spacing w:after="0"/>
              <w:ind w:left="0"/>
              <w:jc w:val="center"/>
            </w:pPr>
            <w:r>
              <w:rPr>
                <w:rFonts w:ascii="Arial"/>
                <w:b w:val="false"/>
                <w:i w:val="false"/>
                <w:color w:val="000000"/>
                <w:sz w:val="15"/>
              </w:rPr>
              <w:t xml:space="preserve">60 </w:t>
            </w:r>
          </w:p>
          <w:bookmarkEnd w:id="585"/>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43" w:id="586"/>
          <w:p>
            <w:pPr>
              <w:spacing w:after="0"/>
              <w:ind w:left="0"/>
              <w:jc w:val="center"/>
            </w:pPr>
            <w:r>
              <w:rPr>
                <w:rFonts w:ascii="Arial"/>
                <w:b w:val="false"/>
                <w:i w:val="false"/>
                <w:color w:val="000000"/>
                <w:sz w:val="15"/>
              </w:rPr>
              <w:t xml:space="preserve">60 </w:t>
            </w:r>
          </w:p>
          <w:bookmarkEnd w:id="58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44" w:id="587"/>
          <w:p>
            <w:pPr>
              <w:spacing w:after="0"/>
              <w:ind w:left="0"/>
              <w:jc w:val="left"/>
            </w:pPr>
            <w:r>
              <w:rPr>
                <w:rFonts w:ascii="Arial"/>
                <w:b w:val="false"/>
                <w:i w:val="false"/>
                <w:color w:val="000000"/>
                <w:sz w:val="15"/>
              </w:rPr>
              <w:t xml:space="preserve">- 0,5 % раствор хлорной извести или извести белильной термостойкой </w:t>
            </w:r>
          </w:p>
          <w:bookmarkEnd w:id="587"/>
        </w:tc>
        <w:tc>
          <w:tcPr>
            <w:tcW w:w="814" w:type="dxa"/>
            <w:tcBorders>
              <w:top w:val="outset" w:color="000000" w:sz="8"/>
              <w:left w:val="outset" w:color="000000" w:sz="8"/>
              <w:bottom w:val="outset" w:color="000000" w:sz="8"/>
              <w:right w:val="outset" w:color="000000" w:sz="8"/>
            </w:tcBorders>
            <w:vAlign w:val="center"/>
          </w:tcPr>
          <w:bookmarkStart w:name="545" w:id="588"/>
          <w:p>
            <w:pPr>
              <w:spacing w:after="0"/>
              <w:ind w:left="0"/>
              <w:jc w:val="center"/>
            </w:pPr>
            <w:r>
              <w:rPr>
                <w:rFonts w:ascii="Arial"/>
                <w:b w:val="false"/>
                <w:i w:val="false"/>
                <w:color w:val="000000"/>
                <w:sz w:val="15"/>
              </w:rPr>
              <w:t xml:space="preserve">60 </w:t>
            </w:r>
          </w:p>
          <w:bookmarkEnd w:id="588"/>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46" w:id="589"/>
          <w:p>
            <w:pPr>
              <w:spacing w:after="0"/>
              <w:ind w:left="0"/>
              <w:jc w:val="center"/>
            </w:pPr>
            <w:r>
              <w:rPr>
                <w:rFonts w:ascii="Arial"/>
                <w:b w:val="false"/>
                <w:i w:val="false"/>
                <w:color w:val="000000"/>
                <w:sz w:val="15"/>
              </w:rPr>
              <w:t xml:space="preserve">- </w:t>
            </w:r>
          </w:p>
          <w:bookmarkEnd w:id="589"/>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47" w:id="590"/>
          <w:p>
            <w:pPr>
              <w:spacing w:after="0"/>
              <w:ind w:left="0"/>
              <w:jc w:val="center"/>
            </w:pPr>
            <w:r>
              <w:rPr>
                <w:rFonts w:ascii="Arial"/>
                <w:b w:val="false"/>
                <w:i w:val="false"/>
                <w:color w:val="000000"/>
                <w:sz w:val="15"/>
              </w:rPr>
              <w:t xml:space="preserve">- </w:t>
            </w:r>
          </w:p>
          <w:bookmarkEnd w:id="59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48" w:id="591"/>
          <w:p>
            <w:pPr>
              <w:spacing w:after="0"/>
              <w:ind w:left="0"/>
              <w:jc w:val="left"/>
            </w:pPr>
            <w:r>
              <w:rPr>
                <w:rFonts w:ascii="Arial"/>
                <w:b w:val="false"/>
                <w:i w:val="false"/>
                <w:color w:val="000000"/>
                <w:sz w:val="15"/>
              </w:rPr>
              <w:t xml:space="preserve">- 1 % раствор хлорной извести или извести белильной термостойкой </w:t>
            </w:r>
          </w:p>
          <w:bookmarkEnd w:id="591"/>
        </w:tc>
        <w:tc>
          <w:tcPr>
            <w:tcW w:w="814" w:type="dxa"/>
            <w:tcBorders>
              <w:top w:val="outset" w:color="000000" w:sz="8"/>
              <w:left w:val="outset" w:color="000000" w:sz="8"/>
              <w:bottom w:val="outset" w:color="000000" w:sz="8"/>
              <w:right w:val="outset" w:color="000000" w:sz="8"/>
            </w:tcBorders>
            <w:vAlign w:val="center"/>
          </w:tcPr>
          <w:bookmarkStart w:name="549" w:id="592"/>
          <w:p>
            <w:pPr>
              <w:spacing w:after="0"/>
              <w:ind w:left="0"/>
              <w:jc w:val="center"/>
            </w:pPr>
            <w:r>
              <w:rPr>
                <w:rFonts w:ascii="Arial"/>
                <w:b w:val="false"/>
                <w:i w:val="false"/>
                <w:color w:val="000000"/>
                <w:sz w:val="15"/>
              </w:rPr>
              <w:t xml:space="preserve">- </w:t>
            </w:r>
          </w:p>
          <w:bookmarkEnd w:id="592"/>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50" w:id="593"/>
          <w:p>
            <w:pPr>
              <w:spacing w:after="0"/>
              <w:ind w:left="0"/>
              <w:jc w:val="center"/>
            </w:pPr>
            <w:r>
              <w:rPr>
                <w:rFonts w:ascii="Arial"/>
                <w:b w:val="false"/>
                <w:i w:val="false"/>
                <w:color w:val="000000"/>
                <w:sz w:val="15"/>
              </w:rPr>
              <w:t xml:space="preserve">60 </w:t>
            </w:r>
          </w:p>
          <w:bookmarkEnd w:id="593"/>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51" w:id="594"/>
          <w:p>
            <w:pPr>
              <w:spacing w:after="0"/>
              <w:ind w:left="0"/>
              <w:jc w:val="center"/>
            </w:pPr>
            <w:r>
              <w:rPr>
                <w:rFonts w:ascii="Arial"/>
                <w:b w:val="false"/>
                <w:i w:val="false"/>
                <w:color w:val="000000"/>
                <w:sz w:val="15"/>
              </w:rPr>
              <w:t xml:space="preserve">60 </w:t>
            </w:r>
          </w:p>
          <w:bookmarkEnd w:id="59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52" w:id="595"/>
          <w:p>
            <w:pPr>
              <w:spacing w:after="0"/>
              <w:ind w:left="0"/>
              <w:jc w:val="left"/>
            </w:pPr>
            <w:r>
              <w:rPr>
                <w:rFonts w:ascii="Arial"/>
                <w:b w:val="false"/>
                <w:i w:val="false"/>
                <w:color w:val="000000"/>
                <w:sz w:val="15"/>
              </w:rPr>
              <w:t xml:space="preserve">- 0,25 % раствор ДТС ГК или НГК </w:t>
            </w:r>
          </w:p>
          <w:bookmarkEnd w:id="595"/>
        </w:tc>
        <w:tc>
          <w:tcPr>
            <w:tcW w:w="814" w:type="dxa"/>
            <w:tcBorders>
              <w:top w:val="outset" w:color="000000" w:sz="8"/>
              <w:left w:val="outset" w:color="000000" w:sz="8"/>
              <w:bottom w:val="outset" w:color="000000" w:sz="8"/>
              <w:right w:val="outset" w:color="000000" w:sz="8"/>
            </w:tcBorders>
            <w:vAlign w:val="center"/>
          </w:tcPr>
          <w:bookmarkStart w:name="553" w:id="596"/>
          <w:p>
            <w:pPr>
              <w:spacing w:after="0"/>
              <w:ind w:left="0"/>
              <w:jc w:val="center"/>
            </w:pPr>
            <w:r>
              <w:rPr>
                <w:rFonts w:ascii="Arial"/>
                <w:b w:val="false"/>
                <w:i w:val="false"/>
                <w:color w:val="000000"/>
                <w:sz w:val="15"/>
              </w:rPr>
              <w:t xml:space="preserve">60 </w:t>
            </w:r>
          </w:p>
          <w:bookmarkEnd w:id="596"/>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54" w:id="597"/>
          <w:p>
            <w:pPr>
              <w:spacing w:after="0"/>
              <w:ind w:left="0"/>
              <w:jc w:val="center"/>
            </w:pPr>
            <w:r>
              <w:rPr>
                <w:rFonts w:ascii="Arial"/>
                <w:b w:val="false"/>
                <w:i w:val="false"/>
                <w:color w:val="000000"/>
                <w:sz w:val="15"/>
              </w:rPr>
              <w:t xml:space="preserve">- </w:t>
            </w:r>
          </w:p>
          <w:bookmarkEnd w:id="597"/>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55" w:id="598"/>
          <w:p>
            <w:pPr>
              <w:spacing w:after="0"/>
              <w:ind w:left="0"/>
              <w:jc w:val="center"/>
            </w:pPr>
            <w:r>
              <w:rPr>
                <w:rFonts w:ascii="Arial"/>
                <w:b w:val="false"/>
                <w:i w:val="false"/>
                <w:color w:val="000000"/>
                <w:sz w:val="15"/>
              </w:rPr>
              <w:t xml:space="preserve">- </w:t>
            </w:r>
          </w:p>
          <w:bookmarkEnd w:id="59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56" w:id="599"/>
          <w:p>
            <w:pPr>
              <w:spacing w:after="0"/>
              <w:ind w:left="0"/>
              <w:jc w:val="left"/>
            </w:pPr>
            <w:r>
              <w:rPr>
                <w:rFonts w:ascii="Arial"/>
                <w:b w:val="false"/>
                <w:i w:val="false"/>
                <w:color w:val="000000"/>
                <w:sz w:val="15"/>
              </w:rPr>
              <w:t xml:space="preserve">- 0,5 % раствор ДТС ГК или НГК </w:t>
            </w:r>
          </w:p>
          <w:bookmarkEnd w:id="599"/>
        </w:tc>
        <w:tc>
          <w:tcPr>
            <w:tcW w:w="814" w:type="dxa"/>
            <w:tcBorders>
              <w:top w:val="outset" w:color="000000" w:sz="8"/>
              <w:left w:val="outset" w:color="000000" w:sz="8"/>
              <w:bottom w:val="outset" w:color="000000" w:sz="8"/>
              <w:right w:val="outset" w:color="000000" w:sz="8"/>
            </w:tcBorders>
            <w:vAlign w:val="center"/>
          </w:tcPr>
          <w:bookmarkStart w:name="557" w:id="600"/>
          <w:p>
            <w:pPr>
              <w:spacing w:after="0"/>
              <w:ind w:left="0"/>
              <w:jc w:val="center"/>
            </w:pPr>
            <w:r>
              <w:rPr>
                <w:rFonts w:ascii="Arial"/>
                <w:b w:val="false"/>
                <w:i w:val="false"/>
                <w:color w:val="000000"/>
                <w:sz w:val="15"/>
              </w:rPr>
              <w:t xml:space="preserve">- </w:t>
            </w:r>
          </w:p>
          <w:bookmarkEnd w:id="600"/>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58" w:id="601"/>
          <w:p>
            <w:pPr>
              <w:spacing w:after="0"/>
              <w:ind w:left="0"/>
              <w:jc w:val="center"/>
            </w:pPr>
            <w:r>
              <w:rPr>
                <w:rFonts w:ascii="Arial"/>
                <w:b w:val="false"/>
                <w:i w:val="false"/>
                <w:color w:val="000000"/>
                <w:sz w:val="15"/>
              </w:rPr>
              <w:t xml:space="preserve">60 </w:t>
            </w:r>
          </w:p>
          <w:bookmarkEnd w:id="601"/>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59" w:id="602"/>
          <w:p>
            <w:pPr>
              <w:spacing w:after="0"/>
              <w:ind w:left="0"/>
              <w:jc w:val="center"/>
            </w:pPr>
            <w:r>
              <w:rPr>
                <w:rFonts w:ascii="Arial"/>
                <w:b w:val="false"/>
                <w:i w:val="false"/>
                <w:color w:val="000000"/>
                <w:sz w:val="15"/>
              </w:rPr>
              <w:t xml:space="preserve">60 </w:t>
            </w:r>
          </w:p>
          <w:bookmarkEnd w:id="60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60" w:id="603"/>
          <w:p>
            <w:pPr>
              <w:spacing w:after="0"/>
              <w:ind w:left="0"/>
              <w:jc w:val="left"/>
            </w:pPr>
            <w:r>
              <w:rPr>
                <w:rFonts w:ascii="Arial"/>
                <w:b w:val="false"/>
                <w:i w:val="false"/>
                <w:color w:val="000000"/>
                <w:sz w:val="15"/>
              </w:rPr>
              <w:t xml:space="preserve">- 0,2 % раствор натриевой (калиевой) соли ДХЦК </w:t>
            </w:r>
          </w:p>
          <w:bookmarkEnd w:id="603"/>
        </w:tc>
        <w:tc>
          <w:tcPr>
            <w:tcW w:w="814" w:type="dxa"/>
            <w:tcBorders>
              <w:top w:val="outset" w:color="000000" w:sz="8"/>
              <w:left w:val="outset" w:color="000000" w:sz="8"/>
              <w:bottom w:val="outset" w:color="000000" w:sz="8"/>
              <w:right w:val="outset" w:color="000000" w:sz="8"/>
            </w:tcBorders>
            <w:vAlign w:val="center"/>
          </w:tcPr>
          <w:bookmarkStart w:name="561" w:id="604"/>
          <w:p>
            <w:pPr>
              <w:spacing w:after="0"/>
              <w:ind w:left="0"/>
              <w:jc w:val="center"/>
            </w:pPr>
            <w:r>
              <w:rPr>
                <w:rFonts w:ascii="Arial"/>
                <w:b w:val="false"/>
                <w:i w:val="false"/>
                <w:color w:val="000000"/>
                <w:sz w:val="15"/>
              </w:rPr>
              <w:t xml:space="preserve">60 </w:t>
            </w:r>
          </w:p>
          <w:bookmarkEnd w:id="604"/>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62" w:id="605"/>
          <w:p>
            <w:pPr>
              <w:spacing w:after="0"/>
              <w:ind w:left="0"/>
              <w:jc w:val="center"/>
            </w:pPr>
            <w:r>
              <w:rPr>
                <w:rFonts w:ascii="Arial"/>
                <w:b w:val="false"/>
                <w:i w:val="false"/>
                <w:color w:val="000000"/>
                <w:sz w:val="15"/>
              </w:rPr>
              <w:t xml:space="preserve">60 </w:t>
            </w:r>
          </w:p>
          <w:bookmarkEnd w:id="605"/>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63" w:id="606"/>
          <w:p>
            <w:pPr>
              <w:spacing w:after="0"/>
              <w:ind w:left="0"/>
              <w:jc w:val="center"/>
            </w:pPr>
            <w:r>
              <w:rPr>
                <w:rFonts w:ascii="Arial"/>
                <w:b w:val="false"/>
                <w:i w:val="false"/>
                <w:color w:val="000000"/>
                <w:sz w:val="15"/>
              </w:rPr>
              <w:t xml:space="preserve">60 </w:t>
            </w:r>
          </w:p>
          <w:bookmarkEnd w:id="60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64" w:id="607"/>
          <w:p>
            <w:pPr>
              <w:spacing w:after="0"/>
              <w:ind w:left="0"/>
              <w:jc w:val="left"/>
            </w:pPr>
            <w:r>
              <w:rPr>
                <w:rFonts w:ascii="Arial"/>
                <w:b w:val="false"/>
                <w:i w:val="false"/>
                <w:color w:val="000000"/>
                <w:sz w:val="15"/>
              </w:rPr>
              <w:t xml:space="preserve">- 0,1 % раствор сульфохлорантина </w:t>
            </w:r>
          </w:p>
          <w:bookmarkEnd w:id="607"/>
        </w:tc>
        <w:tc>
          <w:tcPr>
            <w:tcW w:w="814" w:type="dxa"/>
            <w:tcBorders>
              <w:top w:val="outset" w:color="000000" w:sz="8"/>
              <w:left w:val="outset" w:color="000000" w:sz="8"/>
              <w:bottom w:val="outset" w:color="000000" w:sz="8"/>
              <w:right w:val="outset" w:color="000000" w:sz="8"/>
            </w:tcBorders>
            <w:vAlign w:val="center"/>
          </w:tcPr>
          <w:bookmarkStart w:name="565" w:id="608"/>
          <w:p>
            <w:pPr>
              <w:spacing w:after="0"/>
              <w:ind w:left="0"/>
              <w:jc w:val="center"/>
            </w:pPr>
            <w:r>
              <w:rPr>
                <w:rFonts w:ascii="Arial"/>
                <w:b w:val="false"/>
                <w:i w:val="false"/>
                <w:color w:val="000000"/>
                <w:sz w:val="15"/>
              </w:rPr>
              <w:t xml:space="preserve">60 </w:t>
            </w:r>
          </w:p>
          <w:bookmarkEnd w:id="608"/>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66" w:id="609"/>
          <w:p>
            <w:pPr>
              <w:spacing w:after="0"/>
              <w:ind w:left="0"/>
              <w:jc w:val="center"/>
            </w:pPr>
            <w:r>
              <w:rPr>
                <w:rFonts w:ascii="Arial"/>
                <w:b w:val="false"/>
                <w:i w:val="false"/>
                <w:color w:val="000000"/>
                <w:sz w:val="15"/>
              </w:rPr>
              <w:t xml:space="preserve">- </w:t>
            </w:r>
          </w:p>
          <w:bookmarkEnd w:id="609"/>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67" w:id="610"/>
          <w:p>
            <w:pPr>
              <w:spacing w:after="0"/>
              <w:ind w:left="0"/>
              <w:jc w:val="center"/>
            </w:pPr>
            <w:r>
              <w:rPr>
                <w:rFonts w:ascii="Arial"/>
                <w:b w:val="false"/>
                <w:i w:val="false"/>
                <w:color w:val="000000"/>
                <w:sz w:val="15"/>
              </w:rPr>
              <w:t xml:space="preserve">- </w:t>
            </w:r>
          </w:p>
          <w:bookmarkEnd w:id="61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68" w:id="611"/>
          <w:p>
            <w:pPr>
              <w:spacing w:after="0"/>
              <w:ind w:left="0"/>
              <w:jc w:val="left"/>
            </w:pPr>
            <w:r>
              <w:rPr>
                <w:rFonts w:ascii="Arial"/>
                <w:b w:val="false"/>
                <w:i w:val="false"/>
                <w:color w:val="000000"/>
                <w:sz w:val="15"/>
              </w:rPr>
              <w:t xml:space="preserve">- 0,2 % раствор сульфохлорантина </w:t>
            </w:r>
          </w:p>
          <w:bookmarkEnd w:id="611"/>
        </w:tc>
        <w:tc>
          <w:tcPr>
            <w:tcW w:w="814" w:type="dxa"/>
            <w:tcBorders>
              <w:top w:val="outset" w:color="000000" w:sz="8"/>
              <w:left w:val="outset" w:color="000000" w:sz="8"/>
              <w:bottom w:val="outset" w:color="000000" w:sz="8"/>
              <w:right w:val="outset" w:color="000000" w:sz="8"/>
            </w:tcBorders>
            <w:vAlign w:val="center"/>
          </w:tcPr>
          <w:bookmarkStart w:name="569" w:id="612"/>
          <w:p>
            <w:pPr>
              <w:spacing w:after="0"/>
              <w:ind w:left="0"/>
              <w:jc w:val="center"/>
            </w:pPr>
            <w:r>
              <w:rPr>
                <w:rFonts w:ascii="Arial"/>
                <w:b w:val="false"/>
                <w:i w:val="false"/>
                <w:color w:val="000000"/>
                <w:sz w:val="15"/>
              </w:rPr>
              <w:t xml:space="preserve">- </w:t>
            </w:r>
          </w:p>
          <w:bookmarkEnd w:id="612"/>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70" w:id="613"/>
          <w:p>
            <w:pPr>
              <w:spacing w:after="0"/>
              <w:ind w:left="0"/>
              <w:jc w:val="center"/>
            </w:pPr>
            <w:r>
              <w:rPr>
                <w:rFonts w:ascii="Arial"/>
                <w:b w:val="false"/>
                <w:i w:val="false"/>
                <w:color w:val="000000"/>
                <w:sz w:val="15"/>
              </w:rPr>
              <w:t xml:space="preserve">60 </w:t>
            </w:r>
          </w:p>
          <w:bookmarkEnd w:id="613"/>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571" w:id="614"/>
          <w:p>
            <w:pPr>
              <w:spacing w:after="0"/>
              <w:ind w:left="0"/>
              <w:jc w:val="center"/>
            </w:pPr>
            <w:r>
              <w:rPr>
                <w:rFonts w:ascii="Arial"/>
                <w:b w:val="false"/>
                <w:i w:val="false"/>
                <w:color w:val="000000"/>
                <w:sz w:val="15"/>
              </w:rPr>
              <w:t xml:space="preserve">60 </w:t>
            </w:r>
          </w:p>
          <w:bookmarkEnd w:id="61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572" w:id="615"/>
          <w:p>
            <w:pPr>
              <w:spacing w:after="0"/>
              <w:ind w:left="0"/>
              <w:jc w:val="center"/>
            </w:pPr>
            <w:r>
              <w:rPr>
                <w:rFonts w:ascii="Arial"/>
                <w:b w:val="false"/>
                <w:i w:val="false"/>
                <w:color w:val="000000"/>
                <w:sz w:val="15"/>
              </w:rPr>
              <w:t xml:space="preserve">5. </w:t>
            </w:r>
          </w:p>
          <w:bookmarkEnd w:id="615"/>
        </w:tc>
        <w:tc>
          <w:tcPr>
            <w:tcW w:w="984" w:type="dxa"/>
            <w:vMerge w:val="restart"/>
            <w:tcBorders>
              <w:top w:val="outset" w:color="000000" w:sz="8"/>
              <w:left w:val="outset" w:color="000000" w:sz="8"/>
              <w:bottom w:val="outset" w:color="000000" w:sz="8"/>
              <w:right w:val="outset" w:color="000000" w:sz="8"/>
            </w:tcBorders>
            <w:vAlign w:val="center"/>
          </w:tcPr>
          <w:bookmarkStart w:name="573" w:id="616"/>
          <w:p>
            <w:pPr>
              <w:spacing w:after="0"/>
              <w:ind w:left="0"/>
              <w:jc w:val="left"/>
            </w:pPr>
            <w:r>
              <w:rPr>
                <w:rFonts w:ascii="Arial"/>
                <w:b w:val="false"/>
                <w:i w:val="false"/>
                <w:color w:val="000000"/>
                <w:sz w:val="15"/>
              </w:rPr>
              <w:t xml:space="preserve">Остатки пищи </w:t>
            </w:r>
          </w:p>
          <w:bookmarkEnd w:id="616"/>
        </w:tc>
        <w:tc>
          <w:tcPr>
            <w:tcW w:w="884" w:type="dxa"/>
            <w:tcBorders>
              <w:top w:val="outset" w:color="000000" w:sz="8"/>
              <w:left w:val="outset" w:color="000000" w:sz="8"/>
              <w:bottom w:val="outset" w:color="000000" w:sz="8"/>
              <w:right w:val="outset" w:color="000000" w:sz="8"/>
            </w:tcBorders>
            <w:vAlign w:val="center"/>
          </w:tcPr>
          <w:bookmarkStart w:name="574" w:id="617"/>
          <w:p>
            <w:pPr>
              <w:spacing w:after="0"/>
              <w:ind w:left="0"/>
              <w:jc w:val="left"/>
            </w:pPr>
            <w:r>
              <w:rPr>
                <w:rFonts w:ascii="Arial"/>
                <w:b w:val="false"/>
                <w:i w:val="false"/>
                <w:color w:val="000000"/>
                <w:sz w:val="15"/>
              </w:rPr>
              <w:t xml:space="preserve">Кипячение </w:t>
            </w:r>
          </w:p>
          <w:bookmarkEnd w:id="617"/>
        </w:tc>
        <w:tc>
          <w:tcPr>
            <w:tcW w:w="1292" w:type="dxa"/>
            <w:tcBorders>
              <w:top w:val="outset" w:color="000000" w:sz="8"/>
              <w:left w:val="outset" w:color="000000" w:sz="8"/>
              <w:bottom w:val="outset" w:color="000000" w:sz="8"/>
              <w:right w:val="outset" w:color="000000" w:sz="8"/>
            </w:tcBorders>
            <w:vAlign w:val="center"/>
          </w:tcPr>
          <w:bookmarkStart w:name="1674" w:id="618"/>
          <w:p>
            <w:pPr>
              <w:spacing w:after="0"/>
              <w:ind w:left="0"/>
              <w:jc w:val="left"/>
            </w:pPr>
            <w:r>
              <w:rPr>
                <w:rFonts w:ascii="Arial"/>
                <w:b w:val="false"/>
                <w:i w:val="false"/>
                <w:color w:val="000000"/>
                <w:sz w:val="15"/>
              </w:rPr>
              <w:t xml:space="preserve">  </w:t>
            </w:r>
          </w:p>
          <w:bookmarkEnd w:id="618"/>
        </w:tc>
        <w:tc>
          <w:tcPr>
            <w:tcW w:w="814" w:type="dxa"/>
            <w:tcBorders>
              <w:top w:val="outset" w:color="000000" w:sz="8"/>
              <w:left w:val="outset" w:color="000000" w:sz="8"/>
              <w:bottom w:val="outset" w:color="000000" w:sz="8"/>
              <w:right w:val="outset" w:color="000000" w:sz="8"/>
            </w:tcBorders>
            <w:vAlign w:val="center"/>
          </w:tcPr>
          <w:bookmarkStart w:name="575" w:id="619"/>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619"/>
        </w:tc>
        <w:tc>
          <w:tcPr>
            <w:tcW w:w="872" w:type="dxa"/>
            <w:tcBorders>
              <w:top w:val="outset" w:color="000000" w:sz="8"/>
              <w:left w:val="outset" w:color="000000" w:sz="8"/>
              <w:bottom w:val="outset" w:color="000000" w:sz="8"/>
              <w:right w:val="outset" w:color="000000" w:sz="8"/>
            </w:tcBorders>
            <w:vAlign w:val="center"/>
          </w:tcPr>
          <w:bookmarkStart w:name="1675" w:id="620"/>
          <w:p>
            <w:pPr>
              <w:spacing w:after="0"/>
              <w:ind w:left="0"/>
              <w:jc w:val="left"/>
            </w:pPr>
            <w:r>
              <w:rPr>
                <w:rFonts w:ascii="Arial"/>
                <w:b w:val="false"/>
                <w:i w:val="false"/>
                <w:color w:val="000000"/>
                <w:sz w:val="15"/>
              </w:rPr>
              <w:t xml:space="preserve">  </w:t>
            </w:r>
          </w:p>
          <w:bookmarkEnd w:id="620"/>
        </w:tc>
        <w:tc>
          <w:tcPr>
            <w:tcW w:w="814" w:type="dxa"/>
            <w:tcBorders>
              <w:top w:val="outset" w:color="000000" w:sz="8"/>
              <w:left w:val="outset" w:color="000000" w:sz="8"/>
              <w:bottom w:val="outset" w:color="000000" w:sz="8"/>
              <w:right w:val="outset" w:color="000000" w:sz="8"/>
            </w:tcBorders>
            <w:vAlign w:val="center"/>
          </w:tcPr>
          <w:bookmarkStart w:name="576" w:id="621"/>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621"/>
        </w:tc>
        <w:tc>
          <w:tcPr>
            <w:tcW w:w="872" w:type="dxa"/>
            <w:tcBorders>
              <w:top w:val="outset" w:color="000000" w:sz="8"/>
              <w:left w:val="outset" w:color="000000" w:sz="8"/>
              <w:bottom w:val="outset" w:color="000000" w:sz="8"/>
              <w:right w:val="outset" w:color="000000" w:sz="8"/>
            </w:tcBorders>
            <w:vAlign w:val="center"/>
          </w:tcPr>
          <w:bookmarkStart w:name="1676" w:id="622"/>
          <w:p>
            <w:pPr>
              <w:spacing w:after="0"/>
              <w:ind w:left="0"/>
              <w:jc w:val="left"/>
            </w:pPr>
            <w:r>
              <w:rPr>
                <w:rFonts w:ascii="Arial"/>
                <w:b w:val="false"/>
                <w:i w:val="false"/>
                <w:color w:val="000000"/>
                <w:sz w:val="15"/>
              </w:rPr>
              <w:t xml:space="preserve">  </w:t>
            </w:r>
          </w:p>
          <w:bookmarkEnd w:id="622"/>
        </w:tc>
        <w:tc>
          <w:tcPr>
            <w:tcW w:w="814" w:type="dxa"/>
            <w:tcBorders>
              <w:top w:val="outset" w:color="000000" w:sz="8"/>
              <w:left w:val="outset" w:color="000000" w:sz="8"/>
              <w:bottom w:val="outset" w:color="000000" w:sz="8"/>
              <w:right w:val="outset" w:color="000000" w:sz="8"/>
            </w:tcBorders>
            <w:vAlign w:val="center"/>
          </w:tcPr>
          <w:bookmarkStart w:name="577" w:id="623"/>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623"/>
        </w:tc>
        <w:tc>
          <w:tcPr>
            <w:tcW w:w="872" w:type="dxa"/>
            <w:tcBorders>
              <w:top w:val="outset" w:color="000000" w:sz="8"/>
              <w:left w:val="outset" w:color="000000" w:sz="8"/>
              <w:bottom w:val="outset" w:color="000000" w:sz="8"/>
              <w:right w:val="outset" w:color="000000" w:sz="8"/>
            </w:tcBorders>
            <w:vAlign w:val="center"/>
          </w:tcPr>
          <w:bookmarkStart w:name="1677" w:id="624"/>
          <w:p>
            <w:pPr>
              <w:spacing w:after="0"/>
              <w:ind w:left="0"/>
              <w:jc w:val="left"/>
            </w:pPr>
            <w:r>
              <w:rPr>
                <w:rFonts w:ascii="Arial"/>
                <w:b w:val="false"/>
                <w:i w:val="false"/>
                <w:color w:val="000000"/>
                <w:sz w:val="15"/>
              </w:rPr>
              <w:t xml:space="preserve">  </w:t>
            </w:r>
          </w:p>
          <w:bookmarkEnd w:id="624"/>
        </w:tc>
        <w:tc>
          <w:tcPr>
            <w:tcW w:w="703" w:type="dxa"/>
            <w:vMerge w:val="restart"/>
            <w:tcBorders>
              <w:top w:val="outset" w:color="000000" w:sz="8"/>
              <w:left w:val="outset" w:color="000000" w:sz="8"/>
              <w:bottom w:val="outset" w:color="000000" w:sz="8"/>
              <w:right w:val="outset" w:color="000000" w:sz="8"/>
            </w:tcBorders>
            <w:vAlign w:val="center"/>
          </w:tcPr>
          <w:bookmarkStart w:name="1678" w:id="625"/>
          <w:p>
            <w:pPr>
              <w:spacing w:after="0"/>
              <w:ind w:left="0"/>
              <w:jc w:val="left"/>
            </w:pPr>
            <w:r>
              <w:rPr>
                <w:rFonts w:ascii="Arial"/>
                <w:b w:val="false"/>
                <w:i w:val="false"/>
                <w:color w:val="000000"/>
                <w:sz w:val="15"/>
              </w:rPr>
              <w:t xml:space="preserve">  </w:t>
            </w:r>
          </w:p>
          <w:bookmarkEnd w:id="625"/>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578" w:id="626"/>
          <w:p>
            <w:pPr>
              <w:spacing w:after="0"/>
              <w:ind w:left="0"/>
              <w:jc w:val="left"/>
            </w:pPr>
            <w:r>
              <w:rPr>
                <w:rFonts w:ascii="Arial"/>
                <w:b w:val="false"/>
                <w:i w:val="false"/>
                <w:color w:val="000000"/>
                <w:sz w:val="15"/>
              </w:rPr>
              <w:t xml:space="preserve">Засыпание </w:t>
            </w:r>
          </w:p>
          <w:bookmarkEnd w:id="626"/>
        </w:tc>
        <w:tc>
          <w:tcPr>
            <w:tcW w:w="1292" w:type="dxa"/>
            <w:tcBorders>
              <w:top w:val="outset" w:color="000000" w:sz="8"/>
              <w:left w:val="outset" w:color="000000" w:sz="8"/>
              <w:bottom w:val="outset" w:color="000000" w:sz="8"/>
              <w:right w:val="outset" w:color="000000" w:sz="8"/>
            </w:tcBorders>
            <w:vAlign w:val="center"/>
          </w:tcPr>
          <w:bookmarkStart w:name="579" w:id="627"/>
          <w:p>
            <w:pPr>
              <w:spacing w:after="0"/>
              <w:ind w:left="0"/>
              <w:jc w:val="left"/>
            </w:pPr>
            <w:r>
              <w:rPr>
                <w:rFonts w:ascii="Arial"/>
                <w:b w:val="false"/>
                <w:i w:val="false"/>
                <w:color w:val="000000"/>
                <w:sz w:val="15"/>
              </w:rPr>
              <w:t xml:space="preserve">- хлорная известь или известь белильная термостойкая </w:t>
            </w:r>
          </w:p>
          <w:bookmarkEnd w:id="627"/>
        </w:tc>
        <w:tc>
          <w:tcPr>
            <w:tcW w:w="814" w:type="dxa"/>
            <w:tcBorders>
              <w:top w:val="outset" w:color="000000" w:sz="8"/>
              <w:left w:val="outset" w:color="000000" w:sz="8"/>
              <w:bottom w:val="outset" w:color="000000" w:sz="8"/>
              <w:right w:val="outset" w:color="000000" w:sz="8"/>
            </w:tcBorders>
            <w:vAlign w:val="center"/>
          </w:tcPr>
          <w:bookmarkStart w:name="580" w:id="628"/>
          <w:p>
            <w:pPr>
              <w:spacing w:after="0"/>
              <w:ind w:left="0"/>
              <w:jc w:val="center"/>
            </w:pPr>
            <w:r>
              <w:rPr>
                <w:rFonts w:ascii="Arial"/>
                <w:b w:val="false"/>
                <w:i w:val="false"/>
                <w:color w:val="000000"/>
                <w:sz w:val="15"/>
              </w:rPr>
              <w:t xml:space="preserve">60 </w:t>
            </w:r>
          </w:p>
          <w:bookmarkEnd w:id="628"/>
        </w:tc>
        <w:tc>
          <w:tcPr>
            <w:tcW w:w="872" w:type="dxa"/>
            <w:tcBorders>
              <w:top w:val="outset" w:color="000000" w:sz="8"/>
              <w:left w:val="outset" w:color="000000" w:sz="8"/>
              <w:bottom w:val="outset" w:color="000000" w:sz="8"/>
              <w:right w:val="outset" w:color="000000" w:sz="8"/>
            </w:tcBorders>
            <w:vAlign w:val="center"/>
          </w:tcPr>
          <w:bookmarkStart w:name="581" w:id="629"/>
          <w:p>
            <w:pPr>
              <w:spacing w:after="0"/>
              <w:ind w:left="0"/>
              <w:jc w:val="center"/>
            </w:pPr>
            <w:r>
              <w:rPr>
                <w:rFonts w:ascii="Arial"/>
                <w:b w:val="false"/>
                <w:i w:val="false"/>
                <w:color w:val="000000"/>
                <w:sz w:val="15"/>
              </w:rPr>
              <w:t>200 г/кг</w:t>
            </w:r>
          </w:p>
          <w:bookmarkEnd w:id="629"/>
        </w:tc>
        <w:tc>
          <w:tcPr>
            <w:tcW w:w="814" w:type="dxa"/>
            <w:tcBorders>
              <w:top w:val="outset" w:color="000000" w:sz="8"/>
              <w:left w:val="outset" w:color="000000" w:sz="8"/>
              <w:bottom w:val="outset" w:color="000000" w:sz="8"/>
              <w:right w:val="outset" w:color="000000" w:sz="8"/>
            </w:tcBorders>
            <w:vAlign w:val="center"/>
          </w:tcPr>
          <w:bookmarkStart w:name="582" w:id="630"/>
          <w:p>
            <w:pPr>
              <w:spacing w:after="0"/>
              <w:ind w:left="0"/>
              <w:jc w:val="center"/>
            </w:pPr>
            <w:r>
              <w:rPr>
                <w:rFonts w:ascii="Arial"/>
                <w:b w:val="false"/>
                <w:i w:val="false"/>
                <w:color w:val="000000"/>
                <w:sz w:val="15"/>
              </w:rPr>
              <w:t xml:space="preserve">60 </w:t>
            </w:r>
          </w:p>
          <w:bookmarkEnd w:id="630"/>
        </w:tc>
        <w:tc>
          <w:tcPr>
            <w:tcW w:w="872" w:type="dxa"/>
            <w:tcBorders>
              <w:top w:val="outset" w:color="000000" w:sz="8"/>
              <w:left w:val="outset" w:color="000000" w:sz="8"/>
              <w:bottom w:val="outset" w:color="000000" w:sz="8"/>
              <w:right w:val="outset" w:color="000000" w:sz="8"/>
            </w:tcBorders>
            <w:vAlign w:val="center"/>
          </w:tcPr>
          <w:bookmarkStart w:name="583" w:id="631"/>
          <w:p>
            <w:pPr>
              <w:spacing w:after="0"/>
              <w:ind w:left="0"/>
              <w:jc w:val="center"/>
            </w:pPr>
            <w:r>
              <w:rPr>
                <w:rFonts w:ascii="Arial"/>
                <w:b w:val="false"/>
                <w:i w:val="false"/>
                <w:color w:val="000000"/>
                <w:sz w:val="15"/>
              </w:rPr>
              <w:t>200 г/кг</w:t>
            </w:r>
          </w:p>
          <w:bookmarkEnd w:id="631"/>
        </w:tc>
        <w:tc>
          <w:tcPr>
            <w:tcW w:w="814" w:type="dxa"/>
            <w:tcBorders>
              <w:top w:val="outset" w:color="000000" w:sz="8"/>
              <w:left w:val="outset" w:color="000000" w:sz="8"/>
              <w:bottom w:val="outset" w:color="000000" w:sz="8"/>
              <w:right w:val="outset" w:color="000000" w:sz="8"/>
            </w:tcBorders>
            <w:vAlign w:val="center"/>
          </w:tcPr>
          <w:bookmarkStart w:name="584" w:id="632"/>
          <w:p>
            <w:pPr>
              <w:spacing w:after="0"/>
              <w:ind w:left="0"/>
              <w:jc w:val="center"/>
            </w:pPr>
            <w:r>
              <w:rPr>
                <w:rFonts w:ascii="Arial"/>
                <w:b w:val="false"/>
                <w:i w:val="false"/>
                <w:color w:val="000000"/>
                <w:sz w:val="15"/>
              </w:rPr>
              <w:t xml:space="preserve">60 </w:t>
            </w:r>
          </w:p>
          <w:bookmarkEnd w:id="632"/>
        </w:tc>
        <w:tc>
          <w:tcPr>
            <w:tcW w:w="872" w:type="dxa"/>
            <w:tcBorders>
              <w:top w:val="outset" w:color="000000" w:sz="8"/>
              <w:left w:val="outset" w:color="000000" w:sz="8"/>
              <w:bottom w:val="outset" w:color="000000" w:sz="8"/>
              <w:right w:val="outset" w:color="000000" w:sz="8"/>
            </w:tcBorders>
            <w:vAlign w:val="center"/>
          </w:tcPr>
          <w:bookmarkStart w:name="585" w:id="633"/>
          <w:p>
            <w:pPr>
              <w:spacing w:after="0"/>
              <w:ind w:left="0"/>
              <w:jc w:val="center"/>
            </w:pPr>
            <w:r>
              <w:rPr>
                <w:rFonts w:ascii="Arial"/>
                <w:b w:val="false"/>
                <w:i w:val="false"/>
                <w:color w:val="000000"/>
                <w:sz w:val="15"/>
              </w:rPr>
              <w:t>200 г/кг</w:t>
            </w:r>
          </w:p>
          <w:bookmarkEnd w:id="63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586" w:id="634"/>
          <w:p>
            <w:pPr>
              <w:spacing w:after="0"/>
              <w:ind w:left="0"/>
              <w:jc w:val="left"/>
            </w:pPr>
            <w:r>
              <w:rPr>
                <w:rFonts w:ascii="Arial"/>
                <w:b w:val="false"/>
                <w:i w:val="false"/>
                <w:color w:val="000000"/>
                <w:sz w:val="15"/>
              </w:rPr>
              <w:t xml:space="preserve">- ДТС ГК или НГК </w:t>
            </w:r>
          </w:p>
          <w:bookmarkEnd w:id="634"/>
        </w:tc>
        <w:tc>
          <w:tcPr>
            <w:tcW w:w="814" w:type="dxa"/>
            <w:tcBorders>
              <w:top w:val="outset" w:color="000000" w:sz="8"/>
              <w:left w:val="outset" w:color="000000" w:sz="8"/>
              <w:bottom w:val="outset" w:color="000000" w:sz="8"/>
              <w:right w:val="outset" w:color="000000" w:sz="8"/>
            </w:tcBorders>
            <w:vAlign w:val="center"/>
          </w:tcPr>
          <w:bookmarkStart w:name="587" w:id="635"/>
          <w:p>
            <w:pPr>
              <w:spacing w:after="0"/>
              <w:ind w:left="0"/>
              <w:jc w:val="center"/>
            </w:pPr>
            <w:r>
              <w:rPr>
                <w:rFonts w:ascii="Arial"/>
                <w:b w:val="false"/>
                <w:i w:val="false"/>
                <w:color w:val="000000"/>
                <w:sz w:val="15"/>
              </w:rPr>
              <w:t xml:space="preserve">60 </w:t>
            </w:r>
          </w:p>
          <w:bookmarkEnd w:id="635"/>
        </w:tc>
        <w:tc>
          <w:tcPr>
            <w:tcW w:w="872" w:type="dxa"/>
            <w:tcBorders>
              <w:top w:val="outset" w:color="000000" w:sz="8"/>
              <w:left w:val="outset" w:color="000000" w:sz="8"/>
              <w:bottom w:val="outset" w:color="000000" w:sz="8"/>
              <w:right w:val="outset" w:color="000000" w:sz="8"/>
            </w:tcBorders>
            <w:vAlign w:val="center"/>
          </w:tcPr>
          <w:bookmarkStart w:name="588" w:id="636"/>
          <w:p>
            <w:pPr>
              <w:spacing w:after="0"/>
              <w:ind w:left="0"/>
              <w:jc w:val="center"/>
            </w:pPr>
            <w:r>
              <w:rPr>
                <w:rFonts w:ascii="Arial"/>
                <w:b w:val="false"/>
                <w:i w:val="false"/>
                <w:color w:val="000000"/>
                <w:sz w:val="15"/>
              </w:rPr>
              <w:t>100 г/кг</w:t>
            </w:r>
          </w:p>
          <w:bookmarkEnd w:id="636"/>
        </w:tc>
        <w:tc>
          <w:tcPr>
            <w:tcW w:w="814" w:type="dxa"/>
            <w:tcBorders>
              <w:top w:val="outset" w:color="000000" w:sz="8"/>
              <w:left w:val="outset" w:color="000000" w:sz="8"/>
              <w:bottom w:val="outset" w:color="000000" w:sz="8"/>
              <w:right w:val="outset" w:color="000000" w:sz="8"/>
            </w:tcBorders>
            <w:vAlign w:val="center"/>
          </w:tcPr>
          <w:bookmarkStart w:name="589" w:id="637"/>
          <w:p>
            <w:pPr>
              <w:spacing w:after="0"/>
              <w:ind w:left="0"/>
              <w:jc w:val="center"/>
            </w:pPr>
            <w:r>
              <w:rPr>
                <w:rFonts w:ascii="Arial"/>
                <w:b w:val="false"/>
                <w:i w:val="false"/>
                <w:color w:val="000000"/>
                <w:sz w:val="15"/>
              </w:rPr>
              <w:t xml:space="preserve">60 </w:t>
            </w:r>
          </w:p>
          <w:bookmarkEnd w:id="637"/>
        </w:tc>
        <w:tc>
          <w:tcPr>
            <w:tcW w:w="872" w:type="dxa"/>
            <w:tcBorders>
              <w:top w:val="outset" w:color="000000" w:sz="8"/>
              <w:left w:val="outset" w:color="000000" w:sz="8"/>
              <w:bottom w:val="outset" w:color="000000" w:sz="8"/>
              <w:right w:val="outset" w:color="000000" w:sz="8"/>
            </w:tcBorders>
            <w:vAlign w:val="center"/>
          </w:tcPr>
          <w:bookmarkStart w:name="590" w:id="638"/>
          <w:p>
            <w:pPr>
              <w:spacing w:after="0"/>
              <w:ind w:left="0"/>
              <w:jc w:val="center"/>
            </w:pPr>
            <w:r>
              <w:rPr>
                <w:rFonts w:ascii="Arial"/>
                <w:b w:val="false"/>
                <w:i w:val="false"/>
                <w:color w:val="000000"/>
                <w:sz w:val="15"/>
              </w:rPr>
              <w:t>100 г/кг</w:t>
            </w:r>
          </w:p>
          <w:bookmarkEnd w:id="638"/>
        </w:tc>
        <w:tc>
          <w:tcPr>
            <w:tcW w:w="814" w:type="dxa"/>
            <w:tcBorders>
              <w:top w:val="outset" w:color="000000" w:sz="8"/>
              <w:left w:val="outset" w:color="000000" w:sz="8"/>
              <w:bottom w:val="outset" w:color="000000" w:sz="8"/>
              <w:right w:val="outset" w:color="000000" w:sz="8"/>
            </w:tcBorders>
            <w:vAlign w:val="center"/>
          </w:tcPr>
          <w:bookmarkStart w:name="591" w:id="639"/>
          <w:p>
            <w:pPr>
              <w:spacing w:after="0"/>
              <w:ind w:left="0"/>
              <w:jc w:val="center"/>
            </w:pPr>
            <w:r>
              <w:rPr>
                <w:rFonts w:ascii="Arial"/>
                <w:b w:val="false"/>
                <w:i w:val="false"/>
                <w:color w:val="000000"/>
                <w:sz w:val="15"/>
              </w:rPr>
              <w:t xml:space="preserve">60 </w:t>
            </w:r>
          </w:p>
          <w:bookmarkEnd w:id="639"/>
        </w:tc>
        <w:tc>
          <w:tcPr>
            <w:tcW w:w="872" w:type="dxa"/>
            <w:tcBorders>
              <w:top w:val="outset" w:color="000000" w:sz="8"/>
              <w:left w:val="outset" w:color="000000" w:sz="8"/>
              <w:bottom w:val="outset" w:color="000000" w:sz="8"/>
              <w:right w:val="outset" w:color="000000" w:sz="8"/>
            </w:tcBorders>
            <w:vAlign w:val="center"/>
          </w:tcPr>
          <w:bookmarkStart w:name="592" w:id="640"/>
          <w:p>
            <w:pPr>
              <w:spacing w:after="0"/>
              <w:ind w:left="0"/>
              <w:jc w:val="center"/>
            </w:pPr>
            <w:r>
              <w:rPr>
                <w:rFonts w:ascii="Arial"/>
                <w:b w:val="false"/>
                <w:i w:val="false"/>
                <w:color w:val="000000"/>
                <w:sz w:val="15"/>
              </w:rPr>
              <w:t xml:space="preserve">100 г/кг </w:t>
            </w:r>
          </w:p>
          <w:bookmarkEnd w:id="640"/>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593" w:id="641"/>
          <w:p>
            <w:pPr>
              <w:spacing w:after="0"/>
              <w:ind w:left="0"/>
              <w:jc w:val="center"/>
            </w:pPr>
            <w:r>
              <w:rPr>
                <w:rFonts w:ascii="Arial"/>
                <w:b w:val="false"/>
                <w:i w:val="false"/>
                <w:color w:val="000000"/>
                <w:sz w:val="15"/>
              </w:rPr>
              <w:t xml:space="preserve">6. </w:t>
            </w:r>
          </w:p>
          <w:bookmarkEnd w:id="641"/>
        </w:tc>
        <w:tc>
          <w:tcPr>
            <w:tcW w:w="984" w:type="dxa"/>
            <w:vMerge w:val="restart"/>
            <w:tcBorders>
              <w:top w:val="outset" w:color="000000" w:sz="8"/>
              <w:left w:val="outset" w:color="000000" w:sz="8"/>
              <w:bottom w:val="outset" w:color="000000" w:sz="8"/>
              <w:right w:val="outset" w:color="000000" w:sz="8"/>
            </w:tcBorders>
            <w:vAlign w:val="center"/>
          </w:tcPr>
          <w:bookmarkStart w:name="594" w:id="642"/>
          <w:p>
            <w:pPr>
              <w:spacing w:after="0"/>
              <w:ind w:left="0"/>
              <w:jc w:val="left"/>
            </w:pPr>
            <w:r>
              <w:rPr>
                <w:rFonts w:ascii="Arial"/>
                <w:b w:val="false"/>
                <w:i w:val="false"/>
                <w:color w:val="000000"/>
                <w:sz w:val="15"/>
              </w:rPr>
              <w:t xml:space="preserve">Помещение, предметы обстановки, предметы ухода за больными, не допускающие кипячения (пузыри для льда, грелки, подкладные круги и т. п.), подкладные клеенки, клеенчатые чехлы матрацев, клеенчатые мешки для грязного белья, клеенчатые нагрудники </w:t>
            </w:r>
          </w:p>
          <w:bookmarkEnd w:id="642"/>
        </w:tc>
        <w:tc>
          <w:tcPr>
            <w:tcW w:w="884" w:type="dxa"/>
            <w:vMerge w:val="restart"/>
            <w:tcBorders>
              <w:top w:val="outset" w:color="000000" w:sz="8"/>
              <w:left w:val="outset" w:color="000000" w:sz="8"/>
              <w:bottom w:val="outset" w:color="000000" w:sz="8"/>
              <w:right w:val="outset" w:color="000000" w:sz="8"/>
            </w:tcBorders>
            <w:vAlign w:val="center"/>
          </w:tcPr>
          <w:bookmarkStart w:name="595" w:id="643"/>
          <w:p>
            <w:pPr>
              <w:spacing w:after="0"/>
              <w:ind w:left="0"/>
              <w:jc w:val="left"/>
            </w:pPr>
            <w:r>
              <w:rPr>
                <w:rFonts w:ascii="Arial"/>
                <w:b w:val="false"/>
                <w:i w:val="false"/>
                <w:color w:val="000000"/>
                <w:sz w:val="15"/>
              </w:rPr>
              <w:t>Протирание ветошью, смоченной в одном из дезинфици-</w:t>
            </w:r>
            <w:r>
              <w:br/>
            </w:r>
            <w:r>
              <w:rPr>
                <w:rFonts w:ascii="Arial"/>
                <w:b w:val="false"/>
                <w:i w:val="false"/>
                <w:color w:val="000000"/>
                <w:sz w:val="15"/>
              </w:rPr>
              <w:t xml:space="preserve">рующих растворов (дверь, ручки дверей, спускового крана, выключатель в санузлах протирают 3 - 4 раза в день) </w:t>
            </w:r>
          </w:p>
          <w:bookmarkEnd w:id="643"/>
        </w:tc>
        <w:tc>
          <w:tcPr>
            <w:tcW w:w="1292" w:type="dxa"/>
            <w:tcBorders>
              <w:top w:val="outset" w:color="000000" w:sz="8"/>
              <w:left w:val="outset" w:color="000000" w:sz="8"/>
              <w:bottom w:val="outset" w:color="000000" w:sz="8"/>
              <w:right w:val="outset" w:color="000000" w:sz="8"/>
            </w:tcBorders>
            <w:vAlign w:val="center"/>
          </w:tcPr>
          <w:bookmarkStart w:name="596" w:id="644"/>
          <w:p>
            <w:pPr>
              <w:spacing w:after="0"/>
              <w:ind w:left="0"/>
              <w:jc w:val="left"/>
            </w:pPr>
            <w:r>
              <w:rPr>
                <w:rFonts w:ascii="Arial"/>
                <w:b w:val="false"/>
                <w:i w:val="false"/>
                <w:color w:val="000000"/>
                <w:sz w:val="15"/>
              </w:rPr>
              <w:t xml:space="preserve">- 0,5 % раствор хлорамина </w:t>
            </w:r>
          </w:p>
          <w:bookmarkEnd w:id="644"/>
        </w:tc>
        <w:tc>
          <w:tcPr>
            <w:tcW w:w="814" w:type="dxa"/>
            <w:tcBorders>
              <w:top w:val="outset" w:color="000000" w:sz="8"/>
              <w:left w:val="outset" w:color="000000" w:sz="8"/>
              <w:bottom w:val="outset" w:color="000000" w:sz="8"/>
              <w:right w:val="outset" w:color="000000" w:sz="8"/>
            </w:tcBorders>
            <w:vAlign w:val="center"/>
          </w:tcPr>
          <w:bookmarkStart w:name="597" w:id="645"/>
          <w:p>
            <w:pPr>
              <w:spacing w:after="0"/>
              <w:ind w:left="0"/>
              <w:jc w:val="center"/>
            </w:pPr>
            <w:r>
              <w:rPr>
                <w:rFonts w:ascii="Arial"/>
                <w:b w:val="false"/>
                <w:i w:val="false"/>
                <w:color w:val="000000"/>
                <w:sz w:val="15"/>
              </w:rPr>
              <w:t xml:space="preserve">30 </w:t>
            </w:r>
          </w:p>
          <w:bookmarkEnd w:id="645"/>
        </w:tc>
        <w:tc>
          <w:tcPr>
            <w:tcW w:w="872" w:type="dxa"/>
            <w:tcBorders>
              <w:top w:val="outset" w:color="000000" w:sz="8"/>
              <w:left w:val="outset" w:color="000000" w:sz="8"/>
              <w:bottom w:val="outset" w:color="000000" w:sz="8"/>
              <w:right w:val="outset" w:color="000000" w:sz="8"/>
            </w:tcBorders>
            <w:vAlign w:val="center"/>
          </w:tcPr>
          <w:bookmarkStart w:name="598" w:id="646"/>
          <w:p>
            <w:pPr>
              <w:spacing w:after="0"/>
              <w:ind w:left="0"/>
              <w:jc w:val="center"/>
            </w:pPr>
            <w:r>
              <w:rPr>
                <w:rFonts w:ascii="Arial"/>
                <w:b w:val="false"/>
                <w:i w:val="false"/>
                <w:color w:val="000000"/>
                <w:sz w:val="15"/>
              </w:rPr>
              <w:t xml:space="preserve">200 мл/кв. м </w:t>
            </w:r>
          </w:p>
          <w:bookmarkEnd w:id="646"/>
        </w:tc>
        <w:tc>
          <w:tcPr>
            <w:tcW w:w="814" w:type="dxa"/>
            <w:tcBorders>
              <w:top w:val="outset" w:color="000000" w:sz="8"/>
              <w:left w:val="outset" w:color="000000" w:sz="8"/>
              <w:bottom w:val="outset" w:color="000000" w:sz="8"/>
              <w:right w:val="outset" w:color="000000" w:sz="8"/>
            </w:tcBorders>
            <w:vAlign w:val="center"/>
          </w:tcPr>
          <w:bookmarkStart w:name="599" w:id="647"/>
          <w:p>
            <w:pPr>
              <w:spacing w:after="0"/>
              <w:ind w:left="0"/>
              <w:jc w:val="center"/>
            </w:pPr>
            <w:r>
              <w:rPr>
                <w:rFonts w:ascii="Arial"/>
                <w:b w:val="false"/>
                <w:i w:val="false"/>
                <w:color w:val="000000"/>
                <w:sz w:val="15"/>
              </w:rPr>
              <w:t xml:space="preserve">60 </w:t>
            </w:r>
          </w:p>
          <w:bookmarkEnd w:id="647"/>
        </w:tc>
        <w:tc>
          <w:tcPr>
            <w:tcW w:w="872" w:type="dxa"/>
            <w:tcBorders>
              <w:top w:val="outset" w:color="000000" w:sz="8"/>
              <w:left w:val="outset" w:color="000000" w:sz="8"/>
              <w:bottom w:val="outset" w:color="000000" w:sz="8"/>
              <w:right w:val="outset" w:color="000000" w:sz="8"/>
            </w:tcBorders>
            <w:vAlign w:val="center"/>
          </w:tcPr>
          <w:bookmarkStart w:name="600" w:id="648"/>
          <w:p>
            <w:pPr>
              <w:spacing w:after="0"/>
              <w:ind w:left="0"/>
              <w:jc w:val="center"/>
            </w:pPr>
            <w:r>
              <w:rPr>
                <w:rFonts w:ascii="Arial"/>
                <w:b w:val="false"/>
                <w:i w:val="false"/>
                <w:color w:val="000000"/>
                <w:sz w:val="15"/>
              </w:rPr>
              <w:t xml:space="preserve">200 мл/кв. м </w:t>
            </w:r>
          </w:p>
          <w:bookmarkEnd w:id="648"/>
        </w:tc>
        <w:tc>
          <w:tcPr>
            <w:tcW w:w="814" w:type="dxa"/>
            <w:tcBorders>
              <w:top w:val="outset" w:color="000000" w:sz="8"/>
              <w:left w:val="outset" w:color="000000" w:sz="8"/>
              <w:bottom w:val="outset" w:color="000000" w:sz="8"/>
              <w:right w:val="outset" w:color="000000" w:sz="8"/>
            </w:tcBorders>
            <w:vAlign w:val="center"/>
          </w:tcPr>
          <w:bookmarkStart w:name="1679" w:id="649"/>
          <w:p>
            <w:pPr>
              <w:spacing w:after="0"/>
              <w:ind w:left="0"/>
              <w:jc w:val="center"/>
            </w:pPr>
            <w:r>
              <w:rPr>
                <w:rFonts w:ascii="Arial"/>
                <w:b w:val="false"/>
                <w:i w:val="false"/>
                <w:color w:val="000000"/>
                <w:sz w:val="15"/>
              </w:rPr>
              <w:t xml:space="preserve">  </w:t>
            </w:r>
          </w:p>
          <w:bookmarkEnd w:id="649"/>
        </w:tc>
        <w:tc>
          <w:tcPr>
            <w:tcW w:w="872" w:type="dxa"/>
            <w:tcBorders>
              <w:top w:val="outset" w:color="000000" w:sz="8"/>
              <w:left w:val="outset" w:color="000000" w:sz="8"/>
              <w:bottom w:val="outset" w:color="000000" w:sz="8"/>
              <w:right w:val="outset" w:color="000000" w:sz="8"/>
            </w:tcBorders>
            <w:vAlign w:val="center"/>
          </w:tcPr>
          <w:bookmarkStart w:name="1680" w:id="650"/>
          <w:p>
            <w:pPr>
              <w:spacing w:after="0"/>
              <w:ind w:left="0"/>
              <w:jc w:val="center"/>
            </w:pPr>
            <w:r>
              <w:rPr>
                <w:rFonts w:ascii="Arial"/>
                <w:b w:val="false"/>
                <w:i w:val="false"/>
                <w:color w:val="000000"/>
                <w:sz w:val="15"/>
              </w:rPr>
              <w:t xml:space="preserve">  </w:t>
            </w:r>
          </w:p>
          <w:bookmarkEnd w:id="650"/>
        </w:tc>
        <w:tc>
          <w:tcPr>
            <w:tcW w:w="703" w:type="dxa"/>
            <w:vMerge w:val="restart"/>
            <w:tcBorders>
              <w:top w:val="outset" w:color="000000" w:sz="8"/>
              <w:left w:val="outset" w:color="000000" w:sz="8"/>
              <w:bottom w:val="outset" w:color="000000" w:sz="8"/>
              <w:right w:val="outset" w:color="000000" w:sz="8"/>
            </w:tcBorders>
            <w:vAlign w:val="center"/>
          </w:tcPr>
          <w:bookmarkStart w:name="601" w:id="651"/>
          <w:p>
            <w:pPr>
              <w:spacing w:after="0"/>
              <w:ind w:left="0"/>
              <w:jc w:val="left"/>
            </w:pPr>
            <w:r>
              <w:rPr>
                <w:rFonts w:ascii="Arial"/>
                <w:b w:val="false"/>
                <w:i w:val="false"/>
                <w:color w:val="000000"/>
                <w:sz w:val="15"/>
              </w:rPr>
              <w:t>При заключи-</w:t>
            </w:r>
            <w:r>
              <w:br/>
            </w:r>
            <w:r>
              <w:rPr>
                <w:rFonts w:ascii="Arial"/>
                <w:b w:val="false"/>
                <w:i w:val="false"/>
                <w:color w:val="000000"/>
                <w:sz w:val="15"/>
              </w:rPr>
              <w:t>тельной дезин-</w:t>
            </w:r>
            <w:r>
              <w:br/>
            </w:r>
            <w:r>
              <w:rPr>
                <w:rFonts w:ascii="Arial"/>
                <w:b w:val="false"/>
                <w:i w:val="false"/>
                <w:color w:val="000000"/>
                <w:sz w:val="15"/>
              </w:rPr>
              <w:t>фекции поме-</w:t>
            </w:r>
            <w:r>
              <w:br/>
            </w:r>
            <w:r>
              <w:rPr>
                <w:rFonts w:ascii="Arial"/>
                <w:b w:val="false"/>
                <w:i w:val="false"/>
                <w:color w:val="000000"/>
                <w:sz w:val="15"/>
              </w:rPr>
              <w:t>щение, предметы обста-</w:t>
            </w:r>
            <w:r>
              <w:br/>
            </w:r>
            <w:r>
              <w:rPr>
                <w:rFonts w:ascii="Arial"/>
                <w:b w:val="false"/>
                <w:i w:val="false"/>
                <w:color w:val="000000"/>
                <w:sz w:val="15"/>
              </w:rPr>
              <w:t>новки протирают или обильно орошают из гидро-</w:t>
            </w:r>
            <w:r>
              <w:br/>
            </w:r>
            <w:r>
              <w:rPr>
                <w:rFonts w:ascii="Arial"/>
                <w:b w:val="false"/>
                <w:i w:val="false"/>
                <w:color w:val="000000"/>
                <w:sz w:val="15"/>
              </w:rPr>
              <w:t>пульта одним из указанных дезинфици-</w:t>
            </w:r>
            <w:r>
              <w:br/>
            </w:r>
            <w:r>
              <w:rPr>
                <w:rFonts w:ascii="Arial"/>
                <w:b w:val="false"/>
                <w:i w:val="false"/>
                <w:color w:val="000000"/>
                <w:sz w:val="15"/>
              </w:rPr>
              <w:t>рующих растворов.</w:t>
            </w:r>
            <w:r>
              <w:br/>
            </w:r>
            <w:r>
              <w:rPr>
                <w:rFonts w:ascii="Arial"/>
                <w:b w:val="false"/>
                <w:i w:val="false"/>
                <w:color w:val="000000"/>
                <w:sz w:val="15"/>
              </w:rPr>
              <w:t>Норма расхода раствора при орошении 300 мл/кв.</w:t>
            </w:r>
            <w:r>
              <w:br/>
            </w:r>
            <w:r>
              <w:rPr>
                <w:rFonts w:ascii="Arial"/>
                <w:b w:val="false"/>
                <w:i w:val="false"/>
                <w:color w:val="000000"/>
                <w:sz w:val="15"/>
              </w:rPr>
              <w:t>Экспо-</w:t>
            </w:r>
            <w:r>
              <w:br/>
            </w:r>
            <w:r>
              <w:rPr>
                <w:rFonts w:ascii="Arial"/>
                <w:b w:val="false"/>
                <w:i w:val="false"/>
                <w:color w:val="000000"/>
                <w:sz w:val="15"/>
              </w:rPr>
              <w:t>зиция при обеззара-</w:t>
            </w:r>
            <w:r>
              <w:br/>
            </w:r>
            <w:r>
              <w:rPr>
                <w:rFonts w:ascii="Arial"/>
                <w:b w:val="false"/>
                <w:i w:val="false"/>
                <w:color w:val="000000"/>
                <w:sz w:val="15"/>
              </w:rPr>
              <w:t>живании хлор-</w:t>
            </w:r>
            <w:r>
              <w:br/>
            </w:r>
            <w:r>
              <w:rPr>
                <w:rFonts w:ascii="Arial"/>
                <w:b w:val="false"/>
                <w:i w:val="false"/>
                <w:color w:val="000000"/>
                <w:sz w:val="15"/>
              </w:rPr>
              <w:t>амином, освет-</w:t>
            </w:r>
            <w:r>
              <w:br/>
            </w:r>
            <w:r>
              <w:rPr>
                <w:rFonts w:ascii="Arial"/>
                <w:b w:val="false"/>
                <w:i w:val="false"/>
                <w:color w:val="000000"/>
                <w:sz w:val="15"/>
              </w:rPr>
              <w:t>ленным растворами хлорной извести или извести белильной термо-</w:t>
            </w:r>
            <w:r>
              <w:br/>
            </w:r>
            <w:r>
              <w:rPr>
                <w:rFonts w:ascii="Arial"/>
                <w:b w:val="false"/>
                <w:i w:val="false"/>
                <w:color w:val="000000"/>
                <w:sz w:val="15"/>
              </w:rPr>
              <w:t>стойкой, растворами ДТС ГК или НГК, как при текущей дезин-</w:t>
            </w:r>
            <w:r>
              <w:br/>
            </w:r>
            <w:r>
              <w:rPr>
                <w:rFonts w:ascii="Arial"/>
                <w:b w:val="false"/>
                <w:i w:val="false"/>
                <w:color w:val="000000"/>
                <w:sz w:val="15"/>
              </w:rPr>
              <w:t>фекции;</w:t>
            </w:r>
            <w:r>
              <w:br/>
            </w:r>
            <w:r>
              <w:rPr>
                <w:rFonts w:ascii="Arial"/>
                <w:b w:val="false"/>
                <w:i w:val="false"/>
                <w:color w:val="000000"/>
                <w:sz w:val="15"/>
              </w:rPr>
              <w:t>при обезза-</w:t>
            </w:r>
            <w:r>
              <w:br/>
            </w:r>
            <w:r>
              <w:rPr>
                <w:rFonts w:ascii="Arial"/>
                <w:b w:val="false"/>
                <w:i w:val="false"/>
                <w:color w:val="000000"/>
                <w:sz w:val="15"/>
              </w:rPr>
              <w:t>раживании компози-</w:t>
            </w:r>
            <w:r>
              <w:br/>
            </w:r>
            <w:r>
              <w:rPr>
                <w:rFonts w:ascii="Arial"/>
                <w:b w:val="false"/>
                <w:i w:val="false"/>
                <w:color w:val="000000"/>
                <w:sz w:val="15"/>
              </w:rPr>
              <w:t>ционными препа-</w:t>
            </w:r>
            <w:r>
              <w:br/>
            </w:r>
            <w:r>
              <w:rPr>
                <w:rFonts w:ascii="Arial"/>
                <w:b w:val="false"/>
                <w:i w:val="false"/>
                <w:color w:val="000000"/>
                <w:sz w:val="15"/>
              </w:rPr>
              <w:t>ратами экспо-</w:t>
            </w:r>
            <w:r>
              <w:br/>
            </w:r>
            <w:r>
              <w:rPr>
                <w:rFonts w:ascii="Arial"/>
                <w:b w:val="false"/>
                <w:i w:val="false"/>
                <w:color w:val="000000"/>
                <w:sz w:val="15"/>
              </w:rPr>
              <w:t xml:space="preserve">зиция - 60 минут </w:t>
            </w:r>
          </w:p>
          <w:bookmarkEnd w:id="651"/>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02" w:id="652"/>
          <w:p>
            <w:pPr>
              <w:spacing w:after="0"/>
              <w:ind w:left="0"/>
              <w:jc w:val="left"/>
            </w:pPr>
            <w:r>
              <w:rPr>
                <w:rFonts w:ascii="Arial"/>
                <w:b w:val="false"/>
                <w:i w:val="false"/>
                <w:color w:val="000000"/>
                <w:sz w:val="15"/>
              </w:rPr>
              <w:t xml:space="preserve">- 1 % раствор хлорамина </w:t>
            </w:r>
          </w:p>
          <w:bookmarkEnd w:id="652"/>
        </w:tc>
        <w:tc>
          <w:tcPr>
            <w:tcW w:w="814" w:type="dxa"/>
            <w:tcBorders>
              <w:top w:val="outset" w:color="000000" w:sz="8"/>
              <w:left w:val="outset" w:color="000000" w:sz="8"/>
              <w:bottom w:val="outset" w:color="000000" w:sz="8"/>
              <w:right w:val="outset" w:color="000000" w:sz="8"/>
            </w:tcBorders>
            <w:vAlign w:val="center"/>
          </w:tcPr>
          <w:bookmarkStart w:name="603" w:id="653"/>
          <w:p>
            <w:pPr>
              <w:spacing w:after="0"/>
              <w:ind w:left="0"/>
              <w:jc w:val="center"/>
            </w:pPr>
            <w:r>
              <w:rPr>
                <w:rFonts w:ascii="Arial"/>
                <w:b w:val="false"/>
                <w:i w:val="false"/>
                <w:color w:val="000000"/>
                <w:sz w:val="15"/>
              </w:rPr>
              <w:t xml:space="preserve">- </w:t>
            </w:r>
          </w:p>
          <w:bookmarkEnd w:id="653"/>
        </w:tc>
        <w:tc>
          <w:tcPr>
            <w:tcW w:w="872" w:type="dxa"/>
            <w:tcBorders>
              <w:top w:val="outset" w:color="000000" w:sz="8"/>
              <w:left w:val="outset" w:color="000000" w:sz="8"/>
              <w:bottom w:val="outset" w:color="000000" w:sz="8"/>
              <w:right w:val="outset" w:color="000000" w:sz="8"/>
            </w:tcBorders>
            <w:vAlign w:val="center"/>
          </w:tcPr>
          <w:bookmarkStart w:name="604" w:id="654"/>
          <w:p>
            <w:pPr>
              <w:spacing w:after="0"/>
              <w:ind w:left="0"/>
              <w:jc w:val="center"/>
            </w:pPr>
            <w:r>
              <w:rPr>
                <w:rFonts w:ascii="Arial"/>
                <w:b w:val="false"/>
                <w:i w:val="false"/>
                <w:color w:val="000000"/>
                <w:sz w:val="15"/>
              </w:rPr>
              <w:t xml:space="preserve">- </w:t>
            </w:r>
          </w:p>
          <w:bookmarkEnd w:id="654"/>
        </w:tc>
        <w:tc>
          <w:tcPr>
            <w:tcW w:w="814" w:type="dxa"/>
            <w:tcBorders>
              <w:top w:val="outset" w:color="000000" w:sz="8"/>
              <w:left w:val="outset" w:color="000000" w:sz="8"/>
              <w:bottom w:val="outset" w:color="000000" w:sz="8"/>
              <w:right w:val="outset" w:color="000000" w:sz="8"/>
            </w:tcBorders>
            <w:vAlign w:val="center"/>
          </w:tcPr>
          <w:bookmarkStart w:name="605" w:id="655"/>
          <w:p>
            <w:pPr>
              <w:spacing w:after="0"/>
              <w:ind w:left="0"/>
              <w:jc w:val="center"/>
            </w:pPr>
            <w:r>
              <w:rPr>
                <w:rFonts w:ascii="Arial"/>
                <w:b w:val="false"/>
                <w:i w:val="false"/>
                <w:color w:val="000000"/>
                <w:sz w:val="15"/>
              </w:rPr>
              <w:t xml:space="preserve">- </w:t>
            </w:r>
          </w:p>
          <w:bookmarkEnd w:id="655"/>
        </w:tc>
        <w:tc>
          <w:tcPr>
            <w:tcW w:w="872" w:type="dxa"/>
            <w:tcBorders>
              <w:top w:val="outset" w:color="000000" w:sz="8"/>
              <w:left w:val="outset" w:color="000000" w:sz="8"/>
              <w:bottom w:val="outset" w:color="000000" w:sz="8"/>
              <w:right w:val="outset" w:color="000000" w:sz="8"/>
            </w:tcBorders>
            <w:vAlign w:val="center"/>
          </w:tcPr>
          <w:bookmarkStart w:name="606" w:id="656"/>
          <w:p>
            <w:pPr>
              <w:spacing w:after="0"/>
              <w:ind w:left="0"/>
              <w:jc w:val="center"/>
            </w:pPr>
            <w:r>
              <w:rPr>
                <w:rFonts w:ascii="Arial"/>
                <w:b w:val="false"/>
                <w:i w:val="false"/>
                <w:color w:val="000000"/>
                <w:sz w:val="15"/>
              </w:rPr>
              <w:t xml:space="preserve">- </w:t>
            </w:r>
          </w:p>
          <w:bookmarkEnd w:id="656"/>
        </w:tc>
        <w:tc>
          <w:tcPr>
            <w:tcW w:w="814" w:type="dxa"/>
            <w:tcBorders>
              <w:top w:val="outset" w:color="000000" w:sz="8"/>
              <w:left w:val="outset" w:color="000000" w:sz="8"/>
              <w:bottom w:val="outset" w:color="000000" w:sz="8"/>
              <w:right w:val="outset" w:color="000000" w:sz="8"/>
            </w:tcBorders>
            <w:vAlign w:val="center"/>
          </w:tcPr>
          <w:bookmarkStart w:name="607" w:id="657"/>
          <w:p>
            <w:pPr>
              <w:spacing w:after="0"/>
              <w:ind w:left="0"/>
              <w:jc w:val="center"/>
            </w:pPr>
            <w:r>
              <w:rPr>
                <w:rFonts w:ascii="Arial"/>
                <w:b w:val="false"/>
                <w:i w:val="false"/>
                <w:color w:val="000000"/>
                <w:sz w:val="15"/>
              </w:rPr>
              <w:t xml:space="preserve">60 </w:t>
            </w:r>
          </w:p>
          <w:bookmarkEnd w:id="657"/>
        </w:tc>
        <w:tc>
          <w:tcPr>
            <w:tcW w:w="872" w:type="dxa"/>
            <w:tcBorders>
              <w:top w:val="outset" w:color="000000" w:sz="8"/>
              <w:left w:val="outset" w:color="000000" w:sz="8"/>
              <w:bottom w:val="outset" w:color="000000" w:sz="8"/>
              <w:right w:val="outset" w:color="000000" w:sz="8"/>
            </w:tcBorders>
            <w:vAlign w:val="center"/>
          </w:tcPr>
          <w:bookmarkStart w:name="608" w:id="658"/>
          <w:p>
            <w:pPr>
              <w:spacing w:after="0"/>
              <w:ind w:left="0"/>
              <w:jc w:val="center"/>
            </w:pPr>
            <w:r>
              <w:rPr>
                <w:rFonts w:ascii="Arial"/>
                <w:b w:val="false"/>
                <w:i w:val="false"/>
                <w:color w:val="000000"/>
                <w:sz w:val="15"/>
              </w:rPr>
              <w:t>200 мл/кв. м</w:t>
            </w:r>
          </w:p>
          <w:bookmarkEnd w:id="65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09" w:id="659"/>
          <w:p>
            <w:pPr>
              <w:spacing w:after="0"/>
              <w:ind w:left="0"/>
              <w:jc w:val="left"/>
            </w:pPr>
            <w:r>
              <w:rPr>
                <w:rFonts w:ascii="Arial"/>
                <w:b w:val="false"/>
                <w:i w:val="false"/>
                <w:color w:val="000000"/>
                <w:sz w:val="15"/>
              </w:rPr>
              <w:t xml:space="preserve">- 0,5 % осветленный раствор хлорной извести или извести белильной термостойкой* </w:t>
            </w:r>
          </w:p>
          <w:bookmarkEnd w:id="659"/>
        </w:tc>
        <w:tc>
          <w:tcPr>
            <w:tcW w:w="814" w:type="dxa"/>
            <w:tcBorders>
              <w:top w:val="outset" w:color="000000" w:sz="8"/>
              <w:left w:val="outset" w:color="000000" w:sz="8"/>
              <w:bottom w:val="outset" w:color="000000" w:sz="8"/>
              <w:right w:val="outset" w:color="000000" w:sz="8"/>
            </w:tcBorders>
            <w:vAlign w:val="center"/>
          </w:tcPr>
          <w:bookmarkStart w:name="610" w:id="660"/>
          <w:p>
            <w:pPr>
              <w:spacing w:after="0"/>
              <w:ind w:left="0"/>
              <w:jc w:val="center"/>
            </w:pPr>
            <w:r>
              <w:rPr>
                <w:rFonts w:ascii="Arial"/>
                <w:b w:val="false"/>
                <w:i w:val="false"/>
                <w:color w:val="000000"/>
                <w:sz w:val="15"/>
              </w:rPr>
              <w:t xml:space="preserve">30 </w:t>
            </w:r>
          </w:p>
          <w:bookmarkEnd w:id="660"/>
        </w:tc>
        <w:tc>
          <w:tcPr>
            <w:tcW w:w="872" w:type="dxa"/>
            <w:tcBorders>
              <w:top w:val="outset" w:color="000000" w:sz="8"/>
              <w:left w:val="outset" w:color="000000" w:sz="8"/>
              <w:bottom w:val="outset" w:color="000000" w:sz="8"/>
              <w:right w:val="outset" w:color="000000" w:sz="8"/>
            </w:tcBorders>
            <w:vAlign w:val="center"/>
          </w:tcPr>
          <w:bookmarkStart w:name="611" w:id="661"/>
          <w:p>
            <w:pPr>
              <w:spacing w:after="0"/>
              <w:ind w:left="0"/>
              <w:jc w:val="center"/>
            </w:pPr>
            <w:r>
              <w:rPr>
                <w:rFonts w:ascii="Arial"/>
                <w:b w:val="false"/>
                <w:i w:val="false"/>
                <w:color w:val="000000"/>
                <w:sz w:val="15"/>
              </w:rPr>
              <w:t xml:space="preserve">200 мл/кв. м </w:t>
            </w:r>
          </w:p>
          <w:bookmarkEnd w:id="661"/>
        </w:tc>
        <w:tc>
          <w:tcPr>
            <w:tcW w:w="814" w:type="dxa"/>
            <w:tcBorders>
              <w:top w:val="outset" w:color="000000" w:sz="8"/>
              <w:left w:val="outset" w:color="000000" w:sz="8"/>
              <w:bottom w:val="outset" w:color="000000" w:sz="8"/>
              <w:right w:val="outset" w:color="000000" w:sz="8"/>
            </w:tcBorders>
            <w:vAlign w:val="center"/>
          </w:tcPr>
          <w:bookmarkStart w:name="612" w:id="662"/>
          <w:p>
            <w:pPr>
              <w:spacing w:after="0"/>
              <w:ind w:left="0"/>
              <w:jc w:val="center"/>
            </w:pPr>
            <w:r>
              <w:rPr>
                <w:rFonts w:ascii="Arial"/>
                <w:b w:val="false"/>
                <w:i w:val="false"/>
                <w:color w:val="000000"/>
                <w:sz w:val="15"/>
              </w:rPr>
              <w:t xml:space="preserve">60 </w:t>
            </w:r>
          </w:p>
          <w:bookmarkEnd w:id="662"/>
        </w:tc>
        <w:tc>
          <w:tcPr>
            <w:tcW w:w="872" w:type="dxa"/>
            <w:tcBorders>
              <w:top w:val="outset" w:color="000000" w:sz="8"/>
              <w:left w:val="outset" w:color="000000" w:sz="8"/>
              <w:bottom w:val="outset" w:color="000000" w:sz="8"/>
              <w:right w:val="outset" w:color="000000" w:sz="8"/>
            </w:tcBorders>
            <w:vAlign w:val="center"/>
          </w:tcPr>
          <w:bookmarkStart w:name="613" w:id="663"/>
          <w:p>
            <w:pPr>
              <w:spacing w:after="0"/>
              <w:ind w:left="0"/>
              <w:jc w:val="center"/>
            </w:pPr>
            <w:r>
              <w:rPr>
                <w:rFonts w:ascii="Arial"/>
                <w:b w:val="false"/>
                <w:i w:val="false"/>
                <w:color w:val="000000"/>
                <w:sz w:val="15"/>
              </w:rPr>
              <w:t xml:space="preserve">200 мл/кв. м </w:t>
            </w:r>
          </w:p>
          <w:bookmarkEnd w:id="663"/>
        </w:tc>
        <w:tc>
          <w:tcPr>
            <w:tcW w:w="814" w:type="dxa"/>
            <w:tcBorders>
              <w:top w:val="outset" w:color="000000" w:sz="8"/>
              <w:left w:val="outset" w:color="000000" w:sz="8"/>
              <w:bottom w:val="outset" w:color="000000" w:sz="8"/>
              <w:right w:val="outset" w:color="000000" w:sz="8"/>
            </w:tcBorders>
            <w:vAlign w:val="center"/>
          </w:tcPr>
          <w:bookmarkStart w:name="1681" w:id="664"/>
          <w:p>
            <w:pPr>
              <w:spacing w:after="0"/>
              <w:ind w:left="0"/>
              <w:jc w:val="center"/>
            </w:pPr>
            <w:r>
              <w:rPr>
                <w:rFonts w:ascii="Arial"/>
                <w:b w:val="false"/>
                <w:i w:val="false"/>
                <w:color w:val="000000"/>
                <w:sz w:val="15"/>
              </w:rPr>
              <w:t xml:space="preserve">  </w:t>
            </w:r>
          </w:p>
          <w:bookmarkEnd w:id="664"/>
        </w:tc>
        <w:tc>
          <w:tcPr>
            <w:tcW w:w="872" w:type="dxa"/>
            <w:tcBorders>
              <w:top w:val="outset" w:color="000000" w:sz="8"/>
              <w:left w:val="outset" w:color="000000" w:sz="8"/>
              <w:bottom w:val="outset" w:color="000000" w:sz="8"/>
              <w:right w:val="outset" w:color="000000" w:sz="8"/>
            </w:tcBorders>
            <w:vAlign w:val="center"/>
          </w:tcPr>
          <w:bookmarkStart w:name="1682" w:id="665"/>
          <w:p>
            <w:pPr>
              <w:spacing w:after="0"/>
              <w:ind w:left="0"/>
              <w:jc w:val="left"/>
            </w:pPr>
            <w:r>
              <w:rPr>
                <w:rFonts w:ascii="Arial"/>
                <w:b w:val="false"/>
                <w:i w:val="false"/>
                <w:color w:val="000000"/>
                <w:sz w:val="15"/>
              </w:rPr>
              <w:t xml:space="preserve">  </w:t>
            </w:r>
          </w:p>
          <w:bookmarkEnd w:id="66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14" w:id="666"/>
          <w:p>
            <w:pPr>
              <w:spacing w:after="0"/>
              <w:ind w:left="0"/>
              <w:jc w:val="left"/>
            </w:pPr>
            <w:r>
              <w:rPr>
                <w:rFonts w:ascii="Arial"/>
                <w:b w:val="false"/>
                <w:i w:val="false"/>
                <w:color w:val="000000"/>
                <w:sz w:val="15"/>
              </w:rPr>
              <w:t xml:space="preserve">- 1 % раствор хлорной извести или извести белильной термостойкой* </w:t>
            </w:r>
          </w:p>
          <w:bookmarkEnd w:id="666"/>
        </w:tc>
        <w:tc>
          <w:tcPr>
            <w:tcW w:w="814" w:type="dxa"/>
            <w:tcBorders>
              <w:top w:val="outset" w:color="000000" w:sz="8"/>
              <w:left w:val="outset" w:color="000000" w:sz="8"/>
              <w:bottom w:val="outset" w:color="000000" w:sz="8"/>
              <w:right w:val="outset" w:color="000000" w:sz="8"/>
            </w:tcBorders>
            <w:vAlign w:val="center"/>
          </w:tcPr>
          <w:bookmarkStart w:name="615" w:id="667"/>
          <w:p>
            <w:pPr>
              <w:spacing w:after="0"/>
              <w:ind w:left="0"/>
              <w:jc w:val="center"/>
            </w:pPr>
            <w:r>
              <w:rPr>
                <w:rFonts w:ascii="Arial"/>
                <w:b w:val="false"/>
                <w:i w:val="false"/>
                <w:color w:val="000000"/>
                <w:sz w:val="15"/>
              </w:rPr>
              <w:t xml:space="preserve">- </w:t>
            </w:r>
          </w:p>
          <w:bookmarkEnd w:id="667"/>
        </w:tc>
        <w:tc>
          <w:tcPr>
            <w:tcW w:w="872" w:type="dxa"/>
            <w:tcBorders>
              <w:top w:val="outset" w:color="000000" w:sz="8"/>
              <w:left w:val="outset" w:color="000000" w:sz="8"/>
              <w:bottom w:val="outset" w:color="000000" w:sz="8"/>
              <w:right w:val="outset" w:color="000000" w:sz="8"/>
            </w:tcBorders>
            <w:vAlign w:val="center"/>
          </w:tcPr>
          <w:bookmarkStart w:name="616" w:id="668"/>
          <w:p>
            <w:pPr>
              <w:spacing w:after="0"/>
              <w:ind w:left="0"/>
              <w:jc w:val="center"/>
            </w:pPr>
            <w:r>
              <w:rPr>
                <w:rFonts w:ascii="Arial"/>
                <w:b w:val="false"/>
                <w:i w:val="false"/>
                <w:color w:val="000000"/>
                <w:sz w:val="15"/>
              </w:rPr>
              <w:t xml:space="preserve">- </w:t>
            </w:r>
          </w:p>
          <w:bookmarkEnd w:id="668"/>
        </w:tc>
        <w:tc>
          <w:tcPr>
            <w:tcW w:w="814" w:type="dxa"/>
            <w:tcBorders>
              <w:top w:val="outset" w:color="000000" w:sz="8"/>
              <w:left w:val="outset" w:color="000000" w:sz="8"/>
              <w:bottom w:val="outset" w:color="000000" w:sz="8"/>
              <w:right w:val="outset" w:color="000000" w:sz="8"/>
            </w:tcBorders>
            <w:vAlign w:val="center"/>
          </w:tcPr>
          <w:bookmarkStart w:name="617" w:id="669"/>
          <w:p>
            <w:pPr>
              <w:spacing w:after="0"/>
              <w:ind w:left="0"/>
              <w:jc w:val="center"/>
            </w:pPr>
            <w:r>
              <w:rPr>
                <w:rFonts w:ascii="Arial"/>
                <w:b w:val="false"/>
                <w:i w:val="false"/>
                <w:color w:val="000000"/>
                <w:sz w:val="15"/>
              </w:rPr>
              <w:t xml:space="preserve">- </w:t>
            </w:r>
          </w:p>
          <w:bookmarkEnd w:id="669"/>
        </w:tc>
        <w:tc>
          <w:tcPr>
            <w:tcW w:w="872" w:type="dxa"/>
            <w:tcBorders>
              <w:top w:val="outset" w:color="000000" w:sz="8"/>
              <w:left w:val="outset" w:color="000000" w:sz="8"/>
              <w:bottom w:val="outset" w:color="000000" w:sz="8"/>
              <w:right w:val="outset" w:color="000000" w:sz="8"/>
            </w:tcBorders>
            <w:vAlign w:val="center"/>
          </w:tcPr>
          <w:bookmarkStart w:name="618" w:id="670"/>
          <w:p>
            <w:pPr>
              <w:spacing w:after="0"/>
              <w:ind w:left="0"/>
              <w:jc w:val="center"/>
            </w:pPr>
            <w:r>
              <w:rPr>
                <w:rFonts w:ascii="Arial"/>
                <w:b w:val="false"/>
                <w:i w:val="false"/>
                <w:color w:val="000000"/>
                <w:sz w:val="15"/>
              </w:rPr>
              <w:t xml:space="preserve">- </w:t>
            </w:r>
          </w:p>
          <w:bookmarkEnd w:id="670"/>
        </w:tc>
        <w:tc>
          <w:tcPr>
            <w:tcW w:w="814" w:type="dxa"/>
            <w:tcBorders>
              <w:top w:val="outset" w:color="000000" w:sz="8"/>
              <w:left w:val="outset" w:color="000000" w:sz="8"/>
              <w:bottom w:val="outset" w:color="000000" w:sz="8"/>
              <w:right w:val="outset" w:color="000000" w:sz="8"/>
            </w:tcBorders>
            <w:vAlign w:val="center"/>
          </w:tcPr>
          <w:bookmarkStart w:name="619" w:id="671"/>
          <w:p>
            <w:pPr>
              <w:spacing w:after="0"/>
              <w:ind w:left="0"/>
              <w:jc w:val="center"/>
            </w:pPr>
            <w:r>
              <w:rPr>
                <w:rFonts w:ascii="Arial"/>
                <w:b w:val="false"/>
                <w:i w:val="false"/>
                <w:color w:val="000000"/>
                <w:sz w:val="15"/>
              </w:rPr>
              <w:t xml:space="preserve">60 </w:t>
            </w:r>
          </w:p>
          <w:bookmarkEnd w:id="671"/>
        </w:tc>
        <w:tc>
          <w:tcPr>
            <w:tcW w:w="872" w:type="dxa"/>
            <w:tcBorders>
              <w:top w:val="outset" w:color="000000" w:sz="8"/>
              <w:left w:val="outset" w:color="000000" w:sz="8"/>
              <w:bottom w:val="outset" w:color="000000" w:sz="8"/>
              <w:right w:val="outset" w:color="000000" w:sz="8"/>
            </w:tcBorders>
            <w:vAlign w:val="center"/>
          </w:tcPr>
          <w:bookmarkStart w:name="620" w:id="672"/>
          <w:p>
            <w:pPr>
              <w:spacing w:after="0"/>
              <w:ind w:left="0"/>
              <w:jc w:val="center"/>
            </w:pPr>
            <w:r>
              <w:rPr>
                <w:rFonts w:ascii="Arial"/>
                <w:b w:val="false"/>
                <w:i w:val="false"/>
                <w:color w:val="000000"/>
                <w:sz w:val="15"/>
              </w:rPr>
              <w:t xml:space="preserve">200 мл/кв. м </w:t>
            </w:r>
          </w:p>
          <w:bookmarkEnd w:id="67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21" w:id="673"/>
          <w:p>
            <w:pPr>
              <w:spacing w:after="0"/>
              <w:ind w:left="0"/>
              <w:jc w:val="left"/>
            </w:pPr>
            <w:r>
              <w:rPr>
                <w:rFonts w:ascii="Arial"/>
                <w:b w:val="false"/>
                <w:i w:val="false"/>
                <w:color w:val="000000"/>
                <w:sz w:val="15"/>
              </w:rPr>
              <w:t xml:space="preserve">- 0,25 % раствор ДТС ГК или НГК* </w:t>
            </w:r>
          </w:p>
          <w:bookmarkEnd w:id="673"/>
        </w:tc>
        <w:tc>
          <w:tcPr>
            <w:tcW w:w="814" w:type="dxa"/>
            <w:tcBorders>
              <w:top w:val="outset" w:color="000000" w:sz="8"/>
              <w:left w:val="outset" w:color="000000" w:sz="8"/>
              <w:bottom w:val="outset" w:color="000000" w:sz="8"/>
              <w:right w:val="outset" w:color="000000" w:sz="8"/>
            </w:tcBorders>
            <w:vAlign w:val="center"/>
          </w:tcPr>
          <w:bookmarkStart w:name="622" w:id="674"/>
          <w:p>
            <w:pPr>
              <w:spacing w:after="0"/>
              <w:ind w:left="0"/>
              <w:jc w:val="center"/>
            </w:pPr>
            <w:r>
              <w:rPr>
                <w:rFonts w:ascii="Arial"/>
                <w:b w:val="false"/>
                <w:i w:val="false"/>
                <w:color w:val="000000"/>
                <w:sz w:val="15"/>
              </w:rPr>
              <w:t xml:space="preserve">30 </w:t>
            </w:r>
          </w:p>
          <w:bookmarkEnd w:id="674"/>
        </w:tc>
        <w:tc>
          <w:tcPr>
            <w:tcW w:w="872" w:type="dxa"/>
            <w:tcBorders>
              <w:top w:val="outset" w:color="000000" w:sz="8"/>
              <w:left w:val="outset" w:color="000000" w:sz="8"/>
              <w:bottom w:val="outset" w:color="000000" w:sz="8"/>
              <w:right w:val="outset" w:color="000000" w:sz="8"/>
            </w:tcBorders>
            <w:vAlign w:val="center"/>
          </w:tcPr>
          <w:bookmarkStart w:name="623" w:id="675"/>
          <w:p>
            <w:pPr>
              <w:spacing w:after="0"/>
              <w:ind w:left="0"/>
              <w:jc w:val="center"/>
            </w:pPr>
            <w:r>
              <w:rPr>
                <w:rFonts w:ascii="Arial"/>
                <w:b w:val="false"/>
                <w:i w:val="false"/>
                <w:color w:val="000000"/>
                <w:sz w:val="15"/>
              </w:rPr>
              <w:t xml:space="preserve">200 мл/кв. м </w:t>
            </w:r>
          </w:p>
          <w:bookmarkEnd w:id="675"/>
        </w:tc>
        <w:tc>
          <w:tcPr>
            <w:tcW w:w="814" w:type="dxa"/>
            <w:tcBorders>
              <w:top w:val="outset" w:color="000000" w:sz="8"/>
              <w:left w:val="outset" w:color="000000" w:sz="8"/>
              <w:bottom w:val="outset" w:color="000000" w:sz="8"/>
              <w:right w:val="outset" w:color="000000" w:sz="8"/>
            </w:tcBorders>
            <w:vAlign w:val="center"/>
          </w:tcPr>
          <w:bookmarkStart w:name="624" w:id="676"/>
          <w:p>
            <w:pPr>
              <w:spacing w:after="0"/>
              <w:ind w:left="0"/>
              <w:jc w:val="center"/>
            </w:pPr>
            <w:r>
              <w:rPr>
                <w:rFonts w:ascii="Arial"/>
                <w:b w:val="false"/>
                <w:i w:val="false"/>
                <w:color w:val="000000"/>
                <w:sz w:val="15"/>
              </w:rPr>
              <w:t xml:space="preserve">60 </w:t>
            </w:r>
          </w:p>
          <w:bookmarkEnd w:id="676"/>
        </w:tc>
        <w:tc>
          <w:tcPr>
            <w:tcW w:w="872" w:type="dxa"/>
            <w:tcBorders>
              <w:top w:val="outset" w:color="000000" w:sz="8"/>
              <w:left w:val="outset" w:color="000000" w:sz="8"/>
              <w:bottom w:val="outset" w:color="000000" w:sz="8"/>
              <w:right w:val="outset" w:color="000000" w:sz="8"/>
            </w:tcBorders>
            <w:vAlign w:val="center"/>
          </w:tcPr>
          <w:bookmarkStart w:name="625" w:id="677"/>
          <w:p>
            <w:pPr>
              <w:spacing w:after="0"/>
              <w:ind w:left="0"/>
              <w:jc w:val="center"/>
            </w:pPr>
            <w:r>
              <w:rPr>
                <w:rFonts w:ascii="Arial"/>
                <w:b w:val="false"/>
                <w:i w:val="false"/>
                <w:color w:val="000000"/>
                <w:sz w:val="15"/>
              </w:rPr>
              <w:t xml:space="preserve">200 мл/кв. м </w:t>
            </w:r>
          </w:p>
          <w:bookmarkEnd w:id="677"/>
        </w:tc>
        <w:tc>
          <w:tcPr>
            <w:tcW w:w="814" w:type="dxa"/>
            <w:tcBorders>
              <w:top w:val="outset" w:color="000000" w:sz="8"/>
              <w:left w:val="outset" w:color="000000" w:sz="8"/>
              <w:bottom w:val="outset" w:color="000000" w:sz="8"/>
              <w:right w:val="outset" w:color="000000" w:sz="8"/>
            </w:tcBorders>
            <w:vAlign w:val="center"/>
          </w:tcPr>
          <w:bookmarkStart w:name="626" w:id="678"/>
          <w:p>
            <w:pPr>
              <w:spacing w:after="0"/>
              <w:ind w:left="0"/>
              <w:jc w:val="center"/>
            </w:pPr>
            <w:r>
              <w:rPr>
                <w:rFonts w:ascii="Arial"/>
                <w:b w:val="false"/>
                <w:i w:val="false"/>
                <w:color w:val="000000"/>
                <w:sz w:val="15"/>
              </w:rPr>
              <w:t xml:space="preserve">60 </w:t>
            </w:r>
          </w:p>
          <w:bookmarkEnd w:id="678"/>
        </w:tc>
        <w:tc>
          <w:tcPr>
            <w:tcW w:w="872" w:type="dxa"/>
            <w:tcBorders>
              <w:top w:val="outset" w:color="000000" w:sz="8"/>
              <w:left w:val="outset" w:color="000000" w:sz="8"/>
              <w:bottom w:val="outset" w:color="000000" w:sz="8"/>
              <w:right w:val="outset" w:color="000000" w:sz="8"/>
            </w:tcBorders>
            <w:vAlign w:val="center"/>
          </w:tcPr>
          <w:bookmarkStart w:name="627" w:id="679"/>
          <w:p>
            <w:pPr>
              <w:spacing w:after="0"/>
              <w:ind w:left="0"/>
              <w:jc w:val="center"/>
            </w:pPr>
            <w:r>
              <w:rPr>
                <w:rFonts w:ascii="Arial"/>
                <w:b w:val="false"/>
                <w:i w:val="false"/>
                <w:color w:val="000000"/>
                <w:sz w:val="15"/>
              </w:rPr>
              <w:t xml:space="preserve">200 мл/кв. м </w:t>
            </w:r>
          </w:p>
          <w:bookmarkEnd w:id="67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28" w:id="680"/>
          <w:p>
            <w:pPr>
              <w:spacing w:after="0"/>
              <w:ind w:left="0"/>
              <w:jc w:val="left"/>
            </w:pPr>
            <w:r>
              <w:rPr>
                <w:rFonts w:ascii="Arial"/>
                <w:b w:val="false"/>
                <w:i w:val="false"/>
                <w:color w:val="000000"/>
                <w:sz w:val="15"/>
              </w:rPr>
              <w:t xml:space="preserve">- 0,1 % раствор сульфохлорантина </w:t>
            </w:r>
          </w:p>
          <w:bookmarkEnd w:id="680"/>
        </w:tc>
        <w:tc>
          <w:tcPr>
            <w:tcW w:w="814" w:type="dxa"/>
            <w:tcBorders>
              <w:top w:val="outset" w:color="000000" w:sz="8"/>
              <w:left w:val="outset" w:color="000000" w:sz="8"/>
              <w:bottom w:val="outset" w:color="000000" w:sz="8"/>
              <w:right w:val="outset" w:color="000000" w:sz="8"/>
            </w:tcBorders>
            <w:vAlign w:val="center"/>
          </w:tcPr>
          <w:bookmarkStart w:name="629" w:id="681"/>
          <w:p>
            <w:pPr>
              <w:spacing w:after="0"/>
              <w:ind w:left="0"/>
              <w:jc w:val="center"/>
            </w:pPr>
            <w:r>
              <w:rPr>
                <w:rFonts w:ascii="Arial"/>
                <w:b w:val="false"/>
                <w:i w:val="false"/>
                <w:color w:val="000000"/>
                <w:sz w:val="15"/>
              </w:rPr>
              <w:t xml:space="preserve">60 </w:t>
            </w:r>
          </w:p>
          <w:bookmarkEnd w:id="681"/>
        </w:tc>
        <w:tc>
          <w:tcPr>
            <w:tcW w:w="872" w:type="dxa"/>
            <w:tcBorders>
              <w:top w:val="outset" w:color="000000" w:sz="8"/>
              <w:left w:val="outset" w:color="000000" w:sz="8"/>
              <w:bottom w:val="outset" w:color="000000" w:sz="8"/>
              <w:right w:val="outset" w:color="000000" w:sz="8"/>
            </w:tcBorders>
            <w:vAlign w:val="center"/>
          </w:tcPr>
          <w:bookmarkStart w:name="630" w:id="682"/>
          <w:p>
            <w:pPr>
              <w:spacing w:after="0"/>
              <w:ind w:left="0"/>
              <w:jc w:val="center"/>
            </w:pPr>
            <w:r>
              <w:rPr>
                <w:rFonts w:ascii="Arial"/>
                <w:b w:val="false"/>
                <w:i w:val="false"/>
                <w:color w:val="000000"/>
                <w:sz w:val="15"/>
              </w:rPr>
              <w:t xml:space="preserve">200 мл/кв. м </w:t>
            </w:r>
          </w:p>
          <w:bookmarkEnd w:id="682"/>
        </w:tc>
        <w:tc>
          <w:tcPr>
            <w:tcW w:w="814" w:type="dxa"/>
            <w:tcBorders>
              <w:top w:val="outset" w:color="000000" w:sz="8"/>
              <w:left w:val="outset" w:color="000000" w:sz="8"/>
              <w:bottom w:val="outset" w:color="000000" w:sz="8"/>
              <w:right w:val="outset" w:color="000000" w:sz="8"/>
            </w:tcBorders>
            <w:vAlign w:val="center"/>
          </w:tcPr>
          <w:bookmarkStart w:name="631" w:id="683"/>
          <w:p>
            <w:pPr>
              <w:spacing w:after="0"/>
              <w:ind w:left="0"/>
              <w:jc w:val="center"/>
            </w:pPr>
            <w:r>
              <w:rPr>
                <w:rFonts w:ascii="Arial"/>
                <w:b w:val="false"/>
                <w:i w:val="false"/>
                <w:color w:val="000000"/>
                <w:sz w:val="15"/>
              </w:rPr>
              <w:t xml:space="preserve">60 </w:t>
            </w:r>
          </w:p>
          <w:bookmarkEnd w:id="683"/>
        </w:tc>
        <w:tc>
          <w:tcPr>
            <w:tcW w:w="872" w:type="dxa"/>
            <w:tcBorders>
              <w:top w:val="outset" w:color="000000" w:sz="8"/>
              <w:left w:val="outset" w:color="000000" w:sz="8"/>
              <w:bottom w:val="outset" w:color="000000" w:sz="8"/>
              <w:right w:val="outset" w:color="000000" w:sz="8"/>
            </w:tcBorders>
            <w:vAlign w:val="center"/>
          </w:tcPr>
          <w:bookmarkStart w:name="632" w:id="684"/>
          <w:p>
            <w:pPr>
              <w:spacing w:after="0"/>
              <w:ind w:left="0"/>
              <w:jc w:val="center"/>
            </w:pPr>
            <w:r>
              <w:rPr>
                <w:rFonts w:ascii="Arial"/>
                <w:b w:val="false"/>
                <w:i w:val="false"/>
                <w:color w:val="000000"/>
                <w:sz w:val="15"/>
              </w:rPr>
              <w:t xml:space="preserve">200 мл/кв. м </w:t>
            </w:r>
          </w:p>
          <w:bookmarkEnd w:id="684"/>
        </w:tc>
        <w:tc>
          <w:tcPr>
            <w:tcW w:w="814" w:type="dxa"/>
            <w:tcBorders>
              <w:top w:val="outset" w:color="000000" w:sz="8"/>
              <w:left w:val="outset" w:color="000000" w:sz="8"/>
              <w:bottom w:val="outset" w:color="000000" w:sz="8"/>
              <w:right w:val="outset" w:color="000000" w:sz="8"/>
            </w:tcBorders>
            <w:vAlign w:val="center"/>
          </w:tcPr>
          <w:bookmarkStart w:name="633" w:id="685"/>
          <w:p>
            <w:pPr>
              <w:spacing w:after="0"/>
              <w:ind w:left="0"/>
              <w:jc w:val="center"/>
            </w:pPr>
            <w:r>
              <w:rPr>
                <w:rFonts w:ascii="Arial"/>
                <w:b w:val="false"/>
                <w:i w:val="false"/>
                <w:color w:val="000000"/>
                <w:sz w:val="15"/>
              </w:rPr>
              <w:t xml:space="preserve">60 </w:t>
            </w:r>
          </w:p>
          <w:bookmarkEnd w:id="685"/>
        </w:tc>
        <w:tc>
          <w:tcPr>
            <w:tcW w:w="872" w:type="dxa"/>
            <w:tcBorders>
              <w:top w:val="outset" w:color="000000" w:sz="8"/>
              <w:left w:val="outset" w:color="000000" w:sz="8"/>
              <w:bottom w:val="outset" w:color="000000" w:sz="8"/>
              <w:right w:val="outset" w:color="000000" w:sz="8"/>
            </w:tcBorders>
            <w:vAlign w:val="center"/>
          </w:tcPr>
          <w:bookmarkStart w:name="634" w:id="686"/>
          <w:p>
            <w:pPr>
              <w:spacing w:after="0"/>
              <w:ind w:left="0"/>
              <w:jc w:val="center"/>
            </w:pPr>
            <w:r>
              <w:rPr>
                <w:rFonts w:ascii="Arial"/>
                <w:b w:val="false"/>
                <w:i w:val="false"/>
                <w:color w:val="000000"/>
                <w:sz w:val="15"/>
              </w:rPr>
              <w:t xml:space="preserve">200 мл/кв. м </w:t>
            </w:r>
          </w:p>
          <w:bookmarkEnd w:id="68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35" w:id="687"/>
          <w:p>
            <w:pPr>
              <w:spacing w:after="0"/>
              <w:ind w:left="0"/>
              <w:jc w:val="left"/>
            </w:pPr>
            <w:r>
              <w:rPr>
                <w:rFonts w:ascii="Arial"/>
                <w:b w:val="false"/>
                <w:i w:val="false"/>
                <w:color w:val="000000"/>
                <w:sz w:val="15"/>
              </w:rPr>
              <w:t xml:space="preserve">- 0,2 % раствор натриевой (калиевой) соли ДХЦК </w:t>
            </w:r>
          </w:p>
          <w:bookmarkEnd w:id="687"/>
        </w:tc>
        <w:tc>
          <w:tcPr>
            <w:tcW w:w="814" w:type="dxa"/>
            <w:tcBorders>
              <w:top w:val="outset" w:color="000000" w:sz="8"/>
              <w:left w:val="outset" w:color="000000" w:sz="8"/>
              <w:bottom w:val="outset" w:color="000000" w:sz="8"/>
              <w:right w:val="outset" w:color="000000" w:sz="8"/>
            </w:tcBorders>
            <w:vAlign w:val="center"/>
          </w:tcPr>
          <w:bookmarkStart w:name="636" w:id="688"/>
          <w:p>
            <w:pPr>
              <w:spacing w:after="0"/>
              <w:ind w:left="0"/>
              <w:jc w:val="center"/>
            </w:pPr>
            <w:r>
              <w:rPr>
                <w:rFonts w:ascii="Arial"/>
                <w:b w:val="false"/>
                <w:i w:val="false"/>
                <w:color w:val="000000"/>
                <w:sz w:val="15"/>
              </w:rPr>
              <w:t xml:space="preserve">60 </w:t>
            </w:r>
          </w:p>
          <w:bookmarkEnd w:id="688"/>
        </w:tc>
        <w:tc>
          <w:tcPr>
            <w:tcW w:w="872" w:type="dxa"/>
            <w:tcBorders>
              <w:top w:val="outset" w:color="000000" w:sz="8"/>
              <w:left w:val="outset" w:color="000000" w:sz="8"/>
              <w:bottom w:val="outset" w:color="000000" w:sz="8"/>
              <w:right w:val="outset" w:color="000000" w:sz="8"/>
            </w:tcBorders>
            <w:vAlign w:val="center"/>
          </w:tcPr>
          <w:bookmarkStart w:name="637" w:id="689"/>
          <w:p>
            <w:pPr>
              <w:spacing w:after="0"/>
              <w:ind w:left="0"/>
              <w:jc w:val="center"/>
            </w:pPr>
            <w:r>
              <w:rPr>
                <w:rFonts w:ascii="Arial"/>
                <w:b w:val="false"/>
                <w:i w:val="false"/>
                <w:color w:val="000000"/>
                <w:sz w:val="15"/>
              </w:rPr>
              <w:t xml:space="preserve">200 мл/кв. м </w:t>
            </w:r>
          </w:p>
          <w:bookmarkEnd w:id="689"/>
        </w:tc>
        <w:tc>
          <w:tcPr>
            <w:tcW w:w="814" w:type="dxa"/>
            <w:tcBorders>
              <w:top w:val="outset" w:color="000000" w:sz="8"/>
              <w:left w:val="outset" w:color="000000" w:sz="8"/>
              <w:bottom w:val="outset" w:color="000000" w:sz="8"/>
              <w:right w:val="outset" w:color="000000" w:sz="8"/>
            </w:tcBorders>
            <w:vAlign w:val="center"/>
          </w:tcPr>
          <w:bookmarkStart w:name="638" w:id="690"/>
          <w:p>
            <w:pPr>
              <w:spacing w:after="0"/>
              <w:ind w:left="0"/>
              <w:jc w:val="center"/>
            </w:pPr>
            <w:r>
              <w:rPr>
                <w:rFonts w:ascii="Arial"/>
                <w:b w:val="false"/>
                <w:i w:val="false"/>
                <w:color w:val="000000"/>
                <w:sz w:val="15"/>
              </w:rPr>
              <w:t xml:space="preserve">60 </w:t>
            </w:r>
          </w:p>
          <w:bookmarkEnd w:id="690"/>
        </w:tc>
        <w:tc>
          <w:tcPr>
            <w:tcW w:w="872" w:type="dxa"/>
            <w:tcBorders>
              <w:top w:val="outset" w:color="000000" w:sz="8"/>
              <w:left w:val="outset" w:color="000000" w:sz="8"/>
              <w:bottom w:val="outset" w:color="000000" w:sz="8"/>
              <w:right w:val="outset" w:color="000000" w:sz="8"/>
            </w:tcBorders>
            <w:vAlign w:val="center"/>
          </w:tcPr>
          <w:bookmarkStart w:name="639" w:id="691"/>
          <w:p>
            <w:pPr>
              <w:spacing w:after="0"/>
              <w:ind w:left="0"/>
              <w:jc w:val="center"/>
            </w:pPr>
            <w:r>
              <w:rPr>
                <w:rFonts w:ascii="Arial"/>
                <w:b w:val="false"/>
                <w:i w:val="false"/>
                <w:color w:val="000000"/>
                <w:sz w:val="15"/>
              </w:rPr>
              <w:t xml:space="preserve">200 мл/кв. м </w:t>
            </w:r>
          </w:p>
          <w:bookmarkEnd w:id="691"/>
        </w:tc>
        <w:tc>
          <w:tcPr>
            <w:tcW w:w="814" w:type="dxa"/>
            <w:tcBorders>
              <w:top w:val="outset" w:color="000000" w:sz="8"/>
              <w:left w:val="outset" w:color="000000" w:sz="8"/>
              <w:bottom w:val="outset" w:color="000000" w:sz="8"/>
              <w:right w:val="outset" w:color="000000" w:sz="8"/>
            </w:tcBorders>
            <w:vAlign w:val="center"/>
          </w:tcPr>
          <w:bookmarkStart w:name="640" w:id="692"/>
          <w:p>
            <w:pPr>
              <w:spacing w:after="0"/>
              <w:ind w:left="0"/>
              <w:jc w:val="center"/>
            </w:pPr>
            <w:r>
              <w:rPr>
                <w:rFonts w:ascii="Arial"/>
                <w:b w:val="false"/>
                <w:i w:val="false"/>
                <w:color w:val="000000"/>
                <w:sz w:val="15"/>
              </w:rPr>
              <w:t xml:space="preserve">60 </w:t>
            </w:r>
          </w:p>
          <w:bookmarkEnd w:id="692"/>
        </w:tc>
        <w:tc>
          <w:tcPr>
            <w:tcW w:w="872" w:type="dxa"/>
            <w:tcBorders>
              <w:top w:val="outset" w:color="000000" w:sz="8"/>
              <w:left w:val="outset" w:color="000000" w:sz="8"/>
              <w:bottom w:val="outset" w:color="000000" w:sz="8"/>
              <w:right w:val="outset" w:color="000000" w:sz="8"/>
            </w:tcBorders>
            <w:vAlign w:val="center"/>
          </w:tcPr>
          <w:bookmarkStart w:name="641" w:id="693"/>
          <w:p>
            <w:pPr>
              <w:spacing w:after="0"/>
              <w:ind w:left="0"/>
              <w:jc w:val="center"/>
            </w:pPr>
            <w:r>
              <w:rPr>
                <w:rFonts w:ascii="Arial"/>
                <w:b w:val="false"/>
                <w:i w:val="false"/>
                <w:color w:val="000000"/>
                <w:sz w:val="15"/>
              </w:rPr>
              <w:t xml:space="preserve">200 мл/кв. м </w:t>
            </w:r>
          </w:p>
          <w:bookmarkEnd w:id="69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42" w:id="694"/>
          <w:p>
            <w:pPr>
              <w:spacing w:after="0"/>
              <w:ind w:left="0"/>
              <w:jc w:val="left"/>
            </w:pPr>
            <w:r>
              <w:rPr>
                <w:rFonts w:ascii="Arial"/>
                <w:b w:val="false"/>
                <w:i w:val="false"/>
                <w:color w:val="000000"/>
                <w:sz w:val="15"/>
              </w:rPr>
              <w:t xml:space="preserve">- 2 % раствор метасиликата натрия </w:t>
            </w:r>
          </w:p>
          <w:bookmarkEnd w:id="694"/>
        </w:tc>
        <w:tc>
          <w:tcPr>
            <w:tcW w:w="814" w:type="dxa"/>
            <w:tcBorders>
              <w:top w:val="outset" w:color="000000" w:sz="8"/>
              <w:left w:val="outset" w:color="000000" w:sz="8"/>
              <w:bottom w:val="outset" w:color="000000" w:sz="8"/>
              <w:right w:val="outset" w:color="000000" w:sz="8"/>
            </w:tcBorders>
            <w:vAlign w:val="center"/>
          </w:tcPr>
          <w:bookmarkStart w:name="643" w:id="695"/>
          <w:p>
            <w:pPr>
              <w:spacing w:after="0"/>
              <w:ind w:left="0"/>
              <w:jc w:val="center"/>
            </w:pPr>
            <w:r>
              <w:rPr>
                <w:rFonts w:ascii="Arial"/>
                <w:b w:val="false"/>
                <w:i w:val="false"/>
                <w:color w:val="000000"/>
                <w:sz w:val="15"/>
              </w:rPr>
              <w:t xml:space="preserve">30 </w:t>
            </w:r>
          </w:p>
          <w:bookmarkEnd w:id="695"/>
        </w:tc>
        <w:tc>
          <w:tcPr>
            <w:tcW w:w="872" w:type="dxa"/>
            <w:tcBorders>
              <w:top w:val="outset" w:color="000000" w:sz="8"/>
              <w:left w:val="outset" w:color="000000" w:sz="8"/>
              <w:bottom w:val="outset" w:color="000000" w:sz="8"/>
              <w:right w:val="outset" w:color="000000" w:sz="8"/>
            </w:tcBorders>
            <w:vAlign w:val="center"/>
          </w:tcPr>
          <w:bookmarkStart w:name="644" w:id="696"/>
          <w:p>
            <w:pPr>
              <w:spacing w:after="0"/>
              <w:ind w:left="0"/>
              <w:jc w:val="center"/>
            </w:pPr>
            <w:r>
              <w:rPr>
                <w:rFonts w:ascii="Arial"/>
                <w:b w:val="false"/>
                <w:i w:val="false"/>
                <w:color w:val="000000"/>
                <w:sz w:val="15"/>
              </w:rPr>
              <w:t xml:space="preserve">200 мл/кв. м </w:t>
            </w:r>
          </w:p>
          <w:bookmarkEnd w:id="696"/>
        </w:tc>
        <w:tc>
          <w:tcPr>
            <w:tcW w:w="814" w:type="dxa"/>
            <w:tcBorders>
              <w:top w:val="outset" w:color="000000" w:sz="8"/>
              <w:left w:val="outset" w:color="000000" w:sz="8"/>
              <w:bottom w:val="outset" w:color="000000" w:sz="8"/>
              <w:right w:val="outset" w:color="000000" w:sz="8"/>
            </w:tcBorders>
            <w:vAlign w:val="center"/>
          </w:tcPr>
          <w:bookmarkStart w:name="645" w:id="697"/>
          <w:p>
            <w:pPr>
              <w:spacing w:after="0"/>
              <w:ind w:left="0"/>
              <w:jc w:val="center"/>
            </w:pPr>
            <w:r>
              <w:rPr>
                <w:rFonts w:ascii="Arial"/>
                <w:b w:val="false"/>
                <w:i w:val="false"/>
                <w:color w:val="000000"/>
                <w:sz w:val="15"/>
              </w:rPr>
              <w:t xml:space="preserve">30 </w:t>
            </w:r>
          </w:p>
          <w:bookmarkEnd w:id="697"/>
        </w:tc>
        <w:tc>
          <w:tcPr>
            <w:tcW w:w="872" w:type="dxa"/>
            <w:tcBorders>
              <w:top w:val="outset" w:color="000000" w:sz="8"/>
              <w:left w:val="outset" w:color="000000" w:sz="8"/>
              <w:bottom w:val="outset" w:color="000000" w:sz="8"/>
              <w:right w:val="outset" w:color="000000" w:sz="8"/>
            </w:tcBorders>
            <w:vAlign w:val="center"/>
          </w:tcPr>
          <w:bookmarkStart w:name="646" w:id="698"/>
          <w:p>
            <w:pPr>
              <w:spacing w:after="0"/>
              <w:ind w:left="0"/>
              <w:jc w:val="center"/>
            </w:pPr>
            <w:r>
              <w:rPr>
                <w:rFonts w:ascii="Arial"/>
                <w:b w:val="false"/>
                <w:i w:val="false"/>
                <w:color w:val="000000"/>
                <w:sz w:val="15"/>
              </w:rPr>
              <w:t xml:space="preserve">200 мл/кв. м </w:t>
            </w:r>
          </w:p>
          <w:bookmarkEnd w:id="698"/>
        </w:tc>
        <w:tc>
          <w:tcPr>
            <w:tcW w:w="814" w:type="dxa"/>
            <w:tcBorders>
              <w:top w:val="outset" w:color="000000" w:sz="8"/>
              <w:left w:val="outset" w:color="000000" w:sz="8"/>
              <w:bottom w:val="outset" w:color="000000" w:sz="8"/>
              <w:right w:val="outset" w:color="000000" w:sz="8"/>
            </w:tcBorders>
            <w:vAlign w:val="center"/>
          </w:tcPr>
          <w:bookmarkStart w:name="647" w:id="699"/>
          <w:p>
            <w:pPr>
              <w:spacing w:after="0"/>
              <w:ind w:left="0"/>
              <w:jc w:val="center"/>
            </w:pPr>
            <w:r>
              <w:rPr>
                <w:rFonts w:ascii="Arial"/>
                <w:b w:val="false"/>
                <w:i w:val="false"/>
                <w:color w:val="000000"/>
                <w:sz w:val="15"/>
              </w:rPr>
              <w:t xml:space="preserve">- </w:t>
            </w:r>
          </w:p>
          <w:bookmarkEnd w:id="699"/>
        </w:tc>
        <w:tc>
          <w:tcPr>
            <w:tcW w:w="872" w:type="dxa"/>
            <w:tcBorders>
              <w:top w:val="outset" w:color="000000" w:sz="8"/>
              <w:left w:val="outset" w:color="000000" w:sz="8"/>
              <w:bottom w:val="outset" w:color="000000" w:sz="8"/>
              <w:right w:val="outset" w:color="000000" w:sz="8"/>
            </w:tcBorders>
            <w:vAlign w:val="center"/>
          </w:tcPr>
          <w:bookmarkStart w:name="648" w:id="700"/>
          <w:p>
            <w:pPr>
              <w:spacing w:after="0"/>
              <w:ind w:left="0"/>
              <w:jc w:val="center"/>
            </w:pPr>
            <w:r>
              <w:rPr>
                <w:rFonts w:ascii="Arial"/>
                <w:b w:val="false"/>
                <w:i w:val="false"/>
                <w:color w:val="000000"/>
                <w:sz w:val="15"/>
              </w:rPr>
              <w:t xml:space="preserve">- </w:t>
            </w:r>
          </w:p>
          <w:bookmarkEnd w:id="70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49" w:id="701"/>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701"/>
        </w:tc>
        <w:tc>
          <w:tcPr>
            <w:tcW w:w="814" w:type="dxa"/>
            <w:tcBorders>
              <w:top w:val="outset" w:color="000000" w:sz="8"/>
              <w:left w:val="outset" w:color="000000" w:sz="8"/>
              <w:bottom w:val="outset" w:color="000000" w:sz="8"/>
              <w:right w:val="outset" w:color="000000" w:sz="8"/>
            </w:tcBorders>
            <w:vAlign w:val="center"/>
          </w:tcPr>
          <w:bookmarkStart w:name="650" w:id="702"/>
          <w:p>
            <w:pPr>
              <w:spacing w:after="0"/>
              <w:ind w:left="0"/>
              <w:jc w:val="center"/>
            </w:pPr>
            <w:r>
              <w:rPr>
                <w:rFonts w:ascii="Arial"/>
                <w:b w:val="false"/>
                <w:i w:val="false"/>
                <w:color w:val="000000"/>
                <w:sz w:val="15"/>
              </w:rPr>
              <w:t xml:space="preserve">60 </w:t>
            </w:r>
          </w:p>
          <w:bookmarkEnd w:id="702"/>
        </w:tc>
        <w:tc>
          <w:tcPr>
            <w:tcW w:w="872" w:type="dxa"/>
            <w:tcBorders>
              <w:top w:val="outset" w:color="000000" w:sz="8"/>
              <w:left w:val="outset" w:color="000000" w:sz="8"/>
              <w:bottom w:val="outset" w:color="000000" w:sz="8"/>
              <w:right w:val="outset" w:color="000000" w:sz="8"/>
            </w:tcBorders>
            <w:vAlign w:val="center"/>
          </w:tcPr>
          <w:bookmarkStart w:name="651" w:id="703"/>
          <w:p>
            <w:pPr>
              <w:spacing w:after="0"/>
              <w:ind w:left="0"/>
              <w:jc w:val="center"/>
            </w:pPr>
            <w:r>
              <w:rPr>
                <w:rFonts w:ascii="Arial"/>
                <w:b w:val="false"/>
                <w:i w:val="false"/>
                <w:color w:val="000000"/>
                <w:sz w:val="15"/>
              </w:rPr>
              <w:t xml:space="preserve">200 мл/кв. м </w:t>
            </w:r>
          </w:p>
          <w:bookmarkEnd w:id="703"/>
        </w:tc>
        <w:tc>
          <w:tcPr>
            <w:tcW w:w="814" w:type="dxa"/>
            <w:tcBorders>
              <w:top w:val="outset" w:color="000000" w:sz="8"/>
              <w:left w:val="outset" w:color="000000" w:sz="8"/>
              <w:bottom w:val="outset" w:color="000000" w:sz="8"/>
              <w:right w:val="outset" w:color="000000" w:sz="8"/>
            </w:tcBorders>
            <w:vAlign w:val="center"/>
          </w:tcPr>
          <w:bookmarkStart w:name="652" w:id="704"/>
          <w:p>
            <w:pPr>
              <w:spacing w:after="0"/>
              <w:ind w:left="0"/>
              <w:jc w:val="center"/>
            </w:pPr>
            <w:r>
              <w:rPr>
                <w:rFonts w:ascii="Arial"/>
                <w:b w:val="false"/>
                <w:i w:val="false"/>
                <w:color w:val="000000"/>
                <w:sz w:val="15"/>
              </w:rPr>
              <w:t xml:space="preserve">60 </w:t>
            </w:r>
          </w:p>
          <w:bookmarkEnd w:id="704"/>
        </w:tc>
        <w:tc>
          <w:tcPr>
            <w:tcW w:w="872" w:type="dxa"/>
            <w:tcBorders>
              <w:top w:val="outset" w:color="000000" w:sz="8"/>
              <w:left w:val="outset" w:color="000000" w:sz="8"/>
              <w:bottom w:val="outset" w:color="000000" w:sz="8"/>
              <w:right w:val="outset" w:color="000000" w:sz="8"/>
            </w:tcBorders>
            <w:vAlign w:val="center"/>
          </w:tcPr>
          <w:bookmarkStart w:name="653" w:id="705"/>
          <w:p>
            <w:pPr>
              <w:spacing w:after="0"/>
              <w:ind w:left="0"/>
              <w:jc w:val="center"/>
            </w:pPr>
            <w:r>
              <w:rPr>
                <w:rFonts w:ascii="Arial"/>
                <w:b w:val="false"/>
                <w:i w:val="false"/>
                <w:color w:val="000000"/>
                <w:sz w:val="15"/>
              </w:rPr>
              <w:t xml:space="preserve">200 мл/кв. м </w:t>
            </w:r>
          </w:p>
          <w:bookmarkEnd w:id="705"/>
        </w:tc>
        <w:tc>
          <w:tcPr>
            <w:tcW w:w="814" w:type="dxa"/>
            <w:tcBorders>
              <w:top w:val="outset" w:color="000000" w:sz="8"/>
              <w:left w:val="outset" w:color="000000" w:sz="8"/>
              <w:bottom w:val="outset" w:color="000000" w:sz="8"/>
              <w:right w:val="outset" w:color="000000" w:sz="8"/>
            </w:tcBorders>
            <w:vAlign w:val="center"/>
          </w:tcPr>
          <w:bookmarkStart w:name="654" w:id="706"/>
          <w:p>
            <w:pPr>
              <w:spacing w:after="0"/>
              <w:ind w:left="0"/>
              <w:jc w:val="center"/>
            </w:pPr>
            <w:r>
              <w:rPr>
                <w:rFonts w:ascii="Arial"/>
                <w:b w:val="false"/>
                <w:i w:val="false"/>
                <w:color w:val="000000"/>
                <w:sz w:val="15"/>
              </w:rPr>
              <w:t xml:space="preserve">60 </w:t>
            </w:r>
          </w:p>
          <w:bookmarkEnd w:id="706"/>
        </w:tc>
        <w:tc>
          <w:tcPr>
            <w:tcW w:w="872" w:type="dxa"/>
            <w:tcBorders>
              <w:top w:val="outset" w:color="000000" w:sz="8"/>
              <w:left w:val="outset" w:color="000000" w:sz="8"/>
              <w:bottom w:val="outset" w:color="000000" w:sz="8"/>
              <w:right w:val="outset" w:color="000000" w:sz="8"/>
            </w:tcBorders>
            <w:vAlign w:val="center"/>
          </w:tcPr>
          <w:bookmarkStart w:name="655" w:id="707"/>
          <w:p>
            <w:pPr>
              <w:spacing w:after="0"/>
              <w:ind w:left="0"/>
              <w:jc w:val="center"/>
            </w:pPr>
            <w:r>
              <w:rPr>
                <w:rFonts w:ascii="Arial"/>
                <w:b w:val="false"/>
                <w:i w:val="false"/>
                <w:color w:val="000000"/>
                <w:sz w:val="15"/>
              </w:rPr>
              <w:t xml:space="preserve">200 мл/кв. м </w:t>
            </w:r>
          </w:p>
          <w:bookmarkEnd w:id="70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56" w:id="708"/>
          <w:p>
            <w:pPr>
              <w:spacing w:after="0"/>
              <w:ind w:left="0"/>
              <w:jc w:val="left"/>
            </w:pPr>
            <w:r>
              <w:rPr>
                <w:rFonts w:ascii="Arial"/>
                <w:b w:val="false"/>
                <w:i w:val="false"/>
                <w:color w:val="000000"/>
                <w:sz w:val="15"/>
              </w:rPr>
              <w:t>- 0,2 % раствор натриевой (калиевой) соли ДХЦК</w:t>
            </w:r>
          </w:p>
          <w:bookmarkEnd w:id="708"/>
        </w:tc>
        <w:tc>
          <w:tcPr>
            <w:tcW w:w="814" w:type="dxa"/>
            <w:tcBorders>
              <w:top w:val="outset" w:color="000000" w:sz="8"/>
              <w:left w:val="outset" w:color="000000" w:sz="8"/>
              <w:bottom w:val="outset" w:color="000000" w:sz="8"/>
              <w:right w:val="outset" w:color="000000" w:sz="8"/>
            </w:tcBorders>
            <w:vAlign w:val="center"/>
          </w:tcPr>
          <w:bookmarkStart w:name="1683" w:id="709"/>
          <w:p>
            <w:pPr>
              <w:spacing w:after="0"/>
              <w:ind w:left="0"/>
              <w:jc w:val="center"/>
            </w:pPr>
            <w:r>
              <w:rPr>
                <w:rFonts w:ascii="Arial"/>
                <w:b w:val="false"/>
                <w:i w:val="false"/>
                <w:color w:val="000000"/>
                <w:sz w:val="15"/>
              </w:rPr>
              <w:t xml:space="preserve">  </w:t>
            </w:r>
          </w:p>
          <w:bookmarkEnd w:id="709"/>
        </w:tc>
        <w:tc>
          <w:tcPr>
            <w:tcW w:w="872" w:type="dxa"/>
            <w:tcBorders>
              <w:top w:val="outset" w:color="000000" w:sz="8"/>
              <w:left w:val="outset" w:color="000000" w:sz="8"/>
              <w:bottom w:val="outset" w:color="000000" w:sz="8"/>
              <w:right w:val="outset" w:color="000000" w:sz="8"/>
            </w:tcBorders>
            <w:vAlign w:val="center"/>
          </w:tcPr>
          <w:bookmarkStart w:name="1684" w:id="710"/>
          <w:p>
            <w:pPr>
              <w:spacing w:after="0"/>
              <w:ind w:left="0"/>
              <w:jc w:val="center"/>
            </w:pPr>
            <w:r>
              <w:rPr>
                <w:rFonts w:ascii="Arial"/>
                <w:b w:val="false"/>
                <w:i w:val="false"/>
                <w:color w:val="000000"/>
                <w:sz w:val="15"/>
              </w:rPr>
              <w:t xml:space="preserve">  </w:t>
            </w:r>
          </w:p>
          <w:bookmarkEnd w:id="710"/>
        </w:tc>
        <w:tc>
          <w:tcPr>
            <w:tcW w:w="814" w:type="dxa"/>
            <w:tcBorders>
              <w:top w:val="outset" w:color="000000" w:sz="8"/>
              <w:left w:val="outset" w:color="000000" w:sz="8"/>
              <w:bottom w:val="outset" w:color="000000" w:sz="8"/>
              <w:right w:val="outset" w:color="000000" w:sz="8"/>
            </w:tcBorders>
            <w:vAlign w:val="center"/>
          </w:tcPr>
          <w:bookmarkStart w:name="1685" w:id="711"/>
          <w:p>
            <w:pPr>
              <w:spacing w:after="0"/>
              <w:ind w:left="0"/>
              <w:jc w:val="center"/>
            </w:pPr>
            <w:r>
              <w:rPr>
                <w:rFonts w:ascii="Arial"/>
                <w:b w:val="false"/>
                <w:i w:val="false"/>
                <w:color w:val="000000"/>
                <w:sz w:val="15"/>
              </w:rPr>
              <w:t xml:space="preserve">  </w:t>
            </w:r>
          </w:p>
          <w:bookmarkEnd w:id="711"/>
        </w:tc>
        <w:tc>
          <w:tcPr>
            <w:tcW w:w="872" w:type="dxa"/>
            <w:tcBorders>
              <w:top w:val="outset" w:color="000000" w:sz="8"/>
              <w:left w:val="outset" w:color="000000" w:sz="8"/>
              <w:bottom w:val="outset" w:color="000000" w:sz="8"/>
              <w:right w:val="outset" w:color="000000" w:sz="8"/>
            </w:tcBorders>
            <w:vAlign w:val="center"/>
          </w:tcPr>
          <w:bookmarkStart w:name="1686" w:id="712"/>
          <w:p>
            <w:pPr>
              <w:spacing w:after="0"/>
              <w:ind w:left="0"/>
              <w:jc w:val="center"/>
            </w:pPr>
            <w:r>
              <w:rPr>
                <w:rFonts w:ascii="Arial"/>
                <w:b w:val="false"/>
                <w:i w:val="false"/>
                <w:color w:val="000000"/>
                <w:sz w:val="15"/>
              </w:rPr>
              <w:t xml:space="preserve">  </w:t>
            </w:r>
          </w:p>
          <w:bookmarkEnd w:id="712"/>
        </w:tc>
        <w:tc>
          <w:tcPr>
            <w:tcW w:w="814" w:type="dxa"/>
            <w:tcBorders>
              <w:top w:val="outset" w:color="000000" w:sz="8"/>
              <w:left w:val="outset" w:color="000000" w:sz="8"/>
              <w:bottom w:val="outset" w:color="000000" w:sz="8"/>
              <w:right w:val="outset" w:color="000000" w:sz="8"/>
            </w:tcBorders>
            <w:vAlign w:val="center"/>
          </w:tcPr>
          <w:bookmarkStart w:name="1687" w:id="713"/>
          <w:p>
            <w:pPr>
              <w:spacing w:after="0"/>
              <w:ind w:left="0"/>
              <w:jc w:val="center"/>
            </w:pPr>
            <w:r>
              <w:rPr>
                <w:rFonts w:ascii="Arial"/>
                <w:b w:val="false"/>
                <w:i w:val="false"/>
                <w:color w:val="000000"/>
                <w:sz w:val="15"/>
              </w:rPr>
              <w:t xml:space="preserve">  </w:t>
            </w:r>
          </w:p>
          <w:bookmarkEnd w:id="713"/>
        </w:tc>
        <w:tc>
          <w:tcPr>
            <w:tcW w:w="872" w:type="dxa"/>
            <w:tcBorders>
              <w:top w:val="outset" w:color="000000" w:sz="8"/>
              <w:left w:val="outset" w:color="000000" w:sz="8"/>
              <w:bottom w:val="outset" w:color="000000" w:sz="8"/>
              <w:right w:val="outset" w:color="000000" w:sz="8"/>
            </w:tcBorders>
            <w:vAlign w:val="center"/>
          </w:tcPr>
          <w:bookmarkStart w:name="1688" w:id="714"/>
          <w:p>
            <w:pPr>
              <w:spacing w:after="0"/>
              <w:ind w:left="0"/>
              <w:jc w:val="center"/>
            </w:pPr>
            <w:r>
              <w:rPr>
                <w:rFonts w:ascii="Arial"/>
                <w:b w:val="false"/>
                <w:i w:val="false"/>
                <w:color w:val="000000"/>
                <w:sz w:val="15"/>
              </w:rPr>
              <w:t xml:space="preserve">  </w:t>
            </w:r>
          </w:p>
          <w:bookmarkEnd w:id="714"/>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657" w:id="715"/>
          <w:p>
            <w:pPr>
              <w:spacing w:after="0"/>
              <w:ind w:left="0"/>
              <w:jc w:val="center"/>
            </w:pPr>
            <w:r>
              <w:rPr>
                <w:rFonts w:ascii="Arial"/>
                <w:b w:val="false"/>
                <w:i w:val="false"/>
                <w:color w:val="000000"/>
                <w:sz w:val="15"/>
              </w:rPr>
              <w:t xml:space="preserve">7. </w:t>
            </w:r>
          </w:p>
          <w:bookmarkEnd w:id="715"/>
        </w:tc>
        <w:tc>
          <w:tcPr>
            <w:tcW w:w="984" w:type="dxa"/>
            <w:vMerge w:val="restart"/>
            <w:tcBorders>
              <w:top w:val="outset" w:color="000000" w:sz="8"/>
              <w:left w:val="outset" w:color="000000" w:sz="8"/>
              <w:bottom w:val="outset" w:color="000000" w:sz="8"/>
              <w:right w:val="outset" w:color="000000" w:sz="8"/>
            </w:tcBorders>
            <w:vAlign w:val="center"/>
          </w:tcPr>
          <w:bookmarkStart w:name="658" w:id="716"/>
          <w:p>
            <w:pPr>
              <w:spacing w:after="0"/>
              <w:ind w:left="0"/>
              <w:jc w:val="left"/>
            </w:pPr>
            <w:r>
              <w:rPr>
                <w:rFonts w:ascii="Arial"/>
                <w:b w:val="false"/>
                <w:i w:val="false"/>
                <w:color w:val="000000"/>
                <w:sz w:val="15"/>
              </w:rPr>
              <w:t xml:space="preserve">Белье без следов фекального загрязнения </w:t>
            </w:r>
          </w:p>
          <w:bookmarkEnd w:id="716"/>
        </w:tc>
        <w:tc>
          <w:tcPr>
            <w:tcW w:w="884" w:type="dxa"/>
            <w:tcBorders>
              <w:top w:val="outset" w:color="000000" w:sz="8"/>
              <w:left w:val="outset" w:color="000000" w:sz="8"/>
              <w:bottom w:val="outset" w:color="000000" w:sz="8"/>
              <w:right w:val="outset" w:color="000000" w:sz="8"/>
            </w:tcBorders>
            <w:vAlign w:val="center"/>
          </w:tcPr>
          <w:bookmarkStart w:name="659" w:id="717"/>
          <w:p>
            <w:pPr>
              <w:spacing w:after="0"/>
              <w:ind w:left="0"/>
              <w:jc w:val="left"/>
            </w:pPr>
            <w:r>
              <w:rPr>
                <w:rFonts w:ascii="Arial"/>
                <w:b w:val="false"/>
                <w:i w:val="false"/>
                <w:color w:val="000000"/>
                <w:sz w:val="15"/>
              </w:rPr>
              <w:t xml:space="preserve">Кипячение </w:t>
            </w:r>
          </w:p>
          <w:bookmarkEnd w:id="717"/>
        </w:tc>
        <w:tc>
          <w:tcPr>
            <w:tcW w:w="1292" w:type="dxa"/>
            <w:tcBorders>
              <w:top w:val="outset" w:color="000000" w:sz="8"/>
              <w:left w:val="outset" w:color="000000" w:sz="8"/>
              <w:bottom w:val="outset" w:color="000000" w:sz="8"/>
              <w:right w:val="outset" w:color="000000" w:sz="8"/>
            </w:tcBorders>
            <w:vAlign w:val="center"/>
          </w:tcPr>
          <w:bookmarkStart w:name="660" w:id="718"/>
          <w:p>
            <w:pPr>
              <w:spacing w:after="0"/>
              <w:ind w:left="0"/>
              <w:jc w:val="left"/>
            </w:pPr>
            <w:r>
              <w:rPr>
                <w:rFonts w:ascii="Arial"/>
                <w:b w:val="false"/>
                <w:i w:val="false"/>
                <w:color w:val="000000"/>
                <w:sz w:val="15"/>
              </w:rPr>
              <w:t xml:space="preserve">- 2 % содовый раствор </w:t>
            </w:r>
          </w:p>
          <w:bookmarkEnd w:id="718"/>
        </w:tc>
        <w:tc>
          <w:tcPr>
            <w:tcW w:w="814" w:type="dxa"/>
            <w:tcBorders>
              <w:top w:val="outset" w:color="000000" w:sz="8"/>
              <w:left w:val="outset" w:color="000000" w:sz="8"/>
              <w:bottom w:val="outset" w:color="000000" w:sz="8"/>
              <w:right w:val="outset" w:color="000000" w:sz="8"/>
            </w:tcBorders>
            <w:vAlign w:val="center"/>
          </w:tcPr>
          <w:bookmarkStart w:name="661" w:id="719"/>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719"/>
        </w:tc>
        <w:tc>
          <w:tcPr>
            <w:tcW w:w="872" w:type="dxa"/>
            <w:tcBorders>
              <w:top w:val="outset" w:color="000000" w:sz="8"/>
              <w:left w:val="outset" w:color="000000" w:sz="8"/>
              <w:bottom w:val="outset" w:color="000000" w:sz="8"/>
              <w:right w:val="outset" w:color="000000" w:sz="8"/>
            </w:tcBorders>
            <w:vAlign w:val="center"/>
          </w:tcPr>
          <w:bookmarkStart w:name="662" w:id="720"/>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720"/>
        </w:tc>
        <w:tc>
          <w:tcPr>
            <w:tcW w:w="814" w:type="dxa"/>
            <w:tcBorders>
              <w:top w:val="outset" w:color="000000" w:sz="8"/>
              <w:left w:val="outset" w:color="000000" w:sz="8"/>
              <w:bottom w:val="outset" w:color="000000" w:sz="8"/>
              <w:right w:val="outset" w:color="000000" w:sz="8"/>
            </w:tcBorders>
            <w:vAlign w:val="center"/>
          </w:tcPr>
          <w:bookmarkStart w:name="663" w:id="721"/>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721"/>
        </w:tc>
        <w:tc>
          <w:tcPr>
            <w:tcW w:w="872" w:type="dxa"/>
            <w:tcBorders>
              <w:top w:val="outset" w:color="000000" w:sz="8"/>
              <w:left w:val="outset" w:color="000000" w:sz="8"/>
              <w:bottom w:val="outset" w:color="000000" w:sz="8"/>
              <w:right w:val="outset" w:color="000000" w:sz="8"/>
            </w:tcBorders>
            <w:vAlign w:val="center"/>
          </w:tcPr>
          <w:bookmarkStart w:name="664" w:id="722"/>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722"/>
        </w:tc>
        <w:tc>
          <w:tcPr>
            <w:tcW w:w="814" w:type="dxa"/>
            <w:tcBorders>
              <w:top w:val="outset" w:color="000000" w:sz="8"/>
              <w:left w:val="outset" w:color="000000" w:sz="8"/>
              <w:bottom w:val="outset" w:color="000000" w:sz="8"/>
              <w:right w:val="outset" w:color="000000" w:sz="8"/>
            </w:tcBorders>
            <w:vAlign w:val="center"/>
          </w:tcPr>
          <w:bookmarkStart w:name="665" w:id="723"/>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723"/>
        </w:tc>
        <w:tc>
          <w:tcPr>
            <w:tcW w:w="872" w:type="dxa"/>
            <w:tcBorders>
              <w:top w:val="outset" w:color="000000" w:sz="8"/>
              <w:left w:val="outset" w:color="000000" w:sz="8"/>
              <w:bottom w:val="outset" w:color="000000" w:sz="8"/>
              <w:right w:val="outset" w:color="000000" w:sz="8"/>
            </w:tcBorders>
            <w:vAlign w:val="center"/>
          </w:tcPr>
          <w:bookmarkStart w:name="666" w:id="724"/>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724"/>
        </w:tc>
        <w:tc>
          <w:tcPr>
            <w:tcW w:w="703" w:type="dxa"/>
            <w:vMerge w:val="restart"/>
            <w:tcBorders>
              <w:top w:val="outset" w:color="000000" w:sz="8"/>
              <w:left w:val="outset" w:color="000000" w:sz="8"/>
              <w:bottom w:val="outset" w:color="000000" w:sz="8"/>
              <w:right w:val="outset" w:color="000000" w:sz="8"/>
            </w:tcBorders>
            <w:vAlign w:val="center"/>
          </w:tcPr>
          <w:bookmarkStart w:name="1689" w:id="725"/>
          <w:p>
            <w:pPr>
              <w:spacing w:after="0"/>
              <w:ind w:left="0"/>
              <w:jc w:val="left"/>
            </w:pPr>
            <w:r>
              <w:rPr>
                <w:rFonts w:ascii="Arial"/>
                <w:b w:val="false"/>
                <w:i w:val="false"/>
                <w:color w:val="000000"/>
                <w:sz w:val="15"/>
              </w:rPr>
              <w:t xml:space="preserve">  </w:t>
            </w:r>
          </w:p>
          <w:bookmarkEnd w:id="725"/>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667" w:id="726"/>
          <w:p>
            <w:pPr>
              <w:spacing w:after="0"/>
              <w:ind w:left="0"/>
              <w:jc w:val="left"/>
            </w:pPr>
            <w:r>
              <w:rPr>
                <w:rFonts w:ascii="Arial"/>
                <w:b w:val="false"/>
                <w:i w:val="false"/>
                <w:color w:val="000000"/>
                <w:sz w:val="15"/>
              </w:rPr>
              <w:t>Замачи-</w:t>
            </w:r>
            <w:r>
              <w:br/>
            </w:r>
            <w:r>
              <w:rPr>
                <w:rFonts w:ascii="Arial"/>
                <w:b w:val="false"/>
                <w:i w:val="false"/>
                <w:color w:val="000000"/>
                <w:sz w:val="15"/>
              </w:rPr>
              <w:t>вание в одном из дезинфи-</w:t>
            </w:r>
            <w:r>
              <w:br/>
            </w:r>
            <w:r>
              <w:rPr>
                <w:rFonts w:ascii="Arial"/>
                <w:b w:val="false"/>
                <w:i w:val="false"/>
                <w:color w:val="000000"/>
                <w:sz w:val="15"/>
              </w:rPr>
              <w:t xml:space="preserve">цирующих растворов с последующей стиркой и полосканием </w:t>
            </w:r>
          </w:p>
          <w:bookmarkEnd w:id="726"/>
        </w:tc>
        <w:tc>
          <w:tcPr>
            <w:tcW w:w="1292" w:type="dxa"/>
            <w:tcBorders>
              <w:top w:val="outset" w:color="000000" w:sz="8"/>
              <w:left w:val="outset" w:color="000000" w:sz="8"/>
              <w:bottom w:val="outset" w:color="000000" w:sz="8"/>
              <w:right w:val="outset" w:color="000000" w:sz="8"/>
            </w:tcBorders>
            <w:vAlign w:val="center"/>
          </w:tcPr>
          <w:bookmarkStart w:name="668" w:id="727"/>
          <w:p>
            <w:pPr>
              <w:spacing w:after="0"/>
              <w:ind w:left="0"/>
              <w:jc w:val="left"/>
            </w:pPr>
            <w:r>
              <w:rPr>
                <w:rFonts w:ascii="Arial"/>
                <w:b w:val="false"/>
                <w:i w:val="false"/>
                <w:color w:val="000000"/>
                <w:sz w:val="15"/>
              </w:rPr>
              <w:t xml:space="preserve">- 0,2 % раствор хлорамина </w:t>
            </w:r>
          </w:p>
          <w:bookmarkEnd w:id="727"/>
        </w:tc>
        <w:tc>
          <w:tcPr>
            <w:tcW w:w="814" w:type="dxa"/>
            <w:tcBorders>
              <w:top w:val="outset" w:color="000000" w:sz="8"/>
              <w:left w:val="outset" w:color="000000" w:sz="8"/>
              <w:bottom w:val="outset" w:color="000000" w:sz="8"/>
              <w:right w:val="outset" w:color="000000" w:sz="8"/>
            </w:tcBorders>
            <w:vAlign w:val="center"/>
          </w:tcPr>
          <w:bookmarkStart w:name="669" w:id="728"/>
          <w:p>
            <w:pPr>
              <w:spacing w:after="0"/>
              <w:ind w:left="0"/>
              <w:jc w:val="center"/>
            </w:pPr>
            <w:r>
              <w:rPr>
                <w:rFonts w:ascii="Arial"/>
                <w:b w:val="false"/>
                <w:i w:val="false"/>
                <w:color w:val="000000"/>
                <w:sz w:val="15"/>
              </w:rPr>
              <w:t xml:space="preserve">60 </w:t>
            </w:r>
          </w:p>
          <w:bookmarkEnd w:id="728"/>
        </w:tc>
        <w:tc>
          <w:tcPr>
            <w:tcW w:w="872" w:type="dxa"/>
            <w:tcBorders>
              <w:top w:val="outset" w:color="000000" w:sz="8"/>
              <w:left w:val="outset" w:color="000000" w:sz="8"/>
              <w:bottom w:val="outset" w:color="000000" w:sz="8"/>
              <w:right w:val="outset" w:color="000000" w:sz="8"/>
            </w:tcBorders>
            <w:vAlign w:val="center"/>
          </w:tcPr>
          <w:bookmarkStart w:name="670" w:id="729"/>
          <w:p>
            <w:pPr>
              <w:spacing w:after="0"/>
              <w:ind w:left="0"/>
              <w:jc w:val="center"/>
            </w:pPr>
            <w:r>
              <w:rPr>
                <w:rFonts w:ascii="Arial"/>
                <w:b w:val="false"/>
                <w:i w:val="false"/>
                <w:color w:val="000000"/>
                <w:sz w:val="15"/>
              </w:rPr>
              <w:t xml:space="preserve">4 л/кг </w:t>
            </w:r>
          </w:p>
          <w:bookmarkEnd w:id="729"/>
        </w:tc>
        <w:tc>
          <w:tcPr>
            <w:tcW w:w="814" w:type="dxa"/>
            <w:tcBorders>
              <w:top w:val="outset" w:color="000000" w:sz="8"/>
              <w:left w:val="outset" w:color="000000" w:sz="8"/>
              <w:bottom w:val="outset" w:color="000000" w:sz="8"/>
              <w:right w:val="outset" w:color="000000" w:sz="8"/>
            </w:tcBorders>
            <w:vAlign w:val="center"/>
          </w:tcPr>
          <w:bookmarkStart w:name="671" w:id="730"/>
          <w:p>
            <w:pPr>
              <w:spacing w:after="0"/>
              <w:ind w:left="0"/>
              <w:jc w:val="center"/>
            </w:pPr>
            <w:r>
              <w:rPr>
                <w:rFonts w:ascii="Arial"/>
                <w:b w:val="false"/>
                <w:i w:val="false"/>
                <w:color w:val="000000"/>
                <w:sz w:val="15"/>
              </w:rPr>
              <w:t xml:space="preserve">60 </w:t>
            </w:r>
          </w:p>
          <w:bookmarkEnd w:id="730"/>
        </w:tc>
        <w:tc>
          <w:tcPr>
            <w:tcW w:w="872" w:type="dxa"/>
            <w:tcBorders>
              <w:top w:val="outset" w:color="000000" w:sz="8"/>
              <w:left w:val="outset" w:color="000000" w:sz="8"/>
              <w:bottom w:val="outset" w:color="000000" w:sz="8"/>
              <w:right w:val="outset" w:color="000000" w:sz="8"/>
            </w:tcBorders>
            <w:vAlign w:val="center"/>
          </w:tcPr>
          <w:bookmarkStart w:name="672" w:id="731"/>
          <w:p>
            <w:pPr>
              <w:spacing w:after="0"/>
              <w:ind w:left="0"/>
              <w:jc w:val="center"/>
            </w:pPr>
            <w:r>
              <w:rPr>
                <w:rFonts w:ascii="Arial"/>
                <w:b w:val="false"/>
                <w:i w:val="false"/>
                <w:color w:val="000000"/>
                <w:sz w:val="15"/>
              </w:rPr>
              <w:t xml:space="preserve">4 л/кг </w:t>
            </w:r>
          </w:p>
          <w:bookmarkEnd w:id="731"/>
        </w:tc>
        <w:tc>
          <w:tcPr>
            <w:tcW w:w="814" w:type="dxa"/>
            <w:tcBorders>
              <w:top w:val="outset" w:color="000000" w:sz="8"/>
              <w:left w:val="outset" w:color="000000" w:sz="8"/>
              <w:bottom w:val="outset" w:color="000000" w:sz="8"/>
              <w:right w:val="outset" w:color="000000" w:sz="8"/>
            </w:tcBorders>
            <w:vAlign w:val="center"/>
          </w:tcPr>
          <w:bookmarkStart w:name="673" w:id="732"/>
          <w:p>
            <w:pPr>
              <w:spacing w:after="0"/>
              <w:ind w:left="0"/>
              <w:jc w:val="center"/>
            </w:pPr>
            <w:r>
              <w:rPr>
                <w:rFonts w:ascii="Arial"/>
                <w:b w:val="false"/>
                <w:i w:val="false"/>
                <w:color w:val="000000"/>
                <w:sz w:val="15"/>
              </w:rPr>
              <w:t xml:space="preserve">90 </w:t>
            </w:r>
          </w:p>
          <w:bookmarkEnd w:id="732"/>
        </w:tc>
        <w:tc>
          <w:tcPr>
            <w:tcW w:w="872" w:type="dxa"/>
            <w:tcBorders>
              <w:top w:val="outset" w:color="000000" w:sz="8"/>
              <w:left w:val="outset" w:color="000000" w:sz="8"/>
              <w:bottom w:val="outset" w:color="000000" w:sz="8"/>
              <w:right w:val="outset" w:color="000000" w:sz="8"/>
            </w:tcBorders>
            <w:vAlign w:val="center"/>
          </w:tcPr>
          <w:bookmarkStart w:name="674" w:id="733"/>
          <w:p>
            <w:pPr>
              <w:spacing w:after="0"/>
              <w:ind w:left="0"/>
              <w:jc w:val="center"/>
            </w:pPr>
            <w:r>
              <w:rPr>
                <w:rFonts w:ascii="Arial"/>
                <w:b w:val="false"/>
                <w:i w:val="false"/>
                <w:color w:val="000000"/>
                <w:sz w:val="15"/>
              </w:rPr>
              <w:t xml:space="preserve">4 л/кг </w:t>
            </w:r>
          </w:p>
          <w:bookmarkEnd w:id="73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75" w:id="734"/>
          <w:p>
            <w:pPr>
              <w:spacing w:after="0"/>
              <w:ind w:left="0"/>
              <w:jc w:val="left"/>
            </w:pPr>
            <w:r>
              <w:rPr>
                <w:rFonts w:ascii="Arial"/>
                <w:b w:val="false"/>
                <w:i w:val="false"/>
                <w:color w:val="000000"/>
                <w:sz w:val="15"/>
              </w:rPr>
              <w:t xml:space="preserve">- 0,1 % раствор сульфохлорантина </w:t>
            </w:r>
          </w:p>
          <w:bookmarkEnd w:id="734"/>
        </w:tc>
        <w:tc>
          <w:tcPr>
            <w:tcW w:w="814" w:type="dxa"/>
            <w:tcBorders>
              <w:top w:val="outset" w:color="000000" w:sz="8"/>
              <w:left w:val="outset" w:color="000000" w:sz="8"/>
              <w:bottom w:val="outset" w:color="000000" w:sz="8"/>
              <w:right w:val="outset" w:color="000000" w:sz="8"/>
            </w:tcBorders>
            <w:vAlign w:val="center"/>
          </w:tcPr>
          <w:bookmarkStart w:name="676" w:id="735"/>
          <w:p>
            <w:pPr>
              <w:spacing w:after="0"/>
              <w:ind w:left="0"/>
              <w:jc w:val="center"/>
            </w:pPr>
            <w:r>
              <w:rPr>
                <w:rFonts w:ascii="Arial"/>
                <w:b w:val="false"/>
                <w:i w:val="false"/>
                <w:color w:val="000000"/>
                <w:sz w:val="15"/>
              </w:rPr>
              <w:t xml:space="preserve">30 </w:t>
            </w:r>
          </w:p>
          <w:bookmarkEnd w:id="735"/>
        </w:tc>
        <w:tc>
          <w:tcPr>
            <w:tcW w:w="872" w:type="dxa"/>
            <w:tcBorders>
              <w:top w:val="outset" w:color="000000" w:sz="8"/>
              <w:left w:val="outset" w:color="000000" w:sz="8"/>
              <w:bottom w:val="outset" w:color="000000" w:sz="8"/>
              <w:right w:val="outset" w:color="000000" w:sz="8"/>
            </w:tcBorders>
            <w:vAlign w:val="center"/>
          </w:tcPr>
          <w:bookmarkStart w:name="677" w:id="736"/>
          <w:p>
            <w:pPr>
              <w:spacing w:after="0"/>
              <w:ind w:left="0"/>
              <w:jc w:val="center"/>
            </w:pPr>
            <w:r>
              <w:rPr>
                <w:rFonts w:ascii="Arial"/>
                <w:b w:val="false"/>
                <w:i w:val="false"/>
                <w:color w:val="000000"/>
                <w:sz w:val="15"/>
              </w:rPr>
              <w:t xml:space="preserve">- " - </w:t>
            </w:r>
          </w:p>
          <w:bookmarkEnd w:id="736"/>
        </w:tc>
        <w:tc>
          <w:tcPr>
            <w:tcW w:w="814" w:type="dxa"/>
            <w:tcBorders>
              <w:top w:val="outset" w:color="000000" w:sz="8"/>
              <w:left w:val="outset" w:color="000000" w:sz="8"/>
              <w:bottom w:val="outset" w:color="000000" w:sz="8"/>
              <w:right w:val="outset" w:color="000000" w:sz="8"/>
            </w:tcBorders>
            <w:vAlign w:val="center"/>
          </w:tcPr>
          <w:bookmarkStart w:name="678" w:id="737"/>
          <w:p>
            <w:pPr>
              <w:spacing w:after="0"/>
              <w:ind w:left="0"/>
              <w:jc w:val="center"/>
            </w:pPr>
            <w:r>
              <w:rPr>
                <w:rFonts w:ascii="Arial"/>
                <w:b w:val="false"/>
                <w:i w:val="false"/>
                <w:color w:val="000000"/>
                <w:sz w:val="15"/>
              </w:rPr>
              <w:t xml:space="preserve">30 </w:t>
            </w:r>
          </w:p>
          <w:bookmarkEnd w:id="737"/>
        </w:tc>
        <w:tc>
          <w:tcPr>
            <w:tcW w:w="872" w:type="dxa"/>
            <w:tcBorders>
              <w:top w:val="outset" w:color="000000" w:sz="8"/>
              <w:left w:val="outset" w:color="000000" w:sz="8"/>
              <w:bottom w:val="outset" w:color="000000" w:sz="8"/>
              <w:right w:val="outset" w:color="000000" w:sz="8"/>
            </w:tcBorders>
            <w:vAlign w:val="center"/>
          </w:tcPr>
          <w:bookmarkStart w:name="679" w:id="738"/>
          <w:p>
            <w:pPr>
              <w:spacing w:after="0"/>
              <w:ind w:left="0"/>
              <w:jc w:val="center"/>
            </w:pPr>
            <w:r>
              <w:rPr>
                <w:rFonts w:ascii="Arial"/>
                <w:b w:val="false"/>
                <w:i w:val="false"/>
                <w:color w:val="000000"/>
                <w:sz w:val="15"/>
              </w:rPr>
              <w:t xml:space="preserve">- " - </w:t>
            </w:r>
          </w:p>
          <w:bookmarkEnd w:id="738"/>
        </w:tc>
        <w:tc>
          <w:tcPr>
            <w:tcW w:w="814" w:type="dxa"/>
            <w:tcBorders>
              <w:top w:val="outset" w:color="000000" w:sz="8"/>
              <w:left w:val="outset" w:color="000000" w:sz="8"/>
              <w:bottom w:val="outset" w:color="000000" w:sz="8"/>
              <w:right w:val="outset" w:color="000000" w:sz="8"/>
            </w:tcBorders>
            <w:vAlign w:val="center"/>
          </w:tcPr>
          <w:bookmarkStart w:name="680" w:id="739"/>
          <w:p>
            <w:pPr>
              <w:spacing w:after="0"/>
              <w:ind w:left="0"/>
              <w:jc w:val="center"/>
            </w:pPr>
            <w:r>
              <w:rPr>
                <w:rFonts w:ascii="Arial"/>
                <w:b w:val="false"/>
                <w:i w:val="false"/>
                <w:color w:val="000000"/>
                <w:sz w:val="15"/>
              </w:rPr>
              <w:t xml:space="preserve">30 </w:t>
            </w:r>
          </w:p>
          <w:bookmarkEnd w:id="739"/>
        </w:tc>
        <w:tc>
          <w:tcPr>
            <w:tcW w:w="872" w:type="dxa"/>
            <w:tcBorders>
              <w:top w:val="outset" w:color="000000" w:sz="8"/>
              <w:left w:val="outset" w:color="000000" w:sz="8"/>
              <w:bottom w:val="outset" w:color="000000" w:sz="8"/>
              <w:right w:val="outset" w:color="000000" w:sz="8"/>
            </w:tcBorders>
            <w:vAlign w:val="center"/>
          </w:tcPr>
          <w:bookmarkStart w:name="681" w:id="740"/>
          <w:p>
            <w:pPr>
              <w:spacing w:after="0"/>
              <w:ind w:left="0"/>
              <w:jc w:val="center"/>
            </w:pPr>
            <w:r>
              <w:rPr>
                <w:rFonts w:ascii="Arial"/>
                <w:b w:val="false"/>
                <w:i w:val="false"/>
                <w:color w:val="000000"/>
                <w:sz w:val="15"/>
              </w:rPr>
              <w:t xml:space="preserve">- " - </w:t>
            </w:r>
          </w:p>
          <w:bookmarkEnd w:id="74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82" w:id="741"/>
          <w:p>
            <w:pPr>
              <w:spacing w:after="0"/>
              <w:ind w:left="0"/>
              <w:jc w:val="left"/>
            </w:pPr>
            <w:r>
              <w:rPr>
                <w:rFonts w:ascii="Arial"/>
                <w:b w:val="false"/>
                <w:i w:val="false"/>
                <w:color w:val="000000"/>
                <w:sz w:val="15"/>
              </w:rPr>
              <w:t xml:space="preserve">- 0,1 % раствор натриевой (калиевой) соли ДХЦК </w:t>
            </w:r>
          </w:p>
          <w:bookmarkEnd w:id="741"/>
        </w:tc>
        <w:tc>
          <w:tcPr>
            <w:tcW w:w="814" w:type="dxa"/>
            <w:tcBorders>
              <w:top w:val="outset" w:color="000000" w:sz="8"/>
              <w:left w:val="outset" w:color="000000" w:sz="8"/>
              <w:bottom w:val="outset" w:color="000000" w:sz="8"/>
              <w:right w:val="outset" w:color="000000" w:sz="8"/>
            </w:tcBorders>
            <w:vAlign w:val="center"/>
          </w:tcPr>
          <w:bookmarkStart w:name="683" w:id="742"/>
          <w:p>
            <w:pPr>
              <w:spacing w:after="0"/>
              <w:ind w:left="0"/>
              <w:jc w:val="center"/>
            </w:pPr>
            <w:r>
              <w:rPr>
                <w:rFonts w:ascii="Arial"/>
                <w:b w:val="false"/>
                <w:i w:val="false"/>
                <w:color w:val="000000"/>
                <w:sz w:val="15"/>
              </w:rPr>
              <w:t xml:space="preserve">30 </w:t>
            </w:r>
          </w:p>
          <w:bookmarkEnd w:id="742"/>
        </w:tc>
        <w:tc>
          <w:tcPr>
            <w:tcW w:w="872" w:type="dxa"/>
            <w:tcBorders>
              <w:top w:val="outset" w:color="000000" w:sz="8"/>
              <w:left w:val="outset" w:color="000000" w:sz="8"/>
              <w:bottom w:val="outset" w:color="000000" w:sz="8"/>
              <w:right w:val="outset" w:color="000000" w:sz="8"/>
            </w:tcBorders>
            <w:vAlign w:val="center"/>
          </w:tcPr>
          <w:bookmarkStart w:name="684" w:id="743"/>
          <w:p>
            <w:pPr>
              <w:spacing w:after="0"/>
              <w:ind w:left="0"/>
              <w:jc w:val="center"/>
            </w:pPr>
            <w:r>
              <w:rPr>
                <w:rFonts w:ascii="Arial"/>
                <w:b w:val="false"/>
                <w:i w:val="false"/>
                <w:color w:val="000000"/>
                <w:sz w:val="15"/>
              </w:rPr>
              <w:t xml:space="preserve">- " - </w:t>
            </w:r>
          </w:p>
          <w:bookmarkEnd w:id="743"/>
        </w:tc>
        <w:tc>
          <w:tcPr>
            <w:tcW w:w="814" w:type="dxa"/>
            <w:tcBorders>
              <w:top w:val="outset" w:color="000000" w:sz="8"/>
              <w:left w:val="outset" w:color="000000" w:sz="8"/>
              <w:bottom w:val="outset" w:color="000000" w:sz="8"/>
              <w:right w:val="outset" w:color="000000" w:sz="8"/>
            </w:tcBorders>
            <w:vAlign w:val="center"/>
          </w:tcPr>
          <w:bookmarkStart w:name="685" w:id="744"/>
          <w:p>
            <w:pPr>
              <w:spacing w:after="0"/>
              <w:ind w:left="0"/>
              <w:jc w:val="center"/>
            </w:pPr>
            <w:r>
              <w:rPr>
                <w:rFonts w:ascii="Arial"/>
                <w:b w:val="false"/>
                <w:i w:val="false"/>
                <w:color w:val="000000"/>
                <w:sz w:val="15"/>
              </w:rPr>
              <w:t xml:space="preserve">30 </w:t>
            </w:r>
          </w:p>
          <w:bookmarkEnd w:id="744"/>
        </w:tc>
        <w:tc>
          <w:tcPr>
            <w:tcW w:w="872" w:type="dxa"/>
            <w:tcBorders>
              <w:top w:val="outset" w:color="000000" w:sz="8"/>
              <w:left w:val="outset" w:color="000000" w:sz="8"/>
              <w:bottom w:val="outset" w:color="000000" w:sz="8"/>
              <w:right w:val="outset" w:color="000000" w:sz="8"/>
            </w:tcBorders>
            <w:vAlign w:val="center"/>
          </w:tcPr>
          <w:bookmarkStart w:name="686" w:id="745"/>
          <w:p>
            <w:pPr>
              <w:spacing w:after="0"/>
              <w:ind w:left="0"/>
              <w:jc w:val="center"/>
            </w:pPr>
            <w:r>
              <w:rPr>
                <w:rFonts w:ascii="Arial"/>
                <w:b w:val="false"/>
                <w:i w:val="false"/>
                <w:color w:val="000000"/>
                <w:sz w:val="15"/>
              </w:rPr>
              <w:t xml:space="preserve">- " - </w:t>
            </w:r>
          </w:p>
          <w:bookmarkEnd w:id="745"/>
        </w:tc>
        <w:tc>
          <w:tcPr>
            <w:tcW w:w="814" w:type="dxa"/>
            <w:tcBorders>
              <w:top w:val="outset" w:color="000000" w:sz="8"/>
              <w:left w:val="outset" w:color="000000" w:sz="8"/>
              <w:bottom w:val="outset" w:color="000000" w:sz="8"/>
              <w:right w:val="outset" w:color="000000" w:sz="8"/>
            </w:tcBorders>
            <w:vAlign w:val="center"/>
          </w:tcPr>
          <w:bookmarkStart w:name="687" w:id="746"/>
          <w:p>
            <w:pPr>
              <w:spacing w:after="0"/>
              <w:ind w:left="0"/>
              <w:jc w:val="center"/>
            </w:pPr>
            <w:r>
              <w:rPr>
                <w:rFonts w:ascii="Arial"/>
                <w:b w:val="false"/>
                <w:i w:val="false"/>
                <w:color w:val="000000"/>
                <w:sz w:val="15"/>
              </w:rPr>
              <w:t xml:space="preserve">30 </w:t>
            </w:r>
          </w:p>
          <w:bookmarkEnd w:id="746"/>
        </w:tc>
        <w:tc>
          <w:tcPr>
            <w:tcW w:w="872" w:type="dxa"/>
            <w:tcBorders>
              <w:top w:val="outset" w:color="000000" w:sz="8"/>
              <w:left w:val="outset" w:color="000000" w:sz="8"/>
              <w:bottom w:val="outset" w:color="000000" w:sz="8"/>
              <w:right w:val="outset" w:color="000000" w:sz="8"/>
            </w:tcBorders>
            <w:vAlign w:val="center"/>
          </w:tcPr>
          <w:bookmarkStart w:name="688" w:id="747"/>
          <w:p>
            <w:pPr>
              <w:spacing w:after="0"/>
              <w:ind w:left="0"/>
              <w:jc w:val="center"/>
            </w:pPr>
            <w:r>
              <w:rPr>
                <w:rFonts w:ascii="Arial"/>
                <w:b w:val="false"/>
                <w:i w:val="false"/>
                <w:color w:val="000000"/>
                <w:sz w:val="15"/>
              </w:rPr>
              <w:t xml:space="preserve">- " - </w:t>
            </w:r>
          </w:p>
          <w:bookmarkEnd w:id="74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89" w:id="748"/>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748"/>
        </w:tc>
        <w:tc>
          <w:tcPr>
            <w:tcW w:w="814" w:type="dxa"/>
            <w:tcBorders>
              <w:top w:val="outset" w:color="000000" w:sz="8"/>
              <w:left w:val="outset" w:color="000000" w:sz="8"/>
              <w:bottom w:val="outset" w:color="000000" w:sz="8"/>
              <w:right w:val="outset" w:color="000000" w:sz="8"/>
            </w:tcBorders>
            <w:vAlign w:val="center"/>
          </w:tcPr>
          <w:bookmarkStart w:name="690" w:id="749"/>
          <w:p>
            <w:pPr>
              <w:spacing w:after="0"/>
              <w:ind w:left="0"/>
              <w:jc w:val="center"/>
            </w:pPr>
            <w:r>
              <w:rPr>
                <w:rFonts w:ascii="Arial"/>
                <w:b w:val="false"/>
                <w:i w:val="false"/>
                <w:color w:val="000000"/>
                <w:sz w:val="15"/>
              </w:rPr>
              <w:t xml:space="preserve">30 </w:t>
            </w:r>
          </w:p>
          <w:bookmarkEnd w:id="749"/>
        </w:tc>
        <w:tc>
          <w:tcPr>
            <w:tcW w:w="872" w:type="dxa"/>
            <w:tcBorders>
              <w:top w:val="outset" w:color="000000" w:sz="8"/>
              <w:left w:val="outset" w:color="000000" w:sz="8"/>
              <w:bottom w:val="outset" w:color="000000" w:sz="8"/>
              <w:right w:val="outset" w:color="000000" w:sz="8"/>
            </w:tcBorders>
            <w:vAlign w:val="center"/>
          </w:tcPr>
          <w:bookmarkStart w:name="691" w:id="750"/>
          <w:p>
            <w:pPr>
              <w:spacing w:after="0"/>
              <w:ind w:left="0"/>
              <w:jc w:val="center"/>
            </w:pPr>
            <w:r>
              <w:rPr>
                <w:rFonts w:ascii="Arial"/>
                <w:b w:val="false"/>
                <w:i w:val="false"/>
                <w:color w:val="000000"/>
                <w:sz w:val="15"/>
              </w:rPr>
              <w:t xml:space="preserve">- " - </w:t>
            </w:r>
          </w:p>
          <w:bookmarkEnd w:id="750"/>
        </w:tc>
        <w:tc>
          <w:tcPr>
            <w:tcW w:w="814" w:type="dxa"/>
            <w:tcBorders>
              <w:top w:val="outset" w:color="000000" w:sz="8"/>
              <w:left w:val="outset" w:color="000000" w:sz="8"/>
              <w:bottom w:val="outset" w:color="000000" w:sz="8"/>
              <w:right w:val="outset" w:color="000000" w:sz="8"/>
            </w:tcBorders>
            <w:vAlign w:val="center"/>
          </w:tcPr>
          <w:bookmarkStart w:name="692" w:id="751"/>
          <w:p>
            <w:pPr>
              <w:spacing w:after="0"/>
              <w:ind w:left="0"/>
              <w:jc w:val="center"/>
            </w:pPr>
            <w:r>
              <w:rPr>
                <w:rFonts w:ascii="Arial"/>
                <w:b w:val="false"/>
                <w:i w:val="false"/>
                <w:color w:val="000000"/>
                <w:sz w:val="15"/>
              </w:rPr>
              <w:t xml:space="preserve">30 </w:t>
            </w:r>
          </w:p>
          <w:bookmarkEnd w:id="751"/>
        </w:tc>
        <w:tc>
          <w:tcPr>
            <w:tcW w:w="872" w:type="dxa"/>
            <w:tcBorders>
              <w:top w:val="outset" w:color="000000" w:sz="8"/>
              <w:left w:val="outset" w:color="000000" w:sz="8"/>
              <w:bottom w:val="outset" w:color="000000" w:sz="8"/>
              <w:right w:val="outset" w:color="000000" w:sz="8"/>
            </w:tcBorders>
            <w:vAlign w:val="center"/>
          </w:tcPr>
          <w:bookmarkStart w:name="693" w:id="752"/>
          <w:p>
            <w:pPr>
              <w:spacing w:after="0"/>
              <w:ind w:left="0"/>
              <w:jc w:val="center"/>
            </w:pPr>
            <w:r>
              <w:rPr>
                <w:rFonts w:ascii="Arial"/>
                <w:b w:val="false"/>
                <w:i w:val="false"/>
                <w:color w:val="000000"/>
                <w:sz w:val="15"/>
              </w:rPr>
              <w:t xml:space="preserve">- " - </w:t>
            </w:r>
          </w:p>
          <w:bookmarkEnd w:id="752"/>
        </w:tc>
        <w:tc>
          <w:tcPr>
            <w:tcW w:w="814" w:type="dxa"/>
            <w:tcBorders>
              <w:top w:val="outset" w:color="000000" w:sz="8"/>
              <w:left w:val="outset" w:color="000000" w:sz="8"/>
              <w:bottom w:val="outset" w:color="000000" w:sz="8"/>
              <w:right w:val="outset" w:color="000000" w:sz="8"/>
            </w:tcBorders>
            <w:vAlign w:val="center"/>
          </w:tcPr>
          <w:bookmarkStart w:name="694" w:id="753"/>
          <w:p>
            <w:pPr>
              <w:spacing w:after="0"/>
              <w:ind w:left="0"/>
              <w:jc w:val="center"/>
            </w:pPr>
            <w:r>
              <w:rPr>
                <w:rFonts w:ascii="Arial"/>
                <w:b w:val="false"/>
                <w:i w:val="false"/>
                <w:color w:val="000000"/>
                <w:sz w:val="15"/>
              </w:rPr>
              <w:t xml:space="preserve">30 </w:t>
            </w:r>
          </w:p>
          <w:bookmarkEnd w:id="753"/>
        </w:tc>
        <w:tc>
          <w:tcPr>
            <w:tcW w:w="872" w:type="dxa"/>
            <w:tcBorders>
              <w:top w:val="outset" w:color="000000" w:sz="8"/>
              <w:left w:val="outset" w:color="000000" w:sz="8"/>
              <w:bottom w:val="outset" w:color="000000" w:sz="8"/>
              <w:right w:val="outset" w:color="000000" w:sz="8"/>
            </w:tcBorders>
            <w:vAlign w:val="center"/>
          </w:tcPr>
          <w:bookmarkStart w:name="695" w:id="754"/>
          <w:p>
            <w:pPr>
              <w:spacing w:after="0"/>
              <w:ind w:left="0"/>
              <w:jc w:val="center"/>
            </w:pPr>
            <w:r>
              <w:rPr>
                <w:rFonts w:ascii="Arial"/>
                <w:b w:val="false"/>
                <w:i w:val="false"/>
                <w:color w:val="000000"/>
                <w:sz w:val="15"/>
              </w:rPr>
              <w:t xml:space="preserve">- " - </w:t>
            </w:r>
          </w:p>
          <w:bookmarkEnd w:id="75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696" w:id="755"/>
          <w:p>
            <w:pPr>
              <w:spacing w:after="0"/>
              <w:ind w:left="0"/>
              <w:jc w:val="left"/>
            </w:pPr>
            <w:r>
              <w:rPr>
                <w:rFonts w:ascii="Arial"/>
                <w:b w:val="false"/>
                <w:i w:val="false"/>
                <w:color w:val="000000"/>
                <w:sz w:val="15"/>
              </w:rPr>
              <w:t xml:space="preserve">- 2 % содовый раствор </w:t>
            </w:r>
          </w:p>
          <w:bookmarkEnd w:id="755"/>
        </w:tc>
        <w:tc>
          <w:tcPr>
            <w:tcW w:w="814" w:type="dxa"/>
            <w:tcBorders>
              <w:top w:val="outset" w:color="000000" w:sz="8"/>
              <w:left w:val="outset" w:color="000000" w:sz="8"/>
              <w:bottom w:val="outset" w:color="000000" w:sz="8"/>
              <w:right w:val="outset" w:color="000000" w:sz="8"/>
            </w:tcBorders>
            <w:vAlign w:val="center"/>
          </w:tcPr>
          <w:bookmarkStart w:name="1690" w:id="756"/>
          <w:p>
            <w:pPr>
              <w:spacing w:after="0"/>
              <w:ind w:left="0"/>
              <w:jc w:val="left"/>
            </w:pPr>
            <w:r>
              <w:rPr>
                <w:rFonts w:ascii="Arial"/>
                <w:b w:val="false"/>
                <w:i w:val="false"/>
                <w:color w:val="000000"/>
                <w:sz w:val="15"/>
              </w:rPr>
              <w:t xml:space="preserve">  </w:t>
            </w:r>
          </w:p>
          <w:bookmarkEnd w:id="756"/>
        </w:tc>
        <w:tc>
          <w:tcPr>
            <w:tcW w:w="872" w:type="dxa"/>
            <w:tcBorders>
              <w:top w:val="outset" w:color="000000" w:sz="8"/>
              <w:left w:val="outset" w:color="000000" w:sz="8"/>
              <w:bottom w:val="outset" w:color="000000" w:sz="8"/>
              <w:right w:val="outset" w:color="000000" w:sz="8"/>
            </w:tcBorders>
            <w:vAlign w:val="center"/>
          </w:tcPr>
          <w:bookmarkStart w:name="1691" w:id="757"/>
          <w:p>
            <w:pPr>
              <w:spacing w:after="0"/>
              <w:ind w:left="0"/>
              <w:jc w:val="left"/>
            </w:pPr>
            <w:r>
              <w:rPr>
                <w:rFonts w:ascii="Arial"/>
                <w:b w:val="false"/>
                <w:i w:val="false"/>
                <w:color w:val="000000"/>
                <w:sz w:val="15"/>
              </w:rPr>
              <w:t xml:space="preserve">  </w:t>
            </w:r>
          </w:p>
          <w:bookmarkEnd w:id="757"/>
        </w:tc>
        <w:tc>
          <w:tcPr>
            <w:tcW w:w="814" w:type="dxa"/>
            <w:tcBorders>
              <w:top w:val="outset" w:color="000000" w:sz="8"/>
              <w:left w:val="outset" w:color="000000" w:sz="8"/>
              <w:bottom w:val="outset" w:color="000000" w:sz="8"/>
              <w:right w:val="outset" w:color="000000" w:sz="8"/>
            </w:tcBorders>
            <w:vAlign w:val="center"/>
          </w:tcPr>
          <w:bookmarkStart w:name="1692" w:id="758"/>
          <w:p>
            <w:pPr>
              <w:spacing w:after="0"/>
              <w:ind w:left="0"/>
              <w:jc w:val="left"/>
            </w:pPr>
            <w:r>
              <w:rPr>
                <w:rFonts w:ascii="Arial"/>
                <w:b w:val="false"/>
                <w:i w:val="false"/>
                <w:color w:val="000000"/>
                <w:sz w:val="15"/>
              </w:rPr>
              <w:t xml:space="preserve">  </w:t>
            </w:r>
          </w:p>
          <w:bookmarkEnd w:id="758"/>
        </w:tc>
        <w:tc>
          <w:tcPr>
            <w:tcW w:w="872" w:type="dxa"/>
            <w:tcBorders>
              <w:top w:val="outset" w:color="000000" w:sz="8"/>
              <w:left w:val="outset" w:color="000000" w:sz="8"/>
              <w:bottom w:val="outset" w:color="000000" w:sz="8"/>
              <w:right w:val="outset" w:color="000000" w:sz="8"/>
            </w:tcBorders>
            <w:vAlign w:val="center"/>
          </w:tcPr>
          <w:bookmarkStart w:name="1693" w:id="759"/>
          <w:p>
            <w:pPr>
              <w:spacing w:after="0"/>
              <w:ind w:left="0"/>
              <w:jc w:val="left"/>
            </w:pPr>
            <w:r>
              <w:rPr>
                <w:rFonts w:ascii="Arial"/>
                <w:b w:val="false"/>
                <w:i w:val="false"/>
                <w:color w:val="000000"/>
                <w:sz w:val="15"/>
              </w:rPr>
              <w:t xml:space="preserve">  </w:t>
            </w:r>
          </w:p>
          <w:bookmarkEnd w:id="759"/>
        </w:tc>
        <w:tc>
          <w:tcPr>
            <w:tcW w:w="814" w:type="dxa"/>
            <w:tcBorders>
              <w:top w:val="outset" w:color="000000" w:sz="8"/>
              <w:left w:val="outset" w:color="000000" w:sz="8"/>
              <w:bottom w:val="outset" w:color="000000" w:sz="8"/>
              <w:right w:val="outset" w:color="000000" w:sz="8"/>
            </w:tcBorders>
            <w:vAlign w:val="center"/>
          </w:tcPr>
          <w:bookmarkStart w:name="1694" w:id="760"/>
          <w:p>
            <w:pPr>
              <w:spacing w:after="0"/>
              <w:ind w:left="0"/>
              <w:jc w:val="left"/>
            </w:pPr>
            <w:r>
              <w:rPr>
                <w:rFonts w:ascii="Arial"/>
                <w:b w:val="false"/>
                <w:i w:val="false"/>
                <w:color w:val="000000"/>
                <w:sz w:val="15"/>
              </w:rPr>
              <w:t xml:space="preserve">  </w:t>
            </w:r>
          </w:p>
          <w:bookmarkEnd w:id="760"/>
        </w:tc>
        <w:tc>
          <w:tcPr>
            <w:tcW w:w="872" w:type="dxa"/>
            <w:tcBorders>
              <w:top w:val="outset" w:color="000000" w:sz="8"/>
              <w:left w:val="outset" w:color="000000" w:sz="8"/>
              <w:bottom w:val="outset" w:color="000000" w:sz="8"/>
              <w:right w:val="outset" w:color="000000" w:sz="8"/>
            </w:tcBorders>
            <w:vAlign w:val="center"/>
          </w:tcPr>
          <w:bookmarkStart w:name="1695" w:id="761"/>
          <w:p>
            <w:pPr>
              <w:spacing w:after="0"/>
              <w:ind w:left="0"/>
              <w:jc w:val="left"/>
            </w:pPr>
            <w:r>
              <w:rPr>
                <w:rFonts w:ascii="Arial"/>
                <w:b w:val="false"/>
                <w:i w:val="false"/>
                <w:color w:val="000000"/>
                <w:sz w:val="15"/>
              </w:rPr>
              <w:t xml:space="preserve">  </w:t>
            </w:r>
          </w:p>
          <w:bookmarkEnd w:id="761"/>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697" w:id="762"/>
          <w:p>
            <w:pPr>
              <w:spacing w:after="0"/>
              <w:ind w:left="0"/>
              <w:jc w:val="center"/>
            </w:pPr>
            <w:r>
              <w:rPr>
                <w:rFonts w:ascii="Arial"/>
                <w:b w:val="false"/>
                <w:i w:val="false"/>
                <w:color w:val="000000"/>
                <w:sz w:val="15"/>
              </w:rPr>
              <w:t xml:space="preserve">8. </w:t>
            </w:r>
          </w:p>
          <w:bookmarkEnd w:id="762"/>
        </w:tc>
        <w:tc>
          <w:tcPr>
            <w:tcW w:w="984" w:type="dxa"/>
            <w:vMerge w:val="restart"/>
            <w:tcBorders>
              <w:top w:val="outset" w:color="000000" w:sz="8"/>
              <w:left w:val="outset" w:color="000000" w:sz="8"/>
              <w:bottom w:val="outset" w:color="000000" w:sz="8"/>
              <w:right w:val="outset" w:color="000000" w:sz="8"/>
            </w:tcBorders>
            <w:vAlign w:val="center"/>
          </w:tcPr>
          <w:bookmarkStart w:name="698" w:id="763"/>
          <w:p>
            <w:pPr>
              <w:spacing w:after="0"/>
              <w:ind w:left="0"/>
              <w:jc w:val="left"/>
            </w:pPr>
            <w:r>
              <w:rPr>
                <w:rFonts w:ascii="Arial"/>
                <w:b w:val="false"/>
                <w:i w:val="false"/>
                <w:color w:val="000000"/>
                <w:sz w:val="15"/>
              </w:rPr>
              <w:t xml:space="preserve">Белье, загрязненное выделениями </w:t>
            </w:r>
          </w:p>
          <w:bookmarkEnd w:id="763"/>
        </w:tc>
        <w:tc>
          <w:tcPr>
            <w:tcW w:w="884" w:type="dxa"/>
            <w:tcBorders>
              <w:top w:val="outset" w:color="000000" w:sz="8"/>
              <w:left w:val="outset" w:color="000000" w:sz="8"/>
              <w:bottom w:val="outset" w:color="000000" w:sz="8"/>
              <w:right w:val="outset" w:color="000000" w:sz="8"/>
            </w:tcBorders>
            <w:vAlign w:val="center"/>
          </w:tcPr>
          <w:bookmarkStart w:name="699" w:id="764"/>
          <w:p>
            <w:pPr>
              <w:spacing w:after="0"/>
              <w:ind w:left="0"/>
              <w:jc w:val="left"/>
            </w:pPr>
            <w:r>
              <w:rPr>
                <w:rFonts w:ascii="Arial"/>
                <w:b w:val="false"/>
                <w:i w:val="false"/>
                <w:color w:val="000000"/>
                <w:sz w:val="15"/>
              </w:rPr>
              <w:t xml:space="preserve">Кипячение </w:t>
            </w:r>
          </w:p>
          <w:bookmarkEnd w:id="764"/>
        </w:tc>
        <w:tc>
          <w:tcPr>
            <w:tcW w:w="1292" w:type="dxa"/>
            <w:tcBorders>
              <w:top w:val="outset" w:color="000000" w:sz="8"/>
              <w:left w:val="outset" w:color="000000" w:sz="8"/>
              <w:bottom w:val="outset" w:color="000000" w:sz="8"/>
              <w:right w:val="outset" w:color="000000" w:sz="8"/>
            </w:tcBorders>
            <w:vAlign w:val="center"/>
          </w:tcPr>
          <w:bookmarkStart w:name="700" w:id="765"/>
          <w:p>
            <w:pPr>
              <w:spacing w:after="0"/>
              <w:ind w:left="0"/>
              <w:jc w:val="left"/>
            </w:pPr>
            <w:r>
              <w:rPr>
                <w:rFonts w:ascii="Arial"/>
                <w:b w:val="false"/>
                <w:i w:val="false"/>
                <w:color w:val="000000"/>
                <w:sz w:val="15"/>
              </w:rPr>
              <w:t xml:space="preserve">- 2 % содовый раствор </w:t>
            </w:r>
          </w:p>
          <w:bookmarkEnd w:id="765"/>
        </w:tc>
        <w:tc>
          <w:tcPr>
            <w:tcW w:w="814" w:type="dxa"/>
            <w:tcBorders>
              <w:top w:val="outset" w:color="000000" w:sz="8"/>
              <w:left w:val="outset" w:color="000000" w:sz="8"/>
              <w:bottom w:val="outset" w:color="000000" w:sz="8"/>
              <w:right w:val="outset" w:color="000000" w:sz="8"/>
            </w:tcBorders>
            <w:vAlign w:val="center"/>
          </w:tcPr>
          <w:bookmarkStart w:name="701" w:id="766"/>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766"/>
        </w:tc>
        <w:tc>
          <w:tcPr>
            <w:tcW w:w="872" w:type="dxa"/>
            <w:tcBorders>
              <w:top w:val="outset" w:color="000000" w:sz="8"/>
              <w:left w:val="outset" w:color="000000" w:sz="8"/>
              <w:bottom w:val="outset" w:color="000000" w:sz="8"/>
              <w:right w:val="outset" w:color="000000" w:sz="8"/>
            </w:tcBorders>
            <w:vAlign w:val="center"/>
          </w:tcPr>
          <w:bookmarkStart w:name="702" w:id="767"/>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767"/>
        </w:tc>
        <w:tc>
          <w:tcPr>
            <w:tcW w:w="814" w:type="dxa"/>
            <w:tcBorders>
              <w:top w:val="outset" w:color="000000" w:sz="8"/>
              <w:left w:val="outset" w:color="000000" w:sz="8"/>
              <w:bottom w:val="outset" w:color="000000" w:sz="8"/>
              <w:right w:val="outset" w:color="000000" w:sz="8"/>
            </w:tcBorders>
            <w:vAlign w:val="center"/>
          </w:tcPr>
          <w:bookmarkStart w:name="703" w:id="768"/>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768"/>
        </w:tc>
        <w:tc>
          <w:tcPr>
            <w:tcW w:w="872" w:type="dxa"/>
            <w:tcBorders>
              <w:top w:val="outset" w:color="000000" w:sz="8"/>
              <w:left w:val="outset" w:color="000000" w:sz="8"/>
              <w:bottom w:val="outset" w:color="000000" w:sz="8"/>
              <w:right w:val="outset" w:color="000000" w:sz="8"/>
            </w:tcBorders>
            <w:vAlign w:val="center"/>
          </w:tcPr>
          <w:bookmarkStart w:name="704" w:id="769"/>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769"/>
        </w:tc>
        <w:tc>
          <w:tcPr>
            <w:tcW w:w="814" w:type="dxa"/>
            <w:tcBorders>
              <w:top w:val="outset" w:color="000000" w:sz="8"/>
              <w:left w:val="outset" w:color="000000" w:sz="8"/>
              <w:bottom w:val="outset" w:color="000000" w:sz="8"/>
              <w:right w:val="outset" w:color="000000" w:sz="8"/>
            </w:tcBorders>
            <w:vAlign w:val="center"/>
          </w:tcPr>
          <w:bookmarkStart w:name="705" w:id="770"/>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770"/>
        </w:tc>
        <w:tc>
          <w:tcPr>
            <w:tcW w:w="872" w:type="dxa"/>
            <w:tcBorders>
              <w:top w:val="outset" w:color="000000" w:sz="8"/>
              <w:left w:val="outset" w:color="000000" w:sz="8"/>
              <w:bottom w:val="outset" w:color="000000" w:sz="8"/>
              <w:right w:val="outset" w:color="000000" w:sz="8"/>
            </w:tcBorders>
            <w:vAlign w:val="center"/>
          </w:tcPr>
          <w:bookmarkStart w:name="706" w:id="771"/>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771"/>
        </w:tc>
        <w:tc>
          <w:tcPr>
            <w:tcW w:w="703" w:type="dxa"/>
            <w:vMerge w:val="restart"/>
            <w:tcBorders>
              <w:top w:val="outset" w:color="000000" w:sz="8"/>
              <w:left w:val="outset" w:color="000000" w:sz="8"/>
              <w:bottom w:val="outset" w:color="000000" w:sz="8"/>
              <w:right w:val="outset" w:color="000000" w:sz="8"/>
            </w:tcBorders>
            <w:vAlign w:val="center"/>
          </w:tcPr>
          <w:bookmarkStart w:name="1696" w:id="772"/>
          <w:p>
            <w:pPr>
              <w:spacing w:after="0"/>
              <w:ind w:left="0"/>
              <w:jc w:val="left"/>
            </w:pPr>
            <w:r>
              <w:rPr>
                <w:rFonts w:ascii="Arial"/>
                <w:b w:val="false"/>
                <w:i w:val="false"/>
                <w:color w:val="000000"/>
                <w:sz w:val="15"/>
              </w:rPr>
              <w:t xml:space="preserve">  </w:t>
            </w:r>
          </w:p>
          <w:bookmarkEnd w:id="772"/>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707" w:id="773"/>
          <w:p>
            <w:pPr>
              <w:spacing w:after="0"/>
              <w:ind w:left="0"/>
              <w:jc w:val="left"/>
            </w:pPr>
            <w:r>
              <w:rPr>
                <w:rFonts w:ascii="Arial"/>
                <w:b w:val="false"/>
                <w:i w:val="false"/>
                <w:color w:val="000000"/>
                <w:sz w:val="15"/>
              </w:rPr>
              <w:t>Замачивание в одном из дезинфици-</w:t>
            </w:r>
            <w:r>
              <w:br/>
            </w:r>
            <w:r>
              <w:rPr>
                <w:rFonts w:ascii="Arial"/>
                <w:b w:val="false"/>
                <w:i w:val="false"/>
                <w:color w:val="000000"/>
                <w:sz w:val="15"/>
              </w:rPr>
              <w:t>рующих растворов с после-</w:t>
            </w:r>
            <w:r>
              <w:br/>
            </w:r>
            <w:r>
              <w:rPr>
                <w:rFonts w:ascii="Arial"/>
                <w:b w:val="false"/>
                <w:i w:val="false"/>
                <w:color w:val="000000"/>
                <w:sz w:val="15"/>
              </w:rPr>
              <w:t xml:space="preserve">дующей стиркой и полосканием </w:t>
            </w:r>
          </w:p>
          <w:bookmarkEnd w:id="773"/>
        </w:tc>
        <w:tc>
          <w:tcPr>
            <w:tcW w:w="1292" w:type="dxa"/>
            <w:tcBorders>
              <w:top w:val="outset" w:color="000000" w:sz="8"/>
              <w:left w:val="outset" w:color="000000" w:sz="8"/>
              <w:bottom w:val="outset" w:color="000000" w:sz="8"/>
              <w:right w:val="outset" w:color="000000" w:sz="8"/>
            </w:tcBorders>
            <w:vAlign w:val="center"/>
          </w:tcPr>
          <w:bookmarkStart w:name="708" w:id="774"/>
          <w:p>
            <w:pPr>
              <w:spacing w:after="0"/>
              <w:ind w:left="0"/>
              <w:jc w:val="left"/>
            </w:pPr>
            <w:r>
              <w:rPr>
                <w:rFonts w:ascii="Arial"/>
                <w:b w:val="false"/>
                <w:i w:val="false"/>
                <w:color w:val="000000"/>
                <w:sz w:val="15"/>
              </w:rPr>
              <w:t xml:space="preserve">- 0,2 % раствор хлорамина </w:t>
            </w:r>
          </w:p>
          <w:bookmarkEnd w:id="774"/>
        </w:tc>
        <w:tc>
          <w:tcPr>
            <w:tcW w:w="814" w:type="dxa"/>
            <w:tcBorders>
              <w:top w:val="outset" w:color="000000" w:sz="8"/>
              <w:left w:val="outset" w:color="000000" w:sz="8"/>
              <w:bottom w:val="outset" w:color="000000" w:sz="8"/>
              <w:right w:val="outset" w:color="000000" w:sz="8"/>
            </w:tcBorders>
            <w:vAlign w:val="center"/>
          </w:tcPr>
          <w:bookmarkStart w:name="709" w:id="775"/>
          <w:p>
            <w:pPr>
              <w:spacing w:after="0"/>
              <w:ind w:left="0"/>
              <w:jc w:val="center"/>
            </w:pPr>
            <w:r>
              <w:rPr>
                <w:rFonts w:ascii="Arial"/>
                <w:b w:val="false"/>
                <w:i w:val="false"/>
                <w:color w:val="000000"/>
                <w:sz w:val="15"/>
              </w:rPr>
              <w:t xml:space="preserve">240 </w:t>
            </w:r>
          </w:p>
          <w:bookmarkEnd w:id="775"/>
        </w:tc>
        <w:tc>
          <w:tcPr>
            <w:tcW w:w="872" w:type="dxa"/>
            <w:tcBorders>
              <w:top w:val="outset" w:color="000000" w:sz="8"/>
              <w:left w:val="outset" w:color="000000" w:sz="8"/>
              <w:bottom w:val="outset" w:color="000000" w:sz="8"/>
              <w:right w:val="outset" w:color="000000" w:sz="8"/>
            </w:tcBorders>
            <w:vAlign w:val="center"/>
          </w:tcPr>
          <w:bookmarkStart w:name="710" w:id="776"/>
          <w:p>
            <w:pPr>
              <w:spacing w:after="0"/>
              <w:ind w:left="0"/>
              <w:jc w:val="center"/>
            </w:pPr>
            <w:r>
              <w:rPr>
                <w:rFonts w:ascii="Arial"/>
                <w:b w:val="false"/>
                <w:i w:val="false"/>
                <w:color w:val="000000"/>
                <w:sz w:val="15"/>
              </w:rPr>
              <w:t xml:space="preserve">4 л/кг </w:t>
            </w:r>
          </w:p>
          <w:bookmarkEnd w:id="776"/>
        </w:tc>
        <w:tc>
          <w:tcPr>
            <w:tcW w:w="814" w:type="dxa"/>
            <w:tcBorders>
              <w:top w:val="outset" w:color="000000" w:sz="8"/>
              <w:left w:val="outset" w:color="000000" w:sz="8"/>
              <w:bottom w:val="outset" w:color="000000" w:sz="8"/>
              <w:right w:val="outset" w:color="000000" w:sz="8"/>
            </w:tcBorders>
            <w:vAlign w:val="center"/>
          </w:tcPr>
          <w:bookmarkStart w:name="711" w:id="777"/>
          <w:p>
            <w:pPr>
              <w:spacing w:after="0"/>
              <w:ind w:left="0"/>
              <w:jc w:val="center"/>
            </w:pPr>
            <w:r>
              <w:rPr>
                <w:rFonts w:ascii="Arial"/>
                <w:b w:val="false"/>
                <w:i w:val="false"/>
                <w:color w:val="000000"/>
                <w:sz w:val="15"/>
              </w:rPr>
              <w:t xml:space="preserve">240 </w:t>
            </w:r>
          </w:p>
          <w:bookmarkEnd w:id="777"/>
        </w:tc>
        <w:tc>
          <w:tcPr>
            <w:tcW w:w="872" w:type="dxa"/>
            <w:tcBorders>
              <w:top w:val="outset" w:color="000000" w:sz="8"/>
              <w:left w:val="outset" w:color="000000" w:sz="8"/>
              <w:bottom w:val="outset" w:color="000000" w:sz="8"/>
              <w:right w:val="outset" w:color="000000" w:sz="8"/>
            </w:tcBorders>
            <w:vAlign w:val="center"/>
          </w:tcPr>
          <w:bookmarkStart w:name="712" w:id="778"/>
          <w:p>
            <w:pPr>
              <w:spacing w:after="0"/>
              <w:ind w:left="0"/>
              <w:jc w:val="center"/>
            </w:pPr>
            <w:r>
              <w:rPr>
                <w:rFonts w:ascii="Arial"/>
                <w:b w:val="false"/>
                <w:i w:val="false"/>
                <w:color w:val="000000"/>
                <w:sz w:val="15"/>
              </w:rPr>
              <w:t xml:space="preserve">4 л/кг </w:t>
            </w:r>
          </w:p>
          <w:bookmarkEnd w:id="778"/>
        </w:tc>
        <w:tc>
          <w:tcPr>
            <w:tcW w:w="814" w:type="dxa"/>
            <w:tcBorders>
              <w:top w:val="outset" w:color="000000" w:sz="8"/>
              <w:left w:val="outset" w:color="000000" w:sz="8"/>
              <w:bottom w:val="outset" w:color="000000" w:sz="8"/>
              <w:right w:val="outset" w:color="000000" w:sz="8"/>
            </w:tcBorders>
            <w:vAlign w:val="center"/>
          </w:tcPr>
          <w:bookmarkStart w:name="713" w:id="779"/>
          <w:p>
            <w:pPr>
              <w:spacing w:after="0"/>
              <w:ind w:left="0"/>
              <w:jc w:val="center"/>
            </w:pPr>
            <w:r>
              <w:rPr>
                <w:rFonts w:ascii="Arial"/>
                <w:b w:val="false"/>
                <w:i w:val="false"/>
                <w:color w:val="000000"/>
                <w:sz w:val="15"/>
              </w:rPr>
              <w:t xml:space="preserve">300 </w:t>
            </w:r>
          </w:p>
          <w:bookmarkEnd w:id="779"/>
        </w:tc>
        <w:tc>
          <w:tcPr>
            <w:tcW w:w="872" w:type="dxa"/>
            <w:tcBorders>
              <w:top w:val="outset" w:color="000000" w:sz="8"/>
              <w:left w:val="outset" w:color="000000" w:sz="8"/>
              <w:bottom w:val="outset" w:color="000000" w:sz="8"/>
              <w:right w:val="outset" w:color="000000" w:sz="8"/>
            </w:tcBorders>
            <w:vAlign w:val="center"/>
          </w:tcPr>
          <w:bookmarkStart w:name="714" w:id="780"/>
          <w:p>
            <w:pPr>
              <w:spacing w:after="0"/>
              <w:ind w:left="0"/>
              <w:jc w:val="center"/>
            </w:pPr>
            <w:r>
              <w:rPr>
                <w:rFonts w:ascii="Arial"/>
                <w:b w:val="false"/>
                <w:i w:val="false"/>
                <w:color w:val="000000"/>
                <w:sz w:val="15"/>
              </w:rPr>
              <w:t xml:space="preserve">4 л/кг </w:t>
            </w:r>
          </w:p>
          <w:bookmarkEnd w:id="78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15" w:id="781"/>
          <w:p>
            <w:pPr>
              <w:spacing w:after="0"/>
              <w:ind w:left="0"/>
              <w:jc w:val="left"/>
            </w:pPr>
            <w:r>
              <w:rPr>
                <w:rFonts w:ascii="Arial"/>
                <w:b w:val="false"/>
                <w:i w:val="false"/>
                <w:color w:val="000000"/>
                <w:sz w:val="15"/>
              </w:rPr>
              <w:t xml:space="preserve">- 0,2 % раствор сульфохлорантина </w:t>
            </w:r>
          </w:p>
          <w:bookmarkEnd w:id="781"/>
        </w:tc>
        <w:tc>
          <w:tcPr>
            <w:tcW w:w="814" w:type="dxa"/>
            <w:tcBorders>
              <w:top w:val="outset" w:color="000000" w:sz="8"/>
              <w:left w:val="outset" w:color="000000" w:sz="8"/>
              <w:bottom w:val="outset" w:color="000000" w:sz="8"/>
              <w:right w:val="outset" w:color="000000" w:sz="8"/>
            </w:tcBorders>
            <w:vAlign w:val="center"/>
          </w:tcPr>
          <w:bookmarkStart w:name="716" w:id="782"/>
          <w:p>
            <w:pPr>
              <w:spacing w:after="0"/>
              <w:ind w:left="0"/>
              <w:jc w:val="center"/>
            </w:pPr>
            <w:r>
              <w:rPr>
                <w:rFonts w:ascii="Arial"/>
                <w:b w:val="false"/>
                <w:i w:val="false"/>
                <w:color w:val="000000"/>
                <w:sz w:val="15"/>
              </w:rPr>
              <w:t xml:space="preserve">60 </w:t>
            </w:r>
          </w:p>
          <w:bookmarkEnd w:id="782"/>
        </w:tc>
        <w:tc>
          <w:tcPr>
            <w:tcW w:w="872" w:type="dxa"/>
            <w:tcBorders>
              <w:top w:val="outset" w:color="000000" w:sz="8"/>
              <w:left w:val="outset" w:color="000000" w:sz="8"/>
              <w:bottom w:val="outset" w:color="000000" w:sz="8"/>
              <w:right w:val="outset" w:color="000000" w:sz="8"/>
            </w:tcBorders>
            <w:vAlign w:val="center"/>
          </w:tcPr>
          <w:bookmarkStart w:name="717" w:id="783"/>
          <w:p>
            <w:pPr>
              <w:spacing w:after="0"/>
              <w:ind w:left="0"/>
              <w:jc w:val="center"/>
            </w:pPr>
            <w:r>
              <w:rPr>
                <w:rFonts w:ascii="Arial"/>
                <w:b w:val="false"/>
                <w:i w:val="false"/>
                <w:color w:val="000000"/>
                <w:sz w:val="15"/>
              </w:rPr>
              <w:t xml:space="preserve">то же </w:t>
            </w:r>
          </w:p>
          <w:bookmarkEnd w:id="783"/>
        </w:tc>
        <w:tc>
          <w:tcPr>
            <w:tcW w:w="814" w:type="dxa"/>
            <w:tcBorders>
              <w:top w:val="outset" w:color="000000" w:sz="8"/>
              <w:left w:val="outset" w:color="000000" w:sz="8"/>
              <w:bottom w:val="outset" w:color="000000" w:sz="8"/>
              <w:right w:val="outset" w:color="000000" w:sz="8"/>
            </w:tcBorders>
            <w:vAlign w:val="center"/>
          </w:tcPr>
          <w:bookmarkStart w:name="718" w:id="784"/>
          <w:p>
            <w:pPr>
              <w:spacing w:after="0"/>
              <w:ind w:left="0"/>
              <w:jc w:val="center"/>
            </w:pPr>
            <w:r>
              <w:rPr>
                <w:rFonts w:ascii="Arial"/>
                <w:b w:val="false"/>
                <w:i w:val="false"/>
                <w:color w:val="000000"/>
                <w:sz w:val="15"/>
              </w:rPr>
              <w:t xml:space="preserve">90 </w:t>
            </w:r>
          </w:p>
          <w:bookmarkEnd w:id="784"/>
        </w:tc>
        <w:tc>
          <w:tcPr>
            <w:tcW w:w="872" w:type="dxa"/>
            <w:tcBorders>
              <w:top w:val="outset" w:color="000000" w:sz="8"/>
              <w:left w:val="outset" w:color="000000" w:sz="8"/>
              <w:bottom w:val="outset" w:color="000000" w:sz="8"/>
              <w:right w:val="outset" w:color="000000" w:sz="8"/>
            </w:tcBorders>
            <w:vAlign w:val="center"/>
          </w:tcPr>
          <w:bookmarkStart w:name="719" w:id="785"/>
          <w:p>
            <w:pPr>
              <w:spacing w:after="0"/>
              <w:ind w:left="0"/>
              <w:jc w:val="center"/>
            </w:pPr>
            <w:r>
              <w:rPr>
                <w:rFonts w:ascii="Arial"/>
                <w:b w:val="false"/>
                <w:i w:val="false"/>
                <w:color w:val="000000"/>
                <w:sz w:val="15"/>
              </w:rPr>
              <w:t xml:space="preserve">то же </w:t>
            </w:r>
          </w:p>
          <w:bookmarkEnd w:id="785"/>
        </w:tc>
        <w:tc>
          <w:tcPr>
            <w:tcW w:w="814" w:type="dxa"/>
            <w:tcBorders>
              <w:top w:val="outset" w:color="000000" w:sz="8"/>
              <w:left w:val="outset" w:color="000000" w:sz="8"/>
              <w:bottom w:val="outset" w:color="000000" w:sz="8"/>
              <w:right w:val="outset" w:color="000000" w:sz="8"/>
            </w:tcBorders>
            <w:vAlign w:val="center"/>
          </w:tcPr>
          <w:bookmarkStart w:name="720" w:id="786"/>
          <w:p>
            <w:pPr>
              <w:spacing w:after="0"/>
              <w:ind w:left="0"/>
              <w:jc w:val="center"/>
            </w:pPr>
            <w:r>
              <w:rPr>
                <w:rFonts w:ascii="Arial"/>
                <w:b w:val="false"/>
                <w:i w:val="false"/>
                <w:color w:val="000000"/>
                <w:sz w:val="15"/>
              </w:rPr>
              <w:t xml:space="preserve">60 </w:t>
            </w:r>
          </w:p>
          <w:bookmarkEnd w:id="786"/>
        </w:tc>
        <w:tc>
          <w:tcPr>
            <w:tcW w:w="872" w:type="dxa"/>
            <w:tcBorders>
              <w:top w:val="outset" w:color="000000" w:sz="8"/>
              <w:left w:val="outset" w:color="000000" w:sz="8"/>
              <w:bottom w:val="outset" w:color="000000" w:sz="8"/>
              <w:right w:val="outset" w:color="000000" w:sz="8"/>
            </w:tcBorders>
            <w:vAlign w:val="center"/>
          </w:tcPr>
          <w:bookmarkStart w:name="721" w:id="787"/>
          <w:p>
            <w:pPr>
              <w:spacing w:after="0"/>
              <w:ind w:left="0"/>
              <w:jc w:val="center"/>
            </w:pPr>
            <w:r>
              <w:rPr>
                <w:rFonts w:ascii="Arial"/>
                <w:b w:val="false"/>
                <w:i w:val="false"/>
                <w:color w:val="000000"/>
                <w:sz w:val="15"/>
              </w:rPr>
              <w:t xml:space="preserve">то же </w:t>
            </w:r>
          </w:p>
          <w:bookmarkEnd w:id="78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22" w:id="788"/>
          <w:p>
            <w:pPr>
              <w:spacing w:after="0"/>
              <w:ind w:left="0"/>
              <w:jc w:val="left"/>
            </w:pPr>
            <w:r>
              <w:rPr>
                <w:rFonts w:ascii="Arial"/>
                <w:b w:val="false"/>
                <w:i w:val="false"/>
                <w:color w:val="000000"/>
                <w:sz w:val="15"/>
              </w:rPr>
              <w:t xml:space="preserve">- 0,2 % раствор натриевой (калиевой) соли ДХЦК </w:t>
            </w:r>
          </w:p>
          <w:bookmarkEnd w:id="788"/>
        </w:tc>
        <w:tc>
          <w:tcPr>
            <w:tcW w:w="814" w:type="dxa"/>
            <w:tcBorders>
              <w:top w:val="outset" w:color="000000" w:sz="8"/>
              <w:left w:val="outset" w:color="000000" w:sz="8"/>
              <w:bottom w:val="outset" w:color="000000" w:sz="8"/>
              <w:right w:val="outset" w:color="000000" w:sz="8"/>
            </w:tcBorders>
            <w:vAlign w:val="center"/>
          </w:tcPr>
          <w:bookmarkStart w:name="723" w:id="789"/>
          <w:p>
            <w:pPr>
              <w:spacing w:after="0"/>
              <w:ind w:left="0"/>
              <w:jc w:val="center"/>
            </w:pPr>
            <w:r>
              <w:rPr>
                <w:rFonts w:ascii="Arial"/>
                <w:b w:val="false"/>
                <w:i w:val="false"/>
                <w:color w:val="000000"/>
                <w:sz w:val="15"/>
              </w:rPr>
              <w:t xml:space="preserve">60 </w:t>
            </w:r>
          </w:p>
          <w:bookmarkEnd w:id="789"/>
        </w:tc>
        <w:tc>
          <w:tcPr>
            <w:tcW w:w="872" w:type="dxa"/>
            <w:tcBorders>
              <w:top w:val="outset" w:color="000000" w:sz="8"/>
              <w:left w:val="outset" w:color="000000" w:sz="8"/>
              <w:bottom w:val="outset" w:color="000000" w:sz="8"/>
              <w:right w:val="outset" w:color="000000" w:sz="8"/>
            </w:tcBorders>
            <w:vAlign w:val="center"/>
          </w:tcPr>
          <w:bookmarkStart w:name="724" w:id="790"/>
          <w:p>
            <w:pPr>
              <w:spacing w:after="0"/>
              <w:ind w:left="0"/>
              <w:jc w:val="center"/>
            </w:pPr>
            <w:r>
              <w:rPr>
                <w:rFonts w:ascii="Arial"/>
                <w:b w:val="false"/>
                <w:i w:val="false"/>
                <w:color w:val="000000"/>
                <w:sz w:val="15"/>
              </w:rPr>
              <w:t xml:space="preserve">- " - </w:t>
            </w:r>
          </w:p>
          <w:bookmarkEnd w:id="790"/>
        </w:tc>
        <w:tc>
          <w:tcPr>
            <w:tcW w:w="814" w:type="dxa"/>
            <w:tcBorders>
              <w:top w:val="outset" w:color="000000" w:sz="8"/>
              <w:left w:val="outset" w:color="000000" w:sz="8"/>
              <w:bottom w:val="outset" w:color="000000" w:sz="8"/>
              <w:right w:val="outset" w:color="000000" w:sz="8"/>
            </w:tcBorders>
            <w:vAlign w:val="center"/>
          </w:tcPr>
          <w:bookmarkStart w:name="725" w:id="791"/>
          <w:p>
            <w:pPr>
              <w:spacing w:after="0"/>
              <w:ind w:left="0"/>
              <w:jc w:val="center"/>
            </w:pPr>
            <w:r>
              <w:rPr>
                <w:rFonts w:ascii="Arial"/>
                <w:b w:val="false"/>
                <w:i w:val="false"/>
                <w:color w:val="000000"/>
                <w:sz w:val="15"/>
              </w:rPr>
              <w:t xml:space="preserve">90 </w:t>
            </w:r>
          </w:p>
          <w:bookmarkEnd w:id="791"/>
        </w:tc>
        <w:tc>
          <w:tcPr>
            <w:tcW w:w="872" w:type="dxa"/>
            <w:tcBorders>
              <w:top w:val="outset" w:color="000000" w:sz="8"/>
              <w:left w:val="outset" w:color="000000" w:sz="8"/>
              <w:bottom w:val="outset" w:color="000000" w:sz="8"/>
              <w:right w:val="outset" w:color="000000" w:sz="8"/>
            </w:tcBorders>
            <w:vAlign w:val="center"/>
          </w:tcPr>
          <w:bookmarkStart w:name="726" w:id="792"/>
          <w:p>
            <w:pPr>
              <w:spacing w:after="0"/>
              <w:ind w:left="0"/>
              <w:jc w:val="center"/>
            </w:pPr>
            <w:r>
              <w:rPr>
                <w:rFonts w:ascii="Arial"/>
                <w:b w:val="false"/>
                <w:i w:val="false"/>
                <w:color w:val="000000"/>
                <w:sz w:val="15"/>
              </w:rPr>
              <w:t xml:space="preserve">- " - </w:t>
            </w:r>
          </w:p>
          <w:bookmarkEnd w:id="792"/>
        </w:tc>
        <w:tc>
          <w:tcPr>
            <w:tcW w:w="814" w:type="dxa"/>
            <w:tcBorders>
              <w:top w:val="outset" w:color="000000" w:sz="8"/>
              <w:left w:val="outset" w:color="000000" w:sz="8"/>
              <w:bottom w:val="outset" w:color="000000" w:sz="8"/>
              <w:right w:val="outset" w:color="000000" w:sz="8"/>
            </w:tcBorders>
            <w:vAlign w:val="center"/>
          </w:tcPr>
          <w:bookmarkStart w:name="727" w:id="793"/>
          <w:p>
            <w:pPr>
              <w:spacing w:after="0"/>
              <w:ind w:left="0"/>
              <w:jc w:val="center"/>
            </w:pPr>
            <w:r>
              <w:rPr>
                <w:rFonts w:ascii="Arial"/>
                <w:b w:val="false"/>
                <w:i w:val="false"/>
                <w:color w:val="000000"/>
                <w:sz w:val="15"/>
              </w:rPr>
              <w:t xml:space="preserve">60 </w:t>
            </w:r>
          </w:p>
          <w:bookmarkEnd w:id="793"/>
        </w:tc>
        <w:tc>
          <w:tcPr>
            <w:tcW w:w="872" w:type="dxa"/>
            <w:tcBorders>
              <w:top w:val="outset" w:color="000000" w:sz="8"/>
              <w:left w:val="outset" w:color="000000" w:sz="8"/>
              <w:bottom w:val="outset" w:color="000000" w:sz="8"/>
              <w:right w:val="outset" w:color="000000" w:sz="8"/>
            </w:tcBorders>
            <w:vAlign w:val="center"/>
          </w:tcPr>
          <w:bookmarkStart w:name="728" w:id="794"/>
          <w:p>
            <w:pPr>
              <w:spacing w:after="0"/>
              <w:ind w:left="0"/>
              <w:jc w:val="center"/>
            </w:pPr>
            <w:r>
              <w:rPr>
                <w:rFonts w:ascii="Arial"/>
                <w:b w:val="false"/>
                <w:i w:val="false"/>
                <w:color w:val="000000"/>
                <w:sz w:val="15"/>
              </w:rPr>
              <w:t xml:space="preserve">- " - </w:t>
            </w:r>
          </w:p>
          <w:bookmarkEnd w:id="79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29" w:id="795"/>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795"/>
        </w:tc>
        <w:tc>
          <w:tcPr>
            <w:tcW w:w="814" w:type="dxa"/>
            <w:tcBorders>
              <w:top w:val="outset" w:color="000000" w:sz="8"/>
              <w:left w:val="outset" w:color="000000" w:sz="8"/>
              <w:bottom w:val="outset" w:color="000000" w:sz="8"/>
              <w:right w:val="outset" w:color="000000" w:sz="8"/>
            </w:tcBorders>
            <w:vAlign w:val="center"/>
          </w:tcPr>
          <w:bookmarkStart w:name="730" w:id="796"/>
          <w:p>
            <w:pPr>
              <w:spacing w:after="0"/>
              <w:ind w:left="0"/>
              <w:jc w:val="center"/>
            </w:pPr>
            <w:r>
              <w:rPr>
                <w:rFonts w:ascii="Arial"/>
                <w:b w:val="false"/>
                <w:i w:val="false"/>
                <w:color w:val="000000"/>
                <w:sz w:val="15"/>
              </w:rPr>
              <w:t xml:space="preserve">30 </w:t>
            </w:r>
          </w:p>
          <w:bookmarkEnd w:id="796"/>
        </w:tc>
        <w:tc>
          <w:tcPr>
            <w:tcW w:w="872" w:type="dxa"/>
            <w:tcBorders>
              <w:top w:val="outset" w:color="000000" w:sz="8"/>
              <w:left w:val="outset" w:color="000000" w:sz="8"/>
              <w:bottom w:val="outset" w:color="000000" w:sz="8"/>
              <w:right w:val="outset" w:color="000000" w:sz="8"/>
            </w:tcBorders>
            <w:vAlign w:val="center"/>
          </w:tcPr>
          <w:bookmarkStart w:name="731" w:id="797"/>
          <w:p>
            <w:pPr>
              <w:spacing w:after="0"/>
              <w:ind w:left="0"/>
              <w:jc w:val="center"/>
            </w:pPr>
            <w:r>
              <w:rPr>
                <w:rFonts w:ascii="Arial"/>
                <w:b w:val="false"/>
                <w:i w:val="false"/>
                <w:color w:val="000000"/>
                <w:sz w:val="15"/>
              </w:rPr>
              <w:t xml:space="preserve">4 л/кг </w:t>
            </w:r>
          </w:p>
          <w:bookmarkEnd w:id="797"/>
        </w:tc>
        <w:tc>
          <w:tcPr>
            <w:tcW w:w="814" w:type="dxa"/>
            <w:tcBorders>
              <w:top w:val="outset" w:color="000000" w:sz="8"/>
              <w:left w:val="outset" w:color="000000" w:sz="8"/>
              <w:bottom w:val="outset" w:color="000000" w:sz="8"/>
              <w:right w:val="outset" w:color="000000" w:sz="8"/>
            </w:tcBorders>
            <w:vAlign w:val="center"/>
          </w:tcPr>
          <w:bookmarkStart w:name="732" w:id="798"/>
          <w:p>
            <w:pPr>
              <w:spacing w:after="0"/>
              <w:ind w:left="0"/>
              <w:jc w:val="center"/>
            </w:pPr>
            <w:r>
              <w:rPr>
                <w:rFonts w:ascii="Arial"/>
                <w:b w:val="false"/>
                <w:i w:val="false"/>
                <w:color w:val="000000"/>
                <w:sz w:val="15"/>
              </w:rPr>
              <w:t xml:space="preserve">30 </w:t>
            </w:r>
          </w:p>
          <w:bookmarkEnd w:id="798"/>
        </w:tc>
        <w:tc>
          <w:tcPr>
            <w:tcW w:w="872" w:type="dxa"/>
            <w:tcBorders>
              <w:top w:val="outset" w:color="000000" w:sz="8"/>
              <w:left w:val="outset" w:color="000000" w:sz="8"/>
              <w:bottom w:val="outset" w:color="000000" w:sz="8"/>
              <w:right w:val="outset" w:color="000000" w:sz="8"/>
            </w:tcBorders>
            <w:vAlign w:val="center"/>
          </w:tcPr>
          <w:bookmarkStart w:name="733" w:id="799"/>
          <w:p>
            <w:pPr>
              <w:spacing w:after="0"/>
              <w:ind w:left="0"/>
              <w:jc w:val="center"/>
            </w:pPr>
            <w:r>
              <w:rPr>
                <w:rFonts w:ascii="Arial"/>
                <w:b w:val="false"/>
                <w:i w:val="false"/>
                <w:color w:val="000000"/>
                <w:sz w:val="15"/>
              </w:rPr>
              <w:t xml:space="preserve">То же </w:t>
            </w:r>
          </w:p>
          <w:bookmarkEnd w:id="799"/>
        </w:tc>
        <w:tc>
          <w:tcPr>
            <w:tcW w:w="814" w:type="dxa"/>
            <w:tcBorders>
              <w:top w:val="outset" w:color="000000" w:sz="8"/>
              <w:left w:val="outset" w:color="000000" w:sz="8"/>
              <w:bottom w:val="outset" w:color="000000" w:sz="8"/>
              <w:right w:val="outset" w:color="000000" w:sz="8"/>
            </w:tcBorders>
            <w:vAlign w:val="center"/>
          </w:tcPr>
          <w:bookmarkStart w:name="734" w:id="800"/>
          <w:p>
            <w:pPr>
              <w:spacing w:after="0"/>
              <w:ind w:left="0"/>
              <w:jc w:val="center"/>
            </w:pPr>
            <w:r>
              <w:rPr>
                <w:rFonts w:ascii="Arial"/>
                <w:b w:val="false"/>
                <w:i w:val="false"/>
                <w:color w:val="000000"/>
                <w:sz w:val="15"/>
              </w:rPr>
              <w:t xml:space="preserve">30 </w:t>
            </w:r>
          </w:p>
          <w:bookmarkEnd w:id="800"/>
        </w:tc>
        <w:tc>
          <w:tcPr>
            <w:tcW w:w="872" w:type="dxa"/>
            <w:tcBorders>
              <w:top w:val="outset" w:color="000000" w:sz="8"/>
              <w:left w:val="outset" w:color="000000" w:sz="8"/>
              <w:bottom w:val="outset" w:color="000000" w:sz="8"/>
              <w:right w:val="outset" w:color="000000" w:sz="8"/>
            </w:tcBorders>
            <w:vAlign w:val="center"/>
          </w:tcPr>
          <w:bookmarkStart w:name="735" w:id="801"/>
          <w:p>
            <w:pPr>
              <w:spacing w:after="0"/>
              <w:ind w:left="0"/>
              <w:jc w:val="center"/>
            </w:pPr>
            <w:r>
              <w:rPr>
                <w:rFonts w:ascii="Arial"/>
                <w:b w:val="false"/>
                <w:i w:val="false"/>
                <w:color w:val="000000"/>
                <w:sz w:val="15"/>
              </w:rPr>
              <w:t xml:space="preserve">4 л/кг </w:t>
            </w:r>
          </w:p>
          <w:bookmarkEnd w:id="801"/>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736" w:id="802"/>
          <w:p>
            <w:pPr>
              <w:spacing w:after="0"/>
              <w:ind w:left="0"/>
              <w:jc w:val="center"/>
            </w:pPr>
            <w:r>
              <w:rPr>
                <w:rFonts w:ascii="Arial"/>
                <w:b w:val="false"/>
                <w:i w:val="false"/>
                <w:color w:val="000000"/>
                <w:sz w:val="15"/>
              </w:rPr>
              <w:t xml:space="preserve">9. </w:t>
            </w:r>
          </w:p>
          <w:bookmarkEnd w:id="802"/>
        </w:tc>
        <w:tc>
          <w:tcPr>
            <w:tcW w:w="984" w:type="dxa"/>
            <w:vMerge w:val="restart"/>
            <w:tcBorders>
              <w:top w:val="outset" w:color="000000" w:sz="8"/>
              <w:left w:val="outset" w:color="000000" w:sz="8"/>
              <w:bottom w:val="outset" w:color="000000" w:sz="8"/>
              <w:right w:val="outset" w:color="000000" w:sz="8"/>
            </w:tcBorders>
            <w:vAlign w:val="center"/>
          </w:tcPr>
          <w:bookmarkStart w:name="737" w:id="803"/>
          <w:p>
            <w:pPr>
              <w:spacing w:after="0"/>
              <w:ind w:left="0"/>
              <w:jc w:val="left"/>
            </w:pPr>
            <w:r>
              <w:rPr>
                <w:rFonts w:ascii="Arial"/>
                <w:b w:val="false"/>
                <w:i w:val="false"/>
                <w:color w:val="000000"/>
                <w:sz w:val="15"/>
              </w:rPr>
              <w:t xml:space="preserve">Игрушки (деревянные пластмассовые, металлические) </w:t>
            </w:r>
          </w:p>
          <w:bookmarkEnd w:id="803"/>
        </w:tc>
        <w:tc>
          <w:tcPr>
            <w:tcW w:w="884" w:type="dxa"/>
            <w:tcBorders>
              <w:top w:val="outset" w:color="000000" w:sz="8"/>
              <w:left w:val="outset" w:color="000000" w:sz="8"/>
              <w:bottom w:val="outset" w:color="000000" w:sz="8"/>
              <w:right w:val="outset" w:color="000000" w:sz="8"/>
            </w:tcBorders>
            <w:vAlign w:val="center"/>
          </w:tcPr>
          <w:bookmarkStart w:name="738" w:id="804"/>
          <w:p>
            <w:pPr>
              <w:spacing w:after="0"/>
              <w:ind w:left="0"/>
              <w:jc w:val="left"/>
            </w:pPr>
            <w:r>
              <w:rPr>
                <w:rFonts w:ascii="Arial"/>
                <w:b w:val="false"/>
                <w:i w:val="false"/>
                <w:color w:val="000000"/>
                <w:sz w:val="15"/>
              </w:rPr>
              <w:t xml:space="preserve">Кипячение (кроме пластмассовых) </w:t>
            </w:r>
          </w:p>
          <w:bookmarkEnd w:id="804"/>
        </w:tc>
        <w:tc>
          <w:tcPr>
            <w:tcW w:w="1292" w:type="dxa"/>
            <w:tcBorders>
              <w:top w:val="outset" w:color="000000" w:sz="8"/>
              <w:left w:val="outset" w:color="000000" w:sz="8"/>
              <w:bottom w:val="outset" w:color="000000" w:sz="8"/>
              <w:right w:val="outset" w:color="000000" w:sz="8"/>
            </w:tcBorders>
            <w:vAlign w:val="center"/>
          </w:tcPr>
          <w:bookmarkStart w:name="739" w:id="805"/>
          <w:p>
            <w:pPr>
              <w:spacing w:after="0"/>
              <w:ind w:left="0"/>
              <w:jc w:val="left"/>
            </w:pPr>
            <w:r>
              <w:rPr>
                <w:rFonts w:ascii="Arial"/>
                <w:b w:val="false"/>
                <w:i w:val="false"/>
                <w:color w:val="000000"/>
                <w:sz w:val="15"/>
              </w:rPr>
              <w:t xml:space="preserve">- 2 % содовый раствор </w:t>
            </w:r>
          </w:p>
          <w:bookmarkEnd w:id="805"/>
        </w:tc>
        <w:tc>
          <w:tcPr>
            <w:tcW w:w="814" w:type="dxa"/>
            <w:tcBorders>
              <w:top w:val="outset" w:color="000000" w:sz="8"/>
              <w:left w:val="outset" w:color="000000" w:sz="8"/>
              <w:bottom w:val="outset" w:color="000000" w:sz="8"/>
              <w:right w:val="outset" w:color="000000" w:sz="8"/>
            </w:tcBorders>
            <w:vAlign w:val="center"/>
          </w:tcPr>
          <w:bookmarkStart w:name="740" w:id="806"/>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806"/>
        </w:tc>
        <w:tc>
          <w:tcPr>
            <w:tcW w:w="872" w:type="dxa"/>
            <w:tcBorders>
              <w:top w:val="outset" w:color="000000" w:sz="8"/>
              <w:left w:val="outset" w:color="000000" w:sz="8"/>
              <w:bottom w:val="outset" w:color="000000" w:sz="8"/>
              <w:right w:val="outset" w:color="000000" w:sz="8"/>
            </w:tcBorders>
            <w:vAlign w:val="center"/>
          </w:tcPr>
          <w:bookmarkStart w:name="741" w:id="807"/>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807"/>
        </w:tc>
        <w:tc>
          <w:tcPr>
            <w:tcW w:w="814" w:type="dxa"/>
            <w:tcBorders>
              <w:top w:val="outset" w:color="000000" w:sz="8"/>
              <w:left w:val="outset" w:color="000000" w:sz="8"/>
              <w:bottom w:val="outset" w:color="000000" w:sz="8"/>
              <w:right w:val="outset" w:color="000000" w:sz="8"/>
            </w:tcBorders>
            <w:vAlign w:val="center"/>
          </w:tcPr>
          <w:bookmarkStart w:name="742" w:id="808"/>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808"/>
        </w:tc>
        <w:tc>
          <w:tcPr>
            <w:tcW w:w="872" w:type="dxa"/>
            <w:tcBorders>
              <w:top w:val="outset" w:color="000000" w:sz="8"/>
              <w:left w:val="outset" w:color="000000" w:sz="8"/>
              <w:bottom w:val="outset" w:color="000000" w:sz="8"/>
              <w:right w:val="outset" w:color="000000" w:sz="8"/>
            </w:tcBorders>
            <w:vAlign w:val="center"/>
          </w:tcPr>
          <w:bookmarkStart w:name="743" w:id="809"/>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809"/>
        </w:tc>
        <w:tc>
          <w:tcPr>
            <w:tcW w:w="814" w:type="dxa"/>
            <w:tcBorders>
              <w:top w:val="outset" w:color="000000" w:sz="8"/>
              <w:left w:val="outset" w:color="000000" w:sz="8"/>
              <w:bottom w:val="outset" w:color="000000" w:sz="8"/>
              <w:right w:val="outset" w:color="000000" w:sz="8"/>
            </w:tcBorders>
            <w:vAlign w:val="center"/>
          </w:tcPr>
          <w:bookmarkStart w:name="744" w:id="810"/>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810"/>
        </w:tc>
        <w:tc>
          <w:tcPr>
            <w:tcW w:w="872" w:type="dxa"/>
            <w:tcBorders>
              <w:top w:val="outset" w:color="000000" w:sz="8"/>
              <w:left w:val="outset" w:color="000000" w:sz="8"/>
              <w:bottom w:val="outset" w:color="000000" w:sz="8"/>
              <w:right w:val="outset" w:color="000000" w:sz="8"/>
            </w:tcBorders>
            <w:vAlign w:val="center"/>
          </w:tcPr>
          <w:bookmarkStart w:name="745" w:id="811"/>
          <w:p>
            <w:pPr>
              <w:spacing w:after="0"/>
              <w:ind w:left="0"/>
              <w:jc w:val="left"/>
            </w:pPr>
            <w:r>
              <w:rPr>
                <w:rFonts w:ascii="Arial"/>
                <w:b w:val="false"/>
                <w:i w:val="false"/>
                <w:color w:val="000000"/>
                <w:sz w:val="15"/>
              </w:rPr>
              <w:t>полное погру-</w:t>
            </w:r>
            <w:r>
              <w:br/>
            </w:r>
            <w:r>
              <w:rPr>
                <w:rFonts w:ascii="Arial"/>
                <w:b w:val="false"/>
                <w:i w:val="false"/>
                <w:color w:val="000000"/>
                <w:sz w:val="15"/>
              </w:rPr>
              <w:t xml:space="preserve">жение </w:t>
            </w:r>
          </w:p>
          <w:bookmarkEnd w:id="811"/>
        </w:tc>
        <w:tc>
          <w:tcPr>
            <w:tcW w:w="703" w:type="dxa"/>
            <w:vMerge w:val="restart"/>
            <w:tcBorders>
              <w:top w:val="outset" w:color="000000" w:sz="8"/>
              <w:left w:val="outset" w:color="000000" w:sz="8"/>
              <w:bottom w:val="outset" w:color="000000" w:sz="8"/>
              <w:right w:val="outset" w:color="000000" w:sz="8"/>
            </w:tcBorders>
            <w:vAlign w:val="center"/>
          </w:tcPr>
          <w:bookmarkStart w:name="1697" w:id="812"/>
          <w:p>
            <w:pPr>
              <w:spacing w:after="0"/>
              <w:ind w:left="0"/>
              <w:jc w:val="left"/>
            </w:pPr>
            <w:r>
              <w:rPr>
                <w:rFonts w:ascii="Arial"/>
                <w:b w:val="false"/>
                <w:i w:val="false"/>
                <w:color w:val="000000"/>
                <w:sz w:val="15"/>
              </w:rPr>
              <w:t xml:space="preserve">  </w:t>
            </w:r>
          </w:p>
          <w:bookmarkEnd w:id="812"/>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746" w:id="813"/>
          <w:p>
            <w:pPr>
              <w:spacing w:after="0"/>
              <w:ind w:left="0"/>
              <w:jc w:val="left"/>
            </w:pPr>
            <w:r>
              <w:rPr>
                <w:rFonts w:ascii="Arial"/>
                <w:b w:val="false"/>
                <w:i w:val="false"/>
                <w:color w:val="000000"/>
                <w:sz w:val="15"/>
              </w:rPr>
              <w:t>Погру-</w:t>
            </w:r>
            <w:r>
              <w:br/>
            </w:r>
            <w:r>
              <w:rPr>
                <w:rFonts w:ascii="Arial"/>
                <w:b w:val="false"/>
                <w:i w:val="false"/>
                <w:color w:val="000000"/>
                <w:sz w:val="15"/>
              </w:rPr>
              <w:t>жение или протирание ветошью смоченной в растворе с последу-у-</w:t>
            </w:r>
            <w:r>
              <w:br/>
            </w:r>
            <w:r>
              <w:rPr>
                <w:rFonts w:ascii="Arial"/>
                <w:b w:val="false"/>
                <w:i w:val="false"/>
                <w:color w:val="000000"/>
                <w:sz w:val="15"/>
              </w:rPr>
              <w:t xml:space="preserve">ющим мытьем </w:t>
            </w:r>
          </w:p>
          <w:bookmarkEnd w:id="813"/>
        </w:tc>
        <w:tc>
          <w:tcPr>
            <w:tcW w:w="1292" w:type="dxa"/>
            <w:tcBorders>
              <w:top w:val="outset" w:color="000000" w:sz="8"/>
              <w:left w:val="outset" w:color="000000" w:sz="8"/>
              <w:bottom w:val="outset" w:color="000000" w:sz="8"/>
              <w:right w:val="outset" w:color="000000" w:sz="8"/>
            </w:tcBorders>
            <w:vAlign w:val="center"/>
          </w:tcPr>
          <w:bookmarkStart w:name="747" w:id="814"/>
          <w:p>
            <w:pPr>
              <w:spacing w:after="0"/>
              <w:ind w:left="0"/>
              <w:jc w:val="left"/>
            </w:pPr>
            <w:r>
              <w:rPr>
                <w:rFonts w:ascii="Arial"/>
                <w:b w:val="false"/>
                <w:i w:val="false"/>
                <w:color w:val="000000"/>
                <w:sz w:val="15"/>
              </w:rPr>
              <w:t xml:space="preserve">- 05 % раствор хлорамина  </w:t>
            </w:r>
          </w:p>
          <w:bookmarkEnd w:id="814"/>
        </w:tc>
        <w:tc>
          <w:tcPr>
            <w:tcW w:w="814" w:type="dxa"/>
            <w:tcBorders>
              <w:top w:val="outset" w:color="000000" w:sz="8"/>
              <w:left w:val="outset" w:color="000000" w:sz="8"/>
              <w:bottom w:val="outset" w:color="000000" w:sz="8"/>
              <w:right w:val="outset" w:color="000000" w:sz="8"/>
            </w:tcBorders>
            <w:vAlign w:val="center"/>
          </w:tcPr>
          <w:bookmarkStart w:name="748" w:id="815"/>
          <w:p>
            <w:pPr>
              <w:spacing w:after="0"/>
              <w:ind w:left="0"/>
              <w:jc w:val="center"/>
            </w:pPr>
            <w:r>
              <w:rPr>
                <w:rFonts w:ascii="Arial"/>
                <w:b w:val="false"/>
                <w:i w:val="false"/>
                <w:color w:val="000000"/>
                <w:sz w:val="15"/>
              </w:rPr>
              <w:t xml:space="preserve">30 </w:t>
            </w:r>
          </w:p>
          <w:bookmarkEnd w:id="815"/>
        </w:tc>
        <w:tc>
          <w:tcPr>
            <w:tcW w:w="872" w:type="dxa"/>
            <w:tcBorders>
              <w:top w:val="outset" w:color="000000" w:sz="8"/>
              <w:left w:val="outset" w:color="000000" w:sz="8"/>
              <w:bottom w:val="outset" w:color="000000" w:sz="8"/>
              <w:right w:val="outset" w:color="000000" w:sz="8"/>
            </w:tcBorders>
            <w:vAlign w:val="center"/>
          </w:tcPr>
          <w:bookmarkStart w:name="749" w:id="816"/>
          <w:p>
            <w:pPr>
              <w:spacing w:after="0"/>
              <w:ind w:left="0"/>
              <w:jc w:val="left"/>
            </w:pPr>
            <w:r>
              <w:rPr>
                <w:rFonts w:ascii="Arial"/>
                <w:b w:val="false"/>
                <w:i w:val="false"/>
                <w:color w:val="000000"/>
                <w:sz w:val="15"/>
              </w:rPr>
              <w:t>полное погру-</w:t>
            </w:r>
            <w:r>
              <w:br/>
            </w:r>
            <w:r>
              <w:rPr>
                <w:rFonts w:ascii="Arial"/>
                <w:b w:val="false"/>
                <w:i w:val="false"/>
                <w:color w:val="000000"/>
                <w:sz w:val="15"/>
              </w:rPr>
              <w:t>жение или 200 мл/кв. м при проти-</w:t>
            </w:r>
            <w:r>
              <w:br/>
            </w:r>
            <w:r>
              <w:rPr>
                <w:rFonts w:ascii="Arial"/>
                <w:b w:val="false"/>
                <w:i w:val="false"/>
                <w:color w:val="000000"/>
                <w:sz w:val="15"/>
              </w:rPr>
              <w:t xml:space="preserve">рании </w:t>
            </w:r>
          </w:p>
          <w:bookmarkEnd w:id="816"/>
        </w:tc>
        <w:tc>
          <w:tcPr>
            <w:tcW w:w="814" w:type="dxa"/>
            <w:tcBorders>
              <w:top w:val="outset" w:color="000000" w:sz="8"/>
              <w:left w:val="outset" w:color="000000" w:sz="8"/>
              <w:bottom w:val="outset" w:color="000000" w:sz="8"/>
              <w:right w:val="outset" w:color="000000" w:sz="8"/>
            </w:tcBorders>
            <w:vAlign w:val="center"/>
          </w:tcPr>
          <w:bookmarkStart w:name="750" w:id="817"/>
          <w:p>
            <w:pPr>
              <w:spacing w:after="0"/>
              <w:ind w:left="0"/>
              <w:jc w:val="center"/>
            </w:pPr>
            <w:r>
              <w:rPr>
                <w:rFonts w:ascii="Arial"/>
                <w:b w:val="false"/>
                <w:i w:val="false"/>
                <w:color w:val="000000"/>
                <w:sz w:val="15"/>
              </w:rPr>
              <w:t xml:space="preserve">60 </w:t>
            </w:r>
          </w:p>
          <w:bookmarkEnd w:id="817"/>
        </w:tc>
        <w:tc>
          <w:tcPr>
            <w:tcW w:w="872" w:type="dxa"/>
            <w:tcBorders>
              <w:top w:val="outset" w:color="000000" w:sz="8"/>
              <w:left w:val="outset" w:color="000000" w:sz="8"/>
              <w:bottom w:val="outset" w:color="000000" w:sz="8"/>
              <w:right w:val="outset" w:color="000000" w:sz="8"/>
            </w:tcBorders>
            <w:vAlign w:val="center"/>
          </w:tcPr>
          <w:bookmarkStart w:name="751" w:id="818"/>
          <w:p>
            <w:pPr>
              <w:spacing w:after="0"/>
              <w:ind w:left="0"/>
              <w:jc w:val="left"/>
            </w:pPr>
            <w:r>
              <w:rPr>
                <w:rFonts w:ascii="Arial"/>
                <w:b w:val="false"/>
                <w:i w:val="false"/>
                <w:color w:val="000000"/>
                <w:sz w:val="15"/>
              </w:rPr>
              <w:t>полное погру-</w:t>
            </w:r>
            <w:r>
              <w:br/>
            </w:r>
            <w:r>
              <w:rPr>
                <w:rFonts w:ascii="Arial"/>
                <w:b w:val="false"/>
                <w:i w:val="false"/>
                <w:color w:val="000000"/>
                <w:sz w:val="15"/>
              </w:rPr>
              <w:t>жение или 200 мл/кв. м при проти-</w:t>
            </w:r>
            <w:r>
              <w:br/>
            </w:r>
            <w:r>
              <w:rPr>
                <w:rFonts w:ascii="Arial"/>
                <w:b w:val="false"/>
                <w:i w:val="false"/>
                <w:color w:val="000000"/>
                <w:sz w:val="15"/>
              </w:rPr>
              <w:t xml:space="preserve">рании </w:t>
            </w:r>
          </w:p>
          <w:bookmarkEnd w:id="818"/>
        </w:tc>
        <w:tc>
          <w:tcPr>
            <w:tcW w:w="814" w:type="dxa"/>
            <w:tcBorders>
              <w:top w:val="outset" w:color="000000" w:sz="8"/>
              <w:left w:val="outset" w:color="000000" w:sz="8"/>
              <w:bottom w:val="outset" w:color="000000" w:sz="8"/>
              <w:right w:val="outset" w:color="000000" w:sz="8"/>
            </w:tcBorders>
            <w:vAlign w:val="center"/>
          </w:tcPr>
          <w:bookmarkStart w:name="752" w:id="819"/>
          <w:p>
            <w:pPr>
              <w:spacing w:after="0"/>
              <w:ind w:left="0"/>
              <w:jc w:val="center"/>
            </w:pPr>
            <w:r>
              <w:rPr>
                <w:rFonts w:ascii="Arial"/>
                <w:b w:val="false"/>
                <w:i w:val="false"/>
                <w:color w:val="000000"/>
                <w:sz w:val="15"/>
              </w:rPr>
              <w:t xml:space="preserve">60 </w:t>
            </w:r>
          </w:p>
          <w:bookmarkEnd w:id="819"/>
        </w:tc>
        <w:tc>
          <w:tcPr>
            <w:tcW w:w="872" w:type="dxa"/>
            <w:tcBorders>
              <w:top w:val="outset" w:color="000000" w:sz="8"/>
              <w:left w:val="outset" w:color="000000" w:sz="8"/>
              <w:bottom w:val="outset" w:color="000000" w:sz="8"/>
              <w:right w:val="outset" w:color="000000" w:sz="8"/>
            </w:tcBorders>
            <w:vAlign w:val="center"/>
          </w:tcPr>
          <w:bookmarkStart w:name="753" w:id="820"/>
          <w:p>
            <w:pPr>
              <w:spacing w:after="0"/>
              <w:ind w:left="0"/>
              <w:jc w:val="left"/>
            </w:pPr>
            <w:r>
              <w:rPr>
                <w:rFonts w:ascii="Arial"/>
                <w:b w:val="false"/>
                <w:i w:val="false"/>
                <w:color w:val="000000"/>
                <w:sz w:val="15"/>
              </w:rPr>
              <w:t>полное погру-</w:t>
            </w:r>
            <w:r>
              <w:br/>
            </w:r>
            <w:r>
              <w:rPr>
                <w:rFonts w:ascii="Arial"/>
                <w:b w:val="false"/>
                <w:i w:val="false"/>
                <w:color w:val="000000"/>
                <w:sz w:val="15"/>
              </w:rPr>
              <w:t>жение или 200 мл/кв. м при проти-</w:t>
            </w:r>
            <w:r>
              <w:br/>
            </w:r>
            <w:r>
              <w:rPr>
                <w:rFonts w:ascii="Arial"/>
                <w:b w:val="false"/>
                <w:i w:val="false"/>
                <w:color w:val="000000"/>
                <w:sz w:val="15"/>
              </w:rPr>
              <w:t xml:space="preserve">рании </w:t>
            </w:r>
          </w:p>
          <w:bookmarkEnd w:id="82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54" w:id="821"/>
          <w:p>
            <w:pPr>
              <w:spacing w:after="0"/>
              <w:ind w:left="0"/>
              <w:jc w:val="left"/>
            </w:pPr>
            <w:r>
              <w:rPr>
                <w:rFonts w:ascii="Arial"/>
                <w:b w:val="false"/>
                <w:i w:val="false"/>
                <w:color w:val="000000"/>
                <w:sz w:val="15"/>
              </w:rPr>
              <w:t xml:space="preserve">- 0,5 % осветленный раствор хлорной извести или извести белильной термостойкой </w:t>
            </w:r>
          </w:p>
          <w:bookmarkEnd w:id="821"/>
        </w:tc>
        <w:tc>
          <w:tcPr>
            <w:tcW w:w="814" w:type="dxa"/>
            <w:tcBorders>
              <w:top w:val="outset" w:color="000000" w:sz="8"/>
              <w:left w:val="outset" w:color="000000" w:sz="8"/>
              <w:bottom w:val="outset" w:color="000000" w:sz="8"/>
              <w:right w:val="outset" w:color="000000" w:sz="8"/>
            </w:tcBorders>
            <w:vAlign w:val="center"/>
          </w:tcPr>
          <w:bookmarkStart w:name="755" w:id="822"/>
          <w:p>
            <w:pPr>
              <w:spacing w:after="0"/>
              <w:ind w:left="0"/>
              <w:jc w:val="center"/>
            </w:pPr>
            <w:r>
              <w:rPr>
                <w:rFonts w:ascii="Arial"/>
                <w:b w:val="false"/>
                <w:i w:val="false"/>
                <w:color w:val="000000"/>
                <w:sz w:val="15"/>
              </w:rPr>
              <w:t xml:space="preserve">30 </w:t>
            </w:r>
          </w:p>
          <w:bookmarkEnd w:id="822"/>
        </w:tc>
        <w:tc>
          <w:tcPr>
            <w:tcW w:w="872" w:type="dxa"/>
            <w:tcBorders>
              <w:top w:val="outset" w:color="000000" w:sz="8"/>
              <w:left w:val="outset" w:color="000000" w:sz="8"/>
              <w:bottom w:val="outset" w:color="000000" w:sz="8"/>
              <w:right w:val="outset" w:color="000000" w:sz="8"/>
            </w:tcBorders>
            <w:vAlign w:val="center"/>
          </w:tcPr>
          <w:bookmarkStart w:name="756" w:id="823"/>
          <w:p>
            <w:pPr>
              <w:spacing w:after="0"/>
              <w:ind w:left="0"/>
              <w:jc w:val="center"/>
            </w:pPr>
            <w:r>
              <w:rPr>
                <w:rFonts w:ascii="Arial"/>
                <w:b w:val="false"/>
                <w:i w:val="false"/>
                <w:color w:val="000000"/>
                <w:sz w:val="15"/>
              </w:rPr>
              <w:t xml:space="preserve">то же </w:t>
            </w:r>
          </w:p>
          <w:bookmarkEnd w:id="823"/>
        </w:tc>
        <w:tc>
          <w:tcPr>
            <w:tcW w:w="814" w:type="dxa"/>
            <w:tcBorders>
              <w:top w:val="outset" w:color="000000" w:sz="8"/>
              <w:left w:val="outset" w:color="000000" w:sz="8"/>
              <w:bottom w:val="outset" w:color="000000" w:sz="8"/>
              <w:right w:val="outset" w:color="000000" w:sz="8"/>
            </w:tcBorders>
            <w:vAlign w:val="center"/>
          </w:tcPr>
          <w:bookmarkStart w:name="757" w:id="824"/>
          <w:p>
            <w:pPr>
              <w:spacing w:after="0"/>
              <w:ind w:left="0"/>
              <w:jc w:val="center"/>
            </w:pPr>
            <w:r>
              <w:rPr>
                <w:rFonts w:ascii="Arial"/>
                <w:b w:val="false"/>
                <w:i w:val="false"/>
                <w:color w:val="000000"/>
                <w:sz w:val="15"/>
              </w:rPr>
              <w:t xml:space="preserve">60 </w:t>
            </w:r>
          </w:p>
          <w:bookmarkEnd w:id="824"/>
        </w:tc>
        <w:tc>
          <w:tcPr>
            <w:tcW w:w="872" w:type="dxa"/>
            <w:tcBorders>
              <w:top w:val="outset" w:color="000000" w:sz="8"/>
              <w:left w:val="outset" w:color="000000" w:sz="8"/>
              <w:bottom w:val="outset" w:color="000000" w:sz="8"/>
              <w:right w:val="outset" w:color="000000" w:sz="8"/>
            </w:tcBorders>
            <w:vAlign w:val="center"/>
          </w:tcPr>
          <w:bookmarkStart w:name="758" w:id="825"/>
          <w:p>
            <w:pPr>
              <w:spacing w:after="0"/>
              <w:ind w:left="0"/>
              <w:jc w:val="center"/>
            </w:pPr>
            <w:r>
              <w:rPr>
                <w:rFonts w:ascii="Arial"/>
                <w:b w:val="false"/>
                <w:i w:val="false"/>
                <w:color w:val="000000"/>
                <w:sz w:val="15"/>
              </w:rPr>
              <w:t xml:space="preserve">то же </w:t>
            </w:r>
          </w:p>
          <w:bookmarkEnd w:id="825"/>
        </w:tc>
        <w:tc>
          <w:tcPr>
            <w:tcW w:w="814" w:type="dxa"/>
            <w:tcBorders>
              <w:top w:val="outset" w:color="000000" w:sz="8"/>
              <w:left w:val="outset" w:color="000000" w:sz="8"/>
              <w:bottom w:val="outset" w:color="000000" w:sz="8"/>
              <w:right w:val="outset" w:color="000000" w:sz="8"/>
            </w:tcBorders>
            <w:vAlign w:val="center"/>
          </w:tcPr>
          <w:bookmarkStart w:name="759" w:id="826"/>
          <w:p>
            <w:pPr>
              <w:spacing w:after="0"/>
              <w:ind w:left="0"/>
              <w:jc w:val="center"/>
            </w:pPr>
            <w:r>
              <w:rPr>
                <w:rFonts w:ascii="Arial"/>
                <w:b w:val="false"/>
                <w:i w:val="false"/>
                <w:color w:val="000000"/>
                <w:sz w:val="15"/>
              </w:rPr>
              <w:t xml:space="preserve">60 </w:t>
            </w:r>
          </w:p>
          <w:bookmarkEnd w:id="826"/>
        </w:tc>
        <w:tc>
          <w:tcPr>
            <w:tcW w:w="872" w:type="dxa"/>
            <w:tcBorders>
              <w:top w:val="outset" w:color="000000" w:sz="8"/>
              <w:left w:val="outset" w:color="000000" w:sz="8"/>
              <w:bottom w:val="outset" w:color="000000" w:sz="8"/>
              <w:right w:val="outset" w:color="000000" w:sz="8"/>
            </w:tcBorders>
            <w:vAlign w:val="center"/>
          </w:tcPr>
          <w:bookmarkStart w:name="760" w:id="827"/>
          <w:p>
            <w:pPr>
              <w:spacing w:after="0"/>
              <w:ind w:left="0"/>
              <w:jc w:val="center"/>
            </w:pPr>
            <w:r>
              <w:rPr>
                <w:rFonts w:ascii="Arial"/>
                <w:b w:val="false"/>
                <w:i w:val="false"/>
                <w:color w:val="000000"/>
                <w:sz w:val="15"/>
              </w:rPr>
              <w:t xml:space="preserve">то же </w:t>
            </w:r>
          </w:p>
          <w:bookmarkEnd w:id="82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61" w:id="828"/>
          <w:p>
            <w:pPr>
              <w:spacing w:after="0"/>
              <w:ind w:left="0"/>
              <w:jc w:val="left"/>
            </w:pPr>
            <w:r>
              <w:rPr>
                <w:rFonts w:ascii="Arial"/>
                <w:b w:val="false"/>
                <w:i w:val="false"/>
                <w:color w:val="000000"/>
                <w:sz w:val="15"/>
              </w:rPr>
              <w:t xml:space="preserve">- 0,25 % раствор ДТС ГК или НГК </w:t>
            </w:r>
          </w:p>
          <w:bookmarkEnd w:id="828"/>
        </w:tc>
        <w:tc>
          <w:tcPr>
            <w:tcW w:w="814" w:type="dxa"/>
            <w:tcBorders>
              <w:top w:val="outset" w:color="000000" w:sz="8"/>
              <w:left w:val="outset" w:color="000000" w:sz="8"/>
              <w:bottom w:val="outset" w:color="000000" w:sz="8"/>
              <w:right w:val="outset" w:color="000000" w:sz="8"/>
            </w:tcBorders>
            <w:vAlign w:val="center"/>
          </w:tcPr>
          <w:bookmarkStart w:name="762" w:id="829"/>
          <w:p>
            <w:pPr>
              <w:spacing w:after="0"/>
              <w:ind w:left="0"/>
              <w:jc w:val="center"/>
            </w:pPr>
            <w:r>
              <w:rPr>
                <w:rFonts w:ascii="Arial"/>
                <w:b w:val="false"/>
                <w:i w:val="false"/>
                <w:color w:val="000000"/>
                <w:sz w:val="15"/>
              </w:rPr>
              <w:t xml:space="preserve">30 </w:t>
            </w:r>
          </w:p>
          <w:bookmarkEnd w:id="829"/>
        </w:tc>
        <w:tc>
          <w:tcPr>
            <w:tcW w:w="872" w:type="dxa"/>
            <w:tcBorders>
              <w:top w:val="outset" w:color="000000" w:sz="8"/>
              <w:left w:val="outset" w:color="000000" w:sz="8"/>
              <w:bottom w:val="outset" w:color="000000" w:sz="8"/>
              <w:right w:val="outset" w:color="000000" w:sz="8"/>
            </w:tcBorders>
            <w:vAlign w:val="center"/>
          </w:tcPr>
          <w:bookmarkStart w:name="763" w:id="830"/>
          <w:p>
            <w:pPr>
              <w:spacing w:after="0"/>
              <w:ind w:left="0"/>
              <w:jc w:val="center"/>
            </w:pPr>
            <w:r>
              <w:rPr>
                <w:rFonts w:ascii="Arial"/>
                <w:b w:val="false"/>
                <w:i w:val="false"/>
                <w:color w:val="000000"/>
                <w:sz w:val="15"/>
              </w:rPr>
              <w:t xml:space="preserve">- " - </w:t>
            </w:r>
          </w:p>
          <w:bookmarkEnd w:id="830"/>
        </w:tc>
        <w:tc>
          <w:tcPr>
            <w:tcW w:w="814" w:type="dxa"/>
            <w:tcBorders>
              <w:top w:val="outset" w:color="000000" w:sz="8"/>
              <w:left w:val="outset" w:color="000000" w:sz="8"/>
              <w:bottom w:val="outset" w:color="000000" w:sz="8"/>
              <w:right w:val="outset" w:color="000000" w:sz="8"/>
            </w:tcBorders>
            <w:vAlign w:val="center"/>
          </w:tcPr>
          <w:bookmarkStart w:name="764" w:id="831"/>
          <w:p>
            <w:pPr>
              <w:spacing w:after="0"/>
              <w:ind w:left="0"/>
              <w:jc w:val="center"/>
            </w:pPr>
            <w:r>
              <w:rPr>
                <w:rFonts w:ascii="Arial"/>
                <w:b w:val="false"/>
                <w:i w:val="false"/>
                <w:color w:val="000000"/>
                <w:sz w:val="15"/>
              </w:rPr>
              <w:t xml:space="preserve">60 </w:t>
            </w:r>
          </w:p>
          <w:bookmarkEnd w:id="831"/>
        </w:tc>
        <w:tc>
          <w:tcPr>
            <w:tcW w:w="872" w:type="dxa"/>
            <w:tcBorders>
              <w:top w:val="outset" w:color="000000" w:sz="8"/>
              <w:left w:val="outset" w:color="000000" w:sz="8"/>
              <w:bottom w:val="outset" w:color="000000" w:sz="8"/>
              <w:right w:val="outset" w:color="000000" w:sz="8"/>
            </w:tcBorders>
            <w:vAlign w:val="center"/>
          </w:tcPr>
          <w:bookmarkStart w:name="765" w:id="832"/>
          <w:p>
            <w:pPr>
              <w:spacing w:after="0"/>
              <w:ind w:left="0"/>
              <w:jc w:val="center"/>
            </w:pPr>
            <w:r>
              <w:rPr>
                <w:rFonts w:ascii="Arial"/>
                <w:b w:val="false"/>
                <w:i w:val="false"/>
                <w:color w:val="000000"/>
                <w:sz w:val="15"/>
              </w:rPr>
              <w:t xml:space="preserve">- " - </w:t>
            </w:r>
          </w:p>
          <w:bookmarkEnd w:id="832"/>
        </w:tc>
        <w:tc>
          <w:tcPr>
            <w:tcW w:w="814" w:type="dxa"/>
            <w:tcBorders>
              <w:top w:val="outset" w:color="000000" w:sz="8"/>
              <w:left w:val="outset" w:color="000000" w:sz="8"/>
              <w:bottom w:val="outset" w:color="000000" w:sz="8"/>
              <w:right w:val="outset" w:color="000000" w:sz="8"/>
            </w:tcBorders>
            <w:vAlign w:val="center"/>
          </w:tcPr>
          <w:bookmarkStart w:name="766" w:id="833"/>
          <w:p>
            <w:pPr>
              <w:spacing w:after="0"/>
              <w:ind w:left="0"/>
              <w:jc w:val="center"/>
            </w:pPr>
            <w:r>
              <w:rPr>
                <w:rFonts w:ascii="Arial"/>
                <w:b w:val="false"/>
                <w:i w:val="false"/>
                <w:color w:val="000000"/>
                <w:sz w:val="15"/>
              </w:rPr>
              <w:t xml:space="preserve">60 </w:t>
            </w:r>
          </w:p>
          <w:bookmarkEnd w:id="833"/>
        </w:tc>
        <w:tc>
          <w:tcPr>
            <w:tcW w:w="872" w:type="dxa"/>
            <w:tcBorders>
              <w:top w:val="outset" w:color="000000" w:sz="8"/>
              <w:left w:val="outset" w:color="000000" w:sz="8"/>
              <w:bottom w:val="outset" w:color="000000" w:sz="8"/>
              <w:right w:val="outset" w:color="000000" w:sz="8"/>
            </w:tcBorders>
            <w:vAlign w:val="center"/>
          </w:tcPr>
          <w:bookmarkStart w:name="767" w:id="834"/>
          <w:p>
            <w:pPr>
              <w:spacing w:after="0"/>
              <w:ind w:left="0"/>
              <w:jc w:val="center"/>
            </w:pPr>
            <w:r>
              <w:rPr>
                <w:rFonts w:ascii="Arial"/>
                <w:b w:val="false"/>
                <w:i w:val="false"/>
                <w:color w:val="000000"/>
                <w:sz w:val="15"/>
              </w:rPr>
              <w:t xml:space="preserve">- " - </w:t>
            </w:r>
          </w:p>
          <w:bookmarkEnd w:id="83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68" w:id="835"/>
          <w:p>
            <w:pPr>
              <w:spacing w:after="0"/>
              <w:ind w:left="0"/>
              <w:jc w:val="left"/>
            </w:pPr>
            <w:r>
              <w:rPr>
                <w:rFonts w:ascii="Arial"/>
                <w:b w:val="false"/>
                <w:i w:val="false"/>
                <w:color w:val="000000"/>
                <w:sz w:val="15"/>
              </w:rPr>
              <w:t xml:space="preserve">- 0,1 % раствор натриевой (калиевой) соли ДХЦК </w:t>
            </w:r>
          </w:p>
          <w:bookmarkEnd w:id="835"/>
        </w:tc>
        <w:tc>
          <w:tcPr>
            <w:tcW w:w="814" w:type="dxa"/>
            <w:tcBorders>
              <w:top w:val="outset" w:color="000000" w:sz="8"/>
              <w:left w:val="outset" w:color="000000" w:sz="8"/>
              <w:bottom w:val="outset" w:color="000000" w:sz="8"/>
              <w:right w:val="outset" w:color="000000" w:sz="8"/>
            </w:tcBorders>
            <w:vAlign w:val="center"/>
          </w:tcPr>
          <w:bookmarkStart w:name="769" w:id="836"/>
          <w:p>
            <w:pPr>
              <w:spacing w:after="0"/>
              <w:ind w:left="0"/>
              <w:jc w:val="center"/>
            </w:pPr>
            <w:r>
              <w:rPr>
                <w:rFonts w:ascii="Arial"/>
                <w:b w:val="false"/>
                <w:i w:val="false"/>
                <w:color w:val="000000"/>
                <w:sz w:val="15"/>
              </w:rPr>
              <w:t xml:space="preserve">30 </w:t>
            </w:r>
          </w:p>
          <w:bookmarkEnd w:id="836"/>
        </w:tc>
        <w:tc>
          <w:tcPr>
            <w:tcW w:w="872" w:type="dxa"/>
            <w:tcBorders>
              <w:top w:val="outset" w:color="000000" w:sz="8"/>
              <w:left w:val="outset" w:color="000000" w:sz="8"/>
              <w:bottom w:val="outset" w:color="000000" w:sz="8"/>
              <w:right w:val="outset" w:color="000000" w:sz="8"/>
            </w:tcBorders>
            <w:vAlign w:val="center"/>
          </w:tcPr>
          <w:bookmarkStart w:name="770" w:id="837"/>
          <w:p>
            <w:pPr>
              <w:spacing w:after="0"/>
              <w:ind w:left="0"/>
              <w:jc w:val="center"/>
            </w:pPr>
            <w:r>
              <w:rPr>
                <w:rFonts w:ascii="Arial"/>
                <w:b w:val="false"/>
                <w:i w:val="false"/>
                <w:color w:val="000000"/>
                <w:sz w:val="15"/>
              </w:rPr>
              <w:t xml:space="preserve">- " - </w:t>
            </w:r>
          </w:p>
          <w:bookmarkEnd w:id="837"/>
        </w:tc>
        <w:tc>
          <w:tcPr>
            <w:tcW w:w="814" w:type="dxa"/>
            <w:tcBorders>
              <w:top w:val="outset" w:color="000000" w:sz="8"/>
              <w:left w:val="outset" w:color="000000" w:sz="8"/>
              <w:bottom w:val="outset" w:color="000000" w:sz="8"/>
              <w:right w:val="outset" w:color="000000" w:sz="8"/>
            </w:tcBorders>
            <w:vAlign w:val="center"/>
          </w:tcPr>
          <w:bookmarkStart w:name="771" w:id="838"/>
          <w:p>
            <w:pPr>
              <w:spacing w:after="0"/>
              <w:ind w:left="0"/>
              <w:jc w:val="center"/>
            </w:pPr>
            <w:r>
              <w:rPr>
                <w:rFonts w:ascii="Arial"/>
                <w:b w:val="false"/>
                <w:i w:val="false"/>
                <w:color w:val="000000"/>
                <w:sz w:val="15"/>
              </w:rPr>
              <w:t xml:space="preserve">60 </w:t>
            </w:r>
          </w:p>
          <w:bookmarkEnd w:id="838"/>
        </w:tc>
        <w:tc>
          <w:tcPr>
            <w:tcW w:w="872" w:type="dxa"/>
            <w:tcBorders>
              <w:top w:val="outset" w:color="000000" w:sz="8"/>
              <w:left w:val="outset" w:color="000000" w:sz="8"/>
              <w:bottom w:val="outset" w:color="000000" w:sz="8"/>
              <w:right w:val="outset" w:color="000000" w:sz="8"/>
            </w:tcBorders>
            <w:vAlign w:val="center"/>
          </w:tcPr>
          <w:bookmarkStart w:name="772" w:id="839"/>
          <w:p>
            <w:pPr>
              <w:spacing w:after="0"/>
              <w:ind w:left="0"/>
              <w:jc w:val="center"/>
            </w:pPr>
            <w:r>
              <w:rPr>
                <w:rFonts w:ascii="Arial"/>
                <w:b w:val="false"/>
                <w:i w:val="false"/>
                <w:color w:val="000000"/>
                <w:sz w:val="15"/>
              </w:rPr>
              <w:t xml:space="preserve">- " - </w:t>
            </w:r>
          </w:p>
          <w:bookmarkEnd w:id="839"/>
        </w:tc>
        <w:tc>
          <w:tcPr>
            <w:tcW w:w="814" w:type="dxa"/>
            <w:tcBorders>
              <w:top w:val="outset" w:color="000000" w:sz="8"/>
              <w:left w:val="outset" w:color="000000" w:sz="8"/>
              <w:bottom w:val="outset" w:color="000000" w:sz="8"/>
              <w:right w:val="outset" w:color="000000" w:sz="8"/>
            </w:tcBorders>
            <w:vAlign w:val="center"/>
          </w:tcPr>
          <w:bookmarkStart w:name="773" w:id="840"/>
          <w:p>
            <w:pPr>
              <w:spacing w:after="0"/>
              <w:ind w:left="0"/>
              <w:jc w:val="center"/>
            </w:pPr>
            <w:r>
              <w:rPr>
                <w:rFonts w:ascii="Arial"/>
                <w:b w:val="false"/>
                <w:i w:val="false"/>
                <w:color w:val="000000"/>
                <w:sz w:val="15"/>
              </w:rPr>
              <w:t xml:space="preserve">30 </w:t>
            </w:r>
          </w:p>
          <w:bookmarkEnd w:id="840"/>
        </w:tc>
        <w:tc>
          <w:tcPr>
            <w:tcW w:w="872" w:type="dxa"/>
            <w:tcBorders>
              <w:top w:val="outset" w:color="000000" w:sz="8"/>
              <w:left w:val="outset" w:color="000000" w:sz="8"/>
              <w:bottom w:val="outset" w:color="000000" w:sz="8"/>
              <w:right w:val="outset" w:color="000000" w:sz="8"/>
            </w:tcBorders>
            <w:vAlign w:val="center"/>
          </w:tcPr>
          <w:bookmarkStart w:name="774" w:id="841"/>
          <w:p>
            <w:pPr>
              <w:spacing w:after="0"/>
              <w:ind w:left="0"/>
              <w:jc w:val="center"/>
            </w:pPr>
            <w:r>
              <w:rPr>
                <w:rFonts w:ascii="Arial"/>
                <w:b w:val="false"/>
                <w:i w:val="false"/>
                <w:color w:val="000000"/>
                <w:sz w:val="15"/>
              </w:rPr>
              <w:t xml:space="preserve">- " - </w:t>
            </w:r>
          </w:p>
          <w:bookmarkEnd w:id="84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75" w:id="842"/>
          <w:p>
            <w:pPr>
              <w:spacing w:after="0"/>
              <w:ind w:left="0"/>
              <w:jc w:val="left"/>
            </w:pPr>
            <w:r>
              <w:rPr>
                <w:rFonts w:ascii="Arial"/>
                <w:b w:val="false"/>
                <w:i w:val="false"/>
                <w:color w:val="000000"/>
                <w:sz w:val="15"/>
              </w:rPr>
              <w:t xml:space="preserve">- 0,1 % раствор сульфохлорантина </w:t>
            </w:r>
          </w:p>
          <w:bookmarkEnd w:id="842"/>
        </w:tc>
        <w:tc>
          <w:tcPr>
            <w:tcW w:w="814" w:type="dxa"/>
            <w:tcBorders>
              <w:top w:val="outset" w:color="000000" w:sz="8"/>
              <w:left w:val="outset" w:color="000000" w:sz="8"/>
              <w:bottom w:val="outset" w:color="000000" w:sz="8"/>
              <w:right w:val="outset" w:color="000000" w:sz="8"/>
            </w:tcBorders>
            <w:vAlign w:val="center"/>
          </w:tcPr>
          <w:bookmarkStart w:name="776" w:id="843"/>
          <w:p>
            <w:pPr>
              <w:spacing w:after="0"/>
              <w:ind w:left="0"/>
              <w:jc w:val="center"/>
            </w:pPr>
            <w:r>
              <w:rPr>
                <w:rFonts w:ascii="Arial"/>
                <w:b w:val="false"/>
                <w:i w:val="false"/>
                <w:color w:val="000000"/>
                <w:sz w:val="15"/>
              </w:rPr>
              <w:t xml:space="preserve">60 </w:t>
            </w:r>
          </w:p>
          <w:bookmarkEnd w:id="843"/>
        </w:tc>
        <w:tc>
          <w:tcPr>
            <w:tcW w:w="872" w:type="dxa"/>
            <w:tcBorders>
              <w:top w:val="outset" w:color="000000" w:sz="8"/>
              <w:left w:val="outset" w:color="000000" w:sz="8"/>
              <w:bottom w:val="outset" w:color="000000" w:sz="8"/>
              <w:right w:val="outset" w:color="000000" w:sz="8"/>
            </w:tcBorders>
            <w:vAlign w:val="center"/>
          </w:tcPr>
          <w:bookmarkStart w:name="777" w:id="844"/>
          <w:p>
            <w:pPr>
              <w:spacing w:after="0"/>
              <w:ind w:left="0"/>
              <w:jc w:val="center"/>
            </w:pPr>
            <w:r>
              <w:rPr>
                <w:rFonts w:ascii="Arial"/>
                <w:b w:val="false"/>
                <w:i w:val="false"/>
                <w:color w:val="000000"/>
                <w:sz w:val="15"/>
              </w:rPr>
              <w:t xml:space="preserve">- " - </w:t>
            </w:r>
          </w:p>
          <w:bookmarkEnd w:id="844"/>
        </w:tc>
        <w:tc>
          <w:tcPr>
            <w:tcW w:w="814" w:type="dxa"/>
            <w:tcBorders>
              <w:top w:val="outset" w:color="000000" w:sz="8"/>
              <w:left w:val="outset" w:color="000000" w:sz="8"/>
              <w:bottom w:val="outset" w:color="000000" w:sz="8"/>
              <w:right w:val="outset" w:color="000000" w:sz="8"/>
            </w:tcBorders>
            <w:vAlign w:val="center"/>
          </w:tcPr>
          <w:bookmarkStart w:name="778" w:id="845"/>
          <w:p>
            <w:pPr>
              <w:spacing w:after="0"/>
              <w:ind w:left="0"/>
              <w:jc w:val="center"/>
            </w:pPr>
            <w:r>
              <w:rPr>
                <w:rFonts w:ascii="Arial"/>
                <w:b w:val="false"/>
                <w:i w:val="false"/>
                <w:color w:val="000000"/>
                <w:sz w:val="15"/>
              </w:rPr>
              <w:t xml:space="preserve">60 </w:t>
            </w:r>
          </w:p>
          <w:bookmarkEnd w:id="845"/>
        </w:tc>
        <w:tc>
          <w:tcPr>
            <w:tcW w:w="872" w:type="dxa"/>
            <w:tcBorders>
              <w:top w:val="outset" w:color="000000" w:sz="8"/>
              <w:left w:val="outset" w:color="000000" w:sz="8"/>
              <w:bottom w:val="outset" w:color="000000" w:sz="8"/>
              <w:right w:val="outset" w:color="000000" w:sz="8"/>
            </w:tcBorders>
            <w:vAlign w:val="center"/>
          </w:tcPr>
          <w:bookmarkStart w:name="779" w:id="846"/>
          <w:p>
            <w:pPr>
              <w:spacing w:after="0"/>
              <w:ind w:left="0"/>
              <w:jc w:val="center"/>
            </w:pPr>
            <w:r>
              <w:rPr>
                <w:rFonts w:ascii="Arial"/>
                <w:b w:val="false"/>
                <w:i w:val="false"/>
                <w:color w:val="000000"/>
                <w:sz w:val="15"/>
              </w:rPr>
              <w:t xml:space="preserve">- " - </w:t>
            </w:r>
          </w:p>
          <w:bookmarkEnd w:id="846"/>
        </w:tc>
        <w:tc>
          <w:tcPr>
            <w:tcW w:w="814" w:type="dxa"/>
            <w:tcBorders>
              <w:top w:val="outset" w:color="000000" w:sz="8"/>
              <w:left w:val="outset" w:color="000000" w:sz="8"/>
              <w:bottom w:val="outset" w:color="000000" w:sz="8"/>
              <w:right w:val="outset" w:color="000000" w:sz="8"/>
            </w:tcBorders>
            <w:vAlign w:val="center"/>
          </w:tcPr>
          <w:bookmarkStart w:name="780" w:id="847"/>
          <w:p>
            <w:pPr>
              <w:spacing w:after="0"/>
              <w:ind w:left="0"/>
              <w:jc w:val="center"/>
            </w:pPr>
            <w:r>
              <w:rPr>
                <w:rFonts w:ascii="Arial"/>
                <w:b w:val="false"/>
                <w:i w:val="false"/>
                <w:color w:val="000000"/>
                <w:sz w:val="15"/>
              </w:rPr>
              <w:t xml:space="preserve">60 </w:t>
            </w:r>
          </w:p>
          <w:bookmarkEnd w:id="847"/>
        </w:tc>
        <w:tc>
          <w:tcPr>
            <w:tcW w:w="872" w:type="dxa"/>
            <w:tcBorders>
              <w:top w:val="outset" w:color="000000" w:sz="8"/>
              <w:left w:val="outset" w:color="000000" w:sz="8"/>
              <w:bottom w:val="outset" w:color="000000" w:sz="8"/>
              <w:right w:val="outset" w:color="000000" w:sz="8"/>
            </w:tcBorders>
            <w:vAlign w:val="center"/>
          </w:tcPr>
          <w:bookmarkStart w:name="781" w:id="848"/>
          <w:p>
            <w:pPr>
              <w:spacing w:after="0"/>
              <w:ind w:left="0"/>
              <w:jc w:val="center"/>
            </w:pPr>
            <w:r>
              <w:rPr>
                <w:rFonts w:ascii="Arial"/>
                <w:b w:val="false"/>
                <w:i w:val="false"/>
                <w:color w:val="000000"/>
                <w:sz w:val="15"/>
              </w:rPr>
              <w:t xml:space="preserve">- " - </w:t>
            </w:r>
          </w:p>
          <w:bookmarkEnd w:id="84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782" w:id="849"/>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849"/>
        </w:tc>
        <w:tc>
          <w:tcPr>
            <w:tcW w:w="814" w:type="dxa"/>
            <w:tcBorders>
              <w:top w:val="outset" w:color="000000" w:sz="8"/>
              <w:left w:val="outset" w:color="000000" w:sz="8"/>
              <w:bottom w:val="outset" w:color="000000" w:sz="8"/>
              <w:right w:val="outset" w:color="000000" w:sz="8"/>
            </w:tcBorders>
            <w:vAlign w:val="center"/>
          </w:tcPr>
          <w:bookmarkStart w:name="783" w:id="850"/>
          <w:p>
            <w:pPr>
              <w:spacing w:after="0"/>
              <w:ind w:left="0"/>
              <w:jc w:val="center"/>
            </w:pPr>
            <w:r>
              <w:rPr>
                <w:rFonts w:ascii="Arial"/>
                <w:b w:val="false"/>
                <w:i w:val="false"/>
                <w:color w:val="000000"/>
                <w:sz w:val="15"/>
              </w:rPr>
              <w:t xml:space="preserve">15 </w:t>
            </w:r>
          </w:p>
          <w:bookmarkEnd w:id="850"/>
        </w:tc>
        <w:tc>
          <w:tcPr>
            <w:tcW w:w="872" w:type="dxa"/>
            <w:tcBorders>
              <w:top w:val="outset" w:color="000000" w:sz="8"/>
              <w:left w:val="outset" w:color="000000" w:sz="8"/>
              <w:bottom w:val="outset" w:color="000000" w:sz="8"/>
              <w:right w:val="outset" w:color="000000" w:sz="8"/>
            </w:tcBorders>
            <w:vAlign w:val="center"/>
          </w:tcPr>
          <w:bookmarkStart w:name="784" w:id="851"/>
          <w:p>
            <w:pPr>
              <w:spacing w:after="0"/>
              <w:ind w:left="0"/>
              <w:jc w:val="center"/>
            </w:pPr>
            <w:r>
              <w:rPr>
                <w:rFonts w:ascii="Arial"/>
                <w:b w:val="false"/>
                <w:i w:val="false"/>
                <w:color w:val="000000"/>
                <w:sz w:val="15"/>
              </w:rPr>
              <w:t xml:space="preserve">- " - </w:t>
            </w:r>
          </w:p>
          <w:bookmarkEnd w:id="851"/>
        </w:tc>
        <w:tc>
          <w:tcPr>
            <w:tcW w:w="814" w:type="dxa"/>
            <w:tcBorders>
              <w:top w:val="outset" w:color="000000" w:sz="8"/>
              <w:left w:val="outset" w:color="000000" w:sz="8"/>
              <w:bottom w:val="outset" w:color="000000" w:sz="8"/>
              <w:right w:val="outset" w:color="000000" w:sz="8"/>
            </w:tcBorders>
            <w:vAlign w:val="center"/>
          </w:tcPr>
          <w:bookmarkStart w:name="785" w:id="852"/>
          <w:p>
            <w:pPr>
              <w:spacing w:after="0"/>
              <w:ind w:left="0"/>
              <w:jc w:val="center"/>
            </w:pPr>
            <w:r>
              <w:rPr>
                <w:rFonts w:ascii="Arial"/>
                <w:b w:val="false"/>
                <w:i w:val="false"/>
                <w:color w:val="000000"/>
                <w:sz w:val="15"/>
              </w:rPr>
              <w:t xml:space="preserve">15 </w:t>
            </w:r>
          </w:p>
          <w:bookmarkEnd w:id="852"/>
        </w:tc>
        <w:tc>
          <w:tcPr>
            <w:tcW w:w="872" w:type="dxa"/>
            <w:tcBorders>
              <w:top w:val="outset" w:color="000000" w:sz="8"/>
              <w:left w:val="outset" w:color="000000" w:sz="8"/>
              <w:bottom w:val="outset" w:color="000000" w:sz="8"/>
              <w:right w:val="outset" w:color="000000" w:sz="8"/>
            </w:tcBorders>
            <w:vAlign w:val="center"/>
          </w:tcPr>
          <w:bookmarkStart w:name="786" w:id="853"/>
          <w:p>
            <w:pPr>
              <w:spacing w:after="0"/>
              <w:ind w:left="0"/>
              <w:jc w:val="center"/>
            </w:pPr>
            <w:r>
              <w:rPr>
                <w:rFonts w:ascii="Arial"/>
                <w:b w:val="false"/>
                <w:i w:val="false"/>
                <w:color w:val="000000"/>
                <w:sz w:val="15"/>
              </w:rPr>
              <w:t xml:space="preserve">- " - </w:t>
            </w:r>
          </w:p>
          <w:bookmarkEnd w:id="853"/>
        </w:tc>
        <w:tc>
          <w:tcPr>
            <w:tcW w:w="814" w:type="dxa"/>
            <w:tcBorders>
              <w:top w:val="outset" w:color="000000" w:sz="8"/>
              <w:left w:val="outset" w:color="000000" w:sz="8"/>
              <w:bottom w:val="outset" w:color="000000" w:sz="8"/>
              <w:right w:val="outset" w:color="000000" w:sz="8"/>
            </w:tcBorders>
            <w:vAlign w:val="center"/>
          </w:tcPr>
          <w:bookmarkStart w:name="787" w:id="854"/>
          <w:p>
            <w:pPr>
              <w:spacing w:after="0"/>
              <w:ind w:left="0"/>
              <w:jc w:val="center"/>
            </w:pPr>
            <w:r>
              <w:rPr>
                <w:rFonts w:ascii="Arial"/>
                <w:b w:val="false"/>
                <w:i w:val="false"/>
                <w:color w:val="000000"/>
                <w:sz w:val="15"/>
              </w:rPr>
              <w:t xml:space="preserve">15 </w:t>
            </w:r>
          </w:p>
          <w:bookmarkEnd w:id="854"/>
        </w:tc>
        <w:tc>
          <w:tcPr>
            <w:tcW w:w="872" w:type="dxa"/>
            <w:tcBorders>
              <w:top w:val="outset" w:color="000000" w:sz="8"/>
              <w:left w:val="outset" w:color="000000" w:sz="8"/>
              <w:bottom w:val="outset" w:color="000000" w:sz="8"/>
              <w:right w:val="outset" w:color="000000" w:sz="8"/>
            </w:tcBorders>
            <w:vAlign w:val="center"/>
          </w:tcPr>
          <w:bookmarkStart w:name="788" w:id="855"/>
          <w:p>
            <w:pPr>
              <w:spacing w:after="0"/>
              <w:ind w:left="0"/>
              <w:jc w:val="center"/>
            </w:pPr>
            <w:r>
              <w:rPr>
                <w:rFonts w:ascii="Arial"/>
                <w:b w:val="false"/>
                <w:i w:val="false"/>
                <w:color w:val="000000"/>
                <w:sz w:val="15"/>
              </w:rPr>
              <w:t xml:space="preserve">- " - </w:t>
            </w:r>
          </w:p>
          <w:bookmarkEnd w:id="855"/>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789" w:id="856"/>
          <w:p>
            <w:pPr>
              <w:spacing w:after="0"/>
              <w:ind w:left="0"/>
              <w:jc w:val="center"/>
            </w:pPr>
            <w:r>
              <w:rPr>
                <w:rFonts w:ascii="Arial"/>
                <w:b w:val="false"/>
                <w:i w:val="false"/>
                <w:color w:val="000000"/>
                <w:sz w:val="15"/>
              </w:rPr>
              <w:t xml:space="preserve">10. </w:t>
            </w:r>
          </w:p>
          <w:bookmarkEnd w:id="856"/>
        </w:tc>
        <w:tc>
          <w:tcPr>
            <w:tcW w:w="984" w:type="dxa"/>
            <w:vMerge w:val="restart"/>
            <w:tcBorders>
              <w:top w:val="outset" w:color="000000" w:sz="8"/>
              <w:left w:val="outset" w:color="000000" w:sz="8"/>
              <w:bottom w:val="outset" w:color="000000" w:sz="8"/>
              <w:right w:val="outset" w:color="000000" w:sz="8"/>
            </w:tcBorders>
            <w:vAlign w:val="center"/>
          </w:tcPr>
          <w:bookmarkStart w:name="790" w:id="857"/>
          <w:p>
            <w:pPr>
              <w:spacing w:after="0"/>
              <w:ind w:left="0"/>
              <w:jc w:val="left"/>
            </w:pPr>
            <w:r>
              <w:rPr>
                <w:rFonts w:ascii="Arial"/>
                <w:b w:val="false"/>
                <w:i w:val="false"/>
                <w:color w:val="000000"/>
                <w:sz w:val="15"/>
              </w:rPr>
              <w:t>Тапочки больных</w:t>
            </w:r>
          </w:p>
          <w:bookmarkEnd w:id="857"/>
        </w:tc>
        <w:tc>
          <w:tcPr>
            <w:tcW w:w="884" w:type="dxa"/>
            <w:vMerge w:val="restart"/>
            <w:tcBorders>
              <w:top w:val="outset" w:color="000000" w:sz="8"/>
              <w:left w:val="outset" w:color="000000" w:sz="8"/>
              <w:bottom w:val="outset" w:color="000000" w:sz="8"/>
              <w:right w:val="outset" w:color="000000" w:sz="8"/>
            </w:tcBorders>
            <w:vAlign w:val="center"/>
          </w:tcPr>
          <w:bookmarkStart w:name="791" w:id="858"/>
          <w:p>
            <w:pPr>
              <w:spacing w:after="0"/>
              <w:ind w:left="0"/>
              <w:jc w:val="left"/>
            </w:pPr>
            <w:r>
              <w:rPr>
                <w:rFonts w:ascii="Arial"/>
                <w:b w:val="false"/>
                <w:i w:val="false"/>
                <w:color w:val="000000"/>
                <w:sz w:val="15"/>
              </w:rPr>
              <w:t>Протирание тампоном смоченным раствором формалина или уксусной кислоты</w:t>
            </w:r>
          </w:p>
          <w:bookmarkEnd w:id="858"/>
        </w:tc>
        <w:tc>
          <w:tcPr>
            <w:tcW w:w="1292" w:type="dxa"/>
            <w:tcBorders>
              <w:top w:val="outset" w:color="000000" w:sz="8"/>
              <w:left w:val="outset" w:color="000000" w:sz="8"/>
              <w:bottom w:val="outset" w:color="000000" w:sz="8"/>
              <w:right w:val="outset" w:color="000000" w:sz="8"/>
            </w:tcBorders>
            <w:vAlign w:val="center"/>
          </w:tcPr>
          <w:bookmarkStart w:name="792" w:id="859"/>
          <w:p>
            <w:pPr>
              <w:spacing w:after="0"/>
              <w:ind w:left="0"/>
              <w:jc w:val="left"/>
            </w:pPr>
            <w:r>
              <w:rPr>
                <w:rFonts w:ascii="Arial"/>
                <w:b w:val="false"/>
                <w:i w:val="false"/>
                <w:color w:val="000000"/>
                <w:sz w:val="15"/>
              </w:rPr>
              <w:t xml:space="preserve">-25 % раствор формалина </w:t>
            </w:r>
          </w:p>
          <w:bookmarkEnd w:id="859"/>
        </w:tc>
        <w:tc>
          <w:tcPr>
            <w:tcW w:w="814" w:type="dxa"/>
            <w:tcBorders>
              <w:top w:val="outset" w:color="000000" w:sz="8"/>
              <w:left w:val="outset" w:color="000000" w:sz="8"/>
              <w:bottom w:val="outset" w:color="000000" w:sz="8"/>
              <w:right w:val="outset" w:color="000000" w:sz="8"/>
            </w:tcBorders>
            <w:vAlign w:val="center"/>
          </w:tcPr>
          <w:bookmarkStart w:name="793" w:id="860"/>
          <w:p>
            <w:pPr>
              <w:spacing w:after="0"/>
              <w:ind w:left="0"/>
              <w:jc w:val="center"/>
            </w:pPr>
            <w:r>
              <w:rPr>
                <w:rFonts w:ascii="Arial"/>
                <w:b w:val="false"/>
                <w:i w:val="false"/>
                <w:color w:val="000000"/>
                <w:sz w:val="15"/>
              </w:rPr>
              <w:t xml:space="preserve">180 </w:t>
            </w:r>
          </w:p>
          <w:bookmarkEnd w:id="860"/>
        </w:tc>
        <w:tc>
          <w:tcPr>
            <w:tcW w:w="872" w:type="dxa"/>
            <w:tcBorders>
              <w:top w:val="outset" w:color="000000" w:sz="8"/>
              <w:left w:val="outset" w:color="000000" w:sz="8"/>
              <w:bottom w:val="outset" w:color="000000" w:sz="8"/>
              <w:right w:val="outset" w:color="000000" w:sz="8"/>
            </w:tcBorders>
            <w:vAlign w:val="center"/>
          </w:tcPr>
          <w:bookmarkStart w:name="794" w:id="861"/>
          <w:p>
            <w:pPr>
              <w:spacing w:after="0"/>
              <w:ind w:left="0"/>
              <w:jc w:val="left"/>
            </w:pPr>
            <w:r>
              <w:rPr>
                <w:rFonts w:ascii="Arial"/>
                <w:b w:val="false"/>
                <w:i w:val="false"/>
                <w:color w:val="000000"/>
                <w:sz w:val="15"/>
              </w:rPr>
              <w:t xml:space="preserve">5 мл на тампон </w:t>
            </w:r>
          </w:p>
          <w:bookmarkEnd w:id="861"/>
        </w:tc>
        <w:tc>
          <w:tcPr>
            <w:tcW w:w="814" w:type="dxa"/>
            <w:tcBorders>
              <w:top w:val="outset" w:color="000000" w:sz="8"/>
              <w:left w:val="outset" w:color="000000" w:sz="8"/>
              <w:bottom w:val="outset" w:color="000000" w:sz="8"/>
              <w:right w:val="outset" w:color="000000" w:sz="8"/>
            </w:tcBorders>
            <w:vAlign w:val="center"/>
          </w:tcPr>
          <w:bookmarkStart w:name="795" w:id="862"/>
          <w:p>
            <w:pPr>
              <w:spacing w:after="0"/>
              <w:ind w:left="0"/>
              <w:jc w:val="center"/>
            </w:pPr>
            <w:r>
              <w:rPr>
                <w:rFonts w:ascii="Arial"/>
                <w:b w:val="false"/>
                <w:i w:val="false"/>
                <w:color w:val="000000"/>
                <w:sz w:val="15"/>
              </w:rPr>
              <w:t xml:space="preserve">180 </w:t>
            </w:r>
          </w:p>
          <w:bookmarkEnd w:id="862"/>
        </w:tc>
        <w:tc>
          <w:tcPr>
            <w:tcW w:w="872" w:type="dxa"/>
            <w:tcBorders>
              <w:top w:val="outset" w:color="000000" w:sz="8"/>
              <w:left w:val="outset" w:color="000000" w:sz="8"/>
              <w:bottom w:val="outset" w:color="000000" w:sz="8"/>
              <w:right w:val="outset" w:color="000000" w:sz="8"/>
            </w:tcBorders>
            <w:vAlign w:val="center"/>
          </w:tcPr>
          <w:bookmarkStart w:name="796" w:id="863"/>
          <w:p>
            <w:pPr>
              <w:spacing w:after="0"/>
              <w:ind w:left="0"/>
              <w:jc w:val="left"/>
            </w:pPr>
            <w:r>
              <w:rPr>
                <w:rFonts w:ascii="Arial"/>
                <w:b w:val="false"/>
                <w:i w:val="false"/>
                <w:color w:val="000000"/>
                <w:sz w:val="15"/>
              </w:rPr>
              <w:t xml:space="preserve">5 мл на тампон </w:t>
            </w:r>
          </w:p>
          <w:bookmarkEnd w:id="863"/>
        </w:tc>
        <w:tc>
          <w:tcPr>
            <w:tcW w:w="814" w:type="dxa"/>
            <w:tcBorders>
              <w:top w:val="outset" w:color="000000" w:sz="8"/>
              <w:left w:val="outset" w:color="000000" w:sz="8"/>
              <w:bottom w:val="outset" w:color="000000" w:sz="8"/>
              <w:right w:val="outset" w:color="000000" w:sz="8"/>
            </w:tcBorders>
            <w:vAlign w:val="center"/>
          </w:tcPr>
          <w:bookmarkStart w:name="797" w:id="864"/>
          <w:p>
            <w:pPr>
              <w:spacing w:after="0"/>
              <w:ind w:left="0"/>
              <w:jc w:val="center"/>
            </w:pPr>
            <w:r>
              <w:rPr>
                <w:rFonts w:ascii="Arial"/>
                <w:b w:val="false"/>
                <w:i w:val="false"/>
                <w:color w:val="000000"/>
                <w:sz w:val="15"/>
              </w:rPr>
              <w:t xml:space="preserve">180 </w:t>
            </w:r>
          </w:p>
          <w:bookmarkEnd w:id="864"/>
        </w:tc>
        <w:tc>
          <w:tcPr>
            <w:tcW w:w="872" w:type="dxa"/>
            <w:tcBorders>
              <w:top w:val="outset" w:color="000000" w:sz="8"/>
              <w:left w:val="outset" w:color="000000" w:sz="8"/>
              <w:bottom w:val="outset" w:color="000000" w:sz="8"/>
              <w:right w:val="outset" w:color="000000" w:sz="8"/>
            </w:tcBorders>
            <w:vAlign w:val="center"/>
          </w:tcPr>
          <w:bookmarkStart w:name="798" w:id="865"/>
          <w:p>
            <w:pPr>
              <w:spacing w:after="0"/>
              <w:ind w:left="0"/>
              <w:jc w:val="left"/>
            </w:pPr>
            <w:r>
              <w:rPr>
                <w:rFonts w:ascii="Arial"/>
                <w:b w:val="false"/>
                <w:i w:val="false"/>
                <w:color w:val="000000"/>
                <w:sz w:val="15"/>
              </w:rPr>
              <w:t xml:space="preserve">5 мл на тампон </w:t>
            </w:r>
          </w:p>
          <w:bookmarkEnd w:id="865"/>
        </w:tc>
        <w:tc>
          <w:tcPr>
            <w:tcW w:w="703" w:type="dxa"/>
            <w:vMerge w:val="restart"/>
            <w:tcBorders>
              <w:top w:val="outset" w:color="000000" w:sz="8"/>
              <w:left w:val="outset" w:color="000000" w:sz="8"/>
              <w:bottom w:val="outset" w:color="000000" w:sz="8"/>
              <w:right w:val="outset" w:color="000000" w:sz="8"/>
            </w:tcBorders>
            <w:vAlign w:val="center"/>
          </w:tcPr>
          <w:bookmarkStart w:name="799" w:id="866"/>
          <w:p>
            <w:pPr>
              <w:spacing w:after="0"/>
              <w:ind w:left="0"/>
              <w:jc w:val="left"/>
            </w:pPr>
            <w:r>
              <w:rPr>
                <w:rFonts w:ascii="Arial"/>
                <w:b w:val="false"/>
                <w:i w:val="false"/>
                <w:color w:val="000000"/>
                <w:sz w:val="15"/>
              </w:rPr>
              <w:t>После проти-</w:t>
            </w:r>
            <w:r>
              <w:br/>
            </w:r>
            <w:r>
              <w:rPr>
                <w:rFonts w:ascii="Arial"/>
                <w:b w:val="false"/>
                <w:i w:val="false"/>
                <w:color w:val="000000"/>
                <w:sz w:val="15"/>
              </w:rPr>
              <w:t>рания обувь упако-</w:t>
            </w:r>
            <w:r>
              <w:br/>
            </w:r>
            <w:r>
              <w:rPr>
                <w:rFonts w:ascii="Arial"/>
                <w:b w:val="false"/>
                <w:i w:val="false"/>
                <w:color w:val="000000"/>
                <w:sz w:val="15"/>
              </w:rPr>
              <w:t>вывают в полиэти-</w:t>
            </w:r>
            <w:r>
              <w:br/>
            </w:r>
            <w:r>
              <w:rPr>
                <w:rFonts w:ascii="Arial"/>
                <w:b w:val="false"/>
                <w:i w:val="false"/>
                <w:color w:val="000000"/>
                <w:sz w:val="15"/>
              </w:rPr>
              <w:t>леновый пакет, через 3 часа вынимают и провет-</w:t>
            </w:r>
            <w:r>
              <w:br/>
            </w:r>
            <w:r>
              <w:rPr>
                <w:rFonts w:ascii="Arial"/>
                <w:b w:val="false"/>
                <w:i w:val="false"/>
                <w:color w:val="000000"/>
                <w:sz w:val="15"/>
              </w:rPr>
              <w:t>ривают в течение 10 - 12 часов до исчез-</w:t>
            </w:r>
            <w:r>
              <w:br/>
            </w:r>
            <w:r>
              <w:rPr>
                <w:rFonts w:ascii="Arial"/>
                <w:b w:val="false"/>
                <w:i w:val="false"/>
                <w:color w:val="000000"/>
                <w:sz w:val="15"/>
              </w:rPr>
              <w:t xml:space="preserve">новения запаха препарата </w:t>
            </w:r>
          </w:p>
          <w:bookmarkEnd w:id="86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00" w:id="867"/>
          <w:p>
            <w:pPr>
              <w:spacing w:after="0"/>
              <w:ind w:left="0"/>
              <w:jc w:val="left"/>
            </w:pPr>
            <w:r>
              <w:rPr>
                <w:rFonts w:ascii="Arial"/>
                <w:b w:val="false"/>
                <w:i w:val="false"/>
                <w:color w:val="000000"/>
                <w:sz w:val="15"/>
              </w:rPr>
              <w:t xml:space="preserve">- 40 % раствор уксусной кислоты </w:t>
            </w:r>
          </w:p>
          <w:bookmarkEnd w:id="867"/>
        </w:tc>
        <w:tc>
          <w:tcPr>
            <w:tcW w:w="814" w:type="dxa"/>
            <w:tcBorders>
              <w:top w:val="outset" w:color="000000" w:sz="8"/>
              <w:left w:val="outset" w:color="000000" w:sz="8"/>
              <w:bottom w:val="outset" w:color="000000" w:sz="8"/>
              <w:right w:val="outset" w:color="000000" w:sz="8"/>
            </w:tcBorders>
            <w:vAlign w:val="center"/>
          </w:tcPr>
          <w:bookmarkStart w:name="801" w:id="868"/>
          <w:p>
            <w:pPr>
              <w:spacing w:after="0"/>
              <w:ind w:left="0"/>
              <w:jc w:val="center"/>
            </w:pPr>
            <w:r>
              <w:rPr>
                <w:rFonts w:ascii="Arial"/>
                <w:b w:val="false"/>
                <w:i w:val="false"/>
                <w:color w:val="000000"/>
                <w:sz w:val="15"/>
              </w:rPr>
              <w:t xml:space="preserve">180 </w:t>
            </w:r>
          </w:p>
          <w:bookmarkEnd w:id="868"/>
        </w:tc>
        <w:tc>
          <w:tcPr>
            <w:tcW w:w="872" w:type="dxa"/>
            <w:tcBorders>
              <w:top w:val="outset" w:color="000000" w:sz="8"/>
              <w:left w:val="outset" w:color="000000" w:sz="8"/>
              <w:bottom w:val="outset" w:color="000000" w:sz="8"/>
              <w:right w:val="outset" w:color="000000" w:sz="8"/>
            </w:tcBorders>
            <w:vAlign w:val="center"/>
          </w:tcPr>
          <w:bookmarkStart w:name="1698" w:id="869"/>
          <w:p>
            <w:pPr>
              <w:spacing w:after="0"/>
              <w:ind w:left="0"/>
              <w:jc w:val="left"/>
            </w:pPr>
            <w:r>
              <w:rPr>
                <w:rFonts w:ascii="Arial"/>
                <w:b w:val="false"/>
                <w:i w:val="false"/>
                <w:color w:val="000000"/>
                <w:sz w:val="15"/>
              </w:rPr>
              <w:t xml:space="preserve">  </w:t>
            </w:r>
          </w:p>
          <w:bookmarkEnd w:id="869"/>
        </w:tc>
        <w:tc>
          <w:tcPr>
            <w:tcW w:w="814" w:type="dxa"/>
            <w:tcBorders>
              <w:top w:val="outset" w:color="000000" w:sz="8"/>
              <w:left w:val="outset" w:color="000000" w:sz="8"/>
              <w:bottom w:val="outset" w:color="000000" w:sz="8"/>
              <w:right w:val="outset" w:color="000000" w:sz="8"/>
            </w:tcBorders>
            <w:vAlign w:val="center"/>
          </w:tcPr>
          <w:bookmarkStart w:name="802" w:id="870"/>
          <w:p>
            <w:pPr>
              <w:spacing w:after="0"/>
              <w:ind w:left="0"/>
              <w:jc w:val="center"/>
            </w:pPr>
            <w:r>
              <w:rPr>
                <w:rFonts w:ascii="Arial"/>
                <w:b w:val="false"/>
                <w:i w:val="false"/>
                <w:color w:val="000000"/>
                <w:sz w:val="15"/>
              </w:rPr>
              <w:t xml:space="preserve">180 </w:t>
            </w:r>
          </w:p>
          <w:bookmarkEnd w:id="870"/>
        </w:tc>
        <w:tc>
          <w:tcPr>
            <w:tcW w:w="872" w:type="dxa"/>
            <w:tcBorders>
              <w:top w:val="outset" w:color="000000" w:sz="8"/>
              <w:left w:val="outset" w:color="000000" w:sz="8"/>
              <w:bottom w:val="outset" w:color="000000" w:sz="8"/>
              <w:right w:val="outset" w:color="000000" w:sz="8"/>
            </w:tcBorders>
            <w:vAlign w:val="center"/>
          </w:tcPr>
          <w:bookmarkStart w:name="1699" w:id="871"/>
          <w:p>
            <w:pPr>
              <w:spacing w:after="0"/>
              <w:ind w:left="0"/>
              <w:jc w:val="left"/>
            </w:pPr>
            <w:r>
              <w:rPr>
                <w:rFonts w:ascii="Arial"/>
                <w:b w:val="false"/>
                <w:i w:val="false"/>
                <w:color w:val="000000"/>
                <w:sz w:val="15"/>
              </w:rPr>
              <w:t xml:space="preserve">  </w:t>
            </w:r>
          </w:p>
          <w:bookmarkEnd w:id="871"/>
        </w:tc>
        <w:tc>
          <w:tcPr>
            <w:tcW w:w="814" w:type="dxa"/>
            <w:tcBorders>
              <w:top w:val="outset" w:color="000000" w:sz="8"/>
              <w:left w:val="outset" w:color="000000" w:sz="8"/>
              <w:bottom w:val="outset" w:color="000000" w:sz="8"/>
              <w:right w:val="outset" w:color="000000" w:sz="8"/>
            </w:tcBorders>
            <w:vAlign w:val="center"/>
          </w:tcPr>
          <w:bookmarkStart w:name="803" w:id="872"/>
          <w:p>
            <w:pPr>
              <w:spacing w:after="0"/>
              <w:ind w:left="0"/>
              <w:jc w:val="center"/>
            </w:pPr>
            <w:r>
              <w:rPr>
                <w:rFonts w:ascii="Arial"/>
                <w:b w:val="false"/>
                <w:i w:val="false"/>
                <w:color w:val="000000"/>
                <w:sz w:val="15"/>
              </w:rPr>
              <w:t xml:space="preserve">180 </w:t>
            </w:r>
          </w:p>
          <w:bookmarkEnd w:id="872"/>
        </w:tc>
        <w:tc>
          <w:tcPr>
            <w:tcW w:w="872" w:type="dxa"/>
            <w:tcBorders>
              <w:top w:val="outset" w:color="000000" w:sz="8"/>
              <w:left w:val="outset" w:color="000000" w:sz="8"/>
              <w:bottom w:val="outset" w:color="000000" w:sz="8"/>
              <w:right w:val="outset" w:color="000000" w:sz="8"/>
            </w:tcBorders>
            <w:vAlign w:val="center"/>
          </w:tcPr>
          <w:bookmarkStart w:name="1700" w:id="873"/>
          <w:p>
            <w:pPr>
              <w:spacing w:after="0"/>
              <w:ind w:left="0"/>
              <w:jc w:val="left"/>
            </w:pPr>
            <w:r>
              <w:rPr>
                <w:rFonts w:ascii="Arial"/>
                <w:b w:val="false"/>
                <w:i w:val="false"/>
                <w:color w:val="000000"/>
                <w:sz w:val="15"/>
              </w:rPr>
              <w:t xml:space="preserve">  </w:t>
            </w:r>
          </w:p>
          <w:bookmarkEnd w:id="873"/>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804" w:id="874"/>
          <w:p>
            <w:pPr>
              <w:spacing w:after="0"/>
              <w:ind w:left="0"/>
              <w:jc w:val="center"/>
            </w:pPr>
            <w:r>
              <w:rPr>
                <w:rFonts w:ascii="Arial"/>
                <w:b w:val="false"/>
                <w:i w:val="false"/>
                <w:color w:val="000000"/>
                <w:sz w:val="15"/>
              </w:rPr>
              <w:t xml:space="preserve">11. </w:t>
            </w:r>
          </w:p>
          <w:bookmarkEnd w:id="874"/>
        </w:tc>
        <w:tc>
          <w:tcPr>
            <w:tcW w:w="984" w:type="dxa"/>
            <w:vMerge w:val="restart"/>
            <w:tcBorders>
              <w:top w:val="outset" w:color="000000" w:sz="8"/>
              <w:left w:val="outset" w:color="000000" w:sz="8"/>
              <w:bottom w:val="outset" w:color="000000" w:sz="8"/>
              <w:right w:val="outset" w:color="000000" w:sz="8"/>
            </w:tcBorders>
            <w:vAlign w:val="center"/>
          </w:tcPr>
          <w:bookmarkStart w:name="805" w:id="875"/>
          <w:p>
            <w:pPr>
              <w:spacing w:after="0"/>
              <w:ind w:left="0"/>
              <w:jc w:val="left"/>
            </w:pPr>
            <w:r>
              <w:rPr>
                <w:rFonts w:ascii="Arial"/>
                <w:b w:val="false"/>
                <w:i w:val="false"/>
                <w:color w:val="000000"/>
                <w:sz w:val="15"/>
              </w:rPr>
              <w:t xml:space="preserve">Уборочный материал </w:t>
            </w:r>
          </w:p>
          <w:bookmarkEnd w:id="875"/>
        </w:tc>
        <w:tc>
          <w:tcPr>
            <w:tcW w:w="884" w:type="dxa"/>
            <w:tcBorders>
              <w:top w:val="outset" w:color="000000" w:sz="8"/>
              <w:left w:val="outset" w:color="000000" w:sz="8"/>
              <w:bottom w:val="outset" w:color="000000" w:sz="8"/>
              <w:right w:val="outset" w:color="000000" w:sz="8"/>
            </w:tcBorders>
            <w:vAlign w:val="center"/>
          </w:tcPr>
          <w:bookmarkStart w:name="806" w:id="876"/>
          <w:p>
            <w:pPr>
              <w:spacing w:after="0"/>
              <w:ind w:left="0"/>
              <w:jc w:val="left"/>
            </w:pPr>
            <w:r>
              <w:rPr>
                <w:rFonts w:ascii="Arial"/>
                <w:b w:val="false"/>
                <w:i w:val="false"/>
                <w:color w:val="000000"/>
                <w:sz w:val="15"/>
              </w:rPr>
              <w:t xml:space="preserve">Кипячение </w:t>
            </w:r>
          </w:p>
          <w:bookmarkEnd w:id="876"/>
        </w:tc>
        <w:tc>
          <w:tcPr>
            <w:tcW w:w="1292" w:type="dxa"/>
            <w:tcBorders>
              <w:top w:val="outset" w:color="000000" w:sz="8"/>
              <w:left w:val="outset" w:color="000000" w:sz="8"/>
              <w:bottom w:val="outset" w:color="000000" w:sz="8"/>
              <w:right w:val="outset" w:color="000000" w:sz="8"/>
            </w:tcBorders>
            <w:vAlign w:val="center"/>
          </w:tcPr>
          <w:bookmarkStart w:name="807" w:id="877"/>
          <w:p>
            <w:pPr>
              <w:spacing w:after="0"/>
              <w:ind w:left="0"/>
              <w:jc w:val="left"/>
            </w:pPr>
            <w:r>
              <w:rPr>
                <w:rFonts w:ascii="Arial"/>
                <w:b w:val="false"/>
                <w:i w:val="false"/>
                <w:color w:val="000000"/>
                <w:sz w:val="15"/>
              </w:rPr>
              <w:t xml:space="preserve">- 2 % содовый раствор </w:t>
            </w:r>
          </w:p>
          <w:bookmarkEnd w:id="877"/>
        </w:tc>
        <w:tc>
          <w:tcPr>
            <w:tcW w:w="814" w:type="dxa"/>
            <w:tcBorders>
              <w:top w:val="outset" w:color="000000" w:sz="8"/>
              <w:left w:val="outset" w:color="000000" w:sz="8"/>
              <w:bottom w:val="outset" w:color="000000" w:sz="8"/>
              <w:right w:val="outset" w:color="000000" w:sz="8"/>
            </w:tcBorders>
            <w:vAlign w:val="center"/>
          </w:tcPr>
          <w:bookmarkStart w:name="808" w:id="878"/>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878"/>
        </w:tc>
        <w:tc>
          <w:tcPr>
            <w:tcW w:w="872" w:type="dxa"/>
            <w:tcBorders>
              <w:top w:val="outset" w:color="000000" w:sz="8"/>
              <w:left w:val="outset" w:color="000000" w:sz="8"/>
              <w:bottom w:val="outset" w:color="000000" w:sz="8"/>
              <w:right w:val="outset" w:color="000000" w:sz="8"/>
            </w:tcBorders>
            <w:vAlign w:val="center"/>
          </w:tcPr>
          <w:bookmarkStart w:name="1701" w:id="879"/>
          <w:p>
            <w:pPr>
              <w:spacing w:after="0"/>
              <w:ind w:left="0"/>
              <w:jc w:val="left"/>
            </w:pPr>
            <w:r>
              <w:rPr>
                <w:rFonts w:ascii="Arial"/>
                <w:b w:val="false"/>
                <w:i w:val="false"/>
                <w:color w:val="000000"/>
                <w:sz w:val="15"/>
              </w:rPr>
              <w:t xml:space="preserve">  </w:t>
            </w:r>
          </w:p>
          <w:bookmarkEnd w:id="879"/>
        </w:tc>
        <w:tc>
          <w:tcPr>
            <w:tcW w:w="814" w:type="dxa"/>
            <w:tcBorders>
              <w:top w:val="outset" w:color="000000" w:sz="8"/>
              <w:left w:val="outset" w:color="000000" w:sz="8"/>
              <w:bottom w:val="outset" w:color="000000" w:sz="8"/>
              <w:right w:val="outset" w:color="000000" w:sz="8"/>
            </w:tcBorders>
            <w:vAlign w:val="center"/>
          </w:tcPr>
          <w:bookmarkStart w:name="809" w:id="880"/>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880"/>
        </w:tc>
        <w:tc>
          <w:tcPr>
            <w:tcW w:w="872" w:type="dxa"/>
            <w:tcBorders>
              <w:top w:val="outset" w:color="000000" w:sz="8"/>
              <w:left w:val="outset" w:color="000000" w:sz="8"/>
              <w:bottom w:val="outset" w:color="000000" w:sz="8"/>
              <w:right w:val="outset" w:color="000000" w:sz="8"/>
            </w:tcBorders>
            <w:vAlign w:val="center"/>
          </w:tcPr>
          <w:bookmarkStart w:name="1702" w:id="881"/>
          <w:p>
            <w:pPr>
              <w:spacing w:after="0"/>
              <w:ind w:left="0"/>
              <w:jc w:val="left"/>
            </w:pPr>
            <w:r>
              <w:rPr>
                <w:rFonts w:ascii="Arial"/>
                <w:b w:val="false"/>
                <w:i w:val="false"/>
                <w:color w:val="000000"/>
                <w:sz w:val="15"/>
              </w:rPr>
              <w:t xml:space="preserve">  </w:t>
            </w:r>
          </w:p>
          <w:bookmarkEnd w:id="881"/>
        </w:tc>
        <w:tc>
          <w:tcPr>
            <w:tcW w:w="814" w:type="dxa"/>
            <w:tcBorders>
              <w:top w:val="outset" w:color="000000" w:sz="8"/>
              <w:left w:val="outset" w:color="000000" w:sz="8"/>
              <w:bottom w:val="outset" w:color="000000" w:sz="8"/>
              <w:right w:val="outset" w:color="000000" w:sz="8"/>
            </w:tcBorders>
            <w:vAlign w:val="center"/>
          </w:tcPr>
          <w:bookmarkStart w:name="810" w:id="882"/>
          <w:p>
            <w:pPr>
              <w:spacing w:after="0"/>
              <w:ind w:left="0"/>
              <w:jc w:val="left"/>
            </w:pPr>
            <w:r>
              <w:rPr>
                <w:rFonts w:ascii="Arial"/>
                <w:b w:val="false"/>
                <w:i w:val="false"/>
                <w:color w:val="000000"/>
                <w:sz w:val="15"/>
              </w:rPr>
              <w:t>15 с момента заки-</w:t>
            </w:r>
            <w:r>
              <w:br/>
            </w:r>
            <w:r>
              <w:rPr>
                <w:rFonts w:ascii="Arial"/>
                <w:b w:val="false"/>
                <w:i w:val="false"/>
                <w:color w:val="000000"/>
                <w:sz w:val="15"/>
              </w:rPr>
              <w:t xml:space="preserve">пания </w:t>
            </w:r>
          </w:p>
          <w:bookmarkEnd w:id="882"/>
        </w:tc>
        <w:tc>
          <w:tcPr>
            <w:tcW w:w="872" w:type="dxa"/>
            <w:tcBorders>
              <w:top w:val="outset" w:color="000000" w:sz="8"/>
              <w:left w:val="outset" w:color="000000" w:sz="8"/>
              <w:bottom w:val="outset" w:color="000000" w:sz="8"/>
              <w:right w:val="outset" w:color="000000" w:sz="8"/>
            </w:tcBorders>
            <w:vAlign w:val="center"/>
          </w:tcPr>
          <w:bookmarkStart w:name="1703" w:id="883"/>
          <w:p>
            <w:pPr>
              <w:spacing w:after="0"/>
              <w:ind w:left="0"/>
              <w:jc w:val="left"/>
            </w:pPr>
            <w:r>
              <w:rPr>
                <w:rFonts w:ascii="Arial"/>
                <w:b w:val="false"/>
                <w:i w:val="false"/>
                <w:color w:val="000000"/>
                <w:sz w:val="15"/>
              </w:rPr>
              <w:t xml:space="preserve">  </w:t>
            </w:r>
          </w:p>
          <w:bookmarkEnd w:id="883"/>
        </w:tc>
        <w:tc>
          <w:tcPr>
            <w:tcW w:w="703" w:type="dxa"/>
            <w:vMerge w:val="restart"/>
            <w:tcBorders>
              <w:top w:val="outset" w:color="000000" w:sz="8"/>
              <w:left w:val="outset" w:color="000000" w:sz="8"/>
              <w:bottom w:val="outset" w:color="000000" w:sz="8"/>
              <w:right w:val="outset" w:color="000000" w:sz="8"/>
            </w:tcBorders>
            <w:vAlign w:val="center"/>
          </w:tcPr>
          <w:bookmarkStart w:name="1704" w:id="884"/>
          <w:p>
            <w:pPr>
              <w:spacing w:after="0"/>
              <w:ind w:left="0"/>
              <w:jc w:val="left"/>
            </w:pPr>
            <w:r>
              <w:rPr>
                <w:rFonts w:ascii="Arial"/>
                <w:b w:val="false"/>
                <w:i w:val="false"/>
                <w:color w:val="000000"/>
                <w:sz w:val="15"/>
              </w:rPr>
              <w:t xml:space="preserve">  </w:t>
            </w:r>
          </w:p>
          <w:bookmarkEnd w:id="88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811" w:id="885"/>
          <w:p>
            <w:pPr>
              <w:spacing w:after="0"/>
              <w:ind w:left="0"/>
              <w:jc w:val="left"/>
            </w:pPr>
            <w:r>
              <w:rPr>
                <w:rFonts w:ascii="Arial"/>
                <w:b w:val="false"/>
                <w:i w:val="false"/>
                <w:color w:val="000000"/>
                <w:sz w:val="15"/>
              </w:rPr>
              <w:t>Замачивание в одном из дезинфици-</w:t>
            </w:r>
            <w:r>
              <w:br/>
            </w:r>
            <w:r>
              <w:rPr>
                <w:rFonts w:ascii="Arial"/>
                <w:b w:val="false"/>
                <w:i w:val="false"/>
                <w:color w:val="000000"/>
                <w:sz w:val="15"/>
              </w:rPr>
              <w:t>рующих растворов</w:t>
            </w:r>
          </w:p>
          <w:bookmarkEnd w:id="885"/>
        </w:tc>
        <w:tc>
          <w:tcPr>
            <w:tcW w:w="1292" w:type="dxa"/>
            <w:tcBorders>
              <w:top w:val="outset" w:color="000000" w:sz="8"/>
              <w:left w:val="outset" w:color="000000" w:sz="8"/>
              <w:bottom w:val="outset" w:color="000000" w:sz="8"/>
              <w:right w:val="outset" w:color="000000" w:sz="8"/>
            </w:tcBorders>
            <w:vAlign w:val="center"/>
          </w:tcPr>
          <w:bookmarkStart w:name="812" w:id="886"/>
          <w:p>
            <w:pPr>
              <w:spacing w:after="0"/>
              <w:ind w:left="0"/>
              <w:jc w:val="left"/>
            </w:pPr>
            <w:r>
              <w:rPr>
                <w:rFonts w:ascii="Arial"/>
                <w:b w:val="false"/>
                <w:i w:val="false"/>
                <w:color w:val="000000"/>
                <w:sz w:val="15"/>
              </w:rPr>
              <w:t xml:space="preserve">- 0,1 % раствор хлорамина </w:t>
            </w:r>
          </w:p>
          <w:bookmarkEnd w:id="886"/>
        </w:tc>
        <w:tc>
          <w:tcPr>
            <w:tcW w:w="814" w:type="dxa"/>
            <w:tcBorders>
              <w:top w:val="outset" w:color="000000" w:sz="8"/>
              <w:left w:val="outset" w:color="000000" w:sz="8"/>
              <w:bottom w:val="outset" w:color="000000" w:sz="8"/>
              <w:right w:val="outset" w:color="000000" w:sz="8"/>
            </w:tcBorders>
            <w:vAlign w:val="center"/>
          </w:tcPr>
          <w:bookmarkStart w:name="813" w:id="887"/>
          <w:p>
            <w:pPr>
              <w:spacing w:after="0"/>
              <w:ind w:left="0"/>
              <w:jc w:val="center"/>
            </w:pPr>
            <w:r>
              <w:rPr>
                <w:rFonts w:ascii="Arial"/>
                <w:b w:val="false"/>
                <w:i w:val="false"/>
                <w:color w:val="000000"/>
                <w:sz w:val="15"/>
              </w:rPr>
              <w:t xml:space="preserve">60 </w:t>
            </w:r>
          </w:p>
          <w:bookmarkEnd w:id="887"/>
        </w:tc>
        <w:tc>
          <w:tcPr>
            <w:tcW w:w="872" w:type="dxa"/>
            <w:tcBorders>
              <w:top w:val="outset" w:color="000000" w:sz="8"/>
              <w:left w:val="outset" w:color="000000" w:sz="8"/>
              <w:bottom w:val="outset" w:color="000000" w:sz="8"/>
              <w:right w:val="outset" w:color="000000" w:sz="8"/>
            </w:tcBorders>
            <w:vAlign w:val="center"/>
          </w:tcPr>
          <w:bookmarkStart w:name="814" w:id="888"/>
          <w:p>
            <w:pPr>
              <w:spacing w:after="0"/>
              <w:ind w:left="0"/>
              <w:jc w:val="center"/>
            </w:pPr>
            <w:r>
              <w:rPr>
                <w:rFonts w:ascii="Arial"/>
                <w:b w:val="false"/>
                <w:i w:val="false"/>
                <w:color w:val="000000"/>
                <w:sz w:val="15"/>
              </w:rPr>
              <w:t xml:space="preserve">4 л/кг </w:t>
            </w:r>
          </w:p>
          <w:bookmarkEnd w:id="888"/>
        </w:tc>
        <w:tc>
          <w:tcPr>
            <w:tcW w:w="814" w:type="dxa"/>
            <w:tcBorders>
              <w:top w:val="outset" w:color="000000" w:sz="8"/>
              <w:left w:val="outset" w:color="000000" w:sz="8"/>
              <w:bottom w:val="outset" w:color="000000" w:sz="8"/>
              <w:right w:val="outset" w:color="000000" w:sz="8"/>
            </w:tcBorders>
            <w:vAlign w:val="center"/>
          </w:tcPr>
          <w:bookmarkStart w:name="815" w:id="889"/>
          <w:p>
            <w:pPr>
              <w:spacing w:after="0"/>
              <w:ind w:left="0"/>
              <w:jc w:val="center"/>
            </w:pPr>
            <w:r>
              <w:rPr>
                <w:rFonts w:ascii="Arial"/>
                <w:b w:val="false"/>
                <w:i w:val="false"/>
                <w:color w:val="000000"/>
                <w:sz w:val="15"/>
              </w:rPr>
              <w:t xml:space="preserve">60 </w:t>
            </w:r>
          </w:p>
          <w:bookmarkEnd w:id="889"/>
        </w:tc>
        <w:tc>
          <w:tcPr>
            <w:tcW w:w="872" w:type="dxa"/>
            <w:tcBorders>
              <w:top w:val="outset" w:color="000000" w:sz="8"/>
              <w:left w:val="outset" w:color="000000" w:sz="8"/>
              <w:bottom w:val="outset" w:color="000000" w:sz="8"/>
              <w:right w:val="outset" w:color="000000" w:sz="8"/>
            </w:tcBorders>
            <w:vAlign w:val="center"/>
          </w:tcPr>
          <w:bookmarkStart w:name="816" w:id="890"/>
          <w:p>
            <w:pPr>
              <w:spacing w:after="0"/>
              <w:ind w:left="0"/>
              <w:jc w:val="center"/>
            </w:pPr>
            <w:r>
              <w:rPr>
                <w:rFonts w:ascii="Arial"/>
                <w:b w:val="false"/>
                <w:i w:val="false"/>
                <w:color w:val="000000"/>
                <w:sz w:val="15"/>
              </w:rPr>
              <w:t xml:space="preserve">4 л/кг </w:t>
            </w:r>
          </w:p>
          <w:bookmarkEnd w:id="890"/>
        </w:tc>
        <w:tc>
          <w:tcPr>
            <w:tcW w:w="814" w:type="dxa"/>
            <w:tcBorders>
              <w:top w:val="outset" w:color="000000" w:sz="8"/>
              <w:left w:val="outset" w:color="000000" w:sz="8"/>
              <w:bottom w:val="outset" w:color="000000" w:sz="8"/>
              <w:right w:val="outset" w:color="000000" w:sz="8"/>
            </w:tcBorders>
            <w:vAlign w:val="center"/>
          </w:tcPr>
          <w:bookmarkStart w:name="817" w:id="891"/>
          <w:p>
            <w:pPr>
              <w:spacing w:after="0"/>
              <w:ind w:left="0"/>
              <w:jc w:val="center"/>
            </w:pPr>
            <w:r>
              <w:rPr>
                <w:rFonts w:ascii="Arial"/>
                <w:b w:val="false"/>
                <w:i w:val="false"/>
                <w:color w:val="000000"/>
                <w:sz w:val="15"/>
              </w:rPr>
              <w:t xml:space="preserve">60 </w:t>
            </w:r>
          </w:p>
          <w:bookmarkEnd w:id="891"/>
        </w:tc>
        <w:tc>
          <w:tcPr>
            <w:tcW w:w="872" w:type="dxa"/>
            <w:tcBorders>
              <w:top w:val="outset" w:color="000000" w:sz="8"/>
              <w:left w:val="outset" w:color="000000" w:sz="8"/>
              <w:bottom w:val="outset" w:color="000000" w:sz="8"/>
              <w:right w:val="outset" w:color="000000" w:sz="8"/>
            </w:tcBorders>
            <w:vAlign w:val="center"/>
          </w:tcPr>
          <w:bookmarkStart w:name="818" w:id="892"/>
          <w:p>
            <w:pPr>
              <w:spacing w:after="0"/>
              <w:ind w:left="0"/>
              <w:jc w:val="center"/>
            </w:pPr>
            <w:r>
              <w:rPr>
                <w:rFonts w:ascii="Arial"/>
                <w:b w:val="false"/>
                <w:i w:val="false"/>
                <w:color w:val="000000"/>
                <w:sz w:val="15"/>
              </w:rPr>
              <w:t xml:space="preserve">4 л/кг </w:t>
            </w:r>
          </w:p>
          <w:bookmarkEnd w:id="89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19" w:id="893"/>
          <w:p>
            <w:pPr>
              <w:spacing w:after="0"/>
              <w:ind w:left="0"/>
              <w:jc w:val="left"/>
            </w:pPr>
            <w:r>
              <w:rPr>
                <w:rFonts w:ascii="Arial"/>
                <w:b w:val="false"/>
                <w:i w:val="false"/>
                <w:color w:val="000000"/>
                <w:sz w:val="15"/>
              </w:rPr>
              <w:t xml:space="preserve">- 0,2 % раствор сульфохлорантина </w:t>
            </w:r>
          </w:p>
          <w:bookmarkEnd w:id="893"/>
        </w:tc>
        <w:tc>
          <w:tcPr>
            <w:tcW w:w="814" w:type="dxa"/>
            <w:tcBorders>
              <w:top w:val="outset" w:color="000000" w:sz="8"/>
              <w:left w:val="outset" w:color="000000" w:sz="8"/>
              <w:bottom w:val="outset" w:color="000000" w:sz="8"/>
              <w:right w:val="outset" w:color="000000" w:sz="8"/>
            </w:tcBorders>
            <w:vAlign w:val="center"/>
          </w:tcPr>
          <w:bookmarkStart w:name="820" w:id="894"/>
          <w:p>
            <w:pPr>
              <w:spacing w:after="0"/>
              <w:ind w:left="0"/>
              <w:jc w:val="center"/>
            </w:pPr>
            <w:r>
              <w:rPr>
                <w:rFonts w:ascii="Arial"/>
                <w:b w:val="false"/>
                <w:i w:val="false"/>
                <w:color w:val="000000"/>
                <w:sz w:val="15"/>
              </w:rPr>
              <w:t xml:space="preserve">60 </w:t>
            </w:r>
          </w:p>
          <w:bookmarkEnd w:id="894"/>
        </w:tc>
        <w:tc>
          <w:tcPr>
            <w:tcW w:w="872" w:type="dxa"/>
            <w:tcBorders>
              <w:top w:val="outset" w:color="000000" w:sz="8"/>
              <w:left w:val="outset" w:color="000000" w:sz="8"/>
              <w:bottom w:val="outset" w:color="000000" w:sz="8"/>
              <w:right w:val="outset" w:color="000000" w:sz="8"/>
            </w:tcBorders>
            <w:vAlign w:val="center"/>
          </w:tcPr>
          <w:bookmarkStart w:name="821" w:id="895"/>
          <w:p>
            <w:pPr>
              <w:spacing w:after="0"/>
              <w:ind w:left="0"/>
              <w:jc w:val="center"/>
            </w:pPr>
            <w:r>
              <w:rPr>
                <w:rFonts w:ascii="Arial"/>
                <w:b w:val="false"/>
                <w:i w:val="false"/>
                <w:color w:val="000000"/>
                <w:sz w:val="15"/>
              </w:rPr>
              <w:t xml:space="preserve">то же </w:t>
            </w:r>
          </w:p>
          <w:bookmarkEnd w:id="895"/>
        </w:tc>
        <w:tc>
          <w:tcPr>
            <w:tcW w:w="814" w:type="dxa"/>
            <w:tcBorders>
              <w:top w:val="outset" w:color="000000" w:sz="8"/>
              <w:left w:val="outset" w:color="000000" w:sz="8"/>
              <w:bottom w:val="outset" w:color="000000" w:sz="8"/>
              <w:right w:val="outset" w:color="000000" w:sz="8"/>
            </w:tcBorders>
            <w:vAlign w:val="center"/>
          </w:tcPr>
          <w:bookmarkStart w:name="822" w:id="896"/>
          <w:p>
            <w:pPr>
              <w:spacing w:after="0"/>
              <w:ind w:left="0"/>
              <w:jc w:val="center"/>
            </w:pPr>
            <w:r>
              <w:rPr>
                <w:rFonts w:ascii="Arial"/>
                <w:b w:val="false"/>
                <w:i w:val="false"/>
                <w:color w:val="000000"/>
                <w:sz w:val="15"/>
              </w:rPr>
              <w:t xml:space="preserve">60 </w:t>
            </w:r>
          </w:p>
          <w:bookmarkEnd w:id="896"/>
        </w:tc>
        <w:tc>
          <w:tcPr>
            <w:tcW w:w="872" w:type="dxa"/>
            <w:tcBorders>
              <w:top w:val="outset" w:color="000000" w:sz="8"/>
              <w:left w:val="outset" w:color="000000" w:sz="8"/>
              <w:bottom w:val="outset" w:color="000000" w:sz="8"/>
              <w:right w:val="outset" w:color="000000" w:sz="8"/>
            </w:tcBorders>
            <w:vAlign w:val="center"/>
          </w:tcPr>
          <w:bookmarkStart w:name="823" w:id="897"/>
          <w:p>
            <w:pPr>
              <w:spacing w:after="0"/>
              <w:ind w:left="0"/>
              <w:jc w:val="center"/>
            </w:pPr>
            <w:r>
              <w:rPr>
                <w:rFonts w:ascii="Arial"/>
                <w:b w:val="false"/>
                <w:i w:val="false"/>
                <w:color w:val="000000"/>
                <w:sz w:val="15"/>
              </w:rPr>
              <w:t xml:space="preserve">то же </w:t>
            </w:r>
          </w:p>
          <w:bookmarkEnd w:id="897"/>
        </w:tc>
        <w:tc>
          <w:tcPr>
            <w:tcW w:w="814" w:type="dxa"/>
            <w:tcBorders>
              <w:top w:val="outset" w:color="000000" w:sz="8"/>
              <w:left w:val="outset" w:color="000000" w:sz="8"/>
              <w:bottom w:val="outset" w:color="000000" w:sz="8"/>
              <w:right w:val="outset" w:color="000000" w:sz="8"/>
            </w:tcBorders>
            <w:vAlign w:val="center"/>
          </w:tcPr>
          <w:bookmarkStart w:name="824" w:id="898"/>
          <w:p>
            <w:pPr>
              <w:spacing w:after="0"/>
              <w:ind w:left="0"/>
              <w:jc w:val="center"/>
            </w:pPr>
            <w:r>
              <w:rPr>
                <w:rFonts w:ascii="Arial"/>
                <w:b w:val="false"/>
                <w:i w:val="false"/>
                <w:color w:val="000000"/>
                <w:sz w:val="15"/>
              </w:rPr>
              <w:t xml:space="preserve">60 </w:t>
            </w:r>
          </w:p>
          <w:bookmarkEnd w:id="898"/>
        </w:tc>
        <w:tc>
          <w:tcPr>
            <w:tcW w:w="872" w:type="dxa"/>
            <w:tcBorders>
              <w:top w:val="outset" w:color="000000" w:sz="8"/>
              <w:left w:val="outset" w:color="000000" w:sz="8"/>
              <w:bottom w:val="outset" w:color="000000" w:sz="8"/>
              <w:right w:val="outset" w:color="000000" w:sz="8"/>
            </w:tcBorders>
            <w:vAlign w:val="center"/>
          </w:tcPr>
          <w:bookmarkStart w:name="825" w:id="899"/>
          <w:p>
            <w:pPr>
              <w:spacing w:after="0"/>
              <w:ind w:left="0"/>
              <w:jc w:val="center"/>
            </w:pPr>
            <w:r>
              <w:rPr>
                <w:rFonts w:ascii="Arial"/>
                <w:b w:val="false"/>
                <w:i w:val="false"/>
                <w:color w:val="000000"/>
                <w:sz w:val="15"/>
              </w:rPr>
              <w:t xml:space="preserve">то же </w:t>
            </w:r>
          </w:p>
          <w:bookmarkEnd w:id="89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26" w:id="900"/>
          <w:p>
            <w:pPr>
              <w:spacing w:after="0"/>
              <w:ind w:left="0"/>
              <w:jc w:val="left"/>
            </w:pPr>
            <w:r>
              <w:rPr>
                <w:rFonts w:ascii="Arial"/>
                <w:b w:val="false"/>
                <w:i w:val="false"/>
                <w:color w:val="000000"/>
                <w:sz w:val="15"/>
              </w:rPr>
              <w:t xml:space="preserve">- 0,2 % раствор натриевой (калиевой) соли ДХЦК </w:t>
            </w:r>
          </w:p>
          <w:bookmarkEnd w:id="900"/>
        </w:tc>
        <w:tc>
          <w:tcPr>
            <w:tcW w:w="814" w:type="dxa"/>
            <w:tcBorders>
              <w:top w:val="outset" w:color="000000" w:sz="8"/>
              <w:left w:val="outset" w:color="000000" w:sz="8"/>
              <w:bottom w:val="outset" w:color="000000" w:sz="8"/>
              <w:right w:val="outset" w:color="000000" w:sz="8"/>
            </w:tcBorders>
            <w:vAlign w:val="center"/>
          </w:tcPr>
          <w:bookmarkStart w:name="827" w:id="901"/>
          <w:p>
            <w:pPr>
              <w:spacing w:after="0"/>
              <w:ind w:left="0"/>
              <w:jc w:val="center"/>
            </w:pPr>
            <w:r>
              <w:rPr>
                <w:rFonts w:ascii="Arial"/>
                <w:b w:val="false"/>
                <w:i w:val="false"/>
                <w:color w:val="000000"/>
                <w:sz w:val="15"/>
              </w:rPr>
              <w:t xml:space="preserve">120 </w:t>
            </w:r>
          </w:p>
          <w:bookmarkEnd w:id="901"/>
        </w:tc>
        <w:tc>
          <w:tcPr>
            <w:tcW w:w="872" w:type="dxa"/>
            <w:tcBorders>
              <w:top w:val="outset" w:color="000000" w:sz="8"/>
              <w:left w:val="outset" w:color="000000" w:sz="8"/>
              <w:bottom w:val="outset" w:color="000000" w:sz="8"/>
              <w:right w:val="outset" w:color="000000" w:sz="8"/>
            </w:tcBorders>
            <w:vAlign w:val="center"/>
          </w:tcPr>
          <w:bookmarkStart w:name="828" w:id="902"/>
          <w:p>
            <w:pPr>
              <w:spacing w:after="0"/>
              <w:ind w:left="0"/>
              <w:jc w:val="center"/>
            </w:pPr>
            <w:r>
              <w:rPr>
                <w:rFonts w:ascii="Arial"/>
                <w:b w:val="false"/>
                <w:i w:val="false"/>
                <w:color w:val="000000"/>
                <w:sz w:val="15"/>
              </w:rPr>
              <w:t xml:space="preserve">- " - </w:t>
            </w:r>
          </w:p>
          <w:bookmarkEnd w:id="902"/>
        </w:tc>
        <w:tc>
          <w:tcPr>
            <w:tcW w:w="814" w:type="dxa"/>
            <w:tcBorders>
              <w:top w:val="outset" w:color="000000" w:sz="8"/>
              <w:left w:val="outset" w:color="000000" w:sz="8"/>
              <w:bottom w:val="outset" w:color="000000" w:sz="8"/>
              <w:right w:val="outset" w:color="000000" w:sz="8"/>
            </w:tcBorders>
            <w:vAlign w:val="center"/>
          </w:tcPr>
          <w:bookmarkStart w:name="829" w:id="903"/>
          <w:p>
            <w:pPr>
              <w:spacing w:after="0"/>
              <w:ind w:left="0"/>
              <w:jc w:val="center"/>
            </w:pPr>
            <w:r>
              <w:rPr>
                <w:rFonts w:ascii="Arial"/>
                <w:b w:val="false"/>
                <w:i w:val="false"/>
                <w:color w:val="000000"/>
                <w:sz w:val="15"/>
              </w:rPr>
              <w:t xml:space="preserve">120 </w:t>
            </w:r>
          </w:p>
          <w:bookmarkEnd w:id="903"/>
        </w:tc>
        <w:tc>
          <w:tcPr>
            <w:tcW w:w="872" w:type="dxa"/>
            <w:tcBorders>
              <w:top w:val="outset" w:color="000000" w:sz="8"/>
              <w:left w:val="outset" w:color="000000" w:sz="8"/>
              <w:bottom w:val="outset" w:color="000000" w:sz="8"/>
              <w:right w:val="outset" w:color="000000" w:sz="8"/>
            </w:tcBorders>
            <w:vAlign w:val="center"/>
          </w:tcPr>
          <w:bookmarkStart w:name="830" w:id="904"/>
          <w:p>
            <w:pPr>
              <w:spacing w:after="0"/>
              <w:ind w:left="0"/>
              <w:jc w:val="center"/>
            </w:pPr>
            <w:r>
              <w:rPr>
                <w:rFonts w:ascii="Arial"/>
                <w:b w:val="false"/>
                <w:i w:val="false"/>
                <w:color w:val="000000"/>
                <w:sz w:val="15"/>
              </w:rPr>
              <w:t xml:space="preserve">- " - </w:t>
            </w:r>
          </w:p>
          <w:bookmarkEnd w:id="904"/>
        </w:tc>
        <w:tc>
          <w:tcPr>
            <w:tcW w:w="814" w:type="dxa"/>
            <w:tcBorders>
              <w:top w:val="outset" w:color="000000" w:sz="8"/>
              <w:left w:val="outset" w:color="000000" w:sz="8"/>
              <w:bottom w:val="outset" w:color="000000" w:sz="8"/>
              <w:right w:val="outset" w:color="000000" w:sz="8"/>
            </w:tcBorders>
            <w:vAlign w:val="center"/>
          </w:tcPr>
          <w:bookmarkStart w:name="831" w:id="905"/>
          <w:p>
            <w:pPr>
              <w:spacing w:after="0"/>
              <w:ind w:left="0"/>
              <w:jc w:val="center"/>
            </w:pPr>
            <w:r>
              <w:rPr>
                <w:rFonts w:ascii="Arial"/>
                <w:b w:val="false"/>
                <w:i w:val="false"/>
                <w:color w:val="000000"/>
                <w:sz w:val="15"/>
              </w:rPr>
              <w:t xml:space="preserve">120 </w:t>
            </w:r>
          </w:p>
          <w:bookmarkEnd w:id="905"/>
        </w:tc>
        <w:tc>
          <w:tcPr>
            <w:tcW w:w="872" w:type="dxa"/>
            <w:tcBorders>
              <w:top w:val="outset" w:color="000000" w:sz="8"/>
              <w:left w:val="outset" w:color="000000" w:sz="8"/>
              <w:bottom w:val="outset" w:color="000000" w:sz="8"/>
              <w:right w:val="outset" w:color="000000" w:sz="8"/>
            </w:tcBorders>
            <w:vAlign w:val="center"/>
          </w:tcPr>
          <w:bookmarkStart w:name="832" w:id="906"/>
          <w:p>
            <w:pPr>
              <w:spacing w:after="0"/>
              <w:ind w:left="0"/>
              <w:jc w:val="center"/>
            </w:pPr>
            <w:r>
              <w:rPr>
                <w:rFonts w:ascii="Arial"/>
                <w:b w:val="false"/>
                <w:i w:val="false"/>
                <w:color w:val="000000"/>
                <w:sz w:val="15"/>
              </w:rPr>
              <w:t xml:space="preserve">- " - </w:t>
            </w:r>
          </w:p>
          <w:bookmarkEnd w:id="90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33" w:id="907"/>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907"/>
        </w:tc>
        <w:tc>
          <w:tcPr>
            <w:tcW w:w="814" w:type="dxa"/>
            <w:tcBorders>
              <w:top w:val="outset" w:color="000000" w:sz="8"/>
              <w:left w:val="outset" w:color="000000" w:sz="8"/>
              <w:bottom w:val="outset" w:color="000000" w:sz="8"/>
              <w:right w:val="outset" w:color="000000" w:sz="8"/>
            </w:tcBorders>
            <w:vAlign w:val="center"/>
          </w:tcPr>
          <w:bookmarkStart w:name="834" w:id="908"/>
          <w:p>
            <w:pPr>
              <w:spacing w:after="0"/>
              <w:ind w:left="0"/>
              <w:jc w:val="center"/>
            </w:pPr>
            <w:r>
              <w:rPr>
                <w:rFonts w:ascii="Arial"/>
                <w:b w:val="false"/>
                <w:i w:val="false"/>
                <w:color w:val="000000"/>
                <w:sz w:val="15"/>
              </w:rPr>
              <w:t xml:space="preserve">120 </w:t>
            </w:r>
          </w:p>
          <w:bookmarkEnd w:id="908"/>
        </w:tc>
        <w:tc>
          <w:tcPr>
            <w:tcW w:w="872" w:type="dxa"/>
            <w:tcBorders>
              <w:top w:val="outset" w:color="000000" w:sz="8"/>
              <w:left w:val="outset" w:color="000000" w:sz="8"/>
              <w:bottom w:val="outset" w:color="000000" w:sz="8"/>
              <w:right w:val="outset" w:color="000000" w:sz="8"/>
            </w:tcBorders>
            <w:vAlign w:val="center"/>
          </w:tcPr>
          <w:bookmarkStart w:name="835" w:id="909"/>
          <w:p>
            <w:pPr>
              <w:spacing w:after="0"/>
              <w:ind w:left="0"/>
              <w:jc w:val="center"/>
            </w:pPr>
            <w:r>
              <w:rPr>
                <w:rFonts w:ascii="Arial"/>
                <w:b w:val="false"/>
                <w:i w:val="false"/>
                <w:color w:val="000000"/>
                <w:sz w:val="15"/>
              </w:rPr>
              <w:t xml:space="preserve">- " - </w:t>
            </w:r>
          </w:p>
          <w:bookmarkEnd w:id="909"/>
        </w:tc>
        <w:tc>
          <w:tcPr>
            <w:tcW w:w="814" w:type="dxa"/>
            <w:tcBorders>
              <w:top w:val="outset" w:color="000000" w:sz="8"/>
              <w:left w:val="outset" w:color="000000" w:sz="8"/>
              <w:bottom w:val="outset" w:color="000000" w:sz="8"/>
              <w:right w:val="outset" w:color="000000" w:sz="8"/>
            </w:tcBorders>
            <w:vAlign w:val="center"/>
          </w:tcPr>
          <w:bookmarkStart w:name="836" w:id="910"/>
          <w:p>
            <w:pPr>
              <w:spacing w:after="0"/>
              <w:ind w:left="0"/>
              <w:jc w:val="center"/>
            </w:pPr>
            <w:r>
              <w:rPr>
                <w:rFonts w:ascii="Arial"/>
                <w:b w:val="false"/>
                <w:i w:val="false"/>
                <w:color w:val="000000"/>
                <w:sz w:val="15"/>
              </w:rPr>
              <w:t xml:space="preserve">120 </w:t>
            </w:r>
          </w:p>
          <w:bookmarkEnd w:id="910"/>
        </w:tc>
        <w:tc>
          <w:tcPr>
            <w:tcW w:w="872" w:type="dxa"/>
            <w:tcBorders>
              <w:top w:val="outset" w:color="000000" w:sz="8"/>
              <w:left w:val="outset" w:color="000000" w:sz="8"/>
              <w:bottom w:val="outset" w:color="000000" w:sz="8"/>
              <w:right w:val="outset" w:color="000000" w:sz="8"/>
            </w:tcBorders>
            <w:vAlign w:val="center"/>
          </w:tcPr>
          <w:bookmarkStart w:name="837" w:id="911"/>
          <w:p>
            <w:pPr>
              <w:spacing w:after="0"/>
              <w:ind w:left="0"/>
              <w:jc w:val="center"/>
            </w:pPr>
            <w:r>
              <w:rPr>
                <w:rFonts w:ascii="Arial"/>
                <w:b w:val="false"/>
                <w:i w:val="false"/>
                <w:color w:val="000000"/>
                <w:sz w:val="15"/>
              </w:rPr>
              <w:t xml:space="preserve">- " - </w:t>
            </w:r>
          </w:p>
          <w:bookmarkEnd w:id="911"/>
        </w:tc>
        <w:tc>
          <w:tcPr>
            <w:tcW w:w="814" w:type="dxa"/>
            <w:tcBorders>
              <w:top w:val="outset" w:color="000000" w:sz="8"/>
              <w:left w:val="outset" w:color="000000" w:sz="8"/>
              <w:bottom w:val="outset" w:color="000000" w:sz="8"/>
              <w:right w:val="outset" w:color="000000" w:sz="8"/>
            </w:tcBorders>
            <w:vAlign w:val="center"/>
          </w:tcPr>
          <w:bookmarkStart w:name="838" w:id="912"/>
          <w:p>
            <w:pPr>
              <w:spacing w:after="0"/>
              <w:ind w:left="0"/>
              <w:jc w:val="center"/>
            </w:pPr>
            <w:r>
              <w:rPr>
                <w:rFonts w:ascii="Arial"/>
                <w:b w:val="false"/>
                <w:i w:val="false"/>
                <w:color w:val="000000"/>
                <w:sz w:val="15"/>
              </w:rPr>
              <w:t xml:space="preserve">120 </w:t>
            </w:r>
          </w:p>
          <w:bookmarkEnd w:id="912"/>
        </w:tc>
        <w:tc>
          <w:tcPr>
            <w:tcW w:w="872" w:type="dxa"/>
            <w:tcBorders>
              <w:top w:val="outset" w:color="000000" w:sz="8"/>
              <w:left w:val="outset" w:color="000000" w:sz="8"/>
              <w:bottom w:val="outset" w:color="000000" w:sz="8"/>
              <w:right w:val="outset" w:color="000000" w:sz="8"/>
            </w:tcBorders>
            <w:vAlign w:val="center"/>
          </w:tcPr>
          <w:bookmarkStart w:name="839" w:id="913"/>
          <w:p>
            <w:pPr>
              <w:spacing w:after="0"/>
              <w:ind w:left="0"/>
              <w:jc w:val="center"/>
            </w:pPr>
            <w:r>
              <w:rPr>
                <w:rFonts w:ascii="Arial"/>
                <w:b w:val="false"/>
                <w:i w:val="false"/>
                <w:color w:val="000000"/>
                <w:sz w:val="15"/>
              </w:rPr>
              <w:t xml:space="preserve">- " - </w:t>
            </w:r>
          </w:p>
          <w:bookmarkEnd w:id="913"/>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840" w:id="914"/>
          <w:p>
            <w:pPr>
              <w:spacing w:after="0"/>
              <w:ind w:left="0"/>
              <w:jc w:val="center"/>
            </w:pPr>
            <w:r>
              <w:rPr>
                <w:rFonts w:ascii="Arial"/>
                <w:b w:val="false"/>
                <w:i w:val="false"/>
                <w:color w:val="000000"/>
                <w:sz w:val="15"/>
              </w:rPr>
              <w:t xml:space="preserve">12. </w:t>
            </w:r>
          </w:p>
          <w:bookmarkEnd w:id="914"/>
        </w:tc>
        <w:tc>
          <w:tcPr>
            <w:tcW w:w="984" w:type="dxa"/>
            <w:vMerge w:val="restart"/>
            <w:tcBorders>
              <w:top w:val="outset" w:color="000000" w:sz="8"/>
              <w:left w:val="outset" w:color="000000" w:sz="8"/>
              <w:bottom w:val="outset" w:color="000000" w:sz="8"/>
              <w:right w:val="outset" w:color="000000" w:sz="8"/>
            </w:tcBorders>
            <w:vAlign w:val="center"/>
          </w:tcPr>
          <w:bookmarkStart w:name="841" w:id="915"/>
          <w:p>
            <w:pPr>
              <w:spacing w:after="0"/>
              <w:ind w:left="0"/>
              <w:jc w:val="left"/>
            </w:pPr>
            <w:r>
              <w:rPr>
                <w:rFonts w:ascii="Arial"/>
                <w:b w:val="false"/>
                <w:i w:val="false"/>
                <w:color w:val="000000"/>
                <w:sz w:val="15"/>
              </w:rPr>
              <w:t>Санитарно-</w:t>
            </w:r>
            <w:r>
              <w:br/>
            </w:r>
            <w:r>
              <w:rPr>
                <w:rFonts w:ascii="Arial"/>
                <w:b w:val="false"/>
                <w:i w:val="false"/>
                <w:color w:val="000000"/>
                <w:sz w:val="15"/>
              </w:rPr>
              <w:t xml:space="preserve">техническое оборудование (ванны; раковины, унитазы и др.) </w:t>
            </w:r>
          </w:p>
          <w:bookmarkEnd w:id="915"/>
        </w:tc>
        <w:tc>
          <w:tcPr>
            <w:tcW w:w="884" w:type="dxa"/>
            <w:vMerge w:val="restart"/>
            <w:tcBorders>
              <w:top w:val="outset" w:color="000000" w:sz="8"/>
              <w:left w:val="outset" w:color="000000" w:sz="8"/>
              <w:bottom w:val="outset" w:color="000000" w:sz="8"/>
              <w:right w:val="outset" w:color="000000" w:sz="8"/>
            </w:tcBorders>
            <w:vAlign w:val="center"/>
          </w:tcPr>
          <w:bookmarkStart w:name="842" w:id="916"/>
          <w:p>
            <w:pPr>
              <w:spacing w:after="0"/>
              <w:ind w:left="0"/>
              <w:jc w:val="left"/>
            </w:pPr>
            <w:r>
              <w:rPr>
                <w:rFonts w:ascii="Arial"/>
                <w:b w:val="false"/>
                <w:i w:val="false"/>
                <w:color w:val="000000"/>
                <w:sz w:val="15"/>
              </w:rPr>
              <w:t>Протирание ветошью, на которую наносят моюще-</w:t>
            </w:r>
            <w:r>
              <w:br/>
            </w:r>
            <w:r>
              <w:rPr>
                <w:rFonts w:ascii="Arial"/>
                <w:b w:val="false"/>
                <w:i w:val="false"/>
                <w:color w:val="000000"/>
                <w:sz w:val="15"/>
              </w:rPr>
              <w:t>дезинфици-</w:t>
            </w:r>
            <w:r>
              <w:br/>
            </w:r>
            <w:r>
              <w:rPr>
                <w:rFonts w:ascii="Arial"/>
                <w:b w:val="false"/>
                <w:i w:val="false"/>
                <w:color w:val="000000"/>
                <w:sz w:val="15"/>
              </w:rPr>
              <w:t>рующие или чистяще-</w:t>
            </w:r>
            <w:r>
              <w:br/>
            </w:r>
            <w:r>
              <w:rPr>
                <w:rFonts w:ascii="Arial"/>
                <w:b w:val="false"/>
                <w:i w:val="false"/>
                <w:color w:val="000000"/>
                <w:sz w:val="15"/>
              </w:rPr>
              <w:t>дезинфици-</w:t>
            </w:r>
            <w:r>
              <w:br/>
            </w:r>
            <w:r>
              <w:rPr>
                <w:rFonts w:ascii="Arial"/>
                <w:b w:val="false"/>
                <w:i w:val="false"/>
                <w:color w:val="000000"/>
                <w:sz w:val="15"/>
              </w:rPr>
              <w:t>рующие препараты, с последу-</w:t>
            </w:r>
            <w:r>
              <w:br/>
            </w:r>
            <w:r>
              <w:rPr>
                <w:rFonts w:ascii="Arial"/>
                <w:b w:val="false"/>
                <w:i w:val="false"/>
                <w:color w:val="000000"/>
                <w:sz w:val="15"/>
              </w:rPr>
              <w:t>ющим мытьем</w:t>
            </w:r>
          </w:p>
          <w:bookmarkEnd w:id="916"/>
        </w:tc>
        <w:tc>
          <w:tcPr>
            <w:tcW w:w="1292" w:type="dxa"/>
            <w:tcBorders>
              <w:top w:val="outset" w:color="000000" w:sz="8"/>
              <w:left w:val="outset" w:color="000000" w:sz="8"/>
              <w:bottom w:val="outset" w:color="000000" w:sz="8"/>
              <w:right w:val="outset" w:color="000000" w:sz="8"/>
            </w:tcBorders>
            <w:vAlign w:val="center"/>
          </w:tcPr>
          <w:bookmarkStart w:name="843" w:id="917"/>
          <w:p>
            <w:pPr>
              <w:spacing w:after="0"/>
              <w:ind w:left="0"/>
              <w:jc w:val="left"/>
            </w:pPr>
            <w:r>
              <w:rPr>
                <w:rFonts w:ascii="Arial"/>
                <w:b w:val="false"/>
                <w:i w:val="false"/>
                <w:color w:val="000000"/>
                <w:sz w:val="15"/>
              </w:rPr>
              <w:t xml:space="preserve">Дихлор-1 </w:t>
            </w:r>
          </w:p>
          <w:bookmarkEnd w:id="917"/>
        </w:tc>
        <w:tc>
          <w:tcPr>
            <w:tcW w:w="814" w:type="dxa"/>
            <w:tcBorders>
              <w:top w:val="outset" w:color="000000" w:sz="8"/>
              <w:left w:val="outset" w:color="000000" w:sz="8"/>
              <w:bottom w:val="outset" w:color="000000" w:sz="8"/>
              <w:right w:val="outset" w:color="000000" w:sz="8"/>
            </w:tcBorders>
            <w:vAlign w:val="center"/>
          </w:tcPr>
          <w:bookmarkStart w:name="844" w:id="918"/>
          <w:p>
            <w:pPr>
              <w:spacing w:after="0"/>
              <w:ind w:left="0"/>
              <w:jc w:val="center"/>
            </w:pPr>
            <w:r>
              <w:rPr>
                <w:rFonts w:ascii="Arial"/>
                <w:b w:val="false"/>
                <w:i w:val="false"/>
                <w:color w:val="000000"/>
                <w:sz w:val="15"/>
              </w:rPr>
              <w:t xml:space="preserve">5 </w:t>
            </w:r>
          </w:p>
          <w:bookmarkEnd w:id="918"/>
        </w:tc>
        <w:tc>
          <w:tcPr>
            <w:tcW w:w="872" w:type="dxa"/>
            <w:tcBorders>
              <w:top w:val="outset" w:color="000000" w:sz="8"/>
              <w:left w:val="outset" w:color="000000" w:sz="8"/>
              <w:bottom w:val="outset" w:color="000000" w:sz="8"/>
              <w:right w:val="outset" w:color="000000" w:sz="8"/>
            </w:tcBorders>
            <w:vAlign w:val="center"/>
          </w:tcPr>
          <w:bookmarkStart w:name="845" w:id="919"/>
          <w:p>
            <w:pPr>
              <w:spacing w:after="0"/>
              <w:ind w:left="0"/>
              <w:jc w:val="left"/>
            </w:pPr>
            <w:r>
              <w:rPr>
                <w:rFonts w:ascii="Arial"/>
                <w:b w:val="false"/>
                <w:i w:val="false"/>
                <w:color w:val="000000"/>
                <w:sz w:val="15"/>
              </w:rPr>
              <w:t>0,5 г/100 кв. см</w:t>
            </w:r>
            <w:r>
              <w:br/>
            </w:r>
            <w:r>
              <w:rPr>
                <w:rFonts w:ascii="Arial"/>
                <w:b w:val="false"/>
                <w:i w:val="false"/>
                <w:color w:val="000000"/>
                <w:sz w:val="15"/>
              </w:rPr>
              <w:t>поверх-</w:t>
            </w:r>
            <w:r>
              <w:br/>
            </w:r>
            <w:r>
              <w:rPr>
                <w:rFonts w:ascii="Arial"/>
                <w:b w:val="false"/>
                <w:i w:val="false"/>
                <w:color w:val="000000"/>
                <w:sz w:val="15"/>
              </w:rPr>
              <w:t xml:space="preserve">ности </w:t>
            </w:r>
          </w:p>
          <w:bookmarkEnd w:id="919"/>
        </w:tc>
        <w:tc>
          <w:tcPr>
            <w:tcW w:w="814" w:type="dxa"/>
            <w:tcBorders>
              <w:top w:val="outset" w:color="000000" w:sz="8"/>
              <w:left w:val="outset" w:color="000000" w:sz="8"/>
              <w:bottom w:val="outset" w:color="000000" w:sz="8"/>
              <w:right w:val="outset" w:color="000000" w:sz="8"/>
            </w:tcBorders>
            <w:vAlign w:val="center"/>
          </w:tcPr>
          <w:bookmarkStart w:name="846" w:id="920"/>
          <w:p>
            <w:pPr>
              <w:spacing w:after="0"/>
              <w:ind w:left="0"/>
              <w:jc w:val="center"/>
            </w:pPr>
            <w:r>
              <w:rPr>
                <w:rFonts w:ascii="Arial"/>
                <w:b w:val="false"/>
                <w:i w:val="false"/>
                <w:color w:val="000000"/>
                <w:sz w:val="15"/>
              </w:rPr>
              <w:t xml:space="preserve">10 </w:t>
            </w:r>
          </w:p>
          <w:bookmarkEnd w:id="920"/>
        </w:tc>
        <w:tc>
          <w:tcPr>
            <w:tcW w:w="872" w:type="dxa"/>
            <w:tcBorders>
              <w:top w:val="outset" w:color="000000" w:sz="8"/>
              <w:left w:val="outset" w:color="000000" w:sz="8"/>
              <w:bottom w:val="outset" w:color="000000" w:sz="8"/>
              <w:right w:val="outset" w:color="000000" w:sz="8"/>
            </w:tcBorders>
            <w:vAlign w:val="center"/>
          </w:tcPr>
          <w:bookmarkStart w:name="847" w:id="921"/>
          <w:p>
            <w:pPr>
              <w:spacing w:after="0"/>
              <w:ind w:left="0"/>
              <w:jc w:val="left"/>
            </w:pPr>
            <w:r>
              <w:rPr>
                <w:rFonts w:ascii="Arial"/>
                <w:b w:val="false"/>
                <w:i w:val="false"/>
                <w:color w:val="000000"/>
                <w:sz w:val="15"/>
              </w:rPr>
              <w:t>0,5 г/100 кв. см</w:t>
            </w:r>
            <w:r>
              <w:br/>
            </w:r>
            <w:r>
              <w:rPr>
                <w:rFonts w:ascii="Arial"/>
                <w:b w:val="false"/>
                <w:i w:val="false"/>
                <w:color w:val="000000"/>
                <w:sz w:val="15"/>
              </w:rPr>
              <w:t>поверх-</w:t>
            </w:r>
            <w:r>
              <w:br/>
            </w:r>
            <w:r>
              <w:rPr>
                <w:rFonts w:ascii="Arial"/>
                <w:b w:val="false"/>
                <w:i w:val="false"/>
                <w:color w:val="000000"/>
                <w:sz w:val="15"/>
              </w:rPr>
              <w:t xml:space="preserve">ности </w:t>
            </w:r>
          </w:p>
          <w:bookmarkEnd w:id="921"/>
        </w:tc>
        <w:tc>
          <w:tcPr>
            <w:tcW w:w="814" w:type="dxa"/>
            <w:tcBorders>
              <w:top w:val="outset" w:color="000000" w:sz="8"/>
              <w:left w:val="outset" w:color="000000" w:sz="8"/>
              <w:bottom w:val="outset" w:color="000000" w:sz="8"/>
              <w:right w:val="outset" w:color="000000" w:sz="8"/>
            </w:tcBorders>
            <w:vAlign w:val="center"/>
          </w:tcPr>
          <w:bookmarkStart w:name="848" w:id="922"/>
          <w:p>
            <w:pPr>
              <w:spacing w:after="0"/>
              <w:ind w:left="0"/>
              <w:jc w:val="center"/>
            </w:pPr>
            <w:r>
              <w:rPr>
                <w:rFonts w:ascii="Arial"/>
                <w:b w:val="false"/>
                <w:i w:val="false"/>
                <w:color w:val="000000"/>
                <w:sz w:val="15"/>
              </w:rPr>
              <w:t xml:space="preserve">5 </w:t>
            </w:r>
          </w:p>
          <w:bookmarkEnd w:id="922"/>
        </w:tc>
        <w:tc>
          <w:tcPr>
            <w:tcW w:w="872" w:type="dxa"/>
            <w:tcBorders>
              <w:top w:val="outset" w:color="000000" w:sz="8"/>
              <w:left w:val="outset" w:color="000000" w:sz="8"/>
              <w:bottom w:val="outset" w:color="000000" w:sz="8"/>
              <w:right w:val="outset" w:color="000000" w:sz="8"/>
            </w:tcBorders>
            <w:vAlign w:val="center"/>
          </w:tcPr>
          <w:bookmarkStart w:name="849" w:id="923"/>
          <w:p>
            <w:pPr>
              <w:spacing w:after="0"/>
              <w:ind w:left="0"/>
              <w:jc w:val="left"/>
            </w:pPr>
            <w:r>
              <w:rPr>
                <w:rFonts w:ascii="Arial"/>
                <w:b w:val="false"/>
                <w:i w:val="false"/>
                <w:color w:val="000000"/>
                <w:sz w:val="15"/>
              </w:rPr>
              <w:t>0,5 г/100 кв. см</w:t>
            </w:r>
            <w:r>
              <w:br/>
            </w:r>
            <w:r>
              <w:rPr>
                <w:rFonts w:ascii="Arial"/>
                <w:b w:val="false"/>
                <w:i w:val="false"/>
                <w:color w:val="000000"/>
                <w:sz w:val="15"/>
              </w:rPr>
              <w:t>поверх-</w:t>
            </w:r>
            <w:r>
              <w:br/>
            </w:r>
            <w:r>
              <w:rPr>
                <w:rFonts w:ascii="Arial"/>
                <w:b w:val="false"/>
                <w:i w:val="false"/>
                <w:color w:val="000000"/>
                <w:sz w:val="15"/>
              </w:rPr>
              <w:t xml:space="preserve">ности </w:t>
            </w:r>
          </w:p>
          <w:bookmarkEnd w:id="923"/>
        </w:tc>
        <w:tc>
          <w:tcPr>
            <w:tcW w:w="703" w:type="dxa"/>
            <w:vMerge w:val="restart"/>
            <w:tcBorders>
              <w:top w:val="outset" w:color="000000" w:sz="8"/>
              <w:left w:val="outset" w:color="000000" w:sz="8"/>
              <w:bottom w:val="outset" w:color="000000" w:sz="8"/>
              <w:right w:val="outset" w:color="000000" w:sz="8"/>
            </w:tcBorders>
            <w:vAlign w:val="center"/>
          </w:tcPr>
          <w:bookmarkStart w:name="1705" w:id="924"/>
          <w:p>
            <w:pPr>
              <w:spacing w:after="0"/>
              <w:ind w:left="0"/>
              <w:jc w:val="left"/>
            </w:pPr>
            <w:r>
              <w:rPr>
                <w:rFonts w:ascii="Arial"/>
                <w:b w:val="false"/>
                <w:i w:val="false"/>
                <w:color w:val="000000"/>
                <w:sz w:val="15"/>
              </w:rPr>
              <w:t xml:space="preserve">  </w:t>
            </w:r>
          </w:p>
          <w:bookmarkEnd w:id="92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50" w:id="925"/>
          <w:p>
            <w:pPr>
              <w:spacing w:after="0"/>
              <w:ind w:left="0"/>
              <w:jc w:val="left"/>
            </w:pPr>
            <w:r>
              <w:rPr>
                <w:rFonts w:ascii="Arial"/>
                <w:b w:val="false"/>
                <w:i w:val="false"/>
                <w:color w:val="000000"/>
                <w:sz w:val="15"/>
              </w:rPr>
              <w:t xml:space="preserve">"Белка" </w:t>
            </w:r>
          </w:p>
          <w:bookmarkEnd w:id="925"/>
        </w:tc>
        <w:tc>
          <w:tcPr>
            <w:tcW w:w="814" w:type="dxa"/>
            <w:tcBorders>
              <w:top w:val="outset" w:color="000000" w:sz="8"/>
              <w:left w:val="outset" w:color="000000" w:sz="8"/>
              <w:bottom w:val="outset" w:color="000000" w:sz="8"/>
              <w:right w:val="outset" w:color="000000" w:sz="8"/>
            </w:tcBorders>
            <w:vAlign w:val="center"/>
          </w:tcPr>
          <w:bookmarkStart w:name="851" w:id="926"/>
          <w:p>
            <w:pPr>
              <w:spacing w:after="0"/>
              <w:ind w:left="0"/>
              <w:jc w:val="center"/>
            </w:pPr>
            <w:r>
              <w:rPr>
                <w:rFonts w:ascii="Arial"/>
                <w:b w:val="false"/>
                <w:i w:val="false"/>
                <w:color w:val="000000"/>
                <w:sz w:val="15"/>
              </w:rPr>
              <w:t xml:space="preserve">5 </w:t>
            </w:r>
          </w:p>
          <w:bookmarkEnd w:id="926"/>
        </w:tc>
        <w:tc>
          <w:tcPr>
            <w:tcW w:w="872" w:type="dxa"/>
            <w:tcBorders>
              <w:top w:val="outset" w:color="000000" w:sz="8"/>
              <w:left w:val="outset" w:color="000000" w:sz="8"/>
              <w:bottom w:val="outset" w:color="000000" w:sz="8"/>
              <w:right w:val="outset" w:color="000000" w:sz="8"/>
            </w:tcBorders>
            <w:vAlign w:val="center"/>
          </w:tcPr>
          <w:bookmarkStart w:name="852" w:id="927"/>
          <w:p>
            <w:pPr>
              <w:spacing w:after="0"/>
              <w:ind w:left="0"/>
              <w:jc w:val="center"/>
            </w:pPr>
            <w:r>
              <w:rPr>
                <w:rFonts w:ascii="Arial"/>
                <w:b w:val="false"/>
                <w:i w:val="false"/>
                <w:color w:val="000000"/>
                <w:sz w:val="15"/>
              </w:rPr>
              <w:t xml:space="preserve">то же </w:t>
            </w:r>
          </w:p>
          <w:bookmarkEnd w:id="927"/>
        </w:tc>
        <w:tc>
          <w:tcPr>
            <w:tcW w:w="814" w:type="dxa"/>
            <w:tcBorders>
              <w:top w:val="outset" w:color="000000" w:sz="8"/>
              <w:left w:val="outset" w:color="000000" w:sz="8"/>
              <w:bottom w:val="outset" w:color="000000" w:sz="8"/>
              <w:right w:val="outset" w:color="000000" w:sz="8"/>
            </w:tcBorders>
            <w:vAlign w:val="center"/>
          </w:tcPr>
          <w:bookmarkStart w:name="853" w:id="928"/>
          <w:p>
            <w:pPr>
              <w:spacing w:after="0"/>
              <w:ind w:left="0"/>
              <w:jc w:val="center"/>
            </w:pPr>
            <w:r>
              <w:rPr>
                <w:rFonts w:ascii="Arial"/>
                <w:b w:val="false"/>
                <w:i w:val="false"/>
                <w:color w:val="000000"/>
                <w:sz w:val="15"/>
              </w:rPr>
              <w:t xml:space="preserve">10 </w:t>
            </w:r>
          </w:p>
          <w:bookmarkEnd w:id="928"/>
        </w:tc>
        <w:tc>
          <w:tcPr>
            <w:tcW w:w="872" w:type="dxa"/>
            <w:tcBorders>
              <w:top w:val="outset" w:color="000000" w:sz="8"/>
              <w:left w:val="outset" w:color="000000" w:sz="8"/>
              <w:bottom w:val="outset" w:color="000000" w:sz="8"/>
              <w:right w:val="outset" w:color="000000" w:sz="8"/>
            </w:tcBorders>
            <w:vAlign w:val="center"/>
          </w:tcPr>
          <w:bookmarkStart w:name="854" w:id="929"/>
          <w:p>
            <w:pPr>
              <w:spacing w:after="0"/>
              <w:ind w:left="0"/>
              <w:jc w:val="center"/>
            </w:pPr>
            <w:r>
              <w:rPr>
                <w:rFonts w:ascii="Arial"/>
                <w:b w:val="false"/>
                <w:i w:val="false"/>
                <w:color w:val="000000"/>
                <w:sz w:val="15"/>
              </w:rPr>
              <w:t xml:space="preserve">то же </w:t>
            </w:r>
          </w:p>
          <w:bookmarkEnd w:id="929"/>
        </w:tc>
        <w:tc>
          <w:tcPr>
            <w:tcW w:w="814" w:type="dxa"/>
            <w:tcBorders>
              <w:top w:val="outset" w:color="000000" w:sz="8"/>
              <w:left w:val="outset" w:color="000000" w:sz="8"/>
              <w:bottom w:val="outset" w:color="000000" w:sz="8"/>
              <w:right w:val="outset" w:color="000000" w:sz="8"/>
            </w:tcBorders>
            <w:vAlign w:val="center"/>
          </w:tcPr>
          <w:bookmarkStart w:name="855" w:id="930"/>
          <w:p>
            <w:pPr>
              <w:spacing w:after="0"/>
              <w:ind w:left="0"/>
              <w:jc w:val="center"/>
            </w:pPr>
            <w:r>
              <w:rPr>
                <w:rFonts w:ascii="Arial"/>
                <w:b w:val="false"/>
                <w:i w:val="false"/>
                <w:color w:val="000000"/>
                <w:sz w:val="15"/>
              </w:rPr>
              <w:t xml:space="preserve">5 </w:t>
            </w:r>
          </w:p>
          <w:bookmarkEnd w:id="930"/>
        </w:tc>
        <w:tc>
          <w:tcPr>
            <w:tcW w:w="872" w:type="dxa"/>
            <w:tcBorders>
              <w:top w:val="outset" w:color="000000" w:sz="8"/>
              <w:left w:val="outset" w:color="000000" w:sz="8"/>
              <w:bottom w:val="outset" w:color="000000" w:sz="8"/>
              <w:right w:val="outset" w:color="000000" w:sz="8"/>
            </w:tcBorders>
            <w:vAlign w:val="center"/>
          </w:tcPr>
          <w:bookmarkStart w:name="856" w:id="931"/>
          <w:p>
            <w:pPr>
              <w:spacing w:after="0"/>
              <w:ind w:left="0"/>
              <w:jc w:val="center"/>
            </w:pPr>
            <w:r>
              <w:rPr>
                <w:rFonts w:ascii="Arial"/>
                <w:b w:val="false"/>
                <w:i w:val="false"/>
                <w:color w:val="000000"/>
                <w:sz w:val="15"/>
              </w:rPr>
              <w:t xml:space="preserve">то же </w:t>
            </w:r>
          </w:p>
          <w:bookmarkEnd w:id="93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57" w:id="932"/>
          <w:p>
            <w:pPr>
              <w:spacing w:after="0"/>
              <w:ind w:left="0"/>
              <w:jc w:val="left"/>
            </w:pPr>
            <w:r>
              <w:rPr>
                <w:rFonts w:ascii="Arial"/>
                <w:b w:val="false"/>
                <w:i w:val="false"/>
                <w:color w:val="000000"/>
                <w:sz w:val="15"/>
              </w:rPr>
              <w:t>"Блеск-2"</w:t>
            </w:r>
          </w:p>
          <w:bookmarkEnd w:id="932"/>
        </w:tc>
        <w:tc>
          <w:tcPr>
            <w:tcW w:w="814" w:type="dxa"/>
            <w:tcBorders>
              <w:top w:val="outset" w:color="000000" w:sz="8"/>
              <w:left w:val="outset" w:color="000000" w:sz="8"/>
              <w:bottom w:val="outset" w:color="000000" w:sz="8"/>
              <w:right w:val="outset" w:color="000000" w:sz="8"/>
            </w:tcBorders>
            <w:vAlign w:val="center"/>
          </w:tcPr>
          <w:bookmarkStart w:name="858" w:id="933"/>
          <w:p>
            <w:pPr>
              <w:spacing w:after="0"/>
              <w:ind w:left="0"/>
              <w:jc w:val="center"/>
            </w:pPr>
            <w:r>
              <w:rPr>
                <w:rFonts w:ascii="Arial"/>
                <w:b w:val="false"/>
                <w:i w:val="false"/>
                <w:color w:val="000000"/>
                <w:sz w:val="15"/>
              </w:rPr>
              <w:t xml:space="preserve">5 </w:t>
            </w:r>
          </w:p>
          <w:bookmarkEnd w:id="933"/>
        </w:tc>
        <w:tc>
          <w:tcPr>
            <w:tcW w:w="872" w:type="dxa"/>
            <w:tcBorders>
              <w:top w:val="outset" w:color="000000" w:sz="8"/>
              <w:left w:val="outset" w:color="000000" w:sz="8"/>
              <w:bottom w:val="outset" w:color="000000" w:sz="8"/>
              <w:right w:val="outset" w:color="000000" w:sz="8"/>
            </w:tcBorders>
            <w:vAlign w:val="center"/>
          </w:tcPr>
          <w:bookmarkStart w:name="859" w:id="934"/>
          <w:p>
            <w:pPr>
              <w:spacing w:after="0"/>
              <w:ind w:left="0"/>
              <w:jc w:val="center"/>
            </w:pPr>
            <w:r>
              <w:rPr>
                <w:rFonts w:ascii="Arial"/>
                <w:b w:val="false"/>
                <w:i w:val="false"/>
                <w:color w:val="000000"/>
                <w:sz w:val="15"/>
              </w:rPr>
              <w:t xml:space="preserve">- " - </w:t>
            </w:r>
          </w:p>
          <w:bookmarkEnd w:id="934"/>
        </w:tc>
        <w:tc>
          <w:tcPr>
            <w:tcW w:w="814" w:type="dxa"/>
            <w:tcBorders>
              <w:top w:val="outset" w:color="000000" w:sz="8"/>
              <w:left w:val="outset" w:color="000000" w:sz="8"/>
              <w:bottom w:val="outset" w:color="000000" w:sz="8"/>
              <w:right w:val="outset" w:color="000000" w:sz="8"/>
            </w:tcBorders>
            <w:vAlign w:val="center"/>
          </w:tcPr>
          <w:bookmarkStart w:name="860" w:id="935"/>
          <w:p>
            <w:pPr>
              <w:spacing w:after="0"/>
              <w:ind w:left="0"/>
              <w:jc w:val="center"/>
            </w:pPr>
            <w:r>
              <w:rPr>
                <w:rFonts w:ascii="Arial"/>
                <w:b w:val="false"/>
                <w:i w:val="false"/>
                <w:color w:val="000000"/>
                <w:sz w:val="15"/>
              </w:rPr>
              <w:t xml:space="preserve">10 </w:t>
            </w:r>
          </w:p>
          <w:bookmarkEnd w:id="935"/>
        </w:tc>
        <w:tc>
          <w:tcPr>
            <w:tcW w:w="872" w:type="dxa"/>
            <w:tcBorders>
              <w:top w:val="outset" w:color="000000" w:sz="8"/>
              <w:left w:val="outset" w:color="000000" w:sz="8"/>
              <w:bottom w:val="outset" w:color="000000" w:sz="8"/>
              <w:right w:val="outset" w:color="000000" w:sz="8"/>
            </w:tcBorders>
            <w:vAlign w:val="center"/>
          </w:tcPr>
          <w:bookmarkStart w:name="861" w:id="936"/>
          <w:p>
            <w:pPr>
              <w:spacing w:after="0"/>
              <w:ind w:left="0"/>
              <w:jc w:val="center"/>
            </w:pPr>
            <w:r>
              <w:rPr>
                <w:rFonts w:ascii="Arial"/>
                <w:b w:val="false"/>
                <w:i w:val="false"/>
                <w:color w:val="000000"/>
                <w:sz w:val="15"/>
              </w:rPr>
              <w:t xml:space="preserve">- " - </w:t>
            </w:r>
          </w:p>
          <w:bookmarkEnd w:id="936"/>
        </w:tc>
        <w:tc>
          <w:tcPr>
            <w:tcW w:w="814" w:type="dxa"/>
            <w:tcBorders>
              <w:top w:val="outset" w:color="000000" w:sz="8"/>
              <w:left w:val="outset" w:color="000000" w:sz="8"/>
              <w:bottom w:val="outset" w:color="000000" w:sz="8"/>
              <w:right w:val="outset" w:color="000000" w:sz="8"/>
            </w:tcBorders>
            <w:vAlign w:val="center"/>
          </w:tcPr>
          <w:bookmarkStart w:name="862" w:id="937"/>
          <w:p>
            <w:pPr>
              <w:spacing w:after="0"/>
              <w:ind w:left="0"/>
              <w:jc w:val="center"/>
            </w:pPr>
            <w:r>
              <w:rPr>
                <w:rFonts w:ascii="Arial"/>
                <w:b w:val="false"/>
                <w:i w:val="false"/>
                <w:color w:val="000000"/>
                <w:sz w:val="15"/>
              </w:rPr>
              <w:t xml:space="preserve">5 </w:t>
            </w:r>
          </w:p>
          <w:bookmarkEnd w:id="937"/>
        </w:tc>
        <w:tc>
          <w:tcPr>
            <w:tcW w:w="872" w:type="dxa"/>
            <w:tcBorders>
              <w:top w:val="outset" w:color="000000" w:sz="8"/>
              <w:left w:val="outset" w:color="000000" w:sz="8"/>
              <w:bottom w:val="outset" w:color="000000" w:sz="8"/>
              <w:right w:val="outset" w:color="000000" w:sz="8"/>
            </w:tcBorders>
            <w:vAlign w:val="center"/>
          </w:tcPr>
          <w:bookmarkStart w:name="863" w:id="938"/>
          <w:p>
            <w:pPr>
              <w:spacing w:after="0"/>
              <w:ind w:left="0"/>
              <w:jc w:val="center"/>
            </w:pPr>
            <w:r>
              <w:rPr>
                <w:rFonts w:ascii="Arial"/>
                <w:b w:val="false"/>
                <w:i w:val="false"/>
                <w:color w:val="000000"/>
                <w:sz w:val="15"/>
              </w:rPr>
              <w:t xml:space="preserve">- " - </w:t>
            </w:r>
          </w:p>
          <w:bookmarkEnd w:id="93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64" w:id="939"/>
          <w:p>
            <w:pPr>
              <w:spacing w:after="0"/>
              <w:ind w:left="0"/>
              <w:jc w:val="left"/>
            </w:pPr>
            <w:r>
              <w:rPr>
                <w:rFonts w:ascii="Arial"/>
                <w:b w:val="false"/>
                <w:i w:val="false"/>
                <w:color w:val="000000"/>
                <w:sz w:val="15"/>
              </w:rPr>
              <w:t xml:space="preserve">"Санита" </w:t>
            </w:r>
          </w:p>
          <w:bookmarkEnd w:id="939"/>
        </w:tc>
        <w:tc>
          <w:tcPr>
            <w:tcW w:w="814" w:type="dxa"/>
            <w:tcBorders>
              <w:top w:val="outset" w:color="000000" w:sz="8"/>
              <w:left w:val="outset" w:color="000000" w:sz="8"/>
              <w:bottom w:val="outset" w:color="000000" w:sz="8"/>
              <w:right w:val="outset" w:color="000000" w:sz="8"/>
            </w:tcBorders>
            <w:vAlign w:val="center"/>
          </w:tcPr>
          <w:bookmarkStart w:name="865" w:id="940"/>
          <w:p>
            <w:pPr>
              <w:spacing w:after="0"/>
              <w:ind w:left="0"/>
              <w:jc w:val="center"/>
            </w:pPr>
            <w:r>
              <w:rPr>
                <w:rFonts w:ascii="Arial"/>
                <w:b w:val="false"/>
                <w:i w:val="false"/>
                <w:color w:val="000000"/>
                <w:sz w:val="15"/>
              </w:rPr>
              <w:t xml:space="preserve">5 </w:t>
            </w:r>
          </w:p>
          <w:bookmarkEnd w:id="940"/>
        </w:tc>
        <w:tc>
          <w:tcPr>
            <w:tcW w:w="872" w:type="dxa"/>
            <w:tcBorders>
              <w:top w:val="outset" w:color="000000" w:sz="8"/>
              <w:left w:val="outset" w:color="000000" w:sz="8"/>
              <w:bottom w:val="outset" w:color="000000" w:sz="8"/>
              <w:right w:val="outset" w:color="000000" w:sz="8"/>
            </w:tcBorders>
            <w:vAlign w:val="center"/>
          </w:tcPr>
          <w:bookmarkStart w:name="866" w:id="941"/>
          <w:p>
            <w:pPr>
              <w:spacing w:after="0"/>
              <w:ind w:left="0"/>
              <w:jc w:val="center"/>
            </w:pPr>
            <w:r>
              <w:rPr>
                <w:rFonts w:ascii="Arial"/>
                <w:b w:val="false"/>
                <w:i w:val="false"/>
                <w:color w:val="000000"/>
                <w:sz w:val="15"/>
              </w:rPr>
              <w:t xml:space="preserve">- " - </w:t>
            </w:r>
          </w:p>
          <w:bookmarkEnd w:id="941"/>
        </w:tc>
        <w:tc>
          <w:tcPr>
            <w:tcW w:w="814" w:type="dxa"/>
            <w:tcBorders>
              <w:top w:val="outset" w:color="000000" w:sz="8"/>
              <w:left w:val="outset" w:color="000000" w:sz="8"/>
              <w:bottom w:val="outset" w:color="000000" w:sz="8"/>
              <w:right w:val="outset" w:color="000000" w:sz="8"/>
            </w:tcBorders>
            <w:vAlign w:val="center"/>
          </w:tcPr>
          <w:bookmarkStart w:name="867" w:id="942"/>
          <w:p>
            <w:pPr>
              <w:spacing w:after="0"/>
              <w:ind w:left="0"/>
              <w:jc w:val="center"/>
            </w:pPr>
            <w:r>
              <w:rPr>
                <w:rFonts w:ascii="Arial"/>
                <w:b w:val="false"/>
                <w:i w:val="false"/>
                <w:color w:val="000000"/>
                <w:sz w:val="15"/>
              </w:rPr>
              <w:t xml:space="preserve">10 </w:t>
            </w:r>
          </w:p>
          <w:bookmarkEnd w:id="942"/>
        </w:tc>
        <w:tc>
          <w:tcPr>
            <w:tcW w:w="872" w:type="dxa"/>
            <w:tcBorders>
              <w:top w:val="outset" w:color="000000" w:sz="8"/>
              <w:left w:val="outset" w:color="000000" w:sz="8"/>
              <w:bottom w:val="outset" w:color="000000" w:sz="8"/>
              <w:right w:val="outset" w:color="000000" w:sz="8"/>
            </w:tcBorders>
            <w:vAlign w:val="center"/>
          </w:tcPr>
          <w:bookmarkStart w:name="868" w:id="943"/>
          <w:p>
            <w:pPr>
              <w:spacing w:after="0"/>
              <w:ind w:left="0"/>
              <w:jc w:val="center"/>
            </w:pPr>
            <w:r>
              <w:rPr>
                <w:rFonts w:ascii="Arial"/>
                <w:b w:val="false"/>
                <w:i w:val="false"/>
                <w:color w:val="000000"/>
                <w:sz w:val="15"/>
              </w:rPr>
              <w:t xml:space="preserve">- " - </w:t>
            </w:r>
          </w:p>
          <w:bookmarkEnd w:id="943"/>
        </w:tc>
        <w:tc>
          <w:tcPr>
            <w:tcW w:w="814" w:type="dxa"/>
            <w:tcBorders>
              <w:top w:val="outset" w:color="000000" w:sz="8"/>
              <w:left w:val="outset" w:color="000000" w:sz="8"/>
              <w:bottom w:val="outset" w:color="000000" w:sz="8"/>
              <w:right w:val="outset" w:color="000000" w:sz="8"/>
            </w:tcBorders>
            <w:vAlign w:val="center"/>
          </w:tcPr>
          <w:bookmarkStart w:name="869" w:id="944"/>
          <w:p>
            <w:pPr>
              <w:spacing w:after="0"/>
              <w:ind w:left="0"/>
              <w:jc w:val="center"/>
            </w:pPr>
            <w:r>
              <w:rPr>
                <w:rFonts w:ascii="Arial"/>
                <w:b w:val="false"/>
                <w:i w:val="false"/>
                <w:color w:val="000000"/>
                <w:sz w:val="15"/>
              </w:rPr>
              <w:t xml:space="preserve">5 </w:t>
            </w:r>
          </w:p>
          <w:bookmarkEnd w:id="944"/>
        </w:tc>
        <w:tc>
          <w:tcPr>
            <w:tcW w:w="872" w:type="dxa"/>
            <w:tcBorders>
              <w:top w:val="outset" w:color="000000" w:sz="8"/>
              <w:left w:val="outset" w:color="000000" w:sz="8"/>
              <w:bottom w:val="outset" w:color="000000" w:sz="8"/>
              <w:right w:val="outset" w:color="000000" w:sz="8"/>
            </w:tcBorders>
            <w:vAlign w:val="center"/>
          </w:tcPr>
          <w:bookmarkStart w:name="870" w:id="945"/>
          <w:p>
            <w:pPr>
              <w:spacing w:after="0"/>
              <w:ind w:left="0"/>
              <w:jc w:val="center"/>
            </w:pPr>
            <w:r>
              <w:rPr>
                <w:rFonts w:ascii="Arial"/>
                <w:b w:val="false"/>
                <w:i w:val="false"/>
                <w:color w:val="000000"/>
                <w:sz w:val="15"/>
              </w:rPr>
              <w:t xml:space="preserve">- " - </w:t>
            </w:r>
          </w:p>
          <w:bookmarkEnd w:id="94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71" w:id="946"/>
          <w:p>
            <w:pPr>
              <w:spacing w:after="0"/>
              <w:ind w:left="0"/>
              <w:jc w:val="left"/>
            </w:pPr>
            <w:r>
              <w:rPr>
                <w:rFonts w:ascii="Arial"/>
                <w:b w:val="false"/>
                <w:i w:val="false"/>
                <w:color w:val="000000"/>
                <w:sz w:val="15"/>
              </w:rPr>
              <w:t xml:space="preserve">"ПЧД" </w:t>
            </w:r>
          </w:p>
          <w:bookmarkEnd w:id="946"/>
        </w:tc>
        <w:tc>
          <w:tcPr>
            <w:tcW w:w="814" w:type="dxa"/>
            <w:tcBorders>
              <w:top w:val="outset" w:color="000000" w:sz="8"/>
              <w:left w:val="outset" w:color="000000" w:sz="8"/>
              <w:bottom w:val="outset" w:color="000000" w:sz="8"/>
              <w:right w:val="outset" w:color="000000" w:sz="8"/>
            </w:tcBorders>
            <w:vAlign w:val="center"/>
          </w:tcPr>
          <w:bookmarkStart w:name="872" w:id="947"/>
          <w:p>
            <w:pPr>
              <w:spacing w:after="0"/>
              <w:ind w:left="0"/>
              <w:jc w:val="center"/>
            </w:pPr>
            <w:r>
              <w:rPr>
                <w:rFonts w:ascii="Arial"/>
                <w:b w:val="false"/>
                <w:i w:val="false"/>
                <w:color w:val="000000"/>
                <w:sz w:val="15"/>
              </w:rPr>
              <w:t xml:space="preserve">5 </w:t>
            </w:r>
          </w:p>
          <w:bookmarkEnd w:id="947"/>
        </w:tc>
        <w:tc>
          <w:tcPr>
            <w:tcW w:w="872" w:type="dxa"/>
            <w:tcBorders>
              <w:top w:val="outset" w:color="000000" w:sz="8"/>
              <w:left w:val="outset" w:color="000000" w:sz="8"/>
              <w:bottom w:val="outset" w:color="000000" w:sz="8"/>
              <w:right w:val="outset" w:color="000000" w:sz="8"/>
            </w:tcBorders>
            <w:vAlign w:val="center"/>
          </w:tcPr>
          <w:bookmarkStart w:name="873" w:id="948"/>
          <w:p>
            <w:pPr>
              <w:spacing w:after="0"/>
              <w:ind w:left="0"/>
              <w:jc w:val="center"/>
            </w:pPr>
            <w:r>
              <w:rPr>
                <w:rFonts w:ascii="Arial"/>
                <w:b w:val="false"/>
                <w:i w:val="false"/>
                <w:color w:val="000000"/>
                <w:sz w:val="15"/>
              </w:rPr>
              <w:t xml:space="preserve">- " - </w:t>
            </w:r>
          </w:p>
          <w:bookmarkEnd w:id="948"/>
        </w:tc>
        <w:tc>
          <w:tcPr>
            <w:tcW w:w="814" w:type="dxa"/>
            <w:tcBorders>
              <w:top w:val="outset" w:color="000000" w:sz="8"/>
              <w:left w:val="outset" w:color="000000" w:sz="8"/>
              <w:bottom w:val="outset" w:color="000000" w:sz="8"/>
              <w:right w:val="outset" w:color="000000" w:sz="8"/>
            </w:tcBorders>
            <w:vAlign w:val="center"/>
          </w:tcPr>
          <w:bookmarkStart w:name="874" w:id="949"/>
          <w:p>
            <w:pPr>
              <w:spacing w:after="0"/>
              <w:ind w:left="0"/>
              <w:jc w:val="center"/>
            </w:pPr>
            <w:r>
              <w:rPr>
                <w:rFonts w:ascii="Arial"/>
                <w:b w:val="false"/>
                <w:i w:val="false"/>
                <w:color w:val="000000"/>
                <w:sz w:val="15"/>
              </w:rPr>
              <w:t xml:space="preserve">10 </w:t>
            </w:r>
          </w:p>
          <w:bookmarkEnd w:id="949"/>
        </w:tc>
        <w:tc>
          <w:tcPr>
            <w:tcW w:w="872" w:type="dxa"/>
            <w:tcBorders>
              <w:top w:val="outset" w:color="000000" w:sz="8"/>
              <w:left w:val="outset" w:color="000000" w:sz="8"/>
              <w:bottom w:val="outset" w:color="000000" w:sz="8"/>
              <w:right w:val="outset" w:color="000000" w:sz="8"/>
            </w:tcBorders>
            <w:vAlign w:val="center"/>
          </w:tcPr>
          <w:bookmarkStart w:name="875" w:id="950"/>
          <w:p>
            <w:pPr>
              <w:spacing w:after="0"/>
              <w:ind w:left="0"/>
              <w:jc w:val="center"/>
            </w:pPr>
            <w:r>
              <w:rPr>
                <w:rFonts w:ascii="Arial"/>
                <w:b w:val="false"/>
                <w:i w:val="false"/>
                <w:color w:val="000000"/>
                <w:sz w:val="15"/>
              </w:rPr>
              <w:t xml:space="preserve">- " - </w:t>
            </w:r>
          </w:p>
          <w:bookmarkEnd w:id="950"/>
        </w:tc>
        <w:tc>
          <w:tcPr>
            <w:tcW w:w="814" w:type="dxa"/>
            <w:tcBorders>
              <w:top w:val="outset" w:color="000000" w:sz="8"/>
              <w:left w:val="outset" w:color="000000" w:sz="8"/>
              <w:bottom w:val="outset" w:color="000000" w:sz="8"/>
              <w:right w:val="outset" w:color="000000" w:sz="8"/>
            </w:tcBorders>
            <w:vAlign w:val="center"/>
          </w:tcPr>
          <w:bookmarkStart w:name="876" w:id="951"/>
          <w:p>
            <w:pPr>
              <w:spacing w:after="0"/>
              <w:ind w:left="0"/>
              <w:jc w:val="center"/>
            </w:pPr>
            <w:r>
              <w:rPr>
                <w:rFonts w:ascii="Arial"/>
                <w:b w:val="false"/>
                <w:i w:val="false"/>
                <w:color w:val="000000"/>
                <w:sz w:val="15"/>
              </w:rPr>
              <w:t xml:space="preserve">5 </w:t>
            </w:r>
          </w:p>
          <w:bookmarkEnd w:id="951"/>
        </w:tc>
        <w:tc>
          <w:tcPr>
            <w:tcW w:w="872" w:type="dxa"/>
            <w:tcBorders>
              <w:top w:val="outset" w:color="000000" w:sz="8"/>
              <w:left w:val="outset" w:color="000000" w:sz="8"/>
              <w:bottom w:val="outset" w:color="000000" w:sz="8"/>
              <w:right w:val="outset" w:color="000000" w:sz="8"/>
            </w:tcBorders>
            <w:vAlign w:val="center"/>
          </w:tcPr>
          <w:bookmarkStart w:name="877" w:id="952"/>
          <w:p>
            <w:pPr>
              <w:spacing w:after="0"/>
              <w:ind w:left="0"/>
              <w:jc w:val="center"/>
            </w:pPr>
            <w:r>
              <w:rPr>
                <w:rFonts w:ascii="Arial"/>
                <w:b w:val="false"/>
                <w:i w:val="false"/>
                <w:color w:val="000000"/>
                <w:sz w:val="15"/>
              </w:rPr>
              <w:t xml:space="preserve">- " - </w:t>
            </w:r>
          </w:p>
          <w:bookmarkEnd w:id="95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878" w:id="953"/>
          <w:p>
            <w:pPr>
              <w:spacing w:after="0"/>
              <w:ind w:left="0"/>
              <w:jc w:val="left"/>
            </w:pPr>
            <w:r>
              <w:rPr>
                <w:rFonts w:ascii="Arial"/>
                <w:b w:val="false"/>
                <w:i w:val="false"/>
                <w:color w:val="000000"/>
                <w:sz w:val="15"/>
              </w:rPr>
              <w:t xml:space="preserve">"Дезус" </w:t>
            </w:r>
          </w:p>
          <w:bookmarkEnd w:id="953"/>
        </w:tc>
        <w:tc>
          <w:tcPr>
            <w:tcW w:w="814" w:type="dxa"/>
            <w:tcBorders>
              <w:top w:val="outset" w:color="000000" w:sz="8"/>
              <w:left w:val="outset" w:color="000000" w:sz="8"/>
              <w:bottom w:val="outset" w:color="000000" w:sz="8"/>
              <w:right w:val="outset" w:color="000000" w:sz="8"/>
            </w:tcBorders>
            <w:vAlign w:val="center"/>
          </w:tcPr>
          <w:bookmarkStart w:name="879" w:id="954"/>
          <w:p>
            <w:pPr>
              <w:spacing w:after="0"/>
              <w:ind w:left="0"/>
              <w:jc w:val="center"/>
            </w:pPr>
            <w:r>
              <w:rPr>
                <w:rFonts w:ascii="Arial"/>
                <w:b w:val="false"/>
                <w:i w:val="false"/>
                <w:color w:val="000000"/>
                <w:sz w:val="15"/>
              </w:rPr>
              <w:t xml:space="preserve">5 </w:t>
            </w:r>
          </w:p>
          <w:bookmarkEnd w:id="954"/>
        </w:tc>
        <w:tc>
          <w:tcPr>
            <w:tcW w:w="872" w:type="dxa"/>
            <w:tcBorders>
              <w:top w:val="outset" w:color="000000" w:sz="8"/>
              <w:left w:val="outset" w:color="000000" w:sz="8"/>
              <w:bottom w:val="outset" w:color="000000" w:sz="8"/>
              <w:right w:val="outset" w:color="000000" w:sz="8"/>
            </w:tcBorders>
            <w:vAlign w:val="center"/>
          </w:tcPr>
          <w:bookmarkStart w:name="880" w:id="955"/>
          <w:p>
            <w:pPr>
              <w:spacing w:after="0"/>
              <w:ind w:left="0"/>
              <w:jc w:val="center"/>
            </w:pPr>
            <w:r>
              <w:rPr>
                <w:rFonts w:ascii="Arial"/>
                <w:b w:val="false"/>
                <w:i w:val="false"/>
                <w:color w:val="000000"/>
                <w:sz w:val="15"/>
              </w:rPr>
              <w:t xml:space="preserve">- " - </w:t>
            </w:r>
          </w:p>
          <w:bookmarkEnd w:id="955"/>
        </w:tc>
        <w:tc>
          <w:tcPr>
            <w:tcW w:w="814" w:type="dxa"/>
            <w:tcBorders>
              <w:top w:val="outset" w:color="000000" w:sz="8"/>
              <w:left w:val="outset" w:color="000000" w:sz="8"/>
              <w:bottom w:val="outset" w:color="000000" w:sz="8"/>
              <w:right w:val="outset" w:color="000000" w:sz="8"/>
            </w:tcBorders>
            <w:vAlign w:val="center"/>
          </w:tcPr>
          <w:bookmarkStart w:name="881" w:id="956"/>
          <w:p>
            <w:pPr>
              <w:spacing w:after="0"/>
              <w:ind w:left="0"/>
              <w:jc w:val="center"/>
            </w:pPr>
            <w:r>
              <w:rPr>
                <w:rFonts w:ascii="Arial"/>
                <w:b w:val="false"/>
                <w:i w:val="false"/>
                <w:color w:val="000000"/>
                <w:sz w:val="15"/>
              </w:rPr>
              <w:t xml:space="preserve">10 </w:t>
            </w:r>
          </w:p>
          <w:bookmarkEnd w:id="956"/>
        </w:tc>
        <w:tc>
          <w:tcPr>
            <w:tcW w:w="872" w:type="dxa"/>
            <w:tcBorders>
              <w:top w:val="outset" w:color="000000" w:sz="8"/>
              <w:left w:val="outset" w:color="000000" w:sz="8"/>
              <w:bottom w:val="outset" w:color="000000" w:sz="8"/>
              <w:right w:val="outset" w:color="000000" w:sz="8"/>
            </w:tcBorders>
            <w:vAlign w:val="center"/>
          </w:tcPr>
          <w:bookmarkStart w:name="882" w:id="957"/>
          <w:p>
            <w:pPr>
              <w:spacing w:after="0"/>
              <w:ind w:left="0"/>
              <w:jc w:val="center"/>
            </w:pPr>
            <w:r>
              <w:rPr>
                <w:rFonts w:ascii="Arial"/>
                <w:b w:val="false"/>
                <w:i w:val="false"/>
                <w:color w:val="000000"/>
                <w:sz w:val="15"/>
              </w:rPr>
              <w:t xml:space="preserve">- " - </w:t>
            </w:r>
          </w:p>
          <w:bookmarkEnd w:id="957"/>
        </w:tc>
        <w:tc>
          <w:tcPr>
            <w:tcW w:w="814" w:type="dxa"/>
            <w:tcBorders>
              <w:top w:val="outset" w:color="000000" w:sz="8"/>
              <w:left w:val="outset" w:color="000000" w:sz="8"/>
              <w:bottom w:val="outset" w:color="000000" w:sz="8"/>
              <w:right w:val="outset" w:color="000000" w:sz="8"/>
            </w:tcBorders>
            <w:vAlign w:val="center"/>
          </w:tcPr>
          <w:bookmarkStart w:name="883" w:id="958"/>
          <w:p>
            <w:pPr>
              <w:spacing w:after="0"/>
              <w:ind w:left="0"/>
              <w:jc w:val="center"/>
            </w:pPr>
            <w:r>
              <w:rPr>
                <w:rFonts w:ascii="Arial"/>
                <w:b w:val="false"/>
                <w:i w:val="false"/>
                <w:color w:val="000000"/>
                <w:sz w:val="15"/>
              </w:rPr>
              <w:t xml:space="preserve">5 </w:t>
            </w:r>
          </w:p>
          <w:bookmarkEnd w:id="958"/>
        </w:tc>
        <w:tc>
          <w:tcPr>
            <w:tcW w:w="872" w:type="dxa"/>
            <w:tcBorders>
              <w:top w:val="outset" w:color="000000" w:sz="8"/>
              <w:left w:val="outset" w:color="000000" w:sz="8"/>
              <w:bottom w:val="outset" w:color="000000" w:sz="8"/>
              <w:right w:val="outset" w:color="000000" w:sz="8"/>
            </w:tcBorders>
            <w:vAlign w:val="center"/>
          </w:tcPr>
          <w:bookmarkStart w:name="884" w:id="959"/>
          <w:p>
            <w:pPr>
              <w:spacing w:after="0"/>
              <w:ind w:left="0"/>
              <w:jc w:val="center"/>
            </w:pPr>
            <w:r>
              <w:rPr>
                <w:rFonts w:ascii="Arial"/>
                <w:b w:val="false"/>
                <w:i w:val="false"/>
                <w:color w:val="000000"/>
                <w:sz w:val="15"/>
              </w:rPr>
              <w:t xml:space="preserve">- " - </w:t>
            </w:r>
          </w:p>
          <w:bookmarkEnd w:id="95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tcBorders>
              <w:top w:val="outset" w:color="000000" w:sz="8"/>
              <w:left w:val="outset" w:color="000000" w:sz="8"/>
              <w:bottom w:val="outset" w:color="000000" w:sz="8"/>
              <w:right w:val="outset" w:color="000000" w:sz="8"/>
            </w:tcBorders>
            <w:vAlign w:val="center"/>
          </w:tcPr>
          <w:bookmarkStart w:name="885" w:id="960"/>
          <w:p>
            <w:pPr>
              <w:spacing w:after="0"/>
              <w:ind w:left="0"/>
              <w:jc w:val="left"/>
            </w:pPr>
            <w:r>
              <w:rPr>
                <w:rFonts w:ascii="Arial"/>
                <w:b w:val="false"/>
                <w:i w:val="false"/>
                <w:color w:val="000000"/>
                <w:sz w:val="15"/>
              </w:rPr>
              <w:t>Двукратное протирание ветошью, смоченной в одном из дезинфицирующих растворов, указанных в п. 6</w:t>
            </w:r>
          </w:p>
          <w:bookmarkEnd w:id="960"/>
        </w:tc>
        <w:tc>
          <w:tcPr>
            <w:tcW w:w="1292" w:type="dxa"/>
            <w:tcBorders>
              <w:top w:val="outset" w:color="000000" w:sz="8"/>
              <w:left w:val="outset" w:color="000000" w:sz="8"/>
              <w:bottom w:val="outset" w:color="000000" w:sz="8"/>
              <w:right w:val="outset" w:color="000000" w:sz="8"/>
            </w:tcBorders>
            <w:vAlign w:val="center"/>
          </w:tcPr>
          <w:bookmarkStart w:name="886" w:id="961"/>
          <w:p>
            <w:pPr>
              <w:spacing w:after="0"/>
              <w:ind w:left="0"/>
              <w:jc w:val="left"/>
            </w:pPr>
            <w:r>
              <w:rPr>
                <w:rFonts w:ascii="Arial"/>
                <w:b w:val="false"/>
                <w:i w:val="false"/>
                <w:color w:val="000000"/>
                <w:sz w:val="15"/>
              </w:rPr>
              <w:t>см. п. 6</w:t>
            </w:r>
          </w:p>
          <w:bookmarkEnd w:id="961"/>
        </w:tc>
        <w:tc>
          <w:tcPr>
            <w:tcW w:w="814" w:type="dxa"/>
            <w:tcBorders>
              <w:top w:val="outset" w:color="000000" w:sz="8"/>
              <w:left w:val="outset" w:color="000000" w:sz="8"/>
              <w:bottom w:val="outset" w:color="000000" w:sz="8"/>
              <w:right w:val="outset" w:color="000000" w:sz="8"/>
            </w:tcBorders>
            <w:vAlign w:val="center"/>
          </w:tcPr>
          <w:bookmarkStart w:name="887" w:id="962"/>
          <w:p>
            <w:pPr>
              <w:spacing w:after="0"/>
              <w:ind w:left="0"/>
              <w:jc w:val="center"/>
            </w:pPr>
            <w:r>
              <w:rPr>
                <w:rFonts w:ascii="Arial"/>
                <w:b w:val="false"/>
                <w:i w:val="false"/>
                <w:color w:val="000000"/>
                <w:sz w:val="15"/>
              </w:rPr>
              <w:t xml:space="preserve">60 </w:t>
            </w:r>
          </w:p>
          <w:bookmarkEnd w:id="962"/>
        </w:tc>
        <w:tc>
          <w:tcPr>
            <w:tcW w:w="872" w:type="dxa"/>
            <w:tcBorders>
              <w:top w:val="outset" w:color="000000" w:sz="8"/>
              <w:left w:val="outset" w:color="000000" w:sz="8"/>
              <w:bottom w:val="outset" w:color="000000" w:sz="8"/>
              <w:right w:val="outset" w:color="000000" w:sz="8"/>
            </w:tcBorders>
            <w:vAlign w:val="center"/>
          </w:tcPr>
          <w:bookmarkStart w:name="888" w:id="963"/>
          <w:p>
            <w:pPr>
              <w:spacing w:after="0"/>
              <w:ind w:left="0"/>
              <w:jc w:val="center"/>
            </w:pPr>
            <w:r>
              <w:rPr>
                <w:rFonts w:ascii="Arial"/>
                <w:b w:val="false"/>
                <w:i w:val="false"/>
                <w:color w:val="000000"/>
                <w:sz w:val="15"/>
              </w:rPr>
              <w:t xml:space="preserve">500 мл/кв. м </w:t>
            </w:r>
          </w:p>
          <w:bookmarkEnd w:id="963"/>
        </w:tc>
        <w:tc>
          <w:tcPr>
            <w:tcW w:w="814" w:type="dxa"/>
            <w:tcBorders>
              <w:top w:val="outset" w:color="000000" w:sz="8"/>
              <w:left w:val="outset" w:color="000000" w:sz="8"/>
              <w:bottom w:val="outset" w:color="000000" w:sz="8"/>
              <w:right w:val="outset" w:color="000000" w:sz="8"/>
            </w:tcBorders>
            <w:vAlign w:val="center"/>
          </w:tcPr>
          <w:bookmarkStart w:name="889" w:id="964"/>
          <w:p>
            <w:pPr>
              <w:spacing w:after="0"/>
              <w:ind w:left="0"/>
              <w:jc w:val="center"/>
            </w:pPr>
            <w:r>
              <w:rPr>
                <w:rFonts w:ascii="Arial"/>
                <w:b w:val="false"/>
                <w:i w:val="false"/>
                <w:color w:val="000000"/>
                <w:sz w:val="15"/>
              </w:rPr>
              <w:t xml:space="preserve">60 </w:t>
            </w:r>
          </w:p>
          <w:bookmarkEnd w:id="964"/>
        </w:tc>
        <w:tc>
          <w:tcPr>
            <w:tcW w:w="872" w:type="dxa"/>
            <w:tcBorders>
              <w:top w:val="outset" w:color="000000" w:sz="8"/>
              <w:left w:val="outset" w:color="000000" w:sz="8"/>
              <w:bottom w:val="outset" w:color="000000" w:sz="8"/>
              <w:right w:val="outset" w:color="000000" w:sz="8"/>
            </w:tcBorders>
            <w:vAlign w:val="center"/>
          </w:tcPr>
          <w:bookmarkStart w:name="890" w:id="965"/>
          <w:p>
            <w:pPr>
              <w:spacing w:after="0"/>
              <w:ind w:left="0"/>
              <w:jc w:val="center"/>
            </w:pPr>
            <w:r>
              <w:rPr>
                <w:rFonts w:ascii="Arial"/>
                <w:b w:val="false"/>
                <w:i w:val="false"/>
                <w:color w:val="000000"/>
                <w:sz w:val="15"/>
              </w:rPr>
              <w:t xml:space="preserve">500 мл/кв. м </w:t>
            </w:r>
          </w:p>
          <w:bookmarkEnd w:id="965"/>
        </w:tc>
        <w:tc>
          <w:tcPr>
            <w:tcW w:w="814" w:type="dxa"/>
            <w:tcBorders>
              <w:top w:val="outset" w:color="000000" w:sz="8"/>
              <w:left w:val="outset" w:color="000000" w:sz="8"/>
              <w:bottom w:val="outset" w:color="000000" w:sz="8"/>
              <w:right w:val="outset" w:color="000000" w:sz="8"/>
            </w:tcBorders>
            <w:vAlign w:val="center"/>
          </w:tcPr>
          <w:bookmarkStart w:name="891" w:id="966"/>
          <w:p>
            <w:pPr>
              <w:spacing w:after="0"/>
              <w:ind w:left="0"/>
              <w:jc w:val="center"/>
            </w:pPr>
            <w:r>
              <w:rPr>
                <w:rFonts w:ascii="Arial"/>
                <w:b w:val="false"/>
                <w:i w:val="false"/>
                <w:color w:val="000000"/>
                <w:sz w:val="15"/>
              </w:rPr>
              <w:t xml:space="preserve">60 </w:t>
            </w:r>
          </w:p>
          <w:bookmarkEnd w:id="966"/>
        </w:tc>
        <w:tc>
          <w:tcPr>
            <w:tcW w:w="872" w:type="dxa"/>
            <w:tcBorders>
              <w:top w:val="outset" w:color="000000" w:sz="8"/>
              <w:left w:val="outset" w:color="000000" w:sz="8"/>
              <w:bottom w:val="outset" w:color="000000" w:sz="8"/>
              <w:right w:val="outset" w:color="000000" w:sz="8"/>
            </w:tcBorders>
            <w:vAlign w:val="center"/>
          </w:tcPr>
          <w:bookmarkStart w:name="892" w:id="967"/>
          <w:p>
            <w:pPr>
              <w:spacing w:after="0"/>
              <w:ind w:left="0"/>
              <w:jc w:val="center"/>
            </w:pPr>
            <w:r>
              <w:rPr>
                <w:rFonts w:ascii="Arial"/>
                <w:b w:val="false"/>
                <w:i w:val="false"/>
                <w:color w:val="000000"/>
                <w:sz w:val="15"/>
              </w:rPr>
              <w:t xml:space="preserve">500 мл/кв. м </w:t>
            </w:r>
          </w:p>
          <w:bookmarkEnd w:id="967"/>
        </w:tc>
        <w:tc>
          <w:tcPr>
            <w:tcW w:w="703" w:type="dxa"/>
            <w:tcBorders>
              <w:top w:val="outset" w:color="000000" w:sz="8"/>
              <w:left w:val="outset" w:color="000000" w:sz="8"/>
              <w:bottom w:val="outset" w:color="000000" w:sz="8"/>
              <w:right w:val="outset" w:color="000000" w:sz="8"/>
            </w:tcBorders>
            <w:vAlign w:val="center"/>
          </w:tcPr>
          <w:bookmarkStart w:name="893" w:id="968"/>
          <w:p>
            <w:pPr>
              <w:spacing w:after="0"/>
              <w:ind w:left="0"/>
              <w:jc w:val="left"/>
            </w:pPr>
            <w:r>
              <w:rPr>
                <w:rFonts w:ascii="Arial"/>
                <w:b w:val="false"/>
                <w:i w:val="false"/>
                <w:color w:val="000000"/>
                <w:sz w:val="15"/>
              </w:rPr>
              <w:t>При заклю-</w:t>
            </w:r>
            <w:r>
              <w:br/>
            </w:r>
            <w:r>
              <w:rPr>
                <w:rFonts w:ascii="Arial"/>
                <w:b w:val="false"/>
                <w:i w:val="false"/>
                <w:color w:val="000000"/>
                <w:sz w:val="15"/>
              </w:rPr>
              <w:t>чительной дезин-</w:t>
            </w:r>
            <w:r>
              <w:br/>
            </w:r>
            <w:r>
              <w:rPr>
                <w:rFonts w:ascii="Arial"/>
                <w:b w:val="false"/>
                <w:i w:val="false"/>
                <w:color w:val="000000"/>
                <w:sz w:val="15"/>
              </w:rPr>
              <w:t>фекции орошают или двукратно протирают ветошью с дезинфици-</w:t>
            </w:r>
            <w:r>
              <w:br/>
            </w:r>
            <w:r>
              <w:rPr>
                <w:rFonts w:ascii="Arial"/>
                <w:b w:val="false"/>
                <w:i w:val="false"/>
                <w:color w:val="000000"/>
                <w:sz w:val="15"/>
              </w:rPr>
              <w:t xml:space="preserve">рующим раствором </w:t>
            </w:r>
          </w:p>
          <w:bookmarkEnd w:id="968"/>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894" w:id="969"/>
          <w:p>
            <w:pPr>
              <w:spacing w:after="0"/>
              <w:ind w:left="0"/>
              <w:jc w:val="center"/>
            </w:pPr>
            <w:r>
              <w:rPr>
                <w:rFonts w:ascii="Arial"/>
                <w:b w:val="false"/>
                <w:i w:val="false"/>
                <w:color w:val="000000"/>
                <w:sz w:val="15"/>
              </w:rPr>
              <w:t xml:space="preserve">13. </w:t>
            </w:r>
          </w:p>
          <w:bookmarkEnd w:id="969"/>
        </w:tc>
        <w:tc>
          <w:tcPr>
            <w:tcW w:w="984" w:type="dxa"/>
            <w:vMerge w:val="restart"/>
            <w:tcBorders>
              <w:top w:val="outset" w:color="000000" w:sz="8"/>
              <w:left w:val="outset" w:color="000000" w:sz="8"/>
              <w:bottom w:val="outset" w:color="000000" w:sz="8"/>
              <w:right w:val="outset" w:color="000000" w:sz="8"/>
            </w:tcBorders>
            <w:vAlign w:val="center"/>
          </w:tcPr>
          <w:bookmarkStart w:name="895" w:id="970"/>
          <w:p>
            <w:pPr>
              <w:spacing w:after="0"/>
              <w:ind w:left="0"/>
              <w:jc w:val="left"/>
            </w:pPr>
            <w:r>
              <w:rPr>
                <w:rFonts w:ascii="Arial"/>
                <w:b w:val="false"/>
                <w:i w:val="false"/>
                <w:color w:val="000000"/>
                <w:sz w:val="15"/>
              </w:rPr>
              <w:t xml:space="preserve">Смывные воды после мытья больного </w:t>
            </w:r>
          </w:p>
          <w:bookmarkEnd w:id="970"/>
        </w:tc>
        <w:tc>
          <w:tcPr>
            <w:tcW w:w="884" w:type="dxa"/>
            <w:vMerge w:val="restart"/>
            <w:tcBorders>
              <w:top w:val="outset" w:color="000000" w:sz="8"/>
              <w:left w:val="outset" w:color="000000" w:sz="8"/>
              <w:bottom w:val="outset" w:color="000000" w:sz="8"/>
              <w:right w:val="outset" w:color="000000" w:sz="8"/>
            </w:tcBorders>
            <w:vAlign w:val="center"/>
          </w:tcPr>
          <w:bookmarkStart w:name="896" w:id="971"/>
          <w:p>
            <w:pPr>
              <w:spacing w:after="0"/>
              <w:ind w:left="0"/>
              <w:jc w:val="left"/>
            </w:pPr>
            <w:r>
              <w:rPr>
                <w:rFonts w:ascii="Arial"/>
                <w:b w:val="false"/>
                <w:i w:val="false"/>
                <w:color w:val="000000"/>
                <w:sz w:val="15"/>
              </w:rPr>
              <w:t>Засыпание с последу-</w:t>
            </w:r>
            <w:r>
              <w:br/>
            </w:r>
            <w:r>
              <w:rPr>
                <w:rFonts w:ascii="Arial"/>
                <w:b w:val="false"/>
                <w:i w:val="false"/>
                <w:color w:val="000000"/>
                <w:sz w:val="15"/>
              </w:rPr>
              <w:t>ющим размеши-</w:t>
            </w:r>
            <w:r>
              <w:br/>
            </w:r>
            <w:r>
              <w:rPr>
                <w:rFonts w:ascii="Arial"/>
                <w:b w:val="false"/>
                <w:i w:val="false"/>
                <w:color w:val="000000"/>
                <w:sz w:val="15"/>
              </w:rPr>
              <w:t xml:space="preserve">ванием </w:t>
            </w:r>
          </w:p>
          <w:bookmarkEnd w:id="971"/>
        </w:tc>
        <w:tc>
          <w:tcPr>
            <w:tcW w:w="1292" w:type="dxa"/>
            <w:tcBorders>
              <w:top w:val="outset" w:color="000000" w:sz="8"/>
              <w:left w:val="outset" w:color="000000" w:sz="8"/>
              <w:bottom w:val="outset" w:color="000000" w:sz="8"/>
              <w:right w:val="outset" w:color="000000" w:sz="8"/>
            </w:tcBorders>
            <w:vAlign w:val="center"/>
          </w:tcPr>
          <w:bookmarkStart w:name="897" w:id="972"/>
          <w:p>
            <w:pPr>
              <w:spacing w:after="0"/>
              <w:ind w:left="0"/>
              <w:jc w:val="left"/>
            </w:pPr>
            <w:r>
              <w:rPr>
                <w:rFonts w:ascii="Arial"/>
                <w:b w:val="false"/>
                <w:i w:val="false"/>
                <w:color w:val="000000"/>
                <w:sz w:val="15"/>
              </w:rPr>
              <w:t xml:space="preserve">- хлорная известь или известь белильная термостойкая </w:t>
            </w:r>
          </w:p>
          <w:bookmarkEnd w:id="972"/>
        </w:tc>
        <w:tc>
          <w:tcPr>
            <w:tcW w:w="814" w:type="dxa"/>
            <w:tcBorders>
              <w:top w:val="outset" w:color="000000" w:sz="8"/>
              <w:left w:val="outset" w:color="000000" w:sz="8"/>
              <w:bottom w:val="outset" w:color="000000" w:sz="8"/>
              <w:right w:val="outset" w:color="000000" w:sz="8"/>
            </w:tcBorders>
            <w:vAlign w:val="center"/>
          </w:tcPr>
          <w:bookmarkStart w:name="898" w:id="973"/>
          <w:p>
            <w:pPr>
              <w:spacing w:after="0"/>
              <w:ind w:left="0"/>
              <w:jc w:val="center"/>
            </w:pPr>
            <w:r>
              <w:rPr>
                <w:rFonts w:ascii="Arial"/>
                <w:b w:val="false"/>
                <w:i w:val="false"/>
                <w:color w:val="000000"/>
                <w:sz w:val="15"/>
              </w:rPr>
              <w:t xml:space="preserve">30 </w:t>
            </w:r>
          </w:p>
          <w:bookmarkEnd w:id="973"/>
        </w:tc>
        <w:tc>
          <w:tcPr>
            <w:tcW w:w="872" w:type="dxa"/>
            <w:tcBorders>
              <w:top w:val="outset" w:color="000000" w:sz="8"/>
              <w:left w:val="outset" w:color="000000" w:sz="8"/>
              <w:bottom w:val="outset" w:color="000000" w:sz="8"/>
              <w:right w:val="outset" w:color="000000" w:sz="8"/>
            </w:tcBorders>
            <w:vAlign w:val="center"/>
          </w:tcPr>
          <w:bookmarkStart w:name="899" w:id="974"/>
          <w:p>
            <w:pPr>
              <w:spacing w:after="0"/>
              <w:ind w:left="0"/>
              <w:jc w:val="left"/>
            </w:pPr>
            <w:r>
              <w:rPr>
                <w:rFonts w:ascii="Arial"/>
                <w:b w:val="false"/>
                <w:i w:val="false"/>
                <w:color w:val="000000"/>
                <w:sz w:val="15"/>
              </w:rPr>
              <w:t>50 г на 10 л смывных вод</w:t>
            </w:r>
          </w:p>
          <w:bookmarkEnd w:id="974"/>
        </w:tc>
        <w:tc>
          <w:tcPr>
            <w:tcW w:w="814" w:type="dxa"/>
            <w:tcBorders>
              <w:top w:val="outset" w:color="000000" w:sz="8"/>
              <w:left w:val="outset" w:color="000000" w:sz="8"/>
              <w:bottom w:val="outset" w:color="000000" w:sz="8"/>
              <w:right w:val="outset" w:color="000000" w:sz="8"/>
            </w:tcBorders>
            <w:vAlign w:val="center"/>
          </w:tcPr>
          <w:bookmarkStart w:name="900" w:id="975"/>
          <w:p>
            <w:pPr>
              <w:spacing w:after="0"/>
              <w:ind w:left="0"/>
              <w:jc w:val="center"/>
            </w:pPr>
            <w:r>
              <w:rPr>
                <w:rFonts w:ascii="Arial"/>
                <w:b w:val="false"/>
                <w:i w:val="false"/>
                <w:color w:val="000000"/>
                <w:sz w:val="15"/>
              </w:rPr>
              <w:t xml:space="preserve">30 </w:t>
            </w:r>
          </w:p>
          <w:bookmarkEnd w:id="975"/>
        </w:tc>
        <w:tc>
          <w:tcPr>
            <w:tcW w:w="872" w:type="dxa"/>
            <w:tcBorders>
              <w:top w:val="outset" w:color="000000" w:sz="8"/>
              <w:left w:val="outset" w:color="000000" w:sz="8"/>
              <w:bottom w:val="outset" w:color="000000" w:sz="8"/>
              <w:right w:val="outset" w:color="000000" w:sz="8"/>
            </w:tcBorders>
            <w:vAlign w:val="center"/>
          </w:tcPr>
          <w:bookmarkStart w:name="901" w:id="976"/>
          <w:p>
            <w:pPr>
              <w:spacing w:after="0"/>
              <w:ind w:left="0"/>
              <w:jc w:val="left"/>
            </w:pPr>
            <w:r>
              <w:rPr>
                <w:rFonts w:ascii="Arial"/>
                <w:b w:val="false"/>
                <w:i w:val="false"/>
                <w:color w:val="000000"/>
                <w:sz w:val="15"/>
              </w:rPr>
              <w:t>50 г на 10 л смывных вод</w:t>
            </w:r>
          </w:p>
          <w:bookmarkEnd w:id="976"/>
        </w:tc>
        <w:tc>
          <w:tcPr>
            <w:tcW w:w="814" w:type="dxa"/>
            <w:tcBorders>
              <w:top w:val="outset" w:color="000000" w:sz="8"/>
              <w:left w:val="outset" w:color="000000" w:sz="8"/>
              <w:bottom w:val="outset" w:color="000000" w:sz="8"/>
              <w:right w:val="outset" w:color="000000" w:sz="8"/>
            </w:tcBorders>
            <w:vAlign w:val="center"/>
          </w:tcPr>
          <w:bookmarkStart w:name="902" w:id="977"/>
          <w:p>
            <w:pPr>
              <w:spacing w:after="0"/>
              <w:ind w:left="0"/>
              <w:jc w:val="center"/>
            </w:pPr>
            <w:r>
              <w:rPr>
                <w:rFonts w:ascii="Arial"/>
                <w:b w:val="false"/>
                <w:i w:val="false"/>
                <w:color w:val="000000"/>
                <w:sz w:val="15"/>
              </w:rPr>
              <w:t xml:space="preserve">- </w:t>
            </w:r>
          </w:p>
          <w:bookmarkEnd w:id="977"/>
        </w:tc>
        <w:tc>
          <w:tcPr>
            <w:tcW w:w="872" w:type="dxa"/>
            <w:tcBorders>
              <w:top w:val="outset" w:color="000000" w:sz="8"/>
              <w:left w:val="outset" w:color="000000" w:sz="8"/>
              <w:bottom w:val="outset" w:color="000000" w:sz="8"/>
              <w:right w:val="outset" w:color="000000" w:sz="8"/>
            </w:tcBorders>
            <w:vAlign w:val="center"/>
          </w:tcPr>
          <w:bookmarkStart w:name="903" w:id="978"/>
          <w:p>
            <w:pPr>
              <w:spacing w:after="0"/>
              <w:ind w:left="0"/>
              <w:jc w:val="center"/>
            </w:pPr>
            <w:r>
              <w:rPr>
                <w:rFonts w:ascii="Arial"/>
                <w:b w:val="false"/>
                <w:i w:val="false"/>
                <w:color w:val="000000"/>
                <w:sz w:val="15"/>
              </w:rPr>
              <w:t xml:space="preserve">- </w:t>
            </w:r>
          </w:p>
          <w:bookmarkEnd w:id="978"/>
        </w:tc>
        <w:tc>
          <w:tcPr>
            <w:tcW w:w="703" w:type="dxa"/>
            <w:tcBorders>
              <w:top w:val="outset" w:color="000000" w:sz="8"/>
              <w:left w:val="outset" w:color="000000" w:sz="8"/>
              <w:bottom w:val="outset" w:color="000000" w:sz="8"/>
              <w:right w:val="outset" w:color="000000" w:sz="8"/>
            </w:tcBorders>
            <w:vAlign w:val="center"/>
          </w:tcPr>
          <w:bookmarkStart w:name="1706" w:id="979"/>
          <w:p>
            <w:pPr>
              <w:spacing w:after="0"/>
              <w:ind w:left="0"/>
              <w:jc w:val="left"/>
            </w:pPr>
            <w:r>
              <w:rPr>
                <w:rFonts w:ascii="Arial"/>
                <w:b w:val="false"/>
                <w:i w:val="false"/>
                <w:color w:val="000000"/>
                <w:sz w:val="15"/>
              </w:rPr>
              <w:t xml:space="preserve">  </w:t>
            </w:r>
          </w:p>
          <w:bookmarkEnd w:id="97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904" w:id="980"/>
          <w:p>
            <w:pPr>
              <w:spacing w:after="0"/>
              <w:ind w:left="0"/>
              <w:jc w:val="left"/>
            </w:pPr>
            <w:r>
              <w:rPr>
                <w:rFonts w:ascii="Arial"/>
                <w:b w:val="false"/>
                <w:i w:val="false"/>
                <w:color w:val="000000"/>
                <w:sz w:val="15"/>
              </w:rPr>
              <w:t>- ДТС ГК или НГК</w:t>
            </w:r>
          </w:p>
          <w:bookmarkEnd w:id="980"/>
        </w:tc>
        <w:tc>
          <w:tcPr>
            <w:tcW w:w="814" w:type="dxa"/>
            <w:tcBorders>
              <w:top w:val="outset" w:color="000000" w:sz="8"/>
              <w:left w:val="outset" w:color="000000" w:sz="8"/>
              <w:bottom w:val="outset" w:color="000000" w:sz="8"/>
              <w:right w:val="outset" w:color="000000" w:sz="8"/>
            </w:tcBorders>
            <w:vAlign w:val="center"/>
          </w:tcPr>
          <w:bookmarkStart w:name="905" w:id="981"/>
          <w:p>
            <w:pPr>
              <w:spacing w:after="0"/>
              <w:ind w:left="0"/>
              <w:jc w:val="center"/>
            </w:pPr>
            <w:r>
              <w:rPr>
                <w:rFonts w:ascii="Arial"/>
                <w:b w:val="false"/>
                <w:i w:val="false"/>
                <w:color w:val="000000"/>
                <w:sz w:val="15"/>
              </w:rPr>
              <w:t xml:space="preserve">30 </w:t>
            </w:r>
          </w:p>
          <w:bookmarkEnd w:id="981"/>
        </w:tc>
        <w:tc>
          <w:tcPr>
            <w:tcW w:w="872" w:type="dxa"/>
            <w:tcBorders>
              <w:top w:val="outset" w:color="000000" w:sz="8"/>
              <w:left w:val="outset" w:color="000000" w:sz="8"/>
              <w:bottom w:val="outset" w:color="000000" w:sz="8"/>
              <w:right w:val="outset" w:color="000000" w:sz="8"/>
            </w:tcBorders>
            <w:vAlign w:val="center"/>
          </w:tcPr>
          <w:bookmarkStart w:name="906" w:id="982"/>
          <w:p>
            <w:pPr>
              <w:spacing w:after="0"/>
              <w:ind w:left="0"/>
              <w:jc w:val="left"/>
            </w:pPr>
            <w:r>
              <w:rPr>
                <w:rFonts w:ascii="Arial"/>
                <w:b w:val="false"/>
                <w:i w:val="false"/>
                <w:color w:val="000000"/>
                <w:sz w:val="15"/>
              </w:rPr>
              <w:t>25 г на 10 л смывных вод</w:t>
            </w:r>
          </w:p>
          <w:bookmarkEnd w:id="982"/>
        </w:tc>
        <w:tc>
          <w:tcPr>
            <w:tcW w:w="814" w:type="dxa"/>
            <w:tcBorders>
              <w:top w:val="outset" w:color="000000" w:sz="8"/>
              <w:left w:val="outset" w:color="000000" w:sz="8"/>
              <w:bottom w:val="outset" w:color="000000" w:sz="8"/>
              <w:right w:val="outset" w:color="000000" w:sz="8"/>
            </w:tcBorders>
            <w:vAlign w:val="center"/>
          </w:tcPr>
          <w:bookmarkStart w:name="907" w:id="983"/>
          <w:p>
            <w:pPr>
              <w:spacing w:after="0"/>
              <w:ind w:left="0"/>
              <w:jc w:val="center"/>
            </w:pPr>
            <w:r>
              <w:rPr>
                <w:rFonts w:ascii="Arial"/>
                <w:b w:val="false"/>
                <w:i w:val="false"/>
                <w:color w:val="000000"/>
                <w:sz w:val="15"/>
              </w:rPr>
              <w:t xml:space="preserve">30 </w:t>
            </w:r>
          </w:p>
          <w:bookmarkEnd w:id="983"/>
        </w:tc>
        <w:tc>
          <w:tcPr>
            <w:tcW w:w="872" w:type="dxa"/>
            <w:tcBorders>
              <w:top w:val="outset" w:color="000000" w:sz="8"/>
              <w:left w:val="outset" w:color="000000" w:sz="8"/>
              <w:bottom w:val="outset" w:color="000000" w:sz="8"/>
              <w:right w:val="outset" w:color="000000" w:sz="8"/>
            </w:tcBorders>
            <w:vAlign w:val="center"/>
          </w:tcPr>
          <w:bookmarkStart w:name="908" w:id="984"/>
          <w:p>
            <w:pPr>
              <w:spacing w:after="0"/>
              <w:ind w:left="0"/>
              <w:jc w:val="left"/>
            </w:pPr>
            <w:r>
              <w:rPr>
                <w:rFonts w:ascii="Arial"/>
                <w:b w:val="false"/>
                <w:i w:val="false"/>
                <w:color w:val="000000"/>
                <w:sz w:val="15"/>
              </w:rPr>
              <w:t>25 г на 10 л смывных вод</w:t>
            </w:r>
          </w:p>
          <w:bookmarkEnd w:id="984"/>
        </w:tc>
        <w:tc>
          <w:tcPr>
            <w:tcW w:w="814" w:type="dxa"/>
            <w:tcBorders>
              <w:top w:val="outset" w:color="000000" w:sz="8"/>
              <w:left w:val="outset" w:color="000000" w:sz="8"/>
              <w:bottom w:val="outset" w:color="000000" w:sz="8"/>
              <w:right w:val="outset" w:color="000000" w:sz="8"/>
            </w:tcBorders>
            <w:vAlign w:val="center"/>
          </w:tcPr>
          <w:bookmarkStart w:name="909" w:id="985"/>
          <w:p>
            <w:pPr>
              <w:spacing w:after="0"/>
              <w:ind w:left="0"/>
              <w:jc w:val="center"/>
            </w:pPr>
            <w:r>
              <w:rPr>
                <w:rFonts w:ascii="Arial"/>
                <w:b w:val="false"/>
                <w:i w:val="false"/>
                <w:color w:val="000000"/>
                <w:sz w:val="15"/>
              </w:rPr>
              <w:t xml:space="preserve">- </w:t>
            </w:r>
          </w:p>
          <w:bookmarkEnd w:id="985"/>
        </w:tc>
        <w:tc>
          <w:tcPr>
            <w:tcW w:w="872" w:type="dxa"/>
            <w:tcBorders>
              <w:top w:val="outset" w:color="000000" w:sz="8"/>
              <w:left w:val="outset" w:color="000000" w:sz="8"/>
              <w:bottom w:val="outset" w:color="000000" w:sz="8"/>
              <w:right w:val="outset" w:color="000000" w:sz="8"/>
            </w:tcBorders>
            <w:vAlign w:val="center"/>
          </w:tcPr>
          <w:bookmarkStart w:name="910" w:id="986"/>
          <w:p>
            <w:pPr>
              <w:spacing w:after="0"/>
              <w:ind w:left="0"/>
              <w:jc w:val="center"/>
            </w:pPr>
            <w:r>
              <w:rPr>
                <w:rFonts w:ascii="Arial"/>
                <w:b w:val="false"/>
                <w:i w:val="false"/>
                <w:color w:val="000000"/>
                <w:sz w:val="15"/>
              </w:rPr>
              <w:t xml:space="preserve">- </w:t>
            </w:r>
          </w:p>
          <w:bookmarkEnd w:id="986"/>
        </w:tc>
        <w:tc>
          <w:tcPr>
            <w:tcW w:w="703" w:type="dxa"/>
            <w:tcBorders>
              <w:top w:val="outset" w:color="000000" w:sz="8"/>
              <w:left w:val="outset" w:color="000000" w:sz="8"/>
              <w:bottom w:val="outset" w:color="000000" w:sz="8"/>
              <w:right w:val="outset" w:color="000000" w:sz="8"/>
            </w:tcBorders>
            <w:vAlign w:val="center"/>
          </w:tcPr>
          <w:bookmarkStart w:name="1707" w:id="987"/>
          <w:p>
            <w:pPr>
              <w:spacing w:after="0"/>
              <w:ind w:left="0"/>
              <w:jc w:val="left"/>
            </w:pPr>
            <w:r>
              <w:rPr>
                <w:rFonts w:ascii="Arial"/>
                <w:b w:val="false"/>
                <w:i w:val="false"/>
                <w:color w:val="000000"/>
                <w:sz w:val="15"/>
              </w:rPr>
              <w:t xml:space="preserve">  </w:t>
            </w:r>
          </w:p>
          <w:bookmarkEnd w:id="987"/>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4" w:type="dxa"/>
            <w:vMerge w:val="restart"/>
            <w:tcBorders>
              <w:top w:val="outset" w:color="000000" w:sz="8"/>
              <w:left w:val="outset" w:color="000000" w:sz="8"/>
              <w:bottom w:val="outset" w:color="000000" w:sz="8"/>
              <w:right w:val="outset" w:color="000000" w:sz="8"/>
            </w:tcBorders>
            <w:vAlign w:val="center"/>
          </w:tcPr>
          <w:bookmarkStart w:name="911" w:id="988"/>
          <w:p>
            <w:pPr>
              <w:spacing w:after="0"/>
              <w:ind w:left="0"/>
              <w:jc w:val="left"/>
            </w:pPr>
            <w:r>
              <w:rPr>
                <w:rFonts w:ascii="Arial"/>
                <w:b w:val="false"/>
                <w:i w:val="false"/>
                <w:color w:val="000000"/>
                <w:sz w:val="15"/>
              </w:rPr>
              <w:t>Добавляют дезинфици-</w:t>
            </w:r>
            <w:r>
              <w:br/>
            </w:r>
            <w:r>
              <w:rPr>
                <w:rFonts w:ascii="Arial"/>
                <w:b w:val="false"/>
                <w:i w:val="false"/>
                <w:color w:val="000000"/>
                <w:sz w:val="15"/>
              </w:rPr>
              <w:t>рующий раствор и размеши-</w:t>
            </w:r>
            <w:r>
              <w:br/>
            </w:r>
            <w:r>
              <w:rPr>
                <w:rFonts w:ascii="Arial"/>
                <w:b w:val="false"/>
                <w:i w:val="false"/>
                <w:color w:val="000000"/>
                <w:sz w:val="15"/>
              </w:rPr>
              <w:t xml:space="preserve">вают </w:t>
            </w:r>
          </w:p>
          <w:bookmarkEnd w:id="988"/>
        </w:tc>
        <w:tc>
          <w:tcPr>
            <w:tcW w:w="1292" w:type="dxa"/>
            <w:tcBorders>
              <w:top w:val="outset" w:color="000000" w:sz="8"/>
              <w:left w:val="outset" w:color="000000" w:sz="8"/>
              <w:bottom w:val="outset" w:color="000000" w:sz="8"/>
              <w:right w:val="outset" w:color="000000" w:sz="8"/>
            </w:tcBorders>
            <w:vAlign w:val="center"/>
          </w:tcPr>
          <w:bookmarkStart w:name="912" w:id="989"/>
          <w:p>
            <w:pPr>
              <w:spacing w:after="0"/>
              <w:ind w:left="0"/>
              <w:jc w:val="left"/>
            </w:pPr>
            <w:r>
              <w:rPr>
                <w:rFonts w:ascii="Arial"/>
                <w:b w:val="false"/>
                <w:i w:val="false"/>
                <w:color w:val="000000"/>
                <w:sz w:val="15"/>
              </w:rPr>
              <w:t xml:space="preserve">- 10 % осветленный раствор хлорной извести или извести белильной термостойкой </w:t>
            </w:r>
          </w:p>
          <w:bookmarkEnd w:id="989"/>
        </w:tc>
        <w:tc>
          <w:tcPr>
            <w:tcW w:w="814" w:type="dxa"/>
            <w:tcBorders>
              <w:top w:val="outset" w:color="000000" w:sz="8"/>
              <w:left w:val="outset" w:color="000000" w:sz="8"/>
              <w:bottom w:val="outset" w:color="000000" w:sz="8"/>
              <w:right w:val="outset" w:color="000000" w:sz="8"/>
            </w:tcBorders>
            <w:vAlign w:val="center"/>
          </w:tcPr>
          <w:bookmarkStart w:name="913" w:id="990"/>
          <w:p>
            <w:pPr>
              <w:spacing w:after="0"/>
              <w:ind w:left="0"/>
              <w:jc w:val="center"/>
            </w:pPr>
            <w:r>
              <w:rPr>
                <w:rFonts w:ascii="Arial"/>
                <w:b w:val="false"/>
                <w:i w:val="false"/>
                <w:color w:val="000000"/>
                <w:sz w:val="15"/>
              </w:rPr>
              <w:t xml:space="preserve">30 </w:t>
            </w:r>
          </w:p>
          <w:bookmarkEnd w:id="990"/>
        </w:tc>
        <w:tc>
          <w:tcPr>
            <w:tcW w:w="872" w:type="dxa"/>
            <w:tcBorders>
              <w:top w:val="outset" w:color="000000" w:sz="8"/>
              <w:left w:val="outset" w:color="000000" w:sz="8"/>
              <w:bottom w:val="outset" w:color="000000" w:sz="8"/>
              <w:right w:val="outset" w:color="000000" w:sz="8"/>
            </w:tcBorders>
            <w:vAlign w:val="center"/>
          </w:tcPr>
          <w:bookmarkStart w:name="914" w:id="991"/>
          <w:p>
            <w:pPr>
              <w:spacing w:after="0"/>
              <w:ind w:left="0"/>
              <w:jc w:val="left"/>
            </w:pPr>
            <w:r>
              <w:rPr>
                <w:rFonts w:ascii="Arial"/>
                <w:b w:val="false"/>
                <w:i w:val="false"/>
                <w:color w:val="000000"/>
                <w:sz w:val="15"/>
              </w:rPr>
              <w:t xml:space="preserve">500 мл на 10 л смывных вод </w:t>
            </w:r>
          </w:p>
          <w:bookmarkEnd w:id="991"/>
        </w:tc>
        <w:tc>
          <w:tcPr>
            <w:tcW w:w="814" w:type="dxa"/>
            <w:tcBorders>
              <w:top w:val="outset" w:color="000000" w:sz="8"/>
              <w:left w:val="outset" w:color="000000" w:sz="8"/>
              <w:bottom w:val="outset" w:color="000000" w:sz="8"/>
              <w:right w:val="outset" w:color="000000" w:sz="8"/>
            </w:tcBorders>
            <w:vAlign w:val="center"/>
          </w:tcPr>
          <w:bookmarkStart w:name="915" w:id="992"/>
          <w:p>
            <w:pPr>
              <w:spacing w:after="0"/>
              <w:ind w:left="0"/>
              <w:jc w:val="center"/>
            </w:pPr>
            <w:r>
              <w:rPr>
                <w:rFonts w:ascii="Arial"/>
                <w:b w:val="false"/>
                <w:i w:val="false"/>
                <w:color w:val="000000"/>
                <w:sz w:val="15"/>
              </w:rPr>
              <w:t xml:space="preserve">30 </w:t>
            </w:r>
          </w:p>
          <w:bookmarkEnd w:id="992"/>
        </w:tc>
        <w:tc>
          <w:tcPr>
            <w:tcW w:w="872" w:type="dxa"/>
            <w:tcBorders>
              <w:top w:val="outset" w:color="000000" w:sz="8"/>
              <w:left w:val="outset" w:color="000000" w:sz="8"/>
              <w:bottom w:val="outset" w:color="000000" w:sz="8"/>
              <w:right w:val="outset" w:color="000000" w:sz="8"/>
            </w:tcBorders>
            <w:vAlign w:val="center"/>
          </w:tcPr>
          <w:bookmarkStart w:name="916" w:id="993"/>
          <w:p>
            <w:pPr>
              <w:spacing w:after="0"/>
              <w:ind w:left="0"/>
              <w:jc w:val="left"/>
            </w:pPr>
            <w:r>
              <w:rPr>
                <w:rFonts w:ascii="Arial"/>
                <w:b w:val="false"/>
                <w:i w:val="false"/>
                <w:color w:val="000000"/>
                <w:sz w:val="15"/>
              </w:rPr>
              <w:t xml:space="preserve">500 мл на 10 л смывных вод </w:t>
            </w:r>
          </w:p>
          <w:bookmarkEnd w:id="993"/>
        </w:tc>
        <w:tc>
          <w:tcPr>
            <w:tcW w:w="814" w:type="dxa"/>
            <w:tcBorders>
              <w:top w:val="outset" w:color="000000" w:sz="8"/>
              <w:left w:val="outset" w:color="000000" w:sz="8"/>
              <w:bottom w:val="outset" w:color="000000" w:sz="8"/>
              <w:right w:val="outset" w:color="000000" w:sz="8"/>
            </w:tcBorders>
            <w:vAlign w:val="center"/>
          </w:tcPr>
          <w:bookmarkStart w:name="917" w:id="994"/>
          <w:p>
            <w:pPr>
              <w:spacing w:after="0"/>
              <w:ind w:left="0"/>
              <w:jc w:val="center"/>
            </w:pPr>
            <w:r>
              <w:rPr>
                <w:rFonts w:ascii="Arial"/>
                <w:b w:val="false"/>
                <w:i w:val="false"/>
                <w:color w:val="000000"/>
                <w:sz w:val="15"/>
              </w:rPr>
              <w:t xml:space="preserve">- </w:t>
            </w:r>
          </w:p>
          <w:bookmarkEnd w:id="994"/>
        </w:tc>
        <w:tc>
          <w:tcPr>
            <w:tcW w:w="872" w:type="dxa"/>
            <w:tcBorders>
              <w:top w:val="outset" w:color="000000" w:sz="8"/>
              <w:left w:val="outset" w:color="000000" w:sz="8"/>
              <w:bottom w:val="outset" w:color="000000" w:sz="8"/>
              <w:right w:val="outset" w:color="000000" w:sz="8"/>
            </w:tcBorders>
            <w:vAlign w:val="center"/>
          </w:tcPr>
          <w:bookmarkStart w:name="918" w:id="995"/>
          <w:p>
            <w:pPr>
              <w:spacing w:after="0"/>
              <w:ind w:left="0"/>
              <w:jc w:val="center"/>
            </w:pPr>
            <w:r>
              <w:rPr>
                <w:rFonts w:ascii="Arial"/>
                <w:b w:val="false"/>
                <w:i w:val="false"/>
                <w:color w:val="000000"/>
                <w:sz w:val="15"/>
              </w:rPr>
              <w:t xml:space="preserve">- </w:t>
            </w:r>
          </w:p>
          <w:bookmarkEnd w:id="995"/>
        </w:tc>
        <w:tc>
          <w:tcPr>
            <w:tcW w:w="703" w:type="dxa"/>
            <w:tcBorders>
              <w:top w:val="outset" w:color="000000" w:sz="8"/>
              <w:left w:val="outset" w:color="000000" w:sz="8"/>
              <w:bottom w:val="outset" w:color="000000" w:sz="8"/>
              <w:right w:val="outset" w:color="000000" w:sz="8"/>
            </w:tcBorders>
            <w:vAlign w:val="center"/>
          </w:tcPr>
          <w:bookmarkStart w:name="1708" w:id="996"/>
          <w:p>
            <w:pPr>
              <w:spacing w:after="0"/>
              <w:ind w:left="0"/>
              <w:jc w:val="left"/>
            </w:pPr>
            <w:r>
              <w:rPr>
                <w:rFonts w:ascii="Arial"/>
                <w:b w:val="false"/>
                <w:i w:val="false"/>
                <w:color w:val="000000"/>
                <w:sz w:val="15"/>
              </w:rPr>
              <w:t xml:space="preserve">  </w:t>
            </w:r>
          </w:p>
          <w:bookmarkEnd w:id="99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919" w:id="997"/>
          <w:p>
            <w:pPr>
              <w:spacing w:after="0"/>
              <w:ind w:left="0"/>
              <w:jc w:val="left"/>
            </w:pPr>
            <w:r>
              <w:rPr>
                <w:rFonts w:ascii="Arial"/>
                <w:b w:val="false"/>
                <w:i w:val="false"/>
                <w:color w:val="000000"/>
                <w:sz w:val="15"/>
              </w:rPr>
              <w:t xml:space="preserve">- 5 % осветленный раствор ДТС ГК или НГК </w:t>
            </w:r>
          </w:p>
          <w:bookmarkEnd w:id="997"/>
        </w:tc>
        <w:tc>
          <w:tcPr>
            <w:tcW w:w="814" w:type="dxa"/>
            <w:tcBorders>
              <w:top w:val="outset" w:color="000000" w:sz="8"/>
              <w:left w:val="outset" w:color="000000" w:sz="8"/>
              <w:bottom w:val="outset" w:color="000000" w:sz="8"/>
              <w:right w:val="outset" w:color="000000" w:sz="8"/>
            </w:tcBorders>
            <w:vAlign w:val="center"/>
          </w:tcPr>
          <w:bookmarkStart w:name="920" w:id="998"/>
          <w:p>
            <w:pPr>
              <w:spacing w:after="0"/>
              <w:ind w:left="0"/>
              <w:jc w:val="center"/>
            </w:pPr>
            <w:r>
              <w:rPr>
                <w:rFonts w:ascii="Arial"/>
                <w:b w:val="false"/>
                <w:i w:val="false"/>
                <w:color w:val="000000"/>
                <w:sz w:val="15"/>
              </w:rPr>
              <w:t xml:space="preserve">30 </w:t>
            </w:r>
          </w:p>
          <w:bookmarkEnd w:id="998"/>
        </w:tc>
        <w:tc>
          <w:tcPr>
            <w:tcW w:w="872" w:type="dxa"/>
            <w:tcBorders>
              <w:top w:val="outset" w:color="000000" w:sz="8"/>
              <w:left w:val="outset" w:color="000000" w:sz="8"/>
              <w:bottom w:val="outset" w:color="000000" w:sz="8"/>
              <w:right w:val="outset" w:color="000000" w:sz="8"/>
            </w:tcBorders>
            <w:vAlign w:val="center"/>
          </w:tcPr>
          <w:bookmarkStart w:name="921" w:id="999"/>
          <w:p>
            <w:pPr>
              <w:spacing w:after="0"/>
              <w:ind w:left="0"/>
              <w:jc w:val="left"/>
            </w:pPr>
            <w:r>
              <w:rPr>
                <w:rFonts w:ascii="Arial"/>
                <w:b w:val="false"/>
                <w:i w:val="false"/>
                <w:color w:val="000000"/>
                <w:sz w:val="15"/>
              </w:rPr>
              <w:t xml:space="preserve">500 мл на 10 л смывных вод </w:t>
            </w:r>
          </w:p>
          <w:bookmarkEnd w:id="999"/>
        </w:tc>
        <w:tc>
          <w:tcPr>
            <w:tcW w:w="814" w:type="dxa"/>
            <w:tcBorders>
              <w:top w:val="outset" w:color="000000" w:sz="8"/>
              <w:left w:val="outset" w:color="000000" w:sz="8"/>
              <w:bottom w:val="outset" w:color="000000" w:sz="8"/>
              <w:right w:val="outset" w:color="000000" w:sz="8"/>
            </w:tcBorders>
            <w:vAlign w:val="center"/>
          </w:tcPr>
          <w:bookmarkStart w:name="922" w:id="1000"/>
          <w:p>
            <w:pPr>
              <w:spacing w:after="0"/>
              <w:ind w:left="0"/>
              <w:jc w:val="center"/>
            </w:pPr>
            <w:r>
              <w:rPr>
                <w:rFonts w:ascii="Arial"/>
                <w:b w:val="false"/>
                <w:i w:val="false"/>
                <w:color w:val="000000"/>
                <w:sz w:val="15"/>
              </w:rPr>
              <w:t xml:space="preserve">30 </w:t>
            </w:r>
          </w:p>
          <w:bookmarkEnd w:id="1000"/>
        </w:tc>
        <w:tc>
          <w:tcPr>
            <w:tcW w:w="872" w:type="dxa"/>
            <w:tcBorders>
              <w:top w:val="outset" w:color="000000" w:sz="8"/>
              <w:left w:val="outset" w:color="000000" w:sz="8"/>
              <w:bottom w:val="outset" w:color="000000" w:sz="8"/>
              <w:right w:val="outset" w:color="000000" w:sz="8"/>
            </w:tcBorders>
            <w:vAlign w:val="center"/>
          </w:tcPr>
          <w:bookmarkStart w:name="923" w:id="1001"/>
          <w:p>
            <w:pPr>
              <w:spacing w:after="0"/>
              <w:ind w:left="0"/>
              <w:jc w:val="left"/>
            </w:pPr>
            <w:r>
              <w:rPr>
                <w:rFonts w:ascii="Arial"/>
                <w:b w:val="false"/>
                <w:i w:val="false"/>
                <w:color w:val="000000"/>
                <w:sz w:val="15"/>
              </w:rPr>
              <w:t xml:space="preserve">500 мл на 10 л смывных вод </w:t>
            </w:r>
          </w:p>
          <w:bookmarkEnd w:id="1001"/>
        </w:tc>
        <w:tc>
          <w:tcPr>
            <w:tcW w:w="814" w:type="dxa"/>
            <w:tcBorders>
              <w:top w:val="outset" w:color="000000" w:sz="8"/>
              <w:left w:val="outset" w:color="000000" w:sz="8"/>
              <w:bottom w:val="outset" w:color="000000" w:sz="8"/>
              <w:right w:val="outset" w:color="000000" w:sz="8"/>
            </w:tcBorders>
            <w:vAlign w:val="center"/>
          </w:tcPr>
          <w:bookmarkStart w:name="924" w:id="1002"/>
          <w:p>
            <w:pPr>
              <w:spacing w:after="0"/>
              <w:ind w:left="0"/>
              <w:jc w:val="center"/>
            </w:pPr>
            <w:r>
              <w:rPr>
                <w:rFonts w:ascii="Arial"/>
                <w:b w:val="false"/>
                <w:i w:val="false"/>
                <w:color w:val="000000"/>
                <w:sz w:val="15"/>
              </w:rPr>
              <w:t xml:space="preserve">- </w:t>
            </w:r>
          </w:p>
          <w:bookmarkEnd w:id="1002"/>
        </w:tc>
        <w:tc>
          <w:tcPr>
            <w:tcW w:w="872" w:type="dxa"/>
            <w:tcBorders>
              <w:top w:val="outset" w:color="000000" w:sz="8"/>
              <w:left w:val="outset" w:color="000000" w:sz="8"/>
              <w:bottom w:val="outset" w:color="000000" w:sz="8"/>
              <w:right w:val="outset" w:color="000000" w:sz="8"/>
            </w:tcBorders>
            <w:vAlign w:val="center"/>
          </w:tcPr>
          <w:bookmarkStart w:name="925" w:id="1003"/>
          <w:p>
            <w:pPr>
              <w:spacing w:after="0"/>
              <w:ind w:left="0"/>
              <w:jc w:val="center"/>
            </w:pPr>
            <w:r>
              <w:rPr>
                <w:rFonts w:ascii="Arial"/>
                <w:b w:val="false"/>
                <w:i w:val="false"/>
                <w:color w:val="000000"/>
                <w:sz w:val="15"/>
              </w:rPr>
              <w:t xml:space="preserve">- </w:t>
            </w:r>
          </w:p>
          <w:bookmarkEnd w:id="1003"/>
        </w:tc>
        <w:tc>
          <w:tcPr>
            <w:tcW w:w="703" w:type="dxa"/>
            <w:tcBorders>
              <w:top w:val="outset" w:color="000000" w:sz="8"/>
              <w:left w:val="outset" w:color="000000" w:sz="8"/>
              <w:bottom w:val="outset" w:color="000000" w:sz="8"/>
              <w:right w:val="outset" w:color="000000" w:sz="8"/>
            </w:tcBorders>
            <w:vAlign w:val="center"/>
          </w:tcPr>
          <w:bookmarkStart w:name="1709" w:id="1004"/>
          <w:p>
            <w:pPr>
              <w:spacing w:after="0"/>
              <w:ind w:left="0"/>
              <w:jc w:val="left"/>
            </w:pPr>
            <w:r>
              <w:rPr>
                <w:rFonts w:ascii="Arial"/>
                <w:b w:val="false"/>
                <w:i w:val="false"/>
                <w:color w:val="000000"/>
                <w:sz w:val="15"/>
              </w:rPr>
              <w:t xml:space="preserve">  </w:t>
            </w:r>
          </w:p>
          <w:bookmarkEnd w:id="1004"/>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926" w:id="1005"/>
          <w:p>
            <w:pPr>
              <w:spacing w:after="0"/>
              <w:ind w:left="0"/>
              <w:jc w:val="center"/>
            </w:pPr>
            <w:r>
              <w:rPr>
                <w:rFonts w:ascii="Arial"/>
                <w:b w:val="false"/>
                <w:i w:val="false"/>
                <w:color w:val="000000"/>
                <w:sz w:val="15"/>
              </w:rPr>
              <w:t xml:space="preserve">14. </w:t>
            </w:r>
          </w:p>
          <w:bookmarkEnd w:id="1005"/>
        </w:tc>
        <w:tc>
          <w:tcPr>
            <w:tcW w:w="984" w:type="dxa"/>
            <w:vMerge w:val="restart"/>
            <w:tcBorders>
              <w:top w:val="outset" w:color="000000" w:sz="8"/>
              <w:left w:val="outset" w:color="000000" w:sz="8"/>
              <w:bottom w:val="outset" w:color="000000" w:sz="8"/>
              <w:right w:val="outset" w:color="000000" w:sz="8"/>
            </w:tcBorders>
            <w:vAlign w:val="center"/>
          </w:tcPr>
          <w:bookmarkStart w:name="927" w:id="1006"/>
          <w:p>
            <w:pPr>
              <w:spacing w:after="0"/>
              <w:ind w:left="0"/>
              <w:jc w:val="left"/>
            </w:pPr>
            <w:r>
              <w:rPr>
                <w:rFonts w:ascii="Arial"/>
                <w:b w:val="false"/>
                <w:i w:val="false"/>
                <w:color w:val="000000"/>
                <w:sz w:val="15"/>
              </w:rPr>
              <w:t xml:space="preserve">Надворные уборные, помойные ямы и мусорные ящики </w:t>
            </w:r>
          </w:p>
          <w:bookmarkEnd w:id="1006"/>
        </w:tc>
        <w:tc>
          <w:tcPr>
            <w:tcW w:w="884" w:type="dxa"/>
            <w:vMerge w:val="restart"/>
            <w:tcBorders>
              <w:top w:val="outset" w:color="000000" w:sz="8"/>
              <w:left w:val="outset" w:color="000000" w:sz="8"/>
              <w:bottom w:val="outset" w:color="000000" w:sz="8"/>
              <w:right w:val="outset" w:color="000000" w:sz="8"/>
            </w:tcBorders>
            <w:vAlign w:val="center"/>
          </w:tcPr>
          <w:bookmarkStart w:name="928" w:id="1007"/>
          <w:p>
            <w:pPr>
              <w:spacing w:after="0"/>
              <w:ind w:left="0"/>
              <w:jc w:val="left"/>
            </w:pPr>
            <w:r>
              <w:rPr>
                <w:rFonts w:ascii="Arial"/>
                <w:b w:val="false"/>
                <w:i w:val="false"/>
                <w:color w:val="000000"/>
                <w:sz w:val="15"/>
              </w:rPr>
              <w:t>Орошают одним из дезинфици-</w:t>
            </w:r>
            <w:r>
              <w:br/>
            </w:r>
            <w:r>
              <w:rPr>
                <w:rFonts w:ascii="Arial"/>
                <w:b w:val="false"/>
                <w:i w:val="false"/>
                <w:color w:val="000000"/>
                <w:sz w:val="15"/>
              </w:rPr>
              <w:t xml:space="preserve">рующих растворов </w:t>
            </w:r>
          </w:p>
          <w:bookmarkEnd w:id="1007"/>
        </w:tc>
        <w:tc>
          <w:tcPr>
            <w:tcW w:w="1292" w:type="dxa"/>
            <w:tcBorders>
              <w:top w:val="outset" w:color="000000" w:sz="8"/>
              <w:left w:val="outset" w:color="000000" w:sz="8"/>
              <w:bottom w:val="outset" w:color="000000" w:sz="8"/>
              <w:right w:val="outset" w:color="000000" w:sz="8"/>
            </w:tcBorders>
            <w:vAlign w:val="center"/>
          </w:tcPr>
          <w:bookmarkStart w:name="929" w:id="1008"/>
          <w:p>
            <w:pPr>
              <w:spacing w:after="0"/>
              <w:ind w:left="0"/>
              <w:jc w:val="left"/>
            </w:pPr>
            <w:r>
              <w:rPr>
                <w:rFonts w:ascii="Arial"/>
                <w:b w:val="false"/>
                <w:i w:val="false"/>
                <w:color w:val="000000"/>
                <w:sz w:val="15"/>
              </w:rPr>
              <w:t xml:space="preserve">- 10 % раствор хлорной извести или извести белильной термостойкой </w:t>
            </w:r>
          </w:p>
          <w:bookmarkEnd w:id="1008"/>
        </w:tc>
        <w:tc>
          <w:tcPr>
            <w:tcW w:w="814" w:type="dxa"/>
            <w:tcBorders>
              <w:top w:val="outset" w:color="000000" w:sz="8"/>
              <w:left w:val="outset" w:color="000000" w:sz="8"/>
              <w:bottom w:val="outset" w:color="000000" w:sz="8"/>
              <w:right w:val="outset" w:color="000000" w:sz="8"/>
            </w:tcBorders>
            <w:vAlign w:val="center"/>
          </w:tcPr>
          <w:bookmarkStart w:name="930" w:id="1009"/>
          <w:p>
            <w:pPr>
              <w:spacing w:after="0"/>
              <w:ind w:left="0"/>
              <w:jc w:val="center"/>
            </w:pPr>
            <w:r>
              <w:rPr>
                <w:rFonts w:ascii="Arial"/>
                <w:b w:val="false"/>
                <w:i w:val="false"/>
                <w:color w:val="000000"/>
                <w:sz w:val="15"/>
              </w:rPr>
              <w:t xml:space="preserve">60 </w:t>
            </w:r>
          </w:p>
          <w:bookmarkEnd w:id="1009"/>
        </w:tc>
        <w:tc>
          <w:tcPr>
            <w:tcW w:w="872" w:type="dxa"/>
            <w:tcBorders>
              <w:top w:val="outset" w:color="000000" w:sz="8"/>
              <w:left w:val="outset" w:color="000000" w:sz="8"/>
              <w:bottom w:val="outset" w:color="000000" w:sz="8"/>
              <w:right w:val="outset" w:color="000000" w:sz="8"/>
            </w:tcBorders>
            <w:vAlign w:val="center"/>
          </w:tcPr>
          <w:bookmarkStart w:name="931" w:id="1010"/>
          <w:p>
            <w:pPr>
              <w:spacing w:after="0"/>
              <w:ind w:left="0"/>
              <w:jc w:val="center"/>
            </w:pPr>
            <w:r>
              <w:rPr>
                <w:rFonts w:ascii="Arial"/>
                <w:b w:val="false"/>
                <w:i w:val="false"/>
                <w:color w:val="000000"/>
                <w:sz w:val="15"/>
              </w:rPr>
              <w:t xml:space="preserve">500 мл/кв. м </w:t>
            </w:r>
          </w:p>
          <w:bookmarkEnd w:id="1010"/>
        </w:tc>
        <w:tc>
          <w:tcPr>
            <w:tcW w:w="814" w:type="dxa"/>
            <w:tcBorders>
              <w:top w:val="outset" w:color="000000" w:sz="8"/>
              <w:left w:val="outset" w:color="000000" w:sz="8"/>
              <w:bottom w:val="outset" w:color="000000" w:sz="8"/>
              <w:right w:val="outset" w:color="000000" w:sz="8"/>
            </w:tcBorders>
            <w:vAlign w:val="center"/>
          </w:tcPr>
          <w:bookmarkStart w:name="932" w:id="1011"/>
          <w:p>
            <w:pPr>
              <w:spacing w:after="0"/>
              <w:ind w:left="0"/>
              <w:jc w:val="center"/>
            </w:pPr>
            <w:r>
              <w:rPr>
                <w:rFonts w:ascii="Arial"/>
                <w:b w:val="false"/>
                <w:i w:val="false"/>
                <w:color w:val="000000"/>
                <w:sz w:val="15"/>
              </w:rPr>
              <w:t xml:space="preserve">60 </w:t>
            </w:r>
          </w:p>
          <w:bookmarkEnd w:id="1011"/>
        </w:tc>
        <w:tc>
          <w:tcPr>
            <w:tcW w:w="872" w:type="dxa"/>
            <w:tcBorders>
              <w:top w:val="outset" w:color="000000" w:sz="8"/>
              <w:left w:val="outset" w:color="000000" w:sz="8"/>
              <w:bottom w:val="outset" w:color="000000" w:sz="8"/>
              <w:right w:val="outset" w:color="000000" w:sz="8"/>
            </w:tcBorders>
            <w:vAlign w:val="center"/>
          </w:tcPr>
          <w:bookmarkStart w:name="933" w:id="1012"/>
          <w:p>
            <w:pPr>
              <w:spacing w:after="0"/>
              <w:ind w:left="0"/>
              <w:jc w:val="center"/>
            </w:pPr>
            <w:r>
              <w:rPr>
                <w:rFonts w:ascii="Arial"/>
                <w:b w:val="false"/>
                <w:i w:val="false"/>
                <w:color w:val="000000"/>
                <w:sz w:val="15"/>
              </w:rPr>
              <w:t xml:space="preserve">500 мл/кв. м </w:t>
            </w:r>
          </w:p>
          <w:bookmarkEnd w:id="1012"/>
        </w:tc>
        <w:tc>
          <w:tcPr>
            <w:tcW w:w="814" w:type="dxa"/>
            <w:tcBorders>
              <w:top w:val="outset" w:color="000000" w:sz="8"/>
              <w:left w:val="outset" w:color="000000" w:sz="8"/>
              <w:bottom w:val="outset" w:color="000000" w:sz="8"/>
              <w:right w:val="outset" w:color="000000" w:sz="8"/>
            </w:tcBorders>
            <w:vAlign w:val="center"/>
          </w:tcPr>
          <w:bookmarkStart w:name="934" w:id="1013"/>
          <w:p>
            <w:pPr>
              <w:spacing w:after="0"/>
              <w:ind w:left="0"/>
              <w:jc w:val="center"/>
            </w:pPr>
            <w:r>
              <w:rPr>
                <w:rFonts w:ascii="Arial"/>
                <w:b w:val="false"/>
                <w:i w:val="false"/>
                <w:color w:val="000000"/>
                <w:sz w:val="15"/>
              </w:rPr>
              <w:t xml:space="preserve">- </w:t>
            </w:r>
          </w:p>
          <w:bookmarkEnd w:id="1013"/>
        </w:tc>
        <w:tc>
          <w:tcPr>
            <w:tcW w:w="872" w:type="dxa"/>
            <w:tcBorders>
              <w:top w:val="outset" w:color="000000" w:sz="8"/>
              <w:left w:val="outset" w:color="000000" w:sz="8"/>
              <w:bottom w:val="outset" w:color="000000" w:sz="8"/>
              <w:right w:val="outset" w:color="000000" w:sz="8"/>
            </w:tcBorders>
            <w:vAlign w:val="center"/>
          </w:tcPr>
          <w:bookmarkStart w:name="935" w:id="1014"/>
          <w:p>
            <w:pPr>
              <w:spacing w:after="0"/>
              <w:ind w:left="0"/>
              <w:jc w:val="center"/>
            </w:pPr>
            <w:r>
              <w:rPr>
                <w:rFonts w:ascii="Arial"/>
                <w:b w:val="false"/>
                <w:i w:val="false"/>
                <w:color w:val="000000"/>
                <w:sz w:val="15"/>
              </w:rPr>
              <w:t xml:space="preserve">- </w:t>
            </w:r>
          </w:p>
          <w:bookmarkEnd w:id="1014"/>
        </w:tc>
        <w:tc>
          <w:tcPr>
            <w:tcW w:w="703" w:type="dxa"/>
            <w:vMerge w:val="restart"/>
            <w:tcBorders>
              <w:top w:val="outset" w:color="000000" w:sz="8"/>
              <w:left w:val="outset" w:color="000000" w:sz="8"/>
              <w:bottom w:val="outset" w:color="000000" w:sz="8"/>
              <w:right w:val="outset" w:color="000000" w:sz="8"/>
            </w:tcBorders>
            <w:vAlign w:val="center"/>
          </w:tcPr>
          <w:bookmarkStart w:name="1710" w:id="1015"/>
          <w:p>
            <w:pPr>
              <w:spacing w:after="0"/>
              <w:ind w:left="0"/>
              <w:jc w:val="left"/>
            </w:pPr>
            <w:r>
              <w:rPr>
                <w:rFonts w:ascii="Arial"/>
                <w:b w:val="false"/>
                <w:i w:val="false"/>
                <w:color w:val="000000"/>
                <w:sz w:val="15"/>
              </w:rPr>
              <w:t xml:space="preserve">  </w:t>
            </w:r>
          </w:p>
          <w:bookmarkEnd w:id="1015"/>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936" w:id="1016"/>
          <w:p>
            <w:pPr>
              <w:spacing w:after="0"/>
              <w:ind w:left="0"/>
              <w:jc w:val="left"/>
            </w:pPr>
            <w:r>
              <w:rPr>
                <w:rFonts w:ascii="Arial"/>
                <w:b w:val="false"/>
                <w:i w:val="false"/>
                <w:color w:val="000000"/>
                <w:sz w:val="15"/>
              </w:rPr>
              <w:t xml:space="preserve">- 5 % раствор ДТС ГК или НГК </w:t>
            </w:r>
          </w:p>
          <w:bookmarkEnd w:id="1016"/>
        </w:tc>
        <w:tc>
          <w:tcPr>
            <w:tcW w:w="814" w:type="dxa"/>
            <w:tcBorders>
              <w:top w:val="outset" w:color="000000" w:sz="8"/>
              <w:left w:val="outset" w:color="000000" w:sz="8"/>
              <w:bottom w:val="outset" w:color="000000" w:sz="8"/>
              <w:right w:val="outset" w:color="000000" w:sz="8"/>
            </w:tcBorders>
            <w:vAlign w:val="center"/>
          </w:tcPr>
          <w:bookmarkStart w:name="937" w:id="1017"/>
          <w:p>
            <w:pPr>
              <w:spacing w:after="0"/>
              <w:ind w:left="0"/>
              <w:jc w:val="center"/>
            </w:pPr>
            <w:r>
              <w:rPr>
                <w:rFonts w:ascii="Arial"/>
                <w:b w:val="false"/>
                <w:i w:val="false"/>
                <w:color w:val="000000"/>
                <w:sz w:val="15"/>
              </w:rPr>
              <w:t xml:space="preserve">60 </w:t>
            </w:r>
          </w:p>
          <w:bookmarkEnd w:id="1017"/>
        </w:tc>
        <w:tc>
          <w:tcPr>
            <w:tcW w:w="872" w:type="dxa"/>
            <w:tcBorders>
              <w:top w:val="outset" w:color="000000" w:sz="8"/>
              <w:left w:val="outset" w:color="000000" w:sz="8"/>
              <w:bottom w:val="outset" w:color="000000" w:sz="8"/>
              <w:right w:val="outset" w:color="000000" w:sz="8"/>
            </w:tcBorders>
            <w:vAlign w:val="center"/>
          </w:tcPr>
          <w:bookmarkStart w:name="938" w:id="1018"/>
          <w:p>
            <w:pPr>
              <w:spacing w:after="0"/>
              <w:ind w:left="0"/>
              <w:jc w:val="center"/>
            </w:pPr>
            <w:r>
              <w:rPr>
                <w:rFonts w:ascii="Arial"/>
                <w:b w:val="false"/>
                <w:i w:val="false"/>
                <w:color w:val="000000"/>
                <w:sz w:val="15"/>
              </w:rPr>
              <w:t xml:space="preserve">500 мл/кв. м </w:t>
            </w:r>
          </w:p>
          <w:bookmarkEnd w:id="1018"/>
        </w:tc>
        <w:tc>
          <w:tcPr>
            <w:tcW w:w="814" w:type="dxa"/>
            <w:tcBorders>
              <w:top w:val="outset" w:color="000000" w:sz="8"/>
              <w:left w:val="outset" w:color="000000" w:sz="8"/>
              <w:bottom w:val="outset" w:color="000000" w:sz="8"/>
              <w:right w:val="outset" w:color="000000" w:sz="8"/>
            </w:tcBorders>
            <w:vAlign w:val="center"/>
          </w:tcPr>
          <w:bookmarkStart w:name="939" w:id="1019"/>
          <w:p>
            <w:pPr>
              <w:spacing w:after="0"/>
              <w:ind w:left="0"/>
              <w:jc w:val="center"/>
            </w:pPr>
            <w:r>
              <w:rPr>
                <w:rFonts w:ascii="Arial"/>
                <w:b w:val="false"/>
                <w:i w:val="false"/>
                <w:color w:val="000000"/>
                <w:sz w:val="15"/>
              </w:rPr>
              <w:t xml:space="preserve">60 </w:t>
            </w:r>
          </w:p>
          <w:bookmarkEnd w:id="1019"/>
        </w:tc>
        <w:tc>
          <w:tcPr>
            <w:tcW w:w="872" w:type="dxa"/>
            <w:tcBorders>
              <w:top w:val="outset" w:color="000000" w:sz="8"/>
              <w:left w:val="outset" w:color="000000" w:sz="8"/>
              <w:bottom w:val="outset" w:color="000000" w:sz="8"/>
              <w:right w:val="outset" w:color="000000" w:sz="8"/>
            </w:tcBorders>
            <w:vAlign w:val="center"/>
          </w:tcPr>
          <w:bookmarkStart w:name="940" w:id="1020"/>
          <w:p>
            <w:pPr>
              <w:spacing w:after="0"/>
              <w:ind w:left="0"/>
              <w:jc w:val="center"/>
            </w:pPr>
            <w:r>
              <w:rPr>
                <w:rFonts w:ascii="Arial"/>
                <w:b w:val="false"/>
                <w:i w:val="false"/>
                <w:color w:val="000000"/>
                <w:sz w:val="15"/>
              </w:rPr>
              <w:t xml:space="preserve">500 мл/кв. м </w:t>
            </w:r>
          </w:p>
          <w:bookmarkEnd w:id="1020"/>
        </w:tc>
        <w:tc>
          <w:tcPr>
            <w:tcW w:w="814" w:type="dxa"/>
            <w:tcBorders>
              <w:top w:val="outset" w:color="000000" w:sz="8"/>
              <w:left w:val="outset" w:color="000000" w:sz="8"/>
              <w:bottom w:val="outset" w:color="000000" w:sz="8"/>
              <w:right w:val="outset" w:color="000000" w:sz="8"/>
            </w:tcBorders>
            <w:vAlign w:val="center"/>
          </w:tcPr>
          <w:bookmarkStart w:name="941" w:id="1021"/>
          <w:p>
            <w:pPr>
              <w:spacing w:after="0"/>
              <w:ind w:left="0"/>
              <w:jc w:val="center"/>
            </w:pPr>
            <w:r>
              <w:rPr>
                <w:rFonts w:ascii="Arial"/>
                <w:b w:val="false"/>
                <w:i w:val="false"/>
                <w:color w:val="000000"/>
                <w:sz w:val="15"/>
              </w:rPr>
              <w:t xml:space="preserve">- </w:t>
            </w:r>
          </w:p>
          <w:bookmarkEnd w:id="1021"/>
        </w:tc>
        <w:tc>
          <w:tcPr>
            <w:tcW w:w="872" w:type="dxa"/>
            <w:tcBorders>
              <w:top w:val="outset" w:color="000000" w:sz="8"/>
              <w:left w:val="outset" w:color="000000" w:sz="8"/>
              <w:bottom w:val="outset" w:color="000000" w:sz="8"/>
              <w:right w:val="outset" w:color="000000" w:sz="8"/>
            </w:tcBorders>
            <w:vAlign w:val="center"/>
          </w:tcPr>
          <w:bookmarkStart w:name="942" w:id="1022"/>
          <w:p>
            <w:pPr>
              <w:spacing w:after="0"/>
              <w:ind w:left="0"/>
              <w:jc w:val="center"/>
            </w:pPr>
            <w:r>
              <w:rPr>
                <w:rFonts w:ascii="Arial"/>
                <w:b w:val="false"/>
                <w:i w:val="false"/>
                <w:color w:val="000000"/>
                <w:sz w:val="15"/>
              </w:rPr>
              <w:t xml:space="preserve">- </w:t>
            </w:r>
          </w:p>
          <w:bookmarkEnd w:id="1022"/>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943" w:id="1023"/>
          <w:p>
            <w:pPr>
              <w:spacing w:after="0"/>
              <w:ind w:left="0"/>
              <w:jc w:val="center"/>
            </w:pPr>
            <w:r>
              <w:rPr>
                <w:rFonts w:ascii="Arial"/>
                <w:b w:val="false"/>
                <w:i w:val="false"/>
                <w:color w:val="000000"/>
                <w:sz w:val="15"/>
              </w:rPr>
              <w:t xml:space="preserve">15. </w:t>
            </w:r>
          </w:p>
          <w:bookmarkEnd w:id="1023"/>
        </w:tc>
        <w:tc>
          <w:tcPr>
            <w:tcW w:w="984" w:type="dxa"/>
            <w:tcBorders>
              <w:top w:val="outset" w:color="000000" w:sz="8"/>
              <w:left w:val="outset" w:color="000000" w:sz="8"/>
              <w:bottom w:val="outset" w:color="000000" w:sz="8"/>
              <w:right w:val="outset" w:color="000000" w:sz="8"/>
            </w:tcBorders>
            <w:vAlign w:val="center"/>
          </w:tcPr>
          <w:bookmarkStart w:name="944" w:id="1024"/>
          <w:p>
            <w:pPr>
              <w:spacing w:after="0"/>
              <w:ind w:left="0"/>
              <w:jc w:val="left"/>
            </w:pPr>
            <w:r>
              <w:rPr>
                <w:rFonts w:ascii="Arial"/>
                <w:b w:val="false"/>
                <w:i w:val="false"/>
                <w:color w:val="000000"/>
                <w:sz w:val="15"/>
              </w:rPr>
              <w:t xml:space="preserve">Транспорт по перевозке больного </w:t>
            </w:r>
          </w:p>
          <w:bookmarkEnd w:id="1024"/>
        </w:tc>
        <w:tc>
          <w:tcPr>
            <w:tcW w:w="884" w:type="dxa"/>
            <w:tcBorders>
              <w:top w:val="outset" w:color="000000" w:sz="8"/>
              <w:left w:val="outset" w:color="000000" w:sz="8"/>
              <w:bottom w:val="outset" w:color="000000" w:sz="8"/>
              <w:right w:val="outset" w:color="000000" w:sz="8"/>
            </w:tcBorders>
            <w:vAlign w:val="center"/>
          </w:tcPr>
          <w:bookmarkStart w:name="945" w:id="1025"/>
          <w:p>
            <w:pPr>
              <w:spacing w:after="0"/>
              <w:ind w:left="0"/>
              <w:jc w:val="left"/>
            </w:pPr>
            <w:r>
              <w:rPr>
                <w:rFonts w:ascii="Arial"/>
                <w:b w:val="false"/>
                <w:i w:val="false"/>
                <w:color w:val="000000"/>
                <w:sz w:val="15"/>
              </w:rPr>
              <w:t>Орошают или протирают двукратно ветошью (изнутри), смоченной одним из растворов, указанных в п. 6, за исключением растворов хлорной извести, извести белильной термостойкой, ДТС ГК или НГК</w:t>
            </w:r>
          </w:p>
          <w:bookmarkEnd w:id="1025"/>
        </w:tc>
        <w:tc>
          <w:tcPr>
            <w:tcW w:w="1292" w:type="dxa"/>
            <w:tcBorders>
              <w:top w:val="outset" w:color="000000" w:sz="8"/>
              <w:left w:val="outset" w:color="000000" w:sz="8"/>
              <w:bottom w:val="outset" w:color="000000" w:sz="8"/>
              <w:right w:val="outset" w:color="000000" w:sz="8"/>
            </w:tcBorders>
            <w:vAlign w:val="center"/>
          </w:tcPr>
          <w:bookmarkStart w:name="946" w:id="1026"/>
          <w:p>
            <w:pPr>
              <w:spacing w:after="0"/>
              <w:ind w:left="0"/>
              <w:jc w:val="left"/>
            </w:pPr>
            <w:r>
              <w:rPr>
                <w:rFonts w:ascii="Arial"/>
                <w:b w:val="false"/>
                <w:i w:val="false"/>
                <w:color w:val="000000"/>
                <w:sz w:val="15"/>
              </w:rPr>
              <w:t>см. п. 6</w:t>
            </w:r>
          </w:p>
          <w:bookmarkEnd w:id="1026"/>
        </w:tc>
        <w:tc>
          <w:tcPr>
            <w:tcW w:w="814" w:type="dxa"/>
            <w:tcBorders>
              <w:top w:val="outset" w:color="000000" w:sz="8"/>
              <w:left w:val="outset" w:color="000000" w:sz="8"/>
              <w:bottom w:val="outset" w:color="000000" w:sz="8"/>
              <w:right w:val="outset" w:color="000000" w:sz="8"/>
            </w:tcBorders>
            <w:vAlign w:val="center"/>
          </w:tcPr>
          <w:bookmarkStart w:name="947" w:id="1027"/>
          <w:p>
            <w:pPr>
              <w:spacing w:after="0"/>
              <w:ind w:left="0"/>
              <w:jc w:val="center"/>
            </w:pPr>
            <w:r>
              <w:rPr>
                <w:rFonts w:ascii="Arial"/>
                <w:b w:val="false"/>
                <w:i w:val="false"/>
                <w:color w:val="000000"/>
                <w:sz w:val="15"/>
              </w:rPr>
              <w:t>30</w:t>
            </w:r>
          </w:p>
          <w:bookmarkEnd w:id="1027"/>
        </w:tc>
        <w:tc>
          <w:tcPr>
            <w:tcW w:w="872" w:type="dxa"/>
            <w:tcBorders>
              <w:top w:val="outset" w:color="000000" w:sz="8"/>
              <w:left w:val="outset" w:color="000000" w:sz="8"/>
              <w:bottom w:val="outset" w:color="000000" w:sz="8"/>
              <w:right w:val="outset" w:color="000000" w:sz="8"/>
            </w:tcBorders>
            <w:vAlign w:val="center"/>
          </w:tcPr>
          <w:bookmarkStart w:name="948" w:id="1028"/>
          <w:p>
            <w:pPr>
              <w:spacing w:after="0"/>
              <w:ind w:left="0"/>
              <w:jc w:val="center"/>
            </w:pPr>
            <w:r>
              <w:rPr>
                <w:rFonts w:ascii="Arial"/>
                <w:b w:val="false"/>
                <w:i w:val="false"/>
                <w:color w:val="000000"/>
                <w:sz w:val="15"/>
              </w:rPr>
              <w:t>300 мл/кв. м</w:t>
            </w:r>
          </w:p>
          <w:bookmarkEnd w:id="1028"/>
        </w:tc>
        <w:tc>
          <w:tcPr>
            <w:tcW w:w="814" w:type="dxa"/>
            <w:tcBorders>
              <w:top w:val="outset" w:color="000000" w:sz="8"/>
              <w:left w:val="outset" w:color="000000" w:sz="8"/>
              <w:bottom w:val="outset" w:color="000000" w:sz="8"/>
              <w:right w:val="outset" w:color="000000" w:sz="8"/>
            </w:tcBorders>
            <w:vAlign w:val="center"/>
          </w:tcPr>
          <w:bookmarkStart w:name="949" w:id="1029"/>
          <w:p>
            <w:pPr>
              <w:spacing w:after="0"/>
              <w:ind w:left="0"/>
              <w:jc w:val="center"/>
            </w:pPr>
            <w:r>
              <w:rPr>
                <w:rFonts w:ascii="Arial"/>
                <w:b w:val="false"/>
                <w:i w:val="false"/>
                <w:color w:val="000000"/>
                <w:sz w:val="15"/>
              </w:rPr>
              <w:t xml:space="preserve">60 </w:t>
            </w:r>
          </w:p>
          <w:bookmarkEnd w:id="1029"/>
        </w:tc>
        <w:tc>
          <w:tcPr>
            <w:tcW w:w="872" w:type="dxa"/>
            <w:tcBorders>
              <w:top w:val="outset" w:color="000000" w:sz="8"/>
              <w:left w:val="outset" w:color="000000" w:sz="8"/>
              <w:bottom w:val="outset" w:color="000000" w:sz="8"/>
              <w:right w:val="outset" w:color="000000" w:sz="8"/>
            </w:tcBorders>
            <w:vAlign w:val="center"/>
          </w:tcPr>
          <w:bookmarkStart w:name="950" w:id="1030"/>
          <w:p>
            <w:pPr>
              <w:spacing w:after="0"/>
              <w:ind w:left="0"/>
              <w:jc w:val="center"/>
            </w:pPr>
            <w:r>
              <w:rPr>
                <w:rFonts w:ascii="Arial"/>
                <w:b w:val="false"/>
                <w:i w:val="false"/>
                <w:color w:val="000000"/>
                <w:sz w:val="15"/>
              </w:rPr>
              <w:t>300 мл/кв. м</w:t>
            </w:r>
          </w:p>
          <w:bookmarkEnd w:id="1030"/>
        </w:tc>
        <w:tc>
          <w:tcPr>
            <w:tcW w:w="814" w:type="dxa"/>
            <w:tcBorders>
              <w:top w:val="outset" w:color="000000" w:sz="8"/>
              <w:left w:val="outset" w:color="000000" w:sz="8"/>
              <w:bottom w:val="outset" w:color="000000" w:sz="8"/>
              <w:right w:val="outset" w:color="000000" w:sz="8"/>
            </w:tcBorders>
            <w:vAlign w:val="center"/>
          </w:tcPr>
          <w:bookmarkStart w:name="951" w:id="1031"/>
          <w:p>
            <w:pPr>
              <w:spacing w:after="0"/>
              <w:ind w:left="0"/>
              <w:jc w:val="center"/>
            </w:pPr>
            <w:r>
              <w:rPr>
                <w:rFonts w:ascii="Arial"/>
                <w:b w:val="false"/>
                <w:i w:val="false"/>
                <w:color w:val="000000"/>
                <w:sz w:val="15"/>
              </w:rPr>
              <w:t xml:space="preserve">60 </w:t>
            </w:r>
          </w:p>
          <w:bookmarkEnd w:id="1031"/>
        </w:tc>
        <w:tc>
          <w:tcPr>
            <w:tcW w:w="872" w:type="dxa"/>
            <w:tcBorders>
              <w:top w:val="outset" w:color="000000" w:sz="8"/>
              <w:left w:val="outset" w:color="000000" w:sz="8"/>
              <w:bottom w:val="outset" w:color="000000" w:sz="8"/>
              <w:right w:val="outset" w:color="000000" w:sz="8"/>
            </w:tcBorders>
            <w:vAlign w:val="center"/>
          </w:tcPr>
          <w:bookmarkStart w:name="952" w:id="1032"/>
          <w:p>
            <w:pPr>
              <w:spacing w:after="0"/>
              <w:ind w:left="0"/>
              <w:jc w:val="center"/>
            </w:pPr>
            <w:r>
              <w:rPr>
                <w:rFonts w:ascii="Arial"/>
                <w:b w:val="false"/>
                <w:i w:val="false"/>
                <w:color w:val="000000"/>
                <w:sz w:val="15"/>
              </w:rPr>
              <w:t xml:space="preserve">300 мл/кв. м </w:t>
            </w:r>
          </w:p>
          <w:bookmarkEnd w:id="1032"/>
        </w:tc>
        <w:tc>
          <w:tcPr>
            <w:tcW w:w="703" w:type="dxa"/>
            <w:tcBorders>
              <w:top w:val="outset" w:color="000000" w:sz="8"/>
              <w:left w:val="outset" w:color="000000" w:sz="8"/>
              <w:bottom w:val="outset" w:color="000000" w:sz="8"/>
              <w:right w:val="outset" w:color="000000" w:sz="8"/>
            </w:tcBorders>
            <w:vAlign w:val="center"/>
          </w:tcPr>
          <w:bookmarkStart w:name="953" w:id="1033"/>
          <w:p>
            <w:pPr>
              <w:spacing w:after="0"/>
              <w:ind w:left="0"/>
              <w:jc w:val="left"/>
            </w:pPr>
            <w:r>
              <w:rPr>
                <w:rFonts w:ascii="Arial"/>
                <w:b w:val="false"/>
                <w:i w:val="false"/>
                <w:color w:val="000000"/>
                <w:sz w:val="15"/>
              </w:rPr>
              <w:t>Транс-</w:t>
            </w:r>
            <w:r>
              <w:br/>
            </w:r>
            <w:r>
              <w:rPr>
                <w:rFonts w:ascii="Arial"/>
                <w:b w:val="false"/>
                <w:i w:val="false"/>
                <w:color w:val="000000"/>
                <w:sz w:val="15"/>
              </w:rPr>
              <w:t>порт обезза-</w:t>
            </w:r>
            <w:r>
              <w:br/>
            </w:r>
            <w:r>
              <w:rPr>
                <w:rFonts w:ascii="Arial"/>
                <w:b w:val="false"/>
                <w:i w:val="false"/>
                <w:color w:val="000000"/>
                <w:sz w:val="15"/>
              </w:rPr>
              <w:t>раживают при заключи-</w:t>
            </w:r>
            <w:r>
              <w:br/>
            </w:r>
            <w:r>
              <w:rPr>
                <w:rFonts w:ascii="Arial"/>
                <w:b w:val="false"/>
                <w:i w:val="false"/>
                <w:color w:val="000000"/>
                <w:sz w:val="15"/>
              </w:rPr>
              <w:t>тельной дезин-</w:t>
            </w:r>
            <w:r>
              <w:br/>
            </w:r>
            <w:r>
              <w:rPr>
                <w:rFonts w:ascii="Arial"/>
                <w:b w:val="false"/>
                <w:i w:val="false"/>
                <w:color w:val="000000"/>
                <w:sz w:val="15"/>
              </w:rPr>
              <w:t xml:space="preserve">фекции </w:t>
            </w:r>
          </w:p>
          <w:bookmarkEnd w:id="1033"/>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954" w:id="1034"/>
          <w:p>
            <w:pPr>
              <w:spacing w:after="0"/>
              <w:ind w:left="0"/>
              <w:jc w:val="center"/>
            </w:pPr>
            <w:r>
              <w:rPr>
                <w:rFonts w:ascii="Arial"/>
                <w:b w:val="false"/>
                <w:i w:val="false"/>
                <w:color w:val="000000"/>
                <w:sz w:val="15"/>
              </w:rPr>
              <w:t xml:space="preserve">16. </w:t>
            </w:r>
          </w:p>
          <w:bookmarkEnd w:id="1034"/>
        </w:tc>
        <w:tc>
          <w:tcPr>
            <w:tcW w:w="984" w:type="dxa"/>
            <w:vMerge w:val="restart"/>
            <w:tcBorders>
              <w:top w:val="outset" w:color="000000" w:sz="8"/>
              <w:left w:val="outset" w:color="000000" w:sz="8"/>
              <w:bottom w:val="outset" w:color="000000" w:sz="8"/>
              <w:right w:val="outset" w:color="000000" w:sz="8"/>
            </w:tcBorders>
            <w:vAlign w:val="center"/>
          </w:tcPr>
          <w:bookmarkStart w:name="955" w:id="1035"/>
          <w:p>
            <w:pPr>
              <w:spacing w:after="0"/>
              <w:ind w:left="0"/>
              <w:jc w:val="left"/>
            </w:pPr>
            <w:r>
              <w:rPr>
                <w:rFonts w:ascii="Arial"/>
                <w:b w:val="false"/>
                <w:i w:val="false"/>
                <w:color w:val="000000"/>
                <w:sz w:val="15"/>
              </w:rPr>
              <w:t>Мусор</w:t>
            </w:r>
          </w:p>
          <w:bookmarkEnd w:id="1035"/>
        </w:tc>
        <w:tc>
          <w:tcPr>
            <w:tcW w:w="884" w:type="dxa"/>
            <w:vMerge w:val="restart"/>
            <w:tcBorders>
              <w:top w:val="outset" w:color="000000" w:sz="8"/>
              <w:left w:val="outset" w:color="000000" w:sz="8"/>
              <w:bottom w:val="outset" w:color="000000" w:sz="8"/>
              <w:right w:val="outset" w:color="000000" w:sz="8"/>
            </w:tcBorders>
            <w:vAlign w:val="center"/>
          </w:tcPr>
          <w:bookmarkStart w:name="956" w:id="1036"/>
          <w:p>
            <w:pPr>
              <w:spacing w:after="0"/>
              <w:ind w:left="0"/>
              <w:jc w:val="left"/>
            </w:pPr>
            <w:r>
              <w:rPr>
                <w:rFonts w:ascii="Arial"/>
                <w:b w:val="false"/>
                <w:i w:val="false"/>
                <w:color w:val="000000"/>
                <w:sz w:val="15"/>
              </w:rPr>
              <w:t>Сжигание. Заливают одним из дезинфици-</w:t>
            </w:r>
            <w:r>
              <w:br/>
            </w:r>
            <w:r>
              <w:rPr>
                <w:rFonts w:ascii="Arial"/>
                <w:b w:val="false"/>
                <w:i w:val="false"/>
                <w:color w:val="000000"/>
                <w:sz w:val="15"/>
              </w:rPr>
              <w:t>рующих растворов</w:t>
            </w:r>
          </w:p>
          <w:bookmarkEnd w:id="1036"/>
        </w:tc>
        <w:tc>
          <w:tcPr>
            <w:tcW w:w="1292" w:type="dxa"/>
            <w:tcBorders>
              <w:top w:val="outset" w:color="000000" w:sz="8"/>
              <w:left w:val="outset" w:color="000000" w:sz="8"/>
              <w:bottom w:val="outset" w:color="000000" w:sz="8"/>
              <w:right w:val="outset" w:color="000000" w:sz="8"/>
            </w:tcBorders>
            <w:vAlign w:val="center"/>
          </w:tcPr>
          <w:bookmarkStart w:name="957" w:id="1037"/>
          <w:p>
            <w:pPr>
              <w:spacing w:after="0"/>
              <w:ind w:left="0"/>
              <w:jc w:val="left"/>
            </w:pPr>
            <w:r>
              <w:rPr>
                <w:rFonts w:ascii="Arial"/>
                <w:b w:val="false"/>
                <w:i w:val="false"/>
                <w:color w:val="000000"/>
                <w:sz w:val="15"/>
              </w:rPr>
              <w:t xml:space="preserve">- 10 % раствор хлорной извести или извести белильной термостойкой </w:t>
            </w:r>
          </w:p>
          <w:bookmarkEnd w:id="1037"/>
        </w:tc>
        <w:tc>
          <w:tcPr>
            <w:tcW w:w="814" w:type="dxa"/>
            <w:tcBorders>
              <w:top w:val="outset" w:color="000000" w:sz="8"/>
              <w:left w:val="outset" w:color="000000" w:sz="8"/>
              <w:bottom w:val="outset" w:color="000000" w:sz="8"/>
              <w:right w:val="outset" w:color="000000" w:sz="8"/>
            </w:tcBorders>
            <w:vAlign w:val="center"/>
          </w:tcPr>
          <w:bookmarkStart w:name="958" w:id="1038"/>
          <w:p>
            <w:pPr>
              <w:spacing w:after="0"/>
              <w:ind w:left="0"/>
              <w:jc w:val="center"/>
            </w:pPr>
            <w:r>
              <w:rPr>
                <w:rFonts w:ascii="Arial"/>
                <w:b w:val="false"/>
                <w:i w:val="false"/>
                <w:color w:val="000000"/>
                <w:sz w:val="15"/>
              </w:rPr>
              <w:t xml:space="preserve">120 </w:t>
            </w:r>
          </w:p>
          <w:bookmarkEnd w:id="1038"/>
        </w:tc>
        <w:tc>
          <w:tcPr>
            <w:tcW w:w="872" w:type="dxa"/>
            <w:vMerge w:val="restart"/>
            <w:tcBorders>
              <w:top w:val="outset" w:color="000000" w:sz="8"/>
              <w:left w:val="outset" w:color="000000" w:sz="8"/>
              <w:bottom w:val="outset" w:color="000000" w:sz="8"/>
              <w:right w:val="outset" w:color="000000" w:sz="8"/>
            </w:tcBorders>
            <w:vAlign w:val="center"/>
          </w:tcPr>
          <w:bookmarkStart w:name="959" w:id="1039"/>
          <w:p>
            <w:pPr>
              <w:spacing w:after="0"/>
              <w:ind w:left="0"/>
              <w:jc w:val="left"/>
            </w:pPr>
            <w:r>
              <w:rPr>
                <w:rFonts w:ascii="Arial"/>
                <w:b w:val="false"/>
                <w:i w:val="false"/>
                <w:color w:val="000000"/>
                <w:sz w:val="15"/>
              </w:rPr>
              <w:t>в соот-</w:t>
            </w:r>
            <w:r>
              <w:br/>
            </w:r>
            <w:r>
              <w:rPr>
                <w:rFonts w:ascii="Arial"/>
                <w:b w:val="false"/>
                <w:i w:val="false"/>
                <w:color w:val="000000"/>
                <w:sz w:val="15"/>
              </w:rPr>
              <w:t xml:space="preserve">ношении 2:1 </w:t>
            </w:r>
          </w:p>
          <w:bookmarkEnd w:id="1039"/>
        </w:tc>
        <w:tc>
          <w:tcPr>
            <w:tcW w:w="814" w:type="dxa"/>
            <w:tcBorders>
              <w:top w:val="outset" w:color="000000" w:sz="8"/>
              <w:left w:val="outset" w:color="000000" w:sz="8"/>
              <w:bottom w:val="outset" w:color="000000" w:sz="8"/>
              <w:right w:val="outset" w:color="000000" w:sz="8"/>
            </w:tcBorders>
            <w:vAlign w:val="center"/>
          </w:tcPr>
          <w:bookmarkStart w:name="960" w:id="1040"/>
          <w:p>
            <w:pPr>
              <w:spacing w:after="0"/>
              <w:ind w:left="0"/>
              <w:jc w:val="center"/>
            </w:pPr>
            <w:r>
              <w:rPr>
                <w:rFonts w:ascii="Arial"/>
                <w:b w:val="false"/>
                <w:i w:val="false"/>
                <w:color w:val="000000"/>
                <w:sz w:val="15"/>
              </w:rPr>
              <w:t xml:space="preserve">120 </w:t>
            </w:r>
          </w:p>
          <w:bookmarkEnd w:id="1040"/>
        </w:tc>
        <w:tc>
          <w:tcPr>
            <w:tcW w:w="872" w:type="dxa"/>
            <w:vMerge w:val="restart"/>
            <w:tcBorders>
              <w:top w:val="outset" w:color="000000" w:sz="8"/>
              <w:left w:val="outset" w:color="000000" w:sz="8"/>
              <w:bottom w:val="outset" w:color="000000" w:sz="8"/>
              <w:right w:val="outset" w:color="000000" w:sz="8"/>
            </w:tcBorders>
            <w:vAlign w:val="center"/>
          </w:tcPr>
          <w:bookmarkStart w:name="961" w:id="1041"/>
          <w:p>
            <w:pPr>
              <w:spacing w:after="0"/>
              <w:ind w:left="0"/>
              <w:jc w:val="left"/>
            </w:pPr>
            <w:r>
              <w:rPr>
                <w:rFonts w:ascii="Arial"/>
                <w:b w:val="false"/>
                <w:i w:val="false"/>
                <w:color w:val="000000"/>
                <w:sz w:val="15"/>
              </w:rPr>
              <w:t>в соот-</w:t>
            </w:r>
            <w:r>
              <w:br/>
            </w:r>
            <w:r>
              <w:rPr>
                <w:rFonts w:ascii="Arial"/>
                <w:b w:val="false"/>
                <w:i w:val="false"/>
                <w:color w:val="000000"/>
                <w:sz w:val="15"/>
              </w:rPr>
              <w:t xml:space="preserve">ношении 2:1 </w:t>
            </w:r>
          </w:p>
          <w:bookmarkEnd w:id="1041"/>
        </w:tc>
        <w:tc>
          <w:tcPr>
            <w:tcW w:w="814" w:type="dxa"/>
            <w:tcBorders>
              <w:top w:val="outset" w:color="000000" w:sz="8"/>
              <w:left w:val="outset" w:color="000000" w:sz="8"/>
              <w:bottom w:val="outset" w:color="000000" w:sz="8"/>
              <w:right w:val="outset" w:color="000000" w:sz="8"/>
            </w:tcBorders>
            <w:vAlign w:val="center"/>
          </w:tcPr>
          <w:bookmarkStart w:name="962" w:id="1042"/>
          <w:p>
            <w:pPr>
              <w:spacing w:after="0"/>
              <w:ind w:left="0"/>
              <w:jc w:val="center"/>
            </w:pPr>
            <w:r>
              <w:rPr>
                <w:rFonts w:ascii="Arial"/>
                <w:b w:val="false"/>
                <w:i w:val="false"/>
                <w:color w:val="000000"/>
                <w:sz w:val="15"/>
              </w:rPr>
              <w:t xml:space="preserve">120 </w:t>
            </w:r>
          </w:p>
          <w:bookmarkEnd w:id="1042"/>
        </w:tc>
        <w:tc>
          <w:tcPr>
            <w:tcW w:w="872" w:type="dxa"/>
            <w:vMerge w:val="restart"/>
            <w:tcBorders>
              <w:top w:val="outset" w:color="000000" w:sz="8"/>
              <w:left w:val="outset" w:color="000000" w:sz="8"/>
              <w:bottom w:val="outset" w:color="000000" w:sz="8"/>
              <w:right w:val="outset" w:color="000000" w:sz="8"/>
            </w:tcBorders>
            <w:vAlign w:val="center"/>
          </w:tcPr>
          <w:bookmarkStart w:name="963" w:id="1043"/>
          <w:p>
            <w:pPr>
              <w:spacing w:after="0"/>
              <w:ind w:left="0"/>
              <w:jc w:val="left"/>
            </w:pPr>
            <w:r>
              <w:rPr>
                <w:rFonts w:ascii="Arial"/>
                <w:b w:val="false"/>
                <w:i w:val="false"/>
                <w:color w:val="000000"/>
                <w:sz w:val="15"/>
              </w:rPr>
              <w:t>в соот-</w:t>
            </w:r>
            <w:r>
              <w:br/>
            </w:r>
            <w:r>
              <w:rPr>
                <w:rFonts w:ascii="Arial"/>
                <w:b w:val="false"/>
                <w:i w:val="false"/>
                <w:color w:val="000000"/>
                <w:sz w:val="15"/>
              </w:rPr>
              <w:t xml:space="preserve">ношении 2:1 </w:t>
            </w:r>
          </w:p>
          <w:bookmarkEnd w:id="1043"/>
        </w:tc>
        <w:tc>
          <w:tcPr>
            <w:tcW w:w="703" w:type="dxa"/>
            <w:vMerge w:val="restart"/>
            <w:tcBorders>
              <w:top w:val="outset" w:color="000000" w:sz="8"/>
              <w:left w:val="outset" w:color="000000" w:sz="8"/>
              <w:bottom w:val="outset" w:color="000000" w:sz="8"/>
              <w:right w:val="outset" w:color="000000" w:sz="8"/>
            </w:tcBorders>
            <w:vAlign w:val="center"/>
          </w:tcPr>
          <w:bookmarkStart w:name="1711" w:id="1044"/>
          <w:p>
            <w:pPr>
              <w:spacing w:after="0"/>
              <w:ind w:left="0"/>
              <w:jc w:val="left"/>
            </w:pPr>
            <w:r>
              <w:rPr>
                <w:rFonts w:ascii="Arial"/>
                <w:b w:val="false"/>
                <w:i w:val="false"/>
                <w:color w:val="000000"/>
                <w:sz w:val="15"/>
              </w:rPr>
              <w:t xml:space="preserve">  </w:t>
            </w:r>
          </w:p>
          <w:bookmarkEnd w:id="104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964" w:id="1045"/>
          <w:p>
            <w:pPr>
              <w:spacing w:after="0"/>
              <w:ind w:left="0"/>
              <w:jc w:val="left"/>
            </w:pPr>
            <w:r>
              <w:rPr>
                <w:rFonts w:ascii="Arial"/>
                <w:b w:val="false"/>
                <w:i w:val="false"/>
                <w:color w:val="000000"/>
                <w:sz w:val="15"/>
              </w:rPr>
              <w:t xml:space="preserve">- 5 % раствор ДТС ГК или НГК </w:t>
            </w:r>
          </w:p>
          <w:bookmarkEnd w:id="1045"/>
        </w:tc>
        <w:tc>
          <w:tcPr>
            <w:tcW w:w="814" w:type="dxa"/>
            <w:tcBorders>
              <w:top w:val="outset" w:color="000000" w:sz="8"/>
              <w:left w:val="outset" w:color="000000" w:sz="8"/>
              <w:bottom w:val="outset" w:color="000000" w:sz="8"/>
              <w:right w:val="outset" w:color="000000" w:sz="8"/>
            </w:tcBorders>
            <w:vAlign w:val="center"/>
          </w:tcPr>
          <w:bookmarkStart w:name="965" w:id="1046"/>
          <w:p>
            <w:pPr>
              <w:spacing w:after="0"/>
              <w:ind w:left="0"/>
              <w:jc w:val="center"/>
            </w:pPr>
            <w:r>
              <w:rPr>
                <w:rFonts w:ascii="Arial"/>
                <w:b w:val="false"/>
                <w:i w:val="false"/>
                <w:color w:val="000000"/>
                <w:sz w:val="15"/>
              </w:rPr>
              <w:t xml:space="preserve">120 </w:t>
            </w:r>
          </w:p>
          <w:bookmarkEnd w:id="1046"/>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966" w:id="1047"/>
          <w:p>
            <w:pPr>
              <w:spacing w:after="0"/>
              <w:ind w:left="0"/>
              <w:jc w:val="center"/>
            </w:pPr>
            <w:r>
              <w:rPr>
                <w:rFonts w:ascii="Arial"/>
                <w:b w:val="false"/>
                <w:i w:val="false"/>
                <w:color w:val="000000"/>
                <w:sz w:val="15"/>
              </w:rPr>
              <w:t xml:space="preserve">120 </w:t>
            </w:r>
          </w:p>
          <w:bookmarkEnd w:id="1047"/>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967" w:id="1048"/>
          <w:p>
            <w:pPr>
              <w:spacing w:after="0"/>
              <w:ind w:left="0"/>
              <w:jc w:val="center"/>
            </w:pPr>
            <w:r>
              <w:rPr>
                <w:rFonts w:ascii="Arial"/>
                <w:b w:val="false"/>
                <w:i w:val="false"/>
                <w:color w:val="000000"/>
                <w:sz w:val="15"/>
              </w:rPr>
              <w:t xml:space="preserve">120 </w:t>
            </w:r>
          </w:p>
          <w:bookmarkEnd w:id="104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92" w:type="dxa"/>
            <w:tcBorders>
              <w:top w:val="outset" w:color="000000" w:sz="8"/>
              <w:left w:val="outset" w:color="000000" w:sz="8"/>
              <w:bottom w:val="outset" w:color="000000" w:sz="8"/>
              <w:right w:val="outset" w:color="000000" w:sz="8"/>
            </w:tcBorders>
            <w:vAlign w:val="center"/>
          </w:tcPr>
          <w:bookmarkStart w:name="968" w:id="1049"/>
          <w:p>
            <w:pPr>
              <w:spacing w:after="0"/>
              <w:ind w:left="0"/>
              <w:jc w:val="left"/>
            </w:pPr>
            <w:r>
              <w:rPr>
                <w:rFonts w:ascii="Arial"/>
                <w:b w:val="false"/>
                <w:i w:val="false"/>
                <w:color w:val="000000"/>
                <w:sz w:val="15"/>
              </w:rPr>
              <w:t xml:space="preserve">- 20 % хлорно-известковое молоко </w:t>
            </w:r>
          </w:p>
          <w:bookmarkEnd w:id="1049"/>
        </w:tc>
        <w:tc>
          <w:tcPr>
            <w:tcW w:w="814" w:type="dxa"/>
            <w:tcBorders>
              <w:top w:val="outset" w:color="000000" w:sz="8"/>
              <w:left w:val="outset" w:color="000000" w:sz="8"/>
              <w:bottom w:val="outset" w:color="000000" w:sz="8"/>
              <w:right w:val="outset" w:color="000000" w:sz="8"/>
            </w:tcBorders>
            <w:vAlign w:val="center"/>
          </w:tcPr>
          <w:bookmarkStart w:name="969" w:id="1050"/>
          <w:p>
            <w:pPr>
              <w:spacing w:after="0"/>
              <w:ind w:left="0"/>
              <w:jc w:val="center"/>
            </w:pPr>
            <w:r>
              <w:rPr>
                <w:rFonts w:ascii="Arial"/>
                <w:b w:val="false"/>
                <w:i w:val="false"/>
                <w:color w:val="000000"/>
                <w:sz w:val="15"/>
              </w:rPr>
              <w:t xml:space="preserve">60 </w:t>
            </w:r>
          </w:p>
          <w:bookmarkEnd w:id="1050"/>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970" w:id="1051"/>
          <w:p>
            <w:pPr>
              <w:spacing w:after="0"/>
              <w:ind w:left="0"/>
              <w:jc w:val="center"/>
            </w:pPr>
            <w:r>
              <w:rPr>
                <w:rFonts w:ascii="Arial"/>
                <w:b w:val="false"/>
                <w:i w:val="false"/>
                <w:color w:val="000000"/>
                <w:sz w:val="15"/>
              </w:rPr>
              <w:t xml:space="preserve">60 </w:t>
            </w:r>
          </w:p>
          <w:bookmarkEnd w:id="1051"/>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971" w:id="1052"/>
          <w:p>
            <w:pPr>
              <w:spacing w:after="0"/>
              <w:ind w:left="0"/>
              <w:jc w:val="center"/>
            </w:pPr>
            <w:r>
              <w:rPr>
                <w:rFonts w:ascii="Arial"/>
                <w:b w:val="false"/>
                <w:i w:val="false"/>
                <w:color w:val="000000"/>
                <w:sz w:val="15"/>
              </w:rPr>
              <w:t xml:space="preserve">60 </w:t>
            </w:r>
          </w:p>
          <w:bookmarkEnd w:id="105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972" w:id="1053"/>
          <w:p>
            <w:pPr>
              <w:spacing w:after="0"/>
              <w:ind w:left="0"/>
              <w:jc w:val="center"/>
            </w:pPr>
            <w:r>
              <w:rPr>
                <w:rFonts w:ascii="Arial"/>
                <w:b w:val="false"/>
                <w:i w:val="false"/>
                <w:color w:val="000000"/>
                <w:sz w:val="15"/>
              </w:rPr>
              <w:t>17.</w:t>
            </w:r>
          </w:p>
          <w:bookmarkEnd w:id="1053"/>
        </w:tc>
        <w:tc>
          <w:tcPr>
            <w:tcW w:w="984" w:type="dxa"/>
            <w:tcBorders>
              <w:top w:val="outset" w:color="000000" w:sz="8"/>
              <w:left w:val="outset" w:color="000000" w:sz="8"/>
              <w:bottom w:val="outset" w:color="000000" w:sz="8"/>
              <w:right w:val="outset" w:color="000000" w:sz="8"/>
            </w:tcBorders>
            <w:vAlign w:val="center"/>
          </w:tcPr>
          <w:bookmarkStart w:name="973" w:id="1054"/>
          <w:p>
            <w:pPr>
              <w:spacing w:after="0"/>
              <w:ind w:left="0"/>
              <w:jc w:val="left"/>
            </w:pPr>
            <w:r>
              <w:rPr>
                <w:rFonts w:ascii="Arial"/>
                <w:b w:val="false"/>
                <w:i w:val="false"/>
                <w:color w:val="000000"/>
                <w:sz w:val="15"/>
              </w:rPr>
              <w:t>Постельные принадлеж-</w:t>
            </w:r>
            <w:r>
              <w:br/>
            </w:r>
            <w:r>
              <w:rPr>
                <w:rFonts w:ascii="Arial"/>
                <w:b w:val="false"/>
                <w:i w:val="false"/>
                <w:color w:val="000000"/>
                <w:sz w:val="15"/>
              </w:rPr>
              <w:t>ности (подушки, матрасы, одеяла), верхняя одежда, платье, нижнее белье, в котором больной прибыл из дома</w:t>
            </w:r>
          </w:p>
          <w:bookmarkEnd w:id="1054"/>
        </w:tc>
        <w:tc>
          <w:tcPr>
            <w:tcW w:w="884" w:type="dxa"/>
            <w:tcBorders>
              <w:top w:val="outset" w:color="000000" w:sz="8"/>
              <w:left w:val="outset" w:color="000000" w:sz="8"/>
              <w:bottom w:val="outset" w:color="000000" w:sz="8"/>
              <w:right w:val="outset" w:color="000000" w:sz="8"/>
            </w:tcBorders>
            <w:vAlign w:val="center"/>
          </w:tcPr>
          <w:bookmarkStart w:name="974" w:id="1055"/>
          <w:p>
            <w:pPr>
              <w:spacing w:after="0"/>
              <w:ind w:left="0"/>
              <w:jc w:val="left"/>
            </w:pPr>
            <w:r>
              <w:rPr>
                <w:rFonts w:ascii="Arial"/>
                <w:b w:val="false"/>
                <w:i w:val="false"/>
                <w:color w:val="000000"/>
                <w:sz w:val="15"/>
              </w:rPr>
              <w:t>Обеззара-</w:t>
            </w:r>
            <w:r>
              <w:br/>
            </w:r>
            <w:r>
              <w:rPr>
                <w:rFonts w:ascii="Arial"/>
                <w:b w:val="false"/>
                <w:i w:val="false"/>
                <w:color w:val="000000"/>
                <w:sz w:val="15"/>
              </w:rPr>
              <w:t>живание в дезинфек-</w:t>
            </w:r>
            <w:r>
              <w:br/>
            </w:r>
            <w:r>
              <w:rPr>
                <w:rFonts w:ascii="Arial"/>
                <w:b w:val="false"/>
                <w:i w:val="false"/>
                <w:color w:val="000000"/>
                <w:sz w:val="15"/>
              </w:rPr>
              <w:t>ционных камерах. При отсутствии возможности камерной дезинфекции - чистка щеткой, обильно смоченной в одном из растворов, указанных в п. 8</w:t>
            </w:r>
          </w:p>
          <w:bookmarkEnd w:id="1055"/>
        </w:tc>
        <w:tc>
          <w:tcPr>
            <w:tcW w:w="1292" w:type="dxa"/>
            <w:tcBorders>
              <w:top w:val="outset" w:color="000000" w:sz="8"/>
              <w:left w:val="outset" w:color="000000" w:sz="8"/>
              <w:bottom w:val="outset" w:color="000000" w:sz="8"/>
              <w:right w:val="outset" w:color="000000" w:sz="8"/>
            </w:tcBorders>
            <w:vAlign w:val="center"/>
          </w:tcPr>
          <w:bookmarkStart w:name="1712" w:id="1056"/>
          <w:p>
            <w:pPr>
              <w:spacing w:after="0"/>
              <w:ind w:left="0"/>
              <w:jc w:val="left"/>
            </w:pPr>
            <w:r>
              <w:rPr>
                <w:rFonts w:ascii="Arial"/>
                <w:b w:val="false"/>
                <w:i w:val="false"/>
                <w:color w:val="000000"/>
                <w:sz w:val="15"/>
              </w:rPr>
              <w:t xml:space="preserve">  </w:t>
            </w:r>
          </w:p>
          <w:bookmarkEnd w:id="1056"/>
        </w:tc>
        <w:tc>
          <w:tcPr>
            <w:tcW w:w="814" w:type="dxa"/>
            <w:tcBorders>
              <w:top w:val="outset" w:color="000000" w:sz="8"/>
              <w:left w:val="outset" w:color="000000" w:sz="8"/>
              <w:bottom w:val="outset" w:color="000000" w:sz="8"/>
              <w:right w:val="outset" w:color="000000" w:sz="8"/>
            </w:tcBorders>
            <w:vAlign w:val="center"/>
          </w:tcPr>
          <w:bookmarkStart w:name="1713" w:id="1057"/>
          <w:p>
            <w:pPr>
              <w:spacing w:after="0"/>
              <w:ind w:left="0"/>
              <w:jc w:val="left"/>
            </w:pPr>
            <w:r>
              <w:rPr>
                <w:rFonts w:ascii="Arial"/>
                <w:b w:val="false"/>
                <w:i w:val="false"/>
                <w:color w:val="000000"/>
                <w:sz w:val="15"/>
              </w:rPr>
              <w:t xml:space="preserve">  </w:t>
            </w:r>
          </w:p>
          <w:bookmarkEnd w:id="1057"/>
        </w:tc>
        <w:tc>
          <w:tcPr>
            <w:tcW w:w="872" w:type="dxa"/>
            <w:tcBorders>
              <w:top w:val="outset" w:color="000000" w:sz="8"/>
              <w:left w:val="outset" w:color="000000" w:sz="8"/>
              <w:bottom w:val="outset" w:color="000000" w:sz="8"/>
              <w:right w:val="outset" w:color="000000" w:sz="8"/>
            </w:tcBorders>
            <w:vAlign w:val="center"/>
          </w:tcPr>
          <w:bookmarkStart w:name="1714" w:id="1058"/>
          <w:p>
            <w:pPr>
              <w:spacing w:after="0"/>
              <w:ind w:left="0"/>
              <w:jc w:val="left"/>
            </w:pPr>
            <w:r>
              <w:rPr>
                <w:rFonts w:ascii="Arial"/>
                <w:b w:val="false"/>
                <w:i w:val="false"/>
                <w:color w:val="000000"/>
                <w:sz w:val="15"/>
              </w:rPr>
              <w:t xml:space="preserve">  </w:t>
            </w:r>
          </w:p>
          <w:bookmarkEnd w:id="1058"/>
        </w:tc>
        <w:tc>
          <w:tcPr>
            <w:tcW w:w="814" w:type="dxa"/>
            <w:tcBorders>
              <w:top w:val="outset" w:color="000000" w:sz="8"/>
              <w:left w:val="outset" w:color="000000" w:sz="8"/>
              <w:bottom w:val="outset" w:color="000000" w:sz="8"/>
              <w:right w:val="outset" w:color="000000" w:sz="8"/>
            </w:tcBorders>
            <w:vAlign w:val="center"/>
          </w:tcPr>
          <w:bookmarkStart w:name="1715" w:id="1059"/>
          <w:p>
            <w:pPr>
              <w:spacing w:after="0"/>
              <w:ind w:left="0"/>
              <w:jc w:val="left"/>
            </w:pPr>
            <w:r>
              <w:rPr>
                <w:rFonts w:ascii="Arial"/>
                <w:b w:val="false"/>
                <w:i w:val="false"/>
                <w:color w:val="000000"/>
                <w:sz w:val="15"/>
              </w:rPr>
              <w:t xml:space="preserve">  </w:t>
            </w:r>
          </w:p>
          <w:bookmarkEnd w:id="1059"/>
        </w:tc>
        <w:tc>
          <w:tcPr>
            <w:tcW w:w="872" w:type="dxa"/>
            <w:tcBorders>
              <w:top w:val="outset" w:color="000000" w:sz="8"/>
              <w:left w:val="outset" w:color="000000" w:sz="8"/>
              <w:bottom w:val="outset" w:color="000000" w:sz="8"/>
              <w:right w:val="outset" w:color="000000" w:sz="8"/>
            </w:tcBorders>
            <w:vAlign w:val="center"/>
          </w:tcPr>
          <w:bookmarkStart w:name="1716" w:id="1060"/>
          <w:p>
            <w:pPr>
              <w:spacing w:after="0"/>
              <w:ind w:left="0"/>
              <w:jc w:val="left"/>
            </w:pPr>
            <w:r>
              <w:rPr>
                <w:rFonts w:ascii="Arial"/>
                <w:b w:val="false"/>
                <w:i w:val="false"/>
                <w:color w:val="000000"/>
                <w:sz w:val="15"/>
              </w:rPr>
              <w:t xml:space="preserve">  </w:t>
            </w:r>
          </w:p>
          <w:bookmarkEnd w:id="1060"/>
        </w:tc>
        <w:tc>
          <w:tcPr>
            <w:tcW w:w="814" w:type="dxa"/>
            <w:tcBorders>
              <w:top w:val="outset" w:color="000000" w:sz="8"/>
              <w:left w:val="outset" w:color="000000" w:sz="8"/>
              <w:bottom w:val="outset" w:color="000000" w:sz="8"/>
              <w:right w:val="outset" w:color="000000" w:sz="8"/>
            </w:tcBorders>
            <w:vAlign w:val="center"/>
          </w:tcPr>
          <w:bookmarkStart w:name="1717" w:id="1061"/>
          <w:p>
            <w:pPr>
              <w:spacing w:after="0"/>
              <w:ind w:left="0"/>
              <w:jc w:val="left"/>
            </w:pPr>
            <w:r>
              <w:rPr>
                <w:rFonts w:ascii="Arial"/>
                <w:b w:val="false"/>
                <w:i w:val="false"/>
                <w:color w:val="000000"/>
                <w:sz w:val="15"/>
              </w:rPr>
              <w:t xml:space="preserve">  </w:t>
            </w:r>
          </w:p>
          <w:bookmarkEnd w:id="1061"/>
        </w:tc>
        <w:tc>
          <w:tcPr>
            <w:tcW w:w="872" w:type="dxa"/>
            <w:tcBorders>
              <w:top w:val="outset" w:color="000000" w:sz="8"/>
              <w:left w:val="outset" w:color="000000" w:sz="8"/>
              <w:bottom w:val="outset" w:color="000000" w:sz="8"/>
              <w:right w:val="outset" w:color="000000" w:sz="8"/>
            </w:tcBorders>
            <w:vAlign w:val="center"/>
          </w:tcPr>
          <w:bookmarkStart w:name="1718" w:id="1062"/>
          <w:p>
            <w:pPr>
              <w:spacing w:after="0"/>
              <w:ind w:left="0"/>
              <w:jc w:val="left"/>
            </w:pPr>
            <w:r>
              <w:rPr>
                <w:rFonts w:ascii="Arial"/>
                <w:b w:val="false"/>
                <w:i w:val="false"/>
                <w:color w:val="000000"/>
                <w:sz w:val="15"/>
              </w:rPr>
              <w:t xml:space="preserve">  </w:t>
            </w:r>
          </w:p>
          <w:bookmarkEnd w:id="1062"/>
        </w:tc>
        <w:tc>
          <w:tcPr>
            <w:tcW w:w="703" w:type="dxa"/>
            <w:tcBorders>
              <w:top w:val="outset" w:color="000000" w:sz="8"/>
              <w:left w:val="outset" w:color="000000" w:sz="8"/>
              <w:bottom w:val="outset" w:color="000000" w:sz="8"/>
              <w:right w:val="outset" w:color="000000" w:sz="8"/>
            </w:tcBorders>
            <w:vAlign w:val="center"/>
          </w:tcPr>
          <w:bookmarkStart w:name="1719" w:id="1063"/>
          <w:p>
            <w:pPr>
              <w:spacing w:after="0"/>
              <w:ind w:left="0"/>
              <w:jc w:val="left"/>
            </w:pPr>
            <w:r>
              <w:rPr>
                <w:rFonts w:ascii="Arial"/>
                <w:b w:val="false"/>
                <w:i w:val="false"/>
                <w:color w:val="000000"/>
                <w:sz w:val="15"/>
              </w:rPr>
              <w:t xml:space="preserve">  </w:t>
            </w:r>
          </w:p>
          <w:bookmarkEnd w:id="1063"/>
        </w:tc>
      </w:tr>
    </w:tbl>
    <w:p>
      <w:pPr>
        <w:spacing/>
        <w:ind w:left="0"/>
        <w:jc w:val="left"/>
      </w:pPr>
      <w:r>
        <w:br/>
      </w:r>
    </w:p>
    <w:bookmarkStart w:name="975" w:id="1064"/>
    <w:p>
      <w:pPr>
        <w:spacing w:after="0"/>
        <w:ind w:firstLine="240"/>
        <w:jc w:val="left"/>
      </w:pPr>
      <w:r>
        <w:rPr>
          <w:rFonts w:ascii="Arial"/>
          <w:b w:val="false"/>
          <w:i w:val="false"/>
          <w:color w:val="000000"/>
          <w:sz w:val="18"/>
        </w:rPr>
        <w:t>____________</w:t>
      </w:r>
      <w:r>
        <w:br/>
      </w:r>
      <w:r>
        <w:rPr>
          <w:rFonts w:ascii="Arial"/>
          <w:b w:val="false"/>
          <w:i w:val="false"/>
          <w:color w:val="000000"/>
          <w:sz w:val="18"/>
        </w:rPr>
        <w:t>* Для текущей дезинфекции применяют при отсутствии других дезинфицирующих средств.</w:t>
      </w:r>
    </w:p>
    <w:bookmarkEnd w:id="1064"/>
    <w:bookmarkStart w:name="2732" w:id="1065"/>
    <w:p>
      <w:pPr>
        <w:spacing w:after="0"/>
        <w:ind w:firstLine="240"/>
        <w:jc w:val="left"/>
      </w:pPr>
      <w:r>
        <w:rPr>
          <w:rFonts w:ascii="Arial"/>
          <w:b w:val="false"/>
          <w:i w:val="false"/>
          <w:color w:val="000000"/>
          <w:sz w:val="18"/>
        </w:rPr>
        <w:t xml:space="preserve"> </w:t>
      </w:r>
    </w:p>
    <w:bookmarkEnd w:id="1065"/>
    <w:bookmarkStart w:name="977" w:id="1066"/>
    <w:p>
      <w:pPr>
        <w:spacing w:after="0"/>
        <w:ind w:firstLine="240"/>
        <w:jc w:val="right"/>
      </w:pPr>
      <w:r>
        <w:rPr>
          <w:rFonts w:ascii="Arial"/>
          <w:b w:val="false"/>
          <w:i w:val="false"/>
          <w:color w:val="000000"/>
          <w:sz w:val="18"/>
        </w:rPr>
        <w:t>Приложение 2</w:t>
      </w:r>
    </w:p>
    <w:bookmarkEnd w:id="1066"/>
    <w:bookmarkStart w:name="978" w:id="1067"/>
    <w:p>
      <w:pPr>
        <w:pStyle w:val="Heading3"/>
        <w:spacing w:after="0"/>
        <w:ind w:left="0"/>
        <w:jc w:val="center"/>
      </w:pPr>
      <w:r>
        <w:rPr>
          <w:rFonts w:ascii="Arial"/>
          <w:color w:val="000000"/>
          <w:sz w:val="27"/>
        </w:rPr>
        <w:t>МЕТОДЫ И СРЕДСТВА</w:t>
      </w:r>
      <w:r>
        <w:br/>
      </w:r>
      <w:r>
        <w:rPr>
          <w:rFonts w:ascii="Arial"/>
          <w:color w:val="000000"/>
          <w:sz w:val="27"/>
        </w:rPr>
        <w:t>дезинфекции объектов в отделениях (палатах) вирусных инфекций</w:t>
      </w:r>
    </w:p>
    <w:bookmarkEnd w:id="106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69"/>
        <w:gridCol w:w="1133"/>
        <w:gridCol w:w="1606"/>
        <w:gridCol w:w="1562"/>
        <w:gridCol w:w="814"/>
        <w:gridCol w:w="814"/>
        <w:gridCol w:w="858"/>
        <w:gridCol w:w="814"/>
        <w:gridCol w:w="1320"/>
      </w:tblGrid>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006" w:id="1068"/>
          <w:p>
            <w:pPr>
              <w:spacing w:after="0"/>
              <w:ind w:left="0"/>
              <w:jc w:val="center"/>
            </w:pPr>
            <w:r>
              <w:rPr>
                <w:rFonts w:ascii="Arial"/>
                <w:b w:val="false"/>
                <w:i w:val="false"/>
                <w:color w:val="000000"/>
                <w:sz w:val="15"/>
              </w:rPr>
              <w:t>NN</w:t>
            </w:r>
            <w:r>
              <w:br/>
            </w:r>
            <w:r>
              <w:rPr>
                <w:rFonts w:ascii="Arial"/>
                <w:b w:val="false"/>
                <w:i w:val="false"/>
                <w:color w:val="000000"/>
                <w:sz w:val="15"/>
              </w:rPr>
              <w:t>п/п</w:t>
            </w:r>
          </w:p>
          <w:bookmarkEnd w:id="1068"/>
        </w:tc>
        <w:tc>
          <w:tcPr>
            <w:tcW w:w="1133" w:type="dxa"/>
            <w:vMerge w:val="restart"/>
            <w:tcBorders>
              <w:top w:val="outset" w:color="000000" w:sz="8"/>
              <w:left w:val="outset" w:color="000000" w:sz="8"/>
              <w:bottom w:val="outset" w:color="000000" w:sz="8"/>
              <w:right w:val="outset" w:color="000000" w:sz="8"/>
            </w:tcBorders>
            <w:vAlign w:val="center"/>
          </w:tcPr>
          <w:bookmarkStart w:name="2007" w:id="1069"/>
          <w:p>
            <w:pPr>
              <w:spacing w:after="0"/>
              <w:ind w:left="0"/>
              <w:jc w:val="center"/>
            </w:pPr>
            <w:r>
              <w:rPr>
                <w:rFonts w:ascii="Arial"/>
                <w:b w:val="false"/>
                <w:i w:val="false"/>
                <w:color w:val="000000"/>
                <w:sz w:val="15"/>
              </w:rPr>
              <w:t>Объекты обеззараживания</w:t>
            </w:r>
          </w:p>
          <w:bookmarkEnd w:id="1069"/>
        </w:tc>
        <w:tc>
          <w:tcPr>
            <w:tcW w:w="1606" w:type="dxa"/>
            <w:vMerge w:val="restart"/>
            <w:tcBorders>
              <w:top w:val="outset" w:color="000000" w:sz="8"/>
              <w:left w:val="outset" w:color="000000" w:sz="8"/>
              <w:bottom w:val="outset" w:color="000000" w:sz="8"/>
              <w:right w:val="outset" w:color="000000" w:sz="8"/>
            </w:tcBorders>
            <w:vAlign w:val="center"/>
          </w:tcPr>
          <w:bookmarkStart w:name="2008" w:id="1070"/>
          <w:p>
            <w:pPr>
              <w:spacing w:after="0"/>
              <w:ind w:left="0"/>
              <w:jc w:val="center"/>
            </w:pPr>
            <w:r>
              <w:rPr>
                <w:rFonts w:ascii="Arial"/>
                <w:b w:val="false"/>
                <w:i w:val="false"/>
                <w:color w:val="000000"/>
                <w:sz w:val="15"/>
              </w:rPr>
              <w:t>Способ обеззараживания</w:t>
            </w:r>
          </w:p>
          <w:bookmarkEnd w:id="1070"/>
        </w:tc>
        <w:tc>
          <w:tcPr>
            <w:tcW w:w="1562" w:type="dxa"/>
            <w:vMerge w:val="restart"/>
            <w:tcBorders>
              <w:top w:val="outset" w:color="000000" w:sz="8"/>
              <w:left w:val="outset" w:color="000000" w:sz="8"/>
              <w:bottom w:val="outset" w:color="000000" w:sz="8"/>
              <w:right w:val="outset" w:color="000000" w:sz="8"/>
            </w:tcBorders>
            <w:vAlign w:val="center"/>
          </w:tcPr>
          <w:bookmarkStart w:name="2009" w:id="1071"/>
          <w:p>
            <w:pPr>
              <w:spacing w:after="0"/>
              <w:ind w:left="0"/>
              <w:jc w:val="center"/>
            </w:pPr>
            <w:r>
              <w:rPr>
                <w:rFonts w:ascii="Arial"/>
                <w:b w:val="false"/>
                <w:i w:val="false"/>
                <w:color w:val="000000"/>
                <w:sz w:val="15"/>
              </w:rPr>
              <w:t>Обеззараживающее средство</w:t>
            </w:r>
          </w:p>
          <w:bookmarkEnd w:id="1071"/>
        </w:tc>
        <w:tc>
          <w:tcPr>
            <w:tcW w:w="0" w:type="auto"/>
            <w:gridSpan w:val="2"/>
            <w:tcBorders>
              <w:top w:val="outset" w:color="000000" w:sz="8"/>
              <w:left w:val="outset" w:color="000000" w:sz="8"/>
              <w:bottom w:val="outset" w:color="000000" w:sz="8"/>
              <w:right w:val="outset" w:color="000000" w:sz="8"/>
            </w:tcBorders>
            <w:vAlign w:val="center"/>
          </w:tcPr>
          <w:bookmarkStart w:name="2010" w:id="1072"/>
          <w:p>
            <w:pPr>
              <w:spacing w:after="0"/>
              <w:ind w:left="0"/>
              <w:jc w:val="center"/>
            </w:pPr>
            <w:r>
              <w:rPr>
                <w:rFonts w:ascii="Arial"/>
                <w:b w:val="false"/>
                <w:i w:val="false"/>
                <w:color w:val="000000"/>
                <w:sz w:val="15"/>
              </w:rPr>
              <w:t>Инфекционный гепатит, полиомиелит и другие энтеровирусные инфекции</w:t>
            </w:r>
          </w:p>
          <w:bookmarkEnd w:id="1072"/>
        </w:tc>
        <w:tc>
          <w:tcPr>
            <w:tcW w:w="0" w:type="auto"/>
            <w:gridSpan w:val="2"/>
            <w:tcBorders>
              <w:top w:val="outset" w:color="000000" w:sz="8"/>
              <w:left w:val="outset" w:color="000000" w:sz="8"/>
              <w:bottom w:val="outset" w:color="000000" w:sz="8"/>
              <w:right w:val="outset" w:color="000000" w:sz="8"/>
            </w:tcBorders>
            <w:vAlign w:val="center"/>
          </w:tcPr>
          <w:bookmarkStart w:name="2011" w:id="1073"/>
          <w:p>
            <w:pPr>
              <w:spacing w:after="0"/>
              <w:ind w:left="0"/>
              <w:jc w:val="center"/>
            </w:pPr>
            <w:r>
              <w:rPr>
                <w:rFonts w:ascii="Arial"/>
                <w:b w:val="false"/>
                <w:i w:val="false"/>
                <w:color w:val="000000"/>
                <w:sz w:val="15"/>
              </w:rPr>
              <w:t>Грипп и другие ОРЗ (парагрипп, аденовирусные, респираторно-</w:t>
            </w:r>
            <w:r>
              <w:br/>
            </w:r>
            <w:r>
              <w:rPr>
                <w:rFonts w:ascii="Arial"/>
                <w:b w:val="false"/>
                <w:i w:val="false"/>
                <w:color w:val="000000"/>
                <w:sz w:val="15"/>
              </w:rPr>
              <w:t>синцитиальные, риновирусные и т. п.)</w:t>
            </w:r>
          </w:p>
          <w:bookmarkEnd w:id="1073"/>
        </w:tc>
        <w:tc>
          <w:tcPr>
            <w:tcW w:w="1320" w:type="dxa"/>
            <w:tcBorders>
              <w:top w:val="outset" w:color="000000" w:sz="8"/>
              <w:left w:val="outset" w:color="000000" w:sz="8"/>
              <w:bottom w:val="outset" w:color="000000" w:sz="8"/>
              <w:right w:val="outset" w:color="000000" w:sz="8"/>
            </w:tcBorders>
            <w:vAlign w:val="center"/>
          </w:tcPr>
          <w:bookmarkStart w:name="2012" w:id="1074"/>
          <w:p>
            <w:pPr>
              <w:spacing w:after="0"/>
              <w:ind w:left="0"/>
              <w:jc w:val="center"/>
            </w:pPr>
            <w:r>
              <w:rPr>
                <w:rFonts w:ascii="Arial"/>
                <w:b w:val="false"/>
                <w:i w:val="false"/>
                <w:color w:val="000000"/>
                <w:sz w:val="15"/>
              </w:rPr>
              <w:t xml:space="preserve">Примечание </w:t>
            </w:r>
          </w:p>
          <w:bookmarkEnd w:id="107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14" w:type="dxa"/>
            <w:tcBorders>
              <w:top w:val="outset" w:color="000000" w:sz="8"/>
              <w:left w:val="outset" w:color="000000" w:sz="8"/>
              <w:bottom w:val="outset" w:color="000000" w:sz="8"/>
              <w:right w:val="outset" w:color="000000" w:sz="8"/>
            </w:tcBorders>
            <w:vAlign w:val="center"/>
          </w:tcPr>
          <w:bookmarkStart w:name="2013" w:id="1075"/>
          <w:p>
            <w:pPr>
              <w:spacing w:after="0"/>
              <w:ind w:left="0"/>
              <w:jc w:val="center"/>
            </w:pPr>
            <w:r>
              <w:rPr>
                <w:rFonts w:ascii="Arial"/>
                <w:b w:val="false"/>
                <w:i w:val="false"/>
                <w:color w:val="000000"/>
                <w:sz w:val="15"/>
              </w:rPr>
              <w:t>время контак-</w:t>
            </w:r>
            <w:r>
              <w:br/>
            </w:r>
            <w:r>
              <w:rPr>
                <w:rFonts w:ascii="Arial"/>
                <w:b w:val="false"/>
                <w:i w:val="false"/>
                <w:color w:val="000000"/>
                <w:sz w:val="15"/>
              </w:rPr>
              <w:t>та, мин.</w:t>
            </w:r>
          </w:p>
          <w:bookmarkEnd w:id="1075"/>
        </w:tc>
        <w:tc>
          <w:tcPr>
            <w:tcW w:w="814" w:type="dxa"/>
            <w:tcBorders>
              <w:top w:val="outset" w:color="000000" w:sz="8"/>
              <w:left w:val="outset" w:color="000000" w:sz="8"/>
              <w:bottom w:val="outset" w:color="000000" w:sz="8"/>
              <w:right w:val="outset" w:color="000000" w:sz="8"/>
            </w:tcBorders>
            <w:vAlign w:val="center"/>
          </w:tcPr>
          <w:bookmarkStart w:name="2014" w:id="1076"/>
          <w:p>
            <w:pPr>
              <w:spacing w:after="0"/>
              <w:ind w:left="0"/>
              <w:jc w:val="center"/>
            </w:pPr>
            <w:r>
              <w:rPr>
                <w:rFonts w:ascii="Arial"/>
                <w:b w:val="false"/>
                <w:i w:val="false"/>
                <w:color w:val="000000"/>
                <w:sz w:val="15"/>
              </w:rPr>
              <w:t>норма расхода</w:t>
            </w:r>
          </w:p>
          <w:bookmarkEnd w:id="1076"/>
        </w:tc>
        <w:tc>
          <w:tcPr>
            <w:tcW w:w="858" w:type="dxa"/>
            <w:tcBorders>
              <w:top w:val="outset" w:color="000000" w:sz="8"/>
              <w:left w:val="outset" w:color="000000" w:sz="8"/>
              <w:bottom w:val="outset" w:color="000000" w:sz="8"/>
              <w:right w:val="outset" w:color="000000" w:sz="8"/>
            </w:tcBorders>
            <w:vAlign w:val="center"/>
          </w:tcPr>
          <w:bookmarkStart w:name="2015" w:id="1077"/>
          <w:p>
            <w:pPr>
              <w:spacing w:after="0"/>
              <w:ind w:left="0"/>
              <w:jc w:val="center"/>
            </w:pPr>
            <w:r>
              <w:rPr>
                <w:rFonts w:ascii="Arial"/>
                <w:b w:val="false"/>
                <w:i w:val="false"/>
                <w:color w:val="000000"/>
                <w:sz w:val="15"/>
              </w:rPr>
              <w:t>время контак-</w:t>
            </w:r>
            <w:r>
              <w:br/>
            </w:r>
            <w:r>
              <w:rPr>
                <w:rFonts w:ascii="Arial"/>
                <w:b w:val="false"/>
                <w:i w:val="false"/>
                <w:color w:val="000000"/>
                <w:sz w:val="15"/>
              </w:rPr>
              <w:t>та, мин.</w:t>
            </w:r>
          </w:p>
          <w:bookmarkEnd w:id="1077"/>
        </w:tc>
        <w:tc>
          <w:tcPr>
            <w:tcW w:w="814" w:type="dxa"/>
            <w:tcBorders>
              <w:top w:val="outset" w:color="000000" w:sz="8"/>
              <w:left w:val="outset" w:color="000000" w:sz="8"/>
              <w:bottom w:val="outset" w:color="000000" w:sz="8"/>
              <w:right w:val="outset" w:color="000000" w:sz="8"/>
            </w:tcBorders>
            <w:vAlign w:val="center"/>
          </w:tcPr>
          <w:bookmarkStart w:name="2016" w:id="1078"/>
          <w:p>
            <w:pPr>
              <w:spacing w:after="0"/>
              <w:ind w:left="0"/>
              <w:jc w:val="center"/>
            </w:pPr>
            <w:r>
              <w:rPr>
                <w:rFonts w:ascii="Arial"/>
                <w:b w:val="false"/>
                <w:i w:val="false"/>
                <w:color w:val="000000"/>
                <w:sz w:val="15"/>
              </w:rPr>
              <w:t>норма расхода</w:t>
            </w:r>
          </w:p>
          <w:bookmarkEnd w:id="1078"/>
        </w:tc>
        <w:tc>
          <w:tcPr>
            <w:tcW w:w="1320" w:type="dxa"/>
            <w:tcBorders>
              <w:top w:val="outset" w:color="000000" w:sz="8"/>
              <w:left w:val="outset" w:color="000000" w:sz="8"/>
              <w:bottom w:val="outset" w:color="000000" w:sz="8"/>
              <w:right w:val="outset" w:color="000000" w:sz="8"/>
            </w:tcBorders>
            <w:vAlign w:val="center"/>
          </w:tcPr>
          <w:bookmarkStart w:name="2017" w:id="1079"/>
          <w:p>
            <w:pPr>
              <w:spacing w:after="0"/>
              <w:ind w:left="0"/>
              <w:jc w:val="left"/>
            </w:pPr>
            <w:r>
              <w:rPr>
                <w:rFonts w:ascii="Arial"/>
                <w:b w:val="false"/>
                <w:i w:val="false"/>
                <w:color w:val="000000"/>
                <w:sz w:val="15"/>
              </w:rPr>
              <w:t xml:space="preserve">  </w:t>
            </w:r>
          </w:p>
          <w:bookmarkEnd w:id="1079"/>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2018" w:id="1080"/>
          <w:p>
            <w:pPr>
              <w:spacing w:after="0"/>
              <w:ind w:left="0"/>
              <w:jc w:val="center"/>
            </w:pPr>
            <w:r>
              <w:rPr>
                <w:rFonts w:ascii="Arial"/>
                <w:b w:val="false"/>
                <w:i w:val="false"/>
                <w:color w:val="000000"/>
                <w:sz w:val="15"/>
              </w:rPr>
              <w:t xml:space="preserve">1 </w:t>
            </w:r>
          </w:p>
          <w:bookmarkEnd w:id="1080"/>
        </w:tc>
        <w:tc>
          <w:tcPr>
            <w:tcW w:w="1133" w:type="dxa"/>
            <w:tcBorders>
              <w:top w:val="outset" w:color="000000" w:sz="8"/>
              <w:left w:val="outset" w:color="000000" w:sz="8"/>
              <w:bottom w:val="outset" w:color="000000" w:sz="8"/>
              <w:right w:val="outset" w:color="000000" w:sz="8"/>
            </w:tcBorders>
            <w:vAlign w:val="center"/>
          </w:tcPr>
          <w:bookmarkStart w:name="2019" w:id="1081"/>
          <w:p>
            <w:pPr>
              <w:spacing w:after="0"/>
              <w:ind w:left="0"/>
              <w:jc w:val="center"/>
            </w:pPr>
            <w:r>
              <w:rPr>
                <w:rFonts w:ascii="Arial"/>
                <w:b w:val="false"/>
                <w:i w:val="false"/>
                <w:color w:val="000000"/>
                <w:sz w:val="15"/>
              </w:rPr>
              <w:t xml:space="preserve">2 </w:t>
            </w:r>
          </w:p>
          <w:bookmarkEnd w:id="1081"/>
        </w:tc>
        <w:tc>
          <w:tcPr>
            <w:tcW w:w="1606" w:type="dxa"/>
            <w:tcBorders>
              <w:top w:val="outset" w:color="000000" w:sz="8"/>
              <w:left w:val="outset" w:color="000000" w:sz="8"/>
              <w:bottom w:val="outset" w:color="000000" w:sz="8"/>
              <w:right w:val="outset" w:color="000000" w:sz="8"/>
            </w:tcBorders>
            <w:vAlign w:val="center"/>
          </w:tcPr>
          <w:bookmarkStart w:name="2020" w:id="1082"/>
          <w:p>
            <w:pPr>
              <w:spacing w:after="0"/>
              <w:ind w:left="0"/>
              <w:jc w:val="center"/>
            </w:pPr>
            <w:r>
              <w:rPr>
                <w:rFonts w:ascii="Arial"/>
                <w:b w:val="false"/>
                <w:i w:val="false"/>
                <w:color w:val="000000"/>
                <w:sz w:val="15"/>
              </w:rPr>
              <w:t xml:space="preserve">3 </w:t>
            </w:r>
          </w:p>
          <w:bookmarkEnd w:id="1082"/>
        </w:tc>
        <w:tc>
          <w:tcPr>
            <w:tcW w:w="1562" w:type="dxa"/>
            <w:tcBorders>
              <w:top w:val="outset" w:color="000000" w:sz="8"/>
              <w:left w:val="outset" w:color="000000" w:sz="8"/>
              <w:bottom w:val="outset" w:color="000000" w:sz="8"/>
              <w:right w:val="outset" w:color="000000" w:sz="8"/>
            </w:tcBorders>
            <w:vAlign w:val="center"/>
          </w:tcPr>
          <w:bookmarkStart w:name="2021" w:id="1083"/>
          <w:p>
            <w:pPr>
              <w:spacing w:after="0"/>
              <w:ind w:left="0"/>
              <w:jc w:val="center"/>
            </w:pPr>
            <w:r>
              <w:rPr>
                <w:rFonts w:ascii="Arial"/>
                <w:b w:val="false"/>
                <w:i w:val="false"/>
                <w:color w:val="000000"/>
                <w:sz w:val="15"/>
              </w:rPr>
              <w:t xml:space="preserve">4 </w:t>
            </w:r>
          </w:p>
          <w:bookmarkEnd w:id="1083"/>
        </w:tc>
        <w:tc>
          <w:tcPr>
            <w:tcW w:w="814" w:type="dxa"/>
            <w:tcBorders>
              <w:top w:val="outset" w:color="000000" w:sz="8"/>
              <w:left w:val="outset" w:color="000000" w:sz="8"/>
              <w:bottom w:val="outset" w:color="000000" w:sz="8"/>
              <w:right w:val="outset" w:color="000000" w:sz="8"/>
            </w:tcBorders>
            <w:vAlign w:val="center"/>
          </w:tcPr>
          <w:bookmarkStart w:name="2022" w:id="1084"/>
          <w:p>
            <w:pPr>
              <w:spacing w:after="0"/>
              <w:ind w:left="0"/>
              <w:jc w:val="center"/>
            </w:pPr>
            <w:r>
              <w:rPr>
                <w:rFonts w:ascii="Arial"/>
                <w:b w:val="false"/>
                <w:i w:val="false"/>
                <w:color w:val="000000"/>
                <w:sz w:val="15"/>
              </w:rPr>
              <w:t xml:space="preserve">5 </w:t>
            </w:r>
          </w:p>
          <w:bookmarkEnd w:id="1084"/>
        </w:tc>
        <w:tc>
          <w:tcPr>
            <w:tcW w:w="814" w:type="dxa"/>
            <w:tcBorders>
              <w:top w:val="outset" w:color="000000" w:sz="8"/>
              <w:left w:val="outset" w:color="000000" w:sz="8"/>
              <w:bottom w:val="outset" w:color="000000" w:sz="8"/>
              <w:right w:val="outset" w:color="000000" w:sz="8"/>
            </w:tcBorders>
            <w:vAlign w:val="center"/>
          </w:tcPr>
          <w:bookmarkStart w:name="2023" w:id="1085"/>
          <w:p>
            <w:pPr>
              <w:spacing w:after="0"/>
              <w:ind w:left="0"/>
              <w:jc w:val="center"/>
            </w:pPr>
            <w:r>
              <w:rPr>
                <w:rFonts w:ascii="Arial"/>
                <w:b w:val="false"/>
                <w:i w:val="false"/>
                <w:color w:val="000000"/>
                <w:sz w:val="15"/>
              </w:rPr>
              <w:t xml:space="preserve">6 </w:t>
            </w:r>
          </w:p>
          <w:bookmarkEnd w:id="1085"/>
        </w:tc>
        <w:tc>
          <w:tcPr>
            <w:tcW w:w="858" w:type="dxa"/>
            <w:tcBorders>
              <w:top w:val="outset" w:color="000000" w:sz="8"/>
              <w:left w:val="outset" w:color="000000" w:sz="8"/>
              <w:bottom w:val="outset" w:color="000000" w:sz="8"/>
              <w:right w:val="outset" w:color="000000" w:sz="8"/>
            </w:tcBorders>
            <w:vAlign w:val="center"/>
          </w:tcPr>
          <w:bookmarkStart w:name="2024" w:id="1086"/>
          <w:p>
            <w:pPr>
              <w:spacing w:after="0"/>
              <w:ind w:left="0"/>
              <w:jc w:val="center"/>
            </w:pPr>
            <w:r>
              <w:rPr>
                <w:rFonts w:ascii="Arial"/>
                <w:b w:val="false"/>
                <w:i w:val="false"/>
                <w:color w:val="000000"/>
                <w:sz w:val="15"/>
              </w:rPr>
              <w:t xml:space="preserve">7 </w:t>
            </w:r>
          </w:p>
          <w:bookmarkEnd w:id="1086"/>
        </w:tc>
        <w:tc>
          <w:tcPr>
            <w:tcW w:w="814" w:type="dxa"/>
            <w:tcBorders>
              <w:top w:val="outset" w:color="000000" w:sz="8"/>
              <w:left w:val="outset" w:color="000000" w:sz="8"/>
              <w:bottom w:val="outset" w:color="000000" w:sz="8"/>
              <w:right w:val="outset" w:color="000000" w:sz="8"/>
            </w:tcBorders>
            <w:vAlign w:val="center"/>
          </w:tcPr>
          <w:bookmarkStart w:name="2025" w:id="1087"/>
          <w:p>
            <w:pPr>
              <w:spacing w:after="0"/>
              <w:ind w:left="0"/>
              <w:jc w:val="center"/>
            </w:pPr>
            <w:r>
              <w:rPr>
                <w:rFonts w:ascii="Arial"/>
                <w:b w:val="false"/>
                <w:i w:val="false"/>
                <w:color w:val="000000"/>
                <w:sz w:val="15"/>
              </w:rPr>
              <w:t xml:space="preserve">8 </w:t>
            </w:r>
          </w:p>
          <w:bookmarkEnd w:id="1087"/>
        </w:tc>
        <w:tc>
          <w:tcPr>
            <w:tcW w:w="1320" w:type="dxa"/>
            <w:tcBorders>
              <w:top w:val="outset" w:color="000000" w:sz="8"/>
              <w:left w:val="outset" w:color="000000" w:sz="8"/>
              <w:bottom w:val="outset" w:color="000000" w:sz="8"/>
              <w:right w:val="outset" w:color="000000" w:sz="8"/>
            </w:tcBorders>
            <w:vAlign w:val="center"/>
          </w:tcPr>
          <w:bookmarkStart w:name="2026" w:id="1088"/>
          <w:p>
            <w:pPr>
              <w:spacing w:after="0"/>
              <w:ind w:left="0"/>
              <w:jc w:val="center"/>
            </w:pPr>
            <w:r>
              <w:rPr>
                <w:rFonts w:ascii="Arial"/>
                <w:b w:val="false"/>
                <w:i w:val="false"/>
                <w:color w:val="000000"/>
                <w:sz w:val="15"/>
              </w:rPr>
              <w:t xml:space="preserve">9 </w:t>
            </w:r>
          </w:p>
          <w:bookmarkEnd w:id="1088"/>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027" w:id="1089"/>
          <w:p>
            <w:pPr>
              <w:spacing w:after="0"/>
              <w:ind w:left="0"/>
              <w:jc w:val="center"/>
            </w:pPr>
            <w:r>
              <w:rPr>
                <w:rFonts w:ascii="Arial"/>
                <w:b w:val="false"/>
                <w:i w:val="false"/>
                <w:color w:val="000000"/>
                <w:sz w:val="15"/>
              </w:rPr>
              <w:t xml:space="preserve">1. </w:t>
            </w:r>
          </w:p>
          <w:bookmarkEnd w:id="1089"/>
        </w:tc>
        <w:tc>
          <w:tcPr>
            <w:tcW w:w="1133" w:type="dxa"/>
            <w:vMerge w:val="restart"/>
            <w:tcBorders>
              <w:top w:val="outset" w:color="000000" w:sz="8"/>
              <w:left w:val="outset" w:color="000000" w:sz="8"/>
              <w:bottom w:val="outset" w:color="000000" w:sz="8"/>
              <w:right w:val="outset" w:color="000000" w:sz="8"/>
            </w:tcBorders>
            <w:vAlign w:val="center"/>
          </w:tcPr>
          <w:bookmarkStart w:name="2028" w:id="1090"/>
          <w:p>
            <w:pPr>
              <w:spacing w:after="0"/>
              <w:ind w:left="0"/>
              <w:jc w:val="left"/>
            </w:pPr>
            <w:r>
              <w:rPr>
                <w:rFonts w:ascii="Arial"/>
                <w:b w:val="false"/>
                <w:i w:val="false"/>
                <w:color w:val="000000"/>
                <w:sz w:val="15"/>
              </w:rPr>
              <w:t>Выделения больных (фекалии, моча, рвотные массы)</w:t>
            </w:r>
          </w:p>
          <w:bookmarkEnd w:id="1090"/>
        </w:tc>
        <w:tc>
          <w:tcPr>
            <w:tcW w:w="1606" w:type="dxa"/>
            <w:vMerge w:val="restart"/>
            <w:tcBorders>
              <w:top w:val="outset" w:color="000000" w:sz="8"/>
              <w:left w:val="outset" w:color="000000" w:sz="8"/>
              <w:bottom w:val="outset" w:color="000000" w:sz="8"/>
              <w:right w:val="outset" w:color="000000" w:sz="8"/>
            </w:tcBorders>
            <w:vAlign w:val="center"/>
          </w:tcPr>
          <w:bookmarkStart w:name="2029" w:id="1091"/>
          <w:p>
            <w:pPr>
              <w:spacing w:after="0"/>
              <w:ind w:left="0"/>
              <w:jc w:val="left"/>
            </w:pPr>
            <w:r>
              <w:rPr>
                <w:rFonts w:ascii="Arial"/>
                <w:b w:val="false"/>
                <w:i w:val="false"/>
                <w:color w:val="000000"/>
                <w:sz w:val="15"/>
              </w:rPr>
              <w:t>Засыпание с последующим перемешиванием</w:t>
            </w:r>
          </w:p>
          <w:bookmarkEnd w:id="1091"/>
        </w:tc>
        <w:tc>
          <w:tcPr>
            <w:tcW w:w="1562" w:type="dxa"/>
            <w:tcBorders>
              <w:top w:val="outset" w:color="000000" w:sz="8"/>
              <w:left w:val="outset" w:color="000000" w:sz="8"/>
              <w:bottom w:val="outset" w:color="000000" w:sz="8"/>
              <w:right w:val="outset" w:color="000000" w:sz="8"/>
            </w:tcBorders>
            <w:vAlign w:val="center"/>
          </w:tcPr>
          <w:bookmarkStart w:name="2030" w:id="1092"/>
          <w:p>
            <w:pPr>
              <w:spacing w:after="0"/>
              <w:ind w:left="0"/>
              <w:jc w:val="left"/>
            </w:pPr>
            <w:r>
              <w:rPr>
                <w:rFonts w:ascii="Arial"/>
                <w:b w:val="false"/>
                <w:i w:val="false"/>
                <w:color w:val="000000"/>
                <w:sz w:val="15"/>
              </w:rPr>
              <w:t xml:space="preserve">- хлорная известь или известь белильная термостойкая </w:t>
            </w:r>
          </w:p>
          <w:bookmarkEnd w:id="1092"/>
        </w:tc>
        <w:tc>
          <w:tcPr>
            <w:tcW w:w="814" w:type="dxa"/>
            <w:tcBorders>
              <w:top w:val="outset" w:color="000000" w:sz="8"/>
              <w:left w:val="outset" w:color="000000" w:sz="8"/>
              <w:bottom w:val="outset" w:color="000000" w:sz="8"/>
              <w:right w:val="outset" w:color="000000" w:sz="8"/>
            </w:tcBorders>
            <w:vAlign w:val="center"/>
          </w:tcPr>
          <w:bookmarkStart w:name="2031" w:id="1093"/>
          <w:p>
            <w:pPr>
              <w:spacing w:after="0"/>
              <w:ind w:left="0"/>
              <w:jc w:val="center"/>
            </w:pPr>
            <w:r>
              <w:rPr>
                <w:rFonts w:ascii="Arial"/>
                <w:b w:val="false"/>
                <w:i w:val="false"/>
                <w:color w:val="000000"/>
                <w:sz w:val="15"/>
              </w:rPr>
              <w:t xml:space="preserve">60 </w:t>
            </w:r>
          </w:p>
          <w:bookmarkEnd w:id="1093"/>
        </w:tc>
        <w:tc>
          <w:tcPr>
            <w:tcW w:w="814" w:type="dxa"/>
            <w:tcBorders>
              <w:top w:val="outset" w:color="000000" w:sz="8"/>
              <w:left w:val="outset" w:color="000000" w:sz="8"/>
              <w:bottom w:val="outset" w:color="000000" w:sz="8"/>
              <w:right w:val="outset" w:color="000000" w:sz="8"/>
            </w:tcBorders>
            <w:vAlign w:val="center"/>
          </w:tcPr>
          <w:bookmarkStart w:name="2032" w:id="1094"/>
          <w:p>
            <w:pPr>
              <w:spacing w:after="0"/>
              <w:ind w:left="0"/>
              <w:jc w:val="center"/>
            </w:pPr>
            <w:r>
              <w:rPr>
                <w:rFonts w:ascii="Arial"/>
                <w:b w:val="false"/>
                <w:i w:val="false"/>
                <w:color w:val="000000"/>
                <w:sz w:val="15"/>
              </w:rPr>
              <w:t xml:space="preserve">200 г/кг </w:t>
            </w:r>
          </w:p>
          <w:bookmarkEnd w:id="1094"/>
        </w:tc>
        <w:tc>
          <w:tcPr>
            <w:tcW w:w="858" w:type="dxa"/>
            <w:tcBorders>
              <w:top w:val="outset" w:color="000000" w:sz="8"/>
              <w:left w:val="outset" w:color="000000" w:sz="8"/>
              <w:bottom w:val="outset" w:color="000000" w:sz="8"/>
              <w:right w:val="outset" w:color="000000" w:sz="8"/>
            </w:tcBorders>
            <w:vAlign w:val="center"/>
          </w:tcPr>
          <w:bookmarkStart w:name="2033" w:id="1095"/>
          <w:p>
            <w:pPr>
              <w:spacing w:after="0"/>
              <w:ind w:left="0"/>
              <w:jc w:val="center"/>
            </w:pPr>
            <w:r>
              <w:rPr>
                <w:rFonts w:ascii="Arial"/>
                <w:b w:val="false"/>
                <w:i w:val="false"/>
                <w:color w:val="000000"/>
                <w:sz w:val="15"/>
              </w:rPr>
              <w:t xml:space="preserve">60* </w:t>
            </w:r>
          </w:p>
          <w:bookmarkEnd w:id="1095"/>
        </w:tc>
        <w:tc>
          <w:tcPr>
            <w:tcW w:w="814" w:type="dxa"/>
            <w:tcBorders>
              <w:top w:val="outset" w:color="000000" w:sz="8"/>
              <w:left w:val="outset" w:color="000000" w:sz="8"/>
              <w:bottom w:val="outset" w:color="000000" w:sz="8"/>
              <w:right w:val="outset" w:color="000000" w:sz="8"/>
            </w:tcBorders>
            <w:vAlign w:val="center"/>
          </w:tcPr>
          <w:bookmarkStart w:name="2034" w:id="1096"/>
          <w:p>
            <w:pPr>
              <w:spacing w:after="0"/>
              <w:ind w:left="0"/>
              <w:jc w:val="center"/>
            </w:pPr>
            <w:r>
              <w:rPr>
                <w:rFonts w:ascii="Arial"/>
                <w:b w:val="false"/>
                <w:i w:val="false"/>
                <w:color w:val="000000"/>
                <w:sz w:val="15"/>
              </w:rPr>
              <w:t xml:space="preserve">200 г/кг </w:t>
            </w:r>
          </w:p>
          <w:bookmarkEnd w:id="1096"/>
        </w:tc>
        <w:tc>
          <w:tcPr>
            <w:tcW w:w="1320" w:type="dxa"/>
            <w:tcBorders>
              <w:top w:val="outset" w:color="000000" w:sz="8"/>
              <w:left w:val="outset" w:color="000000" w:sz="8"/>
              <w:bottom w:val="outset" w:color="000000" w:sz="8"/>
              <w:right w:val="outset" w:color="000000" w:sz="8"/>
            </w:tcBorders>
            <w:vAlign w:val="center"/>
          </w:tcPr>
          <w:bookmarkStart w:name="2035" w:id="1097"/>
          <w:p>
            <w:pPr>
              <w:spacing w:after="0"/>
              <w:ind w:left="0"/>
              <w:jc w:val="left"/>
            </w:pPr>
            <w:r>
              <w:rPr>
                <w:rFonts w:ascii="Arial"/>
                <w:b w:val="false"/>
                <w:i w:val="false"/>
                <w:color w:val="000000"/>
                <w:sz w:val="15"/>
              </w:rPr>
              <w:t>* Только при аденовирусных инфекциях</w:t>
            </w:r>
          </w:p>
          <w:bookmarkEnd w:id="1097"/>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36" w:id="1098"/>
          <w:p>
            <w:pPr>
              <w:spacing w:after="0"/>
              <w:ind w:left="0"/>
              <w:jc w:val="left"/>
            </w:pPr>
            <w:r>
              <w:rPr>
                <w:rFonts w:ascii="Arial"/>
                <w:b w:val="false"/>
                <w:i w:val="false"/>
                <w:color w:val="000000"/>
                <w:sz w:val="15"/>
              </w:rPr>
              <w:t xml:space="preserve">- дветретиосновная соль гипохлорита кальция (ДТС ГК) или нейтральный гипохлорит кальция (НГК) </w:t>
            </w:r>
          </w:p>
          <w:bookmarkEnd w:id="1098"/>
        </w:tc>
        <w:tc>
          <w:tcPr>
            <w:tcW w:w="814" w:type="dxa"/>
            <w:tcBorders>
              <w:top w:val="outset" w:color="000000" w:sz="8"/>
              <w:left w:val="outset" w:color="000000" w:sz="8"/>
              <w:bottom w:val="outset" w:color="000000" w:sz="8"/>
              <w:right w:val="outset" w:color="000000" w:sz="8"/>
            </w:tcBorders>
            <w:vAlign w:val="center"/>
          </w:tcPr>
          <w:bookmarkStart w:name="2037" w:id="1099"/>
          <w:p>
            <w:pPr>
              <w:spacing w:after="0"/>
              <w:ind w:left="0"/>
              <w:jc w:val="center"/>
            </w:pPr>
            <w:r>
              <w:rPr>
                <w:rFonts w:ascii="Arial"/>
                <w:b w:val="false"/>
                <w:i w:val="false"/>
                <w:color w:val="000000"/>
                <w:sz w:val="15"/>
              </w:rPr>
              <w:t xml:space="preserve">60 </w:t>
            </w:r>
          </w:p>
          <w:bookmarkEnd w:id="1099"/>
        </w:tc>
        <w:tc>
          <w:tcPr>
            <w:tcW w:w="814" w:type="dxa"/>
            <w:tcBorders>
              <w:top w:val="outset" w:color="000000" w:sz="8"/>
              <w:left w:val="outset" w:color="000000" w:sz="8"/>
              <w:bottom w:val="outset" w:color="000000" w:sz="8"/>
              <w:right w:val="outset" w:color="000000" w:sz="8"/>
            </w:tcBorders>
            <w:vAlign w:val="center"/>
          </w:tcPr>
          <w:bookmarkStart w:name="2038" w:id="1100"/>
          <w:p>
            <w:pPr>
              <w:spacing w:after="0"/>
              <w:ind w:left="0"/>
              <w:jc w:val="center"/>
            </w:pPr>
            <w:r>
              <w:rPr>
                <w:rFonts w:ascii="Arial"/>
                <w:b w:val="false"/>
                <w:i w:val="false"/>
                <w:color w:val="000000"/>
                <w:sz w:val="15"/>
              </w:rPr>
              <w:t xml:space="preserve">200 г/кг </w:t>
            </w:r>
          </w:p>
          <w:bookmarkEnd w:id="1100"/>
        </w:tc>
        <w:tc>
          <w:tcPr>
            <w:tcW w:w="858" w:type="dxa"/>
            <w:tcBorders>
              <w:top w:val="outset" w:color="000000" w:sz="8"/>
              <w:left w:val="outset" w:color="000000" w:sz="8"/>
              <w:bottom w:val="outset" w:color="000000" w:sz="8"/>
              <w:right w:val="outset" w:color="000000" w:sz="8"/>
            </w:tcBorders>
            <w:vAlign w:val="center"/>
          </w:tcPr>
          <w:bookmarkStart w:name="2039" w:id="1101"/>
          <w:p>
            <w:pPr>
              <w:spacing w:after="0"/>
              <w:ind w:left="0"/>
              <w:jc w:val="center"/>
            </w:pPr>
            <w:r>
              <w:rPr>
                <w:rFonts w:ascii="Arial"/>
                <w:b w:val="false"/>
                <w:i w:val="false"/>
                <w:color w:val="000000"/>
                <w:sz w:val="15"/>
              </w:rPr>
              <w:t xml:space="preserve">60* </w:t>
            </w:r>
          </w:p>
          <w:bookmarkEnd w:id="1101"/>
        </w:tc>
        <w:tc>
          <w:tcPr>
            <w:tcW w:w="814" w:type="dxa"/>
            <w:tcBorders>
              <w:top w:val="outset" w:color="000000" w:sz="8"/>
              <w:left w:val="outset" w:color="000000" w:sz="8"/>
              <w:bottom w:val="outset" w:color="000000" w:sz="8"/>
              <w:right w:val="outset" w:color="000000" w:sz="8"/>
            </w:tcBorders>
            <w:vAlign w:val="center"/>
          </w:tcPr>
          <w:bookmarkStart w:name="2040" w:id="1102"/>
          <w:p>
            <w:pPr>
              <w:spacing w:after="0"/>
              <w:ind w:left="0"/>
              <w:jc w:val="center"/>
            </w:pPr>
            <w:r>
              <w:rPr>
                <w:rFonts w:ascii="Arial"/>
                <w:b w:val="false"/>
                <w:i w:val="false"/>
                <w:color w:val="000000"/>
                <w:sz w:val="15"/>
              </w:rPr>
              <w:t xml:space="preserve">100 г/кг </w:t>
            </w:r>
          </w:p>
          <w:bookmarkEnd w:id="1102"/>
        </w:tc>
        <w:tc>
          <w:tcPr>
            <w:tcW w:w="1320" w:type="dxa"/>
            <w:tcBorders>
              <w:top w:val="outset" w:color="000000" w:sz="8"/>
              <w:left w:val="outset" w:color="000000" w:sz="8"/>
              <w:bottom w:val="outset" w:color="000000" w:sz="8"/>
              <w:right w:val="outset" w:color="000000" w:sz="8"/>
            </w:tcBorders>
            <w:vAlign w:val="center"/>
          </w:tcPr>
          <w:bookmarkStart w:name="2041" w:id="1103"/>
          <w:p>
            <w:pPr>
              <w:spacing w:after="0"/>
              <w:ind w:left="0"/>
              <w:jc w:val="left"/>
            </w:pPr>
            <w:r>
              <w:rPr>
                <w:rFonts w:ascii="Arial"/>
                <w:b w:val="false"/>
                <w:i w:val="false"/>
                <w:color w:val="000000"/>
                <w:sz w:val="15"/>
              </w:rPr>
              <w:t xml:space="preserve">  </w:t>
            </w:r>
          </w:p>
          <w:bookmarkEnd w:id="1103"/>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42" w:id="1104"/>
          <w:p>
            <w:pPr>
              <w:spacing w:after="0"/>
              <w:ind w:left="0"/>
              <w:jc w:val="left"/>
            </w:pPr>
            <w:r>
              <w:rPr>
                <w:rFonts w:ascii="Arial"/>
                <w:b w:val="false"/>
                <w:i w:val="false"/>
                <w:color w:val="000000"/>
                <w:sz w:val="15"/>
              </w:rPr>
              <w:t xml:space="preserve">- калиевая (натриевая) соль дихлоризоциануровой кислоты (ДХЦК) </w:t>
            </w:r>
          </w:p>
          <w:bookmarkEnd w:id="1104"/>
        </w:tc>
        <w:tc>
          <w:tcPr>
            <w:tcW w:w="814" w:type="dxa"/>
            <w:tcBorders>
              <w:top w:val="outset" w:color="000000" w:sz="8"/>
              <w:left w:val="outset" w:color="000000" w:sz="8"/>
              <w:bottom w:val="outset" w:color="000000" w:sz="8"/>
              <w:right w:val="outset" w:color="000000" w:sz="8"/>
            </w:tcBorders>
            <w:vAlign w:val="center"/>
          </w:tcPr>
          <w:bookmarkStart w:name="2043" w:id="1105"/>
          <w:p>
            <w:pPr>
              <w:spacing w:after="0"/>
              <w:ind w:left="0"/>
              <w:jc w:val="center"/>
            </w:pPr>
            <w:r>
              <w:rPr>
                <w:rFonts w:ascii="Arial"/>
                <w:b w:val="false"/>
                <w:i w:val="false"/>
                <w:color w:val="000000"/>
                <w:sz w:val="15"/>
              </w:rPr>
              <w:t xml:space="preserve">120 </w:t>
            </w:r>
          </w:p>
          <w:bookmarkEnd w:id="1105"/>
        </w:tc>
        <w:tc>
          <w:tcPr>
            <w:tcW w:w="814" w:type="dxa"/>
            <w:tcBorders>
              <w:top w:val="outset" w:color="000000" w:sz="8"/>
              <w:left w:val="outset" w:color="000000" w:sz="8"/>
              <w:bottom w:val="outset" w:color="000000" w:sz="8"/>
              <w:right w:val="outset" w:color="000000" w:sz="8"/>
            </w:tcBorders>
            <w:vAlign w:val="center"/>
          </w:tcPr>
          <w:bookmarkStart w:name="2044" w:id="1106"/>
          <w:p>
            <w:pPr>
              <w:spacing w:after="0"/>
              <w:ind w:left="0"/>
              <w:jc w:val="center"/>
            </w:pPr>
            <w:r>
              <w:rPr>
                <w:rFonts w:ascii="Arial"/>
                <w:b w:val="false"/>
                <w:i w:val="false"/>
                <w:color w:val="000000"/>
                <w:sz w:val="15"/>
              </w:rPr>
              <w:t xml:space="preserve">100 г/кг </w:t>
            </w:r>
          </w:p>
          <w:bookmarkEnd w:id="1106"/>
        </w:tc>
        <w:tc>
          <w:tcPr>
            <w:tcW w:w="858" w:type="dxa"/>
            <w:tcBorders>
              <w:top w:val="outset" w:color="000000" w:sz="8"/>
              <w:left w:val="outset" w:color="000000" w:sz="8"/>
              <w:bottom w:val="outset" w:color="000000" w:sz="8"/>
              <w:right w:val="outset" w:color="000000" w:sz="8"/>
            </w:tcBorders>
            <w:vAlign w:val="center"/>
          </w:tcPr>
          <w:bookmarkStart w:name="2045" w:id="1107"/>
          <w:p>
            <w:pPr>
              <w:spacing w:after="0"/>
              <w:ind w:left="0"/>
              <w:jc w:val="center"/>
            </w:pPr>
            <w:r>
              <w:rPr>
                <w:rFonts w:ascii="Arial"/>
                <w:b w:val="false"/>
                <w:i w:val="false"/>
                <w:color w:val="000000"/>
                <w:sz w:val="15"/>
              </w:rPr>
              <w:t xml:space="preserve">  </w:t>
            </w:r>
          </w:p>
          <w:bookmarkEnd w:id="1107"/>
        </w:tc>
        <w:tc>
          <w:tcPr>
            <w:tcW w:w="814" w:type="dxa"/>
            <w:tcBorders>
              <w:top w:val="outset" w:color="000000" w:sz="8"/>
              <w:left w:val="outset" w:color="000000" w:sz="8"/>
              <w:bottom w:val="outset" w:color="000000" w:sz="8"/>
              <w:right w:val="outset" w:color="000000" w:sz="8"/>
            </w:tcBorders>
            <w:vAlign w:val="center"/>
          </w:tcPr>
          <w:bookmarkStart w:name="2046" w:id="1108"/>
          <w:p>
            <w:pPr>
              <w:spacing w:after="0"/>
              <w:ind w:left="0"/>
              <w:jc w:val="center"/>
            </w:pPr>
            <w:r>
              <w:rPr>
                <w:rFonts w:ascii="Arial"/>
                <w:b w:val="false"/>
                <w:i w:val="false"/>
                <w:color w:val="000000"/>
                <w:sz w:val="15"/>
              </w:rPr>
              <w:t xml:space="preserve">  </w:t>
            </w:r>
          </w:p>
          <w:bookmarkEnd w:id="1108"/>
        </w:tc>
        <w:tc>
          <w:tcPr>
            <w:tcW w:w="1320" w:type="dxa"/>
            <w:tcBorders>
              <w:top w:val="outset" w:color="000000" w:sz="8"/>
              <w:left w:val="outset" w:color="000000" w:sz="8"/>
              <w:bottom w:val="outset" w:color="000000" w:sz="8"/>
              <w:right w:val="outset" w:color="000000" w:sz="8"/>
            </w:tcBorders>
            <w:vAlign w:val="center"/>
          </w:tcPr>
          <w:bookmarkStart w:name="2047" w:id="1109"/>
          <w:p>
            <w:pPr>
              <w:spacing w:after="0"/>
              <w:ind w:left="0"/>
              <w:jc w:val="left"/>
            </w:pPr>
            <w:r>
              <w:rPr>
                <w:rFonts w:ascii="Arial"/>
                <w:b w:val="false"/>
                <w:i w:val="false"/>
                <w:color w:val="000000"/>
                <w:sz w:val="15"/>
              </w:rPr>
              <w:t xml:space="preserve">  </w:t>
            </w:r>
          </w:p>
          <w:bookmarkEnd w:id="1109"/>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048" w:id="1110"/>
          <w:p>
            <w:pPr>
              <w:spacing w:after="0"/>
              <w:ind w:left="0"/>
              <w:jc w:val="left"/>
            </w:pPr>
            <w:r>
              <w:rPr>
                <w:rFonts w:ascii="Arial"/>
                <w:b w:val="false"/>
                <w:i w:val="false"/>
                <w:color w:val="000000"/>
                <w:sz w:val="15"/>
              </w:rPr>
              <w:t xml:space="preserve">2. </w:t>
            </w:r>
          </w:p>
          <w:bookmarkEnd w:id="1110"/>
        </w:tc>
        <w:tc>
          <w:tcPr>
            <w:tcW w:w="1133" w:type="dxa"/>
            <w:vMerge w:val="restart"/>
            <w:tcBorders>
              <w:top w:val="outset" w:color="000000" w:sz="8"/>
              <w:left w:val="outset" w:color="000000" w:sz="8"/>
              <w:bottom w:val="outset" w:color="000000" w:sz="8"/>
              <w:right w:val="outset" w:color="000000" w:sz="8"/>
            </w:tcBorders>
            <w:vAlign w:val="center"/>
          </w:tcPr>
          <w:bookmarkStart w:name="2049" w:id="1111"/>
          <w:p>
            <w:pPr>
              <w:spacing w:after="0"/>
              <w:ind w:left="0"/>
              <w:jc w:val="left"/>
            </w:pPr>
            <w:r>
              <w:rPr>
                <w:rFonts w:ascii="Arial"/>
                <w:b w:val="false"/>
                <w:i w:val="false"/>
                <w:color w:val="000000"/>
                <w:sz w:val="15"/>
              </w:rPr>
              <w:t xml:space="preserve">Посуда из-под выделений (горшки, судна, ведра, баки и др.), квачи </w:t>
            </w:r>
          </w:p>
          <w:bookmarkEnd w:id="1111"/>
        </w:tc>
        <w:tc>
          <w:tcPr>
            <w:tcW w:w="1606" w:type="dxa"/>
            <w:vMerge w:val="restart"/>
            <w:tcBorders>
              <w:top w:val="outset" w:color="000000" w:sz="8"/>
              <w:left w:val="outset" w:color="000000" w:sz="8"/>
              <w:bottom w:val="outset" w:color="000000" w:sz="8"/>
              <w:right w:val="outset" w:color="000000" w:sz="8"/>
            </w:tcBorders>
            <w:vAlign w:val="center"/>
          </w:tcPr>
          <w:bookmarkStart w:name="2050" w:id="1112"/>
          <w:p>
            <w:pPr>
              <w:spacing w:after="0"/>
              <w:ind w:left="0"/>
              <w:jc w:val="left"/>
            </w:pPr>
            <w:r>
              <w:rPr>
                <w:rFonts w:ascii="Arial"/>
                <w:b w:val="false"/>
                <w:i w:val="false"/>
                <w:color w:val="000000"/>
                <w:sz w:val="15"/>
              </w:rPr>
              <w:t>Погружение в один из дезинфицирующих растворов с последующим мытьем</w:t>
            </w:r>
          </w:p>
          <w:bookmarkEnd w:id="1112"/>
        </w:tc>
        <w:tc>
          <w:tcPr>
            <w:tcW w:w="1562" w:type="dxa"/>
            <w:tcBorders>
              <w:top w:val="outset" w:color="000000" w:sz="8"/>
              <w:left w:val="outset" w:color="000000" w:sz="8"/>
              <w:bottom w:val="outset" w:color="000000" w:sz="8"/>
              <w:right w:val="outset" w:color="000000" w:sz="8"/>
            </w:tcBorders>
            <w:vAlign w:val="center"/>
          </w:tcPr>
          <w:bookmarkStart w:name="2051" w:id="1113"/>
          <w:p>
            <w:pPr>
              <w:spacing w:after="0"/>
              <w:ind w:left="0"/>
              <w:jc w:val="left"/>
            </w:pPr>
            <w:r>
              <w:rPr>
                <w:rFonts w:ascii="Arial"/>
                <w:b w:val="false"/>
                <w:i w:val="false"/>
                <w:color w:val="000000"/>
                <w:sz w:val="15"/>
              </w:rPr>
              <w:t xml:space="preserve">- 3 % раствор хлорамина </w:t>
            </w:r>
          </w:p>
          <w:bookmarkEnd w:id="1113"/>
        </w:tc>
        <w:tc>
          <w:tcPr>
            <w:tcW w:w="814" w:type="dxa"/>
            <w:tcBorders>
              <w:top w:val="outset" w:color="000000" w:sz="8"/>
              <w:left w:val="outset" w:color="000000" w:sz="8"/>
              <w:bottom w:val="outset" w:color="000000" w:sz="8"/>
              <w:right w:val="outset" w:color="000000" w:sz="8"/>
            </w:tcBorders>
            <w:vAlign w:val="center"/>
          </w:tcPr>
          <w:bookmarkStart w:name="2052" w:id="1114"/>
          <w:p>
            <w:pPr>
              <w:spacing w:after="0"/>
              <w:ind w:left="0"/>
              <w:jc w:val="center"/>
            </w:pPr>
            <w:r>
              <w:rPr>
                <w:rFonts w:ascii="Arial"/>
                <w:b w:val="false"/>
                <w:i w:val="false"/>
                <w:color w:val="000000"/>
                <w:sz w:val="15"/>
              </w:rPr>
              <w:t xml:space="preserve">30 </w:t>
            </w:r>
          </w:p>
          <w:bookmarkEnd w:id="1114"/>
        </w:tc>
        <w:tc>
          <w:tcPr>
            <w:tcW w:w="814" w:type="dxa"/>
            <w:tcBorders>
              <w:top w:val="outset" w:color="000000" w:sz="8"/>
              <w:left w:val="outset" w:color="000000" w:sz="8"/>
              <w:bottom w:val="outset" w:color="000000" w:sz="8"/>
              <w:right w:val="outset" w:color="000000" w:sz="8"/>
            </w:tcBorders>
            <w:vAlign w:val="center"/>
          </w:tcPr>
          <w:bookmarkStart w:name="2053" w:id="1115"/>
          <w:p>
            <w:pPr>
              <w:spacing w:after="0"/>
              <w:ind w:left="0"/>
              <w:jc w:val="center"/>
            </w:pPr>
            <w:r>
              <w:rPr>
                <w:rFonts w:ascii="Arial"/>
                <w:b w:val="false"/>
                <w:i w:val="false"/>
                <w:color w:val="000000"/>
                <w:sz w:val="15"/>
              </w:rPr>
              <w:t xml:space="preserve">  </w:t>
            </w:r>
          </w:p>
          <w:bookmarkEnd w:id="1115"/>
        </w:tc>
        <w:tc>
          <w:tcPr>
            <w:tcW w:w="858" w:type="dxa"/>
            <w:tcBorders>
              <w:top w:val="outset" w:color="000000" w:sz="8"/>
              <w:left w:val="outset" w:color="000000" w:sz="8"/>
              <w:bottom w:val="outset" w:color="000000" w:sz="8"/>
              <w:right w:val="outset" w:color="000000" w:sz="8"/>
            </w:tcBorders>
            <w:vAlign w:val="center"/>
          </w:tcPr>
          <w:bookmarkStart w:name="2054" w:id="1116"/>
          <w:p>
            <w:pPr>
              <w:spacing w:after="0"/>
              <w:ind w:left="0"/>
              <w:jc w:val="center"/>
            </w:pPr>
            <w:r>
              <w:rPr>
                <w:rFonts w:ascii="Arial"/>
                <w:b w:val="false"/>
                <w:i w:val="false"/>
                <w:color w:val="000000"/>
                <w:sz w:val="15"/>
              </w:rPr>
              <w:t xml:space="preserve">  </w:t>
            </w:r>
          </w:p>
          <w:bookmarkEnd w:id="1116"/>
        </w:tc>
        <w:tc>
          <w:tcPr>
            <w:tcW w:w="814" w:type="dxa"/>
            <w:tcBorders>
              <w:top w:val="outset" w:color="000000" w:sz="8"/>
              <w:left w:val="outset" w:color="000000" w:sz="8"/>
              <w:bottom w:val="outset" w:color="000000" w:sz="8"/>
              <w:right w:val="outset" w:color="000000" w:sz="8"/>
            </w:tcBorders>
            <w:vAlign w:val="center"/>
          </w:tcPr>
          <w:bookmarkStart w:name="2055" w:id="1117"/>
          <w:p>
            <w:pPr>
              <w:spacing w:after="0"/>
              <w:ind w:left="0"/>
              <w:jc w:val="center"/>
            </w:pPr>
            <w:r>
              <w:rPr>
                <w:rFonts w:ascii="Arial"/>
                <w:b w:val="false"/>
                <w:i w:val="false"/>
                <w:color w:val="000000"/>
                <w:sz w:val="15"/>
              </w:rPr>
              <w:t xml:space="preserve">  </w:t>
            </w:r>
          </w:p>
          <w:bookmarkEnd w:id="1117"/>
        </w:tc>
        <w:tc>
          <w:tcPr>
            <w:tcW w:w="1320" w:type="dxa"/>
            <w:tcBorders>
              <w:top w:val="outset" w:color="000000" w:sz="8"/>
              <w:left w:val="outset" w:color="000000" w:sz="8"/>
              <w:bottom w:val="outset" w:color="000000" w:sz="8"/>
              <w:right w:val="outset" w:color="000000" w:sz="8"/>
            </w:tcBorders>
            <w:vAlign w:val="center"/>
          </w:tcPr>
          <w:bookmarkStart w:name="2056" w:id="1118"/>
          <w:p>
            <w:pPr>
              <w:spacing w:after="0"/>
              <w:ind w:left="0"/>
              <w:jc w:val="left"/>
            </w:pPr>
            <w:r>
              <w:rPr>
                <w:rFonts w:ascii="Arial"/>
                <w:b w:val="false"/>
                <w:i w:val="false"/>
                <w:color w:val="000000"/>
                <w:sz w:val="15"/>
              </w:rPr>
              <w:t xml:space="preserve">  </w:t>
            </w:r>
          </w:p>
          <w:bookmarkEnd w:id="111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57" w:id="1119"/>
          <w:p>
            <w:pPr>
              <w:spacing w:after="0"/>
              <w:ind w:left="0"/>
              <w:jc w:val="left"/>
            </w:pPr>
            <w:r>
              <w:rPr>
                <w:rFonts w:ascii="Arial"/>
                <w:b w:val="false"/>
                <w:i w:val="false"/>
                <w:color w:val="000000"/>
                <w:sz w:val="15"/>
              </w:rPr>
              <w:t xml:space="preserve">- 0,5 % активированный раствор хлорамина </w:t>
            </w:r>
          </w:p>
          <w:bookmarkEnd w:id="1119"/>
        </w:tc>
        <w:tc>
          <w:tcPr>
            <w:tcW w:w="814" w:type="dxa"/>
            <w:tcBorders>
              <w:top w:val="outset" w:color="000000" w:sz="8"/>
              <w:left w:val="outset" w:color="000000" w:sz="8"/>
              <w:bottom w:val="outset" w:color="000000" w:sz="8"/>
              <w:right w:val="outset" w:color="000000" w:sz="8"/>
            </w:tcBorders>
            <w:vAlign w:val="center"/>
          </w:tcPr>
          <w:bookmarkStart w:name="2058" w:id="1120"/>
          <w:p>
            <w:pPr>
              <w:spacing w:after="0"/>
              <w:ind w:left="0"/>
              <w:jc w:val="center"/>
            </w:pPr>
            <w:r>
              <w:rPr>
                <w:rFonts w:ascii="Arial"/>
                <w:b w:val="false"/>
                <w:i w:val="false"/>
                <w:color w:val="000000"/>
                <w:sz w:val="15"/>
              </w:rPr>
              <w:t xml:space="preserve">30 </w:t>
            </w:r>
          </w:p>
          <w:bookmarkEnd w:id="1120"/>
        </w:tc>
        <w:tc>
          <w:tcPr>
            <w:tcW w:w="814" w:type="dxa"/>
            <w:tcBorders>
              <w:top w:val="outset" w:color="000000" w:sz="8"/>
              <w:left w:val="outset" w:color="000000" w:sz="8"/>
              <w:bottom w:val="outset" w:color="000000" w:sz="8"/>
              <w:right w:val="outset" w:color="000000" w:sz="8"/>
            </w:tcBorders>
            <w:vAlign w:val="center"/>
          </w:tcPr>
          <w:bookmarkStart w:name="2059" w:id="1121"/>
          <w:p>
            <w:pPr>
              <w:spacing w:after="0"/>
              <w:ind w:left="0"/>
              <w:jc w:val="center"/>
            </w:pPr>
            <w:r>
              <w:rPr>
                <w:rFonts w:ascii="Arial"/>
                <w:b w:val="false"/>
                <w:i w:val="false"/>
                <w:color w:val="000000"/>
                <w:sz w:val="15"/>
              </w:rPr>
              <w:t xml:space="preserve">  </w:t>
            </w:r>
          </w:p>
          <w:bookmarkEnd w:id="1121"/>
        </w:tc>
        <w:tc>
          <w:tcPr>
            <w:tcW w:w="858" w:type="dxa"/>
            <w:tcBorders>
              <w:top w:val="outset" w:color="000000" w:sz="8"/>
              <w:left w:val="outset" w:color="000000" w:sz="8"/>
              <w:bottom w:val="outset" w:color="000000" w:sz="8"/>
              <w:right w:val="outset" w:color="000000" w:sz="8"/>
            </w:tcBorders>
            <w:vAlign w:val="center"/>
          </w:tcPr>
          <w:bookmarkStart w:name="2060" w:id="1122"/>
          <w:p>
            <w:pPr>
              <w:spacing w:after="0"/>
              <w:ind w:left="0"/>
              <w:jc w:val="center"/>
            </w:pPr>
            <w:r>
              <w:rPr>
                <w:rFonts w:ascii="Arial"/>
                <w:b w:val="false"/>
                <w:i w:val="false"/>
                <w:color w:val="000000"/>
                <w:sz w:val="15"/>
              </w:rPr>
              <w:t xml:space="preserve">  </w:t>
            </w:r>
          </w:p>
          <w:bookmarkEnd w:id="1122"/>
        </w:tc>
        <w:tc>
          <w:tcPr>
            <w:tcW w:w="814" w:type="dxa"/>
            <w:tcBorders>
              <w:top w:val="outset" w:color="000000" w:sz="8"/>
              <w:left w:val="outset" w:color="000000" w:sz="8"/>
              <w:bottom w:val="outset" w:color="000000" w:sz="8"/>
              <w:right w:val="outset" w:color="000000" w:sz="8"/>
            </w:tcBorders>
            <w:vAlign w:val="center"/>
          </w:tcPr>
          <w:bookmarkStart w:name="2061" w:id="1123"/>
          <w:p>
            <w:pPr>
              <w:spacing w:after="0"/>
              <w:ind w:left="0"/>
              <w:jc w:val="center"/>
            </w:pPr>
            <w:r>
              <w:rPr>
                <w:rFonts w:ascii="Arial"/>
                <w:b w:val="false"/>
                <w:i w:val="false"/>
                <w:color w:val="000000"/>
                <w:sz w:val="15"/>
              </w:rPr>
              <w:t xml:space="preserve">  </w:t>
            </w:r>
          </w:p>
          <w:bookmarkEnd w:id="1123"/>
        </w:tc>
        <w:tc>
          <w:tcPr>
            <w:tcW w:w="1320" w:type="dxa"/>
            <w:tcBorders>
              <w:top w:val="outset" w:color="000000" w:sz="8"/>
              <w:left w:val="outset" w:color="000000" w:sz="8"/>
              <w:bottom w:val="outset" w:color="000000" w:sz="8"/>
              <w:right w:val="outset" w:color="000000" w:sz="8"/>
            </w:tcBorders>
            <w:vAlign w:val="center"/>
          </w:tcPr>
          <w:bookmarkStart w:name="2062" w:id="1124"/>
          <w:p>
            <w:pPr>
              <w:spacing w:after="0"/>
              <w:ind w:left="0"/>
              <w:jc w:val="left"/>
            </w:pPr>
            <w:r>
              <w:rPr>
                <w:rFonts w:ascii="Arial"/>
                <w:b w:val="false"/>
                <w:i w:val="false"/>
                <w:color w:val="000000"/>
                <w:sz w:val="15"/>
              </w:rPr>
              <w:t xml:space="preserve">  </w:t>
            </w:r>
          </w:p>
          <w:bookmarkEnd w:id="112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63" w:id="1125"/>
          <w:p>
            <w:pPr>
              <w:spacing w:after="0"/>
              <w:ind w:left="0"/>
              <w:jc w:val="left"/>
            </w:pPr>
            <w:r>
              <w:rPr>
                <w:rFonts w:ascii="Arial"/>
                <w:b w:val="false"/>
                <w:i w:val="false"/>
                <w:color w:val="000000"/>
                <w:sz w:val="15"/>
              </w:rPr>
              <w:t xml:space="preserve">- 1 % раствор хлорамина </w:t>
            </w:r>
          </w:p>
          <w:bookmarkEnd w:id="1125"/>
        </w:tc>
        <w:tc>
          <w:tcPr>
            <w:tcW w:w="814" w:type="dxa"/>
            <w:tcBorders>
              <w:top w:val="outset" w:color="000000" w:sz="8"/>
              <w:left w:val="outset" w:color="000000" w:sz="8"/>
              <w:bottom w:val="outset" w:color="000000" w:sz="8"/>
              <w:right w:val="outset" w:color="000000" w:sz="8"/>
            </w:tcBorders>
            <w:vAlign w:val="center"/>
          </w:tcPr>
          <w:bookmarkStart w:name="2064" w:id="1126"/>
          <w:p>
            <w:pPr>
              <w:spacing w:after="0"/>
              <w:ind w:left="0"/>
              <w:jc w:val="center"/>
            </w:pPr>
            <w:r>
              <w:rPr>
                <w:rFonts w:ascii="Arial"/>
                <w:b w:val="false"/>
                <w:i w:val="false"/>
                <w:color w:val="000000"/>
                <w:sz w:val="15"/>
              </w:rPr>
              <w:t xml:space="preserve">60 </w:t>
            </w:r>
          </w:p>
          <w:bookmarkEnd w:id="1126"/>
        </w:tc>
        <w:tc>
          <w:tcPr>
            <w:tcW w:w="814" w:type="dxa"/>
            <w:tcBorders>
              <w:top w:val="outset" w:color="000000" w:sz="8"/>
              <w:left w:val="outset" w:color="000000" w:sz="8"/>
              <w:bottom w:val="outset" w:color="000000" w:sz="8"/>
              <w:right w:val="outset" w:color="000000" w:sz="8"/>
            </w:tcBorders>
            <w:vAlign w:val="center"/>
          </w:tcPr>
          <w:bookmarkStart w:name="2065" w:id="1127"/>
          <w:p>
            <w:pPr>
              <w:spacing w:after="0"/>
              <w:ind w:left="0"/>
              <w:jc w:val="center"/>
            </w:pPr>
            <w:r>
              <w:rPr>
                <w:rFonts w:ascii="Arial"/>
                <w:b w:val="false"/>
                <w:i w:val="false"/>
                <w:color w:val="000000"/>
                <w:sz w:val="15"/>
              </w:rPr>
              <w:t xml:space="preserve">  </w:t>
            </w:r>
          </w:p>
          <w:bookmarkEnd w:id="1127"/>
        </w:tc>
        <w:tc>
          <w:tcPr>
            <w:tcW w:w="858" w:type="dxa"/>
            <w:tcBorders>
              <w:top w:val="outset" w:color="000000" w:sz="8"/>
              <w:left w:val="outset" w:color="000000" w:sz="8"/>
              <w:bottom w:val="outset" w:color="000000" w:sz="8"/>
              <w:right w:val="outset" w:color="000000" w:sz="8"/>
            </w:tcBorders>
            <w:vAlign w:val="center"/>
          </w:tcPr>
          <w:bookmarkStart w:name="2066" w:id="1128"/>
          <w:p>
            <w:pPr>
              <w:spacing w:after="0"/>
              <w:ind w:left="0"/>
              <w:jc w:val="center"/>
            </w:pPr>
            <w:r>
              <w:rPr>
                <w:rFonts w:ascii="Arial"/>
                <w:b w:val="false"/>
                <w:i w:val="false"/>
                <w:color w:val="000000"/>
                <w:sz w:val="15"/>
              </w:rPr>
              <w:t xml:space="preserve">30** </w:t>
            </w:r>
          </w:p>
          <w:bookmarkEnd w:id="1128"/>
        </w:tc>
        <w:tc>
          <w:tcPr>
            <w:tcW w:w="814" w:type="dxa"/>
            <w:tcBorders>
              <w:top w:val="outset" w:color="000000" w:sz="8"/>
              <w:left w:val="outset" w:color="000000" w:sz="8"/>
              <w:bottom w:val="outset" w:color="000000" w:sz="8"/>
              <w:right w:val="outset" w:color="000000" w:sz="8"/>
            </w:tcBorders>
            <w:vAlign w:val="center"/>
          </w:tcPr>
          <w:bookmarkStart w:name="2067" w:id="1129"/>
          <w:p>
            <w:pPr>
              <w:spacing w:after="0"/>
              <w:ind w:left="0"/>
              <w:jc w:val="center"/>
            </w:pPr>
            <w:r>
              <w:rPr>
                <w:rFonts w:ascii="Arial"/>
                <w:b w:val="false"/>
                <w:i w:val="false"/>
                <w:color w:val="000000"/>
                <w:sz w:val="15"/>
              </w:rPr>
              <w:t xml:space="preserve">  </w:t>
            </w:r>
          </w:p>
          <w:bookmarkEnd w:id="1129"/>
        </w:tc>
        <w:tc>
          <w:tcPr>
            <w:tcW w:w="1320" w:type="dxa"/>
            <w:tcBorders>
              <w:top w:val="outset" w:color="000000" w:sz="8"/>
              <w:left w:val="outset" w:color="000000" w:sz="8"/>
              <w:bottom w:val="outset" w:color="000000" w:sz="8"/>
              <w:right w:val="outset" w:color="000000" w:sz="8"/>
            </w:tcBorders>
            <w:vAlign w:val="center"/>
          </w:tcPr>
          <w:bookmarkStart w:name="2068" w:id="1130"/>
          <w:p>
            <w:pPr>
              <w:spacing w:after="0"/>
              <w:ind w:left="0"/>
              <w:jc w:val="left"/>
            </w:pPr>
            <w:r>
              <w:rPr>
                <w:rFonts w:ascii="Arial"/>
                <w:b w:val="false"/>
                <w:i w:val="false"/>
                <w:color w:val="000000"/>
                <w:sz w:val="15"/>
              </w:rPr>
              <w:t>** Только при аденовирусных инфекциях</w:t>
            </w:r>
          </w:p>
          <w:bookmarkEnd w:id="113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69" w:id="1131"/>
          <w:p>
            <w:pPr>
              <w:spacing w:after="0"/>
              <w:ind w:left="0"/>
              <w:jc w:val="left"/>
            </w:pPr>
            <w:r>
              <w:rPr>
                <w:rFonts w:ascii="Arial"/>
                <w:b w:val="false"/>
                <w:i w:val="false"/>
                <w:color w:val="000000"/>
                <w:sz w:val="15"/>
              </w:rPr>
              <w:t xml:space="preserve">- 3 % осветленный раствор хлорной извести или извести белильной термостойкой </w:t>
            </w:r>
          </w:p>
          <w:bookmarkEnd w:id="1131"/>
        </w:tc>
        <w:tc>
          <w:tcPr>
            <w:tcW w:w="814" w:type="dxa"/>
            <w:tcBorders>
              <w:top w:val="outset" w:color="000000" w:sz="8"/>
              <w:left w:val="outset" w:color="000000" w:sz="8"/>
              <w:bottom w:val="outset" w:color="000000" w:sz="8"/>
              <w:right w:val="outset" w:color="000000" w:sz="8"/>
            </w:tcBorders>
            <w:vAlign w:val="center"/>
          </w:tcPr>
          <w:bookmarkStart w:name="2070" w:id="1132"/>
          <w:p>
            <w:pPr>
              <w:spacing w:after="0"/>
              <w:ind w:left="0"/>
              <w:jc w:val="center"/>
            </w:pPr>
            <w:r>
              <w:rPr>
                <w:rFonts w:ascii="Arial"/>
                <w:b w:val="false"/>
                <w:i w:val="false"/>
                <w:color w:val="000000"/>
                <w:sz w:val="15"/>
              </w:rPr>
              <w:t xml:space="preserve">30 </w:t>
            </w:r>
          </w:p>
          <w:bookmarkEnd w:id="1132"/>
        </w:tc>
        <w:tc>
          <w:tcPr>
            <w:tcW w:w="814" w:type="dxa"/>
            <w:tcBorders>
              <w:top w:val="outset" w:color="000000" w:sz="8"/>
              <w:left w:val="outset" w:color="000000" w:sz="8"/>
              <w:bottom w:val="outset" w:color="000000" w:sz="8"/>
              <w:right w:val="outset" w:color="000000" w:sz="8"/>
            </w:tcBorders>
            <w:vAlign w:val="center"/>
          </w:tcPr>
          <w:bookmarkStart w:name="2071" w:id="1133"/>
          <w:p>
            <w:pPr>
              <w:spacing w:after="0"/>
              <w:ind w:left="0"/>
              <w:jc w:val="center"/>
            </w:pPr>
            <w:r>
              <w:rPr>
                <w:rFonts w:ascii="Arial"/>
                <w:b w:val="false"/>
                <w:i w:val="false"/>
                <w:color w:val="000000"/>
                <w:sz w:val="15"/>
              </w:rPr>
              <w:t xml:space="preserve">  </w:t>
            </w:r>
          </w:p>
          <w:bookmarkEnd w:id="1133"/>
        </w:tc>
        <w:tc>
          <w:tcPr>
            <w:tcW w:w="858" w:type="dxa"/>
            <w:tcBorders>
              <w:top w:val="outset" w:color="000000" w:sz="8"/>
              <w:left w:val="outset" w:color="000000" w:sz="8"/>
              <w:bottom w:val="outset" w:color="000000" w:sz="8"/>
              <w:right w:val="outset" w:color="000000" w:sz="8"/>
            </w:tcBorders>
            <w:vAlign w:val="center"/>
          </w:tcPr>
          <w:bookmarkStart w:name="2072" w:id="1134"/>
          <w:p>
            <w:pPr>
              <w:spacing w:after="0"/>
              <w:ind w:left="0"/>
              <w:jc w:val="center"/>
            </w:pPr>
            <w:r>
              <w:rPr>
                <w:rFonts w:ascii="Arial"/>
                <w:b w:val="false"/>
                <w:i w:val="false"/>
                <w:color w:val="000000"/>
                <w:sz w:val="15"/>
              </w:rPr>
              <w:t xml:space="preserve">  </w:t>
            </w:r>
          </w:p>
          <w:bookmarkEnd w:id="1134"/>
        </w:tc>
        <w:tc>
          <w:tcPr>
            <w:tcW w:w="814" w:type="dxa"/>
            <w:tcBorders>
              <w:top w:val="outset" w:color="000000" w:sz="8"/>
              <w:left w:val="outset" w:color="000000" w:sz="8"/>
              <w:bottom w:val="outset" w:color="000000" w:sz="8"/>
              <w:right w:val="outset" w:color="000000" w:sz="8"/>
            </w:tcBorders>
            <w:vAlign w:val="center"/>
          </w:tcPr>
          <w:bookmarkStart w:name="2073" w:id="1135"/>
          <w:p>
            <w:pPr>
              <w:spacing w:after="0"/>
              <w:ind w:left="0"/>
              <w:jc w:val="center"/>
            </w:pPr>
            <w:r>
              <w:rPr>
                <w:rFonts w:ascii="Arial"/>
                <w:b w:val="false"/>
                <w:i w:val="false"/>
                <w:color w:val="000000"/>
                <w:sz w:val="15"/>
              </w:rPr>
              <w:t xml:space="preserve">  </w:t>
            </w:r>
          </w:p>
          <w:bookmarkEnd w:id="1135"/>
        </w:tc>
        <w:tc>
          <w:tcPr>
            <w:tcW w:w="1320" w:type="dxa"/>
            <w:tcBorders>
              <w:top w:val="outset" w:color="000000" w:sz="8"/>
              <w:left w:val="outset" w:color="000000" w:sz="8"/>
              <w:bottom w:val="outset" w:color="000000" w:sz="8"/>
              <w:right w:val="outset" w:color="000000" w:sz="8"/>
            </w:tcBorders>
            <w:vAlign w:val="center"/>
          </w:tcPr>
          <w:bookmarkStart w:name="2074" w:id="1136"/>
          <w:p>
            <w:pPr>
              <w:spacing w:after="0"/>
              <w:ind w:left="0"/>
              <w:jc w:val="left"/>
            </w:pPr>
            <w:r>
              <w:rPr>
                <w:rFonts w:ascii="Arial"/>
                <w:b w:val="false"/>
                <w:i w:val="false"/>
                <w:color w:val="000000"/>
                <w:sz w:val="15"/>
              </w:rPr>
              <w:t xml:space="preserve">  </w:t>
            </w:r>
          </w:p>
          <w:bookmarkEnd w:id="113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75" w:id="1137"/>
          <w:p>
            <w:pPr>
              <w:spacing w:after="0"/>
              <w:ind w:left="0"/>
              <w:jc w:val="left"/>
            </w:pPr>
            <w:r>
              <w:rPr>
                <w:rFonts w:ascii="Arial"/>
                <w:b w:val="false"/>
                <w:i w:val="false"/>
                <w:color w:val="000000"/>
                <w:sz w:val="15"/>
              </w:rPr>
              <w:t xml:space="preserve">- 1 % осветленный раствор хлорной извести или извести белильной термостойкой </w:t>
            </w:r>
          </w:p>
          <w:bookmarkEnd w:id="1137"/>
        </w:tc>
        <w:tc>
          <w:tcPr>
            <w:tcW w:w="814" w:type="dxa"/>
            <w:tcBorders>
              <w:top w:val="outset" w:color="000000" w:sz="8"/>
              <w:left w:val="outset" w:color="000000" w:sz="8"/>
              <w:bottom w:val="outset" w:color="000000" w:sz="8"/>
              <w:right w:val="outset" w:color="000000" w:sz="8"/>
            </w:tcBorders>
            <w:vAlign w:val="center"/>
          </w:tcPr>
          <w:bookmarkStart w:name="2076" w:id="1138"/>
          <w:p>
            <w:pPr>
              <w:spacing w:after="0"/>
              <w:ind w:left="0"/>
              <w:jc w:val="center"/>
            </w:pPr>
            <w:r>
              <w:rPr>
                <w:rFonts w:ascii="Arial"/>
                <w:b w:val="false"/>
                <w:i w:val="false"/>
                <w:color w:val="000000"/>
                <w:sz w:val="15"/>
              </w:rPr>
              <w:t xml:space="preserve">60 </w:t>
            </w:r>
          </w:p>
          <w:bookmarkEnd w:id="1138"/>
        </w:tc>
        <w:tc>
          <w:tcPr>
            <w:tcW w:w="814" w:type="dxa"/>
            <w:tcBorders>
              <w:top w:val="outset" w:color="000000" w:sz="8"/>
              <w:left w:val="outset" w:color="000000" w:sz="8"/>
              <w:bottom w:val="outset" w:color="000000" w:sz="8"/>
              <w:right w:val="outset" w:color="000000" w:sz="8"/>
            </w:tcBorders>
            <w:vAlign w:val="center"/>
          </w:tcPr>
          <w:bookmarkStart w:name="2077" w:id="1139"/>
          <w:p>
            <w:pPr>
              <w:spacing w:after="0"/>
              <w:ind w:left="0"/>
              <w:jc w:val="center"/>
            </w:pPr>
            <w:r>
              <w:rPr>
                <w:rFonts w:ascii="Arial"/>
                <w:b w:val="false"/>
                <w:i w:val="false"/>
                <w:color w:val="000000"/>
                <w:sz w:val="15"/>
              </w:rPr>
              <w:t xml:space="preserve">  </w:t>
            </w:r>
          </w:p>
          <w:bookmarkEnd w:id="1139"/>
        </w:tc>
        <w:tc>
          <w:tcPr>
            <w:tcW w:w="858" w:type="dxa"/>
            <w:tcBorders>
              <w:top w:val="outset" w:color="000000" w:sz="8"/>
              <w:left w:val="outset" w:color="000000" w:sz="8"/>
              <w:bottom w:val="outset" w:color="000000" w:sz="8"/>
              <w:right w:val="outset" w:color="000000" w:sz="8"/>
            </w:tcBorders>
            <w:vAlign w:val="center"/>
          </w:tcPr>
          <w:bookmarkStart w:name="2078" w:id="1140"/>
          <w:p>
            <w:pPr>
              <w:spacing w:after="0"/>
              <w:ind w:left="0"/>
              <w:jc w:val="center"/>
            </w:pPr>
            <w:r>
              <w:rPr>
                <w:rFonts w:ascii="Arial"/>
                <w:b w:val="false"/>
                <w:i w:val="false"/>
                <w:color w:val="000000"/>
                <w:sz w:val="15"/>
              </w:rPr>
              <w:t xml:space="preserve">30** </w:t>
            </w:r>
          </w:p>
          <w:bookmarkEnd w:id="1140"/>
        </w:tc>
        <w:tc>
          <w:tcPr>
            <w:tcW w:w="814" w:type="dxa"/>
            <w:tcBorders>
              <w:top w:val="outset" w:color="000000" w:sz="8"/>
              <w:left w:val="outset" w:color="000000" w:sz="8"/>
              <w:bottom w:val="outset" w:color="000000" w:sz="8"/>
              <w:right w:val="outset" w:color="000000" w:sz="8"/>
            </w:tcBorders>
            <w:vAlign w:val="center"/>
          </w:tcPr>
          <w:bookmarkStart w:name="2079" w:id="1141"/>
          <w:p>
            <w:pPr>
              <w:spacing w:after="0"/>
              <w:ind w:left="0"/>
              <w:jc w:val="center"/>
            </w:pPr>
            <w:r>
              <w:rPr>
                <w:rFonts w:ascii="Arial"/>
                <w:b w:val="false"/>
                <w:i w:val="false"/>
                <w:color w:val="000000"/>
                <w:sz w:val="15"/>
              </w:rPr>
              <w:t xml:space="preserve">  </w:t>
            </w:r>
          </w:p>
          <w:bookmarkEnd w:id="1141"/>
        </w:tc>
        <w:tc>
          <w:tcPr>
            <w:tcW w:w="1320" w:type="dxa"/>
            <w:tcBorders>
              <w:top w:val="outset" w:color="000000" w:sz="8"/>
              <w:left w:val="outset" w:color="000000" w:sz="8"/>
              <w:bottom w:val="outset" w:color="000000" w:sz="8"/>
              <w:right w:val="outset" w:color="000000" w:sz="8"/>
            </w:tcBorders>
            <w:vAlign w:val="center"/>
          </w:tcPr>
          <w:bookmarkStart w:name="2080" w:id="1142"/>
          <w:p>
            <w:pPr>
              <w:spacing w:after="0"/>
              <w:ind w:left="0"/>
              <w:jc w:val="left"/>
            </w:pPr>
            <w:r>
              <w:rPr>
                <w:rFonts w:ascii="Arial"/>
                <w:b w:val="false"/>
                <w:i w:val="false"/>
                <w:color w:val="000000"/>
                <w:sz w:val="15"/>
              </w:rPr>
              <w:t xml:space="preserve">  </w:t>
            </w:r>
          </w:p>
          <w:bookmarkEnd w:id="1142"/>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81" w:id="1143"/>
          <w:p>
            <w:pPr>
              <w:spacing w:after="0"/>
              <w:ind w:left="0"/>
              <w:jc w:val="left"/>
            </w:pPr>
            <w:r>
              <w:rPr>
                <w:rFonts w:ascii="Arial"/>
                <w:b w:val="false"/>
                <w:i w:val="false"/>
                <w:color w:val="000000"/>
                <w:sz w:val="15"/>
              </w:rPr>
              <w:t xml:space="preserve">- 3 % раствор дихлора-1 </w:t>
            </w:r>
          </w:p>
          <w:bookmarkEnd w:id="1143"/>
        </w:tc>
        <w:tc>
          <w:tcPr>
            <w:tcW w:w="814" w:type="dxa"/>
            <w:tcBorders>
              <w:top w:val="outset" w:color="000000" w:sz="8"/>
              <w:left w:val="outset" w:color="000000" w:sz="8"/>
              <w:bottom w:val="outset" w:color="000000" w:sz="8"/>
              <w:right w:val="outset" w:color="000000" w:sz="8"/>
            </w:tcBorders>
            <w:vAlign w:val="center"/>
          </w:tcPr>
          <w:bookmarkStart w:name="2082" w:id="1144"/>
          <w:p>
            <w:pPr>
              <w:spacing w:after="0"/>
              <w:ind w:left="0"/>
              <w:jc w:val="center"/>
            </w:pPr>
            <w:r>
              <w:rPr>
                <w:rFonts w:ascii="Arial"/>
                <w:b w:val="false"/>
                <w:i w:val="false"/>
                <w:color w:val="000000"/>
                <w:sz w:val="15"/>
              </w:rPr>
              <w:t xml:space="preserve">30 </w:t>
            </w:r>
          </w:p>
          <w:bookmarkEnd w:id="1144"/>
        </w:tc>
        <w:tc>
          <w:tcPr>
            <w:tcW w:w="814" w:type="dxa"/>
            <w:tcBorders>
              <w:top w:val="outset" w:color="000000" w:sz="8"/>
              <w:left w:val="outset" w:color="000000" w:sz="8"/>
              <w:bottom w:val="outset" w:color="000000" w:sz="8"/>
              <w:right w:val="outset" w:color="000000" w:sz="8"/>
            </w:tcBorders>
            <w:vAlign w:val="center"/>
          </w:tcPr>
          <w:bookmarkStart w:name="2083" w:id="1145"/>
          <w:p>
            <w:pPr>
              <w:spacing w:after="0"/>
              <w:ind w:left="0"/>
              <w:jc w:val="center"/>
            </w:pPr>
            <w:r>
              <w:rPr>
                <w:rFonts w:ascii="Arial"/>
                <w:b w:val="false"/>
                <w:i w:val="false"/>
                <w:color w:val="000000"/>
                <w:sz w:val="15"/>
              </w:rPr>
              <w:t xml:space="preserve">  </w:t>
            </w:r>
          </w:p>
          <w:bookmarkEnd w:id="1145"/>
        </w:tc>
        <w:tc>
          <w:tcPr>
            <w:tcW w:w="858" w:type="dxa"/>
            <w:tcBorders>
              <w:top w:val="outset" w:color="000000" w:sz="8"/>
              <w:left w:val="outset" w:color="000000" w:sz="8"/>
              <w:bottom w:val="outset" w:color="000000" w:sz="8"/>
              <w:right w:val="outset" w:color="000000" w:sz="8"/>
            </w:tcBorders>
            <w:vAlign w:val="center"/>
          </w:tcPr>
          <w:bookmarkStart w:name="2084" w:id="1146"/>
          <w:p>
            <w:pPr>
              <w:spacing w:after="0"/>
              <w:ind w:left="0"/>
              <w:jc w:val="center"/>
            </w:pPr>
            <w:r>
              <w:rPr>
                <w:rFonts w:ascii="Arial"/>
                <w:b w:val="false"/>
                <w:i w:val="false"/>
                <w:color w:val="000000"/>
                <w:sz w:val="15"/>
              </w:rPr>
              <w:t xml:space="preserve">  </w:t>
            </w:r>
          </w:p>
          <w:bookmarkEnd w:id="1146"/>
        </w:tc>
        <w:tc>
          <w:tcPr>
            <w:tcW w:w="814" w:type="dxa"/>
            <w:tcBorders>
              <w:top w:val="outset" w:color="000000" w:sz="8"/>
              <w:left w:val="outset" w:color="000000" w:sz="8"/>
              <w:bottom w:val="outset" w:color="000000" w:sz="8"/>
              <w:right w:val="outset" w:color="000000" w:sz="8"/>
            </w:tcBorders>
            <w:vAlign w:val="center"/>
          </w:tcPr>
          <w:bookmarkStart w:name="2085" w:id="1147"/>
          <w:p>
            <w:pPr>
              <w:spacing w:after="0"/>
              <w:ind w:left="0"/>
              <w:jc w:val="center"/>
            </w:pPr>
            <w:r>
              <w:rPr>
                <w:rFonts w:ascii="Arial"/>
                <w:b w:val="false"/>
                <w:i w:val="false"/>
                <w:color w:val="000000"/>
                <w:sz w:val="15"/>
              </w:rPr>
              <w:t xml:space="preserve">  </w:t>
            </w:r>
          </w:p>
          <w:bookmarkEnd w:id="1147"/>
        </w:tc>
        <w:tc>
          <w:tcPr>
            <w:tcW w:w="1320" w:type="dxa"/>
            <w:tcBorders>
              <w:top w:val="outset" w:color="000000" w:sz="8"/>
              <w:left w:val="outset" w:color="000000" w:sz="8"/>
              <w:bottom w:val="outset" w:color="000000" w:sz="8"/>
              <w:right w:val="outset" w:color="000000" w:sz="8"/>
            </w:tcBorders>
            <w:vAlign w:val="center"/>
          </w:tcPr>
          <w:bookmarkStart w:name="2086" w:id="1148"/>
          <w:p>
            <w:pPr>
              <w:spacing w:after="0"/>
              <w:ind w:left="0"/>
              <w:jc w:val="left"/>
            </w:pPr>
            <w:r>
              <w:rPr>
                <w:rFonts w:ascii="Arial"/>
                <w:b w:val="false"/>
                <w:i w:val="false"/>
                <w:color w:val="000000"/>
                <w:sz w:val="15"/>
              </w:rPr>
              <w:t xml:space="preserve">  </w:t>
            </w:r>
          </w:p>
          <w:bookmarkEnd w:id="114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87" w:id="1149"/>
          <w:p>
            <w:pPr>
              <w:spacing w:after="0"/>
              <w:ind w:left="0"/>
              <w:jc w:val="left"/>
            </w:pPr>
            <w:r>
              <w:rPr>
                <w:rFonts w:ascii="Arial"/>
                <w:b w:val="false"/>
                <w:i w:val="false"/>
                <w:color w:val="000000"/>
                <w:sz w:val="15"/>
              </w:rPr>
              <w:t xml:space="preserve">- 2 % раствор дихлора-1 </w:t>
            </w:r>
          </w:p>
          <w:bookmarkEnd w:id="1149"/>
        </w:tc>
        <w:tc>
          <w:tcPr>
            <w:tcW w:w="814" w:type="dxa"/>
            <w:tcBorders>
              <w:top w:val="outset" w:color="000000" w:sz="8"/>
              <w:left w:val="outset" w:color="000000" w:sz="8"/>
              <w:bottom w:val="outset" w:color="000000" w:sz="8"/>
              <w:right w:val="outset" w:color="000000" w:sz="8"/>
            </w:tcBorders>
            <w:vAlign w:val="center"/>
          </w:tcPr>
          <w:bookmarkStart w:name="2088" w:id="1150"/>
          <w:p>
            <w:pPr>
              <w:spacing w:after="0"/>
              <w:ind w:left="0"/>
              <w:jc w:val="center"/>
            </w:pPr>
            <w:r>
              <w:rPr>
                <w:rFonts w:ascii="Arial"/>
                <w:b w:val="false"/>
                <w:i w:val="false"/>
                <w:color w:val="000000"/>
                <w:sz w:val="15"/>
              </w:rPr>
              <w:t xml:space="preserve">  </w:t>
            </w:r>
          </w:p>
          <w:bookmarkEnd w:id="1150"/>
        </w:tc>
        <w:tc>
          <w:tcPr>
            <w:tcW w:w="814" w:type="dxa"/>
            <w:tcBorders>
              <w:top w:val="outset" w:color="000000" w:sz="8"/>
              <w:left w:val="outset" w:color="000000" w:sz="8"/>
              <w:bottom w:val="outset" w:color="000000" w:sz="8"/>
              <w:right w:val="outset" w:color="000000" w:sz="8"/>
            </w:tcBorders>
            <w:vAlign w:val="center"/>
          </w:tcPr>
          <w:bookmarkStart w:name="2089" w:id="1151"/>
          <w:p>
            <w:pPr>
              <w:spacing w:after="0"/>
              <w:ind w:left="0"/>
              <w:jc w:val="center"/>
            </w:pPr>
            <w:r>
              <w:rPr>
                <w:rFonts w:ascii="Arial"/>
                <w:b w:val="false"/>
                <w:i w:val="false"/>
                <w:color w:val="000000"/>
                <w:sz w:val="15"/>
              </w:rPr>
              <w:t xml:space="preserve">  </w:t>
            </w:r>
          </w:p>
          <w:bookmarkEnd w:id="1151"/>
        </w:tc>
        <w:tc>
          <w:tcPr>
            <w:tcW w:w="858" w:type="dxa"/>
            <w:tcBorders>
              <w:top w:val="outset" w:color="000000" w:sz="8"/>
              <w:left w:val="outset" w:color="000000" w:sz="8"/>
              <w:bottom w:val="outset" w:color="000000" w:sz="8"/>
              <w:right w:val="outset" w:color="000000" w:sz="8"/>
            </w:tcBorders>
            <w:vAlign w:val="center"/>
          </w:tcPr>
          <w:bookmarkStart w:name="2090" w:id="1152"/>
          <w:p>
            <w:pPr>
              <w:spacing w:after="0"/>
              <w:ind w:left="0"/>
              <w:jc w:val="center"/>
            </w:pPr>
            <w:r>
              <w:rPr>
                <w:rFonts w:ascii="Arial"/>
                <w:b w:val="false"/>
                <w:i w:val="false"/>
                <w:color w:val="000000"/>
                <w:sz w:val="15"/>
              </w:rPr>
              <w:t xml:space="preserve">60** </w:t>
            </w:r>
          </w:p>
          <w:bookmarkEnd w:id="1152"/>
        </w:tc>
        <w:tc>
          <w:tcPr>
            <w:tcW w:w="814" w:type="dxa"/>
            <w:tcBorders>
              <w:top w:val="outset" w:color="000000" w:sz="8"/>
              <w:left w:val="outset" w:color="000000" w:sz="8"/>
              <w:bottom w:val="outset" w:color="000000" w:sz="8"/>
              <w:right w:val="outset" w:color="000000" w:sz="8"/>
            </w:tcBorders>
            <w:vAlign w:val="center"/>
          </w:tcPr>
          <w:bookmarkStart w:name="2091" w:id="1153"/>
          <w:p>
            <w:pPr>
              <w:spacing w:after="0"/>
              <w:ind w:left="0"/>
              <w:jc w:val="center"/>
            </w:pPr>
            <w:r>
              <w:rPr>
                <w:rFonts w:ascii="Arial"/>
                <w:b w:val="false"/>
                <w:i w:val="false"/>
                <w:color w:val="000000"/>
                <w:sz w:val="15"/>
              </w:rPr>
              <w:t xml:space="preserve">  </w:t>
            </w:r>
          </w:p>
          <w:bookmarkEnd w:id="1153"/>
        </w:tc>
        <w:tc>
          <w:tcPr>
            <w:tcW w:w="1320" w:type="dxa"/>
            <w:tcBorders>
              <w:top w:val="outset" w:color="000000" w:sz="8"/>
              <w:left w:val="outset" w:color="000000" w:sz="8"/>
              <w:bottom w:val="outset" w:color="000000" w:sz="8"/>
              <w:right w:val="outset" w:color="000000" w:sz="8"/>
            </w:tcBorders>
            <w:vAlign w:val="center"/>
          </w:tcPr>
          <w:bookmarkStart w:name="2092" w:id="1154"/>
          <w:p>
            <w:pPr>
              <w:spacing w:after="0"/>
              <w:ind w:left="0"/>
              <w:jc w:val="left"/>
            </w:pPr>
            <w:r>
              <w:rPr>
                <w:rFonts w:ascii="Arial"/>
                <w:b w:val="false"/>
                <w:i w:val="false"/>
                <w:color w:val="000000"/>
                <w:sz w:val="15"/>
              </w:rPr>
              <w:t xml:space="preserve">  </w:t>
            </w:r>
          </w:p>
          <w:bookmarkEnd w:id="115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93" w:id="1155"/>
          <w:p>
            <w:pPr>
              <w:spacing w:after="0"/>
              <w:ind w:left="0"/>
              <w:jc w:val="left"/>
            </w:pPr>
            <w:r>
              <w:rPr>
                <w:rFonts w:ascii="Arial"/>
                <w:b w:val="false"/>
                <w:i w:val="false"/>
                <w:color w:val="000000"/>
                <w:sz w:val="15"/>
              </w:rPr>
              <w:t xml:space="preserve">-1,5 % осветленный или неосветленный раствор ДТС ГК или НГК </w:t>
            </w:r>
          </w:p>
          <w:bookmarkEnd w:id="1155"/>
        </w:tc>
        <w:tc>
          <w:tcPr>
            <w:tcW w:w="814" w:type="dxa"/>
            <w:tcBorders>
              <w:top w:val="outset" w:color="000000" w:sz="8"/>
              <w:left w:val="outset" w:color="000000" w:sz="8"/>
              <w:bottom w:val="outset" w:color="000000" w:sz="8"/>
              <w:right w:val="outset" w:color="000000" w:sz="8"/>
            </w:tcBorders>
            <w:vAlign w:val="center"/>
          </w:tcPr>
          <w:bookmarkStart w:name="2094" w:id="1156"/>
          <w:p>
            <w:pPr>
              <w:spacing w:after="0"/>
              <w:ind w:left="0"/>
              <w:jc w:val="center"/>
            </w:pPr>
            <w:r>
              <w:rPr>
                <w:rFonts w:ascii="Arial"/>
                <w:b w:val="false"/>
                <w:i w:val="false"/>
                <w:color w:val="000000"/>
                <w:sz w:val="15"/>
              </w:rPr>
              <w:t xml:space="preserve">30 </w:t>
            </w:r>
          </w:p>
          <w:bookmarkEnd w:id="1156"/>
        </w:tc>
        <w:tc>
          <w:tcPr>
            <w:tcW w:w="814" w:type="dxa"/>
            <w:tcBorders>
              <w:top w:val="outset" w:color="000000" w:sz="8"/>
              <w:left w:val="outset" w:color="000000" w:sz="8"/>
              <w:bottom w:val="outset" w:color="000000" w:sz="8"/>
              <w:right w:val="outset" w:color="000000" w:sz="8"/>
            </w:tcBorders>
            <w:vAlign w:val="center"/>
          </w:tcPr>
          <w:bookmarkStart w:name="2095" w:id="1157"/>
          <w:p>
            <w:pPr>
              <w:spacing w:after="0"/>
              <w:ind w:left="0"/>
              <w:jc w:val="center"/>
            </w:pPr>
            <w:r>
              <w:rPr>
                <w:rFonts w:ascii="Arial"/>
                <w:b w:val="false"/>
                <w:i w:val="false"/>
                <w:color w:val="000000"/>
                <w:sz w:val="15"/>
              </w:rPr>
              <w:t xml:space="preserve">  </w:t>
            </w:r>
          </w:p>
          <w:bookmarkEnd w:id="1157"/>
        </w:tc>
        <w:tc>
          <w:tcPr>
            <w:tcW w:w="858" w:type="dxa"/>
            <w:tcBorders>
              <w:top w:val="outset" w:color="000000" w:sz="8"/>
              <w:left w:val="outset" w:color="000000" w:sz="8"/>
              <w:bottom w:val="outset" w:color="000000" w:sz="8"/>
              <w:right w:val="outset" w:color="000000" w:sz="8"/>
            </w:tcBorders>
            <w:vAlign w:val="center"/>
          </w:tcPr>
          <w:bookmarkStart w:name="2096" w:id="1158"/>
          <w:p>
            <w:pPr>
              <w:spacing w:after="0"/>
              <w:ind w:left="0"/>
              <w:jc w:val="center"/>
            </w:pPr>
            <w:r>
              <w:rPr>
                <w:rFonts w:ascii="Arial"/>
                <w:b w:val="false"/>
                <w:i w:val="false"/>
                <w:color w:val="000000"/>
                <w:sz w:val="15"/>
              </w:rPr>
              <w:t xml:space="preserve">  </w:t>
            </w:r>
          </w:p>
          <w:bookmarkEnd w:id="1158"/>
        </w:tc>
        <w:tc>
          <w:tcPr>
            <w:tcW w:w="814" w:type="dxa"/>
            <w:tcBorders>
              <w:top w:val="outset" w:color="000000" w:sz="8"/>
              <w:left w:val="outset" w:color="000000" w:sz="8"/>
              <w:bottom w:val="outset" w:color="000000" w:sz="8"/>
              <w:right w:val="outset" w:color="000000" w:sz="8"/>
            </w:tcBorders>
            <w:vAlign w:val="center"/>
          </w:tcPr>
          <w:bookmarkStart w:name="2097" w:id="1159"/>
          <w:p>
            <w:pPr>
              <w:spacing w:after="0"/>
              <w:ind w:left="0"/>
              <w:jc w:val="center"/>
            </w:pPr>
            <w:r>
              <w:rPr>
                <w:rFonts w:ascii="Arial"/>
                <w:b w:val="false"/>
                <w:i w:val="false"/>
                <w:color w:val="000000"/>
                <w:sz w:val="15"/>
              </w:rPr>
              <w:t xml:space="preserve">  </w:t>
            </w:r>
          </w:p>
          <w:bookmarkEnd w:id="1159"/>
        </w:tc>
        <w:tc>
          <w:tcPr>
            <w:tcW w:w="1320" w:type="dxa"/>
            <w:tcBorders>
              <w:top w:val="outset" w:color="000000" w:sz="8"/>
              <w:left w:val="outset" w:color="000000" w:sz="8"/>
              <w:bottom w:val="outset" w:color="000000" w:sz="8"/>
              <w:right w:val="outset" w:color="000000" w:sz="8"/>
            </w:tcBorders>
            <w:vAlign w:val="center"/>
          </w:tcPr>
          <w:bookmarkStart w:name="2098" w:id="1160"/>
          <w:p>
            <w:pPr>
              <w:spacing w:after="0"/>
              <w:ind w:left="0"/>
              <w:jc w:val="left"/>
            </w:pPr>
            <w:r>
              <w:rPr>
                <w:rFonts w:ascii="Arial"/>
                <w:b w:val="false"/>
                <w:i w:val="false"/>
                <w:color w:val="000000"/>
                <w:sz w:val="15"/>
              </w:rPr>
              <w:t xml:space="preserve">  </w:t>
            </w:r>
          </w:p>
          <w:bookmarkEnd w:id="116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099" w:id="1161"/>
          <w:p>
            <w:pPr>
              <w:spacing w:after="0"/>
              <w:ind w:left="0"/>
              <w:jc w:val="left"/>
            </w:pPr>
            <w:r>
              <w:rPr>
                <w:rFonts w:ascii="Arial"/>
                <w:b w:val="false"/>
                <w:i w:val="false"/>
                <w:color w:val="000000"/>
                <w:sz w:val="15"/>
              </w:rPr>
              <w:t xml:space="preserve">- 0,5 % осветленный или неосветленный раствор ДТС ГК или НГК </w:t>
            </w:r>
          </w:p>
          <w:bookmarkEnd w:id="1161"/>
        </w:tc>
        <w:tc>
          <w:tcPr>
            <w:tcW w:w="814" w:type="dxa"/>
            <w:tcBorders>
              <w:top w:val="outset" w:color="000000" w:sz="8"/>
              <w:left w:val="outset" w:color="000000" w:sz="8"/>
              <w:bottom w:val="outset" w:color="000000" w:sz="8"/>
              <w:right w:val="outset" w:color="000000" w:sz="8"/>
            </w:tcBorders>
            <w:vAlign w:val="center"/>
          </w:tcPr>
          <w:bookmarkStart w:name="2100" w:id="1162"/>
          <w:p>
            <w:pPr>
              <w:spacing w:after="0"/>
              <w:ind w:left="0"/>
              <w:jc w:val="center"/>
            </w:pPr>
            <w:r>
              <w:rPr>
                <w:rFonts w:ascii="Arial"/>
                <w:b w:val="false"/>
                <w:i w:val="false"/>
                <w:color w:val="000000"/>
                <w:sz w:val="15"/>
              </w:rPr>
              <w:t xml:space="preserve">60 </w:t>
            </w:r>
          </w:p>
          <w:bookmarkEnd w:id="1162"/>
        </w:tc>
        <w:tc>
          <w:tcPr>
            <w:tcW w:w="814" w:type="dxa"/>
            <w:tcBorders>
              <w:top w:val="outset" w:color="000000" w:sz="8"/>
              <w:left w:val="outset" w:color="000000" w:sz="8"/>
              <w:bottom w:val="outset" w:color="000000" w:sz="8"/>
              <w:right w:val="outset" w:color="000000" w:sz="8"/>
            </w:tcBorders>
            <w:vAlign w:val="center"/>
          </w:tcPr>
          <w:bookmarkStart w:name="2101" w:id="1163"/>
          <w:p>
            <w:pPr>
              <w:spacing w:after="0"/>
              <w:ind w:left="0"/>
              <w:jc w:val="center"/>
            </w:pPr>
            <w:r>
              <w:rPr>
                <w:rFonts w:ascii="Arial"/>
                <w:b w:val="false"/>
                <w:i w:val="false"/>
                <w:color w:val="000000"/>
                <w:sz w:val="15"/>
              </w:rPr>
              <w:t xml:space="preserve">  </w:t>
            </w:r>
          </w:p>
          <w:bookmarkEnd w:id="1163"/>
        </w:tc>
        <w:tc>
          <w:tcPr>
            <w:tcW w:w="858" w:type="dxa"/>
            <w:tcBorders>
              <w:top w:val="outset" w:color="000000" w:sz="8"/>
              <w:left w:val="outset" w:color="000000" w:sz="8"/>
              <w:bottom w:val="outset" w:color="000000" w:sz="8"/>
              <w:right w:val="outset" w:color="000000" w:sz="8"/>
            </w:tcBorders>
            <w:vAlign w:val="center"/>
          </w:tcPr>
          <w:bookmarkStart w:name="2102" w:id="1164"/>
          <w:p>
            <w:pPr>
              <w:spacing w:after="0"/>
              <w:ind w:left="0"/>
              <w:jc w:val="center"/>
            </w:pPr>
            <w:r>
              <w:rPr>
                <w:rFonts w:ascii="Arial"/>
                <w:b w:val="false"/>
                <w:i w:val="false"/>
                <w:color w:val="000000"/>
                <w:sz w:val="15"/>
              </w:rPr>
              <w:t xml:space="preserve">30** </w:t>
            </w:r>
          </w:p>
          <w:bookmarkEnd w:id="1164"/>
        </w:tc>
        <w:tc>
          <w:tcPr>
            <w:tcW w:w="814" w:type="dxa"/>
            <w:tcBorders>
              <w:top w:val="outset" w:color="000000" w:sz="8"/>
              <w:left w:val="outset" w:color="000000" w:sz="8"/>
              <w:bottom w:val="outset" w:color="000000" w:sz="8"/>
              <w:right w:val="outset" w:color="000000" w:sz="8"/>
            </w:tcBorders>
            <w:vAlign w:val="center"/>
          </w:tcPr>
          <w:bookmarkStart w:name="2103" w:id="1165"/>
          <w:p>
            <w:pPr>
              <w:spacing w:after="0"/>
              <w:ind w:left="0"/>
              <w:jc w:val="center"/>
            </w:pPr>
            <w:r>
              <w:rPr>
                <w:rFonts w:ascii="Arial"/>
                <w:b w:val="false"/>
                <w:i w:val="false"/>
                <w:color w:val="000000"/>
                <w:sz w:val="15"/>
              </w:rPr>
              <w:t xml:space="preserve">  </w:t>
            </w:r>
          </w:p>
          <w:bookmarkEnd w:id="1165"/>
        </w:tc>
        <w:tc>
          <w:tcPr>
            <w:tcW w:w="1320" w:type="dxa"/>
            <w:tcBorders>
              <w:top w:val="outset" w:color="000000" w:sz="8"/>
              <w:left w:val="outset" w:color="000000" w:sz="8"/>
              <w:bottom w:val="outset" w:color="000000" w:sz="8"/>
              <w:right w:val="outset" w:color="000000" w:sz="8"/>
            </w:tcBorders>
            <w:vAlign w:val="center"/>
          </w:tcPr>
          <w:bookmarkStart w:name="2104" w:id="1166"/>
          <w:p>
            <w:pPr>
              <w:spacing w:after="0"/>
              <w:ind w:left="0"/>
              <w:jc w:val="left"/>
            </w:pPr>
            <w:r>
              <w:rPr>
                <w:rFonts w:ascii="Arial"/>
                <w:b w:val="false"/>
                <w:i w:val="false"/>
                <w:color w:val="000000"/>
                <w:sz w:val="15"/>
              </w:rPr>
              <w:t>** Только при аденовирусных инфекциях</w:t>
            </w:r>
          </w:p>
          <w:bookmarkEnd w:id="116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05" w:id="1167"/>
          <w:p>
            <w:pPr>
              <w:spacing w:after="0"/>
              <w:ind w:left="0"/>
              <w:jc w:val="left"/>
            </w:pPr>
            <w:r>
              <w:rPr>
                <w:rFonts w:ascii="Arial"/>
                <w:b w:val="false"/>
                <w:i w:val="false"/>
                <w:color w:val="000000"/>
                <w:sz w:val="15"/>
              </w:rPr>
              <w:t xml:space="preserve">- 0,3 % раствор калиевой (натриевой) соли ДХЦК </w:t>
            </w:r>
          </w:p>
          <w:bookmarkEnd w:id="1167"/>
        </w:tc>
        <w:tc>
          <w:tcPr>
            <w:tcW w:w="814" w:type="dxa"/>
            <w:tcBorders>
              <w:top w:val="outset" w:color="000000" w:sz="8"/>
              <w:left w:val="outset" w:color="000000" w:sz="8"/>
              <w:bottom w:val="outset" w:color="000000" w:sz="8"/>
              <w:right w:val="outset" w:color="000000" w:sz="8"/>
            </w:tcBorders>
            <w:vAlign w:val="center"/>
          </w:tcPr>
          <w:bookmarkStart w:name="2106" w:id="1168"/>
          <w:p>
            <w:pPr>
              <w:spacing w:after="0"/>
              <w:ind w:left="0"/>
              <w:jc w:val="center"/>
            </w:pPr>
            <w:r>
              <w:rPr>
                <w:rFonts w:ascii="Arial"/>
                <w:b w:val="false"/>
                <w:i w:val="false"/>
                <w:color w:val="000000"/>
                <w:sz w:val="15"/>
              </w:rPr>
              <w:t xml:space="preserve">60 </w:t>
            </w:r>
          </w:p>
          <w:bookmarkEnd w:id="1168"/>
        </w:tc>
        <w:tc>
          <w:tcPr>
            <w:tcW w:w="814" w:type="dxa"/>
            <w:tcBorders>
              <w:top w:val="outset" w:color="000000" w:sz="8"/>
              <w:left w:val="outset" w:color="000000" w:sz="8"/>
              <w:bottom w:val="outset" w:color="000000" w:sz="8"/>
              <w:right w:val="outset" w:color="000000" w:sz="8"/>
            </w:tcBorders>
            <w:vAlign w:val="center"/>
          </w:tcPr>
          <w:bookmarkStart w:name="2107" w:id="1169"/>
          <w:p>
            <w:pPr>
              <w:spacing w:after="0"/>
              <w:ind w:left="0"/>
              <w:jc w:val="center"/>
            </w:pPr>
            <w:r>
              <w:rPr>
                <w:rFonts w:ascii="Arial"/>
                <w:b w:val="false"/>
                <w:i w:val="false"/>
                <w:color w:val="000000"/>
                <w:sz w:val="15"/>
              </w:rPr>
              <w:t xml:space="preserve">  </w:t>
            </w:r>
          </w:p>
          <w:bookmarkEnd w:id="1169"/>
        </w:tc>
        <w:tc>
          <w:tcPr>
            <w:tcW w:w="858" w:type="dxa"/>
            <w:tcBorders>
              <w:top w:val="outset" w:color="000000" w:sz="8"/>
              <w:left w:val="outset" w:color="000000" w:sz="8"/>
              <w:bottom w:val="outset" w:color="000000" w:sz="8"/>
              <w:right w:val="outset" w:color="000000" w:sz="8"/>
            </w:tcBorders>
            <w:vAlign w:val="center"/>
          </w:tcPr>
          <w:bookmarkStart w:name="2108" w:id="1170"/>
          <w:p>
            <w:pPr>
              <w:spacing w:after="0"/>
              <w:ind w:left="0"/>
              <w:jc w:val="center"/>
            </w:pPr>
            <w:r>
              <w:rPr>
                <w:rFonts w:ascii="Arial"/>
                <w:b w:val="false"/>
                <w:i w:val="false"/>
                <w:color w:val="000000"/>
                <w:sz w:val="15"/>
              </w:rPr>
              <w:t xml:space="preserve">  </w:t>
            </w:r>
          </w:p>
          <w:bookmarkEnd w:id="1170"/>
        </w:tc>
        <w:tc>
          <w:tcPr>
            <w:tcW w:w="814" w:type="dxa"/>
            <w:tcBorders>
              <w:top w:val="outset" w:color="000000" w:sz="8"/>
              <w:left w:val="outset" w:color="000000" w:sz="8"/>
              <w:bottom w:val="outset" w:color="000000" w:sz="8"/>
              <w:right w:val="outset" w:color="000000" w:sz="8"/>
            </w:tcBorders>
            <w:vAlign w:val="center"/>
          </w:tcPr>
          <w:bookmarkStart w:name="2109" w:id="1171"/>
          <w:p>
            <w:pPr>
              <w:spacing w:after="0"/>
              <w:ind w:left="0"/>
              <w:jc w:val="center"/>
            </w:pPr>
            <w:r>
              <w:rPr>
                <w:rFonts w:ascii="Arial"/>
                <w:b w:val="false"/>
                <w:i w:val="false"/>
                <w:color w:val="000000"/>
                <w:sz w:val="15"/>
              </w:rPr>
              <w:t xml:space="preserve">  </w:t>
            </w:r>
          </w:p>
          <w:bookmarkEnd w:id="1171"/>
        </w:tc>
        <w:tc>
          <w:tcPr>
            <w:tcW w:w="1320" w:type="dxa"/>
            <w:tcBorders>
              <w:top w:val="outset" w:color="000000" w:sz="8"/>
              <w:left w:val="outset" w:color="000000" w:sz="8"/>
              <w:bottom w:val="outset" w:color="000000" w:sz="8"/>
              <w:right w:val="outset" w:color="000000" w:sz="8"/>
            </w:tcBorders>
            <w:vAlign w:val="center"/>
          </w:tcPr>
          <w:bookmarkStart w:name="2110" w:id="1172"/>
          <w:p>
            <w:pPr>
              <w:spacing w:after="0"/>
              <w:ind w:left="0"/>
              <w:jc w:val="left"/>
            </w:pPr>
            <w:r>
              <w:rPr>
                <w:rFonts w:ascii="Arial"/>
                <w:b w:val="false"/>
                <w:i w:val="false"/>
                <w:color w:val="000000"/>
                <w:sz w:val="15"/>
              </w:rPr>
              <w:t xml:space="preserve">  </w:t>
            </w:r>
          </w:p>
          <w:bookmarkEnd w:id="1172"/>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11" w:id="1173"/>
          <w:p>
            <w:pPr>
              <w:spacing w:after="0"/>
              <w:ind w:left="0"/>
              <w:jc w:val="left"/>
            </w:pPr>
            <w:r>
              <w:rPr>
                <w:rFonts w:ascii="Arial"/>
                <w:b w:val="false"/>
                <w:i w:val="false"/>
                <w:color w:val="000000"/>
                <w:sz w:val="15"/>
              </w:rPr>
              <w:t xml:space="preserve">- 0,1 % раствор калиевой (натриевой) соли ДХЦК </w:t>
            </w:r>
          </w:p>
          <w:bookmarkEnd w:id="1173"/>
        </w:tc>
        <w:tc>
          <w:tcPr>
            <w:tcW w:w="814" w:type="dxa"/>
            <w:tcBorders>
              <w:top w:val="outset" w:color="000000" w:sz="8"/>
              <w:left w:val="outset" w:color="000000" w:sz="8"/>
              <w:bottom w:val="outset" w:color="000000" w:sz="8"/>
              <w:right w:val="outset" w:color="000000" w:sz="8"/>
            </w:tcBorders>
            <w:vAlign w:val="center"/>
          </w:tcPr>
          <w:bookmarkStart w:name="2112" w:id="1174"/>
          <w:p>
            <w:pPr>
              <w:spacing w:after="0"/>
              <w:ind w:left="0"/>
              <w:jc w:val="center"/>
            </w:pPr>
            <w:r>
              <w:rPr>
                <w:rFonts w:ascii="Arial"/>
                <w:b w:val="false"/>
                <w:i w:val="false"/>
                <w:color w:val="000000"/>
                <w:sz w:val="15"/>
              </w:rPr>
              <w:t xml:space="preserve">  </w:t>
            </w:r>
          </w:p>
          <w:bookmarkEnd w:id="1174"/>
        </w:tc>
        <w:tc>
          <w:tcPr>
            <w:tcW w:w="814" w:type="dxa"/>
            <w:tcBorders>
              <w:top w:val="outset" w:color="000000" w:sz="8"/>
              <w:left w:val="outset" w:color="000000" w:sz="8"/>
              <w:bottom w:val="outset" w:color="000000" w:sz="8"/>
              <w:right w:val="outset" w:color="000000" w:sz="8"/>
            </w:tcBorders>
            <w:vAlign w:val="center"/>
          </w:tcPr>
          <w:bookmarkStart w:name="2113" w:id="1175"/>
          <w:p>
            <w:pPr>
              <w:spacing w:after="0"/>
              <w:ind w:left="0"/>
              <w:jc w:val="center"/>
            </w:pPr>
            <w:r>
              <w:rPr>
                <w:rFonts w:ascii="Arial"/>
                <w:b w:val="false"/>
                <w:i w:val="false"/>
                <w:color w:val="000000"/>
                <w:sz w:val="15"/>
              </w:rPr>
              <w:t xml:space="preserve">  </w:t>
            </w:r>
          </w:p>
          <w:bookmarkEnd w:id="1175"/>
        </w:tc>
        <w:tc>
          <w:tcPr>
            <w:tcW w:w="858" w:type="dxa"/>
            <w:tcBorders>
              <w:top w:val="outset" w:color="000000" w:sz="8"/>
              <w:left w:val="outset" w:color="000000" w:sz="8"/>
              <w:bottom w:val="outset" w:color="000000" w:sz="8"/>
              <w:right w:val="outset" w:color="000000" w:sz="8"/>
            </w:tcBorders>
            <w:vAlign w:val="center"/>
          </w:tcPr>
          <w:bookmarkStart w:name="2114" w:id="1176"/>
          <w:p>
            <w:pPr>
              <w:spacing w:after="0"/>
              <w:ind w:left="0"/>
              <w:jc w:val="center"/>
            </w:pPr>
            <w:r>
              <w:rPr>
                <w:rFonts w:ascii="Arial"/>
                <w:b w:val="false"/>
                <w:i w:val="false"/>
                <w:color w:val="000000"/>
                <w:sz w:val="15"/>
              </w:rPr>
              <w:t xml:space="preserve">60** </w:t>
            </w:r>
          </w:p>
          <w:bookmarkEnd w:id="1176"/>
        </w:tc>
        <w:tc>
          <w:tcPr>
            <w:tcW w:w="814" w:type="dxa"/>
            <w:tcBorders>
              <w:top w:val="outset" w:color="000000" w:sz="8"/>
              <w:left w:val="outset" w:color="000000" w:sz="8"/>
              <w:bottom w:val="outset" w:color="000000" w:sz="8"/>
              <w:right w:val="outset" w:color="000000" w:sz="8"/>
            </w:tcBorders>
            <w:vAlign w:val="center"/>
          </w:tcPr>
          <w:bookmarkStart w:name="2115" w:id="1177"/>
          <w:p>
            <w:pPr>
              <w:spacing w:after="0"/>
              <w:ind w:left="0"/>
              <w:jc w:val="center"/>
            </w:pPr>
            <w:r>
              <w:rPr>
                <w:rFonts w:ascii="Arial"/>
                <w:b w:val="false"/>
                <w:i w:val="false"/>
                <w:color w:val="000000"/>
                <w:sz w:val="15"/>
              </w:rPr>
              <w:t xml:space="preserve">  </w:t>
            </w:r>
          </w:p>
          <w:bookmarkEnd w:id="1177"/>
        </w:tc>
        <w:tc>
          <w:tcPr>
            <w:tcW w:w="1320" w:type="dxa"/>
            <w:tcBorders>
              <w:top w:val="outset" w:color="000000" w:sz="8"/>
              <w:left w:val="outset" w:color="000000" w:sz="8"/>
              <w:bottom w:val="outset" w:color="000000" w:sz="8"/>
              <w:right w:val="outset" w:color="000000" w:sz="8"/>
            </w:tcBorders>
            <w:vAlign w:val="center"/>
          </w:tcPr>
          <w:bookmarkStart w:name="2116" w:id="1178"/>
          <w:p>
            <w:pPr>
              <w:spacing w:after="0"/>
              <w:ind w:left="0"/>
              <w:jc w:val="left"/>
            </w:pPr>
            <w:r>
              <w:rPr>
                <w:rFonts w:ascii="Arial"/>
                <w:b w:val="false"/>
                <w:i w:val="false"/>
                <w:color w:val="000000"/>
                <w:sz w:val="15"/>
              </w:rPr>
              <w:t xml:space="preserve">  </w:t>
            </w:r>
          </w:p>
          <w:bookmarkEnd w:id="117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17" w:id="1179"/>
          <w:p>
            <w:pPr>
              <w:spacing w:after="0"/>
              <w:ind w:left="0"/>
              <w:jc w:val="left"/>
            </w:pPr>
            <w:r>
              <w:rPr>
                <w:rFonts w:ascii="Arial"/>
                <w:b w:val="false"/>
                <w:i w:val="false"/>
                <w:color w:val="000000"/>
                <w:sz w:val="15"/>
              </w:rPr>
              <w:t xml:space="preserve">- 0,1 % раствор сульфохлорантина </w:t>
            </w:r>
          </w:p>
          <w:bookmarkEnd w:id="1179"/>
        </w:tc>
        <w:tc>
          <w:tcPr>
            <w:tcW w:w="814" w:type="dxa"/>
            <w:tcBorders>
              <w:top w:val="outset" w:color="000000" w:sz="8"/>
              <w:left w:val="outset" w:color="000000" w:sz="8"/>
              <w:bottom w:val="outset" w:color="000000" w:sz="8"/>
              <w:right w:val="outset" w:color="000000" w:sz="8"/>
            </w:tcBorders>
            <w:vAlign w:val="center"/>
          </w:tcPr>
          <w:bookmarkStart w:name="2118" w:id="1180"/>
          <w:p>
            <w:pPr>
              <w:spacing w:after="0"/>
              <w:ind w:left="0"/>
              <w:jc w:val="center"/>
            </w:pPr>
            <w:r>
              <w:rPr>
                <w:rFonts w:ascii="Arial"/>
                <w:b w:val="false"/>
                <w:i w:val="false"/>
                <w:color w:val="000000"/>
                <w:sz w:val="15"/>
              </w:rPr>
              <w:t xml:space="preserve">120 </w:t>
            </w:r>
          </w:p>
          <w:bookmarkEnd w:id="1180"/>
        </w:tc>
        <w:tc>
          <w:tcPr>
            <w:tcW w:w="814" w:type="dxa"/>
            <w:tcBorders>
              <w:top w:val="outset" w:color="000000" w:sz="8"/>
              <w:left w:val="outset" w:color="000000" w:sz="8"/>
              <w:bottom w:val="outset" w:color="000000" w:sz="8"/>
              <w:right w:val="outset" w:color="000000" w:sz="8"/>
            </w:tcBorders>
            <w:vAlign w:val="center"/>
          </w:tcPr>
          <w:bookmarkStart w:name="2119" w:id="1181"/>
          <w:p>
            <w:pPr>
              <w:spacing w:after="0"/>
              <w:ind w:left="0"/>
              <w:jc w:val="center"/>
            </w:pPr>
            <w:r>
              <w:rPr>
                <w:rFonts w:ascii="Arial"/>
                <w:b w:val="false"/>
                <w:i w:val="false"/>
                <w:color w:val="000000"/>
                <w:sz w:val="15"/>
              </w:rPr>
              <w:t xml:space="preserve">  </w:t>
            </w:r>
          </w:p>
          <w:bookmarkEnd w:id="1181"/>
        </w:tc>
        <w:tc>
          <w:tcPr>
            <w:tcW w:w="858" w:type="dxa"/>
            <w:tcBorders>
              <w:top w:val="outset" w:color="000000" w:sz="8"/>
              <w:left w:val="outset" w:color="000000" w:sz="8"/>
              <w:bottom w:val="outset" w:color="000000" w:sz="8"/>
              <w:right w:val="outset" w:color="000000" w:sz="8"/>
            </w:tcBorders>
            <w:vAlign w:val="center"/>
          </w:tcPr>
          <w:bookmarkStart w:name="2120" w:id="1182"/>
          <w:p>
            <w:pPr>
              <w:spacing w:after="0"/>
              <w:ind w:left="0"/>
              <w:jc w:val="center"/>
            </w:pPr>
            <w:r>
              <w:rPr>
                <w:rFonts w:ascii="Arial"/>
                <w:b w:val="false"/>
                <w:i w:val="false"/>
                <w:color w:val="000000"/>
                <w:sz w:val="15"/>
              </w:rPr>
              <w:t xml:space="preserve">30** </w:t>
            </w:r>
          </w:p>
          <w:bookmarkEnd w:id="1182"/>
        </w:tc>
        <w:tc>
          <w:tcPr>
            <w:tcW w:w="814" w:type="dxa"/>
            <w:tcBorders>
              <w:top w:val="outset" w:color="000000" w:sz="8"/>
              <w:left w:val="outset" w:color="000000" w:sz="8"/>
              <w:bottom w:val="outset" w:color="000000" w:sz="8"/>
              <w:right w:val="outset" w:color="000000" w:sz="8"/>
            </w:tcBorders>
            <w:vAlign w:val="center"/>
          </w:tcPr>
          <w:bookmarkStart w:name="2121" w:id="1183"/>
          <w:p>
            <w:pPr>
              <w:spacing w:after="0"/>
              <w:ind w:left="0"/>
              <w:jc w:val="center"/>
            </w:pPr>
            <w:r>
              <w:rPr>
                <w:rFonts w:ascii="Arial"/>
                <w:b w:val="false"/>
                <w:i w:val="false"/>
                <w:color w:val="000000"/>
                <w:sz w:val="15"/>
              </w:rPr>
              <w:t xml:space="preserve">  </w:t>
            </w:r>
          </w:p>
          <w:bookmarkEnd w:id="1183"/>
        </w:tc>
        <w:tc>
          <w:tcPr>
            <w:tcW w:w="1320" w:type="dxa"/>
            <w:tcBorders>
              <w:top w:val="outset" w:color="000000" w:sz="8"/>
              <w:left w:val="outset" w:color="000000" w:sz="8"/>
              <w:bottom w:val="outset" w:color="000000" w:sz="8"/>
              <w:right w:val="outset" w:color="000000" w:sz="8"/>
            </w:tcBorders>
            <w:vAlign w:val="center"/>
          </w:tcPr>
          <w:bookmarkStart w:name="2122" w:id="1184"/>
          <w:p>
            <w:pPr>
              <w:spacing w:after="0"/>
              <w:ind w:left="0"/>
              <w:jc w:val="left"/>
            </w:pPr>
            <w:r>
              <w:rPr>
                <w:rFonts w:ascii="Arial"/>
                <w:b w:val="false"/>
                <w:i w:val="false"/>
                <w:color w:val="000000"/>
                <w:sz w:val="15"/>
              </w:rPr>
              <w:t xml:space="preserve">  </w:t>
            </w:r>
          </w:p>
          <w:bookmarkEnd w:id="1184"/>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123" w:id="1185"/>
          <w:p>
            <w:pPr>
              <w:spacing w:after="0"/>
              <w:ind w:left="0"/>
              <w:jc w:val="left"/>
            </w:pPr>
            <w:r>
              <w:rPr>
                <w:rFonts w:ascii="Arial"/>
                <w:b w:val="false"/>
                <w:i w:val="false"/>
                <w:color w:val="000000"/>
                <w:sz w:val="15"/>
              </w:rPr>
              <w:t xml:space="preserve">3. </w:t>
            </w:r>
          </w:p>
          <w:bookmarkEnd w:id="1185"/>
        </w:tc>
        <w:tc>
          <w:tcPr>
            <w:tcW w:w="1133" w:type="dxa"/>
            <w:vMerge w:val="restart"/>
            <w:tcBorders>
              <w:top w:val="outset" w:color="000000" w:sz="8"/>
              <w:left w:val="outset" w:color="000000" w:sz="8"/>
              <w:bottom w:val="outset" w:color="000000" w:sz="8"/>
              <w:right w:val="outset" w:color="000000" w:sz="8"/>
            </w:tcBorders>
            <w:vAlign w:val="center"/>
          </w:tcPr>
          <w:bookmarkStart w:name="2124" w:id="1186"/>
          <w:p>
            <w:pPr>
              <w:spacing w:after="0"/>
              <w:ind w:left="0"/>
              <w:jc w:val="left"/>
            </w:pPr>
            <w:r>
              <w:rPr>
                <w:rFonts w:ascii="Arial"/>
                <w:b w:val="false"/>
                <w:i w:val="false"/>
                <w:color w:val="000000"/>
                <w:sz w:val="15"/>
              </w:rPr>
              <w:t>Посуда чайная и столовая без пищи, ложки, вилки и т. п.), игрушки</w:t>
            </w:r>
          </w:p>
          <w:bookmarkEnd w:id="1186"/>
        </w:tc>
        <w:tc>
          <w:tcPr>
            <w:tcW w:w="1606" w:type="dxa"/>
            <w:tcBorders>
              <w:top w:val="outset" w:color="000000" w:sz="8"/>
              <w:left w:val="outset" w:color="000000" w:sz="8"/>
              <w:bottom w:val="outset" w:color="000000" w:sz="8"/>
              <w:right w:val="outset" w:color="000000" w:sz="8"/>
            </w:tcBorders>
            <w:vAlign w:val="center"/>
          </w:tcPr>
          <w:bookmarkStart w:name="2125" w:id="1187"/>
          <w:p>
            <w:pPr>
              <w:spacing w:after="0"/>
              <w:ind w:left="0"/>
              <w:jc w:val="left"/>
            </w:pPr>
            <w:r>
              <w:rPr>
                <w:rFonts w:ascii="Arial"/>
                <w:b w:val="false"/>
                <w:i w:val="false"/>
                <w:color w:val="000000"/>
                <w:sz w:val="15"/>
              </w:rPr>
              <w:t>Кипячение в 2 % растворе питьевой соды</w:t>
            </w:r>
          </w:p>
          <w:bookmarkEnd w:id="1187"/>
        </w:tc>
        <w:tc>
          <w:tcPr>
            <w:tcW w:w="1562" w:type="dxa"/>
            <w:tcBorders>
              <w:top w:val="outset" w:color="000000" w:sz="8"/>
              <w:left w:val="outset" w:color="000000" w:sz="8"/>
              <w:bottom w:val="outset" w:color="000000" w:sz="8"/>
              <w:right w:val="outset" w:color="000000" w:sz="8"/>
            </w:tcBorders>
            <w:vAlign w:val="center"/>
          </w:tcPr>
          <w:bookmarkStart w:name="2126" w:id="1188"/>
          <w:p>
            <w:pPr>
              <w:spacing w:after="0"/>
              <w:ind w:left="0"/>
              <w:jc w:val="left"/>
            </w:pPr>
            <w:r>
              <w:rPr>
                <w:rFonts w:ascii="Arial"/>
                <w:b w:val="false"/>
                <w:i w:val="false"/>
                <w:color w:val="000000"/>
                <w:sz w:val="15"/>
              </w:rPr>
              <w:t>Вода при температуре кипения</w:t>
            </w:r>
          </w:p>
          <w:bookmarkEnd w:id="1188"/>
        </w:tc>
        <w:tc>
          <w:tcPr>
            <w:tcW w:w="814" w:type="dxa"/>
            <w:tcBorders>
              <w:top w:val="outset" w:color="000000" w:sz="8"/>
              <w:left w:val="outset" w:color="000000" w:sz="8"/>
              <w:bottom w:val="outset" w:color="000000" w:sz="8"/>
              <w:right w:val="outset" w:color="000000" w:sz="8"/>
            </w:tcBorders>
            <w:vAlign w:val="center"/>
          </w:tcPr>
          <w:bookmarkStart w:name="2127" w:id="1189"/>
          <w:p>
            <w:pPr>
              <w:spacing w:after="0"/>
              <w:ind w:left="0"/>
              <w:jc w:val="center"/>
            </w:pPr>
            <w:r>
              <w:rPr>
                <w:rFonts w:ascii="Arial"/>
                <w:b w:val="false"/>
                <w:i w:val="false"/>
                <w:color w:val="000000"/>
                <w:sz w:val="15"/>
              </w:rPr>
              <w:t xml:space="preserve">15 </w:t>
            </w:r>
          </w:p>
          <w:bookmarkEnd w:id="1189"/>
        </w:tc>
        <w:tc>
          <w:tcPr>
            <w:tcW w:w="814" w:type="dxa"/>
            <w:tcBorders>
              <w:top w:val="outset" w:color="000000" w:sz="8"/>
              <w:left w:val="outset" w:color="000000" w:sz="8"/>
              <w:bottom w:val="outset" w:color="000000" w:sz="8"/>
              <w:right w:val="outset" w:color="000000" w:sz="8"/>
            </w:tcBorders>
            <w:vAlign w:val="center"/>
          </w:tcPr>
          <w:bookmarkStart w:name="2128" w:id="1190"/>
          <w:p>
            <w:pPr>
              <w:spacing w:after="0"/>
              <w:ind w:left="0"/>
              <w:jc w:val="center"/>
            </w:pPr>
            <w:r>
              <w:rPr>
                <w:rFonts w:ascii="Arial"/>
                <w:b w:val="false"/>
                <w:i w:val="false"/>
                <w:color w:val="000000"/>
                <w:sz w:val="15"/>
              </w:rPr>
              <w:t xml:space="preserve">  </w:t>
            </w:r>
          </w:p>
          <w:bookmarkEnd w:id="1190"/>
        </w:tc>
        <w:tc>
          <w:tcPr>
            <w:tcW w:w="858" w:type="dxa"/>
            <w:tcBorders>
              <w:top w:val="outset" w:color="000000" w:sz="8"/>
              <w:left w:val="outset" w:color="000000" w:sz="8"/>
              <w:bottom w:val="outset" w:color="000000" w:sz="8"/>
              <w:right w:val="outset" w:color="000000" w:sz="8"/>
            </w:tcBorders>
            <w:vAlign w:val="center"/>
          </w:tcPr>
          <w:bookmarkStart w:name="2129" w:id="1191"/>
          <w:p>
            <w:pPr>
              <w:spacing w:after="0"/>
              <w:ind w:left="0"/>
              <w:jc w:val="center"/>
            </w:pPr>
            <w:r>
              <w:rPr>
                <w:rFonts w:ascii="Arial"/>
                <w:b w:val="false"/>
                <w:i w:val="false"/>
                <w:color w:val="000000"/>
                <w:sz w:val="15"/>
              </w:rPr>
              <w:t xml:space="preserve">15 </w:t>
            </w:r>
          </w:p>
          <w:bookmarkEnd w:id="1191"/>
        </w:tc>
        <w:tc>
          <w:tcPr>
            <w:tcW w:w="814" w:type="dxa"/>
            <w:tcBorders>
              <w:top w:val="outset" w:color="000000" w:sz="8"/>
              <w:left w:val="outset" w:color="000000" w:sz="8"/>
              <w:bottom w:val="outset" w:color="000000" w:sz="8"/>
              <w:right w:val="outset" w:color="000000" w:sz="8"/>
            </w:tcBorders>
            <w:vAlign w:val="center"/>
          </w:tcPr>
          <w:bookmarkStart w:name="2130" w:id="1192"/>
          <w:p>
            <w:pPr>
              <w:spacing w:after="0"/>
              <w:ind w:left="0"/>
              <w:jc w:val="center"/>
            </w:pPr>
            <w:r>
              <w:rPr>
                <w:rFonts w:ascii="Arial"/>
                <w:b w:val="false"/>
                <w:i w:val="false"/>
                <w:color w:val="000000"/>
                <w:sz w:val="15"/>
              </w:rPr>
              <w:t xml:space="preserve">  </w:t>
            </w:r>
          </w:p>
          <w:bookmarkEnd w:id="1192"/>
        </w:tc>
        <w:tc>
          <w:tcPr>
            <w:tcW w:w="1320" w:type="dxa"/>
            <w:vMerge w:val="restart"/>
            <w:tcBorders>
              <w:top w:val="outset" w:color="000000" w:sz="8"/>
              <w:left w:val="outset" w:color="000000" w:sz="8"/>
              <w:bottom w:val="outset" w:color="000000" w:sz="8"/>
              <w:right w:val="outset" w:color="000000" w:sz="8"/>
            </w:tcBorders>
            <w:vAlign w:val="center"/>
          </w:tcPr>
          <w:bookmarkStart w:name="2131" w:id="1193"/>
          <w:p>
            <w:pPr>
              <w:spacing w:after="0"/>
              <w:ind w:left="0"/>
              <w:jc w:val="left"/>
            </w:pPr>
            <w:r>
              <w:rPr>
                <w:rFonts w:ascii="Arial"/>
                <w:b w:val="false"/>
                <w:i w:val="false"/>
                <w:color w:val="000000"/>
                <w:sz w:val="15"/>
              </w:rPr>
              <w:t xml:space="preserve">  </w:t>
            </w:r>
          </w:p>
          <w:bookmarkEnd w:id="1193"/>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06" w:type="dxa"/>
            <w:vMerge w:val="restart"/>
            <w:tcBorders>
              <w:top w:val="outset" w:color="000000" w:sz="8"/>
              <w:left w:val="outset" w:color="000000" w:sz="8"/>
              <w:bottom w:val="outset" w:color="000000" w:sz="8"/>
              <w:right w:val="outset" w:color="000000" w:sz="8"/>
            </w:tcBorders>
            <w:vAlign w:val="center"/>
          </w:tcPr>
          <w:bookmarkStart w:name="2132" w:id="1194"/>
          <w:p>
            <w:pPr>
              <w:spacing w:after="0"/>
              <w:ind w:left="0"/>
              <w:jc w:val="left"/>
            </w:pPr>
            <w:r>
              <w:rPr>
                <w:rFonts w:ascii="Arial"/>
                <w:b w:val="false"/>
                <w:i w:val="false"/>
                <w:color w:val="000000"/>
                <w:sz w:val="15"/>
              </w:rPr>
              <w:t>Погружение в один из дезинфицирующих растворов с последующим мытьем</w:t>
            </w:r>
          </w:p>
          <w:bookmarkEnd w:id="1194"/>
        </w:tc>
        <w:tc>
          <w:tcPr>
            <w:tcW w:w="1562" w:type="dxa"/>
            <w:tcBorders>
              <w:top w:val="outset" w:color="000000" w:sz="8"/>
              <w:left w:val="outset" w:color="000000" w:sz="8"/>
              <w:bottom w:val="outset" w:color="000000" w:sz="8"/>
              <w:right w:val="outset" w:color="000000" w:sz="8"/>
            </w:tcBorders>
            <w:vAlign w:val="center"/>
          </w:tcPr>
          <w:bookmarkStart w:name="2133" w:id="1195"/>
          <w:p>
            <w:pPr>
              <w:spacing w:after="0"/>
              <w:ind w:left="0"/>
              <w:jc w:val="left"/>
            </w:pPr>
            <w:r>
              <w:rPr>
                <w:rFonts w:ascii="Arial"/>
                <w:b w:val="false"/>
                <w:i w:val="false"/>
                <w:color w:val="000000"/>
                <w:sz w:val="15"/>
              </w:rPr>
              <w:t>- 3 % раствор хлорамина</w:t>
            </w:r>
          </w:p>
          <w:bookmarkEnd w:id="1195"/>
        </w:tc>
        <w:tc>
          <w:tcPr>
            <w:tcW w:w="814" w:type="dxa"/>
            <w:tcBorders>
              <w:top w:val="outset" w:color="000000" w:sz="8"/>
              <w:left w:val="outset" w:color="000000" w:sz="8"/>
              <w:bottom w:val="outset" w:color="000000" w:sz="8"/>
              <w:right w:val="outset" w:color="000000" w:sz="8"/>
            </w:tcBorders>
            <w:vAlign w:val="center"/>
          </w:tcPr>
          <w:bookmarkStart w:name="2134" w:id="1196"/>
          <w:p>
            <w:pPr>
              <w:spacing w:after="0"/>
              <w:ind w:left="0"/>
              <w:jc w:val="center"/>
            </w:pPr>
            <w:r>
              <w:rPr>
                <w:rFonts w:ascii="Arial"/>
                <w:b w:val="false"/>
                <w:i w:val="false"/>
                <w:color w:val="000000"/>
                <w:sz w:val="15"/>
              </w:rPr>
              <w:t xml:space="preserve">30 </w:t>
            </w:r>
          </w:p>
          <w:bookmarkEnd w:id="1196"/>
        </w:tc>
        <w:tc>
          <w:tcPr>
            <w:tcW w:w="814" w:type="dxa"/>
            <w:tcBorders>
              <w:top w:val="outset" w:color="000000" w:sz="8"/>
              <w:left w:val="outset" w:color="000000" w:sz="8"/>
              <w:bottom w:val="outset" w:color="000000" w:sz="8"/>
              <w:right w:val="outset" w:color="000000" w:sz="8"/>
            </w:tcBorders>
            <w:vAlign w:val="center"/>
          </w:tcPr>
          <w:bookmarkStart w:name="2135" w:id="1197"/>
          <w:p>
            <w:pPr>
              <w:spacing w:after="0"/>
              <w:ind w:left="0"/>
              <w:jc w:val="left"/>
            </w:pPr>
            <w:r>
              <w:rPr>
                <w:rFonts w:ascii="Arial"/>
                <w:b w:val="false"/>
                <w:i w:val="false"/>
                <w:color w:val="000000"/>
                <w:sz w:val="15"/>
              </w:rPr>
              <w:t>2 л на 1 комп-</w:t>
            </w:r>
            <w:r>
              <w:br/>
            </w:r>
            <w:r>
              <w:rPr>
                <w:rFonts w:ascii="Arial"/>
                <w:b w:val="false"/>
                <w:i w:val="false"/>
                <w:color w:val="000000"/>
                <w:sz w:val="15"/>
              </w:rPr>
              <w:t xml:space="preserve">лект </w:t>
            </w:r>
          </w:p>
          <w:bookmarkEnd w:id="1197"/>
        </w:tc>
        <w:tc>
          <w:tcPr>
            <w:tcW w:w="858" w:type="dxa"/>
            <w:tcBorders>
              <w:top w:val="outset" w:color="000000" w:sz="8"/>
              <w:left w:val="outset" w:color="000000" w:sz="8"/>
              <w:bottom w:val="outset" w:color="000000" w:sz="8"/>
              <w:right w:val="outset" w:color="000000" w:sz="8"/>
            </w:tcBorders>
            <w:vAlign w:val="center"/>
          </w:tcPr>
          <w:bookmarkStart w:name="2136" w:id="1198"/>
          <w:p>
            <w:pPr>
              <w:spacing w:after="0"/>
              <w:ind w:left="0"/>
              <w:jc w:val="left"/>
            </w:pPr>
            <w:r>
              <w:rPr>
                <w:rFonts w:ascii="Arial"/>
                <w:b w:val="false"/>
                <w:i w:val="false"/>
                <w:color w:val="000000"/>
                <w:sz w:val="15"/>
              </w:rPr>
              <w:t xml:space="preserve">  </w:t>
            </w:r>
          </w:p>
          <w:bookmarkEnd w:id="1198"/>
        </w:tc>
        <w:tc>
          <w:tcPr>
            <w:tcW w:w="814" w:type="dxa"/>
            <w:tcBorders>
              <w:top w:val="outset" w:color="000000" w:sz="8"/>
              <w:left w:val="outset" w:color="000000" w:sz="8"/>
              <w:bottom w:val="outset" w:color="000000" w:sz="8"/>
              <w:right w:val="outset" w:color="000000" w:sz="8"/>
            </w:tcBorders>
            <w:vAlign w:val="center"/>
          </w:tcPr>
          <w:bookmarkStart w:name="2137" w:id="1199"/>
          <w:p>
            <w:pPr>
              <w:spacing w:after="0"/>
              <w:ind w:left="0"/>
              <w:jc w:val="left"/>
            </w:pPr>
            <w:r>
              <w:rPr>
                <w:rFonts w:ascii="Arial"/>
                <w:b w:val="false"/>
                <w:i w:val="false"/>
                <w:color w:val="000000"/>
                <w:sz w:val="15"/>
              </w:rPr>
              <w:t>2 л на 1 комп-</w:t>
            </w:r>
            <w:r>
              <w:br/>
            </w:r>
            <w:r>
              <w:rPr>
                <w:rFonts w:ascii="Arial"/>
                <w:b w:val="false"/>
                <w:i w:val="false"/>
                <w:color w:val="000000"/>
                <w:sz w:val="15"/>
              </w:rPr>
              <w:t xml:space="preserve">лект </w:t>
            </w:r>
          </w:p>
          <w:bookmarkEnd w:id="119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38" w:id="1200"/>
          <w:p>
            <w:pPr>
              <w:spacing w:after="0"/>
              <w:ind w:left="0"/>
              <w:jc w:val="left"/>
            </w:pPr>
            <w:r>
              <w:rPr>
                <w:rFonts w:ascii="Arial"/>
                <w:b w:val="false"/>
                <w:i w:val="false"/>
                <w:color w:val="000000"/>
                <w:sz w:val="15"/>
              </w:rPr>
              <w:t xml:space="preserve">- 0,5 % активированный раствор хлорамина </w:t>
            </w:r>
          </w:p>
          <w:bookmarkEnd w:id="1200"/>
        </w:tc>
        <w:tc>
          <w:tcPr>
            <w:tcW w:w="814" w:type="dxa"/>
            <w:tcBorders>
              <w:top w:val="outset" w:color="000000" w:sz="8"/>
              <w:left w:val="outset" w:color="000000" w:sz="8"/>
              <w:bottom w:val="outset" w:color="000000" w:sz="8"/>
              <w:right w:val="outset" w:color="000000" w:sz="8"/>
            </w:tcBorders>
            <w:vAlign w:val="center"/>
          </w:tcPr>
          <w:bookmarkStart w:name="2139" w:id="1201"/>
          <w:p>
            <w:pPr>
              <w:spacing w:after="0"/>
              <w:ind w:left="0"/>
              <w:jc w:val="center"/>
            </w:pPr>
            <w:r>
              <w:rPr>
                <w:rFonts w:ascii="Arial"/>
                <w:b w:val="false"/>
                <w:i w:val="false"/>
                <w:color w:val="000000"/>
                <w:sz w:val="15"/>
              </w:rPr>
              <w:t xml:space="preserve">30 </w:t>
            </w:r>
          </w:p>
          <w:bookmarkEnd w:id="1201"/>
        </w:tc>
        <w:tc>
          <w:tcPr>
            <w:tcW w:w="814" w:type="dxa"/>
            <w:tcBorders>
              <w:top w:val="outset" w:color="000000" w:sz="8"/>
              <w:left w:val="outset" w:color="000000" w:sz="8"/>
              <w:bottom w:val="outset" w:color="000000" w:sz="8"/>
              <w:right w:val="outset" w:color="000000" w:sz="8"/>
            </w:tcBorders>
            <w:vAlign w:val="center"/>
          </w:tcPr>
          <w:bookmarkStart w:name="2140" w:id="1202"/>
          <w:p>
            <w:pPr>
              <w:spacing w:after="0"/>
              <w:ind w:left="0"/>
              <w:jc w:val="center"/>
            </w:pPr>
            <w:r>
              <w:rPr>
                <w:rFonts w:ascii="Arial"/>
                <w:b w:val="false"/>
                <w:i w:val="false"/>
                <w:color w:val="000000"/>
                <w:sz w:val="15"/>
              </w:rPr>
              <w:t xml:space="preserve">то же </w:t>
            </w:r>
          </w:p>
          <w:bookmarkEnd w:id="1202"/>
        </w:tc>
        <w:tc>
          <w:tcPr>
            <w:tcW w:w="858" w:type="dxa"/>
            <w:tcBorders>
              <w:top w:val="outset" w:color="000000" w:sz="8"/>
              <w:left w:val="outset" w:color="000000" w:sz="8"/>
              <w:bottom w:val="outset" w:color="000000" w:sz="8"/>
              <w:right w:val="outset" w:color="000000" w:sz="8"/>
            </w:tcBorders>
            <w:vAlign w:val="center"/>
          </w:tcPr>
          <w:bookmarkStart w:name="2141" w:id="1203"/>
          <w:p>
            <w:pPr>
              <w:spacing w:after="0"/>
              <w:ind w:left="0"/>
              <w:jc w:val="center"/>
            </w:pPr>
            <w:r>
              <w:rPr>
                <w:rFonts w:ascii="Arial"/>
                <w:b w:val="false"/>
                <w:i w:val="false"/>
                <w:color w:val="000000"/>
                <w:sz w:val="15"/>
              </w:rPr>
              <w:t xml:space="preserve">  </w:t>
            </w:r>
          </w:p>
          <w:bookmarkEnd w:id="1203"/>
        </w:tc>
        <w:tc>
          <w:tcPr>
            <w:tcW w:w="814" w:type="dxa"/>
            <w:tcBorders>
              <w:top w:val="outset" w:color="000000" w:sz="8"/>
              <w:left w:val="outset" w:color="000000" w:sz="8"/>
              <w:bottom w:val="outset" w:color="000000" w:sz="8"/>
              <w:right w:val="outset" w:color="000000" w:sz="8"/>
            </w:tcBorders>
            <w:vAlign w:val="center"/>
          </w:tcPr>
          <w:bookmarkStart w:name="2142" w:id="1204"/>
          <w:p>
            <w:pPr>
              <w:spacing w:after="0"/>
              <w:ind w:left="0"/>
              <w:jc w:val="center"/>
            </w:pPr>
            <w:r>
              <w:rPr>
                <w:rFonts w:ascii="Arial"/>
                <w:b w:val="false"/>
                <w:i w:val="false"/>
                <w:color w:val="000000"/>
                <w:sz w:val="15"/>
              </w:rPr>
              <w:t xml:space="preserve">то же </w:t>
            </w:r>
          </w:p>
          <w:bookmarkEnd w:id="120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43" w:id="1205"/>
          <w:p>
            <w:pPr>
              <w:spacing w:after="0"/>
              <w:ind w:left="0"/>
              <w:jc w:val="left"/>
            </w:pPr>
            <w:r>
              <w:rPr>
                <w:rFonts w:ascii="Arial"/>
                <w:b w:val="false"/>
                <w:i w:val="false"/>
                <w:color w:val="000000"/>
                <w:sz w:val="15"/>
              </w:rPr>
              <w:t xml:space="preserve">- 1 % раствор хлорамина </w:t>
            </w:r>
          </w:p>
          <w:bookmarkEnd w:id="1205"/>
        </w:tc>
        <w:tc>
          <w:tcPr>
            <w:tcW w:w="814" w:type="dxa"/>
            <w:tcBorders>
              <w:top w:val="outset" w:color="000000" w:sz="8"/>
              <w:left w:val="outset" w:color="000000" w:sz="8"/>
              <w:bottom w:val="outset" w:color="000000" w:sz="8"/>
              <w:right w:val="outset" w:color="000000" w:sz="8"/>
            </w:tcBorders>
            <w:vAlign w:val="center"/>
          </w:tcPr>
          <w:bookmarkStart w:name="2144" w:id="1206"/>
          <w:p>
            <w:pPr>
              <w:spacing w:after="0"/>
              <w:ind w:left="0"/>
              <w:jc w:val="center"/>
            </w:pPr>
            <w:r>
              <w:rPr>
                <w:rFonts w:ascii="Arial"/>
                <w:b w:val="false"/>
                <w:i w:val="false"/>
                <w:color w:val="000000"/>
                <w:sz w:val="15"/>
              </w:rPr>
              <w:t xml:space="preserve">60 </w:t>
            </w:r>
          </w:p>
          <w:bookmarkEnd w:id="1206"/>
        </w:tc>
        <w:tc>
          <w:tcPr>
            <w:tcW w:w="814" w:type="dxa"/>
            <w:tcBorders>
              <w:top w:val="outset" w:color="000000" w:sz="8"/>
              <w:left w:val="outset" w:color="000000" w:sz="8"/>
              <w:bottom w:val="outset" w:color="000000" w:sz="8"/>
              <w:right w:val="outset" w:color="000000" w:sz="8"/>
            </w:tcBorders>
            <w:vAlign w:val="center"/>
          </w:tcPr>
          <w:bookmarkStart w:name="2145" w:id="1207"/>
          <w:p>
            <w:pPr>
              <w:spacing w:after="0"/>
              <w:ind w:left="0"/>
              <w:jc w:val="center"/>
            </w:pPr>
            <w:r>
              <w:rPr>
                <w:rFonts w:ascii="Arial"/>
                <w:b w:val="false"/>
                <w:i w:val="false"/>
                <w:color w:val="000000"/>
                <w:sz w:val="15"/>
              </w:rPr>
              <w:t xml:space="preserve">- " - </w:t>
            </w:r>
          </w:p>
          <w:bookmarkEnd w:id="1207"/>
        </w:tc>
        <w:tc>
          <w:tcPr>
            <w:tcW w:w="858" w:type="dxa"/>
            <w:tcBorders>
              <w:top w:val="outset" w:color="000000" w:sz="8"/>
              <w:left w:val="outset" w:color="000000" w:sz="8"/>
              <w:bottom w:val="outset" w:color="000000" w:sz="8"/>
              <w:right w:val="outset" w:color="000000" w:sz="8"/>
            </w:tcBorders>
            <w:vAlign w:val="center"/>
          </w:tcPr>
          <w:bookmarkStart w:name="2146" w:id="1208"/>
          <w:p>
            <w:pPr>
              <w:spacing w:after="0"/>
              <w:ind w:left="0"/>
              <w:jc w:val="center"/>
            </w:pPr>
            <w:r>
              <w:rPr>
                <w:rFonts w:ascii="Arial"/>
                <w:b w:val="false"/>
                <w:i w:val="false"/>
                <w:color w:val="000000"/>
                <w:sz w:val="15"/>
              </w:rPr>
              <w:t xml:space="preserve">  </w:t>
            </w:r>
          </w:p>
          <w:bookmarkEnd w:id="1208"/>
        </w:tc>
        <w:tc>
          <w:tcPr>
            <w:tcW w:w="814" w:type="dxa"/>
            <w:tcBorders>
              <w:top w:val="outset" w:color="000000" w:sz="8"/>
              <w:left w:val="outset" w:color="000000" w:sz="8"/>
              <w:bottom w:val="outset" w:color="000000" w:sz="8"/>
              <w:right w:val="outset" w:color="000000" w:sz="8"/>
            </w:tcBorders>
            <w:vAlign w:val="center"/>
          </w:tcPr>
          <w:bookmarkStart w:name="2147" w:id="1209"/>
          <w:p>
            <w:pPr>
              <w:spacing w:after="0"/>
              <w:ind w:left="0"/>
              <w:jc w:val="center"/>
            </w:pPr>
            <w:r>
              <w:rPr>
                <w:rFonts w:ascii="Arial"/>
                <w:b w:val="false"/>
                <w:i w:val="false"/>
                <w:color w:val="000000"/>
                <w:sz w:val="15"/>
              </w:rPr>
              <w:t xml:space="preserve">  </w:t>
            </w:r>
          </w:p>
          <w:bookmarkEnd w:id="120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48" w:id="1210"/>
          <w:p>
            <w:pPr>
              <w:spacing w:after="0"/>
              <w:ind w:left="0"/>
              <w:jc w:val="left"/>
            </w:pPr>
            <w:r>
              <w:rPr>
                <w:rFonts w:ascii="Arial"/>
                <w:b w:val="false"/>
                <w:i w:val="false"/>
                <w:color w:val="000000"/>
                <w:sz w:val="15"/>
              </w:rPr>
              <w:t xml:space="preserve">- 0,5 % раствор хлорамина </w:t>
            </w:r>
          </w:p>
          <w:bookmarkEnd w:id="1210"/>
        </w:tc>
        <w:tc>
          <w:tcPr>
            <w:tcW w:w="814" w:type="dxa"/>
            <w:tcBorders>
              <w:top w:val="outset" w:color="000000" w:sz="8"/>
              <w:left w:val="outset" w:color="000000" w:sz="8"/>
              <w:bottom w:val="outset" w:color="000000" w:sz="8"/>
              <w:right w:val="outset" w:color="000000" w:sz="8"/>
            </w:tcBorders>
            <w:vAlign w:val="center"/>
          </w:tcPr>
          <w:bookmarkStart w:name="2149" w:id="1211"/>
          <w:p>
            <w:pPr>
              <w:spacing w:after="0"/>
              <w:ind w:left="0"/>
              <w:jc w:val="center"/>
            </w:pPr>
            <w:r>
              <w:rPr>
                <w:rFonts w:ascii="Arial"/>
                <w:b w:val="false"/>
                <w:i w:val="false"/>
                <w:color w:val="000000"/>
                <w:sz w:val="15"/>
              </w:rPr>
              <w:t xml:space="preserve">  </w:t>
            </w:r>
          </w:p>
          <w:bookmarkEnd w:id="1211"/>
        </w:tc>
        <w:tc>
          <w:tcPr>
            <w:tcW w:w="814" w:type="dxa"/>
            <w:tcBorders>
              <w:top w:val="outset" w:color="000000" w:sz="8"/>
              <w:left w:val="outset" w:color="000000" w:sz="8"/>
              <w:bottom w:val="outset" w:color="000000" w:sz="8"/>
              <w:right w:val="outset" w:color="000000" w:sz="8"/>
            </w:tcBorders>
            <w:vAlign w:val="center"/>
          </w:tcPr>
          <w:bookmarkStart w:name="2150" w:id="1212"/>
          <w:p>
            <w:pPr>
              <w:spacing w:after="0"/>
              <w:ind w:left="0"/>
              <w:jc w:val="center"/>
            </w:pPr>
            <w:r>
              <w:rPr>
                <w:rFonts w:ascii="Arial"/>
                <w:b w:val="false"/>
                <w:i w:val="false"/>
                <w:color w:val="000000"/>
                <w:sz w:val="15"/>
              </w:rPr>
              <w:t xml:space="preserve">  </w:t>
            </w:r>
          </w:p>
          <w:bookmarkEnd w:id="1212"/>
        </w:tc>
        <w:tc>
          <w:tcPr>
            <w:tcW w:w="858" w:type="dxa"/>
            <w:tcBorders>
              <w:top w:val="outset" w:color="000000" w:sz="8"/>
              <w:left w:val="outset" w:color="000000" w:sz="8"/>
              <w:bottom w:val="outset" w:color="000000" w:sz="8"/>
              <w:right w:val="outset" w:color="000000" w:sz="8"/>
            </w:tcBorders>
            <w:vAlign w:val="center"/>
          </w:tcPr>
          <w:bookmarkStart w:name="2151" w:id="1213"/>
          <w:p>
            <w:pPr>
              <w:spacing w:after="0"/>
              <w:ind w:left="0"/>
              <w:jc w:val="center"/>
            </w:pPr>
            <w:r>
              <w:rPr>
                <w:rFonts w:ascii="Arial"/>
                <w:b w:val="false"/>
                <w:i w:val="false"/>
                <w:color w:val="000000"/>
                <w:sz w:val="15"/>
              </w:rPr>
              <w:t xml:space="preserve">30 </w:t>
            </w:r>
          </w:p>
          <w:bookmarkEnd w:id="1213"/>
        </w:tc>
        <w:tc>
          <w:tcPr>
            <w:tcW w:w="814" w:type="dxa"/>
            <w:tcBorders>
              <w:top w:val="outset" w:color="000000" w:sz="8"/>
              <w:left w:val="outset" w:color="000000" w:sz="8"/>
              <w:bottom w:val="outset" w:color="000000" w:sz="8"/>
              <w:right w:val="outset" w:color="000000" w:sz="8"/>
            </w:tcBorders>
            <w:vAlign w:val="center"/>
          </w:tcPr>
          <w:bookmarkStart w:name="2152" w:id="1214"/>
          <w:p>
            <w:pPr>
              <w:spacing w:after="0"/>
              <w:ind w:left="0"/>
              <w:jc w:val="center"/>
            </w:pPr>
            <w:r>
              <w:rPr>
                <w:rFonts w:ascii="Arial"/>
                <w:b w:val="false"/>
                <w:i w:val="false"/>
                <w:color w:val="000000"/>
                <w:sz w:val="15"/>
              </w:rPr>
              <w:t xml:space="preserve">- " - </w:t>
            </w:r>
          </w:p>
          <w:bookmarkEnd w:id="121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53" w:id="1215"/>
          <w:p>
            <w:pPr>
              <w:spacing w:after="0"/>
              <w:ind w:left="0"/>
              <w:jc w:val="left"/>
            </w:pPr>
            <w:r>
              <w:rPr>
                <w:rFonts w:ascii="Arial"/>
                <w:b w:val="false"/>
                <w:i w:val="false"/>
                <w:color w:val="000000"/>
                <w:sz w:val="15"/>
              </w:rPr>
              <w:t xml:space="preserve">- 3 % осветленный раствор хлорной извести или извести белильной термостойкой </w:t>
            </w:r>
          </w:p>
          <w:bookmarkEnd w:id="1215"/>
        </w:tc>
        <w:tc>
          <w:tcPr>
            <w:tcW w:w="814" w:type="dxa"/>
            <w:tcBorders>
              <w:top w:val="outset" w:color="000000" w:sz="8"/>
              <w:left w:val="outset" w:color="000000" w:sz="8"/>
              <w:bottom w:val="outset" w:color="000000" w:sz="8"/>
              <w:right w:val="outset" w:color="000000" w:sz="8"/>
            </w:tcBorders>
            <w:vAlign w:val="center"/>
          </w:tcPr>
          <w:bookmarkStart w:name="2154" w:id="1216"/>
          <w:p>
            <w:pPr>
              <w:spacing w:after="0"/>
              <w:ind w:left="0"/>
              <w:jc w:val="center"/>
            </w:pPr>
            <w:r>
              <w:rPr>
                <w:rFonts w:ascii="Arial"/>
                <w:b w:val="false"/>
                <w:i w:val="false"/>
                <w:color w:val="000000"/>
                <w:sz w:val="15"/>
              </w:rPr>
              <w:t xml:space="preserve">30 </w:t>
            </w:r>
          </w:p>
          <w:bookmarkEnd w:id="1216"/>
        </w:tc>
        <w:tc>
          <w:tcPr>
            <w:tcW w:w="814" w:type="dxa"/>
            <w:tcBorders>
              <w:top w:val="outset" w:color="000000" w:sz="8"/>
              <w:left w:val="outset" w:color="000000" w:sz="8"/>
              <w:bottom w:val="outset" w:color="000000" w:sz="8"/>
              <w:right w:val="outset" w:color="000000" w:sz="8"/>
            </w:tcBorders>
            <w:vAlign w:val="center"/>
          </w:tcPr>
          <w:bookmarkStart w:name="2155" w:id="1217"/>
          <w:p>
            <w:pPr>
              <w:spacing w:after="0"/>
              <w:ind w:left="0"/>
              <w:jc w:val="center"/>
            </w:pPr>
            <w:r>
              <w:rPr>
                <w:rFonts w:ascii="Arial"/>
                <w:b w:val="false"/>
                <w:i w:val="false"/>
                <w:color w:val="000000"/>
                <w:sz w:val="15"/>
              </w:rPr>
              <w:t xml:space="preserve">- " - </w:t>
            </w:r>
          </w:p>
          <w:bookmarkEnd w:id="1217"/>
        </w:tc>
        <w:tc>
          <w:tcPr>
            <w:tcW w:w="858" w:type="dxa"/>
            <w:tcBorders>
              <w:top w:val="outset" w:color="000000" w:sz="8"/>
              <w:left w:val="outset" w:color="000000" w:sz="8"/>
              <w:bottom w:val="outset" w:color="000000" w:sz="8"/>
              <w:right w:val="outset" w:color="000000" w:sz="8"/>
            </w:tcBorders>
            <w:vAlign w:val="center"/>
          </w:tcPr>
          <w:bookmarkStart w:name="2156" w:id="1218"/>
          <w:p>
            <w:pPr>
              <w:spacing w:after="0"/>
              <w:ind w:left="0"/>
              <w:jc w:val="center"/>
            </w:pPr>
            <w:r>
              <w:rPr>
                <w:rFonts w:ascii="Arial"/>
                <w:b w:val="false"/>
                <w:i w:val="false"/>
                <w:color w:val="000000"/>
                <w:sz w:val="15"/>
              </w:rPr>
              <w:t xml:space="preserve">  </w:t>
            </w:r>
          </w:p>
          <w:bookmarkEnd w:id="1218"/>
        </w:tc>
        <w:tc>
          <w:tcPr>
            <w:tcW w:w="814" w:type="dxa"/>
            <w:tcBorders>
              <w:top w:val="outset" w:color="000000" w:sz="8"/>
              <w:left w:val="outset" w:color="000000" w:sz="8"/>
              <w:bottom w:val="outset" w:color="000000" w:sz="8"/>
              <w:right w:val="outset" w:color="000000" w:sz="8"/>
            </w:tcBorders>
            <w:vAlign w:val="center"/>
          </w:tcPr>
          <w:bookmarkStart w:name="2157" w:id="1219"/>
          <w:p>
            <w:pPr>
              <w:spacing w:after="0"/>
              <w:ind w:left="0"/>
              <w:jc w:val="center"/>
            </w:pPr>
            <w:r>
              <w:rPr>
                <w:rFonts w:ascii="Arial"/>
                <w:b w:val="false"/>
                <w:i w:val="false"/>
                <w:color w:val="000000"/>
                <w:sz w:val="15"/>
              </w:rPr>
              <w:t xml:space="preserve">  </w:t>
            </w:r>
          </w:p>
          <w:bookmarkEnd w:id="121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58" w:id="1220"/>
          <w:p>
            <w:pPr>
              <w:spacing w:after="0"/>
              <w:ind w:left="0"/>
              <w:jc w:val="left"/>
            </w:pPr>
            <w:r>
              <w:rPr>
                <w:rFonts w:ascii="Arial"/>
                <w:b w:val="false"/>
                <w:i w:val="false"/>
                <w:color w:val="000000"/>
                <w:sz w:val="15"/>
              </w:rPr>
              <w:t xml:space="preserve">- 1 % осветленный раствор хлорной извести или извести белильной термостойкой </w:t>
            </w:r>
          </w:p>
          <w:bookmarkEnd w:id="1220"/>
        </w:tc>
        <w:tc>
          <w:tcPr>
            <w:tcW w:w="814" w:type="dxa"/>
            <w:tcBorders>
              <w:top w:val="outset" w:color="000000" w:sz="8"/>
              <w:left w:val="outset" w:color="000000" w:sz="8"/>
              <w:bottom w:val="outset" w:color="000000" w:sz="8"/>
              <w:right w:val="outset" w:color="000000" w:sz="8"/>
            </w:tcBorders>
            <w:vAlign w:val="center"/>
          </w:tcPr>
          <w:bookmarkStart w:name="2159" w:id="1221"/>
          <w:p>
            <w:pPr>
              <w:spacing w:after="0"/>
              <w:ind w:left="0"/>
              <w:jc w:val="center"/>
            </w:pPr>
            <w:r>
              <w:rPr>
                <w:rFonts w:ascii="Arial"/>
                <w:b w:val="false"/>
                <w:i w:val="false"/>
                <w:color w:val="000000"/>
                <w:sz w:val="15"/>
              </w:rPr>
              <w:t xml:space="preserve">60 </w:t>
            </w:r>
          </w:p>
          <w:bookmarkEnd w:id="1221"/>
        </w:tc>
        <w:tc>
          <w:tcPr>
            <w:tcW w:w="814" w:type="dxa"/>
            <w:tcBorders>
              <w:top w:val="outset" w:color="000000" w:sz="8"/>
              <w:left w:val="outset" w:color="000000" w:sz="8"/>
              <w:bottom w:val="outset" w:color="000000" w:sz="8"/>
              <w:right w:val="outset" w:color="000000" w:sz="8"/>
            </w:tcBorders>
            <w:vAlign w:val="center"/>
          </w:tcPr>
          <w:bookmarkStart w:name="2160" w:id="1222"/>
          <w:p>
            <w:pPr>
              <w:spacing w:after="0"/>
              <w:ind w:left="0"/>
              <w:jc w:val="center"/>
            </w:pPr>
            <w:r>
              <w:rPr>
                <w:rFonts w:ascii="Arial"/>
                <w:b w:val="false"/>
                <w:i w:val="false"/>
                <w:color w:val="000000"/>
                <w:sz w:val="15"/>
              </w:rPr>
              <w:t xml:space="preserve">- " - </w:t>
            </w:r>
          </w:p>
          <w:bookmarkEnd w:id="1222"/>
        </w:tc>
        <w:tc>
          <w:tcPr>
            <w:tcW w:w="858" w:type="dxa"/>
            <w:tcBorders>
              <w:top w:val="outset" w:color="000000" w:sz="8"/>
              <w:left w:val="outset" w:color="000000" w:sz="8"/>
              <w:bottom w:val="outset" w:color="000000" w:sz="8"/>
              <w:right w:val="outset" w:color="000000" w:sz="8"/>
            </w:tcBorders>
            <w:vAlign w:val="center"/>
          </w:tcPr>
          <w:bookmarkStart w:name="2161" w:id="1223"/>
          <w:p>
            <w:pPr>
              <w:spacing w:after="0"/>
              <w:ind w:left="0"/>
              <w:jc w:val="center"/>
            </w:pPr>
            <w:r>
              <w:rPr>
                <w:rFonts w:ascii="Arial"/>
                <w:b w:val="false"/>
                <w:i w:val="false"/>
                <w:color w:val="000000"/>
                <w:sz w:val="15"/>
              </w:rPr>
              <w:t xml:space="preserve">  </w:t>
            </w:r>
          </w:p>
          <w:bookmarkEnd w:id="1223"/>
        </w:tc>
        <w:tc>
          <w:tcPr>
            <w:tcW w:w="814" w:type="dxa"/>
            <w:tcBorders>
              <w:top w:val="outset" w:color="000000" w:sz="8"/>
              <w:left w:val="outset" w:color="000000" w:sz="8"/>
              <w:bottom w:val="outset" w:color="000000" w:sz="8"/>
              <w:right w:val="outset" w:color="000000" w:sz="8"/>
            </w:tcBorders>
            <w:vAlign w:val="center"/>
          </w:tcPr>
          <w:bookmarkStart w:name="2162" w:id="1224"/>
          <w:p>
            <w:pPr>
              <w:spacing w:after="0"/>
              <w:ind w:left="0"/>
              <w:jc w:val="center"/>
            </w:pPr>
            <w:r>
              <w:rPr>
                <w:rFonts w:ascii="Arial"/>
                <w:b w:val="false"/>
                <w:i w:val="false"/>
                <w:color w:val="000000"/>
                <w:sz w:val="15"/>
              </w:rPr>
              <w:t xml:space="preserve">  </w:t>
            </w:r>
          </w:p>
          <w:bookmarkEnd w:id="122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63" w:id="1225"/>
          <w:p>
            <w:pPr>
              <w:spacing w:after="0"/>
              <w:ind w:left="0"/>
              <w:jc w:val="left"/>
            </w:pPr>
            <w:r>
              <w:rPr>
                <w:rFonts w:ascii="Arial"/>
                <w:b w:val="false"/>
                <w:i w:val="false"/>
                <w:color w:val="000000"/>
                <w:sz w:val="15"/>
              </w:rPr>
              <w:t xml:space="preserve">- 0,5 % осветленный раствор хлорной извести или извести белильной термостойкой </w:t>
            </w:r>
          </w:p>
          <w:bookmarkEnd w:id="1225"/>
        </w:tc>
        <w:tc>
          <w:tcPr>
            <w:tcW w:w="814" w:type="dxa"/>
            <w:tcBorders>
              <w:top w:val="outset" w:color="000000" w:sz="8"/>
              <w:left w:val="outset" w:color="000000" w:sz="8"/>
              <w:bottom w:val="outset" w:color="000000" w:sz="8"/>
              <w:right w:val="outset" w:color="000000" w:sz="8"/>
            </w:tcBorders>
            <w:vAlign w:val="center"/>
          </w:tcPr>
          <w:bookmarkStart w:name="2164" w:id="1226"/>
          <w:p>
            <w:pPr>
              <w:spacing w:after="0"/>
              <w:ind w:left="0"/>
              <w:jc w:val="center"/>
            </w:pPr>
            <w:r>
              <w:rPr>
                <w:rFonts w:ascii="Arial"/>
                <w:b w:val="false"/>
                <w:i w:val="false"/>
                <w:color w:val="000000"/>
                <w:sz w:val="15"/>
              </w:rPr>
              <w:t xml:space="preserve">  </w:t>
            </w:r>
          </w:p>
          <w:bookmarkEnd w:id="1226"/>
        </w:tc>
        <w:tc>
          <w:tcPr>
            <w:tcW w:w="814" w:type="dxa"/>
            <w:tcBorders>
              <w:top w:val="outset" w:color="000000" w:sz="8"/>
              <w:left w:val="outset" w:color="000000" w:sz="8"/>
              <w:bottom w:val="outset" w:color="000000" w:sz="8"/>
              <w:right w:val="outset" w:color="000000" w:sz="8"/>
            </w:tcBorders>
            <w:vAlign w:val="center"/>
          </w:tcPr>
          <w:bookmarkStart w:name="2165" w:id="1227"/>
          <w:p>
            <w:pPr>
              <w:spacing w:after="0"/>
              <w:ind w:left="0"/>
              <w:jc w:val="center"/>
            </w:pPr>
            <w:r>
              <w:rPr>
                <w:rFonts w:ascii="Arial"/>
                <w:b w:val="false"/>
                <w:i w:val="false"/>
                <w:color w:val="000000"/>
                <w:sz w:val="15"/>
              </w:rPr>
              <w:t xml:space="preserve">  </w:t>
            </w:r>
          </w:p>
          <w:bookmarkEnd w:id="1227"/>
        </w:tc>
        <w:tc>
          <w:tcPr>
            <w:tcW w:w="858" w:type="dxa"/>
            <w:tcBorders>
              <w:top w:val="outset" w:color="000000" w:sz="8"/>
              <w:left w:val="outset" w:color="000000" w:sz="8"/>
              <w:bottom w:val="outset" w:color="000000" w:sz="8"/>
              <w:right w:val="outset" w:color="000000" w:sz="8"/>
            </w:tcBorders>
            <w:vAlign w:val="center"/>
          </w:tcPr>
          <w:bookmarkStart w:name="2166" w:id="1228"/>
          <w:p>
            <w:pPr>
              <w:spacing w:after="0"/>
              <w:ind w:left="0"/>
              <w:jc w:val="center"/>
            </w:pPr>
            <w:r>
              <w:rPr>
                <w:rFonts w:ascii="Arial"/>
                <w:b w:val="false"/>
                <w:i w:val="false"/>
                <w:color w:val="000000"/>
                <w:sz w:val="15"/>
              </w:rPr>
              <w:t xml:space="preserve">30 </w:t>
            </w:r>
          </w:p>
          <w:bookmarkEnd w:id="1228"/>
        </w:tc>
        <w:tc>
          <w:tcPr>
            <w:tcW w:w="814" w:type="dxa"/>
            <w:tcBorders>
              <w:top w:val="outset" w:color="000000" w:sz="8"/>
              <w:left w:val="outset" w:color="000000" w:sz="8"/>
              <w:bottom w:val="outset" w:color="000000" w:sz="8"/>
              <w:right w:val="outset" w:color="000000" w:sz="8"/>
            </w:tcBorders>
            <w:vAlign w:val="center"/>
          </w:tcPr>
          <w:bookmarkStart w:name="2167" w:id="1229"/>
          <w:p>
            <w:pPr>
              <w:spacing w:after="0"/>
              <w:ind w:left="0"/>
              <w:jc w:val="center"/>
            </w:pPr>
            <w:r>
              <w:rPr>
                <w:rFonts w:ascii="Arial"/>
                <w:b w:val="false"/>
                <w:i w:val="false"/>
                <w:color w:val="000000"/>
                <w:sz w:val="15"/>
              </w:rPr>
              <w:t xml:space="preserve">- " - </w:t>
            </w:r>
          </w:p>
          <w:bookmarkEnd w:id="122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68" w:id="1230"/>
          <w:p>
            <w:pPr>
              <w:spacing w:after="0"/>
              <w:ind w:left="0"/>
              <w:jc w:val="left"/>
            </w:pPr>
            <w:r>
              <w:rPr>
                <w:rFonts w:ascii="Arial"/>
                <w:b w:val="false"/>
                <w:i w:val="false"/>
                <w:color w:val="000000"/>
                <w:sz w:val="15"/>
              </w:rPr>
              <w:t xml:space="preserve">- 3 % раствор дихлора-1 </w:t>
            </w:r>
          </w:p>
          <w:bookmarkEnd w:id="1230"/>
        </w:tc>
        <w:tc>
          <w:tcPr>
            <w:tcW w:w="814" w:type="dxa"/>
            <w:tcBorders>
              <w:top w:val="outset" w:color="000000" w:sz="8"/>
              <w:left w:val="outset" w:color="000000" w:sz="8"/>
              <w:bottom w:val="outset" w:color="000000" w:sz="8"/>
              <w:right w:val="outset" w:color="000000" w:sz="8"/>
            </w:tcBorders>
            <w:vAlign w:val="center"/>
          </w:tcPr>
          <w:bookmarkStart w:name="2169" w:id="1231"/>
          <w:p>
            <w:pPr>
              <w:spacing w:after="0"/>
              <w:ind w:left="0"/>
              <w:jc w:val="center"/>
            </w:pPr>
            <w:r>
              <w:rPr>
                <w:rFonts w:ascii="Arial"/>
                <w:b w:val="false"/>
                <w:i w:val="false"/>
                <w:color w:val="000000"/>
                <w:sz w:val="15"/>
              </w:rPr>
              <w:t xml:space="preserve">30 </w:t>
            </w:r>
          </w:p>
          <w:bookmarkEnd w:id="1231"/>
        </w:tc>
        <w:tc>
          <w:tcPr>
            <w:tcW w:w="814" w:type="dxa"/>
            <w:tcBorders>
              <w:top w:val="outset" w:color="000000" w:sz="8"/>
              <w:left w:val="outset" w:color="000000" w:sz="8"/>
              <w:bottom w:val="outset" w:color="000000" w:sz="8"/>
              <w:right w:val="outset" w:color="000000" w:sz="8"/>
            </w:tcBorders>
            <w:vAlign w:val="center"/>
          </w:tcPr>
          <w:bookmarkStart w:name="2170" w:id="1232"/>
          <w:p>
            <w:pPr>
              <w:spacing w:after="0"/>
              <w:ind w:left="0"/>
              <w:jc w:val="center"/>
            </w:pPr>
            <w:r>
              <w:rPr>
                <w:rFonts w:ascii="Arial"/>
                <w:b w:val="false"/>
                <w:i w:val="false"/>
                <w:color w:val="000000"/>
                <w:sz w:val="15"/>
              </w:rPr>
              <w:t xml:space="preserve">- " - </w:t>
            </w:r>
          </w:p>
          <w:bookmarkEnd w:id="1232"/>
        </w:tc>
        <w:tc>
          <w:tcPr>
            <w:tcW w:w="858" w:type="dxa"/>
            <w:tcBorders>
              <w:top w:val="outset" w:color="000000" w:sz="8"/>
              <w:left w:val="outset" w:color="000000" w:sz="8"/>
              <w:bottom w:val="outset" w:color="000000" w:sz="8"/>
              <w:right w:val="outset" w:color="000000" w:sz="8"/>
            </w:tcBorders>
            <w:vAlign w:val="center"/>
          </w:tcPr>
          <w:bookmarkStart w:name="2171" w:id="1233"/>
          <w:p>
            <w:pPr>
              <w:spacing w:after="0"/>
              <w:ind w:left="0"/>
              <w:jc w:val="center"/>
            </w:pPr>
            <w:r>
              <w:rPr>
                <w:rFonts w:ascii="Arial"/>
                <w:b w:val="false"/>
                <w:i w:val="false"/>
                <w:color w:val="000000"/>
                <w:sz w:val="15"/>
              </w:rPr>
              <w:t xml:space="preserve">  </w:t>
            </w:r>
          </w:p>
          <w:bookmarkEnd w:id="1233"/>
        </w:tc>
        <w:tc>
          <w:tcPr>
            <w:tcW w:w="814" w:type="dxa"/>
            <w:tcBorders>
              <w:top w:val="outset" w:color="000000" w:sz="8"/>
              <w:left w:val="outset" w:color="000000" w:sz="8"/>
              <w:bottom w:val="outset" w:color="000000" w:sz="8"/>
              <w:right w:val="outset" w:color="000000" w:sz="8"/>
            </w:tcBorders>
            <w:vAlign w:val="center"/>
          </w:tcPr>
          <w:bookmarkStart w:name="2172" w:id="1234"/>
          <w:p>
            <w:pPr>
              <w:spacing w:after="0"/>
              <w:ind w:left="0"/>
              <w:jc w:val="center"/>
            </w:pPr>
            <w:r>
              <w:rPr>
                <w:rFonts w:ascii="Arial"/>
                <w:b w:val="false"/>
                <w:i w:val="false"/>
                <w:color w:val="000000"/>
                <w:sz w:val="15"/>
              </w:rPr>
              <w:t xml:space="preserve">  </w:t>
            </w:r>
          </w:p>
          <w:bookmarkEnd w:id="123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73" w:id="1235"/>
          <w:p>
            <w:pPr>
              <w:spacing w:after="0"/>
              <w:ind w:left="0"/>
              <w:jc w:val="left"/>
            </w:pPr>
            <w:r>
              <w:rPr>
                <w:rFonts w:ascii="Arial"/>
                <w:b w:val="false"/>
                <w:i w:val="false"/>
                <w:color w:val="000000"/>
                <w:sz w:val="15"/>
              </w:rPr>
              <w:t xml:space="preserve">- 1 % раствор дихлора-1 </w:t>
            </w:r>
          </w:p>
          <w:bookmarkEnd w:id="1235"/>
        </w:tc>
        <w:tc>
          <w:tcPr>
            <w:tcW w:w="814" w:type="dxa"/>
            <w:tcBorders>
              <w:top w:val="outset" w:color="000000" w:sz="8"/>
              <w:left w:val="outset" w:color="000000" w:sz="8"/>
              <w:bottom w:val="outset" w:color="000000" w:sz="8"/>
              <w:right w:val="outset" w:color="000000" w:sz="8"/>
            </w:tcBorders>
            <w:vAlign w:val="center"/>
          </w:tcPr>
          <w:bookmarkStart w:name="2174" w:id="1236"/>
          <w:p>
            <w:pPr>
              <w:spacing w:after="0"/>
              <w:ind w:left="0"/>
              <w:jc w:val="center"/>
            </w:pPr>
            <w:r>
              <w:rPr>
                <w:rFonts w:ascii="Arial"/>
                <w:b w:val="false"/>
                <w:i w:val="false"/>
                <w:color w:val="000000"/>
                <w:sz w:val="15"/>
              </w:rPr>
              <w:t xml:space="preserve">60 </w:t>
            </w:r>
          </w:p>
          <w:bookmarkEnd w:id="1236"/>
        </w:tc>
        <w:tc>
          <w:tcPr>
            <w:tcW w:w="814" w:type="dxa"/>
            <w:tcBorders>
              <w:top w:val="outset" w:color="000000" w:sz="8"/>
              <w:left w:val="outset" w:color="000000" w:sz="8"/>
              <w:bottom w:val="outset" w:color="000000" w:sz="8"/>
              <w:right w:val="outset" w:color="000000" w:sz="8"/>
            </w:tcBorders>
            <w:vAlign w:val="center"/>
          </w:tcPr>
          <w:bookmarkStart w:name="2175" w:id="1237"/>
          <w:p>
            <w:pPr>
              <w:spacing w:after="0"/>
              <w:ind w:left="0"/>
              <w:jc w:val="center"/>
            </w:pPr>
            <w:r>
              <w:rPr>
                <w:rFonts w:ascii="Arial"/>
                <w:b w:val="false"/>
                <w:i w:val="false"/>
                <w:color w:val="000000"/>
                <w:sz w:val="15"/>
              </w:rPr>
              <w:t xml:space="preserve">- " - </w:t>
            </w:r>
          </w:p>
          <w:bookmarkEnd w:id="1237"/>
        </w:tc>
        <w:tc>
          <w:tcPr>
            <w:tcW w:w="858" w:type="dxa"/>
            <w:tcBorders>
              <w:top w:val="outset" w:color="000000" w:sz="8"/>
              <w:left w:val="outset" w:color="000000" w:sz="8"/>
              <w:bottom w:val="outset" w:color="000000" w:sz="8"/>
              <w:right w:val="outset" w:color="000000" w:sz="8"/>
            </w:tcBorders>
            <w:vAlign w:val="center"/>
          </w:tcPr>
          <w:bookmarkStart w:name="2176" w:id="1238"/>
          <w:p>
            <w:pPr>
              <w:spacing w:after="0"/>
              <w:ind w:left="0"/>
              <w:jc w:val="center"/>
            </w:pPr>
            <w:r>
              <w:rPr>
                <w:rFonts w:ascii="Arial"/>
                <w:b w:val="false"/>
                <w:i w:val="false"/>
                <w:color w:val="000000"/>
                <w:sz w:val="15"/>
              </w:rPr>
              <w:t xml:space="preserve">30 </w:t>
            </w:r>
          </w:p>
          <w:bookmarkEnd w:id="1238"/>
        </w:tc>
        <w:tc>
          <w:tcPr>
            <w:tcW w:w="814" w:type="dxa"/>
            <w:tcBorders>
              <w:top w:val="outset" w:color="000000" w:sz="8"/>
              <w:left w:val="outset" w:color="000000" w:sz="8"/>
              <w:bottom w:val="outset" w:color="000000" w:sz="8"/>
              <w:right w:val="outset" w:color="000000" w:sz="8"/>
            </w:tcBorders>
            <w:vAlign w:val="center"/>
          </w:tcPr>
          <w:bookmarkStart w:name="2177" w:id="1239"/>
          <w:p>
            <w:pPr>
              <w:spacing w:after="0"/>
              <w:ind w:left="0"/>
              <w:jc w:val="center"/>
            </w:pPr>
            <w:r>
              <w:rPr>
                <w:rFonts w:ascii="Arial"/>
                <w:b w:val="false"/>
                <w:i w:val="false"/>
                <w:color w:val="000000"/>
                <w:sz w:val="15"/>
              </w:rPr>
              <w:t xml:space="preserve">- " - </w:t>
            </w:r>
          </w:p>
          <w:bookmarkEnd w:id="123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78" w:id="1240"/>
          <w:p>
            <w:pPr>
              <w:spacing w:after="0"/>
              <w:ind w:left="0"/>
              <w:jc w:val="left"/>
            </w:pPr>
            <w:r>
              <w:rPr>
                <w:rFonts w:ascii="Arial"/>
                <w:b w:val="false"/>
                <w:i w:val="false"/>
                <w:color w:val="000000"/>
                <w:sz w:val="15"/>
              </w:rPr>
              <w:t xml:space="preserve">- 1 % осветленный раствор ДТС ГК или НГК </w:t>
            </w:r>
          </w:p>
          <w:bookmarkEnd w:id="1240"/>
        </w:tc>
        <w:tc>
          <w:tcPr>
            <w:tcW w:w="814" w:type="dxa"/>
            <w:tcBorders>
              <w:top w:val="outset" w:color="000000" w:sz="8"/>
              <w:left w:val="outset" w:color="000000" w:sz="8"/>
              <w:bottom w:val="outset" w:color="000000" w:sz="8"/>
              <w:right w:val="outset" w:color="000000" w:sz="8"/>
            </w:tcBorders>
            <w:vAlign w:val="center"/>
          </w:tcPr>
          <w:bookmarkStart w:name="2179" w:id="1241"/>
          <w:p>
            <w:pPr>
              <w:spacing w:after="0"/>
              <w:ind w:left="0"/>
              <w:jc w:val="center"/>
            </w:pPr>
            <w:r>
              <w:rPr>
                <w:rFonts w:ascii="Arial"/>
                <w:b w:val="false"/>
                <w:i w:val="false"/>
                <w:color w:val="000000"/>
                <w:sz w:val="15"/>
              </w:rPr>
              <w:t xml:space="preserve">30 </w:t>
            </w:r>
          </w:p>
          <w:bookmarkEnd w:id="1241"/>
        </w:tc>
        <w:tc>
          <w:tcPr>
            <w:tcW w:w="814" w:type="dxa"/>
            <w:tcBorders>
              <w:top w:val="outset" w:color="000000" w:sz="8"/>
              <w:left w:val="outset" w:color="000000" w:sz="8"/>
              <w:bottom w:val="outset" w:color="000000" w:sz="8"/>
              <w:right w:val="outset" w:color="000000" w:sz="8"/>
            </w:tcBorders>
            <w:vAlign w:val="center"/>
          </w:tcPr>
          <w:bookmarkStart w:name="2180" w:id="1242"/>
          <w:p>
            <w:pPr>
              <w:spacing w:after="0"/>
              <w:ind w:left="0"/>
              <w:jc w:val="center"/>
            </w:pPr>
            <w:r>
              <w:rPr>
                <w:rFonts w:ascii="Arial"/>
                <w:b w:val="false"/>
                <w:i w:val="false"/>
                <w:color w:val="000000"/>
                <w:sz w:val="15"/>
              </w:rPr>
              <w:t xml:space="preserve">  </w:t>
            </w:r>
          </w:p>
          <w:bookmarkEnd w:id="1242"/>
        </w:tc>
        <w:tc>
          <w:tcPr>
            <w:tcW w:w="858" w:type="dxa"/>
            <w:tcBorders>
              <w:top w:val="outset" w:color="000000" w:sz="8"/>
              <w:left w:val="outset" w:color="000000" w:sz="8"/>
              <w:bottom w:val="outset" w:color="000000" w:sz="8"/>
              <w:right w:val="outset" w:color="000000" w:sz="8"/>
            </w:tcBorders>
            <w:vAlign w:val="center"/>
          </w:tcPr>
          <w:bookmarkStart w:name="2181" w:id="1243"/>
          <w:p>
            <w:pPr>
              <w:spacing w:after="0"/>
              <w:ind w:left="0"/>
              <w:jc w:val="center"/>
            </w:pPr>
            <w:r>
              <w:rPr>
                <w:rFonts w:ascii="Arial"/>
                <w:b w:val="false"/>
                <w:i w:val="false"/>
                <w:color w:val="000000"/>
                <w:sz w:val="15"/>
              </w:rPr>
              <w:t xml:space="preserve">- " - </w:t>
            </w:r>
          </w:p>
          <w:bookmarkEnd w:id="1243"/>
        </w:tc>
        <w:tc>
          <w:tcPr>
            <w:tcW w:w="814" w:type="dxa"/>
            <w:tcBorders>
              <w:top w:val="outset" w:color="000000" w:sz="8"/>
              <w:left w:val="outset" w:color="000000" w:sz="8"/>
              <w:bottom w:val="outset" w:color="000000" w:sz="8"/>
              <w:right w:val="outset" w:color="000000" w:sz="8"/>
            </w:tcBorders>
            <w:vAlign w:val="center"/>
          </w:tcPr>
          <w:bookmarkStart w:name="2182" w:id="1244"/>
          <w:p>
            <w:pPr>
              <w:spacing w:after="0"/>
              <w:ind w:left="0"/>
              <w:jc w:val="center"/>
            </w:pPr>
            <w:r>
              <w:rPr>
                <w:rFonts w:ascii="Arial"/>
                <w:b w:val="false"/>
                <w:i w:val="false"/>
                <w:color w:val="000000"/>
                <w:sz w:val="15"/>
              </w:rPr>
              <w:t xml:space="preserve">  </w:t>
            </w:r>
          </w:p>
          <w:bookmarkEnd w:id="124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83" w:id="1245"/>
          <w:p>
            <w:pPr>
              <w:spacing w:after="0"/>
              <w:ind w:left="0"/>
              <w:jc w:val="left"/>
            </w:pPr>
            <w:r>
              <w:rPr>
                <w:rFonts w:ascii="Arial"/>
                <w:b w:val="false"/>
                <w:i w:val="false"/>
                <w:color w:val="000000"/>
                <w:sz w:val="15"/>
              </w:rPr>
              <w:t xml:space="preserve">- 0,5 % осветленный раствор ДТС ГК или НГК </w:t>
            </w:r>
          </w:p>
          <w:bookmarkEnd w:id="1245"/>
        </w:tc>
        <w:tc>
          <w:tcPr>
            <w:tcW w:w="814" w:type="dxa"/>
            <w:tcBorders>
              <w:top w:val="outset" w:color="000000" w:sz="8"/>
              <w:left w:val="outset" w:color="000000" w:sz="8"/>
              <w:bottom w:val="outset" w:color="000000" w:sz="8"/>
              <w:right w:val="outset" w:color="000000" w:sz="8"/>
            </w:tcBorders>
            <w:vAlign w:val="center"/>
          </w:tcPr>
          <w:bookmarkStart w:name="2184" w:id="1246"/>
          <w:p>
            <w:pPr>
              <w:spacing w:after="0"/>
              <w:ind w:left="0"/>
              <w:jc w:val="center"/>
            </w:pPr>
            <w:r>
              <w:rPr>
                <w:rFonts w:ascii="Arial"/>
                <w:b w:val="false"/>
                <w:i w:val="false"/>
                <w:color w:val="000000"/>
                <w:sz w:val="15"/>
              </w:rPr>
              <w:t xml:space="preserve">60 </w:t>
            </w:r>
          </w:p>
          <w:bookmarkEnd w:id="1246"/>
        </w:tc>
        <w:tc>
          <w:tcPr>
            <w:tcW w:w="814" w:type="dxa"/>
            <w:tcBorders>
              <w:top w:val="outset" w:color="000000" w:sz="8"/>
              <w:left w:val="outset" w:color="000000" w:sz="8"/>
              <w:bottom w:val="outset" w:color="000000" w:sz="8"/>
              <w:right w:val="outset" w:color="000000" w:sz="8"/>
            </w:tcBorders>
            <w:vAlign w:val="center"/>
          </w:tcPr>
          <w:bookmarkStart w:name="2185" w:id="1247"/>
          <w:p>
            <w:pPr>
              <w:spacing w:after="0"/>
              <w:ind w:left="0"/>
              <w:jc w:val="center"/>
            </w:pPr>
            <w:r>
              <w:rPr>
                <w:rFonts w:ascii="Arial"/>
                <w:b w:val="false"/>
                <w:i w:val="false"/>
                <w:color w:val="000000"/>
                <w:sz w:val="15"/>
              </w:rPr>
              <w:t xml:space="preserve">- " - </w:t>
            </w:r>
          </w:p>
          <w:bookmarkEnd w:id="1247"/>
        </w:tc>
        <w:tc>
          <w:tcPr>
            <w:tcW w:w="858" w:type="dxa"/>
            <w:tcBorders>
              <w:top w:val="outset" w:color="000000" w:sz="8"/>
              <w:left w:val="outset" w:color="000000" w:sz="8"/>
              <w:bottom w:val="outset" w:color="000000" w:sz="8"/>
              <w:right w:val="outset" w:color="000000" w:sz="8"/>
            </w:tcBorders>
            <w:vAlign w:val="center"/>
          </w:tcPr>
          <w:bookmarkStart w:name="2186" w:id="1248"/>
          <w:p>
            <w:pPr>
              <w:spacing w:after="0"/>
              <w:ind w:left="0"/>
              <w:jc w:val="center"/>
            </w:pPr>
            <w:r>
              <w:rPr>
                <w:rFonts w:ascii="Arial"/>
                <w:b w:val="false"/>
                <w:i w:val="false"/>
                <w:color w:val="000000"/>
                <w:sz w:val="15"/>
              </w:rPr>
              <w:t xml:space="preserve">  </w:t>
            </w:r>
          </w:p>
          <w:bookmarkEnd w:id="1248"/>
        </w:tc>
        <w:tc>
          <w:tcPr>
            <w:tcW w:w="814" w:type="dxa"/>
            <w:tcBorders>
              <w:top w:val="outset" w:color="000000" w:sz="8"/>
              <w:left w:val="outset" w:color="000000" w:sz="8"/>
              <w:bottom w:val="outset" w:color="000000" w:sz="8"/>
              <w:right w:val="outset" w:color="000000" w:sz="8"/>
            </w:tcBorders>
            <w:vAlign w:val="center"/>
          </w:tcPr>
          <w:bookmarkStart w:name="2187" w:id="1249"/>
          <w:p>
            <w:pPr>
              <w:spacing w:after="0"/>
              <w:ind w:left="0"/>
              <w:jc w:val="center"/>
            </w:pPr>
            <w:r>
              <w:rPr>
                <w:rFonts w:ascii="Arial"/>
                <w:b w:val="false"/>
                <w:i w:val="false"/>
                <w:color w:val="000000"/>
                <w:sz w:val="15"/>
              </w:rPr>
              <w:t xml:space="preserve">  </w:t>
            </w:r>
          </w:p>
          <w:bookmarkEnd w:id="124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88" w:id="1250"/>
          <w:p>
            <w:pPr>
              <w:spacing w:after="0"/>
              <w:ind w:left="0"/>
              <w:jc w:val="left"/>
            </w:pPr>
            <w:r>
              <w:rPr>
                <w:rFonts w:ascii="Arial"/>
                <w:b w:val="false"/>
                <w:i w:val="false"/>
                <w:color w:val="000000"/>
                <w:sz w:val="15"/>
              </w:rPr>
              <w:t xml:space="preserve">- 0,25 % осветленный раствор ДТС ГК или НГК </w:t>
            </w:r>
          </w:p>
          <w:bookmarkEnd w:id="1250"/>
        </w:tc>
        <w:tc>
          <w:tcPr>
            <w:tcW w:w="814" w:type="dxa"/>
            <w:tcBorders>
              <w:top w:val="outset" w:color="000000" w:sz="8"/>
              <w:left w:val="outset" w:color="000000" w:sz="8"/>
              <w:bottom w:val="outset" w:color="000000" w:sz="8"/>
              <w:right w:val="outset" w:color="000000" w:sz="8"/>
            </w:tcBorders>
            <w:vAlign w:val="center"/>
          </w:tcPr>
          <w:bookmarkStart w:name="2189" w:id="1251"/>
          <w:p>
            <w:pPr>
              <w:spacing w:after="0"/>
              <w:ind w:left="0"/>
              <w:jc w:val="center"/>
            </w:pPr>
            <w:r>
              <w:rPr>
                <w:rFonts w:ascii="Arial"/>
                <w:b w:val="false"/>
                <w:i w:val="false"/>
                <w:color w:val="000000"/>
                <w:sz w:val="15"/>
              </w:rPr>
              <w:t xml:space="preserve">  </w:t>
            </w:r>
          </w:p>
          <w:bookmarkEnd w:id="1251"/>
        </w:tc>
        <w:tc>
          <w:tcPr>
            <w:tcW w:w="814" w:type="dxa"/>
            <w:tcBorders>
              <w:top w:val="outset" w:color="000000" w:sz="8"/>
              <w:left w:val="outset" w:color="000000" w:sz="8"/>
              <w:bottom w:val="outset" w:color="000000" w:sz="8"/>
              <w:right w:val="outset" w:color="000000" w:sz="8"/>
            </w:tcBorders>
            <w:vAlign w:val="center"/>
          </w:tcPr>
          <w:bookmarkStart w:name="2190" w:id="1252"/>
          <w:p>
            <w:pPr>
              <w:spacing w:after="0"/>
              <w:ind w:left="0"/>
              <w:jc w:val="center"/>
            </w:pPr>
            <w:r>
              <w:rPr>
                <w:rFonts w:ascii="Arial"/>
                <w:b w:val="false"/>
                <w:i w:val="false"/>
                <w:color w:val="000000"/>
                <w:sz w:val="15"/>
              </w:rPr>
              <w:t xml:space="preserve">  </w:t>
            </w:r>
          </w:p>
          <w:bookmarkEnd w:id="1252"/>
        </w:tc>
        <w:tc>
          <w:tcPr>
            <w:tcW w:w="858" w:type="dxa"/>
            <w:tcBorders>
              <w:top w:val="outset" w:color="000000" w:sz="8"/>
              <w:left w:val="outset" w:color="000000" w:sz="8"/>
              <w:bottom w:val="outset" w:color="000000" w:sz="8"/>
              <w:right w:val="outset" w:color="000000" w:sz="8"/>
            </w:tcBorders>
            <w:vAlign w:val="center"/>
          </w:tcPr>
          <w:bookmarkStart w:name="2191" w:id="1253"/>
          <w:p>
            <w:pPr>
              <w:spacing w:after="0"/>
              <w:ind w:left="0"/>
              <w:jc w:val="center"/>
            </w:pPr>
            <w:r>
              <w:rPr>
                <w:rFonts w:ascii="Arial"/>
                <w:b w:val="false"/>
                <w:i w:val="false"/>
                <w:color w:val="000000"/>
                <w:sz w:val="15"/>
              </w:rPr>
              <w:t xml:space="preserve">30 </w:t>
            </w:r>
          </w:p>
          <w:bookmarkEnd w:id="1253"/>
        </w:tc>
        <w:tc>
          <w:tcPr>
            <w:tcW w:w="814" w:type="dxa"/>
            <w:tcBorders>
              <w:top w:val="outset" w:color="000000" w:sz="8"/>
              <w:left w:val="outset" w:color="000000" w:sz="8"/>
              <w:bottom w:val="outset" w:color="000000" w:sz="8"/>
              <w:right w:val="outset" w:color="000000" w:sz="8"/>
            </w:tcBorders>
            <w:vAlign w:val="center"/>
          </w:tcPr>
          <w:bookmarkStart w:name="2192" w:id="1254"/>
          <w:p>
            <w:pPr>
              <w:spacing w:after="0"/>
              <w:ind w:left="0"/>
              <w:jc w:val="center"/>
            </w:pPr>
            <w:r>
              <w:rPr>
                <w:rFonts w:ascii="Arial"/>
                <w:b w:val="false"/>
                <w:i w:val="false"/>
                <w:color w:val="000000"/>
                <w:sz w:val="15"/>
              </w:rPr>
              <w:t xml:space="preserve">- " - </w:t>
            </w:r>
          </w:p>
          <w:bookmarkEnd w:id="125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93" w:id="1255"/>
          <w:p>
            <w:pPr>
              <w:spacing w:after="0"/>
              <w:ind w:left="0"/>
              <w:jc w:val="left"/>
            </w:pPr>
            <w:r>
              <w:rPr>
                <w:rFonts w:ascii="Arial"/>
                <w:b w:val="false"/>
                <w:i w:val="false"/>
                <w:color w:val="000000"/>
                <w:sz w:val="15"/>
              </w:rPr>
              <w:t xml:space="preserve">- 0,3 % раствор калиевой (натриевой) соли ДХЦК </w:t>
            </w:r>
          </w:p>
          <w:bookmarkEnd w:id="1255"/>
        </w:tc>
        <w:tc>
          <w:tcPr>
            <w:tcW w:w="814" w:type="dxa"/>
            <w:tcBorders>
              <w:top w:val="outset" w:color="000000" w:sz="8"/>
              <w:left w:val="outset" w:color="000000" w:sz="8"/>
              <w:bottom w:val="outset" w:color="000000" w:sz="8"/>
              <w:right w:val="outset" w:color="000000" w:sz="8"/>
            </w:tcBorders>
            <w:vAlign w:val="center"/>
          </w:tcPr>
          <w:bookmarkStart w:name="2194" w:id="1256"/>
          <w:p>
            <w:pPr>
              <w:spacing w:after="0"/>
              <w:ind w:left="0"/>
              <w:jc w:val="center"/>
            </w:pPr>
            <w:r>
              <w:rPr>
                <w:rFonts w:ascii="Arial"/>
                <w:b w:val="false"/>
                <w:i w:val="false"/>
                <w:color w:val="000000"/>
                <w:sz w:val="15"/>
              </w:rPr>
              <w:t xml:space="preserve">30 </w:t>
            </w:r>
          </w:p>
          <w:bookmarkEnd w:id="1256"/>
        </w:tc>
        <w:tc>
          <w:tcPr>
            <w:tcW w:w="814" w:type="dxa"/>
            <w:tcBorders>
              <w:top w:val="outset" w:color="000000" w:sz="8"/>
              <w:left w:val="outset" w:color="000000" w:sz="8"/>
              <w:bottom w:val="outset" w:color="000000" w:sz="8"/>
              <w:right w:val="outset" w:color="000000" w:sz="8"/>
            </w:tcBorders>
            <w:vAlign w:val="center"/>
          </w:tcPr>
          <w:bookmarkStart w:name="2195" w:id="1257"/>
          <w:p>
            <w:pPr>
              <w:spacing w:after="0"/>
              <w:ind w:left="0"/>
              <w:jc w:val="left"/>
            </w:pPr>
            <w:r>
              <w:rPr>
                <w:rFonts w:ascii="Arial"/>
                <w:b w:val="false"/>
                <w:i w:val="false"/>
                <w:color w:val="000000"/>
                <w:sz w:val="15"/>
              </w:rPr>
              <w:t>2 л на 1 комп-</w:t>
            </w:r>
            <w:r>
              <w:br/>
            </w:r>
            <w:r>
              <w:rPr>
                <w:rFonts w:ascii="Arial"/>
                <w:b w:val="false"/>
                <w:i w:val="false"/>
                <w:color w:val="000000"/>
                <w:sz w:val="15"/>
              </w:rPr>
              <w:t xml:space="preserve">лект </w:t>
            </w:r>
          </w:p>
          <w:bookmarkEnd w:id="1257"/>
        </w:tc>
        <w:tc>
          <w:tcPr>
            <w:tcW w:w="858" w:type="dxa"/>
            <w:tcBorders>
              <w:top w:val="outset" w:color="000000" w:sz="8"/>
              <w:left w:val="outset" w:color="000000" w:sz="8"/>
              <w:bottom w:val="outset" w:color="000000" w:sz="8"/>
              <w:right w:val="outset" w:color="000000" w:sz="8"/>
            </w:tcBorders>
            <w:vAlign w:val="center"/>
          </w:tcPr>
          <w:bookmarkStart w:name="2196" w:id="1258"/>
          <w:p>
            <w:pPr>
              <w:spacing w:after="0"/>
              <w:ind w:left="0"/>
              <w:jc w:val="center"/>
            </w:pPr>
            <w:r>
              <w:rPr>
                <w:rFonts w:ascii="Arial"/>
                <w:b w:val="false"/>
                <w:i w:val="false"/>
                <w:color w:val="000000"/>
                <w:sz w:val="15"/>
              </w:rPr>
              <w:t xml:space="preserve">- " - </w:t>
            </w:r>
          </w:p>
          <w:bookmarkEnd w:id="1258"/>
        </w:tc>
        <w:tc>
          <w:tcPr>
            <w:tcW w:w="814" w:type="dxa"/>
            <w:tcBorders>
              <w:top w:val="outset" w:color="000000" w:sz="8"/>
              <w:left w:val="outset" w:color="000000" w:sz="8"/>
              <w:bottom w:val="outset" w:color="000000" w:sz="8"/>
              <w:right w:val="outset" w:color="000000" w:sz="8"/>
            </w:tcBorders>
            <w:vAlign w:val="center"/>
          </w:tcPr>
          <w:bookmarkStart w:name="2197" w:id="1259"/>
          <w:p>
            <w:pPr>
              <w:spacing w:after="0"/>
              <w:ind w:left="0"/>
              <w:jc w:val="center"/>
            </w:pPr>
            <w:r>
              <w:rPr>
                <w:rFonts w:ascii="Arial"/>
                <w:b w:val="false"/>
                <w:i w:val="false"/>
                <w:color w:val="000000"/>
                <w:sz w:val="15"/>
              </w:rPr>
              <w:t xml:space="preserve">  </w:t>
            </w:r>
          </w:p>
          <w:bookmarkEnd w:id="125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198" w:id="1260"/>
          <w:p>
            <w:pPr>
              <w:spacing w:after="0"/>
              <w:ind w:left="0"/>
              <w:jc w:val="left"/>
            </w:pPr>
            <w:r>
              <w:rPr>
                <w:rFonts w:ascii="Arial"/>
                <w:b w:val="false"/>
                <w:i w:val="false"/>
                <w:color w:val="000000"/>
                <w:sz w:val="15"/>
              </w:rPr>
              <w:t xml:space="preserve">- 0,1 % раствор калиевой (натриевой) соли ДХЦК </w:t>
            </w:r>
          </w:p>
          <w:bookmarkEnd w:id="1260"/>
        </w:tc>
        <w:tc>
          <w:tcPr>
            <w:tcW w:w="814" w:type="dxa"/>
            <w:tcBorders>
              <w:top w:val="outset" w:color="000000" w:sz="8"/>
              <w:left w:val="outset" w:color="000000" w:sz="8"/>
              <w:bottom w:val="outset" w:color="000000" w:sz="8"/>
              <w:right w:val="outset" w:color="000000" w:sz="8"/>
            </w:tcBorders>
            <w:vAlign w:val="center"/>
          </w:tcPr>
          <w:bookmarkStart w:name="2199" w:id="1261"/>
          <w:p>
            <w:pPr>
              <w:spacing w:after="0"/>
              <w:ind w:left="0"/>
              <w:jc w:val="center"/>
            </w:pPr>
            <w:r>
              <w:rPr>
                <w:rFonts w:ascii="Arial"/>
                <w:b w:val="false"/>
                <w:i w:val="false"/>
                <w:color w:val="000000"/>
                <w:sz w:val="15"/>
              </w:rPr>
              <w:t xml:space="preserve">60 </w:t>
            </w:r>
          </w:p>
          <w:bookmarkEnd w:id="1261"/>
        </w:tc>
        <w:tc>
          <w:tcPr>
            <w:tcW w:w="814" w:type="dxa"/>
            <w:tcBorders>
              <w:top w:val="outset" w:color="000000" w:sz="8"/>
              <w:left w:val="outset" w:color="000000" w:sz="8"/>
              <w:bottom w:val="outset" w:color="000000" w:sz="8"/>
              <w:right w:val="outset" w:color="000000" w:sz="8"/>
            </w:tcBorders>
            <w:vAlign w:val="center"/>
          </w:tcPr>
          <w:bookmarkStart w:name="2200" w:id="1262"/>
          <w:p>
            <w:pPr>
              <w:spacing w:after="0"/>
              <w:ind w:left="0"/>
              <w:jc w:val="center"/>
            </w:pPr>
            <w:r>
              <w:rPr>
                <w:rFonts w:ascii="Arial"/>
                <w:b w:val="false"/>
                <w:i w:val="false"/>
                <w:color w:val="000000"/>
                <w:sz w:val="15"/>
              </w:rPr>
              <w:t xml:space="preserve">то же </w:t>
            </w:r>
          </w:p>
          <w:bookmarkEnd w:id="1262"/>
        </w:tc>
        <w:tc>
          <w:tcPr>
            <w:tcW w:w="858" w:type="dxa"/>
            <w:tcBorders>
              <w:top w:val="outset" w:color="000000" w:sz="8"/>
              <w:left w:val="outset" w:color="000000" w:sz="8"/>
              <w:bottom w:val="outset" w:color="000000" w:sz="8"/>
              <w:right w:val="outset" w:color="000000" w:sz="8"/>
            </w:tcBorders>
            <w:vAlign w:val="center"/>
          </w:tcPr>
          <w:bookmarkStart w:name="2201" w:id="1263"/>
          <w:p>
            <w:pPr>
              <w:spacing w:after="0"/>
              <w:ind w:left="0"/>
              <w:jc w:val="center"/>
            </w:pPr>
            <w:r>
              <w:rPr>
                <w:rFonts w:ascii="Arial"/>
                <w:b w:val="false"/>
                <w:i w:val="false"/>
                <w:color w:val="000000"/>
                <w:sz w:val="15"/>
              </w:rPr>
              <w:t xml:space="preserve">30 </w:t>
            </w:r>
          </w:p>
          <w:bookmarkEnd w:id="1263"/>
        </w:tc>
        <w:tc>
          <w:tcPr>
            <w:tcW w:w="814" w:type="dxa"/>
            <w:tcBorders>
              <w:top w:val="outset" w:color="000000" w:sz="8"/>
              <w:left w:val="outset" w:color="000000" w:sz="8"/>
              <w:bottom w:val="outset" w:color="000000" w:sz="8"/>
              <w:right w:val="outset" w:color="000000" w:sz="8"/>
            </w:tcBorders>
            <w:vAlign w:val="center"/>
          </w:tcPr>
          <w:bookmarkStart w:name="2202" w:id="1264"/>
          <w:p>
            <w:pPr>
              <w:spacing w:after="0"/>
              <w:ind w:left="0"/>
              <w:jc w:val="left"/>
            </w:pPr>
            <w:r>
              <w:rPr>
                <w:rFonts w:ascii="Arial"/>
                <w:b w:val="false"/>
                <w:i w:val="false"/>
                <w:color w:val="000000"/>
                <w:sz w:val="15"/>
              </w:rPr>
              <w:t>2 л на 1 комп-</w:t>
            </w:r>
            <w:r>
              <w:br/>
            </w:r>
            <w:r>
              <w:rPr>
                <w:rFonts w:ascii="Arial"/>
                <w:b w:val="false"/>
                <w:i w:val="false"/>
                <w:color w:val="000000"/>
                <w:sz w:val="15"/>
              </w:rPr>
              <w:t>лект</w:t>
            </w:r>
          </w:p>
          <w:bookmarkEnd w:id="126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03" w:id="1265"/>
          <w:p>
            <w:pPr>
              <w:spacing w:after="0"/>
              <w:ind w:left="0"/>
              <w:jc w:val="left"/>
            </w:pPr>
            <w:r>
              <w:rPr>
                <w:rFonts w:ascii="Arial"/>
                <w:b w:val="false"/>
                <w:i w:val="false"/>
                <w:color w:val="000000"/>
                <w:sz w:val="15"/>
              </w:rPr>
              <w:t xml:space="preserve">- 0,1 % раствор сульфохлорантина </w:t>
            </w:r>
          </w:p>
          <w:bookmarkEnd w:id="1265"/>
        </w:tc>
        <w:tc>
          <w:tcPr>
            <w:tcW w:w="814" w:type="dxa"/>
            <w:tcBorders>
              <w:top w:val="outset" w:color="000000" w:sz="8"/>
              <w:left w:val="outset" w:color="000000" w:sz="8"/>
              <w:bottom w:val="outset" w:color="000000" w:sz="8"/>
              <w:right w:val="outset" w:color="000000" w:sz="8"/>
            </w:tcBorders>
            <w:vAlign w:val="center"/>
          </w:tcPr>
          <w:bookmarkStart w:name="2204" w:id="1266"/>
          <w:p>
            <w:pPr>
              <w:spacing w:after="0"/>
              <w:ind w:left="0"/>
              <w:jc w:val="center"/>
            </w:pPr>
            <w:r>
              <w:rPr>
                <w:rFonts w:ascii="Arial"/>
                <w:b w:val="false"/>
                <w:i w:val="false"/>
                <w:color w:val="000000"/>
                <w:sz w:val="15"/>
              </w:rPr>
              <w:t xml:space="preserve">60 </w:t>
            </w:r>
          </w:p>
          <w:bookmarkEnd w:id="1266"/>
        </w:tc>
        <w:tc>
          <w:tcPr>
            <w:tcW w:w="814" w:type="dxa"/>
            <w:tcBorders>
              <w:top w:val="outset" w:color="000000" w:sz="8"/>
              <w:left w:val="outset" w:color="000000" w:sz="8"/>
              <w:bottom w:val="outset" w:color="000000" w:sz="8"/>
              <w:right w:val="outset" w:color="000000" w:sz="8"/>
            </w:tcBorders>
            <w:vAlign w:val="center"/>
          </w:tcPr>
          <w:bookmarkStart w:name="2205" w:id="1267"/>
          <w:p>
            <w:pPr>
              <w:spacing w:after="0"/>
              <w:ind w:left="0"/>
              <w:jc w:val="center"/>
            </w:pPr>
            <w:r>
              <w:rPr>
                <w:rFonts w:ascii="Arial"/>
                <w:b w:val="false"/>
                <w:i w:val="false"/>
                <w:color w:val="000000"/>
                <w:sz w:val="15"/>
              </w:rPr>
              <w:t xml:space="preserve">- " - </w:t>
            </w:r>
          </w:p>
          <w:bookmarkEnd w:id="1267"/>
        </w:tc>
        <w:tc>
          <w:tcPr>
            <w:tcW w:w="858" w:type="dxa"/>
            <w:tcBorders>
              <w:top w:val="outset" w:color="000000" w:sz="8"/>
              <w:left w:val="outset" w:color="000000" w:sz="8"/>
              <w:bottom w:val="outset" w:color="000000" w:sz="8"/>
              <w:right w:val="outset" w:color="000000" w:sz="8"/>
            </w:tcBorders>
            <w:vAlign w:val="center"/>
          </w:tcPr>
          <w:bookmarkStart w:name="2206" w:id="1268"/>
          <w:p>
            <w:pPr>
              <w:spacing w:after="0"/>
              <w:ind w:left="0"/>
              <w:jc w:val="center"/>
            </w:pPr>
            <w:r>
              <w:rPr>
                <w:rFonts w:ascii="Arial"/>
                <w:b w:val="false"/>
                <w:i w:val="false"/>
                <w:color w:val="000000"/>
                <w:sz w:val="15"/>
              </w:rPr>
              <w:t xml:space="preserve">30 </w:t>
            </w:r>
          </w:p>
          <w:bookmarkEnd w:id="1268"/>
        </w:tc>
        <w:tc>
          <w:tcPr>
            <w:tcW w:w="814" w:type="dxa"/>
            <w:tcBorders>
              <w:top w:val="outset" w:color="000000" w:sz="8"/>
              <w:left w:val="outset" w:color="000000" w:sz="8"/>
              <w:bottom w:val="outset" w:color="000000" w:sz="8"/>
              <w:right w:val="outset" w:color="000000" w:sz="8"/>
            </w:tcBorders>
            <w:vAlign w:val="center"/>
          </w:tcPr>
          <w:bookmarkStart w:name="2207" w:id="1269"/>
          <w:p>
            <w:pPr>
              <w:spacing w:after="0"/>
              <w:ind w:left="0"/>
              <w:jc w:val="center"/>
            </w:pPr>
            <w:r>
              <w:rPr>
                <w:rFonts w:ascii="Arial"/>
                <w:b w:val="false"/>
                <w:i w:val="false"/>
                <w:color w:val="000000"/>
                <w:sz w:val="15"/>
              </w:rPr>
              <w:t xml:space="preserve">то же </w:t>
            </w:r>
          </w:p>
          <w:bookmarkEnd w:id="126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08" w:id="1270"/>
          <w:p>
            <w:pPr>
              <w:spacing w:after="0"/>
              <w:ind w:left="0"/>
              <w:jc w:val="left"/>
            </w:pPr>
            <w:r>
              <w:rPr>
                <w:rFonts w:ascii="Arial"/>
                <w:b w:val="false"/>
                <w:i w:val="false"/>
                <w:color w:val="000000"/>
                <w:sz w:val="15"/>
              </w:rPr>
              <w:t xml:space="preserve">- 4 % раствор перекиси водорода с 0,5 % моющего средства </w:t>
            </w:r>
          </w:p>
          <w:bookmarkEnd w:id="1270"/>
        </w:tc>
        <w:tc>
          <w:tcPr>
            <w:tcW w:w="814" w:type="dxa"/>
            <w:tcBorders>
              <w:top w:val="outset" w:color="000000" w:sz="8"/>
              <w:left w:val="outset" w:color="000000" w:sz="8"/>
              <w:bottom w:val="outset" w:color="000000" w:sz="8"/>
              <w:right w:val="outset" w:color="000000" w:sz="8"/>
            </w:tcBorders>
            <w:vAlign w:val="center"/>
          </w:tcPr>
          <w:bookmarkStart w:name="2209" w:id="1271"/>
          <w:p>
            <w:pPr>
              <w:spacing w:after="0"/>
              <w:ind w:left="0"/>
              <w:jc w:val="center"/>
            </w:pPr>
            <w:r>
              <w:rPr>
                <w:rFonts w:ascii="Arial"/>
                <w:b w:val="false"/>
                <w:i w:val="false"/>
                <w:color w:val="000000"/>
                <w:sz w:val="15"/>
              </w:rPr>
              <w:t xml:space="preserve">30 </w:t>
            </w:r>
          </w:p>
          <w:bookmarkEnd w:id="1271"/>
        </w:tc>
        <w:tc>
          <w:tcPr>
            <w:tcW w:w="814" w:type="dxa"/>
            <w:tcBorders>
              <w:top w:val="outset" w:color="000000" w:sz="8"/>
              <w:left w:val="outset" w:color="000000" w:sz="8"/>
              <w:bottom w:val="outset" w:color="000000" w:sz="8"/>
              <w:right w:val="outset" w:color="000000" w:sz="8"/>
            </w:tcBorders>
            <w:vAlign w:val="center"/>
          </w:tcPr>
          <w:bookmarkStart w:name="2210" w:id="1272"/>
          <w:p>
            <w:pPr>
              <w:spacing w:after="0"/>
              <w:ind w:left="0"/>
              <w:jc w:val="center"/>
            </w:pPr>
            <w:r>
              <w:rPr>
                <w:rFonts w:ascii="Arial"/>
                <w:b w:val="false"/>
                <w:i w:val="false"/>
                <w:color w:val="000000"/>
                <w:sz w:val="15"/>
              </w:rPr>
              <w:t xml:space="preserve">- " - </w:t>
            </w:r>
          </w:p>
          <w:bookmarkEnd w:id="1272"/>
        </w:tc>
        <w:tc>
          <w:tcPr>
            <w:tcW w:w="858" w:type="dxa"/>
            <w:tcBorders>
              <w:top w:val="outset" w:color="000000" w:sz="8"/>
              <w:left w:val="outset" w:color="000000" w:sz="8"/>
              <w:bottom w:val="outset" w:color="000000" w:sz="8"/>
              <w:right w:val="outset" w:color="000000" w:sz="8"/>
            </w:tcBorders>
            <w:vAlign w:val="center"/>
          </w:tcPr>
          <w:bookmarkStart w:name="2211" w:id="1273"/>
          <w:p>
            <w:pPr>
              <w:spacing w:after="0"/>
              <w:ind w:left="0"/>
              <w:jc w:val="center"/>
            </w:pPr>
            <w:r>
              <w:rPr>
                <w:rFonts w:ascii="Arial"/>
                <w:b w:val="false"/>
                <w:i w:val="false"/>
                <w:color w:val="000000"/>
                <w:sz w:val="15"/>
              </w:rPr>
              <w:t xml:space="preserve">  </w:t>
            </w:r>
          </w:p>
          <w:bookmarkEnd w:id="1273"/>
        </w:tc>
        <w:tc>
          <w:tcPr>
            <w:tcW w:w="814" w:type="dxa"/>
            <w:tcBorders>
              <w:top w:val="outset" w:color="000000" w:sz="8"/>
              <w:left w:val="outset" w:color="000000" w:sz="8"/>
              <w:bottom w:val="outset" w:color="000000" w:sz="8"/>
              <w:right w:val="outset" w:color="000000" w:sz="8"/>
            </w:tcBorders>
            <w:vAlign w:val="center"/>
          </w:tcPr>
          <w:bookmarkStart w:name="2212" w:id="1274"/>
          <w:p>
            <w:pPr>
              <w:spacing w:after="0"/>
              <w:ind w:left="0"/>
              <w:jc w:val="center"/>
            </w:pPr>
            <w:r>
              <w:rPr>
                <w:rFonts w:ascii="Arial"/>
                <w:b w:val="false"/>
                <w:i w:val="false"/>
                <w:color w:val="000000"/>
                <w:sz w:val="15"/>
              </w:rPr>
              <w:t xml:space="preserve">  </w:t>
            </w:r>
          </w:p>
          <w:bookmarkEnd w:id="127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13" w:id="1275"/>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1275"/>
        </w:tc>
        <w:tc>
          <w:tcPr>
            <w:tcW w:w="814" w:type="dxa"/>
            <w:tcBorders>
              <w:top w:val="outset" w:color="000000" w:sz="8"/>
              <w:left w:val="outset" w:color="000000" w:sz="8"/>
              <w:bottom w:val="outset" w:color="000000" w:sz="8"/>
              <w:right w:val="outset" w:color="000000" w:sz="8"/>
            </w:tcBorders>
            <w:vAlign w:val="center"/>
          </w:tcPr>
          <w:bookmarkStart w:name="2214" w:id="1276"/>
          <w:p>
            <w:pPr>
              <w:spacing w:after="0"/>
              <w:ind w:left="0"/>
              <w:jc w:val="center"/>
            </w:pPr>
            <w:r>
              <w:rPr>
                <w:rFonts w:ascii="Arial"/>
                <w:b w:val="false"/>
                <w:i w:val="false"/>
                <w:color w:val="000000"/>
                <w:sz w:val="15"/>
              </w:rPr>
              <w:t xml:space="preserve">  </w:t>
            </w:r>
          </w:p>
          <w:bookmarkEnd w:id="1276"/>
        </w:tc>
        <w:tc>
          <w:tcPr>
            <w:tcW w:w="814" w:type="dxa"/>
            <w:tcBorders>
              <w:top w:val="outset" w:color="000000" w:sz="8"/>
              <w:left w:val="outset" w:color="000000" w:sz="8"/>
              <w:bottom w:val="outset" w:color="000000" w:sz="8"/>
              <w:right w:val="outset" w:color="000000" w:sz="8"/>
            </w:tcBorders>
            <w:vAlign w:val="center"/>
          </w:tcPr>
          <w:bookmarkStart w:name="2215" w:id="1277"/>
          <w:p>
            <w:pPr>
              <w:spacing w:after="0"/>
              <w:ind w:left="0"/>
              <w:jc w:val="center"/>
            </w:pPr>
            <w:r>
              <w:rPr>
                <w:rFonts w:ascii="Arial"/>
                <w:b w:val="false"/>
                <w:i w:val="false"/>
                <w:color w:val="000000"/>
                <w:sz w:val="15"/>
              </w:rPr>
              <w:t xml:space="preserve">  </w:t>
            </w:r>
          </w:p>
          <w:bookmarkEnd w:id="1277"/>
        </w:tc>
        <w:tc>
          <w:tcPr>
            <w:tcW w:w="858" w:type="dxa"/>
            <w:tcBorders>
              <w:top w:val="outset" w:color="000000" w:sz="8"/>
              <w:left w:val="outset" w:color="000000" w:sz="8"/>
              <w:bottom w:val="outset" w:color="000000" w:sz="8"/>
              <w:right w:val="outset" w:color="000000" w:sz="8"/>
            </w:tcBorders>
            <w:vAlign w:val="center"/>
          </w:tcPr>
          <w:bookmarkStart w:name="2216" w:id="1278"/>
          <w:p>
            <w:pPr>
              <w:spacing w:after="0"/>
              <w:ind w:left="0"/>
              <w:jc w:val="center"/>
            </w:pPr>
            <w:r>
              <w:rPr>
                <w:rFonts w:ascii="Arial"/>
                <w:b w:val="false"/>
                <w:i w:val="false"/>
                <w:color w:val="000000"/>
                <w:sz w:val="15"/>
              </w:rPr>
              <w:t xml:space="preserve">30 </w:t>
            </w:r>
          </w:p>
          <w:bookmarkEnd w:id="1278"/>
        </w:tc>
        <w:tc>
          <w:tcPr>
            <w:tcW w:w="814" w:type="dxa"/>
            <w:tcBorders>
              <w:top w:val="outset" w:color="000000" w:sz="8"/>
              <w:left w:val="outset" w:color="000000" w:sz="8"/>
              <w:bottom w:val="outset" w:color="000000" w:sz="8"/>
              <w:right w:val="outset" w:color="000000" w:sz="8"/>
            </w:tcBorders>
            <w:vAlign w:val="center"/>
          </w:tcPr>
          <w:bookmarkStart w:name="2217" w:id="1279"/>
          <w:p>
            <w:pPr>
              <w:spacing w:after="0"/>
              <w:ind w:left="0"/>
              <w:jc w:val="center"/>
            </w:pPr>
            <w:r>
              <w:rPr>
                <w:rFonts w:ascii="Arial"/>
                <w:b w:val="false"/>
                <w:i w:val="false"/>
                <w:color w:val="000000"/>
                <w:sz w:val="15"/>
              </w:rPr>
              <w:t xml:space="preserve">- " - </w:t>
            </w:r>
          </w:p>
          <w:bookmarkEnd w:id="127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06" w:type="dxa"/>
            <w:tcBorders>
              <w:top w:val="outset" w:color="000000" w:sz="8"/>
              <w:left w:val="outset" w:color="000000" w:sz="8"/>
              <w:bottom w:val="outset" w:color="000000" w:sz="8"/>
              <w:right w:val="outset" w:color="000000" w:sz="8"/>
            </w:tcBorders>
            <w:vAlign w:val="center"/>
          </w:tcPr>
          <w:bookmarkStart w:name="2218" w:id="1280"/>
          <w:p>
            <w:pPr>
              <w:spacing w:after="0"/>
              <w:ind w:left="0"/>
              <w:jc w:val="left"/>
            </w:pPr>
            <w:r>
              <w:rPr>
                <w:rFonts w:ascii="Arial"/>
                <w:b w:val="false"/>
                <w:i w:val="false"/>
                <w:color w:val="000000"/>
                <w:sz w:val="15"/>
              </w:rPr>
              <w:t xml:space="preserve">Прогревание вымытой посуды в воздушных стерилизаторах </w:t>
            </w:r>
          </w:p>
          <w:bookmarkEnd w:id="1280"/>
        </w:tc>
        <w:tc>
          <w:tcPr>
            <w:tcW w:w="1562" w:type="dxa"/>
            <w:tcBorders>
              <w:top w:val="outset" w:color="000000" w:sz="8"/>
              <w:left w:val="outset" w:color="000000" w:sz="8"/>
              <w:bottom w:val="outset" w:color="000000" w:sz="8"/>
              <w:right w:val="outset" w:color="000000" w:sz="8"/>
            </w:tcBorders>
            <w:vAlign w:val="center"/>
          </w:tcPr>
          <w:bookmarkStart w:name="2219" w:id="1281"/>
          <w:p>
            <w:pPr>
              <w:spacing w:after="0"/>
              <w:ind w:left="0"/>
              <w:jc w:val="left"/>
            </w:pPr>
            <w:r>
              <w:rPr>
                <w:rFonts w:ascii="Arial"/>
                <w:b w:val="false"/>
                <w:i w:val="false"/>
                <w:color w:val="000000"/>
                <w:sz w:val="15"/>
              </w:rPr>
              <w:t xml:space="preserve">сухой горячий воздух при температуре 130 град. C </w:t>
            </w:r>
          </w:p>
          <w:bookmarkEnd w:id="1281"/>
        </w:tc>
        <w:tc>
          <w:tcPr>
            <w:tcW w:w="814" w:type="dxa"/>
            <w:tcBorders>
              <w:top w:val="outset" w:color="000000" w:sz="8"/>
              <w:left w:val="outset" w:color="000000" w:sz="8"/>
              <w:bottom w:val="outset" w:color="000000" w:sz="8"/>
              <w:right w:val="outset" w:color="000000" w:sz="8"/>
            </w:tcBorders>
            <w:vAlign w:val="center"/>
          </w:tcPr>
          <w:bookmarkStart w:name="2220" w:id="1282"/>
          <w:p>
            <w:pPr>
              <w:spacing w:after="0"/>
              <w:ind w:left="0"/>
              <w:jc w:val="center"/>
            </w:pPr>
            <w:r>
              <w:rPr>
                <w:rFonts w:ascii="Arial"/>
                <w:b w:val="false"/>
                <w:i w:val="false"/>
                <w:color w:val="000000"/>
                <w:sz w:val="15"/>
              </w:rPr>
              <w:t xml:space="preserve">45 </w:t>
            </w:r>
          </w:p>
          <w:bookmarkEnd w:id="1282"/>
        </w:tc>
        <w:tc>
          <w:tcPr>
            <w:tcW w:w="814" w:type="dxa"/>
            <w:tcBorders>
              <w:top w:val="outset" w:color="000000" w:sz="8"/>
              <w:left w:val="outset" w:color="000000" w:sz="8"/>
              <w:bottom w:val="outset" w:color="000000" w:sz="8"/>
              <w:right w:val="outset" w:color="000000" w:sz="8"/>
            </w:tcBorders>
            <w:vAlign w:val="center"/>
          </w:tcPr>
          <w:bookmarkStart w:name="2221" w:id="1283"/>
          <w:p>
            <w:pPr>
              <w:spacing w:after="0"/>
              <w:ind w:left="0"/>
              <w:jc w:val="center"/>
            </w:pPr>
            <w:r>
              <w:rPr>
                <w:rFonts w:ascii="Arial"/>
                <w:b w:val="false"/>
                <w:i w:val="false"/>
                <w:color w:val="000000"/>
                <w:sz w:val="15"/>
              </w:rPr>
              <w:t xml:space="preserve">  </w:t>
            </w:r>
          </w:p>
          <w:bookmarkEnd w:id="1283"/>
        </w:tc>
        <w:tc>
          <w:tcPr>
            <w:tcW w:w="858" w:type="dxa"/>
            <w:tcBorders>
              <w:top w:val="outset" w:color="000000" w:sz="8"/>
              <w:left w:val="outset" w:color="000000" w:sz="8"/>
              <w:bottom w:val="outset" w:color="000000" w:sz="8"/>
              <w:right w:val="outset" w:color="000000" w:sz="8"/>
            </w:tcBorders>
            <w:vAlign w:val="center"/>
          </w:tcPr>
          <w:bookmarkStart w:name="2222" w:id="1284"/>
          <w:p>
            <w:pPr>
              <w:spacing w:after="0"/>
              <w:ind w:left="0"/>
              <w:jc w:val="center"/>
            </w:pPr>
            <w:r>
              <w:rPr>
                <w:rFonts w:ascii="Arial"/>
                <w:b w:val="false"/>
                <w:i w:val="false"/>
                <w:color w:val="000000"/>
                <w:sz w:val="15"/>
              </w:rPr>
              <w:t xml:space="preserve">45 </w:t>
            </w:r>
          </w:p>
          <w:bookmarkEnd w:id="1284"/>
        </w:tc>
        <w:tc>
          <w:tcPr>
            <w:tcW w:w="814" w:type="dxa"/>
            <w:tcBorders>
              <w:top w:val="outset" w:color="000000" w:sz="8"/>
              <w:left w:val="outset" w:color="000000" w:sz="8"/>
              <w:bottom w:val="outset" w:color="000000" w:sz="8"/>
              <w:right w:val="outset" w:color="000000" w:sz="8"/>
            </w:tcBorders>
            <w:vAlign w:val="center"/>
          </w:tcPr>
          <w:bookmarkStart w:name="2223" w:id="1285"/>
          <w:p>
            <w:pPr>
              <w:spacing w:after="0"/>
              <w:ind w:left="0"/>
              <w:jc w:val="center"/>
            </w:pPr>
            <w:r>
              <w:rPr>
                <w:rFonts w:ascii="Arial"/>
                <w:b w:val="false"/>
                <w:i w:val="false"/>
                <w:color w:val="000000"/>
                <w:sz w:val="15"/>
              </w:rPr>
              <w:t xml:space="preserve">  </w:t>
            </w:r>
          </w:p>
          <w:bookmarkEnd w:id="1285"/>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224" w:id="1286"/>
          <w:p>
            <w:pPr>
              <w:spacing w:after="0"/>
              <w:ind w:left="0"/>
              <w:jc w:val="left"/>
            </w:pPr>
            <w:r>
              <w:rPr>
                <w:rFonts w:ascii="Arial"/>
                <w:b w:val="false"/>
                <w:i w:val="false"/>
                <w:color w:val="000000"/>
                <w:sz w:val="15"/>
              </w:rPr>
              <w:t xml:space="preserve">4. </w:t>
            </w:r>
          </w:p>
          <w:bookmarkEnd w:id="1286"/>
        </w:tc>
        <w:tc>
          <w:tcPr>
            <w:tcW w:w="1133" w:type="dxa"/>
            <w:vMerge w:val="restart"/>
            <w:tcBorders>
              <w:top w:val="outset" w:color="000000" w:sz="8"/>
              <w:left w:val="outset" w:color="000000" w:sz="8"/>
              <w:bottom w:val="outset" w:color="000000" w:sz="8"/>
              <w:right w:val="outset" w:color="000000" w:sz="8"/>
            </w:tcBorders>
            <w:vAlign w:val="center"/>
          </w:tcPr>
          <w:bookmarkStart w:name="2225" w:id="1287"/>
          <w:p>
            <w:pPr>
              <w:spacing w:after="0"/>
              <w:ind w:left="0"/>
              <w:jc w:val="left"/>
            </w:pPr>
            <w:r>
              <w:rPr>
                <w:rFonts w:ascii="Arial"/>
                <w:b w:val="false"/>
                <w:i w:val="false"/>
                <w:color w:val="000000"/>
                <w:sz w:val="15"/>
              </w:rPr>
              <w:t>Посуда с остатками пищи</w:t>
            </w:r>
          </w:p>
          <w:bookmarkEnd w:id="1287"/>
        </w:tc>
        <w:tc>
          <w:tcPr>
            <w:tcW w:w="1606" w:type="dxa"/>
            <w:tcBorders>
              <w:top w:val="outset" w:color="000000" w:sz="8"/>
              <w:left w:val="outset" w:color="000000" w:sz="8"/>
              <w:bottom w:val="outset" w:color="000000" w:sz="8"/>
              <w:right w:val="outset" w:color="000000" w:sz="8"/>
            </w:tcBorders>
            <w:vAlign w:val="center"/>
          </w:tcPr>
          <w:bookmarkStart w:name="2226" w:id="1288"/>
          <w:p>
            <w:pPr>
              <w:spacing w:after="0"/>
              <w:ind w:left="0"/>
              <w:jc w:val="left"/>
            </w:pPr>
            <w:r>
              <w:rPr>
                <w:rFonts w:ascii="Arial"/>
                <w:b w:val="false"/>
                <w:i w:val="false"/>
                <w:color w:val="000000"/>
                <w:sz w:val="15"/>
              </w:rPr>
              <w:t>Кипячение в 2 % растворе питьевой соды</w:t>
            </w:r>
          </w:p>
          <w:bookmarkEnd w:id="1288"/>
        </w:tc>
        <w:tc>
          <w:tcPr>
            <w:tcW w:w="1562" w:type="dxa"/>
            <w:tcBorders>
              <w:top w:val="outset" w:color="000000" w:sz="8"/>
              <w:left w:val="outset" w:color="000000" w:sz="8"/>
              <w:bottom w:val="outset" w:color="000000" w:sz="8"/>
              <w:right w:val="outset" w:color="000000" w:sz="8"/>
            </w:tcBorders>
            <w:vAlign w:val="center"/>
          </w:tcPr>
          <w:bookmarkStart w:name="2227" w:id="1289"/>
          <w:p>
            <w:pPr>
              <w:spacing w:after="0"/>
              <w:ind w:left="0"/>
              <w:jc w:val="left"/>
            </w:pPr>
            <w:r>
              <w:rPr>
                <w:rFonts w:ascii="Arial"/>
                <w:b w:val="false"/>
                <w:i w:val="false"/>
                <w:color w:val="000000"/>
                <w:sz w:val="15"/>
              </w:rPr>
              <w:t>Вода при температуре кипения</w:t>
            </w:r>
          </w:p>
          <w:bookmarkEnd w:id="1289"/>
        </w:tc>
        <w:tc>
          <w:tcPr>
            <w:tcW w:w="814" w:type="dxa"/>
            <w:tcBorders>
              <w:top w:val="outset" w:color="000000" w:sz="8"/>
              <w:left w:val="outset" w:color="000000" w:sz="8"/>
              <w:bottom w:val="outset" w:color="000000" w:sz="8"/>
              <w:right w:val="outset" w:color="000000" w:sz="8"/>
            </w:tcBorders>
            <w:vAlign w:val="center"/>
          </w:tcPr>
          <w:bookmarkStart w:name="2228" w:id="1290"/>
          <w:p>
            <w:pPr>
              <w:spacing w:after="0"/>
              <w:ind w:left="0"/>
              <w:jc w:val="center"/>
            </w:pPr>
            <w:r>
              <w:rPr>
                <w:rFonts w:ascii="Arial"/>
                <w:b w:val="false"/>
                <w:i w:val="false"/>
                <w:color w:val="000000"/>
                <w:sz w:val="15"/>
              </w:rPr>
              <w:t xml:space="preserve">15 </w:t>
            </w:r>
          </w:p>
          <w:bookmarkEnd w:id="1290"/>
        </w:tc>
        <w:tc>
          <w:tcPr>
            <w:tcW w:w="814" w:type="dxa"/>
            <w:tcBorders>
              <w:top w:val="outset" w:color="000000" w:sz="8"/>
              <w:left w:val="outset" w:color="000000" w:sz="8"/>
              <w:bottom w:val="outset" w:color="000000" w:sz="8"/>
              <w:right w:val="outset" w:color="000000" w:sz="8"/>
            </w:tcBorders>
            <w:vAlign w:val="center"/>
          </w:tcPr>
          <w:bookmarkStart w:name="2229" w:id="1291"/>
          <w:p>
            <w:pPr>
              <w:spacing w:after="0"/>
              <w:ind w:left="0"/>
              <w:jc w:val="center"/>
            </w:pPr>
            <w:r>
              <w:rPr>
                <w:rFonts w:ascii="Arial"/>
                <w:b w:val="false"/>
                <w:i w:val="false"/>
                <w:color w:val="000000"/>
                <w:sz w:val="15"/>
              </w:rPr>
              <w:t xml:space="preserve">  </w:t>
            </w:r>
          </w:p>
          <w:bookmarkEnd w:id="1291"/>
        </w:tc>
        <w:tc>
          <w:tcPr>
            <w:tcW w:w="858" w:type="dxa"/>
            <w:tcBorders>
              <w:top w:val="outset" w:color="000000" w:sz="8"/>
              <w:left w:val="outset" w:color="000000" w:sz="8"/>
              <w:bottom w:val="outset" w:color="000000" w:sz="8"/>
              <w:right w:val="outset" w:color="000000" w:sz="8"/>
            </w:tcBorders>
            <w:vAlign w:val="center"/>
          </w:tcPr>
          <w:bookmarkStart w:name="2230" w:id="1292"/>
          <w:p>
            <w:pPr>
              <w:spacing w:after="0"/>
              <w:ind w:left="0"/>
              <w:jc w:val="center"/>
            </w:pPr>
            <w:r>
              <w:rPr>
                <w:rFonts w:ascii="Arial"/>
                <w:b w:val="false"/>
                <w:i w:val="false"/>
                <w:color w:val="000000"/>
                <w:sz w:val="15"/>
              </w:rPr>
              <w:t xml:space="preserve">15 </w:t>
            </w:r>
          </w:p>
          <w:bookmarkEnd w:id="1292"/>
        </w:tc>
        <w:tc>
          <w:tcPr>
            <w:tcW w:w="814" w:type="dxa"/>
            <w:tcBorders>
              <w:top w:val="outset" w:color="000000" w:sz="8"/>
              <w:left w:val="outset" w:color="000000" w:sz="8"/>
              <w:bottom w:val="outset" w:color="000000" w:sz="8"/>
              <w:right w:val="outset" w:color="000000" w:sz="8"/>
            </w:tcBorders>
            <w:vAlign w:val="center"/>
          </w:tcPr>
          <w:bookmarkStart w:name="2231" w:id="1293"/>
          <w:p>
            <w:pPr>
              <w:spacing w:after="0"/>
              <w:ind w:left="0"/>
              <w:jc w:val="center"/>
            </w:pPr>
            <w:r>
              <w:rPr>
                <w:rFonts w:ascii="Arial"/>
                <w:b w:val="false"/>
                <w:i w:val="false"/>
                <w:color w:val="000000"/>
                <w:sz w:val="15"/>
              </w:rPr>
              <w:t xml:space="preserve">  </w:t>
            </w:r>
          </w:p>
          <w:bookmarkEnd w:id="1293"/>
        </w:tc>
        <w:tc>
          <w:tcPr>
            <w:tcW w:w="1320" w:type="dxa"/>
            <w:vMerge w:val="restart"/>
            <w:tcBorders>
              <w:top w:val="outset" w:color="000000" w:sz="8"/>
              <w:left w:val="outset" w:color="000000" w:sz="8"/>
              <w:bottom w:val="outset" w:color="000000" w:sz="8"/>
              <w:right w:val="outset" w:color="000000" w:sz="8"/>
            </w:tcBorders>
            <w:vAlign w:val="center"/>
          </w:tcPr>
          <w:bookmarkStart w:name="2232" w:id="1294"/>
          <w:p>
            <w:pPr>
              <w:spacing w:after="0"/>
              <w:ind w:left="0"/>
              <w:jc w:val="left"/>
            </w:pPr>
            <w:r>
              <w:rPr>
                <w:rFonts w:ascii="Arial"/>
                <w:b w:val="false"/>
                <w:i w:val="false"/>
                <w:color w:val="000000"/>
                <w:sz w:val="15"/>
              </w:rPr>
              <w:t xml:space="preserve">  </w:t>
            </w:r>
          </w:p>
          <w:bookmarkEnd w:id="129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06" w:type="dxa"/>
            <w:vMerge w:val="restart"/>
            <w:tcBorders>
              <w:top w:val="outset" w:color="000000" w:sz="8"/>
              <w:left w:val="outset" w:color="000000" w:sz="8"/>
              <w:bottom w:val="outset" w:color="000000" w:sz="8"/>
              <w:right w:val="outset" w:color="000000" w:sz="8"/>
            </w:tcBorders>
            <w:vAlign w:val="center"/>
          </w:tcPr>
          <w:bookmarkStart w:name="2233" w:id="1295"/>
          <w:p>
            <w:pPr>
              <w:spacing w:after="0"/>
              <w:ind w:left="0"/>
              <w:jc w:val="left"/>
            </w:pPr>
            <w:r>
              <w:rPr>
                <w:rFonts w:ascii="Arial"/>
                <w:b w:val="false"/>
                <w:i w:val="false"/>
                <w:color w:val="000000"/>
                <w:sz w:val="15"/>
              </w:rPr>
              <w:t>После освобождения от остатков погружение в один из дезинфицирующих растворов с последующим мытьем</w:t>
            </w:r>
          </w:p>
          <w:bookmarkEnd w:id="1295"/>
        </w:tc>
        <w:tc>
          <w:tcPr>
            <w:tcW w:w="1562" w:type="dxa"/>
            <w:tcBorders>
              <w:top w:val="outset" w:color="000000" w:sz="8"/>
              <w:left w:val="outset" w:color="000000" w:sz="8"/>
              <w:bottom w:val="outset" w:color="000000" w:sz="8"/>
              <w:right w:val="outset" w:color="000000" w:sz="8"/>
            </w:tcBorders>
            <w:vAlign w:val="center"/>
          </w:tcPr>
          <w:bookmarkStart w:name="2234" w:id="1296"/>
          <w:p>
            <w:pPr>
              <w:spacing w:after="0"/>
              <w:ind w:left="0"/>
              <w:jc w:val="left"/>
            </w:pPr>
            <w:r>
              <w:rPr>
                <w:rFonts w:ascii="Arial"/>
                <w:b w:val="false"/>
                <w:i w:val="false"/>
                <w:color w:val="000000"/>
                <w:sz w:val="15"/>
              </w:rPr>
              <w:t xml:space="preserve">- 3 % раствор хлорамина </w:t>
            </w:r>
          </w:p>
          <w:bookmarkEnd w:id="1296"/>
        </w:tc>
        <w:tc>
          <w:tcPr>
            <w:tcW w:w="814" w:type="dxa"/>
            <w:tcBorders>
              <w:top w:val="outset" w:color="000000" w:sz="8"/>
              <w:left w:val="outset" w:color="000000" w:sz="8"/>
              <w:bottom w:val="outset" w:color="000000" w:sz="8"/>
              <w:right w:val="outset" w:color="000000" w:sz="8"/>
            </w:tcBorders>
            <w:vAlign w:val="center"/>
          </w:tcPr>
          <w:bookmarkStart w:name="2235" w:id="1297"/>
          <w:p>
            <w:pPr>
              <w:spacing w:after="0"/>
              <w:ind w:left="0"/>
              <w:jc w:val="center"/>
            </w:pPr>
            <w:r>
              <w:rPr>
                <w:rFonts w:ascii="Arial"/>
                <w:b w:val="false"/>
                <w:i w:val="false"/>
                <w:color w:val="000000"/>
                <w:sz w:val="15"/>
              </w:rPr>
              <w:t xml:space="preserve">60 </w:t>
            </w:r>
          </w:p>
          <w:bookmarkEnd w:id="1297"/>
        </w:tc>
        <w:tc>
          <w:tcPr>
            <w:tcW w:w="814" w:type="dxa"/>
            <w:tcBorders>
              <w:top w:val="outset" w:color="000000" w:sz="8"/>
              <w:left w:val="outset" w:color="000000" w:sz="8"/>
              <w:bottom w:val="outset" w:color="000000" w:sz="8"/>
              <w:right w:val="outset" w:color="000000" w:sz="8"/>
            </w:tcBorders>
            <w:vAlign w:val="center"/>
          </w:tcPr>
          <w:bookmarkStart w:name="2236" w:id="1298"/>
          <w:p>
            <w:pPr>
              <w:spacing w:after="0"/>
              <w:ind w:left="0"/>
              <w:jc w:val="center"/>
            </w:pPr>
            <w:r>
              <w:rPr>
                <w:rFonts w:ascii="Arial"/>
                <w:b w:val="false"/>
                <w:i w:val="false"/>
                <w:color w:val="000000"/>
                <w:sz w:val="15"/>
              </w:rPr>
              <w:t xml:space="preserve">- " - </w:t>
            </w:r>
          </w:p>
          <w:bookmarkEnd w:id="1298"/>
        </w:tc>
        <w:tc>
          <w:tcPr>
            <w:tcW w:w="858" w:type="dxa"/>
            <w:tcBorders>
              <w:top w:val="outset" w:color="000000" w:sz="8"/>
              <w:left w:val="outset" w:color="000000" w:sz="8"/>
              <w:bottom w:val="outset" w:color="000000" w:sz="8"/>
              <w:right w:val="outset" w:color="000000" w:sz="8"/>
            </w:tcBorders>
            <w:vAlign w:val="center"/>
          </w:tcPr>
          <w:bookmarkStart w:name="2237" w:id="1299"/>
          <w:p>
            <w:pPr>
              <w:spacing w:after="0"/>
              <w:ind w:left="0"/>
              <w:jc w:val="center"/>
            </w:pPr>
            <w:r>
              <w:rPr>
                <w:rFonts w:ascii="Arial"/>
                <w:b w:val="false"/>
                <w:i w:val="false"/>
                <w:color w:val="000000"/>
                <w:sz w:val="15"/>
              </w:rPr>
              <w:t xml:space="preserve">  </w:t>
            </w:r>
          </w:p>
          <w:bookmarkEnd w:id="1299"/>
        </w:tc>
        <w:tc>
          <w:tcPr>
            <w:tcW w:w="814" w:type="dxa"/>
            <w:tcBorders>
              <w:top w:val="outset" w:color="000000" w:sz="8"/>
              <w:left w:val="outset" w:color="000000" w:sz="8"/>
              <w:bottom w:val="outset" w:color="000000" w:sz="8"/>
              <w:right w:val="outset" w:color="000000" w:sz="8"/>
            </w:tcBorders>
            <w:vAlign w:val="center"/>
          </w:tcPr>
          <w:bookmarkStart w:name="2238" w:id="1300"/>
          <w:p>
            <w:pPr>
              <w:spacing w:after="0"/>
              <w:ind w:left="0"/>
              <w:jc w:val="center"/>
            </w:pPr>
            <w:r>
              <w:rPr>
                <w:rFonts w:ascii="Arial"/>
                <w:b w:val="false"/>
                <w:i w:val="false"/>
                <w:color w:val="000000"/>
                <w:sz w:val="15"/>
              </w:rPr>
              <w:t xml:space="preserve">  </w:t>
            </w:r>
          </w:p>
          <w:bookmarkEnd w:id="130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39" w:id="1301"/>
          <w:p>
            <w:pPr>
              <w:spacing w:after="0"/>
              <w:ind w:left="0"/>
              <w:jc w:val="left"/>
            </w:pPr>
            <w:r>
              <w:rPr>
                <w:rFonts w:ascii="Arial"/>
                <w:b w:val="false"/>
                <w:i w:val="false"/>
                <w:color w:val="000000"/>
                <w:sz w:val="15"/>
              </w:rPr>
              <w:t xml:space="preserve">- 0,5 % активированный раствор хлорамина </w:t>
            </w:r>
          </w:p>
          <w:bookmarkEnd w:id="1301"/>
        </w:tc>
        <w:tc>
          <w:tcPr>
            <w:tcW w:w="814" w:type="dxa"/>
            <w:tcBorders>
              <w:top w:val="outset" w:color="000000" w:sz="8"/>
              <w:left w:val="outset" w:color="000000" w:sz="8"/>
              <w:bottom w:val="outset" w:color="000000" w:sz="8"/>
              <w:right w:val="outset" w:color="000000" w:sz="8"/>
            </w:tcBorders>
            <w:vAlign w:val="center"/>
          </w:tcPr>
          <w:bookmarkStart w:name="2240" w:id="1302"/>
          <w:p>
            <w:pPr>
              <w:spacing w:after="0"/>
              <w:ind w:left="0"/>
              <w:jc w:val="center"/>
            </w:pPr>
            <w:r>
              <w:rPr>
                <w:rFonts w:ascii="Arial"/>
                <w:b w:val="false"/>
                <w:i w:val="false"/>
                <w:color w:val="000000"/>
                <w:sz w:val="15"/>
              </w:rPr>
              <w:t xml:space="preserve">60 </w:t>
            </w:r>
          </w:p>
          <w:bookmarkEnd w:id="1302"/>
        </w:tc>
        <w:tc>
          <w:tcPr>
            <w:tcW w:w="814" w:type="dxa"/>
            <w:tcBorders>
              <w:top w:val="outset" w:color="000000" w:sz="8"/>
              <w:left w:val="outset" w:color="000000" w:sz="8"/>
              <w:bottom w:val="outset" w:color="000000" w:sz="8"/>
              <w:right w:val="outset" w:color="000000" w:sz="8"/>
            </w:tcBorders>
            <w:vAlign w:val="center"/>
          </w:tcPr>
          <w:bookmarkStart w:name="2241" w:id="1303"/>
          <w:p>
            <w:pPr>
              <w:spacing w:after="0"/>
              <w:ind w:left="0"/>
              <w:jc w:val="center"/>
            </w:pPr>
            <w:r>
              <w:rPr>
                <w:rFonts w:ascii="Arial"/>
                <w:b w:val="false"/>
                <w:i w:val="false"/>
                <w:color w:val="000000"/>
                <w:sz w:val="15"/>
              </w:rPr>
              <w:t xml:space="preserve">- " - </w:t>
            </w:r>
          </w:p>
          <w:bookmarkEnd w:id="1303"/>
        </w:tc>
        <w:tc>
          <w:tcPr>
            <w:tcW w:w="858" w:type="dxa"/>
            <w:tcBorders>
              <w:top w:val="outset" w:color="000000" w:sz="8"/>
              <w:left w:val="outset" w:color="000000" w:sz="8"/>
              <w:bottom w:val="outset" w:color="000000" w:sz="8"/>
              <w:right w:val="outset" w:color="000000" w:sz="8"/>
            </w:tcBorders>
            <w:vAlign w:val="center"/>
          </w:tcPr>
          <w:bookmarkStart w:name="2242" w:id="1304"/>
          <w:p>
            <w:pPr>
              <w:spacing w:after="0"/>
              <w:ind w:left="0"/>
              <w:jc w:val="center"/>
            </w:pPr>
            <w:r>
              <w:rPr>
                <w:rFonts w:ascii="Arial"/>
                <w:b w:val="false"/>
                <w:i w:val="false"/>
                <w:color w:val="000000"/>
                <w:sz w:val="15"/>
              </w:rPr>
              <w:t xml:space="preserve">  </w:t>
            </w:r>
          </w:p>
          <w:bookmarkEnd w:id="1304"/>
        </w:tc>
        <w:tc>
          <w:tcPr>
            <w:tcW w:w="814" w:type="dxa"/>
            <w:tcBorders>
              <w:top w:val="outset" w:color="000000" w:sz="8"/>
              <w:left w:val="outset" w:color="000000" w:sz="8"/>
              <w:bottom w:val="outset" w:color="000000" w:sz="8"/>
              <w:right w:val="outset" w:color="000000" w:sz="8"/>
            </w:tcBorders>
            <w:vAlign w:val="center"/>
          </w:tcPr>
          <w:bookmarkStart w:name="2243" w:id="1305"/>
          <w:p>
            <w:pPr>
              <w:spacing w:after="0"/>
              <w:ind w:left="0"/>
              <w:jc w:val="center"/>
            </w:pPr>
            <w:r>
              <w:rPr>
                <w:rFonts w:ascii="Arial"/>
                <w:b w:val="false"/>
                <w:i w:val="false"/>
                <w:color w:val="000000"/>
                <w:sz w:val="15"/>
              </w:rPr>
              <w:t xml:space="preserve">  </w:t>
            </w:r>
          </w:p>
          <w:bookmarkEnd w:id="130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44" w:id="1306"/>
          <w:p>
            <w:pPr>
              <w:spacing w:after="0"/>
              <w:ind w:left="0"/>
              <w:jc w:val="left"/>
            </w:pPr>
            <w:r>
              <w:rPr>
                <w:rFonts w:ascii="Arial"/>
                <w:b w:val="false"/>
                <w:i w:val="false"/>
                <w:color w:val="000000"/>
                <w:sz w:val="15"/>
              </w:rPr>
              <w:t xml:space="preserve">- 1 % раствор хлорамина </w:t>
            </w:r>
          </w:p>
          <w:bookmarkEnd w:id="1306"/>
        </w:tc>
        <w:tc>
          <w:tcPr>
            <w:tcW w:w="814" w:type="dxa"/>
            <w:tcBorders>
              <w:top w:val="outset" w:color="000000" w:sz="8"/>
              <w:left w:val="outset" w:color="000000" w:sz="8"/>
              <w:bottom w:val="outset" w:color="000000" w:sz="8"/>
              <w:right w:val="outset" w:color="000000" w:sz="8"/>
            </w:tcBorders>
            <w:vAlign w:val="center"/>
          </w:tcPr>
          <w:bookmarkStart w:name="2245" w:id="1307"/>
          <w:p>
            <w:pPr>
              <w:spacing w:after="0"/>
              <w:ind w:left="0"/>
              <w:jc w:val="center"/>
            </w:pPr>
            <w:r>
              <w:rPr>
                <w:rFonts w:ascii="Arial"/>
                <w:b w:val="false"/>
                <w:i w:val="false"/>
                <w:color w:val="000000"/>
                <w:sz w:val="15"/>
              </w:rPr>
              <w:t xml:space="preserve">120 </w:t>
            </w:r>
          </w:p>
          <w:bookmarkEnd w:id="1307"/>
        </w:tc>
        <w:tc>
          <w:tcPr>
            <w:tcW w:w="814" w:type="dxa"/>
            <w:tcBorders>
              <w:top w:val="outset" w:color="000000" w:sz="8"/>
              <w:left w:val="outset" w:color="000000" w:sz="8"/>
              <w:bottom w:val="outset" w:color="000000" w:sz="8"/>
              <w:right w:val="outset" w:color="000000" w:sz="8"/>
            </w:tcBorders>
            <w:vAlign w:val="center"/>
          </w:tcPr>
          <w:bookmarkStart w:name="2246" w:id="1308"/>
          <w:p>
            <w:pPr>
              <w:spacing w:after="0"/>
              <w:ind w:left="0"/>
              <w:jc w:val="center"/>
            </w:pPr>
            <w:r>
              <w:rPr>
                <w:rFonts w:ascii="Arial"/>
                <w:b w:val="false"/>
                <w:i w:val="false"/>
                <w:color w:val="000000"/>
                <w:sz w:val="15"/>
              </w:rPr>
              <w:t xml:space="preserve">- " - </w:t>
            </w:r>
          </w:p>
          <w:bookmarkEnd w:id="1308"/>
        </w:tc>
        <w:tc>
          <w:tcPr>
            <w:tcW w:w="858" w:type="dxa"/>
            <w:tcBorders>
              <w:top w:val="outset" w:color="000000" w:sz="8"/>
              <w:left w:val="outset" w:color="000000" w:sz="8"/>
              <w:bottom w:val="outset" w:color="000000" w:sz="8"/>
              <w:right w:val="outset" w:color="000000" w:sz="8"/>
            </w:tcBorders>
            <w:vAlign w:val="center"/>
          </w:tcPr>
          <w:bookmarkStart w:name="2247" w:id="1309"/>
          <w:p>
            <w:pPr>
              <w:spacing w:after="0"/>
              <w:ind w:left="0"/>
              <w:jc w:val="center"/>
            </w:pPr>
            <w:r>
              <w:rPr>
                <w:rFonts w:ascii="Arial"/>
                <w:b w:val="false"/>
                <w:i w:val="false"/>
                <w:color w:val="000000"/>
                <w:sz w:val="15"/>
              </w:rPr>
              <w:t xml:space="preserve">  </w:t>
            </w:r>
          </w:p>
          <w:bookmarkEnd w:id="1309"/>
        </w:tc>
        <w:tc>
          <w:tcPr>
            <w:tcW w:w="814" w:type="dxa"/>
            <w:tcBorders>
              <w:top w:val="outset" w:color="000000" w:sz="8"/>
              <w:left w:val="outset" w:color="000000" w:sz="8"/>
              <w:bottom w:val="outset" w:color="000000" w:sz="8"/>
              <w:right w:val="outset" w:color="000000" w:sz="8"/>
            </w:tcBorders>
            <w:vAlign w:val="center"/>
          </w:tcPr>
          <w:bookmarkStart w:name="2248" w:id="1310"/>
          <w:p>
            <w:pPr>
              <w:spacing w:after="0"/>
              <w:ind w:left="0"/>
              <w:jc w:val="center"/>
            </w:pPr>
            <w:r>
              <w:rPr>
                <w:rFonts w:ascii="Arial"/>
                <w:b w:val="false"/>
                <w:i w:val="false"/>
                <w:color w:val="000000"/>
                <w:sz w:val="15"/>
              </w:rPr>
              <w:t xml:space="preserve">  </w:t>
            </w:r>
          </w:p>
          <w:bookmarkEnd w:id="131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49" w:id="1311"/>
          <w:p>
            <w:pPr>
              <w:spacing w:after="0"/>
              <w:ind w:left="0"/>
              <w:jc w:val="left"/>
            </w:pPr>
            <w:r>
              <w:rPr>
                <w:rFonts w:ascii="Arial"/>
                <w:b w:val="false"/>
                <w:i w:val="false"/>
                <w:color w:val="000000"/>
                <w:sz w:val="15"/>
              </w:rPr>
              <w:t xml:space="preserve">- 0,5 % раствор хлорамина </w:t>
            </w:r>
          </w:p>
          <w:bookmarkEnd w:id="1311"/>
        </w:tc>
        <w:tc>
          <w:tcPr>
            <w:tcW w:w="814" w:type="dxa"/>
            <w:tcBorders>
              <w:top w:val="outset" w:color="000000" w:sz="8"/>
              <w:left w:val="outset" w:color="000000" w:sz="8"/>
              <w:bottom w:val="outset" w:color="000000" w:sz="8"/>
              <w:right w:val="outset" w:color="000000" w:sz="8"/>
            </w:tcBorders>
            <w:vAlign w:val="center"/>
          </w:tcPr>
          <w:bookmarkStart w:name="2250" w:id="1312"/>
          <w:p>
            <w:pPr>
              <w:spacing w:after="0"/>
              <w:ind w:left="0"/>
              <w:jc w:val="center"/>
            </w:pPr>
            <w:r>
              <w:rPr>
                <w:rFonts w:ascii="Arial"/>
                <w:b w:val="false"/>
                <w:i w:val="false"/>
                <w:color w:val="000000"/>
                <w:sz w:val="15"/>
              </w:rPr>
              <w:t xml:space="preserve">  </w:t>
            </w:r>
          </w:p>
          <w:bookmarkEnd w:id="1312"/>
        </w:tc>
        <w:tc>
          <w:tcPr>
            <w:tcW w:w="814" w:type="dxa"/>
            <w:tcBorders>
              <w:top w:val="outset" w:color="000000" w:sz="8"/>
              <w:left w:val="outset" w:color="000000" w:sz="8"/>
              <w:bottom w:val="outset" w:color="000000" w:sz="8"/>
              <w:right w:val="outset" w:color="000000" w:sz="8"/>
            </w:tcBorders>
            <w:vAlign w:val="center"/>
          </w:tcPr>
          <w:bookmarkStart w:name="2251" w:id="1313"/>
          <w:p>
            <w:pPr>
              <w:spacing w:after="0"/>
              <w:ind w:left="0"/>
              <w:jc w:val="center"/>
            </w:pPr>
            <w:r>
              <w:rPr>
                <w:rFonts w:ascii="Arial"/>
                <w:b w:val="false"/>
                <w:i w:val="false"/>
                <w:color w:val="000000"/>
                <w:sz w:val="15"/>
              </w:rPr>
              <w:t xml:space="preserve">  </w:t>
            </w:r>
          </w:p>
          <w:bookmarkEnd w:id="1313"/>
        </w:tc>
        <w:tc>
          <w:tcPr>
            <w:tcW w:w="858" w:type="dxa"/>
            <w:tcBorders>
              <w:top w:val="outset" w:color="000000" w:sz="8"/>
              <w:left w:val="outset" w:color="000000" w:sz="8"/>
              <w:bottom w:val="outset" w:color="000000" w:sz="8"/>
              <w:right w:val="outset" w:color="000000" w:sz="8"/>
            </w:tcBorders>
            <w:vAlign w:val="center"/>
          </w:tcPr>
          <w:bookmarkStart w:name="2252" w:id="1314"/>
          <w:p>
            <w:pPr>
              <w:spacing w:after="0"/>
              <w:ind w:left="0"/>
              <w:jc w:val="center"/>
            </w:pPr>
            <w:r>
              <w:rPr>
                <w:rFonts w:ascii="Arial"/>
                <w:b w:val="false"/>
                <w:i w:val="false"/>
                <w:color w:val="000000"/>
                <w:sz w:val="15"/>
              </w:rPr>
              <w:t xml:space="preserve">60 </w:t>
            </w:r>
          </w:p>
          <w:bookmarkEnd w:id="1314"/>
        </w:tc>
        <w:tc>
          <w:tcPr>
            <w:tcW w:w="814" w:type="dxa"/>
            <w:tcBorders>
              <w:top w:val="outset" w:color="000000" w:sz="8"/>
              <w:left w:val="outset" w:color="000000" w:sz="8"/>
              <w:bottom w:val="outset" w:color="000000" w:sz="8"/>
              <w:right w:val="outset" w:color="000000" w:sz="8"/>
            </w:tcBorders>
            <w:vAlign w:val="center"/>
          </w:tcPr>
          <w:bookmarkStart w:name="2253" w:id="1315"/>
          <w:p>
            <w:pPr>
              <w:spacing w:after="0"/>
              <w:ind w:left="0"/>
              <w:jc w:val="center"/>
            </w:pPr>
            <w:r>
              <w:rPr>
                <w:rFonts w:ascii="Arial"/>
                <w:b w:val="false"/>
                <w:i w:val="false"/>
                <w:color w:val="000000"/>
                <w:sz w:val="15"/>
              </w:rPr>
              <w:t xml:space="preserve">- " - </w:t>
            </w:r>
          </w:p>
          <w:bookmarkEnd w:id="131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54" w:id="1316"/>
          <w:p>
            <w:pPr>
              <w:spacing w:after="0"/>
              <w:ind w:left="0"/>
              <w:jc w:val="left"/>
            </w:pPr>
            <w:r>
              <w:rPr>
                <w:rFonts w:ascii="Arial"/>
                <w:b w:val="false"/>
                <w:i w:val="false"/>
                <w:color w:val="000000"/>
                <w:sz w:val="15"/>
              </w:rPr>
              <w:t xml:space="preserve">- 3 % осветленный раствор хлорной извести или извести белильной термостойкой </w:t>
            </w:r>
          </w:p>
          <w:bookmarkEnd w:id="1316"/>
        </w:tc>
        <w:tc>
          <w:tcPr>
            <w:tcW w:w="814" w:type="dxa"/>
            <w:tcBorders>
              <w:top w:val="outset" w:color="000000" w:sz="8"/>
              <w:left w:val="outset" w:color="000000" w:sz="8"/>
              <w:bottom w:val="outset" w:color="000000" w:sz="8"/>
              <w:right w:val="outset" w:color="000000" w:sz="8"/>
            </w:tcBorders>
            <w:vAlign w:val="center"/>
          </w:tcPr>
          <w:bookmarkStart w:name="2255" w:id="1317"/>
          <w:p>
            <w:pPr>
              <w:spacing w:after="0"/>
              <w:ind w:left="0"/>
              <w:jc w:val="center"/>
            </w:pPr>
            <w:r>
              <w:rPr>
                <w:rFonts w:ascii="Arial"/>
                <w:b w:val="false"/>
                <w:i w:val="false"/>
                <w:color w:val="000000"/>
                <w:sz w:val="15"/>
              </w:rPr>
              <w:t xml:space="preserve">60 </w:t>
            </w:r>
          </w:p>
          <w:bookmarkEnd w:id="1317"/>
        </w:tc>
        <w:tc>
          <w:tcPr>
            <w:tcW w:w="814" w:type="dxa"/>
            <w:tcBorders>
              <w:top w:val="outset" w:color="000000" w:sz="8"/>
              <w:left w:val="outset" w:color="000000" w:sz="8"/>
              <w:bottom w:val="outset" w:color="000000" w:sz="8"/>
              <w:right w:val="outset" w:color="000000" w:sz="8"/>
            </w:tcBorders>
            <w:vAlign w:val="center"/>
          </w:tcPr>
          <w:bookmarkStart w:name="2256" w:id="1318"/>
          <w:p>
            <w:pPr>
              <w:spacing w:after="0"/>
              <w:ind w:left="0"/>
              <w:jc w:val="left"/>
            </w:pPr>
            <w:r>
              <w:rPr>
                <w:rFonts w:ascii="Arial"/>
                <w:b w:val="false"/>
                <w:i w:val="false"/>
                <w:color w:val="000000"/>
                <w:sz w:val="15"/>
              </w:rPr>
              <w:t>2 л на 1 комп-</w:t>
            </w:r>
            <w:r>
              <w:br/>
            </w:r>
            <w:r>
              <w:rPr>
                <w:rFonts w:ascii="Arial"/>
                <w:b w:val="false"/>
                <w:i w:val="false"/>
                <w:color w:val="000000"/>
                <w:sz w:val="15"/>
              </w:rPr>
              <w:t xml:space="preserve">лект </w:t>
            </w:r>
          </w:p>
          <w:bookmarkEnd w:id="1318"/>
        </w:tc>
        <w:tc>
          <w:tcPr>
            <w:tcW w:w="858" w:type="dxa"/>
            <w:tcBorders>
              <w:top w:val="outset" w:color="000000" w:sz="8"/>
              <w:left w:val="outset" w:color="000000" w:sz="8"/>
              <w:bottom w:val="outset" w:color="000000" w:sz="8"/>
              <w:right w:val="outset" w:color="000000" w:sz="8"/>
            </w:tcBorders>
            <w:vAlign w:val="center"/>
          </w:tcPr>
          <w:bookmarkStart w:name="2257" w:id="1319"/>
          <w:p>
            <w:pPr>
              <w:spacing w:after="0"/>
              <w:ind w:left="0"/>
              <w:jc w:val="center"/>
            </w:pPr>
            <w:r>
              <w:rPr>
                <w:rFonts w:ascii="Arial"/>
                <w:b w:val="false"/>
                <w:i w:val="false"/>
                <w:color w:val="000000"/>
                <w:sz w:val="15"/>
              </w:rPr>
              <w:t xml:space="preserve">  </w:t>
            </w:r>
          </w:p>
          <w:bookmarkEnd w:id="1319"/>
        </w:tc>
        <w:tc>
          <w:tcPr>
            <w:tcW w:w="814" w:type="dxa"/>
            <w:tcBorders>
              <w:top w:val="outset" w:color="000000" w:sz="8"/>
              <w:left w:val="outset" w:color="000000" w:sz="8"/>
              <w:bottom w:val="outset" w:color="000000" w:sz="8"/>
              <w:right w:val="outset" w:color="000000" w:sz="8"/>
            </w:tcBorders>
            <w:vAlign w:val="center"/>
          </w:tcPr>
          <w:bookmarkStart w:name="2258" w:id="1320"/>
          <w:p>
            <w:pPr>
              <w:spacing w:after="0"/>
              <w:ind w:left="0"/>
              <w:jc w:val="center"/>
            </w:pPr>
            <w:r>
              <w:rPr>
                <w:rFonts w:ascii="Arial"/>
                <w:b w:val="false"/>
                <w:i w:val="false"/>
                <w:color w:val="000000"/>
                <w:sz w:val="15"/>
              </w:rPr>
              <w:t xml:space="preserve">  </w:t>
            </w:r>
          </w:p>
          <w:bookmarkEnd w:id="132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59" w:id="1321"/>
          <w:p>
            <w:pPr>
              <w:spacing w:after="0"/>
              <w:ind w:left="0"/>
              <w:jc w:val="left"/>
            </w:pPr>
            <w:r>
              <w:rPr>
                <w:rFonts w:ascii="Arial"/>
                <w:b w:val="false"/>
                <w:i w:val="false"/>
                <w:color w:val="000000"/>
                <w:sz w:val="15"/>
              </w:rPr>
              <w:t xml:space="preserve">- 1 % осветленный раствор хлорной извести или извести белильной термостойкой </w:t>
            </w:r>
          </w:p>
          <w:bookmarkEnd w:id="1321"/>
        </w:tc>
        <w:tc>
          <w:tcPr>
            <w:tcW w:w="814" w:type="dxa"/>
            <w:tcBorders>
              <w:top w:val="outset" w:color="000000" w:sz="8"/>
              <w:left w:val="outset" w:color="000000" w:sz="8"/>
              <w:bottom w:val="outset" w:color="000000" w:sz="8"/>
              <w:right w:val="outset" w:color="000000" w:sz="8"/>
            </w:tcBorders>
            <w:vAlign w:val="center"/>
          </w:tcPr>
          <w:bookmarkStart w:name="2260" w:id="1322"/>
          <w:p>
            <w:pPr>
              <w:spacing w:after="0"/>
              <w:ind w:left="0"/>
              <w:jc w:val="center"/>
            </w:pPr>
            <w:r>
              <w:rPr>
                <w:rFonts w:ascii="Arial"/>
                <w:b w:val="false"/>
                <w:i w:val="false"/>
                <w:color w:val="000000"/>
                <w:sz w:val="15"/>
              </w:rPr>
              <w:t xml:space="preserve">120 </w:t>
            </w:r>
          </w:p>
          <w:bookmarkEnd w:id="1322"/>
        </w:tc>
        <w:tc>
          <w:tcPr>
            <w:tcW w:w="814" w:type="dxa"/>
            <w:tcBorders>
              <w:top w:val="outset" w:color="000000" w:sz="8"/>
              <w:left w:val="outset" w:color="000000" w:sz="8"/>
              <w:bottom w:val="outset" w:color="000000" w:sz="8"/>
              <w:right w:val="outset" w:color="000000" w:sz="8"/>
            </w:tcBorders>
            <w:vAlign w:val="center"/>
          </w:tcPr>
          <w:bookmarkStart w:name="2261" w:id="1323"/>
          <w:p>
            <w:pPr>
              <w:spacing w:after="0"/>
              <w:ind w:left="0"/>
              <w:jc w:val="center"/>
            </w:pPr>
            <w:r>
              <w:rPr>
                <w:rFonts w:ascii="Arial"/>
                <w:b w:val="false"/>
                <w:i w:val="false"/>
                <w:color w:val="000000"/>
                <w:sz w:val="15"/>
              </w:rPr>
              <w:t xml:space="preserve">- " - </w:t>
            </w:r>
          </w:p>
          <w:bookmarkEnd w:id="1323"/>
        </w:tc>
        <w:tc>
          <w:tcPr>
            <w:tcW w:w="858" w:type="dxa"/>
            <w:tcBorders>
              <w:top w:val="outset" w:color="000000" w:sz="8"/>
              <w:left w:val="outset" w:color="000000" w:sz="8"/>
              <w:bottom w:val="outset" w:color="000000" w:sz="8"/>
              <w:right w:val="outset" w:color="000000" w:sz="8"/>
            </w:tcBorders>
            <w:vAlign w:val="center"/>
          </w:tcPr>
          <w:bookmarkStart w:name="2262" w:id="1324"/>
          <w:p>
            <w:pPr>
              <w:spacing w:after="0"/>
              <w:ind w:left="0"/>
              <w:jc w:val="center"/>
            </w:pPr>
            <w:r>
              <w:rPr>
                <w:rFonts w:ascii="Arial"/>
                <w:b w:val="false"/>
                <w:i w:val="false"/>
                <w:color w:val="000000"/>
                <w:sz w:val="15"/>
              </w:rPr>
              <w:t xml:space="preserve">  </w:t>
            </w:r>
          </w:p>
          <w:bookmarkEnd w:id="1324"/>
        </w:tc>
        <w:tc>
          <w:tcPr>
            <w:tcW w:w="814" w:type="dxa"/>
            <w:tcBorders>
              <w:top w:val="outset" w:color="000000" w:sz="8"/>
              <w:left w:val="outset" w:color="000000" w:sz="8"/>
              <w:bottom w:val="outset" w:color="000000" w:sz="8"/>
              <w:right w:val="outset" w:color="000000" w:sz="8"/>
            </w:tcBorders>
            <w:vAlign w:val="center"/>
          </w:tcPr>
          <w:bookmarkStart w:name="2263" w:id="1325"/>
          <w:p>
            <w:pPr>
              <w:spacing w:after="0"/>
              <w:ind w:left="0"/>
              <w:jc w:val="center"/>
            </w:pPr>
            <w:r>
              <w:rPr>
                <w:rFonts w:ascii="Arial"/>
                <w:b w:val="false"/>
                <w:i w:val="false"/>
                <w:color w:val="000000"/>
                <w:sz w:val="15"/>
              </w:rPr>
              <w:t xml:space="preserve">  </w:t>
            </w:r>
          </w:p>
          <w:bookmarkEnd w:id="132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64" w:id="1326"/>
          <w:p>
            <w:pPr>
              <w:spacing w:after="0"/>
              <w:ind w:left="0"/>
              <w:jc w:val="left"/>
            </w:pPr>
            <w:r>
              <w:rPr>
                <w:rFonts w:ascii="Arial"/>
                <w:b w:val="false"/>
                <w:i w:val="false"/>
                <w:color w:val="000000"/>
                <w:sz w:val="15"/>
              </w:rPr>
              <w:t xml:space="preserve">- 0,5 % осветленный раствор хлорной извести или извести белильной термостойкой </w:t>
            </w:r>
          </w:p>
          <w:bookmarkEnd w:id="1326"/>
        </w:tc>
        <w:tc>
          <w:tcPr>
            <w:tcW w:w="814" w:type="dxa"/>
            <w:tcBorders>
              <w:top w:val="outset" w:color="000000" w:sz="8"/>
              <w:left w:val="outset" w:color="000000" w:sz="8"/>
              <w:bottom w:val="outset" w:color="000000" w:sz="8"/>
              <w:right w:val="outset" w:color="000000" w:sz="8"/>
            </w:tcBorders>
            <w:vAlign w:val="center"/>
          </w:tcPr>
          <w:bookmarkStart w:name="2265" w:id="1327"/>
          <w:p>
            <w:pPr>
              <w:spacing w:after="0"/>
              <w:ind w:left="0"/>
              <w:jc w:val="center"/>
            </w:pPr>
            <w:r>
              <w:rPr>
                <w:rFonts w:ascii="Arial"/>
                <w:b w:val="false"/>
                <w:i w:val="false"/>
                <w:color w:val="000000"/>
                <w:sz w:val="15"/>
              </w:rPr>
              <w:t xml:space="preserve">  </w:t>
            </w:r>
          </w:p>
          <w:bookmarkEnd w:id="1327"/>
        </w:tc>
        <w:tc>
          <w:tcPr>
            <w:tcW w:w="814" w:type="dxa"/>
            <w:tcBorders>
              <w:top w:val="outset" w:color="000000" w:sz="8"/>
              <w:left w:val="outset" w:color="000000" w:sz="8"/>
              <w:bottom w:val="outset" w:color="000000" w:sz="8"/>
              <w:right w:val="outset" w:color="000000" w:sz="8"/>
            </w:tcBorders>
            <w:vAlign w:val="center"/>
          </w:tcPr>
          <w:bookmarkStart w:name="2266" w:id="1328"/>
          <w:p>
            <w:pPr>
              <w:spacing w:after="0"/>
              <w:ind w:left="0"/>
              <w:jc w:val="center"/>
            </w:pPr>
            <w:r>
              <w:rPr>
                <w:rFonts w:ascii="Arial"/>
                <w:b w:val="false"/>
                <w:i w:val="false"/>
                <w:color w:val="000000"/>
                <w:sz w:val="15"/>
              </w:rPr>
              <w:t xml:space="preserve">  </w:t>
            </w:r>
          </w:p>
          <w:bookmarkEnd w:id="1328"/>
        </w:tc>
        <w:tc>
          <w:tcPr>
            <w:tcW w:w="858" w:type="dxa"/>
            <w:tcBorders>
              <w:top w:val="outset" w:color="000000" w:sz="8"/>
              <w:left w:val="outset" w:color="000000" w:sz="8"/>
              <w:bottom w:val="outset" w:color="000000" w:sz="8"/>
              <w:right w:val="outset" w:color="000000" w:sz="8"/>
            </w:tcBorders>
            <w:vAlign w:val="center"/>
          </w:tcPr>
          <w:bookmarkStart w:name="2267" w:id="1329"/>
          <w:p>
            <w:pPr>
              <w:spacing w:after="0"/>
              <w:ind w:left="0"/>
              <w:jc w:val="center"/>
            </w:pPr>
            <w:r>
              <w:rPr>
                <w:rFonts w:ascii="Arial"/>
                <w:b w:val="false"/>
                <w:i w:val="false"/>
                <w:color w:val="000000"/>
                <w:sz w:val="15"/>
              </w:rPr>
              <w:t xml:space="preserve">60 </w:t>
            </w:r>
          </w:p>
          <w:bookmarkEnd w:id="1329"/>
        </w:tc>
        <w:tc>
          <w:tcPr>
            <w:tcW w:w="814" w:type="dxa"/>
            <w:tcBorders>
              <w:top w:val="outset" w:color="000000" w:sz="8"/>
              <w:left w:val="outset" w:color="000000" w:sz="8"/>
              <w:bottom w:val="outset" w:color="000000" w:sz="8"/>
              <w:right w:val="outset" w:color="000000" w:sz="8"/>
            </w:tcBorders>
            <w:vAlign w:val="center"/>
          </w:tcPr>
          <w:bookmarkStart w:name="2268" w:id="1330"/>
          <w:p>
            <w:pPr>
              <w:spacing w:after="0"/>
              <w:ind w:left="0"/>
              <w:jc w:val="left"/>
            </w:pPr>
            <w:r>
              <w:rPr>
                <w:rFonts w:ascii="Arial"/>
                <w:b w:val="false"/>
                <w:i w:val="false"/>
                <w:color w:val="000000"/>
                <w:sz w:val="15"/>
              </w:rPr>
              <w:t>2 л на 1 комп-</w:t>
            </w:r>
            <w:r>
              <w:br/>
            </w:r>
            <w:r>
              <w:rPr>
                <w:rFonts w:ascii="Arial"/>
                <w:b w:val="false"/>
                <w:i w:val="false"/>
                <w:color w:val="000000"/>
                <w:sz w:val="15"/>
              </w:rPr>
              <w:t xml:space="preserve">лект </w:t>
            </w:r>
          </w:p>
          <w:bookmarkEnd w:id="133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69" w:id="1331"/>
          <w:p>
            <w:pPr>
              <w:spacing w:after="0"/>
              <w:ind w:left="0"/>
              <w:jc w:val="left"/>
            </w:pPr>
            <w:r>
              <w:rPr>
                <w:rFonts w:ascii="Arial"/>
                <w:b w:val="false"/>
                <w:i w:val="false"/>
                <w:color w:val="000000"/>
                <w:sz w:val="15"/>
              </w:rPr>
              <w:t xml:space="preserve">- 3 % раствор дихлора-1 </w:t>
            </w:r>
          </w:p>
          <w:bookmarkEnd w:id="1331"/>
        </w:tc>
        <w:tc>
          <w:tcPr>
            <w:tcW w:w="814" w:type="dxa"/>
            <w:tcBorders>
              <w:top w:val="outset" w:color="000000" w:sz="8"/>
              <w:left w:val="outset" w:color="000000" w:sz="8"/>
              <w:bottom w:val="outset" w:color="000000" w:sz="8"/>
              <w:right w:val="outset" w:color="000000" w:sz="8"/>
            </w:tcBorders>
            <w:vAlign w:val="center"/>
          </w:tcPr>
          <w:bookmarkStart w:name="2270" w:id="1332"/>
          <w:p>
            <w:pPr>
              <w:spacing w:after="0"/>
              <w:ind w:left="0"/>
              <w:jc w:val="center"/>
            </w:pPr>
            <w:r>
              <w:rPr>
                <w:rFonts w:ascii="Arial"/>
                <w:b w:val="false"/>
                <w:i w:val="false"/>
                <w:color w:val="000000"/>
                <w:sz w:val="15"/>
              </w:rPr>
              <w:t xml:space="preserve">60 </w:t>
            </w:r>
          </w:p>
          <w:bookmarkEnd w:id="1332"/>
        </w:tc>
        <w:tc>
          <w:tcPr>
            <w:tcW w:w="814" w:type="dxa"/>
            <w:tcBorders>
              <w:top w:val="outset" w:color="000000" w:sz="8"/>
              <w:left w:val="outset" w:color="000000" w:sz="8"/>
              <w:bottom w:val="outset" w:color="000000" w:sz="8"/>
              <w:right w:val="outset" w:color="000000" w:sz="8"/>
            </w:tcBorders>
            <w:vAlign w:val="center"/>
          </w:tcPr>
          <w:bookmarkStart w:name="2271" w:id="1333"/>
          <w:p>
            <w:pPr>
              <w:spacing w:after="0"/>
              <w:ind w:left="0"/>
              <w:jc w:val="center"/>
            </w:pPr>
            <w:r>
              <w:rPr>
                <w:rFonts w:ascii="Arial"/>
                <w:b w:val="false"/>
                <w:i w:val="false"/>
                <w:color w:val="000000"/>
                <w:sz w:val="15"/>
              </w:rPr>
              <w:t xml:space="preserve">- " - </w:t>
            </w:r>
          </w:p>
          <w:bookmarkEnd w:id="1333"/>
        </w:tc>
        <w:tc>
          <w:tcPr>
            <w:tcW w:w="858" w:type="dxa"/>
            <w:tcBorders>
              <w:top w:val="outset" w:color="000000" w:sz="8"/>
              <w:left w:val="outset" w:color="000000" w:sz="8"/>
              <w:bottom w:val="outset" w:color="000000" w:sz="8"/>
              <w:right w:val="outset" w:color="000000" w:sz="8"/>
            </w:tcBorders>
            <w:vAlign w:val="center"/>
          </w:tcPr>
          <w:bookmarkStart w:name="2272" w:id="1334"/>
          <w:p>
            <w:pPr>
              <w:spacing w:after="0"/>
              <w:ind w:left="0"/>
              <w:jc w:val="center"/>
            </w:pPr>
            <w:r>
              <w:rPr>
                <w:rFonts w:ascii="Arial"/>
                <w:b w:val="false"/>
                <w:i w:val="false"/>
                <w:color w:val="000000"/>
                <w:sz w:val="15"/>
              </w:rPr>
              <w:t xml:space="preserve">  </w:t>
            </w:r>
          </w:p>
          <w:bookmarkEnd w:id="1334"/>
        </w:tc>
        <w:tc>
          <w:tcPr>
            <w:tcW w:w="814" w:type="dxa"/>
            <w:tcBorders>
              <w:top w:val="outset" w:color="000000" w:sz="8"/>
              <w:left w:val="outset" w:color="000000" w:sz="8"/>
              <w:bottom w:val="outset" w:color="000000" w:sz="8"/>
              <w:right w:val="outset" w:color="000000" w:sz="8"/>
            </w:tcBorders>
            <w:vAlign w:val="center"/>
          </w:tcPr>
          <w:bookmarkStart w:name="2273" w:id="1335"/>
          <w:p>
            <w:pPr>
              <w:spacing w:after="0"/>
              <w:ind w:left="0"/>
              <w:jc w:val="center"/>
            </w:pPr>
            <w:r>
              <w:rPr>
                <w:rFonts w:ascii="Arial"/>
                <w:b w:val="false"/>
                <w:i w:val="false"/>
                <w:color w:val="000000"/>
                <w:sz w:val="15"/>
              </w:rPr>
              <w:t xml:space="preserve">  </w:t>
            </w:r>
          </w:p>
          <w:bookmarkEnd w:id="133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74" w:id="1336"/>
          <w:p>
            <w:pPr>
              <w:spacing w:after="0"/>
              <w:ind w:left="0"/>
              <w:jc w:val="left"/>
            </w:pPr>
            <w:r>
              <w:rPr>
                <w:rFonts w:ascii="Arial"/>
                <w:b w:val="false"/>
                <w:i w:val="false"/>
                <w:color w:val="000000"/>
                <w:sz w:val="15"/>
              </w:rPr>
              <w:t xml:space="preserve">- 2 % раствор дихлора-1 </w:t>
            </w:r>
          </w:p>
          <w:bookmarkEnd w:id="1336"/>
        </w:tc>
        <w:tc>
          <w:tcPr>
            <w:tcW w:w="814" w:type="dxa"/>
            <w:tcBorders>
              <w:top w:val="outset" w:color="000000" w:sz="8"/>
              <w:left w:val="outset" w:color="000000" w:sz="8"/>
              <w:bottom w:val="outset" w:color="000000" w:sz="8"/>
              <w:right w:val="outset" w:color="000000" w:sz="8"/>
            </w:tcBorders>
            <w:vAlign w:val="center"/>
          </w:tcPr>
          <w:bookmarkStart w:name="2275" w:id="1337"/>
          <w:p>
            <w:pPr>
              <w:spacing w:after="0"/>
              <w:ind w:left="0"/>
              <w:jc w:val="center"/>
            </w:pPr>
            <w:r>
              <w:rPr>
                <w:rFonts w:ascii="Arial"/>
                <w:b w:val="false"/>
                <w:i w:val="false"/>
                <w:color w:val="000000"/>
                <w:sz w:val="15"/>
              </w:rPr>
              <w:t xml:space="preserve">  </w:t>
            </w:r>
          </w:p>
          <w:bookmarkEnd w:id="1337"/>
        </w:tc>
        <w:tc>
          <w:tcPr>
            <w:tcW w:w="814" w:type="dxa"/>
            <w:tcBorders>
              <w:top w:val="outset" w:color="000000" w:sz="8"/>
              <w:left w:val="outset" w:color="000000" w:sz="8"/>
              <w:bottom w:val="outset" w:color="000000" w:sz="8"/>
              <w:right w:val="outset" w:color="000000" w:sz="8"/>
            </w:tcBorders>
            <w:vAlign w:val="center"/>
          </w:tcPr>
          <w:bookmarkStart w:name="2276" w:id="1338"/>
          <w:p>
            <w:pPr>
              <w:spacing w:after="0"/>
              <w:ind w:left="0"/>
              <w:jc w:val="center"/>
            </w:pPr>
            <w:r>
              <w:rPr>
                <w:rFonts w:ascii="Arial"/>
                <w:b w:val="false"/>
                <w:i w:val="false"/>
                <w:color w:val="000000"/>
                <w:sz w:val="15"/>
              </w:rPr>
              <w:t xml:space="preserve">  </w:t>
            </w:r>
          </w:p>
          <w:bookmarkEnd w:id="1338"/>
        </w:tc>
        <w:tc>
          <w:tcPr>
            <w:tcW w:w="858" w:type="dxa"/>
            <w:tcBorders>
              <w:top w:val="outset" w:color="000000" w:sz="8"/>
              <w:left w:val="outset" w:color="000000" w:sz="8"/>
              <w:bottom w:val="outset" w:color="000000" w:sz="8"/>
              <w:right w:val="outset" w:color="000000" w:sz="8"/>
            </w:tcBorders>
            <w:vAlign w:val="center"/>
          </w:tcPr>
          <w:bookmarkStart w:name="2277" w:id="1339"/>
          <w:p>
            <w:pPr>
              <w:spacing w:after="0"/>
              <w:ind w:left="0"/>
              <w:jc w:val="center"/>
            </w:pPr>
            <w:r>
              <w:rPr>
                <w:rFonts w:ascii="Arial"/>
                <w:b w:val="false"/>
                <w:i w:val="false"/>
                <w:color w:val="000000"/>
                <w:sz w:val="15"/>
              </w:rPr>
              <w:t xml:space="preserve">60 </w:t>
            </w:r>
          </w:p>
          <w:bookmarkEnd w:id="1339"/>
        </w:tc>
        <w:tc>
          <w:tcPr>
            <w:tcW w:w="814" w:type="dxa"/>
            <w:tcBorders>
              <w:top w:val="outset" w:color="000000" w:sz="8"/>
              <w:left w:val="outset" w:color="000000" w:sz="8"/>
              <w:bottom w:val="outset" w:color="000000" w:sz="8"/>
              <w:right w:val="outset" w:color="000000" w:sz="8"/>
            </w:tcBorders>
            <w:vAlign w:val="center"/>
          </w:tcPr>
          <w:bookmarkStart w:name="2278" w:id="1340"/>
          <w:p>
            <w:pPr>
              <w:spacing w:after="0"/>
              <w:ind w:left="0"/>
              <w:jc w:val="center"/>
            </w:pPr>
            <w:r>
              <w:rPr>
                <w:rFonts w:ascii="Arial"/>
                <w:b w:val="false"/>
                <w:i w:val="false"/>
                <w:color w:val="000000"/>
                <w:sz w:val="15"/>
              </w:rPr>
              <w:t xml:space="preserve">то же </w:t>
            </w:r>
          </w:p>
          <w:bookmarkEnd w:id="134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79" w:id="1341"/>
          <w:p>
            <w:pPr>
              <w:spacing w:after="0"/>
              <w:ind w:left="0"/>
              <w:jc w:val="left"/>
            </w:pPr>
            <w:r>
              <w:rPr>
                <w:rFonts w:ascii="Arial"/>
                <w:b w:val="false"/>
                <w:i w:val="false"/>
                <w:color w:val="000000"/>
                <w:sz w:val="15"/>
              </w:rPr>
              <w:t xml:space="preserve">- 1 % раствор дихлора-1 </w:t>
            </w:r>
          </w:p>
          <w:bookmarkEnd w:id="1341"/>
        </w:tc>
        <w:tc>
          <w:tcPr>
            <w:tcW w:w="814" w:type="dxa"/>
            <w:tcBorders>
              <w:top w:val="outset" w:color="000000" w:sz="8"/>
              <w:left w:val="outset" w:color="000000" w:sz="8"/>
              <w:bottom w:val="outset" w:color="000000" w:sz="8"/>
              <w:right w:val="outset" w:color="000000" w:sz="8"/>
            </w:tcBorders>
            <w:vAlign w:val="center"/>
          </w:tcPr>
          <w:bookmarkStart w:name="2280" w:id="1342"/>
          <w:p>
            <w:pPr>
              <w:spacing w:after="0"/>
              <w:ind w:left="0"/>
              <w:jc w:val="center"/>
            </w:pPr>
            <w:r>
              <w:rPr>
                <w:rFonts w:ascii="Arial"/>
                <w:b w:val="false"/>
                <w:i w:val="false"/>
                <w:color w:val="000000"/>
                <w:sz w:val="15"/>
              </w:rPr>
              <w:t xml:space="preserve">120 </w:t>
            </w:r>
          </w:p>
          <w:bookmarkEnd w:id="1342"/>
        </w:tc>
        <w:tc>
          <w:tcPr>
            <w:tcW w:w="814" w:type="dxa"/>
            <w:tcBorders>
              <w:top w:val="outset" w:color="000000" w:sz="8"/>
              <w:left w:val="outset" w:color="000000" w:sz="8"/>
              <w:bottom w:val="outset" w:color="000000" w:sz="8"/>
              <w:right w:val="outset" w:color="000000" w:sz="8"/>
            </w:tcBorders>
            <w:vAlign w:val="center"/>
          </w:tcPr>
          <w:bookmarkStart w:name="2281" w:id="1343"/>
          <w:p>
            <w:pPr>
              <w:spacing w:after="0"/>
              <w:ind w:left="0"/>
              <w:jc w:val="center"/>
            </w:pPr>
            <w:r>
              <w:rPr>
                <w:rFonts w:ascii="Arial"/>
                <w:b w:val="false"/>
                <w:i w:val="false"/>
                <w:color w:val="000000"/>
                <w:sz w:val="15"/>
              </w:rPr>
              <w:t xml:space="preserve">- " - </w:t>
            </w:r>
          </w:p>
          <w:bookmarkEnd w:id="1343"/>
        </w:tc>
        <w:tc>
          <w:tcPr>
            <w:tcW w:w="858" w:type="dxa"/>
            <w:tcBorders>
              <w:top w:val="outset" w:color="000000" w:sz="8"/>
              <w:left w:val="outset" w:color="000000" w:sz="8"/>
              <w:bottom w:val="outset" w:color="000000" w:sz="8"/>
              <w:right w:val="outset" w:color="000000" w:sz="8"/>
            </w:tcBorders>
            <w:vAlign w:val="center"/>
          </w:tcPr>
          <w:bookmarkStart w:name="2282" w:id="1344"/>
          <w:p>
            <w:pPr>
              <w:spacing w:after="0"/>
              <w:ind w:left="0"/>
              <w:jc w:val="center"/>
            </w:pPr>
            <w:r>
              <w:rPr>
                <w:rFonts w:ascii="Arial"/>
                <w:b w:val="false"/>
                <w:i w:val="false"/>
                <w:color w:val="000000"/>
                <w:sz w:val="15"/>
              </w:rPr>
              <w:t xml:space="preserve">  </w:t>
            </w:r>
          </w:p>
          <w:bookmarkEnd w:id="1344"/>
        </w:tc>
        <w:tc>
          <w:tcPr>
            <w:tcW w:w="814" w:type="dxa"/>
            <w:tcBorders>
              <w:top w:val="outset" w:color="000000" w:sz="8"/>
              <w:left w:val="outset" w:color="000000" w:sz="8"/>
              <w:bottom w:val="outset" w:color="000000" w:sz="8"/>
              <w:right w:val="outset" w:color="000000" w:sz="8"/>
            </w:tcBorders>
            <w:vAlign w:val="center"/>
          </w:tcPr>
          <w:bookmarkStart w:name="2283" w:id="1345"/>
          <w:p>
            <w:pPr>
              <w:spacing w:after="0"/>
              <w:ind w:left="0"/>
              <w:jc w:val="center"/>
            </w:pPr>
            <w:r>
              <w:rPr>
                <w:rFonts w:ascii="Arial"/>
                <w:b w:val="false"/>
                <w:i w:val="false"/>
                <w:color w:val="000000"/>
                <w:sz w:val="15"/>
              </w:rPr>
              <w:t xml:space="preserve">  </w:t>
            </w:r>
          </w:p>
          <w:bookmarkEnd w:id="134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84" w:id="1346"/>
          <w:p>
            <w:pPr>
              <w:spacing w:after="0"/>
              <w:ind w:left="0"/>
              <w:jc w:val="left"/>
            </w:pPr>
            <w:r>
              <w:rPr>
                <w:rFonts w:ascii="Arial"/>
                <w:b w:val="false"/>
                <w:i w:val="false"/>
                <w:color w:val="000000"/>
                <w:sz w:val="15"/>
              </w:rPr>
              <w:t xml:space="preserve">- 1 % осветленный раствор ДТС ГК или НГК </w:t>
            </w:r>
          </w:p>
          <w:bookmarkEnd w:id="1346"/>
        </w:tc>
        <w:tc>
          <w:tcPr>
            <w:tcW w:w="814" w:type="dxa"/>
            <w:tcBorders>
              <w:top w:val="outset" w:color="000000" w:sz="8"/>
              <w:left w:val="outset" w:color="000000" w:sz="8"/>
              <w:bottom w:val="outset" w:color="000000" w:sz="8"/>
              <w:right w:val="outset" w:color="000000" w:sz="8"/>
            </w:tcBorders>
            <w:vAlign w:val="center"/>
          </w:tcPr>
          <w:bookmarkStart w:name="2285" w:id="1347"/>
          <w:p>
            <w:pPr>
              <w:spacing w:after="0"/>
              <w:ind w:left="0"/>
              <w:jc w:val="center"/>
            </w:pPr>
            <w:r>
              <w:rPr>
                <w:rFonts w:ascii="Arial"/>
                <w:b w:val="false"/>
                <w:i w:val="false"/>
                <w:color w:val="000000"/>
                <w:sz w:val="15"/>
              </w:rPr>
              <w:t xml:space="preserve">60 </w:t>
            </w:r>
          </w:p>
          <w:bookmarkEnd w:id="1347"/>
        </w:tc>
        <w:tc>
          <w:tcPr>
            <w:tcW w:w="814" w:type="dxa"/>
            <w:tcBorders>
              <w:top w:val="outset" w:color="000000" w:sz="8"/>
              <w:left w:val="outset" w:color="000000" w:sz="8"/>
              <w:bottom w:val="outset" w:color="000000" w:sz="8"/>
              <w:right w:val="outset" w:color="000000" w:sz="8"/>
            </w:tcBorders>
            <w:vAlign w:val="center"/>
          </w:tcPr>
          <w:bookmarkStart w:name="2286" w:id="1348"/>
          <w:p>
            <w:pPr>
              <w:spacing w:after="0"/>
              <w:ind w:left="0"/>
              <w:jc w:val="center"/>
            </w:pPr>
            <w:r>
              <w:rPr>
                <w:rFonts w:ascii="Arial"/>
                <w:b w:val="false"/>
                <w:i w:val="false"/>
                <w:color w:val="000000"/>
                <w:sz w:val="15"/>
              </w:rPr>
              <w:t xml:space="preserve">- " - </w:t>
            </w:r>
          </w:p>
          <w:bookmarkEnd w:id="1348"/>
        </w:tc>
        <w:tc>
          <w:tcPr>
            <w:tcW w:w="858" w:type="dxa"/>
            <w:tcBorders>
              <w:top w:val="outset" w:color="000000" w:sz="8"/>
              <w:left w:val="outset" w:color="000000" w:sz="8"/>
              <w:bottom w:val="outset" w:color="000000" w:sz="8"/>
              <w:right w:val="outset" w:color="000000" w:sz="8"/>
            </w:tcBorders>
            <w:vAlign w:val="center"/>
          </w:tcPr>
          <w:bookmarkStart w:name="2287" w:id="1349"/>
          <w:p>
            <w:pPr>
              <w:spacing w:after="0"/>
              <w:ind w:left="0"/>
              <w:jc w:val="center"/>
            </w:pPr>
            <w:r>
              <w:rPr>
                <w:rFonts w:ascii="Arial"/>
                <w:b w:val="false"/>
                <w:i w:val="false"/>
                <w:color w:val="000000"/>
                <w:sz w:val="15"/>
              </w:rPr>
              <w:t xml:space="preserve">  </w:t>
            </w:r>
          </w:p>
          <w:bookmarkEnd w:id="1349"/>
        </w:tc>
        <w:tc>
          <w:tcPr>
            <w:tcW w:w="814" w:type="dxa"/>
            <w:tcBorders>
              <w:top w:val="outset" w:color="000000" w:sz="8"/>
              <w:left w:val="outset" w:color="000000" w:sz="8"/>
              <w:bottom w:val="outset" w:color="000000" w:sz="8"/>
              <w:right w:val="outset" w:color="000000" w:sz="8"/>
            </w:tcBorders>
            <w:vAlign w:val="center"/>
          </w:tcPr>
          <w:bookmarkStart w:name="2288" w:id="1350"/>
          <w:p>
            <w:pPr>
              <w:spacing w:after="0"/>
              <w:ind w:left="0"/>
              <w:jc w:val="center"/>
            </w:pPr>
            <w:r>
              <w:rPr>
                <w:rFonts w:ascii="Arial"/>
                <w:b w:val="false"/>
                <w:i w:val="false"/>
                <w:color w:val="000000"/>
                <w:sz w:val="15"/>
              </w:rPr>
              <w:t xml:space="preserve">  </w:t>
            </w:r>
          </w:p>
          <w:bookmarkEnd w:id="135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89" w:id="1351"/>
          <w:p>
            <w:pPr>
              <w:spacing w:after="0"/>
              <w:ind w:left="0"/>
              <w:jc w:val="left"/>
            </w:pPr>
            <w:r>
              <w:rPr>
                <w:rFonts w:ascii="Arial"/>
                <w:b w:val="false"/>
                <w:i w:val="false"/>
                <w:color w:val="000000"/>
                <w:sz w:val="15"/>
              </w:rPr>
              <w:t xml:space="preserve">- 0,5 % осветленный раствор ДТС ГК или НГК </w:t>
            </w:r>
          </w:p>
          <w:bookmarkEnd w:id="1351"/>
        </w:tc>
        <w:tc>
          <w:tcPr>
            <w:tcW w:w="814" w:type="dxa"/>
            <w:tcBorders>
              <w:top w:val="outset" w:color="000000" w:sz="8"/>
              <w:left w:val="outset" w:color="000000" w:sz="8"/>
              <w:bottom w:val="outset" w:color="000000" w:sz="8"/>
              <w:right w:val="outset" w:color="000000" w:sz="8"/>
            </w:tcBorders>
            <w:vAlign w:val="center"/>
          </w:tcPr>
          <w:bookmarkStart w:name="2290" w:id="1352"/>
          <w:p>
            <w:pPr>
              <w:spacing w:after="0"/>
              <w:ind w:left="0"/>
              <w:jc w:val="center"/>
            </w:pPr>
            <w:r>
              <w:rPr>
                <w:rFonts w:ascii="Arial"/>
                <w:b w:val="false"/>
                <w:i w:val="false"/>
                <w:color w:val="000000"/>
                <w:sz w:val="15"/>
              </w:rPr>
              <w:t xml:space="preserve">120 </w:t>
            </w:r>
          </w:p>
          <w:bookmarkEnd w:id="1352"/>
        </w:tc>
        <w:tc>
          <w:tcPr>
            <w:tcW w:w="814" w:type="dxa"/>
            <w:tcBorders>
              <w:top w:val="outset" w:color="000000" w:sz="8"/>
              <w:left w:val="outset" w:color="000000" w:sz="8"/>
              <w:bottom w:val="outset" w:color="000000" w:sz="8"/>
              <w:right w:val="outset" w:color="000000" w:sz="8"/>
            </w:tcBorders>
            <w:vAlign w:val="center"/>
          </w:tcPr>
          <w:bookmarkStart w:name="2291" w:id="1353"/>
          <w:p>
            <w:pPr>
              <w:spacing w:after="0"/>
              <w:ind w:left="0"/>
              <w:jc w:val="center"/>
            </w:pPr>
            <w:r>
              <w:rPr>
                <w:rFonts w:ascii="Arial"/>
                <w:b w:val="false"/>
                <w:i w:val="false"/>
                <w:color w:val="000000"/>
                <w:sz w:val="15"/>
              </w:rPr>
              <w:t xml:space="preserve">- " - </w:t>
            </w:r>
          </w:p>
          <w:bookmarkEnd w:id="1353"/>
        </w:tc>
        <w:tc>
          <w:tcPr>
            <w:tcW w:w="858" w:type="dxa"/>
            <w:tcBorders>
              <w:top w:val="outset" w:color="000000" w:sz="8"/>
              <w:left w:val="outset" w:color="000000" w:sz="8"/>
              <w:bottom w:val="outset" w:color="000000" w:sz="8"/>
              <w:right w:val="outset" w:color="000000" w:sz="8"/>
            </w:tcBorders>
            <w:vAlign w:val="center"/>
          </w:tcPr>
          <w:bookmarkStart w:name="2292" w:id="1354"/>
          <w:p>
            <w:pPr>
              <w:spacing w:after="0"/>
              <w:ind w:left="0"/>
              <w:jc w:val="center"/>
            </w:pPr>
            <w:r>
              <w:rPr>
                <w:rFonts w:ascii="Arial"/>
                <w:b w:val="false"/>
                <w:i w:val="false"/>
                <w:color w:val="000000"/>
                <w:sz w:val="15"/>
              </w:rPr>
              <w:t xml:space="preserve">  </w:t>
            </w:r>
          </w:p>
          <w:bookmarkEnd w:id="1354"/>
        </w:tc>
        <w:tc>
          <w:tcPr>
            <w:tcW w:w="814" w:type="dxa"/>
            <w:tcBorders>
              <w:top w:val="outset" w:color="000000" w:sz="8"/>
              <w:left w:val="outset" w:color="000000" w:sz="8"/>
              <w:bottom w:val="outset" w:color="000000" w:sz="8"/>
              <w:right w:val="outset" w:color="000000" w:sz="8"/>
            </w:tcBorders>
            <w:vAlign w:val="center"/>
          </w:tcPr>
          <w:bookmarkStart w:name="2293" w:id="1355"/>
          <w:p>
            <w:pPr>
              <w:spacing w:after="0"/>
              <w:ind w:left="0"/>
              <w:jc w:val="center"/>
            </w:pPr>
            <w:r>
              <w:rPr>
                <w:rFonts w:ascii="Arial"/>
                <w:b w:val="false"/>
                <w:i w:val="false"/>
                <w:color w:val="000000"/>
                <w:sz w:val="15"/>
              </w:rPr>
              <w:t xml:space="preserve">  </w:t>
            </w:r>
          </w:p>
          <w:bookmarkEnd w:id="135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94" w:id="1356"/>
          <w:p>
            <w:pPr>
              <w:spacing w:after="0"/>
              <w:ind w:left="0"/>
              <w:jc w:val="left"/>
            </w:pPr>
            <w:r>
              <w:rPr>
                <w:rFonts w:ascii="Arial"/>
                <w:b w:val="false"/>
                <w:i w:val="false"/>
                <w:color w:val="000000"/>
                <w:sz w:val="15"/>
              </w:rPr>
              <w:t xml:space="preserve">- 0,25 % осветленный раствор ДТС ГК или НГК </w:t>
            </w:r>
          </w:p>
          <w:bookmarkEnd w:id="1356"/>
        </w:tc>
        <w:tc>
          <w:tcPr>
            <w:tcW w:w="814" w:type="dxa"/>
            <w:tcBorders>
              <w:top w:val="outset" w:color="000000" w:sz="8"/>
              <w:left w:val="outset" w:color="000000" w:sz="8"/>
              <w:bottom w:val="outset" w:color="000000" w:sz="8"/>
              <w:right w:val="outset" w:color="000000" w:sz="8"/>
            </w:tcBorders>
            <w:vAlign w:val="center"/>
          </w:tcPr>
          <w:bookmarkStart w:name="2295" w:id="1357"/>
          <w:p>
            <w:pPr>
              <w:spacing w:after="0"/>
              <w:ind w:left="0"/>
              <w:jc w:val="center"/>
            </w:pPr>
            <w:r>
              <w:rPr>
                <w:rFonts w:ascii="Arial"/>
                <w:b w:val="false"/>
                <w:i w:val="false"/>
                <w:color w:val="000000"/>
                <w:sz w:val="15"/>
              </w:rPr>
              <w:t xml:space="preserve">  </w:t>
            </w:r>
          </w:p>
          <w:bookmarkEnd w:id="1357"/>
        </w:tc>
        <w:tc>
          <w:tcPr>
            <w:tcW w:w="814" w:type="dxa"/>
            <w:tcBorders>
              <w:top w:val="outset" w:color="000000" w:sz="8"/>
              <w:left w:val="outset" w:color="000000" w:sz="8"/>
              <w:bottom w:val="outset" w:color="000000" w:sz="8"/>
              <w:right w:val="outset" w:color="000000" w:sz="8"/>
            </w:tcBorders>
            <w:vAlign w:val="center"/>
          </w:tcPr>
          <w:bookmarkStart w:name="2296" w:id="1358"/>
          <w:p>
            <w:pPr>
              <w:spacing w:after="0"/>
              <w:ind w:left="0"/>
              <w:jc w:val="center"/>
            </w:pPr>
            <w:r>
              <w:rPr>
                <w:rFonts w:ascii="Arial"/>
                <w:b w:val="false"/>
                <w:i w:val="false"/>
                <w:color w:val="000000"/>
                <w:sz w:val="15"/>
              </w:rPr>
              <w:t xml:space="preserve">  </w:t>
            </w:r>
          </w:p>
          <w:bookmarkEnd w:id="1358"/>
        </w:tc>
        <w:tc>
          <w:tcPr>
            <w:tcW w:w="858" w:type="dxa"/>
            <w:tcBorders>
              <w:top w:val="outset" w:color="000000" w:sz="8"/>
              <w:left w:val="outset" w:color="000000" w:sz="8"/>
              <w:bottom w:val="outset" w:color="000000" w:sz="8"/>
              <w:right w:val="outset" w:color="000000" w:sz="8"/>
            </w:tcBorders>
            <w:vAlign w:val="center"/>
          </w:tcPr>
          <w:bookmarkStart w:name="2297" w:id="1359"/>
          <w:p>
            <w:pPr>
              <w:spacing w:after="0"/>
              <w:ind w:left="0"/>
              <w:jc w:val="center"/>
            </w:pPr>
            <w:r>
              <w:rPr>
                <w:rFonts w:ascii="Arial"/>
                <w:b w:val="false"/>
                <w:i w:val="false"/>
                <w:color w:val="000000"/>
                <w:sz w:val="15"/>
              </w:rPr>
              <w:t xml:space="preserve">60 </w:t>
            </w:r>
          </w:p>
          <w:bookmarkEnd w:id="1359"/>
        </w:tc>
        <w:tc>
          <w:tcPr>
            <w:tcW w:w="814" w:type="dxa"/>
            <w:tcBorders>
              <w:top w:val="outset" w:color="000000" w:sz="8"/>
              <w:left w:val="outset" w:color="000000" w:sz="8"/>
              <w:bottom w:val="outset" w:color="000000" w:sz="8"/>
              <w:right w:val="outset" w:color="000000" w:sz="8"/>
            </w:tcBorders>
            <w:vAlign w:val="center"/>
          </w:tcPr>
          <w:bookmarkStart w:name="2298" w:id="1360"/>
          <w:p>
            <w:pPr>
              <w:spacing w:after="0"/>
              <w:ind w:left="0"/>
              <w:jc w:val="center"/>
            </w:pPr>
            <w:r>
              <w:rPr>
                <w:rFonts w:ascii="Arial"/>
                <w:b w:val="false"/>
                <w:i w:val="false"/>
                <w:color w:val="000000"/>
                <w:sz w:val="15"/>
              </w:rPr>
              <w:t xml:space="preserve">- " - </w:t>
            </w:r>
          </w:p>
          <w:bookmarkEnd w:id="136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299" w:id="1361"/>
          <w:p>
            <w:pPr>
              <w:spacing w:after="0"/>
              <w:ind w:left="0"/>
              <w:jc w:val="left"/>
            </w:pPr>
            <w:r>
              <w:rPr>
                <w:rFonts w:ascii="Arial"/>
                <w:b w:val="false"/>
                <w:i w:val="false"/>
                <w:color w:val="000000"/>
                <w:sz w:val="15"/>
              </w:rPr>
              <w:t xml:space="preserve">- 0,3 % раствор калиевой (натриевой) соли ДХЦК </w:t>
            </w:r>
          </w:p>
          <w:bookmarkEnd w:id="1361"/>
        </w:tc>
        <w:tc>
          <w:tcPr>
            <w:tcW w:w="814" w:type="dxa"/>
            <w:tcBorders>
              <w:top w:val="outset" w:color="000000" w:sz="8"/>
              <w:left w:val="outset" w:color="000000" w:sz="8"/>
              <w:bottom w:val="outset" w:color="000000" w:sz="8"/>
              <w:right w:val="outset" w:color="000000" w:sz="8"/>
            </w:tcBorders>
            <w:vAlign w:val="center"/>
          </w:tcPr>
          <w:bookmarkStart w:name="2300" w:id="1362"/>
          <w:p>
            <w:pPr>
              <w:spacing w:after="0"/>
              <w:ind w:left="0"/>
              <w:jc w:val="center"/>
            </w:pPr>
            <w:r>
              <w:rPr>
                <w:rFonts w:ascii="Arial"/>
                <w:b w:val="false"/>
                <w:i w:val="false"/>
                <w:color w:val="000000"/>
                <w:sz w:val="15"/>
              </w:rPr>
              <w:t xml:space="preserve">60 </w:t>
            </w:r>
          </w:p>
          <w:bookmarkEnd w:id="1362"/>
        </w:tc>
        <w:tc>
          <w:tcPr>
            <w:tcW w:w="814" w:type="dxa"/>
            <w:tcBorders>
              <w:top w:val="outset" w:color="000000" w:sz="8"/>
              <w:left w:val="outset" w:color="000000" w:sz="8"/>
              <w:bottom w:val="outset" w:color="000000" w:sz="8"/>
              <w:right w:val="outset" w:color="000000" w:sz="8"/>
            </w:tcBorders>
            <w:vAlign w:val="center"/>
          </w:tcPr>
          <w:bookmarkStart w:name="2301" w:id="1363"/>
          <w:p>
            <w:pPr>
              <w:spacing w:after="0"/>
              <w:ind w:left="0"/>
              <w:jc w:val="center"/>
            </w:pPr>
            <w:r>
              <w:rPr>
                <w:rFonts w:ascii="Arial"/>
                <w:b w:val="false"/>
                <w:i w:val="false"/>
                <w:color w:val="000000"/>
                <w:sz w:val="15"/>
              </w:rPr>
              <w:t xml:space="preserve">- " - </w:t>
            </w:r>
          </w:p>
          <w:bookmarkEnd w:id="1363"/>
        </w:tc>
        <w:tc>
          <w:tcPr>
            <w:tcW w:w="858" w:type="dxa"/>
            <w:tcBorders>
              <w:top w:val="outset" w:color="000000" w:sz="8"/>
              <w:left w:val="outset" w:color="000000" w:sz="8"/>
              <w:bottom w:val="outset" w:color="000000" w:sz="8"/>
              <w:right w:val="outset" w:color="000000" w:sz="8"/>
            </w:tcBorders>
            <w:vAlign w:val="center"/>
          </w:tcPr>
          <w:bookmarkStart w:name="2302" w:id="1364"/>
          <w:p>
            <w:pPr>
              <w:spacing w:after="0"/>
              <w:ind w:left="0"/>
              <w:jc w:val="center"/>
            </w:pPr>
            <w:r>
              <w:rPr>
                <w:rFonts w:ascii="Arial"/>
                <w:b w:val="false"/>
                <w:i w:val="false"/>
                <w:color w:val="000000"/>
                <w:sz w:val="15"/>
              </w:rPr>
              <w:t xml:space="preserve">  </w:t>
            </w:r>
          </w:p>
          <w:bookmarkEnd w:id="1364"/>
        </w:tc>
        <w:tc>
          <w:tcPr>
            <w:tcW w:w="814" w:type="dxa"/>
            <w:tcBorders>
              <w:top w:val="outset" w:color="000000" w:sz="8"/>
              <w:left w:val="outset" w:color="000000" w:sz="8"/>
              <w:bottom w:val="outset" w:color="000000" w:sz="8"/>
              <w:right w:val="outset" w:color="000000" w:sz="8"/>
            </w:tcBorders>
            <w:vAlign w:val="center"/>
          </w:tcPr>
          <w:bookmarkStart w:name="2303" w:id="1365"/>
          <w:p>
            <w:pPr>
              <w:spacing w:after="0"/>
              <w:ind w:left="0"/>
              <w:jc w:val="center"/>
            </w:pPr>
            <w:r>
              <w:rPr>
                <w:rFonts w:ascii="Arial"/>
                <w:b w:val="false"/>
                <w:i w:val="false"/>
                <w:color w:val="000000"/>
                <w:sz w:val="15"/>
              </w:rPr>
              <w:t xml:space="preserve">  </w:t>
            </w:r>
          </w:p>
          <w:bookmarkEnd w:id="136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04" w:id="1366"/>
          <w:p>
            <w:pPr>
              <w:spacing w:after="0"/>
              <w:ind w:left="0"/>
              <w:jc w:val="left"/>
            </w:pPr>
            <w:r>
              <w:rPr>
                <w:rFonts w:ascii="Arial"/>
                <w:b w:val="false"/>
                <w:i w:val="false"/>
                <w:color w:val="000000"/>
                <w:sz w:val="15"/>
              </w:rPr>
              <w:t>- 1 % раствор калиевой (натриевой) соли ДХЦК</w:t>
            </w:r>
          </w:p>
          <w:bookmarkEnd w:id="1366"/>
        </w:tc>
        <w:tc>
          <w:tcPr>
            <w:tcW w:w="814" w:type="dxa"/>
            <w:tcBorders>
              <w:top w:val="outset" w:color="000000" w:sz="8"/>
              <w:left w:val="outset" w:color="000000" w:sz="8"/>
              <w:bottom w:val="outset" w:color="000000" w:sz="8"/>
              <w:right w:val="outset" w:color="000000" w:sz="8"/>
            </w:tcBorders>
            <w:vAlign w:val="center"/>
          </w:tcPr>
          <w:bookmarkStart w:name="2305" w:id="1367"/>
          <w:p>
            <w:pPr>
              <w:spacing w:after="0"/>
              <w:ind w:left="0"/>
              <w:jc w:val="center"/>
            </w:pPr>
            <w:r>
              <w:rPr>
                <w:rFonts w:ascii="Arial"/>
                <w:b w:val="false"/>
                <w:i w:val="false"/>
                <w:color w:val="000000"/>
                <w:sz w:val="15"/>
              </w:rPr>
              <w:t xml:space="preserve">120 </w:t>
            </w:r>
          </w:p>
          <w:bookmarkEnd w:id="1367"/>
        </w:tc>
        <w:tc>
          <w:tcPr>
            <w:tcW w:w="814" w:type="dxa"/>
            <w:tcBorders>
              <w:top w:val="outset" w:color="000000" w:sz="8"/>
              <w:left w:val="outset" w:color="000000" w:sz="8"/>
              <w:bottom w:val="outset" w:color="000000" w:sz="8"/>
              <w:right w:val="outset" w:color="000000" w:sz="8"/>
            </w:tcBorders>
            <w:vAlign w:val="center"/>
          </w:tcPr>
          <w:bookmarkStart w:name="2306" w:id="1368"/>
          <w:p>
            <w:pPr>
              <w:spacing w:after="0"/>
              <w:ind w:left="0"/>
              <w:jc w:val="center"/>
            </w:pPr>
            <w:r>
              <w:rPr>
                <w:rFonts w:ascii="Arial"/>
                <w:b w:val="false"/>
                <w:i w:val="false"/>
                <w:color w:val="000000"/>
                <w:sz w:val="15"/>
              </w:rPr>
              <w:t xml:space="preserve">- " - </w:t>
            </w:r>
          </w:p>
          <w:bookmarkEnd w:id="1368"/>
        </w:tc>
        <w:tc>
          <w:tcPr>
            <w:tcW w:w="858" w:type="dxa"/>
            <w:tcBorders>
              <w:top w:val="outset" w:color="000000" w:sz="8"/>
              <w:left w:val="outset" w:color="000000" w:sz="8"/>
              <w:bottom w:val="outset" w:color="000000" w:sz="8"/>
              <w:right w:val="outset" w:color="000000" w:sz="8"/>
            </w:tcBorders>
            <w:vAlign w:val="center"/>
          </w:tcPr>
          <w:bookmarkStart w:name="2307" w:id="1369"/>
          <w:p>
            <w:pPr>
              <w:spacing w:after="0"/>
              <w:ind w:left="0"/>
              <w:jc w:val="center"/>
            </w:pPr>
            <w:r>
              <w:rPr>
                <w:rFonts w:ascii="Arial"/>
                <w:b w:val="false"/>
                <w:i w:val="false"/>
                <w:color w:val="000000"/>
                <w:sz w:val="15"/>
              </w:rPr>
              <w:t xml:space="preserve">60 </w:t>
            </w:r>
          </w:p>
          <w:bookmarkEnd w:id="1369"/>
        </w:tc>
        <w:tc>
          <w:tcPr>
            <w:tcW w:w="814" w:type="dxa"/>
            <w:tcBorders>
              <w:top w:val="outset" w:color="000000" w:sz="8"/>
              <w:left w:val="outset" w:color="000000" w:sz="8"/>
              <w:bottom w:val="outset" w:color="000000" w:sz="8"/>
              <w:right w:val="outset" w:color="000000" w:sz="8"/>
            </w:tcBorders>
            <w:vAlign w:val="center"/>
          </w:tcPr>
          <w:bookmarkStart w:name="2308" w:id="1370"/>
          <w:p>
            <w:pPr>
              <w:spacing w:after="0"/>
              <w:ind w:left="0"/>
              <w:jc w:val="center"/>
            </w:pPr>
            <w:r>
              <w:rPr>
                <w:rFonts w:ascii="Arial"/>
                <w:b w:val="false"/>
                <w:i w:val="false"/>
                <w:color w:val="000000"/>
                <w:sz w:val="15"/>
              </w:rPr>
              <w:t xml:space="preserve">- " - </w:t>
            </w:r>
          </w:p>
          <w:bookmarkEnd w:id="137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09" w:id="1371"/>
          <w:p>
            <w:pPr>
              <w:spacing w:after="0"/>
              <w:ind w:left="0"/>
              <w:jc w:val="left"/>
            </w:pPr>
            <w:r>
              <w:rPr>
                <w:rFonts w:ascii="Arial"/>
                <w:b w:val="false"/>
                <w:i w:val="false"/>
                <w:color w:val="000000"/>
                <w:sz w:val="15"/>
              </w:rPr>
              <w:t xml:space="preserve">- 0,1 % раствор сульфохлорантина </w:t>
            </w:r>
          </w:p>
          <w:bookmarkEnd w:id="1371"/>
        </w:tc>
        <w:tc>
          <w:tcPr>
            <w:tcW w:w="814" w:type="dxa"/>
            <w:tcBorders>
              <w:top w:val="outset" w:color="000000" w:sz="8"/>
              <w:left w:val="outset" w:color="000000" w:sz="8"/>
              <w:bottom w:val="outset" w:color="000000" w:sz="8"/>
              <w:right w:val="outset" w:color="000000" w:sz="8"/>
            </w:tcBorders>
            <w:vAlign w:val="center"/>
          </w:tcPr>
          <w:bookmarkStart w:name="2310" w:id="1372"/>
          <w:p>
            <w:pPr>
              <w:spacing w:after="0"/>
              <w:ind w:left="0"/>
              <w:jc w:val="center"/>
            </w:pPr>
            <w:r>
              <w:rPr>
                <w:rFonts w:ascii="Arial"/>
                <w:b w:val="false"/>
                <w:i w:val="false"/>
                <w:color w:val="000000"/>
                <w:sz w:val="15"/>
              </w:rPr>
              <w:t xml:space="preserve">120 </w:t>
            </w:r>
          </w:p>
          <w:bookmarkEnd w:id="1372"/>
        </w:tc>
        <w:tc>
          <w:tcPr>
            <w:tcW w:w="814" w:type="dxa"/>
            <w:tcBorders>
              <w:top w:val="outset" w:color="000000" w:sz="8"/>
              <w:left w:val="outset" w:color="000000" w:sz="8"/>
              <w:bottom w:val="outset" w:color="000000" w:sz="8"/>
              <w:right w:val="outset" w:color="000000" w:sz="8"/>
            </w:tcBorders>
            <w:vAlign w:val="center"/>
          </w:tcPr>
          <w:bookmarkStart w:name="2311" w:id="1373"/>
          <w:p>
            <w:pPr>
              <w:spacing w:after="0"/>
              <w:ind w:left="0"/>
              <w:jc w:val="center"/>
            </w:pPr>
            <w:r>
              <w:rPr>
                <w:rFonts w:ascii="Arial"/>
                <w:b w:val="false"/>
                <w:i w:val="false"/>
                <w:color w:val="000000"/>
                <w:sz w:val="15"/>
              </w:rPr>
              <w:t xml:space="preserve">- " - </w:t>
            </w:r>
          </w:p>
          <w:bookmarkEnd w:id="1373"/>
        </w:tc>
        <w:tc>
          <w:tcPr>
            <w:tcW w:w="858" w:type="dxa"/>
            <w:tcBorders>
              <w:top w:val="outset" w:color="000000" w:sz="8"/>
              <w:left w:val="outset" w:color="000000" w:sz="8"/>
              <w:bottom w:val="outset" w:color="000000" w:sz="8"/>
              <w:right w:val="outset" w:color="000000" w:sz="8"/>
            </w:tcBorders>
            <w:vAlign w:val="center"/>
          </w:tcPr>
          <w:bookmarkStart w:name="2312" w:id="1374"/>
          <w:p>
            <w:pPr>
              <w:spacing w:after="0"/>
              <w:ind w:left="0"/>
              <w:jc w:val="center"/>
            </w:pPr>
            <w:r>
              <w:rPr>
                <w:rFonts w:ascii="Arial"/>
                <w:b w:val="false"/>
                <w:i w:val="false"/>
                <w:color w:val="000000"/>
                <w:sz w:val="15"/>
              </w:rPr>
              <w:t xml:space="preserve">60 </w:t>
            </w:r>
          </w:p>
          <w:bookmarkEnd w:id="1374"/>
        </w:tc>
        <w:tc>
          <w:tcPr>
            <w:tcW w:w="814" w:type="dxa"/>
            <w:tcBorders>
              <w:top w:val="outset" w:color="000000" w:sz="8"/>
              <w:left w:val="outset" w:color="000000" w:sz="8"/>
              <w:bottom w:val="outset" w:color="000000" w:sz="8"/>
              <w:right w:val="outset" w:color="000000" w:sz="8"/>
            </w:tcBorders>
            <w:vAlign w:val="center"/>
          </w:tcPr>
          <w:bookmarkStart w:name="2313" w:id="1375"/>
          <w:p>
            <w:pPr>
              <w:spacing w:after="0"/>
              <w:ind w:left="0"/>
              <w:jc w:val="center"/>
            </w:pPr>
            <w:r>
              <w:rPr>
                <w:rFonts w:ascii="Arial"/>
                <w:b w:val="false"/>
                <w:i w:val="false"/>
                <w:color w:val="000000"/>
                <w:sz w:val="15"/>
              </w:rPr>
              <w:t xml:space="preserve">- " - </w:t>
            </w:r>
          </w:p>
          <w:bookmarkEnd w:id="137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14" w:id="1376"/>
          <w:p>
            <w:pPr>
              <w:spacing w:after="0"/>
              <w:ind w:left="0"/>
              <w:jc w:val="left"/>
            </w:pPr>
            <w:r>
              <w:rPr>
                <w:rFonts w:ascii="Arial"/>
                <w:b w:val="false"/>
                <w:i w:val="false"/>
                <w:color w:val="000000"/>
                <w:sz w:val="15"/>
              </w:rPr>
              <w:t xml:space="preserve">- 4 % раствор перекиси водорода с 0,5 % моющего средства </w:t>
            </w:r>
          </w:p>
          <w:bookmarkEnd w:id="1376"/>
        </w:tc>
        <w:tc>
          <w:tcPr>
            <w:tcW w:w="814" w:type="dxa"/>
            <w:tcBorders>
              <w:top w:val="outset" w:color="000000" w:sz="8"/>
              <w:left w:val="outset" w:color="000000" w:sz="8"/>
              <w:bottom w:val="outset" w:color="000000" w:sz="8"/>
              <w:right w:val="outset" w:color="000000" w:sz="8"/>
            </w:tcBorders>
            <w:vAlign w:val="center"/>
          </w:tcPr>
          <w:bookmarkStart w:name="2315" w:id="1377"/>
          <w:p>
            <w:pPr>
              <w:spacing w:after="0"/>
              <w:ind w:left="0"/>
              <w:jc w:val="center"/>
            </w:pPr>
            <w:r>
              <w:rPr>
                <w:rFonts w:ascii="Arial"/>
                <w:b w:val="false"/>
                <w:i w:val="false"/>
                <w:color w:val="000000"/>
                <w:sz w:val="15"/>
              </w:rPr>
              <w:t xml:space="preserve">60 </w:t>
            </w:r>
          </w:p>
          <w:bookmarkEnd w:id="1377"/>
        </w:tc>
        <w:tc>
          <w:tcPr>
            <w:tcW w:w="814" w:type="dxa"/>
            <w:tcBorders>
              <w:top w:val="outset" w:color="000000" w:sz="8"/>
              <w:left w:val="outset" w:color="000000" w:sz="8"/>
              <w:bottom w:val="outset" w:color="000000" w:sz="8"/>
              <w:right w:val="outset" w:color="000000" w:sz="8"/>
            </w:tcBorders>
            <w:vAlign w:val="center"/>
          </w:tcPr>
          <w:bookmarkStart w:name="2316" w:id="1378"/>
          <w:p>
            <w:pPr>
              <w:spacing w:after="0"/>
              <w:ind w:left="0"/>
              <w:jc w:val="center"/>
            </w:pPr>
            <w:r>
              <w:rPr>
                <w:rFonts w:ascii="Arial"/>
                <w:b w:val="false"/>
                <w:i w:val="false"/>
                <w:color w:val="000000"/>
                <w:sz w:val="15"/>
              </w:rPr>
              <w:t xml:space="preserve">- " - </w:t>
            </w:r>
          </w:p>
          <w:bookmarkEnd w:id="1378"/>
        </w:tc>
        <w:tc>
          <w:tcPr>
            <w:tcW w:w="858" w:type="dxa"/>
            <w:tcBorders>
              <w:top w:val="outset" w:color="000000" w:sz="8"/>
              <w:left w:val="outset" w:color="000000" w:sz="8"/>
              <w:bottom w:val="outset" w:color="000000" w:sz="8"/>
              <w:right w:val="outset" w:color="000000" w:sz="8"/>
            </w:tcBorders>
            <w:vAlign w:val="center"/>
          </w:tcPr>
          <w:bookmarkStart w:name="2317" w:id="1379"/>
          <w:p>
            <w:pPr>
              <w:spacing w:after="0"/>
              <w:ind w:left="0"/>
              <w:jc w:val="center"/>
            </w:pPr>
            <w:r>
              <w:rPr>
                <w:rFonts w:ascii="Arial"/>
                <w:b w:val="false"/>
                <w:i w:val="false"/>
                <w:color w:val="000000"/>
                <w:sz w:val="15"/>
              </w:rPr>
              <w:t xml:space="preserve">  </w:t>
            </w:r>
          </w:p>
          <w:bookmarkEnd w:id="1379"/>
        </w:tc>
        <w:tc>
          <w:tcPr>
            <w:tcW w:w="814" w:type="dxa"/>
            <w:tcBorders>
              <w:top w:val="outset" w:color="000000" w:sz="8"/>
              <w:left w:val="outset" w:color="000000" w:sz="8"/>
              <w:bottom w:val="outset" w:color="000000" w:sz="8"/>
              <w:right w:val="outset" w:color="000000" w:sz="8"/>
            </w:tcBorders>
            <w:vAlign w:val="center"/>
          </w:tcPr>
          <w:bookmarkStart w:name="2318" w:id="1380"/>
          <w:p>
            <w:pPr>
              <w:spacing w:after="0"/>
              <w:ind w:left="0"/>
              <w:jc w:val="center"/>
            </w:pPr>
            <w:r>
              <w:rPr>
                <w:rFonts w:ascii="Arial"/>
                <w:b w:val="false"/>
                <w:i w:val="false"/>
                <w:color w:val="000000"/>
                <w:sz w:val="15"/>
              </w:rPr>
              <w:t xml:space="preserve">  </w:t>
            </w:r>
          </w:p>
          <w:bookmarkEnd w:id="1380"/>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19" w:id="1381"/>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1381"/>
        </w:tc>
        <w:tc>
          <w:tcPr>
            <w:tcW w:w="814" w:type="dxa"/>
            <w:tcBorders>
              <w:top w:val="outset" w:color="000000" w:sz="8"/>
              <w:left w:val="outset" w:color="000000" w:sz="8"/>
              <w:bottom w:val="outset" w:color="000000" w:sz="8"/>
              <w:right w:val="outset" w:color="000000" w:sz="8"/>
            </w:tcBorders>
            <w:vAlign w:val="center"/>
          </w:tcPr>
          <w:bookmarkStart w:name="2320" w:id="1382"/>
          <w:p>
            <w:pPr>
              <w:spacing w:after="0"/>
              <w:ind w:left="0"/>
              <w:jc w:val="center"/>
            </w:pPr>
            <w:r>
              <w:rPr>
                <w:rFonts w:ascii="Arial"/>
                <w:b w:val="false"/>
                <w:i w:val="false"/>
                <w:color w:val="000000"/>
                <w:sz w:val="15"/>
              </w:rPr>
              <w:t xml:space="preserve">  </w:t>
            </w:r>
          </w:p>
          <w:bookmarkEnd w:id="1382"/>
        </w:tc>
        <w:tc>
          <w:tcPr>
            <w:tcW w:w="814" w:type="dxa"/>
            <w:tcBorders>
              <w:top w:val="outset" w:color="000000" w:sz="8"/>
              <w:left w:val="outset" w:color="000000" w:sz="8"/>
              <w:bottom w:val="outset" w:color="000000" w:sz="8"/>
              <w:right w:val="outset" w:color="000000" w:sz="8"/>
            </w:tcBorders>
            <w:vAlign w:val="center"/>
          </w:tcPr>
          <w:bookmarkStart w:name="2321" w:id="1383"/>
          <w:p>
            <w:pPr>
              <w:spacing w:after="0"/>
              <w:ind w:left="0"/>
              <w:jc w:val="center"/>
            </w:pPr>
            <w:r>
              <w:rPr>
                <w:rFonts w:ascii="Arial"/>
                <w:b w:val="false"/>
                <w:i w:val="false"/>
                <w:color w:val="000000"/>
                <w:sz w:val="15"/>
              </w:rPr>
              <w:t xml:space="preserve">  </w:t>
            </w:r>
          </w:p>
          <w:bookmarkEnd w:id="1383"/>
        </w:tc>
        <w:tc>
          <w:tcPr>
            <w:tcW w:w="858" w:type="dxa"/>
            <w:tcBorders>
              <w:top w:val="outset" w:color="000000" w:sz="8"/>
              <w:left w:val="outset" w:color="000000" w:sz="8"/>
              <w:bottom w:val="outset" w:color="000000" w:sz="8"/>
              <w:right w:val="outset" w:color="000000" w:sz="8"/>
            </w:tcBorders>
            <w:vAlign w:val="center"/>
          </w:tcPr>
          <w:bookmarkStart w:name="2322" w:id="1384"/>
          <w:p>
            <w:pPr>
              <w:spacing w:after="0"/>
              <w:ind w:left="0"/>
              <w:jc w:val="center"/>
            </w:pPr>
            <w:r>
              <w:rPr>
                <w:rFonts w:ascii="Arial"/>
                <w:b w:val="false"/>
                <w:i w:val="false"/>
                <w:color w:val="000000"/>
                <w:sz w:val="15"/>
              </w:rPr>
              <w:t xml:space="preserve">60 </w:t>
            </w:r>
          </w:p>
          <w:bookmarkEnd w:id="1384"/>
        </w:tc>
        <w:tc>
          <w:tcPr>
            <w:tcW w:w="814" w:type="dxa"/>
            <w:tcBorders>
              <w:top w:val="outset" w:color="000000" w:sz="8"/>
              <w:left w:val="outset" w:color="000000" w:sz="8"/>
              <w:bottom w:val="outset" w:color="000000" w:sz="8"/>
              <w:right w:val="outset" w:color="000000" w:sz="8"/>
            </w:tcBorders>
            <w:vAlign w:val="center"/>
          </w:tcPr>
          <w:bookmarkStart w:name="2323" w:id="1385"/>
          <w:p>
            <w:pPr>
              <w:spacing w:after="0"/>
              <w:ind w:left="0"/>
              <w:jc w:val="center"/>
            </w:pPr>
            <w:r>
              <w:rPr>
                <w:rFonts w:ascii="Arial"/>
                <w:b w:val="false"/>
                <w:i w:val="false"/>
                <w:color w:val="000000"/>
                <w:sz w:val="15"/>
              </w:rPr>
              <w:t xml:space="preserve">- " - </w:t>
            </w:r>
          </w:p>
          <w:bookmarkEnd w:id="1385"/>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324" w:id="1386"/>
          <w:p>
            <w:pPr>
              <w:spacing w:after="0"/>
              <w:ind w:left="0"/>
              <w:jc w:val="left"/>
            </w:pPr>
            <w:r>
              <w:rPr>
                <w:rFonts w:ascii="Arial"/>
                <w:b w:val="false"/>
                <w:i w:val="false"/>
                <w:color w:val="000000"/>
                <w:sz w:val="15"/>
              </w:rPr>
              <w:t xml:space="preserve">5. </w:t>
            </w:r>
          </w:p>
          <w:bookmarkEnd w:id="1386"/>
        </w:tc>
        <w:tc>
          <w:tcPr>
            <w:tcW w:w="1133" w:type="dxa"/>
            <w:vMerge w:val="restart"/>
            <w:tcBorders>
              <w:top w:val="outset" w:color="000000" w:sz="8"/>
              <w:left w:val="outset" w:color="000000" w:sz="8"/>
              <w:bottom w:val="outset" w:color="000000" w:sz="8"/>
              <w:right w:val="outset" w:color="000000" w:sz="8"/>
            </w:tcBorders>
            <w:vAlign w:val="center"/>
          </w:tcPr>
          <w:bookmarkStart w:name="2325" w:id="1387"/>
          <w:p>
            <w:pPr>
              <w:spacing w:after="0"/>
              <w:ind w:left="0"/>
              <w:jc w:val="left"/>
            </w:pPr>
            <w:r>
              <w:rPr>
                <w:rFonts w:ascii="Arial"/>
                <w:b w:val="false"/>
                <w:i w:val="false"/>
                <w:color w:val="000000"/>
                <w:sz w:val="15"/>
              </w:rPr>
              <w:t>Остатки пищи, смывные воды после мытья посуды или больного</w:t>
            </w:r>
          </w:p>
          <w:bookmarkEnd w:id="1387"/>
        </w:tc>
        <w:tc>
          <w:tcPr>
            <w:tcW w:w="1606" w:type="dxa"/>
            <w:vMerge w:val="restart"/>
            <w:tcBorders>
              <w:top w:val="outset" w:color="000000" w:sz="8"/>
              <w:left w:val="outset" w:color="000000" w:sz="8"/>
              <w:bottom w:val="outset" w:color="000000" w:sz="8"/>
              <w:right w:val="outset" w:color="000000" w:sz="8"/>
            </w:tcBorders>
            <w:vAlign w:val="center"/>
          </w:tcPr>
          <w:bookmarkStart w:name="2326" w:id="1388"/>
          <w:p>
            <w:pPr>
              <w:spacing w:after="0"/>
              <w:ind w:left="0"/>
              <w:jc w:val="left"/>
            </w:pPr>
            <w:r>
              <w:rPr>
                <w:rFonts w:ascii="Arial"/>
                <w:b w:val="false"/>
                <w:i w:val="false"/>
                <w:color w:val="000000"/>
                <w:sz w:val="15"/>
              </w:rPr>
              <w:t>Кипячение, засыпание с последующим перемешиванием</w:t>
            </w:r>
          </w:p>
          <w:bookmarkEnd w:id="1388"/>
        </w:tc>
        <w:tc>
          <w:tcPr>
            <w:tcW w:w="1562" w:type="dxa"/>
            <w:tcBorders>
              <w:top w:val="outset" w:color="000000" w:sz="8"/>
              <w:left w:val="outset" w:color="000000" w:sz="8"/>
              <w:bottom w:val="outset" w:color="000000" w:sz="8"/>
              <w:right w:val="outset" w:color="000000" w:sz="8"/>
            </w:tcBorders>
            <w:vAlign w:val="center"/>
          </w:tcPr>
          <w:bookmarkStart w:name="2327" w:id="1389"/>
          <w:p>
            <w:pPr>
              <w:spacing w:after="0"/>
              <w:ind w:left="0"/>
              <w:jc w:val="left"/>
            </w:pPr>
            <w:r>
              <w:rPr>
                <w:rFonts w:ascii="Arial"/>
                <w:b w:val="false"/>
                <w:i w:val="false"/>
                <w:color w:val="000000"/>
                <w:sz w:val="15"/>
              </w:rPr>
              <w:t xml:space="preserve">Вода при температуре кипения </w:t>
            </w:r>
          </w:p>
          <w:bookmarkEnd w:id="1389"/>
        </w:tc>
        <w:tc>
          <w:tcPr>
            <w:tcW w:w="814" w:type="dxa"/>
            <w:tcBorders>
              <w:top w:val="outset" w:color="000000" w:sz="8"/>
              <w:left w:val="outset" w:color="000000" w:sz="8"/>
              <w:bottom w:val="outset" w:color="000000" w:sz="8"/>
              <w:right w:val="outset" w:color="000000" w:sz="8"/>
            </w:tcBorders>
            <w:vAlign w:val="center"/>
          </w:tcPr>
          <w:bookmarkStart w:name="2328" w:id="1390"/>
          <w:p>
            <w:pPr>
              <w:spacing w:after="0"/>
              <w:ind w:left="0"/>
              <w:jc w:val="center"/>
            </w:pPr>
            <w:r>
              <w:rPr>
                <w:rFonts w:ascii="Arial"/>
                <w:b w:val="false"/>
                <w:i w:val="false"/>
                <w:color w:val="000000"/>
                <w:sz w:val="15"/>
              </w:rPr>
              <w:t xml:space="preserve">15 </w:t>
            </w:r>
          </w:p>
          <w:bookmarkEnd w:id="1390"/>
        </w:tc>
        <w:tc>
          <w:tcPr>
            <w:tcW w:w="814" w:type="dxa"/>
            <w:tcBorders>
              <w:top w:val="outset" w:color="000000" w:sz="8"/>
              <w:left w:val="outset" w:color="000000" w:sz="8"/>
              <w:bottom w:val="outset" w:color="000000" w:sz="8"/>
              <w:right w:val="outset" w:color="000000" w:sz="8"/>
            </w:tcBorders>
            <w:vAlign w:val="center"/>
          </w:tcPr>
          <w:bookmarkStart w:name="2329" w:id="1391"/>
          <w:p>
            <w:pPr>
              <w:spacing w:after="0"/>
              <w:ind w:left="0"/>
              <w:jc w:val="center"/>
            </w:pPr>
            <w:r>
              <w:rPr>
                <w:rFonts w:ascii="Arial"/>
                <w:b w:val="false"/>
                <w:i w:val="false"/>
                <w:color w:val="000000"/>
                <w:sz w:val="15"/>
              </w:rPr>
              <w:t xml:space="preserve">  </w:t>
            </w:r>
          </w:p>
          <w:bookmarkEnd w:id="1391"/>
        </w:tc>
        <w:tc>
          <w:tcPr>
            <w:tcW w:w="858" w:type="dxa"/>
            <w:tcBorders>
              <w:top w:val="outset" w:color="000000" w:sz="8"/>
              <w:left w:val="outset" w:color="000000" w:sz="8"/>
              <w:bottom w:val="outset" w:color="000000" w:sz="8"/>
              <w:right w:val="outset" w:color="000000" w:sz="8"/>
            </w:tcBorders>
            <w:vAlign w:val="center"/>
          </w:tcPr>
          <w:bookmarkStart w:name="2330" w:id="1392"/>
          <w:p>
            <w:pPr>
              <w:spacing w:after="0"/>
              <w:ind w:left="0"/>
              <w:jc w:val="center"/>
            </w:pPr>
            <w:r>
              <w:rPr>
                <w:rFonts w:ascii="Arial"/>
                <w:b w:val="false"/>
                <w:i w:val="false"/>
                <w:color w:val="000000"/>
                <w:sz w:val="15"/>
              </w:rPr>
              <w:t xml:space="preserve">15 </w:t>
            </w:r>
          </w:p>
          <w:bookmarkEnd w:id="1392"/>
        </w:tc>
        <w:tc>
          <w:tcPr>
            <w:tcW w:w="814" w:type="dxa"/>
            <w:tcBorders>
              <w:top w:val="outset" w:color="000000" w:sz="8"/>
              <w:left w:val="outset" w:color="000000" w:sz="8"/>
              <w:bottom w:val="outset" w:color="000000" w:sz="8"/>
              <w:right w:val="outset" w:color="000000" w:sz="8"/>
            </w:tcBorders>
            <w:vAlign w:val="center"/>
          </w:tcPr>
          <w:bookmarkStart w:name="2331" w:id="1393"/>
          <w:p>
            <w:pPr>
              <w:spacing w:after="0"/>
              <w:ind w:left="0"/>
              <w:jc w:val="center"/>
            </w:pPr>
            <w:r>
              <w:rPr>
                <w:rFonts w:ascii="Arial"/>
                <w:b w:val="false"/>
                <w:i w:val="false"/>
                <w:color w:val="000000"/>
                <w:sz w:val="15"/>
              </w:rPr>
              <w:t xml:space="preserve">  </w:t>
            </w:r>
          </w:p>
          <w:bookmarkEnd w:id="1393"/>
        </w:tc>
        <w:tc>
          <w:tcPr>
            <w:tcW w:w="1320" w:type="dxa"/>
            <w:tcBorders>
              <w:top w:val="outset" w:color="000000" w:sz="8"/>
              <w:left w:val="outset" w:color="000000" w:sz="8"/>
              <w:bottom w:val="outset" w:color="000000" w:sz="8"/>
              <w:right w:val="outset" w:color="000000" w:sz="8"/>
            </w:tcBorders>
            <w:vAlign w:val="center"/>
          </w:tcPr>
          <w:bookmarkStart w:name="2332" w:id="1394"/>
          <w:p>
            <w:pPr>
              <w:spacing w:after="0"/>
              <w:ind w:left="0"/>
              <w:jc w:val="left"/>
            </w:pPr>
            <w:r>
              <w:rPr>
                <w:rFonts w:ascii="Arial"/>
                <w:b w:val="false"/>
                <w:i w:val="false"/>
                <w:color w:val="000000"/>
                <w:sz w:val="15"/>
              </w:rPr>
              <w:t xml:space="preserve">  </w:t>
            </w:r>
          </w:p>
          <w:bookmarkEnd w:id="139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33" w:id="1395"/>
          <w:p>
            <w:pPr>
              <w:spacing w:after="0"/>
              <w:ind w:left="0"/>
              <w:jc w:val="left"/>
            </w:pPr>
            <w:r>
              <w:rPr>
                <w:rFonts w:ascii="Arial"/>
                <w:b w:val="false"/>
                <w:i w:val="false"/>
                <w:color w:val="000000"/>
                <w:sz w:val="15"/>
              </w:rPr>
              <w:t xml:space="preserve">Хлорная известь или известь белильная термостойкая </w:t>
            </w:r>
          </w:p>
          <w:bookmarkEnd w:id="1395"/>
        </w:tc>
        <w:tc>
          <w:tcPr>
            <w:tcW w:w="814" w:type="dxa"/>
            <w:tcBorders>
              <w:top w:val="outset" w:color="000000" w:sz="8"/>
              <w:left w:val="outset" w:color="000000" w:sz="8"/>
              <w:bottom w:val="outset" w:color="000000" w:sz="8"/>
              <w:right w:val="outset" w:color="000000" w:sz="8"/>
            </w:tcBorders>
            <w:vAlign w:val="center"/>
          </w:tcPr>
          <w:bookmarkStart w:name="2334" w:id="1396"/>
          <w:p>
            <w:pPr>
              <w:spacing w:after="0"/>
              <w:ind w:left="0"/>
              <w:jc w:val="center"/>
            </w:pPr>
            <w:r>
              <w:rPr>
                <w:rFonts w:ascii="Arial"/>
                <w:b w:val="false"/>
                <w:i w:val="false"/>
                <w:color w:val="000000"/>
                <w:sz w:val="15"/>
              </w:rPr>
              <w:t xml:space="preserve">60 </w:t>
            </w:r>
          </w:p>
          <w:bookmarkEnd w:id="1396"/>
        </w:tc>
        <w:tc>
          <w:tcPr>
            <w:tcW w:w="814" w:type="dxa"/>
            <w:tcBorders>
              <w:top w:val="outset" w:color="000000" w:sz="8"/>
              <w:left w:val="outset" w:color="000000" w:sz="8"/>
              <w:bottom w:val="outset" w:color="000000" w:sz="8"/>
              <w:right w:val="outset" w:color="000000" w:sz="8"/>
            </w:tcBorders>
            <w:vAlign w:val="center"/>
          </w:tcPr>
          <w:bookmarkStart w:name="2335" w:id="1397"/>
          <w:p>
            <w:pPr>
              <w:spacing w:after="0"/>
              <w:ind w:left="0"/>
              <w:jc w:val="center"/>
            </w:pPr>
            <w:r>
              <w:rPr>
                <w:rFonts w:ascii="Arial"/>
                <w:b w:val="false"/>
                <w:i w:val="false"/>
                <w:color w:val="000000"/>
                <w:sz w:val="15"/>
              </w:rPr>
              <w:t xml:space="preserve">200 г/кг </w:t>
            </w:r>
          </w:p>
          <w:bookmarkEnd w:id="1397"/>
        </w:tc>
        <w:tc>
          <w:tcPr>
            <w:tcW w:w="858" w:type="dxa"/>
            <w:tcBorders>
              <w:top w:val="outset" w:color="000000" w:sz="8"/>
              <w:left w:val="outset" w:color="000000" w:sz="8"/>
              <w:bottom w:val="outset" w:color="000000" w:sz="8"/>
              <w:right w:val="outset" w:color="000000" w:sz="8"/>
            </w:tcBorders>
            <w:vAlign w:val="center"/>
          </w:tcPr>
          <w:bookmarkStart w:name="2336" w:id="1398"/>
          <w:p>
            <w:pPr>
              <w:spacing w:after="0"/>
              <w:ind w:left="0"/>
              <w:jc w:val="center"/>
            </w:pPr>
            <w:r>
              <w:rPr>
                <w:rFonts w:ascii="Arial"/>
                <w:b w:val="false"/>
                <w:i w:val="false"/>
                <w:color w:val="000000"/>
                <w:sz w:val="15"/>
              </w:rPr>
              <w:t xml:space="preserve">  </w:t>
            </w:r>
          </w:p>
          <w:bookmarkEnd w:id="1398"/>
        </w:tc>
        <w:tc>
          <w:tcPr>
            <w:tcW w:w="814" w:type="dxa"/>
            <w:tcBorders>
              <w:top w:val="outset" w:color="000000" w:sz="8"/>
              <w:left w:val="outset" w:color="000000" w:sz="8"/>
              <w:bottom w:val="outset" w:color="000000" w:sz="8"/>
              <w:right w:val="outset" w:color="000000" w:sz="8"/>
            </w:tcBorders>
            <w:vAlign w:val="center"/>
          </w:tcPr>
          <w:bookmarkStart w:name="2337" w:id="1399"/>
          <w:p>
            <w:pPr>
              <w:spacing w:after="0"/>
              <w:ind w:left="0"/>
              <w:jc w:val="center"/>
            </w:pPr>
            <w:r>
              <w:rPr>
                <w:rFonts w:ascii="Arial"/>
                <w:b w:val="false"/>
                <w:i w:val="false"/>
                <w:color w:val="000000"/>
                <w:sz w:val="15"/>
              </w:rPr>
              <w:t xml:space="preserve">  </w:t>
            </w:r>
          </w:p>
          <w:bookmarkEnd w:id="1399"/>
        </w:tc>
        <w:tc>
          <w:tcPr>
            <w:tcW w:w="1320" w:type="dxa"/>
            <w:vMerge w:val="restart"/>
            <w:tcBorders>
              <w:top w:val="outset" w:color="000000" w:sz="8"/>
              <w:left w:val="outset" w:color="000000" w:sz="8"/>
              <w:bottom w:val="outset" w:color="000000" w:sz="8"/>
              <w:right w:val="outset" w:color="000000" w:sz="8"/>
            </w:tcBorders>
            <w:vAlign w:val="center"/>
          </w:tcPr>
          <w:bookmarkStart w:name="2338" w:id="1400"/>
          <w:p>
            <w:pPr>
              <w:spacing w:after="0"/>
              <w:ind w:left="0"/>
              <w:jc w:val="left"/>
            </w:pPr>
            <w:r>
              <w:rPr>
                <w:rFonts w:ascii="Arial"/>
                <w:b w:val="false"/>
                <w:i w:val="false"/>
                <w:color w:val="000000"/>
                <w:sz w:val="15"/>
              </w:rPr>
              <w:t>При наличии установки обеззараживания сточных вод смывные воды сразу спускают в канализацию</w:t>
            </w:r>
          </w:p>
          <w:bookmarkEnd w:id="140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39" w:id="1401"/>
          <w:p>
            <w:pPr>
              <w:spacing w:after="0"/>
              <w:ind w:left="0"/>
              <w:jc w:val="left"/>
            </w:pPr>
            <w:r>
              <w:rPr>
                <w:rFonts w:ascii="Arial"/>
                <w:b w:val="false"/>
                <w:i w:val="false"/>
                <w:color w:val="000000"/>
                <w:sz w:val="15"/>
              </w:rPr>
              <w:t xml:space="preserve">- ДТС ГК или НГК </w:t>
            </w:r>
          </w:p>
          <w:bookmarkEnd w:id="1401"/>
        </w:tc>
        <w:tc>
          <w:tcPr>
            <w:tcW w:w="814" w:type="dxa"/>
            <w:tcBorders>
              <w:top w:val="outset" w:color="000000" w:sz="8"/>
              <w:left w:val="outset" w:color="000000" w:sz="8"/>
              <w:bottom w:val="outset" w:color="000000" w:sz="8"/>
              <w:right w:val="outset" w:color="000000" w:sz="8"/>
            </w:tcBorders>
            <w:vAlign w:val="center"/>
          </w:tcPr>
          <w:bookmarkStart w:name="2340" w:id="1402"/>
          <w:p>
            <w:pPr>
              <w:spacing w:after="0"/>
              <w:ind w:left="0"/>
              <w:jc w:val="center"/>
            </w:pPr>
            <w:r>
              <w:rPr>
                <w:rFonts w:ascii="Arial"/>
                <w:b w:val="false"/>
                <w:i w:val="false"/>
                <w:color w:val="000000"/>
                <w:sz w:val="15"/>
              </w:rPr>
              <w:t xml:space="preserve">60 </w:t>
            </w:r>
          </w:p>
          <w:bookmarkEnd w:id="1402"/>
        </w:tc>
        <w:tc>
          <w:tcPr>
            <w:tcW w:w="814" w:type="dxa"/>
            <w:tcBorders>
              <w:top w:val="outset" w:color="000000" w:sz="8"/>
              <w:left w:val="outset" w:color="000000" w:sz="8"/>
              <w:bottom w:val="outset" w:color="000000" w:sz="8"/>
              <w:right w:val="outset" w:color="000000" w:sz="8"/>
            </w:tcBorders>
            <w:vAlign w:val="center"/>
          </w:tcPr>
          <w:bookmarkStart w:name="2341" w:id="1403"/>
          <w:p>
            <w:pPr>
              <w:spacing w:after="0"/>
              <w:ind w:left="0"/>
              <w:jc w:val="center"/>
            </w:pPr>
            <w:r>
              <w:rPr>
                <w:rFonts w:ascii="Arial"/>
                <w:b w:val="false"/>
                <w:i w:val="false"/>
                <w:color w:val="000000"/>
                <w:sz w:val="15"/>
              </w:rPr>
              <w:t xml:space="preserve">100 г/кг </w:t>
            </w:r>
          </w:p>
          <w:bookmarkEnd w:id="1403"/>
        </w:tc>
        <w:tc>
          <w:tcPr>
            <w:tcW w:w="858" w:type="dxa"/>
            <w:tcBorders>
              <w:top w:val="outset" w:color="000000" w:sz="8"/>
              <w:left w:val="outset" w:color="000000" w:sz="8"/>
              <w:bottom w:val="outset" w:color="000000" w:sz="8"/>
              <w:right w:val="outset" w:color="000000" w:sz="8"/>
            </w:tcBorders>
            <w:vAlign w:val="center"/>
          </w:tcPr>
          <w:bookmarkStart w:name="2342" w:id="1404"/>
          <w:p>
            <w:pPr>
              <w:spacing w:after="0"/>
              <w:ind w:left="0"/>
              <w:jc w:val="center"/>
            </w:pPr>
            <w:r>
              <w:rPr>
                <w:rFonts w:ascii="Arial"/>
                <w:b w:val="false"/>
                <w:i w:val="false"/>
                <w:color w:val="000000"/>
                <w:sz w:val="15"/>
              </w:rPr>
              <w:t xml:space="preserve">  </w:t>
            </w:r>
          </w:p>
          <w:bookmarkEnd w:id="1404"/>
        </w:tc>
        <w:tc>
          <w:tcPr>
            <w:tcW w:w="814" w:type="dxa"/>
            <w:tcBorders>
              <w:top w:val="outset" w:color="000000" w:sz="8"/>
              <w:left w:val="outset" w:color="000000" w:sz="8"/>
              <w:bottom w:val="outset" w:color="000000" w:sz="8"/>
              <w:right w:val="outset" w:color="000000" w:sz="8"/>
            </w:tcBorders>
            <w:vAlign w:val="center"/>
          </w:tcPr>
          <w:bookmarkStart w:name="2343" w:id="1405"/>
          <w:p>
            <w:pPr>
              <w:spacing w:after="0"/>
              <w:ind w:left="0"/>
              <w:jc w:val="center"/>
            </w:pPr>
            <w:r>
              <w:rPr>
                <w:rFonts w:ascii="Arial"/>
                <w:b w:val="false"/>
                <w:i w:val="false"/>
                <w:color w:val="000000"/>
                <w:sz w:val="15"/>
              </w:rPr>
              <w:t xml:space="preserve">  </w:t>
            </w:r>
          </w:p>
          <w:bookmarkEnd w:id="1405"/>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344" w:id="1406"/>
          <w:p>
            <w:pPr>
              <w:spacing w:after="0"/>
              <w:ind w:left="0"/>
              <w:jc w:val="left"/>
            </w:pPr>
            <w:r>
              <w:rPr>
                <w:rFonts w:ascii="Arial"/>
                <w:b w:val="false"/>
                <w:i w:val="false"/>
                <w:color w:val="000000"/>
                <w:sz w:val="15"/>
              </w:rPr>
              <w:t xml:space="preserve">6. </w:t>
            </w:r>
          </w:p>
          <w:bookmarkEnd w:id="1406"/>
        </w:tc>
        <w:tc>
          <w:tcPr>
            <w:tcW w:w="1133" w:type="dxa"/>
            <w:vMerge w:val="restart"/>
            <w:tcBorders>
              <w:top w:val="outset" w:color="000000" w:sz="8"/>
              <w:left w:val="outset" w:color="000000" w:sz="8"/>
              <w:bottom w:val="outset" w:color="000000" w:sz="8"/>
              <w:right w:val="outset" w:color="000000" w:sz="8"/>
            </w:tcBorders>
            <w:vAlign w:val="center"/>
          </w:tcPr>
          <w:bookmarkStart w:name="2345" w:id="1407"/>
          <w:p>
            <w:pPr>
              <w:spacing w:after="0"/>
              <w:ind w:left="0"/>
              <w:jc w:val="left"/>
            </w:pPr>
            <w:r>
              <w:rPr>
                <w:rFonts w:ascii="Arial"/>
                <w:b w:val="false"/>
                <w:i w:val="false"/>
                <w:color w:val="000000"/>
                <w:sz w:val="15"/>
              </w:rPr>
              <w:t>Белье больного (нательное, постельное), полотенца и т. п. не загрязненное выделениями, марлевые маски, санодежда персонала</w:t>
            </w:r>
          </w:p>
          <w:bookmarkEnd w:id="1407"/>
        </w:tc>
        <w:tc>
          <w:tcPr>
            <w:tcW w:w="1606" w:type="dxa"/>
            <w:vMerge w:val="restart"/>
            <w:tcBorders>
              <w:top w:val="outset" w:color="000000" w:sz="8"/>
              <w:left w:val="outset" w:color="000000" w:sz="8"/>
              <w:bottom w:val="outset" w:color="000000" w:sz="8"/>
              <w:right w:val="outset" w:color="000000" w:sz="8"/>
            </w:tcBorders>
            <w:vAlign w:val="center"/>
          </w:tcPr>
          <w:bookmarkStart w:name="2346" w:id="1408"/>
          <w:p>
            <w:pPr>
              <w:spacing w:after="0"/>
              <w:ind w:left="0"/>
              <w:jc w:val="left"/>
            </w:pPr>
            <w:r>
              <w:rPr>
                <w:rFonts w:ascii="Arial"/>
                <w:b w:val="false"/>
                <w:i w:val="false"/>
                <w:color w:val="000000"/>
                <w:sz w:val="15"/>
              </w:rPr>
              <w:t>Кипячение в растворе любого моющего средства или 2 % мыльно-содовом растворе. Погружение в один из дезинфицирующих растворов с последующим полосканием и стиркой</w:t>
            </w:r>
          </w:p>
          <w:bookmarkEnd w:id="1408"/>
        </w:tc>
        <w:tc>
          <w:tcPr>
            <w:tcW w:w="1562" w:type="dxa"/>
            <w:tcBorders>
              <w:top w:val="outset" w:color="000000" w:sz="8"/>
              <w:left w:val="outset" w:color="000000" w:sz="8"/>
              <w:bottom w:val="outset" w:color="000000" w:sz="8"/>
              <w:right w:val="outset" w:color="000000" w:sz="8"/>
            </w:tcBorders>
            <w:vAlign w:val="center"/>
          </w:tcPr>
          <w:bookmarkStart w:name="2347" w:id="1409"/>
          <w:p>
            <w:pPr>
              <w:spacing w:after="0"/>
              <w:ind w:left="0"/>
              <w:jc w:val="left"/>
            </w:pPr>
            <w:r>
              <w:rPr>
                <w:rFonts w:ascii="Arial"/>
                <w:b w:val="false"/>
                <w:i w:val="false"/>
                <w:color w:val="000000"/>
                <w:sz w:val="15"/>
              </w:rPr>
              <w:t>Вода при температуре кипения</w:t>
            </w:r>
          </w:p>
          <w:bookmarkEnd w:id="1409"/>
        </w:tc>
        <w:tc>
          <w:tcPr>
            <w:tcW w:w="814" w:type="dxa"/>
            <w:tcBorders>
              <w:top w:val="outset" w:color="000000" w:sz="8"/>
              <w:left w:val="outset" w:color="000000" w:sz="8"/>
              <w:bottom w:val="outset" w:color="000000" w:sz="8"/>
              <w:right w:val="outset" w:color="000000" w:sz="8"/>
            </w:tcBorders>
            <w:vAlign w:val="center"/>
          </w:tcPr>
          <w:bookmarkStart w:name="2348" w:id="1410"/>
          <w:p>
            <w:pPr>
              <w:spacing w:after="0"/>
              <w:ind w:left="0"/>
              <w:jc w:val="center"/>
            </w:pPr>
            <w:r>
              <w:rPr>
                <w:rFonts w:ascii="Arial"/>
                <w:b w:val="false"/>
                <w:i w:val="false"/>
                <w:color w:val="000000"/>
                <w:sz w:val="15"/>
              </w:rPr>
              <w:t xml:space="preserve">15 </w:t>
            </w:r>
          </w:p>
          <w:bookmarkEnd w:id="1410"/>
        </w:tc>
        <w:tc>
          <w:tcPr>
            <w:tcW w:w="814" w:type="dxa"/>
            <w:tcBorders>
              <w:top w:val="outset" w:color="000000" w:sz="8"/>
              <w:left w:val="outset" w:color="000000" w:sz="8"/>
              <w:bottom w:val="outset" w:color="000000" w:sz="8"/>
              <w:right w:val="outset" w:color="000000" w:sz="8"/>
            </w:tcBorders>
            <w:vAlign w:val="center"/>
          </w:tcPr>
          <w:bookmarkStart w:name="2349" w:id="1411"/>
          <w:p>
            <w:pPr>
              <w:spacing w:after="0"/>
              <w:ind w:left="0"/>
              <w:jc w:val="center"/>
            </w:pPr>
            <w:r>
              <w:rPr>
                <w:rFonts w:ascii="Arial"/>
                <w:b w:val="false"/>
                <w:i w:val="false"/>
                <w:color w:val="000000"/>
                <w:sz w:val="15"/>
              </w:rPr>
              <w:t xml:space="preserve">  </w:t>
            </w:r>
          </w:p>
          <w:bookmarkEnd w:id="1411"/>
        </w:tc>
        <w:tc>
          <w:tcPr>
            <w:tcW w:w="858" w:type="dxa"/>
            <w:tcBorders>
              <w:top w:val="outset" w:color="000000" w:sz="8"/>
              <w:left w:val="outset" w:color="000000" w:sz="8"/>
              <w:bottom w:val="outset" w:color="000000" w:sz="8"/>
              <w:right w:val="outset" w:color="000000" w:sz="8"/>
            </w:tcBorders>
            <w:vAlign w:val="center"/>
          </w:tcPr>
          <w:bookmarkStart w:name="2350" w:id="1412"/>
          <w:p>
            <w:pPr>
              <w:spacing w:after="0"/>
              <w:ind w:left="0"/>
              <w:jc w:val="center"/>
            </w:pPr>
            <w:r>
              <w:rPr>
                <w:rFonts w:ascii="Arial"/>
                <w:b w:val="false"/>
                <w:i w:val="false"/>
                <w:color w:val="000000"/>
                <w:sz w:val="15"/>
              </w:rPr>
              <w:t xml:space="preserve">15 </w:t>
            </w:r>
          </w:p>
          <w:bookmarkEnd w:id="1412"/>
        </w:tc>
        <w:tc>
          <w:tcPr>
            <w:tcW w:w="814" w:type="dxa"/>
            <w:tcBorders>
              <w:top w:val="outset" w:color="000000" w:sz="8"/>
              <w:left w:val="outset" w:color="000000" w:sz="8"/>
              <w:bottom w:val="outset" w:color="000000" w:sz="8"/>
              <w:right w:val="outset" w:color="000000" w:sz="8"/>
            </w:tcBorders>
            <w:vAlign w:val="center"/>
          </w:tcPr>
          <w:bookmarkStart w:name="2351" w:id="1413"/>
          <w:p>
            <w:pPr>
              <w:spacing w:after="0"/>
              <w:ind w:left="0"/>
              <w:jc w:val="center"/>
            </w:pPr>
            <w:r>
              <w:rPr>
                <w:rFonts w:ascii="Arial"/>
                <w:b w:val="false"/>
                <w:i w:val="false"/>
                <w:color w:val="000000"/>
                <w:sz w:val="15"/>
              </w:rPr>
              <w:t xml:space="preserve">  </w:t>
            </w:r>
          </w:p>
          <w:bookmarkEnd w:id="1413"/>
        </w:tc>
        <w:tc>
          <w:tcPr>
            <w:tcW w:w="1320" w:type="dxa"/>
            <w:vMerge w:val="restart"/>
            <w:tcBorders>
              <w:top w:val="outset" w:color="000000" w:sz="8"/>
              <w:left w:val="outset" w:color="000000" w:sz="8"/>
              <w:bottom w:val="outset" w:color="000000" w:sz="8"/>
              <w:right w:val="outset" w:color="000000" w:sz="8"/>
            </w:tcBorders>
            <w:vAlign w:val="center"/>
          </w:tcPr>
          <w:bookmarkStart w:name="2352" w:id="1414"/>
          <w:p>
            <w:pPr>
              <w:spacing w:after="0"/>
              <w:ind w:left="0"/>
              <w:jc w:val="left"/>
            </w:pPr>
            <w:r>
              <w:rPr>
                <w:rFonts w:ascii="Arial"/>
                <w:b w:val="false"/>
                <w:i w:val="false"/>
                <w:color w:val="000000"/>
                <w:sz w:val="15"/>
              </w:rPr>
              <w:t xml:space="preserve">  </w:t>
            </w:r>
          </w:p>
          <w:bookmarkEnd w:id="141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53" w:id="1415"/>
          <w:p>
            <w:pPr>
              <w:spacing w:after="0"/>
              <w:ind w:left="0"/>
              <w:jc w:val="left"/>
            </w:pPr>
            <w:r>
              <w:rPr>
                <w:rFonts w:ascii="Arial"/>
                <w:b w:val="false"/>
                <w:i w:val="false"/>
                <w:color w:val="000000"/>
                <w:sz w:val="15"/>
              </w:rPr>
              <w:t xml:space="preserve">- 3 % раствор хлорамина </w:t>
            </w:r>
          </w:p>
          <w:bookmarkEnd w:id="1415"/>
        </w:tc>
        <w:tc>
          <w:tcPr>
            <w:tcW w:w="814" w:type="dxa"/>
            <w:tcBorders>
              <w:top w:val="outset" w:color="000000" w:sz="8"/>
              <w:left w:val="outset" w:color="000000" w:sz="8"/>
              <w:bottom w:val="outset" w:color="000000" w:sz="8"/>
              <w:right w:val="outset" w:color="000000" w:sz="8"/>
            </w:tcBorders>
            <w:vAlign w:val="center"/>
          </w:tcPr>
          <w:bookmarkStart w:name="2354" w:id="1416"/>
          <w:p>
            <w:pPr>
              <w:spacing w:after="0"/>
              <w:ind w:left="0"/>
              <w:jc w:val="center"/>
            </w:pPr>
            <w:r>
              <w:rPr>
                <w:rFonts w:ascii="Arial"/>
                <w:b w:val="false"/>
                <w:i w:val="false"/>
                <w:color w:val="000000"/>
                <w:sz w:val="15"/>
              </w:rPr>
              <w:t xml:space="preserve">30 </w:t>
            </w:r>
          </w:p>
          <w:bookmarkEnd w:id="1416"/>
        </w:tc>
        <w:tc>
          <w:tcPr>
            <w:tcW w:w="814" w:type="dxa"/>
            <w:tcBorders>
              <w:top w:val="outset" w:color="000000" w:sz="8"/>
              <w:left w:val="outset" w:color="000000" w:sz="8"/>
              <w:bottom w:val="outset" w:color="000000" w:sz="8"/>
              <w:right w:val="outset" w:color="000000" w:sz="8"/>
            </w:tcBorders>
            <w:vAlign w:val="center"/>
          </w:tcPr>
          <w:bookmarkStart w:name="2355" w:id="1417"/>
          <w:p>
            <w:pPr>
              <w:spacing w:after="0"/>
              <w:ind w:left="0"/>
              <w:jc w:val="center"/>
            </w:pPr>
            <w:r>
              <w:rPr>
                <w:rFonts w:ascii="Arial"/>
                <w:b w:val="false"/>
                <w:i w:val="false"/>
                <w:color w:val="000000"/>
                <w:sz w:val="15"/>
              </w:rPr>
              <w:t xml:space="preserve">4 л/кг </w:t>
            </w:r>
          </w:p>
          <w:bookmarkEnd w:id="1417"/>
        </w:tc>
        <w:tc>
          <w:tcPr>
            <w:tcW w:w="858" w:type="dxa"/>
            <w:tcBorders>
              <w:top w:val="outset" w:color="000000" w:sz="8"/>
              <w:left w:val="outset" w:color="000000" w:sz="8"/>
              <w:bottom w:val="outset" w:color="000000" w:sz="8"/>
              <w:right w:val="outset" w:color="000000" w:sz="8"/>
            </w:tcBorders>
            <w:vAlign w:val="center"/>
          </w:tcPr>
          <w:bookmarkStart w:name="2356" w:id="1418"/>
          <w:p>
            <w:pPr>
              <w:spacing w:after="0"/>
              <w:ind w:left="0"/>
              <w:jc w:val="center"/>
            </w:pPr>
            <w:r>
              <w:rPr>
                <w:rFonts w:ascii="Arial"/>
                <w:b w:val="false"/>
                <w:i w:val="false"/>
                <w:color w:val="000000"/>
                <w:sz w:val="15"/>
              </w:rPr>
              <w:t xml:space="preserve">  </w:t>
            </w:r>
          </w:p>
          <w:bookmarkEnd w:id="1418"/>
        </w:tc>
        <w:tc>
          <w:tcPr>
            <w:tcW w:w="814" w:type="dxa"/>
            <w:tcBorders>
              <w:top w:val="outset" w:color="000000" w:sz="8"/>
              <w:left w:val="outset" w:color="000000" w:sz="8"/>
              <w:bottom w:val="outset" w:color="000000" w:sz="8"/>
              <w:right w:val="outset" w:color="000000" w:sz="8"/>
            </w:tcBorders>
            <w:vAlign w:val="center"/>
          </w:tcPr>
          <w:bookmarkStart w:name="2357" w:id="1419"/>
          <w:p>
            <w:pPr>
              <w:spacing w:after="0"/>
              <w:ind w:left="0"/>
              <w:jc w:val="center"/>
            </w:pPr>
            <w:r>
              <w:rPr>
                <w:rFonts w:ascii="Arial"/>
                <w:b w:val="false"/>
                <w:i w:val="false"/>
                <w:color w:val="000000"/>
                <w:sz w:val="15"/>
              </w:rPr>
              <w:t xml:space="preserve">  </w:t>
            </w:r>
          </w:p>
          <w:bookmarkEnd w:id="141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58" w:id="1420"/>
          <w:p>
            <w:pPr>
              <w:spacing w:after="0"/>
              <w:ind w:left="0"/>
              <w:jc w:val="left"/>
            </w:pPr>
            <w:r>
              <w:rPr>
                <w:rFonts w:ascii="Arial"/>
                <w:b w:val="false"/>
                <w:i w:val="false"/>
                <w:color w:val="000000"/>
                <w:sz w:val="15"/>
              </w:rPr>
              <w:t xml:space="preserve">- 0,5 % активированный раствор хлорамина </w:t>
            </w:r>
          </w:p>
          <w:bookmarkEnd w:id="1420"/>
        </w:tc>
        <w:tc>
          <w:tcPr>
            <w:tcW w:w="814" w:type="dxa"/>
            <w:tcBorders>
              <w:top w:val="outset" w:color="000000" w:sz="8"/>
              <w:left w:val="outset" w:color="000000" w:sz="8"/>
              <w:bottom w:val="outset" w:color="000000" w:sz="8"/>
              <w:right w:val="outset" w:color="000000" w:sz="8"/>
            </w:tcBorders>
            <w:vAlign w:val="center"/>
          </w:tcPr>
          <w:bookmarkStart w:name="2359" w:id="1421"/>
          <w:p>
            <w:pPr>
              <w:spacing w:after="0"/>
              <w:ind w:left="0"/>
              <w:jc w:val="center"/>
            </w:pPr>
            <w:r>
              <w:rPr>
                <w:rFonts w:ascii="Arial"/>
                <w:b w:val="false"/>
                <w:i w:val="false"/>
                <w:color w:val="000000"/>
                <w:sz w:val="15"/>
              </w:rPr>
              <w:t xml:space="preserve">30 </w:t>
            </w:r>
          </w:p>
          <w:bookmarkEnd w:id="1421"/>
        </w:tc>
        <w:tc>
          <w:tcPr>
            <w:tcW w:w="814" w:type="dxa"/>
            <w:tcBorders>
              <w:top w:val="outset" w:color="000000" w:sz="8"/>
              <w:left w:val="outset" w:color="000000" w:sz="8"/>
              <w:bottom w:val="outset" w:color="000000" w:sz="8"/>
              <w:right w:val="outset" w:color="000000" w:sz="8"/>
            </w:tcBorders>
            <w:vAlign w:val="center"/>
          </w:tcPr>
          <w:bookmarkStart w:name="2360" w:id="1422"/>
          <w:p>
            <w:pPr>
              <w:spacing w:after="0"/>
              <w:ind w:left="0"/>
              <w:jc w:val="center"/>
            </w:pPr>
            <w:r>
              <w:rPr>
                <w:rFonts w:ascii="Arial"/>
                <w:b w:val="false"/>
                <w:i w:val="false"/>
                <w:color w:val="000000"/>
                <w:sz w:val="15"/>
              </w:rPr>
              <w:t xml:space="preserve">то же </w:t>
            </w:r>
          </w:p>
          <w:bookmarkEnd w:id="1422"/>
        </w:tc>
        <w:tc>
          <w:tcPr>
            <w:tcW w:w="858" w:type="dxa"/>
            <w:tcBorders>
              <w:top w:val="outset" w:color="000000" w:sz="8"/>
              <w:left w:val="outset" w:color="000000" w:sz="8"/>
              <w:bottom w:val="outset" w:color="000000" w:sz="8"/>
              <w:right w:val="outset" w:color="000000" w:sz="8"/>
            </w:tcBorders>
            <w:vAlign w:val="center"/>
          </w:tcPr>
          <w:bookmarkStart w:name="2361" w:id="1423"/>
          <w:p>
            <w:pPr>
              <w:spacing w:after="0"/>
              <w:ind w:left="0"/>
              <w:jc w:val="center"/>
            </w:pPr>
            <w:r>
              <w:rPr>
                <w:rFonts w:ascii="Arial"/>
                <w:b w:val="false"/>
                <w:i w:val="false"/>
                <w:color w:val="000000"/>
                <w:sz w:val="15"/>
              </w:rPr>
              <w:t xml:space="preserve">  </w:t>
            </w:r>
          </w:p>
          <w:bookmarkEnd w:id="1423"/>
        </w:tc>
        <w:tc>
          <w:tcPr>
            <w:tcW w:w="814" w:type="dxa"/>
            <w:tcBorders>
              <w:top w:val="outset" w:color="000000" w:sz="8"/>
              <w:left w:val="outset" w:color="000000" w:sz="8"/>
              <w:bottom w:val="outset" w:color="000000" w:sz="8"/>
              <w:right w:val="outset" w:color="000000" w:sz="8"/>
            </w:tcBorders>
            <w:vAlign w:val="center"/>
          </w:tcPr>
          <w:bookmarkStart w:name="2362" w:id="1424"/>
          <w:p>
            <w:pPr>
              <w:spacing w:after="0"/>
              <w:ind w:left="0"/>
              <w:jc w:val="center"/>
            </w:pPr>
            <w:r>
              <w:rPr>
                <w:rFonts w:ascii="Arial"/>
                <w:b w:val="false"/>
                <w:i w:val="false"/>
                <w:color w:val="000000"/>
                <w:sz w:val="15"/>
              </w:rPr>
              <w:t xml:space="preserve">  </w:t>
            </w:r>
          </w:p>
          <w:bookmarkEnd w:id="142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63" w:id="1425"/>
          <w:p>
            <w:pPr>
              <w:spacing w:after="0"/>
              <w:ind w:left="0"/>
              <w:jc w:val="left"/>
            </w:pPr>
            <w:r>
              <w:rPr>
                <w:rFonts w:ascii="Arial"/>
                <w:b w:val="false"/>
                <w:i w:val="false"/>
                <w:color w:val="000000"/>
                <w:sz w:val="15"/>
              </w:rPr>
              <w:t xml:space="preserve">- 1 % раствор хлорамина </w:t>
            </w:r>
          </w:p>
          <w:bookmarkEnd w:id="1425"/>
        </w:tc>
        <w:tc>
          <w:tcPr>
            <w:tcW w:w="814" w:type="dxa"/>
            <w:tcBorders>
              <w:top w:val="outset" w:color="000000" w:sz="8"/>
              <w:left w:val="outset" w:color="000000" w:sz="8"/>
              <w:bottom w:val="outset" w:color="000000" w:sz="8"/>
              <w:right w:val="outset" w:color="000000" w:sz="8"/>
            </w:tcBorders>
            <w:vAlign w:val="center"/>
          </w:tcPr>
          <w:bookmarkStart w:name="2364" w:id="1426"/>
          <w:p>
            <w:pPr>
              <w:spacing w:after="0"/>
              <w:ind w:left="0"/>
              <w:jc w:val="center"/>
            </w:pPr>
            <w:r>
              <w:rPr>
                <w:rFonts w:ascii="Arial"/>
                <w:b w:val="false"/>
                <w:i w:val="false"/>
                <w:color w:val="000000"/>
                <w:sz w:val="15"/>
              </w:rPr>
              <w:t xml:space="preserve">60 </w:t>
            </w:r>
          </w:p>
          <w:bookmarkEnd w:id="1426"/>
        </w:tc>
        <w:tc>
          <w:tcPr>
            <w:tcW w:w="814" w:type="dxa"/>
            <w:tcBorders>
              <w:top w:val="outset" w:color="000000" w:sz="8"/>
              <w:left w:val="outset" w:color="000000" w:sz="8"/>
              <w:bottom w:val="outset" w:color="000000" w:sz="8"/>
              <w:right w:val="outset" w:color="000000" w:sz="8"/>
            </w:tcBorders>
            <w:vAlign w:val="center"/>
          </w:tcPr>
          <w:bookmarkStart w:name="2365" w:id="1427"/>
          <w:p>
            <w:pPr>
              <w:spacing w:after="0"/>
              <w:ind w:left="0"/>
              <w:jc w:val="center"/>
            </w:pPr>
            <w:r>
              <w:rPr>
                <w:rFonts w:ascii="Arial"/>
                <w:b w:val="false"/>
                <w:i w:val="false"/>
                <w:color w:val="000000"/>
                <w:sz w:val="15"/>
              </w:rPr>
              <w:t xml:space="preserve">- " - </w:t>
            </w:r>
          </w:p>
          <w:bookmarkEnd w:id="1427"/>
        </w:tc>
        <w:tc>
          <w:tcPr>
            <w:tcW w:w="858" w:type="dxa"/>
            <w:tcBorders>
              <w:top w:val="outset" w:color="000000" w:sz="8"/>
              <w:left w:val="outset" w:color="000000" w:sz="8"/>
              <w:bottom w:val="outset" w:color="000000" w:sz="8"/>
              <w:right w:val="outset" w:color="000000" w:sz="8"/>
            </w:tcBorders>
            <w:vAlign w:val="center"/>
          </w:tcPr>
          <w:bookmarkStart w:name="2366" w:id="1428"/>
          <w:p>
            <w:pPr>
              <w:spacing w:after="0"/>
              <w:ind w:left="0"/>
              <w:jc w:val="center"/>
            </w:pPr>
            <w:r>
              <w:rPr>
                <w:rFonts w:ascii="Arial"/>
                <w:b w:val="false"/>
                <w:i w:val="false"/>
                <w:color w:val="000000"/>
                <w:sz w:val="15"/>
              </w:rPr>
              <w:t xml:space="preserve">  </w:t>
            </w:r>
          </w:p>
          <w:bookmarkEnd w:id="1428"/>
        </w:tc>
        <w:tc>
          <w:tcPr>
            <w:tcW w:w="814" w:type="dxa"/>
            <w:tcBorders>
              <w:top w:val="outset" w:color="000000" w:sz="8"/>
              <w:left w:val="outset" w:color="000000" w:sz="8"/>
              <w:bottom w:val="outset" w:color="000000" w:sz="8"/>
              <w:right w:val="outset" w:color="000000" w:sz="8"/>
            </w:tcBorders>
            <w:vAlign w:val="center"/>
          </w:tcPr>
          <w:bookmarkStart w:name="2367" w:id="1429"/>
          <w:p>
            <w:pPr>
              <w:spacing w:after="0"/>
              <w:ind w:left="0"/>
              <w:jc w:val="center"/>
            </w:pPr>
            <w:r>
              <w:rPr>
                <w:rFonts w:ascii="Arial"/>
                <w:b w:val="false"/>
                <w:i w:val="false"/>
                <w:color w:val="000000"/>
                <w:sz w:val="15"/>
              </w:rPr>
              <w:t xml:space="preserve">  </w:t>
            </w:r>
          </w:p>
          <w:bookmarkEnd w:id="142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68" w:id="1430"/>
          <w:p>
            <w:pPr>
              <w:spacing w:after="0"/>
              <w:ind w:left="0"/>
              <w:jc w:val="left"/>
            </w:pPr>
            <w:r>
              <w:rPr>
                <w:rFonts w:ascii="Arial"/>
                <w:b w:val="false"/>
                <w:i w:val="false"/>
                <w:color w:val="000000"/>
                <w:sz w:val="15"/>
              </w:rPr>
              <w:t xml:space="preserve">- 0,5 % раствор хлорамина </w:t>
            </w:r>
          </w:p>
          <w:bookmarkEnd w:id="1430"/>
        </w:tc>
        <w:tc>
          <w:tcPr>
            <w:tcW w:w="814" w:type="dxa"/>
            <w:tcBorders>
              <w:top w:val="outset" w:color="000000" w:sz="8"/>
              <w:left w:val="outset" w:color="000000" w:sz="8"/>
              <w:bottom w:val="outset" w:color="000000" w:sz="8"/>
              <w:right w:val="outset" w:color="000000" w:sz="8"/>
            </w:tcBorders>
            <w:vAlign w:val="center"/>
          </w:tcPr>
          <w:bookmarkStart w:name="2369" w:id="1431"/>
          <w:p>
            <w:pPr>
              <w:spacing w:after="0"/>
              <w:ind w:left="0"/>
              <w:jc w:val="center"/>
            </w:pPr>
            <w:r>
              <w:rPr>
                <w:rFonts w:ascii="Arial"/>
                <w:b w:val="false"/>
                <w:i w:val="false"/>
                <w:color w:val="000000"/>
                <w:sz w:val="15"/>
              </w:rPr>
              <w:t xml:space="preserve">  </w:t>
            </w:r>
          </w:p>
          <w:bookmarkEnd w:id="1431"/>
        </w:tc>
        <w:tc>
          <w:tcPr>
            <w:tcW w:w="814" w:type="dxa"/>
            <w:tcBorders>
              <w:top w:val="outset" w:color="000000" w:sz="8"/>
              <w:left w:val="outset" w:color="000000" w:sz="8"/>
              <w:bottom w:val="outset" w:color="000000" w:sz="8"/>
              <w:right w:val="outset" w:color="000000" w:sz="8"/>
            </w:tcBorders>
            <w:vAlign w:val="center"/>
          </w:tcPr>
          <w:bookmarkStart w:name="2370" w:id="1432"/>
          <w:p>
            <w:pPr>
              <w:spacing w:after="0"/>
              <w:ind w:left="0"/>
              <w:jc w:val="center"/>
            </w:pPr>
            <w:r>
              <w:rPr>
                <w:rFonts w:ascii="Arial"/>
                <w:b w:val="false"/>
                <w:i w:val="false"/>
                <w:color w:val="000000"/>
                <w:sz w:val="15"/>
              </w:rPr>
              <w:t xml:space="preserve">  </w:t>
            </w:r>
          </w:p>
          <w:bookmarkEnd w:id="1432"/>
        </w:tc>
        <w:tc>
          <w:tcPr>
            <w:tcW w:w="858" w:type="dxa"/>
            <w:tcBorders>
              <w:top w:val="outset" w:color="000000" w:sz="8"/>
              <w:left w:val="outset" w:color="000000" w:sz="8"/>
              <w:bottom w:val="outset" w:color="000000" w:sz="8"/>
              <w:right w:val="outset" w:color="000000" w:sz="8"/>
            </w:tcBorders>
            <w:vAlign w:val="center"/>
          </w:tcPr>
          <w:bookmarkStart w:name="2371" w:id="1433"/>
          <w:p>
            <w:pPr>
              <w:spacing w:after="0"/>
              <w:ind w:left="0"/>
              <w:jc w:val="center"/>
            </w:pPr>
            <w:r>
              <w:rPr>
                <w:rFonts w:ascii="Arial"/>
                <w:b w:val="false"/>
                <w:i w:val="false"/>
                <w:color w:val="000000"/>
                <w:sz w:val="15"/>
              </w:rPr>
              <w:t xml:space="preserve">30 </w:t>
            </w:r>
          </w:p>
          <w:bookmarkEnd w:id="1433"/>
        </w:tc>
        <w:tc>
          <w:tcPr>
            <w:tcW w:w="814" w:type="dxa"/>
            <w:tcBorders>
              <w:top w:val="outset" w:color="000000" w:sz="8"/>
              <w:left w:val="outset" w:color="000000" w:sz="8"/>
              <w:bottom w:val="outset" w:color="000000" w:sz="8"/>
              <w:right w:val="outset" w:color="000000" w:sz="8"/>
            </w:tcBorders>
            <w:vAlign w:val="center"/>
          </w:tcPr>
          <w:bookmarkStart w:name="2372" w:id="1434"/>
          <w:p>
            <w:pPr>
              <w:spacing w:after="0"/>
              <w:ind w:left="0"/>
              <w:jc w:val="center"/>
            </w:pPr>
            <w:r>
              <w:rPr>
                <w:rFonts w:ascii="Arial"/>
                <w:b w:val="false"/>
                <w:i w:val="false"/>
                <w:color w:val="000000"/>
                <w:sz w:val="15"/>
              </w:rPr>
              <w:t xml:space="preserve">4 л/кг </w:t>
            </w:r>
          </w:p>
          <w:bookmarkEnd w:id="143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73" w:id="1435"/>
          <w:p>
            <w:pPr>
              <w:spacing w:after="0"/>
              <w:ind w:left="0"/>
              <w:jc w:val="left"/>
            </w:pPr>
            <w:r>
              <w:rPr>
                <w:rFonts w:ascii="Arial"/>
                <w:b w:val="false"/>
                <w:i w:val="false"/>
                <w:color w:val="000000"/>
                <w:sz w:val="15"/>
              </w:rPr>
              <w:t xml:space="preserve">- 3 % раствор дихлора-1 </w:t>
            </w:r>
          </w:p>
          <w:bookmarkEnd w:id="1435"/>
        </w:tc>
        <w:tc>
          <w:tcPr>
            <w:tcW w:w="814" w:type="dxa"/>
            <w:tcBorders>
              <w:top w:val="outset" w:color="000000" w:sz="8"/>
              <w:left w:val="outset" w:color="000000" w:sz="8"/>
              <w:bottom w:val="outset" w:color="000000" w:sz="8"/>
              <w:right w:val="outset" w:color="000000" w:sz="8"/>
            </w:tcBorders>
            <w:vAlign w:val="center"/>
          </w:tcPr>
          <w:bookmarkStart w:name="2374" w:id="1436"/>
          <w:p>
            <w:pPr>
              <w:spacing w:after="0"/>
              <w:ind w:left="0"/>
              <w:jc w:val="center"/>
            </w:pPr>
            <w:r>
              <w:rPr>
                <w:rFonts w:ascii="Arial"/>
                <w:b w:val="false"/>
                <w:i w:val="false"/>
                <w:color w:val="000000"/>
                <w:sz w:val="15"/>
              </w:rPr>
              <w:t xml:space="preserve">30 </w:t>
            </w:r>
          </w:p>
          <w:bookmarkEnd w:id="1436"/>
        </w:tc>
        <w:tc>
          <w:tcPr>
            <w:tcW w:w="814" w:type="dxa"/>
            <w:tcBorders>
              <w:top w:val="outset" w:color="000000" w:sz="8"/>
              <w:left w:val="outset" w:color="000000" w:sz="8"/>
              <w:bottom w:val="outset" w:color="000000" w:sz="8"/>
              <w:right w:val="outset" w:color="000000" w:sz="8"/>
            </w:tcBorders>
            <w:vAlign w:val="center"/>
          </w:tcPr>
          <w:bookmarkStart w:name="2375" w:id="1437"/>
          <w:p>
            <w:pPr>
              <w:spacing w:after="0"/>
              <w:ind w:left="0"/>
              <w:jc w:val="center"/>
            </w:pPr>
            <w:r>
              <w:rPr>
                <w:rFonts w:ascii="Arial"/>
                <w:b w:val="false"/>
                <w:i w:val="false"/>
                <w:color w:val="000000"/>
                <w:sz w:val="15"/>
              </w:rPr>
              <w:t xml:space="preserve">- " - </w:t>
            </w:r>
          </w:p>
          <w:bookmarkEnd w:id="1437"/>
        </w:tc>
        <w:tc>
          <w:tcPr>
            <w:tcW w:w="858" w:type="dxa"/>
            <w:tcBorders>
              <w:top w:val="outset" w:color="000000" w:sz="8"/>
              <w:left w:val="outset" w:color="000000" w:sz="8"/>
              <w:bottom w:val="outset" w:color="000000" w:sz="8"/>
              <w:right w:val="outset" w:color="000000" w:sz="8"/>
            </w:tcBorders>
            <w:vAlign w:val="center"/>
          </w:tcPr>
          <w:bookmarkStart w:name="2376" w:id="1438"/>
          <w:p>
            <w:pPr>
              <w:spacing w:after="0"/>
              <w:ind w:left="0"/>
              <w:jc w:val="center"/>
            </w:pPr>
            <w:r>
              <w:rPr>
                <w:rFonts w:ascii="Arial"/>
                <w:b w:val="false"/>
                <w:i w:val="false"/>
                <w:color w:val="000000"/>
                <w:sz w:val="15"/>
              </w:rPr>
              <w:t xml:space="preserve">  </w:t>
            </w:r>
          </w:p>
          <w:bookmarkEnd w:id="1438"/>
        </w:tc>
        <w:tc>
          <w:tcPr>
            <w:tcW w:w="814" w:type="dxa"/>
            <w:tcBorders>
              <w:top w:val="outset" w:color="000000" w:sz="8"/>
              <w:left w:val="outset" w:color="000000" w:sz="8"/>
              <w:bottom w:val="outset" w:color="000000" w:sz="8"/>
              <w:right w:val="outset" w:color="000000" w:sz="8"/>
            </w:tcBorders>
            <w:vAlign w:val="center"/>
          </w:tcPr>
          <w:bookmarkStart w:name="2377" w:id="1439"/>
          <w:p>
            <w:pPr>
              <w:spacing w:after="0"/>
              <w:ind w:left="0"/>
              <w:jc w:val="center"/>
            </w:pPr>
            <w:r>
              <w:rPr>
                <w:rFonts w:ascii="Arial"/>
                <w:b w:val="false"/>
                <w:i w:val="false"/>
                <w:color w:val="000000"/>
                <w:sz w:val="15"/>
              </w:rPr>
              <w:t xml:space="preserve">  </w:t>
            </w:r>
          </w:p>
          <w:bookmarkEnd w:id="143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78" w:id="1440"/>
          <w:p>
            <w:pPr>
              <w:spacing w:after="0"/>
              <w:ind w:left="0"/>
              <w:jc w:val="left"/>
            </w:pPr>
            <w:r>
              <w:rPr>
                <w:rFonts w:ascii="Arial"/>
                <w:b w:val="false"/>
                <w:i w:val="false"/>
                <w:color w:val="000000"/>
                <w:sz w:val="15"/>
              </w:rPr>
              <w:t xml:space="preserve">- 1 % раствор дихлора-1 </w:t>
            </w:r>
          </w:p>
          <w:bookmarkEnd w:id="1440"/>
        </w:tc>
        <w:tc>
          <w:tcPr>
            <w:tcW w:w="814" w:type="dxa"/>
            <w:tcBorders>
              <w:top w:val="outset" w:color="000000" w:sz="8"/>
              <w:left w:val="outset" w:color="000000" w:sz="8"/>
              <w:bottom w:val="outset" w:color="000000" w:sz="8"/>
              <w:right w:val="outset" w:color="000000" w:sz="8"/>
            </w:tcBorders>
            <w:vAlign w:val="center"/>
          </w:tcPr>
          <w:bookmarkStart w:name="2379" w:id="1441"/>
          <w:p>
            <w:pPr>
              <w:spacing w:after="0"/>
              <w:ind w:left="0"/>
              <w:jc w:val="center"/>
            </w:pPr>
            <w:r>
              <w:rPr>
                <w:rFonts w:ascii="Arial"/>
                <w:b w:val="false"/>
                <w:i w:val="false"/>
                <w:color w:val="000000"/>
                <w:sz w:val="15"/>
              </w:rPr>
              <w:t xml:space="preserve">60 </w:t>
            </w:r>
          </w:p>
          <w:bookmarkEnd w:id="1441"/>
        </w:tc>
        <w:tc>
          <w:tcPr>
            <w:tcW w:w="814" w:type="dxa"/>
            <w:tcBorders>
              <w:top w:val="outset" w:color="000000" w:sz="8"/>
              <w:left w:val="outset" w:color="000000" w:sz="8"/>
              <w:bottom w:val="outset" w:color="000000" w:sz="8"/>
              <w:right w:val="outset" w:color="000000" w:sz="8"/>
            </w:tcBorders>
            <w:vAlign w:val="center"/>
          </w:tcPr>
          <w:bookmarkStart w:name="2380" w:id="1442"/>
          <w:p>
            <w:pPr>
              <w:spacing w:after="0"/>
              <w:ind w:left="0"/>
              <w:jc w:val="center"/>
            </w:pPr>
            <w:r>
              <w:rPr>
                <w:rFonts w:ascii="Arial"/>
                <w:b w:val="false"/>
                <w:i w:val="false"/>
                <w:color w:val="000000"/>
                <w:sz w:val="15"/>
              </w:rPr>
              <w:t xml:space="preserve">- " - </w:t>
            </w:r>
          </w:p>
          <w:bookmarkEnd w:id="1442"/>
        </w:tc>
        <w:tc>
          <w:tcPr>
            <w:tcW w:w="858" w:type="dxa"/>
            <w:tcBorders>
              <w:top w:val="outset" w:color="000000" w:sz="8"/>
              <w:left w:val="outset" w:color="000000" w:sz="8"/>
              <w:bottom w:val="outset" w:color="000000" w:sz="8"/>
              <w:right w:val="outset" w:color="000000" w:sz="8"/>
            </w:tcBorders>
            <w:vAlign w:val="center"/>
          </w:tcPr>
          <w:bookmarkStart w:name="2381" w:id="1443"/>
          <w:p>
            <w:pPr>
              <w:spacing w:after="0"/>
              <w:ind w:left="0"/>
              <w:jc w:val="center"/>
            </w:pPr>
            <w:r>
              <w:rPr>
                <w:rFonts w:ascii="Arial"/>
                <w:b w:val="false"/>
                <w:i w:val="false"/>
                <w:color w:val="000000"/>
                <w:sz w:val="15"/>
              </w:rPr>
              <w:t xml:space="preserve">30 </w:t>
            </w:r>
          </w:p>
          <w:bookmarkEnd w:id="1443"/>
        </w:tc>
        <w:tc>
          <w:tcPr>
            <w:tcW w:w="814" w:type="dxa"/>
            <w:tcBorders>
              <w:top w:val="outset" w:color="000000" w:sz="8"/>
              <w:left w:val="outset" w:color="000000" w:sz="8"/>
              <w:bottom w:val="outset" w:color="000000" w:sz="8"/>
              <w:right w:val="outset" w:color="000000" w:sz="8"/>
            </w:tcBorders>
            <w:vAlign w:val="center"/>
          </w:tcPr>
          <w:bookmarkStart w:name="2382" w:id="1444"/>
          <w:p>
            <w:pPr>
              <w:spacing w:after="0"/>
              <w:ind w:left="0"/>
              <w:jc w:val="center"/>
            </w:pPr>
            <w:r>
              <w:rPr>
                <w:rFonts w:ascii="Arial"/>
                <w:b w:val="false"/>
                <w:i w:val="false"/>
                <w:color w:val="000000"/>
                <w:sz w:val="15"/>
              </w:rPr>
              <w:t xml:space="preserve">- " - </w:t>
            </w:r>
          </w:p>
          <w:bookmarkEnd w:id="144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83" w:id="1445"/>
          <w:p>
            <w:pPr>
              <w:spacing w:after="0"/>
              <w:ind w:left="0"/>
              <w:jc w:val="left"/>
            </w:pPr>
            <w:r>
              <w:rPr>
                <w:rFonts w:ascii="Arial"/>
                <w:b w:val="false"/>
                <w:i w:val="false"/>
                <w:color w:val="000000"/>
                <w:sz w:val="15"/>
              </w:rPr>
              <w:t xml:space="preserve">- 0,3 % раствор калиевой (натриевой) соли ДХЦК </w:t>
            </w:r>
          </w:p>
          <w:bookmarkEnd w:id="1445"/>
        </w:tc>
        <w:tc>
          <w:tcPr>
            <w:tcW w:w="814" w:type="dxa"/>
            <w:tcBorders>
              <w:top w:val="outset" w:color="000000" w:sz="8"/>
              <w:left w:val="outset" w:color="000000" w:sz="8"/>
              <w:bottom w:val="outset" w:color="000000" w:sz="8"/>
              <w:right w:val="outset" w:color="000000" w:sz="8"/>
            </w:tcBorders>
            <w:vAlign w:val="center"/>
          </w:tcPr>
          <w:bookmarkStart w:name="2384" w:id="1446"/>
          <w:p>
            <w:pPr>
              <w:spacing w:after="0"/>
              <w:ind w:left="0"/>
              <w:jc w:val="center"/>
            </w:pPr>
            <w:r>
              <w:rPr>
                <w:rFonts w:ascii="Arial"/>
                <w:b w:val="false"/>
                <w:i w:val="false"/>
                <w:color w:val="000000"/>
                <w:sz w:val="15"/>
              </w:rPr>
              <w:t xml:space="preserve">30 </w:t>
            </w:r>
          </w:p>
          <w:bookmarkEnd w:id="1446"/>
        </w:tc>
        <w:tc>
          <w:tcPr>
            <w:tcW w:w="814" w:type="dxa"/>
            <w:tcBorders>
              <w:top w:val="outset" w:color="000000" w:sz="8"/>
              <w:left w:val="outset" w:color="000000" w:sz="8"/>
              <w:bottom w:val="outset" w:color="000000" w:sz="8"/>
              <w:right w:val="outset" w:color="000000" w:sz="8"/>
            </w:tcBorders>
            <w:vAlign w:val="center"/>
          </w:tcPr>
          <w:bookmarkStart w:name="2385" w:id="1447"/>
          <w:p>
            <w:pPr>
              <w:spacing w:after="0"/>
              <w:ind w:left="0"/>
              <w:jc w:val="center"/>
            </w:pPr>
            <w:r>
              <w:rPr>
                <w:rFonts w:ascii="Arial"/>
                <w:b w:val="false"/>
                <w:i w:val="false"/>
                <w:color w:val="000000"/>
                <w:sz w:val="15"/>
              </w:rPr>
              <w:t xml:space="preserve">- " - </w:t>
            </w:r>
          </w:p>
          <w:bookmarkEnd w:id="1447"/>
        </w:tc>
        <w:tc>
          <w:tcPr>
            <w:tcW w:w="858" w:type="dxa"/>
            <w:tcBorders>
              <w:top w:val="outset" w:color="000000" w:sz="8"/>
              <w:left w:val="outset" w:color="000000" w:sz="8"/>
              <w:bottom w:val="outset" w:color="000000" w:sz="8"/>
              <w:right w:val="outset" w:color="000000" w:sz="8"/>
            </w:tcBorders>
            <w:vAlign w:val="center"/>
          </w:tcPr>
          <w:bookmarkStart w:name="2386" w:id="1448"/>
          <w:p>
            <w:pPr>
              <w:spacing w:after="0"/>
              <w:ind w:left="0"/>
              <w:jc w:val="center"/>
            </w:pPr>
            <w:r>
              <w:rPr>
                <w:rFonts w:ascii="Arial"/>
                <w:b w:val="false"/>
                <w:i w:val="false"/>
                <w:color w:val="000000"/>
                <w:sz w:val="15"/>
              </w:rPr>
              <w:t xml:space="preserve">  </w:t>
            </w:r>
          </w:p>
          <w:bookmarkEnd w:id="1448"/>
        </w:tc>
        <w:tc>
          <w:tcPr>
            <w:tcW w:w="814" w:type="dxa"/>
            <w:tcBorders>
              <w:top w:val="outset" w:color="000000" w:sz="8"/>
              <w:left w:val="outset" w:color="000000" w:sz="8"/>
              <w:bottom w:val="outset" w:color="000000" w:sz="8"/>
              <w:right w:val="outset" w:color="000000" w:sz="8"/>
            </w:tcBorders>
            <w:vAlign w:val="center"/>
          </w:tcPr>
          <w:bookmarkStart w:name="2387" w:id="1449"/>
          <w:p>
            <w:pPr>
              <w:spacing w:after="0"/>
              <w:ind w:left="0"/>
              <w:jc w:val="center"/>
            </w:pPr>
            <w:r>
              <w:rPr>
                <w:rFonts w:ascii="Arial"/>
                <w:b w:val="false"/>
                <w:i w:val="false"/>
                <w:color w:val="000000"/>
                <w:sz w:val="15"/>
              </w:rPr>
              <w:t xml:space="preserve">  </w:t>
            </w:r>
          </w:p>
          <w:bookmarkEnd w:id="144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88" w:id="1450"/>
          <w:p>
            <w:pPr>
              <w:spacing w:after="0"/>
              <w:ind w:left="0"/>
              <w:jc w:val="left"/>
            </w:pPr>
            <w:r>
              <w:rPr>
                <w:rFonts w:ascii="Arial"/>
                <w:b w:val="false"/>
                <w:i w:val="false"/>
                <w:color w:val="000000"/>
                <w:sz w:val="15"/>
              </w:rPr>
              <w:t xml:space="preserve">- 0,1 % раствор калиевой (натриевой) соли ДХЦК </w:t>
            </w:r>
          </w:p>
          <w:bookmarkEnd w:id="1450"/>
        </w:tc>
        <w:tc>
          <w:tcPr>
            <w:tcW w:w="814" w:type="dxa"/>
            <w:tcBorders>
              <w:top w:val="outset" w:color="000000" w:sz="8"/>
              <w:left w:val="outset" w:color="000000" w:sz="8"/>
              <w:bottom w:val="outset" w:color="000000" w:sz="8"/>
              <w:right w:val="outset" w:color="000000" w:sz="8"/>
            </w:tcBorders>
            <w:vAlign w:val="center"/>
          </w:tcPr>
          <w:bookmarkStart w:name="2389" w:id="1451"/>
          <w:p>
            <w:pPr>
              <w:spacing w:after="0"/>
              <w:ind w:left="0"/>
              <w:jc w:val="center"/>
            </w:pPr>
            <w:r>
              <w:rPr>
                <w:rFonts w:ascii="Arial"/>
                <w:b w:val="false"/>
                <w:i w:val="false"/>
                <w:color w:val="000000"/>
                <w:sz w:val="15"/>
              </w:rPr>
              <w:t xml:space="preserve">60 </w:t>
            </w:r>
          </w:p>
          <w:bookmarkEnd w:id="1451"/>
        </w:tc>
        <w:tc>
          <w:tcPr>
            <w:tcW w:w="814" w:type="dxa"/>
            <w:tcBorders>
              <w:top w:val="outset" w:color="000000" w:sz="8"/>
              <w:left w:val="outset" w:color="000000" w:sz="8"/>
              <w:bottom w:val="outset" w:color="000000" w:sz="8"/>
              <w:right w:val="outset" w:color="000000" w:sz="8"/>
            </w:tcBorders>
            <w:vAlign w:val="center"/>
          </w:tcPr>
          <w:bookmarkStart w:name="2390" w:id="1452"/>
          <w:p>
            <w:pPr>
              <w:spacing w:after="0"/>
              <w:ind w:left="0"/>
              <w:jc w:val="center"/>
            </w:pPr>
            <w:r>
              <w:rPr>
                <w:rFonts w:ascii="Arial"/>
                <w:b w:val="false"/>
                <w:i w:val="false"/>
                <w:color w:val="000000"/>
                <w:sz w:val="15"/>
              </w:rPr>
              <w:t xml:space="preserve">- " - </w:t>
            </w:r>
          </w:p>
          <w:bookmarkEnd w:id="1452"/>
        </w:tc>
        <w:tc>
          <w:tcPr>
            <w:tcW w:w="858" w:type="dxa"/>
            <w:tcBorders>
              <w:top w:val="outset" w:color="000000" w:sz="8"/>
              <w:left w:val="outset" w:color="000000" w:sz="8"/>
              <w:bottom w:val="outset" w:color="000000" w:sz="8"/>
              <w:right w:val="outset" w:color="000000" w:sz="8"/>
            </w:tcBorders>
            <w:vAlign w:val="center"/>
          </w:tcPr>
          <w:bookmarkStart w:name="2391" w:id="1453"/>
          <w:p>
            <w:pPr>
              <w:spacing w:after="0"/>
              <w:ind w:left="0"/>
              <w:jc w:val="center"/>
            </w:pPr>
            <w:r>
              <w:rPr>
                <w:rFonts w:ascii="Arial"/>
                <w:b w:val="false"/>
                <w:i w:val="false"/>
                <w:color w:val="000000"/>
                <w:sz w:val="15"/>
              </w:rPr>
              <w:t xml:space="preserve">30 </w:t>
            </w:r>
          </w:p>
          <w:bookmarkEnd w:id="1453"/>
        </w:tc>
        <w:tc>
          <w:tcPr>
            <w:tcW w:w="814" w:type="dxa"/>
            <w:tcBorders>
              <w:top w:val="outset" w:color="000000" w:sz="8"/>
              <w:left w:val="outset" w:color="000000" w:sz="8"/>
              <w:bottom w:val="outset" w:color="000000" w:sz="8"/>
              <w:right w:val="outset" w:color="000000" w:sz="8"/>
            </w:tcBorders>
            <w:vAlign w:val="center"/>
          </w:tcPr>
          <w:bookmarkStart w:name="2392" w:id="1454"/>
          <w:p>
            <w:pPr>
              <w:spacing w:after="0"/>
              <w:ind w:left="0"/>
              <w:jc w:val="center"/>
            </w:pPr>
            <w:r>
              <w:rPr>
                <w:rFonts w:ascii="Arial"/>
                <w:b w:val="false"/>
                <w:i w:val="false"/>
                <w:color w:val="000000"/>
                <w:sz w:val="15"/>
              </w:rPr>
              <w:t xml:space="preserve">- " - </w:t>
            </w:r>
          </w:p>
          <w:bookmarkEnd w:id="145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93" w:id="1455"/>
          <w:p>
            <w:pPr>
              <w:spacing w:after="0"/>
              <w:ind w:left="0"/>
              <w:jc w:val="left"/>
            </w:pPr>
            <w:r>
              <w:rPr>
                <w:rFonts w:ascii="Arial"/>
                <w:b w:val="false"/>
                <w:i w:val="false"/>
                <w:color w:val="000000"/>
                <w:sz w:val="15"/>
              </w:rPr>
              <w:t xml:space="preserve">- 0,1 % раствор сульфохлорантина </w:t>
            </w:r>
          </w:p>
          <w:bookmarkEnd w:id="1455"/>
        </w:tc>
        <w:tc>
          <w:tcPr>
            <w:tcW w:w="814" w:type="dxa"/>
            <w:tcBorders>
              <w:top w:val="outset" w:color="000000" w:sz="8"/>
              <w:left w:val="outset" w:color="000000" w:sz="8"/>
              <w:bottom w:val="outset" w:color="000000" w:sz="8"/>
              <w:right w:val="outset" w:color="000000" w:sz="8"/>
            </w:tcBorders>
            <w:vAlign w:val="center"/>
          </w:tcPr>
          <w:bookmarkStart w:name="2394" w:id="1456"/>
          <w:p>
            <w:pPr>
              <w:spacing w:after="0"/>
              <w:ind w:left="0"/>
              <w:jc w:val="center"/>
            </w:pPr>
            <w:r>
              <w:rPr>
                <w:rFonts w:ascii="Arial"/>
                <w:b w:val="false"/>
                <w:i w:val="false"/>
                <w:color w:val="000000"/>
                <w:sz w:val="15"/>
              </w:rPr>
              <w:t xml:space="preserve">60 </w:t>
            </w:r>
          </w:p>
          <w:bookmarkEnd w:id="1456"/>
        </w:tc>
        <w:tc>
          <w:tcPr>
            <w:tcW w:w="814" w:type="dxa"/>
            <w:tcBorders>
              <w:top w:val="outset" w:color="000000" w:sz="8"/>
              <w:left w:val="outset" w:color="000000" w:sz="8"/>
              <w:bottom w:val="outset" w:color="000000" w:sz="8"/>
              <w:right w:val="outset" w:color="000000" w:sz="8"/>
            </w:tcBorders>
            <w:vAlign w:val="center"/>
          </w:tcPr>
          <w:bookmarkStart w:name="2395" w:id="1457"/>
          <w:p>
            <w:pPr>
              <w:spacing w:after="0"/>
              <w:ind w:left="0"/>
              <w:jc w:val="center"/>
            </w:pPr>
            <w:r>
              <w:rPr>
                <w:rFonts w:ascii="Arial"/>
                <w:b w:val="false"/>
                <w:i w:val="false"/>
                <w:color w:val="000000"/>
                <w:sz w:val="15"/>
              </w:rPr>
              <w:t xml:space="preserve">- " - </w:t>
            </w:r>
          </w:p>
          <w:bookmarkEnd w:id="1457"/>
        </w:tc>
        <w:tc>
          <w:tcPr>
            <w:tcW w:w="858" w:type="dxa"/>
            <w:tcBorders>
              <w:top w:val="outset" w:color="000000" w:sz="8"/>
              <w:left w:val="outset" w:color="000000" w:sz="8"/>
              <w:bottom w:val="outset" w:color="000000" w:sz="8"/>
              <w:right w:val="outset" w:color="000000" w:sz="8"/>
            </w:tcBorders>
            <w:vAlign w:val="center"/>
          </w:tcPr>
          <w:bookmarkStart w:name="2396" w:id="1458"/>
          <w:p>
            <w:pPr>
              <w:spacing w:after="0"/>
              <w:ind w:left="0"/>
              <w:jc w:val="center"/>
            </w:pPr>
            <w:r>
              <w:rPr>
                <w:rFonts w:ascii="Arial"/>
                <w:b w:val="false"/>
                <w:i w:val="false"/>
                <w:color w:val="000000"/>
                <w:sz w:val="15"/>
              </w:rPr>
              <w:t xml:space="preserve">30 </w:t>
            </w:r>
          </w:p>
          <w:bookmarkEnd w:id="1458"/>
        </w:tc>
        <w:tc>
          <w:tcPr>
            <w:tcW w:w="814" w:type="dxa"/>
            <w:tcBorders>
              <w:top w:val="outset" w:color="000000" w:sz="8"/>
              <w:left w:val="outset" w:color="000000" w:sz="8"/>
              <w:bottom w:val="outset" w:color="000000" w:sz="8"/>
              <w:right w:val="outset" w:color="000000" w:sz="8"/>
            </w:tcBorders>
            <w:vAlign w:val="center"/>
          </w:tcPr>
          <w:bookmarkStart w:name="2397" w:id="1459"/>
          <w:p>
            <w:pPr>
              <w:spacing w:after="0"/>
              <w:ind w:left="0"/>
              <w:jc w:val="center"/>
            </w:pPr>
            <w:r>
              <w:rPr>
                <w:rFonts w:ascii="Arial"/>
                <w:b w:val="false"/>
                <w:i w:val="false"/>
                <w:color w:val="000000"/>
                <w:sz w:val="15"/>
              </w:rPr>
              <w:t xml:space="preserve">- " - </w:t>
            </w:r>
          </w:p>
          <w:bookmarkEnd w:id="145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398" w:id="1460"/>
          <w:p>
            <w:pPr>
              <w:spacing w:after="0"/>
              <w:ind w:left="0"/>
              <w:jc w:val="left"/>
            </w:pPr>
            <w:r>
              <w:rPr>
                <w:rFonts w:ascii="Arial"/>
                <w:b w:val="false"/>
                <w:i w:val="false"/>
                <w:color w:val="000000"/>
                <w:sz w:val="15"/>
              </w:rPr>
              <w:t xml:space="preserve">- 4 % раствор перекиси водорода с 0,5 % моющего средства </w:t>
            </w:r>
          </w:p>
          <w:bookmarkEnd w:id="1460"/>
        </w:tc>
        <w:tc>
          <w:tcPr>
            <w:tcW w:w="814" w:type="dxa"/>
            <w:tcBorders>
              <w:top w:val="outset" w:color="000000" w:sz="8"/>
              <w:left w:val="outset" w:color="000000" w:sz="8"/>
              <w:bottom w:val="outset" w:color="000000" w:sz="8"/>
              <w:right w:val="outset" w:color="000000" w:sz="8"/>
            </w:tcBorders>
            <w:vAlign w:val="center"/>
          </w:tcPr>
          <w:bookmarkStart w:name="2399" w:id="1461"/>
          <w:p>
            <w:pPr>
              <w:spacing w:after="0"/>
              <w:ind w:left="0"/>
              <w:jc w:val="center"/>
            </w:pPr>
            <w:r>
              <w:rPr>
                <w:rFonts w:ascii="Arial"/>
                <w:b w:val="false"/>
                <w:i w:val="false"/>
                <w:color w:val="000000"/>
                <w:sz w:val="15"/>
              </w:rPr>
              <w:t xml:space="preserve">60 </w:t>
            </w:r>
          </w:p>
          <w:bookmarkEnd w:id="1461"/>
        </w:tc>
        <w:tc>
          <w:tcPr>
            <w:tcW w:w="814" w:type="dxa"/>
            <w:tcBorders>
              <w:top w:val="outset" w:color="000000" w:sz="8"/>
              <w:left w:val="outset" w:color="000000" w:sz="8"/>
              <w:bottom w:val="outset" w:color="000000" w:sz="8"/>
              <w:right w:val="outset" w:color="000000" w:sz="8"/>
            </w:tcBorders>
            <w:vAlign w:val="center"/>
          </w:tcPr>
          <w:bookmarkStart w:name="2400" w:id="1462"/>
          <w:p>
            <w:pPr>
              <w:spacing w:after="0"/>
              <w:ind w:left="0"/>
              <w:jc w:val="center"/>
            </w:pPr>
            <w:r>
              <w:rPr>
                <w:rFonts w:ascii="Arial"/>
                <w:b w:val="false"/>
                <w:i w:val="false"/>
                <w:color w:val="000000"/>
                <w:sz w:val="15"/>
              </w:rPr>
              <w:t xml:space="preserve">- " - </w:t>
            </w:r>
          </w:p>
          <w:bookmarkEnd w:id="1462"/>
        </w:tc>
        <w:tc>
          <w:tcPr>
            <w:tcW w:w="858" w:type="dxa"/>
            <w:tcBorders>
              <w:top w:val="outset" w:color="000000" w:sz="8"/>
              <w:left w:val="outset" w:color="000000" w:sz="8"/>
              <w:bottom w:val="outset" w:color="000000" w:sz="8"/>
              <w:right w:val="outset" w:color="000000" w:sz="8"/>
            </w:tcBorders>
            <w:vAlign w:val="center"/>
          </w:tcPr>
          <w:bookmarkStart w:name="2401" w:id="1463"/>
          <w:p>
            <w:pPr>
              <w:spacing w:after="0"/>
              <w:ind w:left="0"/>
              <w:jc w:val="center"/>
            </w:pPr>
            <w:r>
              <w:rPr>
                <w:rFonts w:ascii="Arial"/>
                <w:b w:val="false"/>
                <w:i w:val="false"/>
                <w:color w:val="000000"/>
                <w:sz w:val="15"/>
              </w:rPr>
              <w:t xml:space="preserve">  </w:t>
            </w:r>
          </w:p>
          <w:bookmarkEnd w:id="1463"/>
        </w:tc>
        <w:tc>
          <w:tcPr>
            <w:tcW w:w="814" w:type="dxa"/>
            <w:tcBorders>
              <w:top w:val="outset" w:color="000000" w:sz="8"/>
              <w:left w:val="outset" w:color="000000" w:sz="8"/>
              <w:bottom w:val="outset" w:color="000000" w:sz="8"/>
              <w:right w:val="outset" w:color="000000" w:sz="8"/>
            </w:tcBorders>
            <w:vAlign w:val="center"/>
          </w:tcPr>
          <w:bookmarkStart w:name="2402" w:id="1464"/>
          <w:p>
            <w:pPr>
              <w:spacing w:after="0"/>
              <w:ind w:left="0"/>
              <w:jc w:val="center"/>
            </w:pPr>
            <w:r>
              <w:rPr>
                <w:rFonts w:ascii="Arial"/>
                <w:b w:val="false"/>
                <w:i w:val="false"/>
                <w:color w:val="000000"/>
                <w:sz w:val="15"/>
              </w:rPr>
              <w:t xml:space="preserve">  </w:t>
            </w:r>
          </w:p>
          <w:bookmarkEnd w:id="1464"/>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03" w:id="1465"/>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1465"/>
        </w:tc>
        <w:tc>
          <w:tcPr>
            <w:tcW w:w="814" w:type="dxa"/>
            <w:tcBorders>
              <w:top w:val="outset" w:color="000000" w:sz="8"/>
              <w:left w:val="outset" w:color="000000" w:sz="8"/>
              <w:bottom w:val="outset" w:color="000000" w:sz="8"/>
              <w:right w:val="outset" w:color="000000" w:sz="8"/>
            </w:tcBorders>
            <w:vAlign w:val="center"/>
          </w:tcPr>
          <w:bookmarkStart w:name="2404" w:id="1466"/>
          <w:p>
            <w:pPr>
              <w:spacing w:after="0"/>
              <w:ind w:left="0"/>
              <w:jc w:val="center"/>
            </w:pPr>
            <w:r>
              <w:rPr>
                <w:rFonts w:ascii="Arial"/>
                <w:b w:val="false"/>
                <w:i w:val="false"/>
                <w:color w:val="000000"/>
                <w:sz w:val="15"/>
              </w:rPr>
              <w:t xml:space="preserve">  </w:t>
            </w:r>
          </w:p>
          <w:bookmarkEnd w:id="1466"/>
        </w:tc>
        <w:tc>
          <w:tcPr>
            <w:tcW w:w="814" w:type="dxa"/>
            <w:tcBorders>
              <w:top w:val="outset" w:color="000000" w:sz="8"/>
              <w:left w:val="outset" w:color="000000" w:sz="8"/>
              <w:bottom w:val="outset" w:color="000000" w:sz="8"/>
              <w:right w:val="outset" w:color="000000" w:sz="8"/>
            </w:tcBorders>
            <w:vAlign w:val="center"/>
          </w:tcPr>
          <w:bookmarkStart w:name="2405" w:id="1467"/>
          <w:p>
            <w:pPr>
              <w:spacing w:after="0"/>
              <w:ind w:left="0"/>
              <w:jc w:val="center"/>
            </w:pPr>
            <w:r>
              <w:rPr>
                <w:rFonts w:ascii="Arial"/>
                <w:b w:val="false"/>
                <w:i w:val="false"/>
                <w:color w:val="000000"/>
                <w:sz w:val="15"/>
              </w:rPr>
              <w:t xml:space="preserve">  </w:t>
            </w:r>
          </w:p>
          <w:bookmarkEnd w:id="1467"/>
        </w:tc>
        <w:tc>
          <w:tcPr>
            <w:tcW w:w="858" w:type="dxa"/>
            <w:tcBorders>
              <w:top w:val="outset" w:color="000000" w:sz="8"/>
              <w:left w:val="outset" w:color="000000" w:sz="8"/>
              <w:bottom w:val="outset" w:color="000000" w:sz="8"/>
              <w:right w:val="outset" w:color="000000" w:sz="8"/>
            </w:tcBorders>
            <w:vAlign w:val="center"/>
          </w:tcPr>
          <w:bookmarkStart w:name="2406" w:id="1468"/>
          <w:p>
            <w:pPr>
              <w:spacing w:after="0"/>
              <w:ind w:left="0"/>
              <w:jc w:val="center"/>
            </w:pPr>
            <w:r>
              <w:rPr>
                <w:rFonts w:ascii="Arial"/>
                <w:b w:val="false"/>
                <w:i w:val="false"/>
                <w:color w:val="000000"/>
                <w:sz w:val="15"/>
              </w:rPr>
              <w:t xml:space="preserve">30 </w:t>
            </w:r>
          </w:p>
          <w:bookmarkEnd w:id="1468"/>
        </w:tc>
        <w:tc>
          <w:tcPr>
            <w:tcW w:w="814" w:type="dxa"/>
            <w:tcBorders>
              <w:top w:val="outset" w:color="000000" w:sz="8"/>
              <w:left w:val="outset" w:color="000000" w:sz="8"/>
              <w:bottom w:val="outset" w:color="000000" w:sz="8"/>
              <w:right w:val="outset" w:color="000000" w:sz="8"/>
            </w:tcBorders>
            <w:vAlign w:val="center"/>
          </w:tcPr>
          <w:bookmarkStart w:name="2407" w:id="1469"/>
          <w:p>
            <w:pPr>
              <w:spacing w:after="0"/>
              <w:ind w:left="0"/>
              <w:jc w:val="center"/>
            </w:pPr>
            <w:r>
              <w:rPr>
                <w:rFonts w:ascii="Arial"/>
                <w:b w:val="false"/>
                <w:i w:val="false"/>
                <w:color w:val="000000"/>
                <w:sz w:val="15"/>
              </w:rPr>
              <w:t xml:space="preserve">- " - </w:t>
            </w:r>
          </w:p>
          <w:bookmarkEnd w:id="1469"/>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08" w:id="1470"/>
          <w:p>
            <w:pPr>
              <w:spacing w:after="0"/>
              <w:ind w:left="0"/>
              <w:jc w:val="left"/>
            </w:pPr>
            <w:r>
              <w:rPr>
                <w:rFonts w:ascii="Arial"/>
                <w:b w:val="false"/>
                <w:i w:val="false"/>
                <w:color w:val="000000"/>
                <w:sz w:val="15"/>
              </w:rPr>
              <w:t xml:space="preserve">- 3 % горячий (50 град. C) раствор перекиси водорода с 0,5 % моющего средства </w:t>
            </w:r>
          </w:p>
          <w:bookmarkEnd w:id="1470"/>
        </w:tc>
        <w:tc>
          <w:tcPr>
            <w:tcW w:w="814" w:type="dxa"/>
            <w:tcBorders>
              <w:top w:val="outset" w:color="000000" w:sz="8"/>
              <w:left w:val="outset" w:color="000000" w:sz="8"/>
              <w:bottom w:val="outset" w:color="000000" w:sz="8"/>
              <w:right w:val="outset" w:color="000000" w:sz="8"/>
            </w:tcBorders>
            <w:vAlign w:val="center"/>
          </w:tcPr>
          <w:bookmarkStart w:name="2409" w:id="1471"/>
          <w:p>
            <w:pPr>
              <w:spacing w:after="0"/>
              <w:ind w:left="0"/>
              <w:jc w:val="center"/>
            </w:pPr>
            <w:r>
              <w:rPr>
                <w:rFonts w:ascii="Arial"/>
                <w:b w:val="false"/>
                <w:i w:val="false"/>
                <w:color w:val="000000"/>
                <w:sz w:val="15"/>
              </w:rPr>
              <w:t xml:space="preserve">30 </w:t>
            </w:r>
          </w:p>
          <w:bookmarkEnd w:id="1471"/>
        </w:tc>
        <w:tc>
          <w:tcPr>
            <w:tcW w:w="814" w:type="dxa"/>
            <w:tcBorders>
              <w:top w:val="outset" w:color="000000" w:sz="8"/>
              <w:left w:val="outset" w:color="000000" w:sz="8"/>
              <w:bottom w:val="outset" w:color="000000" w:sz="8"/>
              <w:right w:val="outset" w:color="000000" w:sz="8"/>
            </w:tcBorders>
            <w:vAlign w:val="center"/>
          </w:tcPr>
          <w:bookmarkStart w:name="2410" w:id="1472"/>
          <w:p>
            <w:pPr>
              <w:spacing w:after="0"/>
              <w:ind w:left="0"/>
              <w:jc w:val="center"/>
            </w:pPr>
            <w:r>
              <w:rPr>
                <w:rFonts w:ascii="Arial"/>
                <w:b w:val="false"/>
                <w:i w:val="false"/>
                <w:color w:val="000000"/>
                <w:sz w:val="15"/>
              </w:rPr>
              <w:t xml:space="preserve">4 л/кг </w:t>
            </w:r>
          </w:p>
          <w:bookmarkEnd w:id="1472"/>
        </w:tc>
        <w:tc>
          <w:tcPr>
            <w:tcW w:w="858" w:type="dxa"/>
            <w:tcBorders>
              <w:top w:val="outset" w:color="000000" w:sz="8"/>
              <w:left w:val="outset" w:color="000000" w:sz="8"/>
              <w:bottom w:val="outset" w:color="000000" w:sz="8"/>
              <w:right w:val="outset" w:color="000000" w:sz="8"/>
            </w:tcBorders>
            <w:vAlign w:val="center"/>
          </w:tcPr>
          <w:bookmarkStart w:name="2411" w:id="1473"/>
          <w:p>
            <w:pPr>
              <w:spacing w:after="0"/>
              <w:ind w:left="0"/>
              <w:jc w:val="center"/>
            </w:pPr>
            <w:r>
              <w:rPr>
                <w:rFonts w:ascii="Arial"/>
                <w:b w:val="false"/>
                <w:i w:val="false"/>
                <w:color w:val="000000"/>
                <w:sz w:val="15"/>
              </w:rPr>
              <w:t xml:space="preserve">  </w:t>
            </w:r>
          </w:p>
          <w:bookmarkEnd w:id="1473"/>
        </w:tc>
        <w:tc>
          <w:tcPr>
            <w:tcW w:w="814" w:type="dxa"/>
            <w:tcBorders>
              <w:top w:val="outset" w:color="000000" w:sz="8"/>
              <w:left w:val="outset" w:color="000000" w:sz="8"/>
              <w:bottom w:val="outset" w:color="000000" w:sz="8"/>
              <w:right w:val="outset" w:color="000000" w:sz="8"/>
            </w:tcBorders>
            <w:vAlign w:val="center"/>
          </w:tcPr>
          <w:bookmarkStart w:name="2412" w:id="1474"/>
          <w:p>
            <w:pPr>
              <w:spacing w:after="0"/>
              <w:ind w:left="0"/>
              <w:jc w:val="center"/>
            </w:pPr>
            <w:r>
              <w:rPr>
                <w:rFonts w:ascii="Arial"/>
                <w:b w:val="false"/>
                <w:i w:val="false"/>
                <w:color w:val="000000"/>
                <w:sz w:val="15"/>
              </w:rPr>
              <w:t xml:space="preserve">  </w:t>
            </w:r>
          </w:p>
          <w:bookmarkEnd w:id="1474"/>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413" w:id="1475"/>
          <w:p>
            <w:pPr>
              <w:spacing w:after="0"/>
              <w:ind w:left="0"/>
              <w:jc w:val="left"/>
            </w:pPr>
            <w:r>
              <w:rPr>
                <w:rFonts w:ascii="Arial"/>
                <w:b w:val="false"/>
                <w:i w:val="false"/>
                <w:color w:val="000000"/>
                <w:sz w:val="15"/>
              </w:rPr>
              <w:t xml:space="preserve">7. </w:t>
            </w:r>
          </w:p>
          <w:bookmarkEnd w:id="1475"/>
        </w:tc>
        <w:tc>
          <w:tcPr>
            <w:tcW w:w="1133" w:type="dxa"/>
            <w:vMerge w:val="restart"/>
            <w:tcBorders>
              <w:top w:val="outset" w:color="000000" w:sz="8"/>
              <w:left w:val="outset" w:color="000000" w:sz="8"/>
              <w:bottom w:val="outset" w:color="000000" w:sz="8"/>
              <w:right w:val="outset" w:color="000000" w:sz="8"/>
            </w:tcBorders>
            <w:vAlign w:val="center"/>
          </w:tcPr>
          <w:bookmarkStart w:name="2414" w:id="1476"/>
          <w:p>
            <w:pPr>
              <w:spacing w:after="0"/>
              <w:ind w:left="0"/>
              <w:jc w:val="left"/>
            </w:pPr>
            <w:r>
              <w:rPr>
                <w:rFonts w:ascii="Arial"/>
                <w:b w:val="false"/>
                <w:i w:val="false"/>
                <w:color w:val="000000"/>
                <w:sz w:val="15"/>
              </w:rPr>
              <w:t>Белье, загрязненное выделениями</w:t>
            </w:r>
          </w:p>
          <w:bookmarkEnd w:id="1476"/>
        </w:tc>
        <w:tc>
          <w:tcPr>
            <w:tcW w:w="1606" w:type="dxa"/>
            <w:vMerge w:val="restart"/>
            <w:tcBorders>
              <w:top w:val="outset" w:color="000000" w:sz="8"/>
              <w:left w:val="outset" w:color="000000" w:sz="8"/>
              <w:bottom w:val="outset" w:color="000000" w:sz="8"/>
              <w:right w:val="outset" w:color="000000" w:sz="8"/>
            </w:tcBorders>
            <w:vAlign w:val="center"/>
          </w:tcPr>
          <w:bookmarkStart w:name="2415" w:id="1477"/>
          <w:p>
            <w:pPr>
              <w:spacing w:after="0"/>
              <w:ind w:left="0"/>
              <w:jc w:val="left"/>
            </w:pPr>
            <w:r>
              <w:rPr>
                <w:rFonts w:ascii="Arial"/>
                <w:b w:val="false"/>
                <w:i w:val="false"/>
                <w:color w:val="000000"/>
                <w:sz w:val="15"/>
              </w:rPr>
              <w:t>Отстирывание в одном из дезинфицирующих растворов в п. 6, с последующим погружением в дезраствор на 30 - 60 мин. в зависимости от концентрации препарата или кипячением (п. 6). Погружение в один из дезинфицирующих растворов с последующим полосканием и стиркой</w:t>
            </w:r>
          </w:p>
          <w:bookmarkEnd w:id="1477"/>
        </w:tc>
        <w:tc>
          <w:tcPr>
            <w:tcW w:w="1562" w:type="dxa"/>
            <w:tcBorders>
              <w:top w:val="outset" w:color="000000" w:sz="8"/>
              <w:left w:val="outset" w:color="000000" w:sz="8"/>
              <w:bottom w:val="outset" w:color="000000" w:sz="8"/>
              <w:right w:val="outset" w:color="000000" w:sz="8"/>
            </w:tcBorders>
            <w:vAlign w:val="center"/>
          </w:tcPr>
          <w:bookmarkStart w:name="2416" w:id="1478"/>
          <w:p>
            <w:pPr>
              <w:spacing w:after="0"/>
              <w:ind w:left="0"/>
              <w:jc w:val="left"/>
            </w:pPr>
            <w:r>
              <w:rPr>
                <w:rFonts w:ascii="Arial"/>
                <w:b w:val="false"/>
                <w:i w:val="false"/>
                <w:color w:val="000000"/>
                <w:sz w:val="15"/>
              </w:rPr>
              <w:t xml:space="preserve">- 3 % раствор хлорамина </w:t>
            </w:r>
          </w:p>
          <w:bookmarkEnd w:id="1478"/>
        </w:tc>
        <w:tc>
          <w:tcPr>
            <w:tcW w:w="814" w:type="dxa"/>
            <w:tcBorders>
              <w:top w:val="outset" w:color="000000" w:sz="8"/>
              <w:left w:val="outset" w:color="000000" w:sz="8"/>
              <w:bottom w:val="outset" w:color="000000" w:sz="8"/>
              <w:right w:val="outset" w:color="000000" w:sz="8"/>
            </w:tcBorders>
            <w:vAlign w:val="center"/>
          </w:tcPr>
          <w:bookmarkStart w:name="2417" w:id="1479"/>
          <w:p>
            <w:pPr>
              <w:spacing w:after="0"/>
              <w:ind w:left="0"/>
              <w:jc w:val="center"/>
            </w:pPr>
            <w:r>
              <w:rPr>
                <w:rFonts w:ascii="Arial"/>
                <w:b w:val="false"/>
                <w:i w:val="false"/>
                <w:color w:val="000000"/>
                <w:sz w:val="15"/>
              </w:rPr>
              <w:t xml:space="preserve">120 </w:t>
            </w:r>
          </w:p>
          <w:bookmarkEnd w:id="1479"/>
        </w:tc>
        <w:tc>
          <w:tcPr>
            <w:tcW w:w="814" w:type="dxa"/>
            <w:tcBorders>
              <w:top w:val="outset" w:color="000000" w:sz="8"/>
              <w:left w:val="outset" w:color="000000" w:sz="8"/>
              <w:bottom w:val="outset" w:color="000000" w:sz="8"/>
              <w:right w:val="outset" w:color="000000" w:sz="8"/>
            </w:tcBorders>
            <w:vAlign w:val="center"/>
          </w:tcPr>
          <w:bookmarkStart w:name="2418" w:id="1480"/>
          <w:p>
            <w:pPr>
              <w:spacing w:after="0"/>
              <w:ind w:left="0"/>
              <w:jc w:val="center"/>
            </w:pPr>
            <w:r>
              <w:rPr>
                <w:rFonts w:ascii="Arial"/>
                <w:b w:val="false"/>
                <w:i w:val="false"/>
                <w:color w:val="000000"/>
                <w:sz w:val="15"/>
              </w:rPr>
              <w:t xml:space="preserve">4 л/кг </w:t>
            </w:r>
          </w:p>
          <w:bookmarkEnd w:id="1480"/>
        </w:tc>
        <w:tc>
          <w:tcPr>
            <w:tcW w:w="858" w:type="dxa"/>
            <w:tcBorders>
              <w:top w:val="outset" w:color="000000" w:sz="8"/>
              <w:left w:val="outset" w:color="000000" w:sz="8"/>
              <w:bottom w:val="outset" w:color="000000" w:sz="8"/>
              <w:right w:val="outset" w:color="000000" w:sz="8"/>
            </w:tcBorders>
            <w:vAlign w:val="center"/>
          </w:tcPr>
          <w:bookmarkStart w:name="2419" w:id="1481"/>
          <w:p>
            <w:pPr>
              <w:spacing w:after="0"/>
              <w:ind w:left="0"/>
              <w:jc w:val="center"/>
            </w:pPr>
            <w:r>
              <w:rPr>
                <w:rFonts w:ascii="Arial"/>
                <w:b w:val="false"/>
                <w:i w:val="false"/>
                <w:color w:val="000000"/>
                <w:sz w:val="15"/>
              </w:rPr>
              <w:t xml:space="preserve">  </w:t>
            </w:r>
          </w:p>
          <w:bookmarkEnd w:id="1481"/>
        </w:tc>
        <w:tc>
          <w:tcPr>
            <w:tcW w:w="814" w:type="dxa"/>
            <w:tcBorders>
              <w:top w:val="outset" w:color="000000" w:sz="8"/>
              <w:left w:val="outset" w:color="000000" w:sz="8"/>
              <w:bottom w:val="outset" w:color="000000" w:sz="8"/>
              <w:right w:val="outset" w:color="000000" w:sz="8"/>
            </w:tcBorders>
            <w:vAlign w:val="center"/>
          </w:tcPr>
          <w:bookmarkStart w:name="2420" w:id="1482"/>
          <w:p>
            <w:pPr>
              <w:spacing w:after="0"/>
              <w:ind w:left="0"/>
              <w:jc w:val="center"/>
            </w:pPr>
            <w:r>
              <w:rPr>
                <w:rFonts w:ascii="Arial"/>
                <w:b w:val="false"/>
                <w:i w:val="false"/>
                <w:color w:val="000000"/>
                <w:sz w:val="15"/>
              </w:rPr>
              <w:t xml:space="preserve">  </w:t>
            </w:r>
          </w:p>
          <w:bookmarkEnd w:id="1482"/>
        </w:tc>
        <w:tc>
          <w:tcPr>
            <w:tcW w:w="1320" w:type="dxa"/>
            <w:vMerge w:val="restart"/>
            <w:tcBorders>
              <w:top w:val="outset" w:color="000000" w:sz="8"/>
              <w:left w:val="outset" w:color="000000" w:sz="8"/>
              <w:bottom w:val="outset" w:color="000000" w:sz="8"/>
              <w:right w:val="outset" w:color="000000" w:sz="8"/>
            </w:tcBorders>
            <w:vAlign w:val="center"/>
          </w:tcPr>
          <w:bookmarkStart w:name="2421" w:id="1483"/>
          <w:p>
            <w:pPr>
              <w:spacing w:after="0"/>
              <w:ind w:left="0"/>
              <w:jc w:val="left"/>
            </w:pPr>
            <w:r>
              <w:rPr>
                <w:rFonts w:ascii="Arial"/>
                <w:b w:val="false"/>
                <w:i w:val="false"/>
                <w:color w:val="000000"/>
                <w:sz w:val="15"/>
              </w:rPr>
              <w:t xml:space="preserve">  </w:t>
            </w:r>
          </w:p>
          <w:bookmarkEnd w:id="1483"/>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22" w:id="1484"/>
          <w:p>
            <w:pPr>
              <w:spacing w:after="0"/>
              <w:ind w:left="0"/>
              <w:jc w:val="left"/>
            </w:pPr>
            <w:r>
              <w:rPr>
                <w:rFonts w:ascii="Arial"/>
                <w:b w:val="false"/>
                <w:i w:val="false"/>
                <w:color w:val="000000"/>
                <w:sz w:val="15"/>
              </w:rPr>
              <w:t xml:space="preserve">- 0,5 % активированный раствор хлорамина </w:t>
            </w:r>
          </w:p>
          <w:bookmarkEnd w:id="1484"/>
        </w:tc>
        <w:tc>
          <w:tcPr>
            <w:tcW w:w="814" w:type="dxa"/>
            <w:tcBorders>
              <w:top w:val="outset" w:color="000000" w:sz="8"/>
              <w:left w:val="outset" w:color="000000" w:sz="8"/>
              <w:bottom w:val="outset" w:color="000000" w:sz="8"/>
              <w:right w:val="outset" w:color="000000" w:sz="8"/>
            </w:tcBorders>
            <w:vAlign w:val="center"/>
          </w:tcPr>
          <w:bookmarkStart w:name="2423" w:id="1485"/>
          <w:p>
            <w:pPr>
              <w:spacing w:after="0"/>
              <w:ind w:left="0"/>
              <w:jc w:val="center"/>
            </w:pPr>
            <w:r>
              <w:rPr>
                <w:rFonts w:ascii="Arial"/>
                <w:b w:val="false"/>
                <w:i w:val="false"/>
                <w:color w:val="000000"/>
                <w:sz w:val="15"/>
              </w:rPr>
              <w:t xml:space="preserve">120 </w:t>
            </w:r>
          </w:p>
          <w:bookmarkEnd w:id="1485"/>
        </w:tc>
        <w:tc>
          <w:tcPr>
            <w:tcW w:w="814" w:type="dxa"/>
            <w:tcBorders>
              <w:top w:val="outset" w:color="000000" w:sz="8"/>
              <w:left w:val="outset" w:color="000000" w:sz="8"/>
              <w:bottom w:val="outset" w:color="000000" w:sz="8"/>
              <w:right w:val="outset" w:color="000000" w:sz="8"/>
            </w:tcBorders>
            <w:vAlign w:val="center"/>
          </w:tcPr>
          <w:bookmarkStart w:name="2424" w:id="1486"/>
          <w:p>
            <w:pPr>
              <w:spacing w:after="0"/>
              <w:ind w:left="0"/>
              <w:jc w:val="center"/>
            </w:pPr>
            <w:r>
              <w:rPr>
                <w:rFonts w:ascii="Arial"/>
                <w:b w:val="false"/>
                <w:i w:val="false"/>
                <w:color w:val="000000"/>
                <w:sz w:val="15"/>
              </w:rPr>
              <w:t xml:space="preserve">- " - </w:t>
            </w:r>
          </w:p>
          <w:bookmarkEnd w:id="1486"/>
        </w:tc>
        <w:tc>
          <w:tcPr>
            <w:tcW w:w="858" w:type="dxa"/>
            <w:tcBorders>
              <w:top w:val="outset" w:color="000000" w:sz="8"/>
              <w:left w:val="outset" w:color="000000" w:sz="8"/>
              <w:bottom w:val="outset" w:color="000000" w:sz="8"/>
              <w:right w:val="outset" w:color="000000" w:sz="8"/>
            </w:tcBorders>
            <w:vAlign w:val="center"/>
          </w:tcPr>
          <w:bookmarkStart w:name="2425" w:id="1487"/>
          <w:p>
            <w:pPr>
              <w:spacing w:after="0"/>
              <w:ind w:left="0"/>
              <w:jc w:val="center"/>
            </w:pPr>
            <w:r>
              <w:rPr>
                <w:rFonts w:ascii="Arial"/>
                <w:b w:val="false"/>
                <w:i w:val="false"/>
                <w:color w:val="000000"/>
                <w:sz w:val="15"/>
              </w:rPr>
              <w:t xml:space="preserve">  </w:t>
            </w:r>
          </w:p>
          <w:bookmarkEnd w:id="1487"/>
        </w:tc>
        <w:tc>
          <w:tcPr>
            <w:tcW w:w="814" w:type="dxa"/>
            <w:tcBorders>
              <w:top w:val="outset" w:color="000000" w:sz="8"/>
              <w:left w:val="outset" w:color="000000" w:sz="8"/>
              <w:bottom w:val="outset" w:color="000000" w:sz="8"/>
              <w:right w:val="outset" w:color="000000" w:sz="8"/>
            </w:tcBorders>
            <w:vAlign w:val="center"/>
          </w:tcPr>
          <w:bookmarkStart w:name="2426" w:id="1488"/>
          <w:p>
            <w:pPr>
              <w:spacing w:after="0"/>
              <w:ind w:left="0"/>
              <w:jc w:val="center"/>
            </w:pPr>
            <w:r>
              <w:rPr>
                <w:rFonts w:ascii="Arial"/>
                <w:b w:val="false"/>
                <w:i w:val="false"/>
                <w:color w:val="000000"/>
                <w:sz w:val="15"/>
              </w:rPr>
              <w:t xml:space="preserve">  </w:t>
            </w:r>
          </w:p>
          <w:bookmarkEnd w:id="148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27" w:id="1489"/>
          <w:p>
            <w:pPr>
              <w:spacing w:after="0"/>
              <w:ind w:left="0"/>
              <w:jc w:val="left"/>
            </w:pPr>
            <w:r>
              <w:rPr>
                <w:rFonts w:ascii="Arial"/>
                <w:b w:val="false"/>
                <w:i w:val="false"/>
                <w:color w:val="000000"/>
                <w:sz w:val="15"/>
              </w:rPr>
              <w:t xml:space="preserve">- 0,5 раствор хлорамина </w:t>
            </w:r>
          </w:p>
          <w:bookmarkEnd w:id="1489"/>
        </w:tc>
        <w:tc>
          <w:tcPr>
            <w:tcW w:w="814" w:type="dxa"/>
            <w:tcBorders>
              <w:top w:val="outset" w:color="000000" w:sz="8"/>
              <w:left w:val="outset" w:color="000000" w:sz="8"/>
              <w:bottom w:val="outset" w:color="000000" w:sz="8"/>
              <w:right w:val="outset" w:color="000000" w:sz="8"/>
            </w:tcBorders>
            <w:vAlign w:val="center"/>
          </w:tcPr>
          <w:bookmarkStart w:name="2428" w:id="1490"/>
          <w:p>
            <w:pPr>
              <w:spacing w:after="0"/>
              <w:ind w:left="0"/>
              <w:jc w:val="center"/>
            </w:pPr>
            <w:r>
              <w:rPr>
                <w:rFonts w:ascii="Arial"/>
                <w:b w:val="false"/>
                <w:i w:val="false"/>
                <w:color w:val="000000"/>
                <w:sz w:val="15"/>
              </w:rPr>
              <w:t xml:space="preserve">  </w:t>
            </w:r>
          </w:p>
          <w:bookmarkEnd w:id="1490"/>
        </w:tc>
        <w:tc>
          <w:tcPr>
            <w:tcW w:w="814" w:type="dxa"/>
            <w:tcBorders>
              <w:top w:val="outset" w:color="000000" w:sz="8"/>
              <w:left w:val="outset" w:color="000000" w:sz="8"/>
              <w:bottom w:val="outset" w:color="000000" w:sz="8"/>
              <w:right w:val="outset" w:color="000000" w:sz="8"/>
            </w:tcBorders>
            <w:vAlign w:val="center"/>
          </w:tcPr>
          <w:bookmarkStart w:name="2429" w:id="1491"/>
          <w:p>
            <w:pPr>
              <w:spacing w:after="0"/>
              <w:ind w:left="0"/>
              <w:jc w:val="center"/>
            </w:pPr>
            <w:r>
              <w:rPr>
                <w:rFonts w:ascii="Arial"/>
                <w:b w:val="false"/>
                <w:i w:val="false"/>
                <w:color w:val="000000"/>
                <w:sz w:val="15"/>
              </w:rPr>
              <w:t xml:space="preserve">  </w:t>
            </w:r>
          </w:p>
          <w:bookmarkEnd w:id="1491"/>
        </w:tc>
        <w:tc>
          <w:tcPr>
            <w:tcW w:w="858" w:type="dxa"/>
            <w:tcBorders>
              <w:top w:val="outset" w:color="000000" w:sz="8"/>
              <w:left w:val="outset" w:color="000000" w:sz="8"/>
              <w:bottom w:val="outset" w:color="000000" w:sz="8"/>
              <w:right w:val="outset" w:color="000000" w:sz="8"/>
            </w:tcBorders>
            <w:vAlign w:val="center"/>
          </w:tcPr>
          <w:bookmarkStart w:name="2430" w:id="1492"/>
          <w:p>
            <w:pPr>
              <w:spacing w:after="0"/>
              <w:ind w:left="0"/>
              <w:jc w:val="center"/>
            </w:pPr>
            <w:r>
              <w:rPr>
                <w:rFonts w:ascii="Arial"/>
                <w:b w:val="false"/>
                <w:i w:val="false"/>
                <w:color w:val="000000"/>
                <w:sz w:val="15"/>
              </w:rPr>
              <w:t xml:space="preserve">60 </w:t>
            </w:r>
          </w:p>
          <w:bookmarkEnd w:id="1492"/>
        </w:tc>
        <w:tc>
          <w:tcPr>
            <w:tcW w:w="814" w:type="dxa"/>
            <w:tcBorders>
              <w:top w:val="outset" w:color="000000" w:sz="8"/>
              <w:left w:val="outset" w:color="000000" w:sz="8"/>
              <w:bottom w:val="outset" w:color="000000" w:sz="8"/>
              <w:right w:val="outset" w:color="000000" w:sz="8"/>
            </w:tcBorders>
            <w:vAlign w:val="center"/>
          </w:tcPr>
          <w:bookmarkStart w:name="2431" w:id="1493"/>
          <w:p>
            <w:pPr>
              <w:spacing w:after="0"/>
              <w:ind w:left="0"/>
              <w:jc w:val="center"/>
            </w:pPr>
            <w:r>
              <w:rPr>
                <w:rFonts w:ascii="Arial"/>
                <w:b w:val="false"/>
                <w:i w:val="false"/>
                <w:color w:val="000000"/>
                <w:sz w:val="15"/>
              </w:rPr>
              <w:t xml:space="preserve">4 л/кг </w:t>
            </w:r>
          </w:p>
          <w:bookmarkEnd w:id="149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32" w:id="1494"/>
          <w:p>
            <w:pPr>
              <w:spacing w:after="0"/>
              <w:ind w:left="0"/>
              <w:jc w:val="left"/>
            </w:pPr>
            <w:r>
              <w:rPr>
                <w:rFonts w:ascii="Arial"/>
                <w:b w:val="false"/>
                <w:i w:val="false"/>
                <w:color w:val="000000"/>
                <w:sz w:val="15"/>
              </w:rPr>
              <w:t xml:space="preserve">- 3 % раствор дихлора-1 </w:t>
            </w:r>
          </w:p>
          <w:bookmarkEnd w:id="1494"/>
        </w:tc>
        <w:tc>
          <w:tcPr>
            <w:tcW w:w="814" w:type="dxa"/>
            <w:tcBorders>
              <w:top w:val="outset" w:color="000000" w:sz="8"/>
              <w:left w:val="outset" w:color="000000" w:sz="8"/>
              <w:bottom w:val="outset" w:color="000000" w:sz="8"/>
              <w:right w:val="outset" w:color="000000" w:sz="8"/>
            </w:tcBorders>
            <w:vAlign w:val="center"/>
          </w:tcPr>
          <w:bookmarkStart w:name="2433" w:id="1495"/>
          <w:p>
            <w:pPr>
              <w:spacing w:after="0"/>
              <w:ind w:left="0"/>
              <w:jc w:val="center"/>
            </w:pPr>
            <w:r>
              <w:rPr>
                <w:rFonts w:ascii="Arial"/>
                <w:b w:val="false"/>
                <w:i w:val="false"/>
                <w:color w:val="000000"/>
                <w:sz w:val="15"/>
              </w:rPr>
              <w:t xml:space="preserve">120 </w:t>
            </w:r>
          </w:p>
          <w:bookmarkEnd w:id="1495"/>
        </w:tc>
        <w:tc>
          <w:tcPr>
            <w:tcW w:w="814" w:type="dxa"/>
            <w:tcBorders>
              <w:top w:val="outset" w:color="000000" w:sz="8"/>
              <w:left w:val="outset" w:color="000000" w:sz="8"/>
              <w:bottom w:val="outset" w:color="000000" w:sz="8"/>
              <w:right w:val="outset" w:color="000000" w:sz="8"/>
            </w:tcBorders>
            <w:vAlign w:val="center"/>
          </w:tcPr>
          <w:bookmarkStart w:name="2434" w:id="1496"/>
          <w:p>
            <w:pPr>
              <w:spacing w:after="0"/>
              <w:ind w:left="0"/>
              <w:jc w:val="center"/>
            </w:pPr>
            <w:r>
              <w:rPr>
                <w:rFonts w:ascii="Arial"/>
                <w:b w:val="false"/>
                <w:i w:val="false"/>
                <w:color w:val="000000"/>
                <w:sz w:val="15"/>
              </w:rPr>
              <w:t xml:space="preserve">- " - </w:t>
            </w:r>
          </w:p>
          <w:bookmarkEnd w:id="1496"/>
        </w:tc>
        <w:tc>
          <w:tcPr>
            <w:tcW w:w="858" w:type="dxa"/>
            <w:tcBorders>
              <w:top w:val="outset" w:color="000000" w:sz="8"/>
              <w:left w:val="outset" w:color="000000" w:sz="8"/>
              <w:bottom w:val="outset" w:color="000000" w:sz="8"/>
              <w:right w:val="outset" w:color="000000" w:sz="8"/>
            </w:tcBorders>
            <w:vAlign w:val="center"/>
          </w:tcPr>
          <w:bookmarkStart w:name="2435" w:id="1497"/>
          <w:p>
            <w:pPr>
              <w:spacing w:after="0"/>
              <w:ind w:left="0"/>
              <w:jc w:val="center"/>
            </w:pPr>
            <w:r>
              <w:rPr>
                <w:rFonts w:ascii="Arial"/>
                <w:b w:val="false"/>
                <w:i w:val="false"/>
                <w:color w:val="000000"/>
                <w:sz w:val="15"/>
              </w:rPr>
              <w:t xml:space="preserve">  </w:t>
            </w:r>
          </w:p>
          <w:bookmarkEnd w:id="1497"/>
        </w:tc>
        <w:tc>
          <w:tcPr>
            <w:tcW w:w="814" w:type="dxa"/>
            <w:tcBorders>
              <w:top w:val="outset" w:color="000000" w:sz="8"/>
              <w:left w:val="outset" w:color="000000" w:sz="8"/>
              <w:bottom w:val="outset" w:color="000000" w:sz="8"/>
              <w:right w:val="outset" w:color="000000" w:sz="8"/>
            </w:tcBorders>
            <w:vAlign w:val="center"/>
          </w:tcPr>
          <w:bookmarkStart w:name="2436" w:id="1498"/>
          <w:p>
            <w:pPr>
              <w:spacing w:after="0"/>
              <w:ind w:left="0"/>
              <w:jc w:val="center"/>
            </w:pPr>
            <w:r>
              <w:rPr>
                <w:rFonts w:ascii="Arial"/>
                <w:b w:val="false"/>
                <w:i w:val="false"/>
                <w:color w:val="000000"/>
                <w:sz w:val="15"/>
              </w:rPr>
              <w:t xml:space="preserve">  </w:t>
            </w:r>
          </w:p>
          <w:bookmarkEnd w:id="149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37" w:id="1499"/>
          <w:p>
            <w:pPr>
              <w:spacing w:after="0"/>
              <w:ind w:left="0"/>
              <w:jc w:val="left"/>
            </w:pPr>
            <w:r>
              <w:rPr>
                <w:rFonts w:ascii="Arial"/>
                <w:b w:val="false"/>
                <w:i w:val="false"/>
                <w:color w:val="000000"/>
                <w:sz w:val="15"/>
              </w:rPr>
              <w:t xml:space="preserve">- 2 % раствор дихлора-1 </w:t>
            </w:r>
          </w:p>
          <w:bookmarkEnd w:id="1499"/>
        </w:tc>
        <w:tc>
          <w:tcPr>
            <w:tcW w:w="814" w:type="dxa"/>
            <w:tcBorders>
              <w:top w:val="outset" w:color="000000" w:sz="8"/>
              <w:left w:val="outset" w:color="000000" w:sz="8"/>
              <w:bottom w:val="outset" w:color="000000" w:sz="8"/>
              <w:right w:val="outset" w:color="000000" w:sz="8"/>
            </w:tcBorders>
            <w:vAlign w:val="center"/>
          </w:tcPr>
          <w:bookmarkStart w:name="2438" w:id="1500"/>
          <w:p>
            <w:pPr>
              <w:spacing w:after="0"/>
              <w:ind w:left="0"/>
              <w:jc w:val="center"/>
            </w:pPr>
            <w:r>
              <w:rPr>
                <w:rFonts w:ascii="Arial"/>
                <w:b w:val="false"/>
                <w:i w:val="false"/>
                <w:color w:val="000000"/>
                <w:sz w:val="15"/>
              </w:rPr>
              <w:t xml:space="preserve">  </w:t>
            </w:r>
          </w:p>
          <w:bookmarkEnd w:id="1500"/>
        </w:tc>
        <w:tc>
          <w:tcPr>
            <w:tcW w:w="814" w:type="dxa"/>
            <w:tcBorders>
              <w:top w:val="outset" w:color="000000" w:sz="8"/>
              <w:left w:val="outset" w:color="000000" w:sz="8"/>
              <w:bottom w:val="outset" w:color="000000" w:sz="8"/>
              <w:right w:val="outset" w:color="000000" w:sz="8"/>
            </w:tcBorders>
            <w:vAlign w:val="center"/>
          </w:tcPr>
          <w:bookmarkStart w:name="2439" w:id="1501"/>
          <w:p>
            <w:pPr>
              <w:spacing w:after="0"/>
              <w:ind w:left="0"/>
              <w:jc w:val="center"/>
            </w:pPr>
            <w:r>
              <w:rPr>
                <w:rFonts w:ascii="Arial"/>
                <w:b w:val="false"/>
                <w:i w:val="false"/>
                <w:color w:val="000000"/>
                <w:sz w:val="15"/>
              </w:rPr>
              <w:t xml:space="preserve">  </w:t>
            </w:r>
          </w:p>
          <w:bookmarkEnd w:id="1501"/>
        </w:tc>
        <w:tc>
          <w:tcPr>
            <w:tcW w:w="858" w:type="dxa"/>
            <w:tcBorders>
              <w:top w:val="outset" w:color="000000" w:sz="8"/>
              <w:left w:val="outset" w:color="000000" w:sz="8"/>
              <w:bottom w:val="outset" w:color="000000" w:sz="8"/>
              <w:right w:val="outset" w:color="000000" w:sz="8"/>
            </w:tcBorders>
            <w:vAlign w:val="center"/>
          </w:tcPr>
          <w:bookmarkStart w:name="2440" w:id="1502"/>
          <w:p>
            <w:pPr>
              <w:spacing w:after="0"/>
              <w:ind w:left="0"/>
              <w:jc w:val="center"/>
            </w:pPr>
            <w:r>
              <w:rPr>
                <w:rFonts w:ascii="Arial"/>
                <w:b w:val="false"/>
                <w:i w:val="false"/>
                <w:color w:val="000000"/>
                <w:sz w:val="15"/>
              </w:rPr>
              <w:t xml:space="preserve">60 </w:t>
            </w:r>
          </w:p>
          <w:bookmarkEnd w:id="1502"/>
        </w:tc>
        <w:tc>
          <w:tcPr>
            <w:tcW w:w="814" w:type="dxa"/>
            <w:tcBorders>
              <w:top w:val="outset" w:color="000000" w:sz="8"/>
              <w:left w:val="outset" w:color="000000" w:sz="8"/>
              <w:bottom w:val="outset" w:color="000000" w:sz="8"/>
              <w:right w:val="outset" w:color="000000" w:sz="8"/>
            </w:tcBorders>
            <w:vAlign w:val="center"/>
          </w:tcPr>
          <w:bookmarkStart w:name="2441" w:id="1503"/>
          <w:p>
            <w:pPr>
              <w:spacing w:after="0"/>
              <w:ind w:left="0"/>
              <w:jc w:val="center"/>
            </w:pPr>
            <w:r>
              <w:rPr>
                <w:rFonts w:ascii="Arial"/>
                <w:b w:val="false"/>
                <w:i w:val="false"/>
                <w:color w:val="000000"/>
                <w:sz w:val="15"/>
              </w:rPr>
              <w:t>- " -</w:t>
            </w:r>
          </w:p>
          <w:bookmarkEnd w:id="150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42" w:id="1504"/>
          <w:p>
            <w:pPr>
              <w:spacing w:after="0"/>
              <w:ind w:left="0"/>
              <w:jc w:val="left"/>
            </w:pPr>
            <w:r>
              <w:rPr>
                <w:rFonts w:ascii="Arial"/>
                <w:b w:val="false"/>
                <w:i w:val="false"/>
                <w:color w:val="000000"/>
                <w:sz w:val="15"/>
              </w:rPr>
              <w:t xml:space="preserve">- 0,3 % раствор калиевой (натриевой) соли ДХЦК </w:t>
            </w:r>
          </w:p>
          <w:bookmarkEnd w:id="1504"/>
        </w:tc>
        <w:tc>
          <w:tcPr>
            <w:tcW w:w="814" w:type="dxa"/>
            <w:tcBorders>
              <w:top w:val="outset" w:color="000000" w:sz="8"/>
              <w:left w:val="outset" w:color="000000" w:sz="8"/>
              <w:bottom w:val="outset" w:color="000000" w:sz="8"/>
              <w:right w:val="outset" w:color="000000" w:sz="8"/>
            </w:tcBorders>
            <w:vAlign w:val="center"/>
          </w:tcPr>
          <w:bookmarkStart w:name="2443" w:id="1505"/>
          <w:p>
            <w:pPr>
              <w:spacing w:after="0"/>
              <w:ind w:left="0"/>
              <w:jc w:val="center"/>
            </w:pPr>
            <w:r>
              <w:rPr>
                <w:rFonts w:ascii="Arial"/>
                <w:b w:val="false"/>
                <w:i w:val="false"/>
                <w:color w:val="000000"/>
                <w:sz w:val="15"/>
              </w:rPr>
              <w:t xml:space="preserve">60 </w:t>
            </w:r>
          </w:p>
          <w:bookmarkEnd w:id="1505"/>
        </w:tc>
        <w:tc>
          <w:tcPr>
            <w:tcW w:w="814" w:type="dxa"/>
            <w:tcBorders>
              <w:top w:val="outset" w:color="000000" w:sz="8"/>
              <w:left w:val="outset" w:color="000000" w:sz="8"/>
              <w:bottom w:val="outset" w:color="000000" w:sz="8"/>
              <w:right w:val="outset" w:color="000000" w:sz="8"/>
            </w:tcBorders>
            <w:vAlign w:val="center"/>
          </w:tcPr>
          <w:bookmarkStart w:name="2444" w:id="1506"/>
          <w:p>
            <w:pPr>
              <w:spacing w:after="0"/>
              <w:ind w:left="0"/>
              <w:jc w:val="center"/>
            </w:pPr>
            <w:r>
              <w:rPr>
                <w:rFonts w:ascii="Arial"/>
                <w:b w:val="false"/>
                <w:i w:val="false"/>
                <w:color w:val="000000"/>
                <w:sz w:val="15"/>
              </w:rPr>
              <w:t xml:space="preserve">- " - </w:t>
            </w:r>
          </w:p>
          <w:bookmarkEnd w:id="1506"/>
        </w:tc>
        <w:tc>
          <w:tcPr>
            <w:tcW w:w="858" w:type="dxa"/>
            <w:tcBorders>
              <w:top w:val="outset" w:color="000000" w:sz="8"/>
              <w:left w:val="outset" w:color="000000" w:sz="8"/>
              <w:bottom w:val="outset" w:color="000000" w:sz="8"/>
              <w:right w:val="outset" w:color="000000" w:sz="8"/>
            </w:tcBorders>
            <w:vAlign w:val="center"/>
          </w:tcPr>
          <w:bookmarkStart w:name="2445" w:id="1507"/>
          <w:p>
            <w:pPr>
              <w:spacing w:after="0"/>
              <w:ind w:left="0"/>
              <w:jc w:val="center"/>
            </w:pPr>
            <w:r>
              <w:rPr>
                <w:rFonts w:ascii="Arial"/>
                <w:b w:val="false"/>
                <w:i w:val="false"/>
                <w:color w:val="000000"/>
                <w:sz w:val="15"/>
              </w:rPr>
              <w:t xml:space="preserve">  </w:t>
            </w:r>
          </w:p>
          <w:bookmarkEnd w:id="1507"/>
        </w:tc>
        <w:tc>
          <w:tcPr>
            <w:tcW w:w="814" w:type="dxa"/>
            <w:tcBorders>
              <w:top w:val="outset" w:color="000000" w:sz="8"/>
              <w:left w:val="outset" w:color="000000" w:sz="8"/>
              <w:bottom w:val="outset" w:color="000000" w:sz="8"/>
              <w:right w:val="outset" w:color="000000" w:sz="8"/>
            </w:tcBorders>
            <w:vAlign w:val="center"/>
          </w:tcPr>
          <w:bookmarkStart w:name="2446" w:id="1508"/>
          <w:p>
            <w:pPr>
              <w:spacing w:after="0"/>
              <w:ind w:left="0"/>
              <w:jc w:val="center"/>
            </w:pPr>
            <w:r>
              <w:rPr>
                <w:rFonts w:ascii="Arial"/>
                <w:b w:val="false"/>
                <w:i w:val="false"/>
                <w:color w:val="000000"/>
                <w:sz w:val="15"/>
              </w:rPr>
              <w:t xml:space="preserve">  </w:t>
            </w:r>
          </w:p>
          <w:bookmarkEnd w:id="150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47" w:id="1509"/>
          <w:p>
            <w:pPr>
              <w:spacing w:after="0"/>
              <w:ind w:left="0"/>
              <w:jc w:val="left"/>
            </w:pPr>
            <w:r>
              <w:rPr>
                <w:rFonts w:ascii="Arial"/>
                <w:b w:val="false"/>
                <w:i w:val="false"/>
                <w:color w:val="000000"/>
                <w:sz w:val="15"/>
              </w:rPr>
              <w:t xml:space="preserve">- 0,1 % раствор калиевой (натриевой) соли ДХЦК </w:t>
            </w:r>
          </w:p>
          <w:bookmarkEnd w:id="1509"/>
        </w:tc>
        <w:tc>
          <w:tcPr>
            <w:tcW w:w="814" w:type="dxa"/>
            <w:tcBorders>
              <w:top w:val="outset" w:color="000000" w:sz="8"/>
              <w:left w:val="outset" w:color="000000" w:sz="8"/>
              <w:bottom w:val="outset" w:color="000000" w:sz="8"/>
              <w:right w:val="outset" w:color="000000" w:sz="8"/>
            </w:tcBorders>
            <w:vAlign w:val="center"/>
          </w:tcPr>
          <w:bookmarkStart w:name="2448" w:id="1510"/>
          <w:p>
            <w:pPr>
              <w:spacing w:after="0"/>
              <w:ind w:left="0"/>
              <w:jc w:val="center"/>
            </w:pPr>
            <w:r>
              <w:rPr>
                <w:rFonts w:ascii="Arial"/>
                <w:b w:val="false"/>
                <w:i w:val="false"/>
                <w:color w:val="000000"/>
                <w:sz w:val="15"/>
              </w:rPr>
              <w:t xml:space="preserve">  </w:t>
            </w:r>
          </w:p>
          <w:bookmarkEnd w:id="1510"/>
        </w:tc>
        <w:tc>
          <w:tcPr>
            <w:tcW w:w="814" w:type="dxa"/>
            <w:tcBorders>
              <w:top w:val="outset" w:color="000000" w:sz="8"/>
              <w:left w:val="outset" w:color="000000" w:sz="8"/>
              <w:bottom w:val="outset" w:color="000000" w:sz="8"/>
              <w:right w:val="outset" w:color="000000" w:sz="8"/>
            </w:tcBorders>
            <w:vAlign w:val="center"/>
          </w:tcPr>
          <w:bookmarkStart w:name="2449" w:id="1511"/>
          <w:p>
            <w:pPr>
              <w:spacing w:after="0"/>
              <w:ind w:left="0"/>
              <w:jc w:val="center"/>
            </w:pPr>
            <w:r>
              <w:rPr>
                <w:rFonts w:ascii="Arial"/>
                <w:b w:val="false"/>
                <w:i w:val="false"/>
                <w:color w:val="000000"/>
                <w:sz w:val="15"/>
              </w:rPr>
              <w:t xml:space="preserve">  </w:t>
            </w:r>
          </w:p>
          <w:bookmarkEnd w:id="1511"/>
        </w:tc>
        <w:tc>
          <w:tcPr>
            <w:tcW w:w="858" w:type="dxa"/>
            <w:tcBorders>
              <w:top w:val="outset" w:color="000000" w:sz="8"/>
              <w:left w:val="outset" w:color="000000" w:sz="8"/>
              <w:bottom w:val="outset" w:color="000000" w:sz="8"/>
              <w:right w:val="outset" w:color="000000" w:sz="8"/>
            </w:tcBorders>
            <w:vAlign w:val="center"/>
          </w:tcPr>
          <w:bookmarkStart w:name="2450" w:id="1512"/>
          <w:p>
            <w:pPr>
              <w:spacing w:after="0"/>
              <w:ind w:left="0"/>
              <w:jc w:val="center"/>
            </w:pPr>
            <w:r>
              <w:rPr>
                <w:rFonts w:ascii="Arial"/>
                <w:b w:val="false"/>
                <w:i w:val="false"/>
                <w:color w:val="000000"/>
                <w:sz w:val="15"/>
              </w:rPr>
              <w:t xml:space="preserve">60 </w:t>
            </w:r>
          </w:p>
          <w:bookmarkEnd w:id="1512"/>
        </w:tc>
        <w:tc>
          <w:tcPr>
            <w:tcW w:w="814" w:type="dxa"/>
            <w:tcBorders>
              <w:top w:val="outset" w:color="000000" w:sz="8"/>
              <w:left w:val="outset" w:color="000000" w:sz="8"/>
              <w:bottom w:val="outset" w:color="000000" w:sz="8"/>
              <w:right w:val="outset" w:color="000000" w:sz="8"/>
            </w:tcBorders>
            <w:vAlign w:val="center"/>
          </w:tcPr>
          <w:bookmarkStart w:name="2451" w:id="1513"/>
          <w:p>
            <w:pPr>
              <w:spacing w:after="0"/>
              <w:ind w:left="0"/>
              <w:jc w:val="center"/>
            </w:pPr>
            <w:r>
              <w:rPr>
                <w:rFonts w:ascii="Arial"/>
                <w:b w:val="false"/>
                <w:i w:val="false"/>
                <w:color w:val="000000"/>
                <w:sz w:val="15"/>
              </w:rPr>
              <w:t xml:space="preserve">- " - </w:t>
            </w:r>
          </w:p>
          <w:bookmarkEnd w:id="1513"/>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52" w:id="1514"/>
          <w:p>
            <w:pPr>
              <w:spacing w:after="0"/>
              <w:ind w:left="0"/>
              <w:jc w:val="left"/>
            </w:pPr>
            <w:r>
              <w:rPr>
                <w:rFonts w:ascii="Arial"/>
                <w:b w:val="false"/>
                <w:i w:val="false"/>
                <w:color w:val="000000"/>
                <w:sz w:val="15"/>
              </w:rPr>
              <w:t xml:space="preserve">- 0,1 % раствор сульфохлорантина </w:t>
            </w:r>
          </w:p>
          <w:bookmarkEnd w:id="1514"/>
        </w:tc>
        <w:tc>
          <w:tcPr>
            <w:tcW w:w="814" w:type="dxa"/>
            <w:tcBorders>
              <w:top w:val="outset" w:color="000000" w:sz="8"/>
              <w:left w:val="outset" w:color="000000" w:sz="8"/>
              <w:bottom w:val="outset" w:color="000000" w:sz="8"/>
              <w:right w:val="outset" w:color="000000" w:sz="8"/>
            </w:tcBorders>
            <w:vAlign w:val="center"/>
          </w:tcPr>
          <w:bookmarkStart w:name="2453" w:id="1515"/>
          <w:p>
            <w:pPr>
              <w:spacing w:after="0"/>
              <w:ind w:left="0"/>
              <w:jc w:val="center"/>
            </w:pPr>
            <w:r>
              <w:rPr>
                <w:rFonts w:ascii="Arial"/>
                <w:b w:val="false"/>
                <w:i w:val="false"/>
                <w:color w:val="000000"/>
                <w:sz w:val="15"/>
              </w:rPr>
              <w:t xml:space="preserve">120 </w:t>
            </w:r>
          </w:p>
          <w:bookmarkEnd w:id="1515"/>
        </w:tc>
        <w:tc>
          <w:tcPr>
            <w:tcW w:w="814" w:type="dxa"/>
            <w:tcBorders>
              <w:top w:val="outset" w:color="000000" w:sz="8"/>
              <w:left w:val="outset" w:color="000000" w:sz="8"/>
              <w:bottom w:val="outset" w:color="000000" w:sz="8"/>
              <w:right w:val="outset" w:color="000000" w:sz="8"/>
            </w:tcBorders>
            <w:vAlign w:val="center"/>
          </w:tcPr>
          <w:bookmarkStart w:name="2454" w:id="1516"/>
          <w:p>
            <w:pPr>
              <w:spacing w:after="0"/>
              <w:ind w:left="0"/>
              <w:jc w:val="center"/>
            </w:pPr>
            <w:r>
              <w:rPr>
                <w:rFonts w:ascii="Arial"/>
                <w:b w:val="false"/>
                <w:i w:val="false"/>
                <w:color w:val="000000"/>
                <w:sz w:val="15"/>
              </w:rPr>
              <w:t xml:space="preserve">- " - </w:t>
            </w:r>
          </w:p>
          <w:bookmarkEnd w:id="1516"/>
        </w:tc>
        <w:tc>
          <w:tcPr>
            <w:tcW w:w="858" w:type="dxa"/>
            <w:tcBorders>
              <w:top w:val="outset" w:color="000000" w:sz="8"/>
              <w:left w:val="outset" w:color="000000" w:sz="8"/>
              <w:bottom w:val="outset" w:color="000000" w:sz="8"/>
              <w:right w:val="outset" w:color="000000" w:sz="8"/>
            </w:tcBorders>
            <w:vAlign w:val="center"/>
          </w:tcPr>
          <w:bookmarkStart w:name="2455" w:id="1517"/>
          <w:p>
            <w:pPr>
              <w:spacing w:after="0"/>
              <w:ind w:left="0"/>
              <w:jc w:val="center"/>
            </w:pPr>
            <w:r>
              <w:rPr>
                <w:rFonts w:ascii="Arial"/>
                <w:b w:val="false"/>
                <w:i w:val="false"/>
                <w:color w:val="000000"/>
                <w:sz w:val="15"/>
              </w:rPr>
              <w:t xml:space="preserve">60 </w:t>
            </w:r>
          </w:p>
          <w:bookmarkEnd w:id="1517"/>
        </w:tc>
        <w:tc>
          <w:tcPr>
            <w:tcW w:w="814" w:type="dxa"/>
            <w:tcBorders>
              <w:top w:val="outset" w:color="000000" w:sz="8"/>
              <w:left w:val="outset" w:color="000000" w:sz="8"/>
              <w:bottom w:val="outset" w:color="000000" w:sz="8"/>
              <w:right w:val="outset" w:color="000000" w:sz="8"/>
            </w:tcBorders>
            <w:vAlign w:val="center"/>
          </w:tcPr>
          <w:bookmarkStart w:name="2456" w:id="1518"/>
          <w:p>
            <w:pPr>
              <w:spacing w:after="0"/>
              <w:ind w:left="0"/>
              <w:jc w:val="center"/>
            </w:pPr>
            <w:r>
              <w:rPr>
                <w:rFonts w:ascii="Arial"/>
                <w:b w:val="false"/>
                <w:i w:val="false"/>
                <w:color w:val="000000"/>
                <w:sz w:val="15"/>
              </w:rPr>
              <w:t xml:space="preserve">- " - </w:t>
            </w:r>
          </w:p>
          <w:bookmarkEnd w:id="1518"/>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57" w:id="1519"/>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1519"/>
        </w:tc>
        <w:tc>
          <w:tcPr>
            <w:tcW w:w="814" w:type="dxa"/>
            <w:tcBorders>
              <w:top w:val="outset" w:color="000000" w:sz="8"/>
              <w:left w:val="outset" w:color="000000" w:sz="8"/>
              <w:bottom w:val="outset" w:color="000000" w:sz="8"/>
              <w:right w:val="outset" w:color="000000" w:sz="8"/>
            </w:tcBorders>
            <w:vAlign w:val="center"/>
          </w:tcPr>
          <w:bookmarkStart w:name="2458" w:id="1520"/>
          <w:p>
            <w:pPr>
              <w:spacing w:after="0"/>
              <w:ind w:left="0"/>
              <w:jc w:val="center"/>
            </w:pPr>
            <w:r>
              <w:rPr>
                <w:rFonts w:ascii="Arial"/>
                <w:b w:val="false"/>
                <w:i w:val="false"/>
                <w:color w:val="000000"/>
                <w:sz w:val="15"/>
              </w:rPr>
              <w:t xml:space="preserve">180 </w:t>
            </w:r>
          </w:p>
          <w:bookmarkEnd w:id="1520"/>
        </w:tc>
        <w:tc>
          <w:tcPr>
            <w:tcW w:w="814" w:type="dxa"/>
            <w:tcBorders>
              <w:top w:val="outset" w:color="000000" w:sz="8"/>
              <w:left w:val="outset" w:color="000000" w:sz="8"/>
              <w:bottom w:val="outset" w:color="000000" w:sz="8"/>
              <w:right w:val="outset" w:color="000000" w:sz="8"/>
            </w:tcBorders>
            <w:vAlign w:val="center"/>
          </w:tcPr>
          <w:bookmarkStart w:name="2459" w:id="1521"/>
          <w:p>
            <w:pPr>
              <w:spacing w:after="0"/>
              <w:ind w:left="0"/>
              <w:jc w:val="center"/>
            </w:pPr>
            <w:r>
              <w:rPr>
                <w:rFonts w:ascii="Arial"/>
                <w:b w:val="false"/>
                <w:i w:val="false"/>
                <w:color w:val="000000"/>
                <w:sz w:val="15"/>
              </w:rPr>
              <w:t xml:space="preserve">- " - </w:t>
            </w:r>
          </w:p>
          <w:bookmarkEnd w:id="1521"/>
        </w:tc>
        <w:tc>
          <w:tcPr>
            <w:tcW w:w="858" w:type="dxa"/>
            <w:tcBorders>
              <w:top w:val="outset" w:color="000000" w:sz="8"/>
              <w:left w:val="outset" w:color="000000" w:sz="8"/>
              <w:bottom w:val="outset" w:color="000000" w:sz="8"/>
              <w:right w:val="outset" w:color="000000" w:sz="8"/>
            </w:tcBorders>
            <w:vAlign w:val="center"/>
          </w:tcPr>
          <w:bookmarkStart w:name="2460" w:id="1522"/>
          <w:p>
            <w:pPr>
              <w:spacing w:after="0"/>
              <w:ind w:left="0"/>
              <w:jc w:val="center"/>
            </w:pPr>
            <w:r>
              <w:rPr>
                <w:rFonts w:ascii="Arial"/>
                <w:b w:val="false"/>
                <w:i w:val="false"/>
                <w:color w:val="000000"/>
                <w:sz w:val="15"/>
              </w:rPr>
              <w:t xml:space="preserve">120 </w:t>
            </w:r>
          </w:p>
          <w:bookmarkEnd w:id="1522"/>
        </w:tc>
        <w:tc>
          <w:tcPr>
            <w:tcW w:w="814" w:type="dxa"/>
            <w:tcBorders>
              <w:top w:val="outset" w:color="000000" w:sz="8"/>
              <w:left w:val="outset" w:color="000000" w:sz="8"/>
              <w:bottom w:val="outset" w:color="000000" w:sz="8"/>
              <w:right w:val="outset" w:color="000000" w:sz="8"/>
            </w:tcBorders>
            <w:vAlign w:val="center"/>
          </w:tcPr>
          <w:bookmarkStart w:name="2461" w:id="1523"/>
          <w:p>
            <w:pPr>
              <w:spacing w:after="0"/>
              <w:ind w:left="0"/>
              <w:jc w:val="center"/>
            </w:pPr>
            <w:r>
              <w:rPr>
                <w:rFonts w:ascii="Arial"/>
                <w:b w:val="false"/>
                <w:i w:val="false"/>
                <w:color w:val="000000"/>
                <w:sz w:val="15"/>
              </w:rPr>
              <w:t xml:space="preserve">- " - </w:t>
            </w:r>
          </w:p>
          <w:bookmarkEnd w:id="1523"/>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2462" w:id="1524"/>
          <w:p>
            <w:pPr>
              <w:spacing w:after="0"/>
              <w:ind w:left="0"/>
              <w:jc w:val="left"/>
            </w:pPr>
            <w:r>
              <w:rPr>
                <w:rFonts w:ascii="Arial"/>
                <w:b w:val="false"/>
                <w:i w:val="false"/>
                <w:color w:val="000000"/>
                <w:sz w:val="15"/>
              </w:rPr>
              <w:t xml:space="preserve">8. </w:t>
            </w:r>
          </w:p>
          <w:bookmarkEnd w:id="1524"/>
        </w:tc>
        <w:tc>
          <w:tcPr>
            <w:tcW w:w="1133" w:type="dxa"/>
            <w:tcBorders>
              <w:top w:val="outset" w:color="000000" w:sz="8"/>
              <w:left w:val="outset" w:color="000000" w:sz="8"/>
              <w:bottom w:val="outset" w:color="000000" w:sz="8"/>
              <w:right w:val="outset" w:color="000000" w:sz="8"/>
            </w:tcBorders>
            <w:vAlign w:val="center"/>
          </w:tcPr>
          <w:bookmarkStart w:name="2463" w:id="1525"/>
          <w:p>
            <w:pPr>
              <w:spacing w:after="0"/>
              <w:ind w:left="0"/>
              <w:jc w:val="left"/>
            </w:pPr>
            <w:r>
              <w:rPr>
                <w:rFonts w:ascii="Arial"/>
                <w:b w:val="false"/>
                <w:i w:val="false"/>
                <w:color w:val="000000"/>
                <w:sz w:val="15"/>
              </w:rPr>
              <w:t>Предметы ухода за больными (грелки, пузыри для льда, подкладные круги и др.), подкладные клеенчатые чехлы матрацев, клеенчатые мешки для грязного белья, клеенчатые нагрудники</w:t>
            </w:r>
          </w:p>
          <w:bookmarkEnd w:id="1525"/>
        </w:tc>
        <w:tc>
          <w:tcPr>
            <w:tcW w:w="1606" w:type="dxa"/>
            <w:tcBorders>
              <w:top w:val="outset" w:color="000000" w:sz="8"/>
              <w:left w:val="outset" w:color="000000" w:sz="8"/>
              <w:bottom w:val="outset" w:color="000000" w:sz="8"/>
              <w:right w:val="outset" w:color="000000" w:sz="8"/>
            </w:tcBorders>
            <w:vAlign w:val="center"/>
          </w:tcPr>
          <w:bookmarkStart w:name="2464" w:id="1526"/>
          <w:p>
            <w:pPr>
              <w:spacing w:after="0"/>
              <w:ind w:left="0"/>
              <w:jc w:val="left"/>
            </w:pPr>
            <w:r>
              <w:rPr>
                <w:rFonts w:ascii="Arial"/>
                <w:b w:val="false"/>
                <w:i w:val="false"/>
                <w:color w:val="000000"/>
                <w:sz w:val="15"/>
              </w:rPr>
              <w:t>Двукратное протирание ветошью, смоченной в одном из дезинфицирующих растворов, применяемых для замачивания белья (п. 6) с последующим обмыванием водой</w:t>
            </w:r>
          </w:p>
          <w:bookmarkEnd w:id="1526"/>
        </w:tc>
        <w:tc>
          <w:tcPr>
            <w:tcW w:w="1562" w:type="dxa"/>
            <w:tcBorders>
              <w:top w:val="outset" w:color="000000" w:sz="8"/>
              <w:left w:val="outset" w:color="000000" w:sz="8"/>
              <w:bottom w:val="outset" w:color="000000" w:sz="8"/>
              <w:right w:val="outset" w:color="000000" w:sz="8"/>
            </w:tcBorders>
            <w:vAlign w:val="center"/>
          </w:tcPr>
          <w:bookmarkStart w:name="2465" w:id="1527"/>
          <w:p>
            <w:pPr>
              <w:spacing w:after="0"/>
              <w:ind w:left="0"/>
              <w:jc w:val="left"/>
            </w:pPr>
            <w:r>
              <w:rPr>
                <w:rFonts w:ascii="Arial"/>
                <w:b w:val="false"/>
                <w:i w:val="false"/>
                <w:color w:val="000000"/>
                <w:sz w:val="15"/>
              </w:rPr>
              <w:t xml:space="preserve">  </w:t>
            </w:r>
          </w:p>
          <w:bookmarkEnd w:id="1527"/>
        </w:tc>
        <w:tc>
          <w:tcPr>
            <w:tcW w:w="814" w:type="dxa"/>
            <w:tcBorders>
              <w:top w:val="outset" w:color="000000" w:sz="8"/>
              <w:left w:val="outset" w:color="000000" w:sz="8"/>
              <w:bottom w:val="outset" w:color="000000" w:sz="8"/>
              <w:right w:val="outset" w:color="000000" w:sz="8"/>
            </w:tcBorders>
            <w:vAlign w:val="center"/>
          </w:tcPr>
          <w:bookmarkStart w:name="2466" w:id="1528"/>
          <w:p>
            <w:pPr>
              <w:spacing w:after="0"/>
              <w:ind w:left="0"/>
              <w:jc w:val="center"/>
            </w:pPr>
            <w:r>
              <w:rPr>
                <w:rFonts w:ascii="Arial"/>
                <w:b w:val="false"/>
                <w:i w:val="false"/>
                <w:color w:val="000000"/>
                <w:sz w:val="15"/>
              </w:rPr>
              <w:t xml:space="preserve">  </w:t>
            </w:r>
          </w:p>
          <w:bookmarkEnd w:id="1528"/>
        </w:tc>
        <w:tc>
          <w:tcPr>
            <w:tcW w:w="814" w:type="dxa"/>
            <w:tcBorders>
              <w:top w:val="outset" w:color="000000" w:sz="8"/>
              <w:left w:val="outset" w:color="000000" w:sz="8"/>
              <w:bottom w:val="outset" w:color="000000" w:sz="8"/>
              <w:right w:val="outset" w:color="000000" w:sz="8"/>
            </w:tcBorders>
            <w:vAlign w:val="center"/>
          </w:tcPr>
          <w:bookmarkStart w:name="2467" w:id="1529"/>
          <w:p>
            <w:pPr>
              <w:spacing w:after="0"/>
              <w:ind w:left="0"/>
              <w:jc w:val="center"/>
            </w:pPr>
            <w:r>
              <w:rPr>
                <w:rFonts w:ascii="Arial"/>
                <w:b w:val="false"/>
                <w:i w:val="false"/>
                <w:color w:val="000000"/>
                <w:sz w:val="15"/>
              </w:rPr>
              <w:t xml:space="preserve">  </w:t>
            </w:r>
          </w:p>
          <w:bookmarkEnd w:id="1529"/>
        </w:tc>
        <w:tc>
          <w:tcPr>
            <w:tcW w:w="858" w:type="dxa"/>
            <w:tcBorders>
              <w:top w:val="outset" w:color="000000" w:sz="8"/>
              <w:left w:val="outset" w:color="000000" w:sz="8"/>
              <w:bottom w:val="outset" w:color="000000" w:sz="8"/>
              <w:right w:val="outset" w:color="000000" w:sz="8"/>
            </w:tcBorders>
            <w:vAlign w:val="center"/>
          </w:tcPr>
          <w:bookmarkStart w:name="2468" w:id="1530"/>
          <w:p>
            <w:pPr>
              <w:spacing w:after="0"/>
              <w:ind w:left="0"/>
              <w:jc w:val="center"/>
            </w:pPr>
            <w:r>
              <w:rPr>
                <w:rFonts w:ascii="Arial"/>
                <w:b w:val="false"/>
                <w:i w:val="false"/>
                <w:color w:val="000000"/>
                <w:sz w:val="15"/>
              </w:rPr>
              <w:t xml:space="preserve">  </w:t>
            </w:r>
          </w:p>
          <w:bookmarkEnd w:id="1530"/>
        </w:tc>
        <w:tc>
          <w:tcPr>
            <w:tcW w:w="814" w:type="dxa"/>
            <w:tcBorders>
              <w:top w:val="outset" w:color="000000" w:sz="8"/>
              <w:left w:val="outset" w:color="000000" w:sz="8"/>
              <w:bottom w:val="outset" w:color="000000" w:sz="8"/>
              <w:right w:val="outset" w:color="000000" w:sz="8"/>
            </w:tcBorders>
            <w:vAlign w:val="center"/>
          </w:tcPr>
          <w:bookmarkStart w:name="2469" w:id="1531"/>
          <w:p>
            <w:pPr>
              <w:spacing w:after="0"/>
              <w:ind w:left="0"/>
              <w:jc w:val="center"/>
            </w:pPr>
            <w:r>
              <w:rPr>
                <w:rFonts w:ascii="Arial"/>
                <w:b w:val="false"/>
                <w:i w:val="false"/>
                <w:color w:val="000000"/>
                <w:sz w:val="15"/>
              </w:rPr>
              <w:t xml:space="preserve">  </w:t>
            </w:r>
          </w:p>
          <w:bookmarkEnd w:id="1531"/>
        </w:tc>
        <w:tc>
          <w:tcPr>
            <w:tcW w:w="1320" w:type="dxa"/>
            <w:tcBorders>
              <w:top w:val="outset" w:color="000000" w:sz="8"/>
              <w:left w:val="outset" w:color="000000" w:sz="8"/>
              <w:bottom w:val="outset" w:color="000000" w:sz="8"/>
              <w:right w:val="outset" w:color="000000" w:sz="8"/>
            </w:tcBorders>
            <w:vAlign w:val="center"/>
          </w:tcPr>
          <w:bookmarkStart w:name="2470" w:id="1532"/>
          <w:p>
            <w:pPr>
              <w:spacing w:after="0"/>
              <w:ind w:left="0"/>
              <w:jc w:val="left"/>
            </w:pPr>
            <w:r>
              <w:rPr>
                <w:rFonts w:ascii="Arial"/>
                <w:b w:val="false"/>
                <w:i w:val="false"/>
                <w:color w:val="000000"/>
                <w:sz w:val="15"/>
              </w:rPr>
              <w:t>При заключительной дезинфекции: замачивание в тех же растворах, что и белье (п. 6), по окончании экспозиции - обмывание водой</w:t>
            </w:r>
          </w:p>
          <w:bookmarkEnd w:id="1532"/>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471" w:id="1533"/>
          <w:p>
            <w:pPr>
              <w:spacing w:after="0"/>
              <w:ind w:left="0"/>
              <w:jc w:val="left"/>
            </w:pPr>
            <w:r>
              <w:rPr>
                <w:rFonts w:ascii="Arial"/>
                <w:b w:val="false"/>
                <w:i w:val="false"/>
                <w:color w:val="000000"/>
                <w:sz w:val="15"/>
              </w:rPr>
              <w:t xml:space="preserve">9. </w:t>
            </w:r>
          </w:p>
          <w:bookmarkEnd w:id="1533"/>
        </w:tc>
        <w:tc>
          <w:tcPr>
            <w:tcW w:w="1133" w:type="dxa"/>
            <w:vMerge w:val="restart"/>
            <w:tcBorders>
              <w:top w:val="outset" w:color="000000" w:sz="8"/>
              <w:left w:val="outset" w:color="000000" w:sz="8"/>
              <w:bottom w:val="outset" w:color="000000" w:sz="8"/>
              <w:right w:val="outset" w:color="000000" w:sz="8"/>
            </w:tcBorders>
            <w:vAlign w:val="center"/>
          </w:tcPr>
          <w:bookmarkStart w:name="2472" w:id="1534"/>
          <w:p>
            <w:pPr>
              <w:spacing w:after="0"/>
              <w:ind w:left="0"/>
              <w:jc w:val="left"/>
            </w:pPr>
            <w:r>
              <w:rPr>
                <w:rFonts w:ascii="Arial"/>
                <w:b w:val="false"/>
                <w:i w:val="false"/>
                <w:color w:val="000000"/>
                <w:sz w:val="15"/>
              </w:rPr>
              <w:t>Постельные принадлежности (подушки, матрацы, одеяла) верхняя одежда, платье, нижнее белье, в котором больной прибыл из дома</w:t>
            </w:r>
          </w:p>
          <w:bookmarkEnd w:id="1534"/>
        </w:tc>
        <w:tc>
          <w:tcPr>
            <w:tcW w:w="1606" w:type="dxa"/>
            <w:tcBorders>
              <w:top w:val="outset" w:color="000000" w:sz="8"/>
              <w:left w:val="outset" w:color="000000" w:sz="8"/>
              <w:bottom w:val="outset" w:color="000000" w:sz="8"/>
              <w:right w:val="outset" w:color="000000" w:sz="8"/>
            </w:tcBorders>
            <w:vAlign w:val="center"/>
          </w:tcPr>
          <w:bookmarkStart w:name="2473" w:id="1535"/>
          <w:p>
            <w:pPr>
              <w:spacing w:after="0"/>
              <w:ind w:left="0"/>
              <w:jc w:val="left"/>
            </w:pPr>
            <w:r>
              <w:rPr>
                <w:rFonts w:ascii="Arial"/>
                <w:b w:val="false"/>
                <w:i w:val="false"/>
                <w:color w:val="000000"/>
                <w:sz w:val="15"/>
              </w:rPr>
              <w:t>Обеззараживание в дезинфекционных камерах</w:t>
            </w:r>
          </w:p>
          <w:bookmarkEnd w:id="1535"/>
        </w:tc>
        <w:tc>
          <w:tcPr>
            <w:tcW w:w="1562" w:type="dxa"/>
            <w:tcBorders>
              <w:top w:val="outset" w:color="000000" w:sz="8"/>
              <w:left w:val="outset" w:color="000000" w:sz="8"/>
              <w:bottom w:val="outset" w:color="000000" w:sz="8"/>
              <w:right w:val="outset" w:color="000000" w:sz="8"/>
            </w:tcBorders>
            <w:vAlign w:val="center"/>
          </w:tcPr>
          <w:bookmarkStart w:name="2474" w:id="1536"/>
          <w:p>
            <w:pPr>
              <w:spacing w:after="0"/>
              <w:ind w:left="0"/>
              <w:jc w:val="left"/>
            </w:pPr>
            <w:r>
              <w:rPr>
                <w:rFonts w:ascii="Arial"/>
                <w:b w:val="false"/>
                <w:i w:val="false"/>
                <w:color w:val="000000"/>
                <w:sz w:val="15"/>
              </w:rPr>
              <w:t xml:space="preserve">  </w:t>
            </w:r>
          </w:p>
          <w:bookmarkEnd w:id="1536"/>
        </w:tc>
        <w:tc>
          <w:tcPr>
            <w:tcW w:w="814" w:type="dxa"/>
            <w:tcBorders>
              <w:top w:val="outset" w:color="000000" w:sz="8"/>
              <w:left w:val="outset" w:color="000000" w:sz="8"/>
              <w:bottom w:val="outset" w:color="000000" w:sz="8"/>
              <w:right w:val="outset" w:color="000000" w:sz="8"/>
            </w:tcBorders>
            <w:vAlign w:val="center"/>
          </w:tcPr>
          <w:bookmarkStart w:name="2475" w:id="1537"/>
          <w:p>
            <w:pPr>
              <w:spacing w:after="0"/>
              <w:ind w:left="0"/>
              <w:jc w:val="center"/>
            </w:pPr>
            <w:r>
              <w:rPr>
                <w:rFonts w:ascii="Arial"/>
                <w:b w:val="false"/>
                <w:i w:val="false"/>
                <w:color w:val="000000"/>
                <w:sz w:val="15"/>
              </w:rPr>
              <w:t xml:space="preserve">  </w:t>
            </w:r>
          </w:p>
          <w:bookmarkEnd w:id="1537"/>
        </w:tc>
        <w:tc>
          <w:tcPr>
            <w:tcW w:w="814" w:type="dxa"/>
            <w:tcBorders>
              <w:top w:val="outset" w:color="000000" w:sz="8"/>
              <w:left w:val="outset" w:color="000000" w:sz="8"/>
              <w:bottom w:val="outset" w:color="000000" w:sz="8"/>
              <w:right w:val="outset" w:color="000000" w:sz="8"/>
            </w:tcBorders>
            <w:vAlign w:val="center"/>
          </w:tcPr>
          <w:bookmarkStart w:name="2476" w:id="1538"/>
          <w:p>
            <w:pPr>
              <w:spacing w:after="0"/>
              <w:ind w:left="0"/>
              <w:jc w:val="center"/>
            </w:pPr>
            <w:r>
              <w:rPr>
                <w:rFonts w:ascii="Arial"/>
                <w:b w:val="false"/>
                <w:i w:val="false"/>
                <w:color w:val="000000"/>
                <w:sz w:val="15"/>
              </w:rPr>
              <w:t xml:space="preserve">  </w:t>
            </w:r>
          </w:p>
          <w:bookmarkEnd w:id="1538"/>
        </w:tc>
        <w:tc>
          <w:tcPr>
            <w:tcW w:w="858" w:type="dxa"/>
            <w:tcBorders>
              <w:top w:val="outset" w:color="000000" w:sz="8"/>
              <w:left w:val="outset" w:color="000000" w:sz="8"/>
              <w:bottom w:val="outset" w:color="000000" w:sz="8"/>
              <w:right w:val="outset" w:color="000000" w:sz="8"/>
            </w:tcBorders>
            <w:vAlign w:val="center"/>
          </w:tcPr>
          <w:bookmarkStart w:name="2477" w:id="1539"/>
          <w:p>
            <w:pPr>
              <w:spacing w:after="0"/>
              <w:ind w:left="0"/>
              <w:jc w:val="center"/>
            </w:pPr>
            <w:r>
              <w:rPr>
                <w:rFonts w:ascii="Arial"/>
                <w:b w:val="false"/>
                <w:i w:val="false"/>
                <w:color w:val="000000"/>
                <w:sz w:val="15"/>
              </w:rPr>
              <w:t xml:space="preserve">  </w:t>
            </w:r>
          </w:p>
          <w:bookmarkEnd w:id="1539"/>
        </w:tc>
        <w:tc>
          <w:tcPr>
            <w:tcW w:w="814" w:type="dxa"/>
            <w:tcBorders>
              <w:top w:val="outset" w:color="000000" w:sz="8"/>
              <w:left w:val="outset" w:color="000000" w:sz="8"/>
              <w:bottom w:val="outset" w:color="000000" w:sz="8"/>
              <w:right w:val="outset" w:color="000000" w:sz="8"/>
            </w:tcBorders>
            <w:vAlign w:val="center"/>
          </w:tcPr>
          <w:bookmarkStart w:name="2478" w:id="1540"/>
          <w:p>
            <w:pPr>
              <w:spacing w:after="0"/>
              <w:ind w:left="0"/>
              <w:jc w:val="center"/>
            </w:pPr>
            <w:r>
              <w:rPr>
                <w:rFonts w:ascii="Arial"/>
                <w:b w:val="false"/>
                <w:i w:val="false"/>
                <w:color w:val="000000"/>
                <w:sz w:val="15"/>
              </w:rPr>
              <w:t xml:space="preserve">  </w:t>
            </w:r>
          </w:p>
          <w:bookmarkEnd w:id="1540"/>
        </w:tc>
        <w:tc>
          <w:tcPr>
            <w:tcW w:w="1320" w:type="dxa"/>
            <w:tcBorders>
              <w:top w:val="outset" w:color="000000" w:sz="8"/>
              <w:left w:val="outset" w:color="000000" w:sz="8"/>
              <w:bottom w:val="outset" w:color="000000" w:sz="8"/>
              <w:right w:val="outset" w:color="000000" w:sz="8"/>
            </w:tcBorders>
            <w:vAlign w:val="center"/>
          </w:tcPr>
          <w:bookmarkStart w:name="2479" w:id="1541"/>
          <w:p>
            <w:pPr>
              <w:spacing w:after="0"/>
              <w:ind w:left="0"/>
              <w:jc w:val="left"/>
            </w:pPr>
            <w:r>
              <w:rPr>
                <w:rFonts w:ascii="Arial"/>
                <w:b w:val="false"/>
                <w:i w:val="false"/>
                <w:color w:val="000000"/>
                <w:sz w:val="15"/>
              </w:rPr>
              <w:t xml:space="preserve">  </w:t>
            </w:r>
          </w:p>
          <w:bookmarkEnd w:id="1541"/>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06" w:type="dxa"/>
            <w:vMerge w:val="restart"/>
            <w:tcBorders>
              <w:top w:val="outset" w:color="000000" w:sz="8"/>
              <w:left w:val="outset" w:color="000000" w:sz="8"/>
              <w:bottom w:val="outset" w:color="000000" w:sz="8"/>
              <w:right w:val="outset" w:color="000000" w:sz="8"/>
            </w:tcBorders>
            <w:vAlign w:val="center"/>
          </w:tcPr>
          <w:bookmarkStart w:name="2480" w:id="1542"/>
          <w:p>
            <w:pPr>
              <w:spacing w:after="0"/>
              <w:ind w:left="0"/>
              <w:jc w:val="left"/>
            </w:pPr>
            <w:r>
              <w:rPr>
                <w:rFonts w:ascii="Arial"/>
                <w:b w:val="false"/>
                <w:i w:val="false"/>
                <w:color w:val="000000"/>
                <w:sz w:val="15"/>
              </w:rPr>
              <w:t>При отсутствии возможности камерной дезинфекции - чистка щеткой, обильно смоченной в одном из растворов</w:t>
            </w:r>
          </w:p>
          <w:bookmarkEnd w:id="1542"/>
        </w:tc>
        <w:tc>
          <w:tcPr>
            <w:tcW w:w="1562" w:type="dxa"/>
            <w:tcBorders>
              <w:top w:val="outset" w:color="000000" w:sz="8"/>
              <w:left w:val="outset" w:color="000000" w:sz="8"/>
              <w:bottom w:val="outset" w:color="000000" w:sz="8"/>
              <w:right w:val="outset" w:color="000000" w:sz="8"/>
            </w:tcBorders>
            <w:vAlign w:val="center"/>
          </w:tcPr>
          <w:bookmarkStart w:name="2481" w:id="1543"/>
          <w:p>
            <w:pPr>
              <w:spacing w:after="0"/>
              <w:ind w:left="0"/>
              <w:jc w:val="left"/>
            </w:pPr>
            <w:r>
              <w:rPr>
                <w:rFonts w:ascii="Arial"/>
                <w:b w:val="false"/>
                <w:i w:val="false"/>
                <w:color w:val="000000"/>
                <w:sz w:val="15"/>
              </w:rPr>
              <w:t xml:space="preserve">- 3 % раствор хлорамина </w:t>
            </w:r>
          </w:p>
          <w:bookmarkEnd w:id="1543"/>
        </w:tc>
        <w:tc>
          <w:tcPr>
            <w:tcW w:w="814" w:type="dxa"/>
            <w:tcBorders>
              <w:top w:val="outset" w:color="000000" w:sz="8"/>
              <w:left w:val="outset" w:color="000000" w:sz="8"/>
              <w:bottom w:val="outset" w:color="000000" w:sz="8"/>
              <w:right w:val="outset" w:color="000000" w:sz="8"/>
            </w:tcBorders>
            <w:vAlign w:val="center"/>
          </w:tcPr>
          <w:bookmarkStart w:name="2482" w:id="1544"/>
          <w:p>
            <w:pPr>
              <w:spacing w:after="0"/>
              <w:ind w:left="0"/>
              <w:jc w:val="center"/>
            </w:pPr>
            <w:r>
              <w:rPr>
                <w:rFonts w:ascii="Arial"/>
                <w:b w:val="false"/>
                <w:i w:val="false"/>
                <w:color w:val="000000"/>
                <w:sz w:val="15"/>
              </w:rPr>
              <w:t xml:space="preserve">  </w:t>
            </w:r>
          </w:p>
          <w:bookmarkEnd w:id="1544"/>
        </w:tc>
        <w:tc>
          <w:tcPr>
            <w:tcW w:w="814" w:type="dxa"/>
            <w:tcBorders>
              <w:top w:val="outset" w:color="000000" w:sz="8"/>
              <w:left w:val="outset" w:color="000000" w:sz="8"/>
              <w:bottom w:val="outset" w:color="000000" w:sz="8"/>
              <w:right w:val="outset" w:color="000000" w:sz="8"/>
            </w:tcBorders>
            <w:vAlign w:val="center"/>
          </w:tcPr>
          <w:bookmarkStart w:name="2483" w:id="1545"/>
          <w:p>
            <w:pPr>
              <w:spacing w:after="0"/>
              <w:ind w:left="0"/>
              <w:jc w:val="center"/>
            </w:pPr>
            <w:r>
              <w:rPr>
                <w:rFonts w:ascii="Arial"/>
                <w:b w:val="false"/>
                <w:i w:val="false"/>
                <w:color w:val="000000"/>
                <w:sz w:val="15"/>
              </w:rPr>
              <w:t xml:space="preserve">  </w:t>
            </w:r>
          </w:p>
          <w:bookmarkEnd w:id="1545"/>
        </w:tc>
        <w:tc>
          <w:tcPr>
            <w:tcW w:w="858" w:type="dxa"/>
            <w:tcBorders>
              <w:top w:val="outset" w:color="000000" w:sz="8"/>
              <w:left w:val="outset" w:color="000000" w:sz="8"/>
              <w:bottom w:val="outset" w:color="000000" w:sz="8"/>
              <w:right w:val="outset" w:color="000000" w:sz="8"/>
            </w:tcBorders>
            <w:vAlign w:val="center"/>
          </w:tcPr>
          <w:bookmarkStart w:name="2484" w:id="1546"/>
          <w:p>
            <w:pPr>
              <w:spacing w:after="0"/>
              <w:ind w:left="0"/>
              <w:jc w:val="center"/>
            </w:pPr>
            <w:r>
              <w:rPr>
                <w:rFonts w:ascii="Arial"/>
                <w:b w:val="false"/>
                <w:i w:val="false"/>
                <w:color w:val="000000"/>
                <w:sz w:val="15"/>
              </w:rPr>
              <w:t xml:space="preserve">  </w:t>
            </w:r>
          </w:p>
          <w:bookmarkEnd w:id="1546"/>
        </w:tc>
        <w:tc>
          <w:tcPr>
            <w:tcW w:w="814" w:type="dxa"/>
            <w:tcBorders>
              <w:top w:val="outset" w:color="000000" w:sz="8"/>
              <w:left w:val="outset" w:color="000000" w:sz="8"/>
              <w:bottom w:val="outset" w:color="000000" w:sz="8"/>
              <w:right w:val="outset" w:color="000000" w:sz="8"/>
            </w:tcBorders>
            <w:vAlign w:val="center"/>
          </w:tcPr>
          <w:bookmarkStart w:name="2485" w:id="1547"/>
          <w:p>
            <w:pPr>
              <w:spacing w:after="0"/>
              <w:ind w:left="0"/>
              <w:jc w:val="center"/>
            </w:pPr>
            <w:r>
              <w:rPr>
                <w:rFonts w:ascii="Arial"/>
                <w:b w:val="false"/>
                <w:i w:val="false"/>
                <w:color w:val="000000"/>
                <w:sz w:val="15"/>
              </w:rPr>
              <w:t xml:space="preserve">  </w:t>
            </w:r>
          </w:p>
          <w:bookmarkEnd w:id="1547"/>
        </w:tc>
        <w:tc>
          <w:tcPr>
            <w:tcW w:w="1320" w:type="dxa"/>
            <w:vMerge w:val="restart"/>
            <w:tcBorders>
              <w:top w:val="outset" w:color="000000" w:sz="8"/>
              <w:left w:val="outset" w:color="000000" w:sz="8"/>
              <w:bottom w:val="outset" w:color="000000" w:sz="8"/>
              <w:right w:val="outset" w:color="000000" w:sz="8"/>
            </w:tcBorders>
            <w:vAlign w:val="center"/>
          </w:tcPr>
          <w:bookmarkStart w:name="2486" w:id="1548"/>
          <w:p>
            <w:pPr>
              <w:spacing w:after="0"/>
              <w:ind w:left="0"/>
              <w:jc w:val="left"/>
            </w:pPr>
            <w:r>
              <w:rPr>
                <w:rFonts w:ascii="Arial"/>
                <w:b w:val="false"/>
                <w:i w:val="false"/>
                <w:color w:val="000000"/>
                <w:sz w:val="15"/>
              </w:rPr>
              <w:t>При гриппе и других ОРЗ верхнюю одежду, платье, белье обеззараживать не обязательно</w:t>
            </w:r>
          </w:p>
          <w:bookmarkEnd w:id="154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487" w:id="1549"/>
          <w:p>
            <w:pPr>
              <w:spacing w:after="0"/>
              <w:ind w:left="0"/>
              <w:jc w:val="left"/>
            </w:pPr>
            <w:r>
              <w:rPr>
                <w:rFonts w:ascii="Arial"/>
                <w:b w:val="false"/>
                <w:i w:val="false"/>
                <w:color w:val="000000"/>
                <w:sz w:val="15"/>
              </w:rPr>
              <w:t xml:space="preserve">- 0,5 % активированный раствор хлорамина </w:t>
            </w:r>
          </w:p>
          <w:bookmarkEnd w:id="1549"/>
        </w:tc>
        <w:tc>
          <w:tcPr>
            <w:tcW w:w="814" w:type="dxa"/>
            <w:tcBorders>
              <w:top w:val="outset" w:color="000000" w:sz="8"/>
              <w:left w:val="outset" w:color="000000" w:sz="8"/>
              <w:bottom w:val="outset" w:color="000000" w:sz="8"/>
              <w:right w:val="outset" w:color="000000" w:sz="8"/>
            </w:tcBorders>
            <w:vAlign w:val="center"/>
          </w:tcPr>
          <w:bookmarkStart w:name="2488" w:id="1550"/>
          <w:p>
            <w:pPr>
              <w:spacing w:after="0"/>
              <w:ind w:left="0"/>
              <w:jc w:val="center"/>
            </w:pPr>
            <w:r>
              <w:rPr>
                <w:rFonts w:ascii="Arial"/>
                <w:b w:val="false"/>
                <w:i w:val="false"/>
                <w:color w:val="000000"/>
                <w:sz w:val="15"/>
              </w:rPr>
              <w:t xml:space="preserve">  </w:t>
            </w:r>
          </w:p>
          <w:bookmarkEnd w:id="1550"/>
        </w:tc>
        <w:tc>
          <w:tcPr>
            <w:tcW w:w="814" w:type="dxa"/>
            <w:tcBorders>
              <w:top w:val="outset" w:color="000000" w:sz="8"/>
              <w:left w:val="outset" w:color="000000" w:sz="8"/>
              <w:bottom w:val="outset" w:color="000000" w:sz="8"/>
              <w:right w:val="outset" w:color="000000" w:sz="8"/>
            </w:tcBorders>
            <w:vAlign w:val="center"/>
          </w:tcPr>
          <w:bookmarkStart w:name="2489" w:id="1551"/>
          <w:p>
            <w:pPr>
              <w:spacing w:after="0"/>
              <w:ind w:left="0"/>
              <w:jc w:val="center"/>
            </w:pPr>
            <w:r>
              <w:rPr>
                <w:rFonts w:ascii="Arial"/>
                <w:b w:val="false"/>
                <w:i w:val="false"/>
                <w:color w:val="000000"/>
                <w:sz w:val="15"/>
              </w:rPr>
              <w:t xml:space="preserve">  </w:t>
            </w:r>
          </w:p>
          <w:bookmarkEnd w:id="1551"/>
        </w:tc>
        <w:tc>
          <w:tcPr>
            <w:tcW w:w="858" w:type="dxa"/>
            <w:tcBorders>
              <w:top w:val="outset" w:color="000000" w:sz="8"/>
              <w:left w:val="outset" w:color="000000" w:sz="8"/>
              <w:bottom w:val="outset" w:color="000000" w:sz="8"/>
              <w:right w:val="outset" w:color="000000" w:sz="8"/>
            </w:tcBorders>
            <w:vAlign w:val="center"/>
          </w:tcPr>
          <w:bookmarkStart w:name="2490" w:id="1552"/>
          <w:p>
            <w:pPr>
              <w:spacing w:after="0"/>
              <w:ind w:left="0"/>
              <w:jc w:val="center"/>
            </w:pPr>
            <w:r>
              <w:rPr>
                <w:rFonts w:ascii="Arial"/>
                <w:b w:val="false"/>
                <w:i w:val="false"/>
                <w:color w:val="000000"/>
                <w:sz w:val="15"/>
              </w:rPr>
              <w:t xml:space="preserve">  </w:t>
            </w:r>
          </w:p>
          <w:bookmarkEnd w:id="1552"/>
        </w:tc>
        <w:tc>
          <w:tcPr>
            <w:tcW w:w="814" w:type="dxa"/>
            <w:tcBorders>
              <w:top w:val="outset" w:color="000000" w:sz="8"/>
              <w:left w:val="outset" w:color="000000" w:sz="8"/>
              <w:bottom w:val="outset" w:color="000000" w:sz="8"/>
              <w:right w:val="outset" w:color="000000" w:sz="8"/>
            </w:tcBorders>
            <w:vAlign w:val="center"/>
          </w:tcPr>
          <w:bookmarkStart w:name="2491" w:id="1553"/>
          <w:p>
            <w:pPr>
              <w:spacing w:after="0"/>
              <w:ind w:left="0"/>
              <w:jc w:val="center"/>
            </w:pPr>
            <w:r>
              <w:rPr>
                <w:rFonts w:ascii="Arial"/>
                <w:b w:val="false"/>
                <w:i w:val="false"/>
                <w:color w:val="000000"/>
                <w:sz w:val="15"/>
              </w:rPr>
              <w:t xml:space="preserve">  </w:t>
            </w:r>
          </w:p>
          <w:bookmarkEnd w:id="1553"/>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492" w:id="1554"/>
          <w:p>
            <w:pPr>
              <w:spacing w:after="0"/>
              <w:ind w:left="0"/>
              <w:jc w:val="left"/>
            </w:pPr>
            <w:r>
              <w:rPr>
                <w:rFonts w:ascii="Arial"/>
                <w:b w:val="false"/>
                <w:i w:val="false"/>
                <w:color w:val="000000"/>
                <w:sz w:val="15"/>
              </w:rPr>
              <w:t xml:space="preserve">10. </w:t>
            </w:r>
          </w:p>
          <w:bookmarkEnd w:id="1554"/>
        </w:tc>
        <w:tc>
          <w:tcPr>
            <w:tcW w:w="1133" w:type="dxa"/>
            <w:vMerge w:val="restart"/>
            <w:tcBorders>
              <w:top w:val="outset" w:color="000000" w:sz="8"/>
              <w:left w:val="outset" w:color="000000" w:sz="8"/>
              <w:bottom w:val="outset" w:color="000000" w:sz="8"/>
              <w:right w:val="outset" w:color="000000" w:sz="8"/>
            </w:tcBorders>
            <w:vAlign w:val="center"/>
          </w:tcPr>
          <w:bookmarkStart w:name="2493" w:id="1555"/>
          <w:p>
            <w:pPr>
              <w:spacing w:after="0"/>
              <w:ind w:left="0"/>
              <w:jc w:val="left"/>
            </w:pPr>
            <w:r>
              <w:rPr>
                <w:rFonts w:ascii="Arial"/>
                <w:b w:val="false"/>
                <w:i w:val="false"/>
                <w:color w:val="000000"/>
                <w:sz w:val="15"/>
              </w:rPr>
              <w:t>Помещения (палаты, кабинеты, коридоры и т. п.), предметы обстановки</w:t>
            </w:r>
          </w:p>
          <w:bookmarkEnd w:id="1555"/>
        </w:tc>
        <w:tc>
          <w:tcPr>
            <w:tcW w:w="1606" w:type="dxa"/>
            <w:vMerge w:val="restart"/>
            <w:tcBorders>
              <w:top w:val="outset" w:color="000000" w:sz="8"/>
              <w:left w:val="outset" w:color="000000" w:sz="8"/>
              <w:bottom w:val="outset" w:color="000000" w:sz="8"/>
              <w:right w:val="outset" w:color="000000" w:sz="8"/>
            </w:tcBorders>
            <w:vAlign w:val="center"/>
          </w:tcPr>
          <w:bookmarkStart w:name="2494" w:id="1556"/>
          <w:p>
            <w:pPr>
              <w:spacing w:after="0"/>
              <w:ind w:left="0"/>
              <w:jc w:val="left"/>
            </w:pPr>
            <w:r>
              <w:rPr>
                <w:rFonts w:ascii="Arial"/>
                <w:b w:val="false"/>
                <w:i w:val="false"/>
                <w:color w:val="000000"/>
                <w:sz w:val="15"/>
              </w:rPr>
              <w:t>Влажная уборка не реже 2 раз в день с протиранием ветошью, смоченной одним из дезинфици-</w:t>
            </w:r>
            <w:r>
              <w:br/>
            </w:r>
            <w:r>
              <w:rPr>
                <w:rFonts w:ascii="Arial"/>
                <w:b w:val="false"/>
                <w:i w:val="false"/>
                <w:color w:val="000000"/>
                <w:sz w:val="15"/>
              </w:rPr>
              <w:t>рующих растворов</w:t>
            </w:r>
          </w:p>
          <w:bookmarkEnd w:id="1556"/>
        </w:tc>
        <w:tc>
          <w:tcPr>
            <w:tcW w:w="1562" w:type="dxa"/>
            <w:tcBorders>
              <w:top w:val="outset" w:color="000000" w:sz="8"/>
              <w:left w:val="outset" w:color="000000" w:sz="8"/>
              <w:bottom w:val="outset" w:color="000000" w:sz="8"/>
              <w:right w:val="outset" w:color="000000" w:sz="8"/>
            </w:tcBorders>
            <w:vAlign w:val="center"/>
          </w:tcPr>
          <w:bookmarkStart w:name="2495" w:id="1557"/>
          <w:p>
            <w:pPr>
              <w:spacing w:after="0"/>
              <w:ind w:left="0"/>
              <w:jc w:val="left"/>
            </w:pPr>
            <w:r>
              <w:rPr>
                <w:rFonts w:ascii="Arial"/>
                <w:b w:val="false"/>
                <w:i w:val="false"/>
                <w:color w:val="000000"/>
                <w:sz w:val="15"/>
              </w:rPr>
              <w:t xml:space="preserve">- 1 % раствор хлорамина </w:t>
            </w:r>
          </w:p>
          <w:bookmarkEnd w:id="1557"/>
        </w:tc>
        <w:tc>
          <w:tcPr>
            <w:tcW w:w="814" w:type="dxa"/>
            <w:tcBorders>
              <w:top w:val="outset" w:color="000000" w:sz="8"/>
              <w:left w:val="outset" w:color="000000" w:sz="8"/>
              <w:bottom w:val="outset" w:color="000000" w:sz="8"/>
              <w:right w:val="outset" w:color="000000" w:sz="8"/>
            </w:tcBorders>
            <w:vAlign w:val="center"/>
          </w:tcPr>
          <w:bookmarkStart w:name="2496" w:id="1558"/>
          <w:p>
            <w:pPr>
              <w:spacing w:after="0"/>
              <w:ind w:left="0"/>
              <w:jc w:val="center"/>
            </w:pPr>
            <w:r>
              <w:rPr>
                <w:rFonts w:ascii="Arial"/>
                <w:b w:val="false"/>
                <w:i w:val="false"/>
                <w:color w:val="000000"/>
                <w:sz w:val="15"/>
              </w:rPr>
              <w:t xml:space="preserve">60 </w:t>
            </w:r>
          </w:p>
          <w:bookmarkEnd w:id="1558"/>
        </w:tc>
        <w:tc>
          <w:tcPr>
            <w:tcW w:w="814" w:type="dxa"/>
            <w:tcBorders>
              <w:top w:val="outset" w:color="000000" w:sz="8"/>
              <w:left w:val="outset" w:color="000000" w:sz="8"/>
              <w:bottom w:val="outset" w:color="000000" w:sz="8"/>
              <w:right w:val="outset" w:color="000000" w:sz="8"/>
            </w:tcBorders>
            <w:vAlign w:val="center"/>
          </w:tcPr>
          <w:bookmarkStart w:name="2497" w:id="1559"/>
          <w:p>
            <w:pPr>
              <w:spacing w:after="0"/>
              <w:ind w:left="0"/>
              <w:jc w:val="center"/>
            </w:pPr>
            <w:r>
              <w:rPr>
                <w:rFonts w:ascii="Arial"/>
                <w:b w:val="false"/>
                <w:i w:val="false"/>
                <w:color w:val="000000"/>
                <w:sz w:val="15"/>
              </w:rPr>
              <w:t>250 - 300 мл/кв. м</w:t>
            </w:r>
          </w:p>
          <w:bookmarkEnd w:id="1559"/>
        </w:tc>
        <w:tc>
          <w:tcPr>
            <w:tcW w:w="858" w:type="dxa"/>
            <w:tcBorders>
              <w:top w:val="outset" w:color="000000" w:sz="8"/>
              <w:left w:val="outset" w:color="000000" w:sz="8"/>
              <w:bottom w:val="outset" w:color="000000" w:sz="8"/>
              <w:right w:val="outset" w:color="000000" w:sz="8"/>
            </w:tcBorders>
            <w:vAlign w:val="center"/>
          </w:tcPr>
          <w:bookmarkStart w:name="2498" w:id="1560"/>
          <w:p>
            <w:pPr>
              <w:spacing w:after="0"/>
              <w:ind w:left="0"/>
              <w:jc w:val="center"/>
            </w:pPr>
            <w:r>
              <w:rPr>
                <w:rFonts w:ascii="Arial"/>
                <w:b w:val="false"/>
                <w:i w:val="false"/>
                <w:color w:val="000000"/>
                <w:sz w:val="15"/>
              </w:rPr>
              <w:t xml:space="preserve">  </w:t>
            </w:r>
          </w:p>
          <w:bookmarkEnd w:id="1560"/>
        </w:tc>
        <w:tc>
          <w:tcPr>
            <w:tcW w:w="814" w:type="dxa"/>
            <w:tcBorders>
              <w:top w:val="outset" w:color="000000" w:sz="8"/>
              <w:left w:val="outset" w:color="000000" w:sz="8"/>
              <w:bottom w:val="outset" w:color="000000" w:sz="8"/>
              <w:right w:val="outset" w:color="000000" w:sz="8"/>
            </w:tcBorders>
            <w:vAlign w:val="center"/>
          </w:tcPr>
          <w:bookmarkStart w:name="2499" w:id="1561"/>
          <w:p>
            <w:pPr>
              <w:spacing w:after="0"/>
              <w:ind w:left="0"/>
              <w:jc w:val="center"/>
            </w:pPr>
            <w:r>
              <w:rPr>
                <w:rFonts w:ascii="Arial"/>
                <w:b w:val="false"/>
                <w:i w:val="false"/>
                <w:color w:val="000000"/>
                <w:sz w:val="15"/>
              </w:rPr>
              <w:t xml:space="preserve">  </w:t>
            </w:r>
          </w:p>
          <w:bookmarkEnd w:id="1561"/>
        </w:tc>
        <w:tc>
          <w:tcPr>
            <w:tcW w:w="1320" w:type="dxa"/>
            <w:vMerge w:val="restart"/>
            <w:tcBorders>
              <w:top w:val="outset" w:color="000000" w:sz="8"/>
              <w:left w:val="outset" w:color="000000" w:sz="8"/>
              <w:bottom w:val="outset" w:color="000000" w:sz="8"/>
              <w:right w:val="outset" w:color="000000" w:sz="8"/>
            </w:tcBorders>
            <w:vAlign w:val="center"/>
          </w:tcPr>
          <w:bookmarkStart w:name="2500" w:id="1562"/>
          <w:p>
            <w:pPr>
              <w:spacing w:after="0"/>
              <w:ind w:left="0"/>
              <w:jc w:val="left"/>
            </w:pPr>
            <w:r>
              <w:rPr>
                <w:rFonts w:ascii="Arial"/>
                <w:b w:val="false"/>
                <w:i w:val="false"/>
                <w:color w:val="000000"/>
                <w:sz w:val="15"/>
              </w:rPr>
              <w:t>При заключительной дезинфикации: двукратное протирание ветошью, смоченной в одном из дезинфици-</w:t>
            </w:r>
            <w:r>
              <w:br/>
            </w:r>
            <w:r>
              <w:rPr>
                <w:rFonts w:ascii="Arial"/>
                <w:b w:val="false"/>
                <w:i w:val="false"/>
                <w:color w:val="000000"/>
                <w:sz w:val="15"/>
              </w:rPr>
              <w:t>рующих растворов, или орошение из гидропульта одним из дезрастворов с последующей уборкой по окончании экспозиции. Растворы калиевой (натриевой) соли ДХЦК применяют только для протирания</w:t>
            </w:r>
          </w:p>
          <w:bookmarkEnd w:id="1562"/>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01" w:id="1563"/>
          <w:p>
            <w:pPr>
              <w:spacing w:after="0"/>
              <w:ind w:left="0"/>
              <w:jc w:val="left"/>
            </w:pPr>
            <w:r>
              <w:rPr>
                <w:rFonts w:ascii="Arial"/>
                <w:b w:val="false"/>
                <w:i w:val="false"/>
                <w:color w:val="000000"/>
                <w:sz w:val="15"/>
              </w:rPr>
              <w:t xml:space="preserve">- 0,5 % раствор хлорамина </w:t>
            </w:r>
          </w:p>
          <w:bookmarkEnd w:id="1563"/>
        </w:tc>
        <w:tc>
          <w:tcPr>
            <w:tcW w:w="814" w:type="dxa"/>
            <w:tcBorders>
              <w:top w:val="outset" w:color="000000" w:sz="8"/>
              <w:left w:val="outset" w:color="000000" w:sz="8"/>
              <w:bottom w:val="outset" w:color="000000" w:sz="8"/>
              <w:right w:val="outset" w:color="000000" w:sz="8"/>
            </w:tcBorders>
            <w:vAlign w:val="center"/>
          </w:tcPr>
          <w:bookmarkStart w:name="2502" w:id="1564"/>
          <w:p>
            <w:pPr>
              <w:spacing w:after="0"/>
              <w:ind w:left="0"/>
              <w:jc w:val="center"/>
            </w:pPr>
            <w:r>
              <w:rPr>
                <w:rFonts w:ascii="Arial"/>
                <w:b w:val="false"/>
                <w:i w:val="false"/>
                <w:color w:val="000000"/>
                <w:sz w:val="15"/>
              </w:rPr>
              <w:t xml:space="preserve">  </w:t>
            </w:r>
          </w:p>
          <w:bookmarkEnd w:id="1564"/>
        </w:tc>
        <w:tc>
          <w:tcPr>
            <w:tcW w:w="814" w:type="dxa"/>
            <w:tcBorders>
              <w:top w:val="outset" w:color="000000" w:sz="8"/>
              <w:left w:val="outset" w:color="000000" w:sz="8"/>
              <w:bottom w:val="outset" w:color="000000" w:sz="8"/>
              <w:right w:val="outset" w:color="000000" w:sz="8"/>
            </w:tcBorders>
            <w:vAlign w:val="center"/>
          </w:tcPr>
          <w:bookmarkStart w:name="2503" w:id="1565"/>
          <w:p>
            <w:pPr>
              <w:spacing w:after="0"/>
              <w:ind w:left="0"/>
              <w:jc w:val="center"/>
            </w:pPr>
            <w:r>
              <w:rPr>
                <w:rFonts w:ascii="Arial"/>
                <w:b w:val="false"/>
                <w:i w:val="false"/>
                <w:color w:val="000000"/>
                <w:sz w:val="15"/>
              </w:rPr>
              <w:t xml:space="preserve">  </w:t>
            </w:r>
          </w:p>
          <w:bookmarkEnd w:id="1565"/>
        </w:tc>
        <w:tc>
          <w:tcPr>
            <w:tcW w:w="858" w:type="dxa"/>
            <w:tcBorders>
              <w:top w:val="outset" w:color="000000" w:sz="8"/>
              <w:left w:val="outset" w:color="000000" w:sz="8"/>
              <w:bottom w:val="outset" w:color="000000" w:sz="8"/>
              <w:right w:val="outset" w:color="000000" w:sz="8"/>
            </w:tcBorders>
            <w:vAlign w:val="center"/>
          </w:tcPr>
          <w:bookmarkStart w:name="2504" w:id="1566"/>
          <w:p>
            <w:pPr>
              <w:spacing w:after="0"/>
              <w:ind w:left="0"/>
              <w:jc w:val="center"/>
            </w:pPr>
            <w:r>
              <w:rPr>
                <w:rFonts w:ascii="Arial"/>
                <w:b w:val="false"/>
                <w:i w:val="false"/>
                <w:color w:val="000000"/>
                <w:sz w:val="15"/>
              </w:rPr>
              <w:t xml:space="preserve">60 </w:t>
            </w:r>
          </w:p>
          <w:bookmarkEnd w:id="1566"/>
        </w:tc>
        <w:tc>
          <w:tcPr>
            <w:tcW w:w="814" w:type="dxa"/>
            <w:tcBorders>
              <w:top w:val="outset" w:color="000000" w:sz="8"/>
              <w:left w:val="outset" w:color="000000" w:sz="8"/>
              <w:bottom w:val="outset" w:color="000000" w:sz="8"/>
              <w:right w:val="outset" w:color="000000" w:sz="8"/>
            </w:tcBorders>
            <w:vAlign w:val="center"/>
          </w:tcPr>
          <w:bookmarkStart w:name="2505" w:id="1567"/>
          <w:p>
            <w:pPr>
              <w:spacing w:after="0"/>
              <w:ind w:left="0"/>
              <w:jc w:val="center"/>
            </w:pPr>
            <w:r>
              <w:rPr>
                <w:rFonts w:ascii="Arial"/>
                <w:b w:val="false"/>
                <w:i w:val="false"/>
                <w:color w:val="000000"/>
                <w:sz w:val="15"/>
              </w:rPr>
              <w:t>250 - 300 мл/кв. м</w:t>
            </w:r>
          </w:p>
          <w:bookmarkEnd w:id="156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06" w:id="1568"/>
          <w:p>
            <w:pPr>
              <w:spacing w:after="0"/>
              <w:ind w:left="0"/>
              <w:jc w:val="left"/>
            </w:pPr>
            <w:r>
              <w:rPr>
                <w:rFonts w:ascii="Arial"/>
                <w:b w:val="false"/>
                <w:i w:val="false"/>
                <w:color w:val="000000"/>
                <w:sz w:val="15"/>
              </w:rPr>
              <w:t xml:space="preserve">- 1 % осветленный раствор хлорной извести или извести белильной термостойкой </w:t>
            </w:r>
          </w:p>
          <w:bookmarkEnd w:id="1568"/>
        </w:tc>
        <w:tc>
          <w:tcPr>
            <w:tcW w:w="814" w:type="dxa"/>
            <w:tcBorders>
              <w:top w:val="outset" w:color="000000" w:sz="8"/>
              <w:left w:val="outset" w:color="000000" w:sz="8"/>
              <w:bottom w:val="outset" w:color="000000" w:sz="8"/>
              <w:right w:val="outset" w:color="000000" w:sz="8"/>
            </w:tcBorders>
            <w:vAlign w:val="center"/>
          </w:tcPr>
          <w:bookmarkStart w:name="2507" w:id="1569"/>
          <w:p>
            <w:pPr>
              <w:spacing w:after="0"/>
              <w:ind w:left="0"/>
              <w:jc w:val="center"/>
            </w:pPr>
            <w:r>
              <w:rPr>
                <w:rFonts w:ascii="Arial"/>
                <w:b w:val="false"/>
                <w:i w:val="false"/>
                <w:color w:val="000000"/>
                <w:sz w:val="15"/>
              </w:rPr>
              <w:t xml:space="preserve">60 </w:t>
            </w:r>
          </w:p>
          <w:bookmarkEnd w:id="1569"/>
        </w:tc>
        <w:tc>
          <w:tcPr>
            <w:tcW w:w="814" w:type="dxa"/>
            <w:tcBorders>
              <w:top w:val="outset" w:color="000000" w:sz="8"/>
              <w:left w:val="outset" w:color="000000" w:sz="8"/>
              <w:bottom w:val="outset" w:color="000000" w:sz="8"/>
              <w:right w:val="outset" w:color="000000" w:sz="8"/>
            </w:tcBorders>
            <w:vAlign w:val="center"/>
          </w:tcPr>
          <w:bookmarkStart w:name="2508" w:id="1570"/>
          <w:p>
            <w:pPr>
              <w:spacing w:after="0"/>
              <w:ind w:left="0"/>
              <w:jc w:val="center"/>
            </w:pPr>
            <w:r>
              <w:rPr>
                <w:rFonts w:ascii="Arial"/>
                <w:b w:val="false"/>
                <w:i w:val="false"/>
                <w:color w:val="000000"/>
                <w:sz w:val="15"/>
              </w:rPr>
              <w:t xml:space="preserve">то же </w:t>
            </w:r>
          </w:p>
          <w:bookmarkEnd w:id="1570"/>
        </w:tc>
        <w:tc>
          <w:tcPr>
            <w:tcW w:w="858" w:type="dxa"/>
            <w:tcBorders>
              <w:top w:val="outset" w:color="000000" w:sz="8"/>
              <w:left w:val="outset" w:color="000000" w:sz="8"/>
              <w:bottom w:val="outset" w:color="000000" w:sz="8"/>
              <w:right w:val="outset" w:color="000000" w:sz="8"/>
            </w:tcBorders>
            <w:vAlign w:val="center"/>
          </w:tcPr>
          <w:bookmarkStart w:name="2509" w:id="1571"/>
          <w:p>
            <w:pPr>
              <w:spacing w:after="0"/>
              <w:ind w:left="0"/>
              <w:jc w:val="center"/>
            </w:pPr>
            <w:r>
              <w:rPr>
                <w:rFonts w:ascii="Arial"/>
                <w:b w:val="false"/>
                <w:i w:val="false"/>
                <w:color w:val="000000"/>
                <w:sz w:val="15"/>
              </w:rPr>
              <w:t xml:space="preserve">  </w:t>
            </w:r>
          </w:p>
          <w:bookmarkEnd w:id="1571"/>
        </w:tc>
        <w:tc>
          <w:tcPr>
            <w:tcW w:w="814" w:type="dxa"/>
            <w:tcBorders>
              <w:top w:val="outset" w:color="000000" w:sz="8"/>
              <w:left w:val="outset" w:color="000000" w:sz="8"/>
              <w:bottom w:val="outset" w:color="000000" w:sz="8"/>
              <w:right w:val="outset" w:color="000000" w:sz="8"/>
            </w:tcBorders>
            <w:vAlign w:val="center"/>
          </w:tcPr>
          <w:bookmarkStart w:name="2510" w:id="1572"/>
          <w:p>
            <w:pPr>
              <w:spacing w:after="0"/>
              <w:ind w:left="0"/>
              <w:jc w:val="center"/>
            </w:pPr>
            <w:r>
              <w:rPr>
                <w:rFonts w:ascii="Arial"/>
                <w:b w:val="false"/>
                <w:i w:val="false"/>
                <w:color w:val="000000"/>
                <w:sz w:val="15"/>
              </w:rPr>
              <w:t xml:space="preserve">  </w:t>
            </w:r>
          </w:p>
          <w:bookmarkEnd w:id="157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11" w:id="1573"/>
          <w:p>
            <w:pPr>
              <w:spacing w:after="0"/>
              <w:ind w:left="0"/>
              <w:jc w:val="left"/>
            </w:pPr>
            <w:r>
              <w:rPr>
                <w:rFonts w:ascii="Arial"/>
                <w:b w:val="false"/>
                <w:i w:val="false"/>
                <w:color w:val="000000"/>
                <w:sz w:val="15"/>
              </w:rPr>
              <w:t xml:space="preserve">- 05 % осветленный раствор хлорной извести или извести белильной термостойкой  </w:t>
            </w:r>
          </w:p>
          <w:bookmarkEnd w:id="1573"/>
        </w:tc>
        <w:tc>
          <w:tcPr>
            <w:tcW w:w="814" w:type="dxa"/>
            <w:tcBorders>
              <w:top w:val="outset" w:color="000000" w:sz="8"/>
              <w:left w:val="outset" w:color="000000" w:sz="8"/>
              <w:bottom w:val="outset" w:color="000000" w:sz="8"/>
              <w:right w:val="outset" w:color="000000" w:sz="8"/>
            </w:tcBorders>
            <w:vAlign w:val="center"/>
          </w:tcPr>
          <w:bookmarkStart w:name="2512" w:id="1574"/>
          <w:p>
            <w:pPr>
              <w:spacing w:after="0"/>
              <w:ind w:left="0"/>
              <w:jc w:val="center"/>
            </w:pPr>
            <w:r>
              <w:rPr>
                <w:rFonts w:ascii="Arial"/>
                <w:b w:val="false"/>
                <w:i w:val="false"/>
                <w:color w:val="000000"/>
                <w:sz w:val="15"/>
              </w:rPr>
              <w:t xml:space="preserve">  </w:t>
            </w:r>
          </w:p>
          <w:bookmarkEnd w:id="1574"/>
        </w:tc>
        <w:tc>
          <w:tcPr>
            <w:tcW w:w="814" w:type="dxa"/>
            <w:tcBorders>
              <w:top w:val="outset" w:color="000000" w:sz="8"/>
              <w:left w:val="outset" w:color="000000" w:sz="8"/>
              <w:bottom w:val="outset" w:color="000000" w:sz="8"/>
              <w:right w:val="outset" w:color="000000" w:sz="8"/>
            </w:tcBorders>
            <w:vAlign w:val="center"/>
          </w:tcPr>
          <w:bookmarkStart w:name="2513" w:id="1575"/>
          <w:p>
            <w:pPr>
              <w:spacing w:after="0"/>
              <w:ind w:left="0"/>
              <w:jc w:val="center"/>
            </w:pPr>
            <w:r>
              <w:rPr>
                <w:rFonts w:ascii="Arial"/>
                <w:b w:val="false"/>
                <w:i w:val="false"/>
                <w:color w:val="000000"/>
                <w:sz w:val="15"/>
              </w:rPr>
              <w:t xml:space="preserve">  </w:t>
            </w:r>
          </w:p>
          <w:bookmarkEnd w:id="1575"/>
        </w:tc>
        <w:tc>
          <w:tcPr>
            <w:tcW w:w="858" w:type="dxa"/>
            <w:tcBorders>
              <w:top w:val="outset" w:color="000000" w:sz="8"/>
              <w:left w:val="outset" w:color="000000" w:sz="8"/>
              <w:bottom w:val="outset" w:color="000000" w:sz="8"/>
              <w:right w:val="outset" w:color="000000" w:sz="8"/>
            </w:tcBorders>
            <w:vAlign w:val="center"/>
          </w:tcPr>
          <w:bookmarkStart w:name="2514" w:id="1576"/>
          <w:p>
            <w:pPr>
              <w:spacing w:after="0"/>
              <w:ind w:left="0"/>
              <w:jc w:val="center"/>
            </w:pPr>
            <w:r>
              <w:rPr>
                <w:rFonts w:ascii="Arial"/>
                <w:b w:val="false"/>
                <w:i w:val="false"/>
                <w:color w:val="000000"/>
                <w:sz w:val="15"/>
              </w:rPr>
              <w:t xml:space="preserve">60 </w:t>
            </w:r>
          </w:p>
          <w:bookmarkEnd w:id="1576"/>
        </w:tc>
        <w:tc>
          <w:tcPr>
            <w:tcW w:w="814" w:type="dxa"/>
            <w:tcBorders>
              <w:top w:val="outset" w:color="000000" w:sz="8"/>
              <w:left w:val="outset" w:color="000000" w:sz="8"/>
              <w:bottom w:val="outset" w:color="000000" w:sz="8"/>
              <w:right w:val="outset" w:color="000000" w:sz="8"/>
            </w:tcBorders>
            <w:vAlign w:val="center"/>
          </w:tcPr>
          <w:bookmarkStart w:name="2515" w:id="1577"/>
          <w:p>
            <w:pPr>
              <w:spacing w:after="0"/>
              <w:ind w:left="0"/>
              <w:jc w:val="center"/>
            </w:pPr>
            <w:r>
              <w:rPr>
                <w:rFonts w:ascii="Arial"/>
                <w:b w:val="false"/>
                <w:i w:val="false"/>
                <w:color w:val="000000"/>
                <w:sz w:val="15"/>
              </w:rPr>
              <w:t xml:space="preserve">то же </w:t>
            </w:r>
          </w:p>
          <w:bookmarkEnd w:id="157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16" w:id="1578"/>
          <w:p>
            <w:pPr>
              <w:spacing w:after="0"/>
              <w:ind w:left="0"/>
              <w:jc w:val="left"/>
            </w:pPr>
            <w:r>
              <w:rPr>
                <w:rFonts w:ascii="Arial"/>
                <w:b w:val="false"/>
                <w:i w:val="false"/>
                <w:color w:val="000000"/>
                <w:sz w:val="15"/>
              </w:rPr>
              <w:t xml:space="preserve">- 1 % раствор дихлора-1 </w:t>
            </w:r>
          </w:p>
          <w:bookmarkEnd w:id="1578"/>
        </w:tc>
        <w:tc>
          <w:tcPr>
            <w:tcW w:w="814" w:type="dxa"/>
            <w:tcBorders>
              <w:top w:val="outset" w:color="000000" w:sz="8"/>
              <w:left w:val="outset" w:color="000000" w:sz="8"/>
              <w:bottom w:val="outset" w:color="000000" w:sz="8"/>
              <w:right w:val="outset" w:color="000000" w:sz="8"/>
            </w:tcBorders>
            <w:vAlign w:val="center"/>
          </w:tcPr>
          <w:bookmarkStart w:name="2517" w:id="1579"/>
          <w:p>
            <w:pPr>
              <w:spacing w:after="0"/>
              <w:ind w:left="0"/>
              <w:jc w:val="center"/>
            </w:pPr>
            <w:r>
              <w:rPr>
                <w:rFonts w:ascii="Arial"/>
                <w:b w:val="false"/>
                <w:i w:val="false"/>
                <w:color w:val="000000"/>
                <w:sz w:val="15"/>
              </w:rPr>
              <w:t xml:space="preserve">60 </w:t>
            </w:r>
          </w:p>
          <w:bookmarkEnd w:id="1579"/>
        </w:tc>
        <w:tc>
          <w:tcPr>
            <w:tcW w:w="814" w:type="dxa"/>
            <w:tcBorders>
              <w:top w:val="outset" w:color="000000" w:sz="8"/>
              <w:left w:val="outset" w:color="000000" w:sz="8"/>
              <w:bottom w:val="outset" w:color="000000" w:sz="8"/>
              <w:right w:val="outset" w:color="000000" w:sz="8"/>
            </w:tcBorders>
            <w:vAlign w:val="center"/>
          </w:tcPr>
          <w:bookmarkStart w:name="2518" w:id="1580"/>
          <w:p>
            <w:pPr>
              <w:spacing w:after="0"/>
              <w:ind w:left="0"/>
              <w:jc w:val="center"/>
            </w:pPr>
            <w:r>
              <w:rPr>
                <w:rFonts w:ascii="Arial"/>
                <w:b w:val="false"/>
                <w:i w:val="false"/>
                <w:color w:val="000000"/>
                <w:sz w:val="15"/>
              </w:rPr>
              <w:t xml:space="preserve">- " - </w:t>
            </w:r>
          </w:p>
          <w:bookmarkEnd w:id="1580"/>
        </w:tc>
        <w:tc>
          <w:tcPr>
            <w:tcW w:w="858" w:type="dxa"/>
            <w:tcBorders>
              <w:top w:val="outset" w:color="000000" w:sz="8"/>
              <w:left w:val="outset" w:color="000000" w:sz="8"/>
              <w:bottom w:val="outset" w:color="000000" w:sz="8"/>
              <w:right w:val="outset" w:color="000000" w:sz="8"/>
            </w:tcBorders>
            <w:vAlign w:val="center"/>
          </w:tcPr>
          <w:bookmarkStart w:name="2519" w:id="1581"/>
          <w:p>
            <w:pPr>
              <w:spacing w:after="0"/>
              <w:ind w:left="0"/>
              <w:jc w:val="center"/>
            </w:pPr>
            <w:r>
              <w:rPr>
                <w:rFonts w:ascii="Arial"/>
                <w:b w:val="false"/>
                <w:i w:val="false"/>
                <w:color w:val="000000"/>
                <w:sz w:val="15"/>
              </w:rPr>
              <w:t xml:space="preserve">60 </w:t>
            </w:r>
          </w:p>
          <w:bookmarkEnd w:id="1581"/>
        </w:tc>
        <w:tc>
          <w:tcPr>
            <w:tcW w:w="814" w:type="dxa"/>
            <w:tcBorders>
              <w:top w:val="outset" w:color="000000" w:sz="8"/>
              <w:left w:val="outset" w:color="000000" w:sz="8"/>
              <w:bottom w:val="outset" w:color="000000" w:sz="8"/>
              <w:right w:val="outset" w:color="000000" w:sz="8"/>
            </w:tcBorders>
            <w:vAlign w:val="center"/>
          </w:tcPr>
          <w:bookmarkStart w:name="2520" w:id="1582"/>
          <w:p>
            <w:pPr>
              <w:spacing w:after="0"/>
              <w:ind w:left="0"/>
              <w:jc w:val="center"/>
            </w:pPr>
            <w:r>
              <w:rPr>
                <w:rFonts w:ascii="Arial"/>
                <w:b w:val="false"/>
                <w:i w:val="false"/>
                <w:color w:val="000000"/>
                <w:sz w:val="15"/>
              </w:rPr>
              <w:t xml:space="preserve">- " - </w:t>
            </w:r>
          </w:p>
          <w:bookmarkEnd w:id="158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21" w:id="1583"/>
          <w:p>
            <w:pPr>
              <w:spacing w:after="0"/>
              <w:ind w:left="0"/>
              <w:jc w:val="left"/>
            </w:pPr>
            <w:r>
              <w:rPr>
                <w:rFonts w:ascii="Arial"/>
                <w:b w:val="false"/>
                <w:i w:val="false"/>
                <w:color w:val="000000"/>
                <w:sz w:val="15"/>
              </w:rPr>
              <w:t xml:space="preserve">- 0,3 % раствор калиевой (натриевой) соли ДХЦК </w:t>
            </w:r>
          </w:p>
          <w:bookmarkEnd w:id="1583"/>
        </w:tc>
        <w:tc>
          <w:tcPr>
            <w:tcW w:w="814" w:type="dxa"/>
            <w:tcBorders>
              <w:top w:val="outset" w:color="000000" w:sz="8"/>
              <w:left w:val="outset" w:color="000000" w:sz="8"/>
              <w:bottom w:val="outset" w:color="000000" w:sz="8"/>
              <w:right w:val="outset" w:color="000000" w:sz="8"/>
            </w:tcBorders>
            <w:vAlign w:val="center"/>
          </w:tcPr>
          <w:bookmarkStart w:name="2522" w:id="1584"/>
          <w:p>
            <w:pPr>
              <w:spacing w:after="0"/>
              <w:ind w:left="0"/>
              <w:jc w:val="center"/>
            </w:pPr>
            <w:r>
              <w:rPr>
                <w:rFonts w:ascii="Arial"/>
                <w:b w:val="false"/>
                <w:i w:val="false"/>
                <w:color w:val="000000"/>
                <w:sz w:val="15"/>
              </w:rPr>
              <w:t xml:space="preserve">60 </w:t>
            </w:r>
          </w:p>
          <w:bookmarkEnd w:id="1584"/>
        </w:tc>
        <w:tc>
          <w:tcPr>
            <w:tcW w:w="814" w:type="dxa"/>
            <w:tcBorders>
              <w:top w:val="outset" w:color="000000" w:sz="8"/>
              <w:left w:val="outset" w:color="000000" w:sz="8"/>
              <w:bottom w:val="outset" w:color="000000" w:sz="8"/>
              <w:right w:val="outset" w:color="000000" w:sz="8"/>
            </w:tcBorders>
            <w:vAlign w:val="center"/>
          </w:tcPr>
          <w:bookmarkStart w:name="2523" w:id="1585"/>
          <w:p>
            <w:pPr>
              <w:spacing w:after="0"/>
              <w:ind w:left="0"/>
              <w:jc w:val="center"/>
            </w:pPr>
            <w:r>
              <w:rPr>
                <w:rFonts w:ascii="Arial"/>
                <w:b w:val="false"/>
                <w:i w:val="false"/>
                <w:color w:val="000000"/>
                <w:sz w:val="15"/>
              </w:rPr>
              <w:t xml:space="preserve">250 - 300 мл/кв. м </w:t>
            </w:r>
          </w:p>
          <w:bookmarkEnd w:id="1585"/>
        </w:tc>
        <w:tc>
          <w:tcPr>
            <w:tcW w:w="858" w:type="dxa"/>
            <w:tcBorders>
              <w:top w:val="outset" w:color="000000" w:sz="8"/>
              <w:left w:val="outset" w:color="000000" w:sz="8"/>
              <w:bottom w:val="outset" w:color="000000" w:sz="8"/>
              <w:right w:val="outset" w:color="000000" w:sz="8"/>
            </w:tcBorders>
            <w:vAlign w:val="center"/>
          </w:tcPr>
          <w:bookmarkStart w:name="2524" w:id="1586"/>
          <w:p>
            <w:pPr>
              <w:spacing w:after="0"/>
              <w:ind w:left="0"/>
              <w:jc w:val="center"/>
            </w:pPr>
            <w:r>
              <w:rPr>
                <w:rFonts w:ascii="Arial"/>
                <w:b w:val="false"/>
                <w:i w:val="false"/>
                <w:color w:val="000000"/>
                <w:sz w:val="15"/>
              </w:rPr>
              <w:t xml:space="preserve">  </w:t>
            </w:r>
          </w:p>
          <w:bookmarkEnd w:id="1586"/>
        </w:tc>
        <w:tc>
          <w:tcPr>
            <w:tcW w:w="814" w:type="dxa"/>
            <w:tcBorders>
              <w:top w:val="outset" w:color="000000" w:sz="8"/>
              <w:left w:val="outset" w:color="000000" w:sz="8"/>
              <w:bottom w:val="outset" w:color="000000" w:sz="8"/>
              <w:right w:val="outset" w:color="000000" w:sz="8"/>
            </w:tcBorders>
            <w:vAlign w:val="center"/>
          </w:tcPr>
          <w:bookmarkStart w:name="2525" w:id="1587"/>
          <w:p>
            <w:pPr>
              <w:spacing w:after="0"/>
              <w:ind w:left="0"/>
              <w:jc w:val="center"/>
            </w:pPr>
            <w:r>
              <w:rPr>
                <w:rFonts w:ascii="Arial"/>
                <w:b w:val="false"/>
                <w:i w:val="false"/>
                <w:color w:val="000000"/>
                <w:sz w:val="15"/>
              </w:rPr>
              <w:t xml:space="preserve">  </w:t>
            </w:r>
          </w:p>
          <w:bookmarkEnd w:id="158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26" w:id="1588"/>
          <w:p>
            <w:pPr>
              <w:spacing w:after="0"/>
              <w:ind w:left="0"/>
              <w:jc w:val="left"/>
            </w:pPr>
            <w:r>
              <w:rPr>
                <w:rFonts w:ascii="Arial"/>
                <w:b w:val="false"/>
                <w:i w:val="false"/>
                <w:color w:val="000000"/>
                <w:sz w:val="15"/>
              </w:rPr>
              <w:t xml:space="preserve">- 0,1 % раствор калиевой (натриевой) соли ДХЦК </w:t>
            </w:r>
          </w:p>
          <w:bookmarkEnd w:id="1588"/>
        </w:tc>
        <w:tc>
          <w:tcPr>
            <w:tcW w:w="814" w:type="dxa"/>
            <w:tcBorders>
              <w:top w:val="outset" w:color="000000" w:sz="8"/>
              <w:left w:val="outset" w:color="000000" w:sz="8"/>
              <w:bottom w:val="outset" w:color="000000" w:sz="8"/>
              <w:right w:val="outset" w:color="000000" w:sz="8"/>
            </w:tcBorders>
            <w:vAlign w:val="center"/>
          </w:tcPr>
          <w:bookmarkStart w:name="2527" w:id="1589"/>
          <w:p>
            <w:pPr>
              <w:spacing w:after="0"/>
              <w:ind w:left="0"/>
              <w:jc w:val="center"/>
            </w:pPr>
            <w:r>
              <w:rPr>
                <w:rFonts w:ascii="Arial"/>
                <w:b w:val="false"/>
                <w:i w:val="false"/>
                <w:color w:val="000000"/>
                <w:sz w:val="15"/>
              </w:rPr>
              <w:t xml:space="preserve">  </w:t>
            </w:r>
          </w:p>
          <w:bookmarkEnd w:id="1589"/>
        </w:tc>
        <w:tc>
          <w:tcPr>
            <w:tcW w:w="814" w:type="dxa"/>
            <w:tcBorders>
              <w:top w:val="outset" w:color="000000" w:sz="8"/>
              <w:left w:val="outset" w:color="000000" w:sz="8"/>
              <w:bottom w:val="outset" w:color="000000" w:sz="8"/>
              <w:right w:val="outset" w:color="000000" w:sz="8"/>
            </w:tcBorders>
            <w:vAlign w:val="center"/>
          </w:tcPr>
          <w:bookmarkStart w:name="2528" w:id="1590"/>
          <w:p>
            <w:pPr>
              <w:spacing w:after="0"/>
              <w:ind w:left="0"/>
              <w:jc w:val="center"/>
            </w:pPr>
            <w:r>
              <w:rPr>
                <w:rFonts w:ascii="Arial"/>
                <w:b w:val="false"/>
                <w:i w:val="false"/>
                <w:color w:val="000000"/>
                <w:sz w:val="15"/>
              </w:rPr>
              <w:t xml:space="preserve">  </w:t>
            </w:r>
          </w:p>
          <w:bookmarkEnd w:id="1590"/>
        </w:tc>
        <w:tc>
          <w:tcPr>
            <w:tcW w:w="858" w:type="dxa"/>
            <w:tcBorders>
              <w:top w:val="outset" w:color="000000" w:sz="8"/>
              <w:left w:val="outset" w:color="000000" w:sz="8"/>
              <w:bottom w:val="outset" w:color="000000" w:sz="8"/>
              <w:right w:val="outset" w:color="000000" w:sz="8"/>
            </w:tcBorders>
            <w:vAlign w:val="center"/>
          </w:tcPr>
          <w:bookmarkStart w:name="2529" w:id="1591"/>
          <w:p>
            <w:pPr>
              <w:spacing w:after="0"/>
              <w:ind w:left="0"/>
              <w:jc w:val="center"/>
            </w:pPr>
            <w:r>
              <w:rPr>
                <w:rFonts w:ascii="Arial"/>
                <w:b w:val="false"/>
                <w:i w:val="false"/>
                <w:color w:val="000000"/>
                <w:sz w:val="15"/>
              </w:rPr>
              <w:t xml:space="preserve">60 </w:t>
            </w:r>
          </w:p>
          <w:bookmarkEnd w:id="1591"/>
        </w:tc>
        <w:tc>
          <w:tcPr>
            <w:tcW w:w="814" w:type="dxa"/>
            <w:tcBorders>
              <w:top w:val="outset" w:color="000000" w:sz="8"/>
              <w:left w:val="outset" w:color="000000" w:sz="8"/>
              <w:bottom w:val="outset" w:color="000000" w:sz="8"/>
              <w:right w:val="outset" w:color="000000" w:sz="8"/>
            </w:tcBorders>
            <w:vAlign w:val="center"/>
          </w:tcPr>
          <w:bookmarkStart w:name="2530" w:id="1592"/>
          <w:p>
            <w:pPr>
              <w:spacing w:after="0"/>
              <w:ind w:left="0"/>
              <w:jc w:val="center"/>
            </w:pPr>
            <w:r>
              <w:rPr>
                <w:rFonts w:ascii="Arial"/>
                <w:b w:val="false"/>
                <w:i w:val="false"/>
                <w:color w:val="000000"/>
                <w:sz w:val="15"/>
              </w:rPr>
              <w:t xml:space="preserve">250 - 300 мл/кв. м </w:t>
            </w:r>
          </w:p>
          <w:bookmarkEnd w:id="159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31" w:id="1593"/>
          <w:p>
            <w:pPr>
              <w:spacing w:after="0"/>
              <w:ind w:left="0"/>
              <w:jc w:val="left"/>
            </w:pPr>
            <w:r>
              <w:rPr>
                <w:rFonts w:ascii="Arial"/>
                <w:b w:val="false"/>
                <w:i w:val="false"/>
                <w:color w:val="000000"/>
                <w:sz w:val="15"/>
              </w:rPr>
              <w:t xml:space="preserve">- 0,2 % раствор сульфохлорантина </w:t>
            </w:r>
          </w:p>
          <w:bookmarkEnd w:id="1593"/>
        </w:tc>
        <w:tc>
          <w:tcPr>
            <w:tcW w:w="814" w:type="dxa"/>
            <w:tcBorders>
              <w:top w:val="outset" w:color="000000" w:sz="8"/>
              <w:left w:val="outset" w:color="000000" w:sz="8"/>
              <w:bottom w:val="outset" w:color="000000" w:sz="8"/>
              <w:right w:val="outset" w:color="000000" w:sz="8"/>
            </w:tcBorders>
            <w:vAlign w:val="center"/>
          </w:tcPr>
          <w:bookmarkStart w:name="2532" w:id="1594"/>
          <w:p>
            <w:pPr>
              <w:spacing w:after="0"/>
              <w:ind w:left="0"/>
              <w:jc w:val="center"/>
            </w:pPr>
            <w:r>
              <w:rPr>
                <w:rFonts w:ascii="Arial"/>
                <w:b w:val="false"/>
                <w:i w:val="false"/>
                <w:color w:val="000000"/>
                <w:sz w:val="15"/>
              </w:rPr>
              <w:t xml:space="preserve">60 </w:t>
            </w:r>
          </w:p>
          <w:bookmarkEnd w:id="1594"/>
        </w:tc>
        <w:tc>
          <w:tcPr>
            <w:tcW w:w="814" w:type="dxa"/>
            <w:tcBorders>
              <w:top w:val="outset" w:color="000000" w:sz="8"/>
              <w:left w:val="outset" w:color="000000" w:sz="8"/>
              <w:bottom w:val="outset" w:color="000000" w:sz="8"/>
              <w:right w:val="outset" w:color="000000" w:sz="8"/>
            </w:tcBorders>
            <w:vAlign w:val="center"/>
          </w:tcPr>
          <w:bookmarkStart w:name="2533" w:id="1595"/>
          <w:p>
            <w:pPr>
              <w:spacing w:after="0"/>
              <w:ind w:left="0"/>
              <w:jc w:val="center"/>
            </w:pPr>
            <w:r>
              <w:rPr>
                <w:rFonts w:ascii="Arial"/>
                <w:b w:val="false"/>
                <w:i w:val="false"/>
                <w:color w:val="000000"/>
                <w:sz w:val="15"/>
              </w:rPr>
              <w:t xml:space="preserve">то же </w:t>
            </w:r>
          </w:p>
          <w:bookmarkEnd w:id="1595"/>
        </w:tc>
        <w:tc>
          <w:tcPr>
            <w:tcW w:w="858" w:type="dxa"/>
            <w:tcBorders>
              <w:top w:val="outset" w:color="000000" w:sz="8"/>
              <w:left w:val="outset" w:color="000000" w:sz="8"/>
              <w:bottom w:val="outset" w:color="000000" w:sz="8"/>
              <w:right w:val="outset" w:color="000000" w:sz="8"/>
            </w:tcBorders>
            <w:vAlign w:val="center"/>
          </w:tcPr>
          <w:bookmarkStart w:name="2534" w:id="1596"/>
          <w:p>
            <w:pPr>
              <w:spacing w:after="0"/>
              <w:ind w:left="0"/>
              <w:jc w:val="center"/>
            </w:pPr>
            <w:r>
              <w:rPr>
                <w:rFonts w:ascii="Arial"/>
                <w:b w:val="false"/>
                <w:i w:val="false"/>
                <w:color w:val="000000"/>
                <w:sz w:val="15"/>
              </w:rPr>
              <w:t xml:space="preserve">  </w:t>
            </w:r>
          </w:p>
          <w:bookmarkEnd w:id="1596"/>
        </w:tc>
        <w:tc>
          <w:tcPr>
            <w:tcW w:w="814" w:type="dxa"/>
            <w:tcBorders>
              <w:top w:val="outset" w:color="000000" w:sz="8"/>
              <w:left w:val="outset" w:color="000000" w:sz="8"/>
              <w:bottom w:val="outset" w:color="000000" w:sz="8"/>
              <w:right w:val="outset" w:color="000000" w:sz="8"/>
            </w:tcBorders>
            <w:vAlign w:val="center"/>
          </w:tcPr>
          <w:bookmarkStart w:name="2535" w:id="1597"/>
          <w:p>
            <w:pPr>
              <w:spacing w:after="0"/>
              <w:ind w:left="0"/>
              <w:jc w:val="center"/>
            </w:pPr>
            <w:r>
              <w:rPr>
                <w:rFonts w:ascii="Arial"/>
                <w:b w:val="false"/>
                <w:i w:val="false"/>
                <w:color w:val="000000"/>
                <w:sz w:val="15"/>
              </w:rPr>
              <w:t xml:space="preserve">  </w:t>
            </w:r>
          </w:p>
          <w:bookmarkEnd w:id="159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36" w:id="1598"/>
          <w:p>
            <w:pPr>
              <w:spacing w:after="0"/>
              <w:ind w:left="0"/>
              <w:jc w:val="left"/>
            </w:pPr>
            <w:r>
              <w:rPr>
                <w:rFonts w:ascii="Arial"/>
                <w:b w:val="false"/>
                <w:i w:val="false"/>
                <w:color w:val="000000"/>
                <w:sz w:val="15"/>
              </w:rPr>
              <w:t xml:space="preserve">- 01 % раствор сульфохлорантина  </w:t>
            </w:r>
          </w:p>
          <w:bookmarkEnd w:id="1598"/>
        </w:tc>
        <w:tc>
          <w:tcPr>
            <w:tcW w:w="814" w:type="dxa"/>
            <w:tcBorders>
              <w:top w:val="outset" w:color="000000" w:sz="8"/>
              <w:left w:val="outset" w:color="000000" w:sz="8"/>
              <w:bottom w:val="outset" w:color="000000" w:sz="8"/>
              <w:right w:val="outset" w:color="000000" w:sz="8"/>
            </w:tcBorders>
            <w:vAlign w:val="center"/>
          </w:tcPr>
          <w:bookmarkStart w:name="2537" w:id="1599"/>
          <w:p>
            <w:pPr>
              <w:spacing w:after="0"/>
              <w:ind w:left="0"/>
              <w:jc w:val="center"/>
            </w:pPr>
            <w:r>
              <w:rPr>
                <w:rFonts w:ascii="Arial"/>
                <w:b w:val="false"/>
                <w:i w:val="false"/>
                <w:color w:val="000000"/>
                <w:sz w:val="15"/>
              </w:rPr>
              <w:t xml:space="preserve">  </w:t>
            </w:r>
          </w:p>
          <w:bookmarkEnd w:id="1599"/>
        </w:tc>
        <w:tc>
          <w:tcPr>
            <w:tcW w:w="814" w:type="dxa"/>
            <w:tcBorders>
              <w:top w:val="outset" w:color="000000" w:sz="8"/>
              <w:left w:val="outset" w:color="000000" w:sz="8"/>
              <w:bottom w:val="outset" w:color="000000" w:sz="8"/>
              <w:right w:val="outset" w:color="000000" w:sz="8"/>
            </w:tcBorders>
            <w:vAlign w:val="center"/>
          </w:tcPr>
          <w:bookmarkStart w:name="2538" w:id="1600"/>
          <w:p>
            <w:pPr>
              <w:spacing w:after="0"/>
              <w:ind w:left="0"/>
              <w:jc w:val="center"/>
            </w:pPr>
            <w:r>
              <w:rPr>
                <w:rFonts w:ascii="Arial"/>
                <w:b w:val="false"/>
                <w:i w:val="false"/>
                <w:color w:val="000000"/>
                <w:sz w:val="15"/>
              </w:rPr>
              <w:t xml:space="preserve">  </w:t>
            </w:r>
          </w:p>
          <w:bookmarkEnd w:id="1600"/>
        </w:tc>
        <w:tc>
          <w:tcPr>
            <w:tcW w:w="858" w:type="dxa"/>
            <w:tcBorders>
              <w:top w:val="outset" w:color="000000" w:sz="8"/>
              <w:left w:val="outset" w:color="000000" w:sz="8"/>
              <w:bottom w:val="outset" w:color="000000" w:sz="8"/>
              <w:right w:val="outset" w:color="000000" w:sz="8"/>
            </w:tcBorders>
            <w:vAlign w:val="center"/>
          </w:tcPr>
          <w:bookmarkStart w:name="2539" w:id="1601"/>
          <w:p>
            <w:pPr>
              <w:spacing w:after="0"/>
              <w:ind w:left="0"/>
              <w:jc w:val="center"/>
            </w:pPr>
            <w:r>
              <w:rPr>
                <w:rFonts w:ascii="Arial"/>
                <w:b w:val="false"/>
                <w:i w:val="false"/>
                <w:color w:val="000000"/>
                <w:sz w:val="15"/>
              </w:rPr>
              <w:t xml:space="preserve">60 </w:t>
            </w:r>
          </w:p>
          <w:bookmarkEnd w:id="1601"/>
        </w:tc>
        <w:tc>
          <w:tcPr>
            <w:tcW w:w="814" w:type="dxa"/>
            <w:tcBorders>
              <w:top w:val="outset" w:color="000000" w:sz="8"/>
              <w:left w:val="outset" w:color="000000" w:sz="8"/>
              <w:bottom w:val="outset" w:color="000000" w:sz="8"/>
              <w:right w:val="outset" w:color="000000" w:sz="8"/>
            </w:tcBorders>
            <w:vAlign w:val="center"/>
          </w:tcPr>
          <w:bookmarkStart w:name="2540" w:id="1602"/>
          <w:p>
            <w:pPr>
              <w:spacing w:after="0"/>
              <w:ind w:left="0"/>
              <w:jc w:val="center"/>
            </w:pPr>
            <w:r>
              <w:rPr>
                <w:rFonts w:ascii="Arial"/>
                <w:b w:val="false"/>
                <w:i w:val="false"/>
                <w:color w:val="000000"/>
                <w:sz w:val="15"/>
              </w:rPr>
              <w:t xml:space="preserve">то же </w:t>
            </w:r>
          </w:p>
          <w:bookmarkEnd w:id="160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41" w:id="1603"/>
          <w:p>
            <w:pPr>
              <w:spacing w:after="0"/>
              <w:ind w:left="0"/>
              <w:jc w:val="left"/>
            </w:pPr>
            <w:r>
              <w:rPr>
                <w:rFonts w:ascii="Arial"/>
                <w:b w:val="false"/>
                <w:i w:val="false"/>
                <w:color w:val="000000"/>
                <w:sz w:val="15"/>
              </w:rPr>
              <w:t xml:space="preserve">- 4 % раствор перекиси водорода с 0,5 % моющего средства </w:t>
            </w:r>
          </w:p>
          <w:bookmarkEnd w:id="1603"/>
        </w:tc>
        <w:tc>
          <w:tcPr>
            <w:tcW w:w="814" w:type="dxa"/>
            <w:tcBorders>
              <w:top w:val="outset" w:color="000000" w:sz="8"/>
              <w:left w:val="outset" w:color="000000" w:sz="8"/>
              <w:bottom w:val="outset" w:color="000000" w:sz="8"/>
              <w:right w:val="outset" w:color="000000" w:sz="8"/>
            </w:tcBorders>
            <w:vAlign w:val="center"/>
          </w:tcPr>
          <w:bookmarkStart w:name="2542" w:id="1604"/>
          <w:p>
            <w:pPr>
              <w:spacing w:after="0"/>
              <w:ind w:left="0"/>
              <w:jc w:val="center"/>
            </w:pPr>
            <w:r>
              <w:rPr>
                <w:rFonts w:ascii="Arial"/>
                <w:b w:val="false"/>
                <w:i w:val="false"/>
                <w:color w:val="000000"/>
                <w:sz w:val="15"/>
              </w:rPr>
              <w:t xml:space="preserve">60 </w:t>
            </w:r>
          </w:p>
          <w:bookmarkEnd w:id="1604"/>
        </w:tc>
        <w:tc>
          <w:tcPr>
            <w:tcW w:w="814" w:type="dxa"/>
            <w:tcBorders>
              <w:top w:val="outset" w:color="000000" w:sz="8"/>
              <w:left w:val="outset" w:color="000000" w:sz="8"/>
              <w:bottom w:val="outset" w:color="000000" w:sz="8"/>
              <w:right w:val="outset" w:color="000000" w:sz="8"/>
            </w:tcBorders>
            <w:vAlign w:val="center"/>
          </w:tcPr>
          <w:bookmarkStart w:name="2543" w:id="1605"/>
          <w:p>
            <w:pPr>
              <w:spacing w:after="0"/>
              <w:ind w:left="0"/>
              <w:jc w:val="center"/>
            </w:pPr>
            <w:r>
              <w:rPr>
                <w:rFonts w:ascii="Arial"/>
                <w:b w:val="false"/>
                <w:i w:val="false"/>
                <w:color w:val="000000"/>
                <w:sz w:val="15"/>
              </w:rPr>
              <w:t xml:space="preserve">- " - </w:t>
            </w:r>
          </w:p>
          <w:bookmarkEnd w:id="1605"/>
        </w:tc>
        <w:tc>
          <w:tcPr>
            <w:tcW w:w="858" w:type="dxa"/>
            <w:tcBorders>
              <w:top w:val="outset" w:color="000000" w:sz="8"/>
              <w:left w:val="outset" w:color="000000" w:sz="8"/>
              <w:bottom w:val="outset" w:color="000000" w:sz="8"/>
              <w:right w:val="outset" w:color="000000" w:sz="8"/>
            </w:tcBorders>
            <w:vAlign w:val="center"/>
          </w:tcPr>
          <w:bookmarkStart w:name="2544" w:id="1606"/>
          <w:p>
            <w:pPr>
              <w:spacing w:after="0"/>
              <w:ind w:left="0"/>
              <w:jc w:val="center"/>
            </w:pPr>
            <w:r>
              <w:rPr>
                <w:rFonts w:ascii="Arial"/>
                <w:b w:val="false"/>
                <w:i w:val="false"/>
                <w:color w:val="000000"/>
                <w:sz w:val="15"/>
              </w:rPr>
              <w:t xml:space="preserve">  </w:t>
            </w:r>
          </w:p>
          <w:bookmarkEnd w:id="1606"/>
        </w:tc>
        <w:tc>
          <w:tcPr>
            <w:tcW w:w="814" w:type="dxa"/>
            <w:tcBorders>
              <w:top w:val="outset" w:color="000000" w:sz="8"/>
              <w:left w:val="outset" w:color="000000" w:sz="8"/>
              <w:bottom w:val="outset" w:color="000000" w:sz="8"/>
              <w:right w:val="outset" w:color="000000" w:sz="8"/>
            </w:tcBorders>
            <w:vAlign w:val="center"/>
          </w:tcPr>
          <w:bookmarkStart w:name="2545" w:id="1607"/>
          <w:p>
            <w:pPr>
              <w:spacing w:after="0"/>
              <w:ind w:left="0"/>
              <w:jc w:val="center"/>
            </w:pPr>
            <w:r>
              <w:rPr>
                <w:rFonts w:ascii="Arial"/>
                <w:b w:val="false"/>
                <w:i w:val="false"/>
                <w:color w:val="000000"/>
                <w:sz w:val="15"/>
              </w:rPr>
              <w:t xml:space="preserve">  </w:t>
            </w:r>
          </w:p>
          <w:bookmarkEnd w:id="160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46" w:id="1608"/>
          <w:p>
            <w:pPr>
              <w:spacing w:after="0"/>
              <w:ind w:left="0"/>
              <w:jc w:val="left"/>
            </w:pPr>
            <w:r>
              <w:rPr>
                <w:rFonts w:ascii="Arial"/>
                <w:b w:val="false"/>
                <w:i w:val="false"/>
                <w:color w:val="000000"/>
                <w:sz w:val="15"/>
              </w:rPr>
              <w:t xml:space="preserve">- 2 % раствор перекиси водорода с 0,5 % моющего средства </w:t>
            </w:r>
          </w:p>
          <w:bookmarkEnd w:id="1608"/>
        </w:tc>
        <w:tc>
          <w:tcPr>
            <w:tcW w:w="814" w:type="dxa"/>
            <w:tcBorders>
              <w:top w:val="outset" w:color="000000" w:sz="8"/>
              <w:left w:val="outset" w:color="000000" w:sz="8"/>
              <w:bottom w:val="outset" w:color="000000" w:sz="8"/>
              <w:right w:val="outset" w:color="000000" w:sz="8"/>
            </w:tcBorders>
            <w:vAlign w:val="center"/>
          </w:tcPr>
          <w:bookmarkStart w:name="2547" w:id="1609"/>
          <w:p>
            <w:pPr>
              <w:spacing w:after="0"/>
              <w:ind w:left="0"/>
              <w:jc w:val="center"/>
            </w:pPr>
            <w:r>
              <w:rPr>
                <w:rFonts w:ascii="Arial"/>
                <w:b w:val="false"/>
                <w:i w:val="false"/>
                <w:color w:val="000000"/>
                <w:sz w:val="15"/>
              </w:rPr>
              <w:t xml:space="preserve">  </w:t>
            </w:r>
          </w:p>
          <w:bookmarkEnd w:id="1609"/>
        </w:tc>
        <w:tc>
          <w:tcPr>
            <w:tcW w:w="814" w:type="dxa"/>
            <w:tcBorders>
              <w:top w:val="outset" w:color="000000" w:sz="8"/>
              <w:left w:val="outset" w:color="000000" w:sz="8"/>
              <w:bottom w:val="outset" w:color="000000" w:sz="8"/>
              <w:right w:val="outset" w:color="000000" w:sz="8"/>
            </w:tcBorders>
            <w:vAlign w:val="center"/>
          </w:tcPr>
          <w:bookmarkStart w:name="2548" w:id="1610"/>
          <w:p>
            <w:pPr>
              <w:spacing w:after="0"/>
              <w:ind w:left="0"/>
              <w:jc w:val="center"/>
            </w:pPr>
            <w:r>
              <w:rPr>
                <w:rFonts w:ascii="Arial"/>
                <w:b w:val="false"/>
                <w:i w:val="false"/>
                <w:color w:val="000000"/>
                <w:sz w:val="15"/>
              </w:rPr>
              <w:t xml:space="preserve">  </w:t>
            </w:r>
          </w:p>
          <w:bookmarkEnd w:id="1610"/>
        </w:tc>
        <w:tc>
          <w:tcPr>
            <w:tcW w:w="858" w:type="dxa"/>
            <w:tcBorders>
              <w:top w:val="outset" w:color="000000" w:sz="8"/>
              <w:left w:val="outset" w:color="000000" w:sz="8"/>
              <w:bottom w:val="outset" w:color="000000" w:sz="8"/>
              <w:right w:val="outset" w:color="000000" w:sz="8"/>
            </w:tcBorders>
            <w:vAlign w:val="center"/>
          </w:tcPr>
          <w:bookmarkStart w:name="2549" w:id="1611"/>
          <w:p>
            <w:pPr>
              <w:spacing w:after="0"/>
              <w:ind w:left="0"/>
              <w:jc w:val="center"/>
            </w:pPr>
            <w:r>
              <w:rPr>
                <w:rFonts w:ascii="Arial"/>
                <w:b w:val="false"/>
                <w:i w:val="false"/>
                <w:color w:val="000000"/>
                <w:sz w:val="15"/>
              </w:rPr>
              <w:t xml:space="preserve">60 </w:t>
            </w:r>
          </w:p>
          <w:bookmarkEnd w:id="1611"/>
        </w:tc>
        <w:tc>
          <w:tcPr>
            <w:tcW w:w="814" w:type="dxa"/>
            <w:tcBorders>
              <w:top w:val="outset" w:color="000000" w:sz="8"/>
              <w:left w:val="outset" w:color="000000" w:sz="8"/>
              <w:bottom w:val="outset" w:color="000000" w:sz="8"/>
              <w:right w:val="outset" w:color="000000" w:sz="8"/>
            </w:tcBorders>
            <w:vAlign w:val="center"/>
          </w:tcPr>
          <w:bookmarkStart w:name="2550" w:id="1612"/>
          <w:p>
            <w:pPr>
              <w:spacing w:after="0"/>
              <w:ind w:left="0"/>
              <w:jc w:val="center"/>
            </w:pPr>
            <w:r>
              <w:rPr>
                <w:rFonts w:ascii="Arial"/>
                <w:b w:val="false"/>
                <w:i w:val="false"/>
                <w:color w:val="000000"/>
                <w:sz w:val="15"/>
              </w:rPr>
              <w:t xml:space="preserve">- " - </w:t>
            </w:r>
          </w:p>
          <w:bookmarkEnd w:id="161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51" w:id="1613"/>
          <w:p>
            <w:pPr>
              <w:spacing w:after="0"/>
              <w:ind w:left="0"/>
              <w:jc w:val="left"/>
            </w:pPr>
            <w:r>
              <w:rPr>
                <w:rFonts w:ascii="Arial"/>
                <w:b w:val="false"/>
                <w:i w:val="false"/>
                <w:color w:val="000000"/>
                <w:sz w:val="15"/>
              </w:rPr>
              <w:t xml:space="preserve">При заключительной дезинфекции применяют также: </w:t>
            </w:r>
          </w:p>
          <w:bookmarkEnd w:id="1613"/>
        </w:tc>
        <w:tc>
          <w:tcPr>
            <w:tcW w:w="814" w:type="dxa"/>
            <w:tcBorders>
              <w:top w:val="outset" w:color="000000" w:sz="8"/>
              <w:left w:val="outset" w:color="000000" w:sz="8"/>
              <w:bottom w:val="outset" w:color="000000" w:sz="8"/>
              <w:right w:val="outset" w:color="000000" w:sz="8"/>
            </w:tcBorders>
            <w:vAlign w:val="center"/>
          </w:tcPr>
          <w:bookmarkStart w:name="2552" w:id="1614"/>
          <w:p>
            <w:pPr>
              <w:spacing w:after="0"/>
              <w:ind w:left="0"/>
              <w:jc w:val="center"/>
            </w:pPr>
            <w:r>
              <w:rPr>
                <w:rFonts w:ascii="Arial"/>
                <w:b w:val="false"/>
                <w:i w:val="false"/>
                <w:color w:val="000000"/>
                <w:sz w:val="15"/>
              </w:rPr>
              <w:t xml:space="preserve">  </w:t>
            </w:r>
          </w:p>
          <w:bookmarkEnd w:id="1614"/>
        </w:tc>
        <w:tc>
          <w:tcPr>
            <w:tcW w:w="814" w:type="dxa"/>
            <w:tcBorders>
              <w:top w:val="outset" w:color="000000" w:sz="8"/>
              <w:left w:val="outset" w:color="000000" w:sz="8"/>
              <w:bottom w:val="outset" w:color="000000" w:sz="8"/>
              <w:right w:val="outset" w:color="000000" w:sz="8"/>
            </w:tcBorders>
            <w:vAlign w:val="center"/>
          </w:tcPr>
          <w:bookmarkStart w:name="2553" w:id="1615"/>
          <w:p>
            <w:pPr>
              <w:spacing w:after="0"/>
              <w:ind w:left="0"/>
              <w:jc w:val="center"/>
            </w:pPr>
            <w:r>
              <w:rPr>
                <w:rFonts w:ascii="Arial"/>
                <w:b w:val="false"/>
                <w:i w:val="false"/>
                <w:color w:val="000000"/>
                <w:sz w:val="15"/>
              </w:rPr>
              <w:t xml:space="preserve">  </w:t>
            </w:r>
          </w:p>
          <w:bookmarkEnd w:id="1615"/>
        </w:tc>
        <w:tc>
          <w:tcPr>
            <w:tcW w:w="858" w:type="dxa"/>
            <w:tcBorders>
              <w:top w:val="outset" w:color="000000" w:sz="8"/>
              <w:left w:val="outset" w:color="000000" w:sz="8"/>
              <w:bottom w:val="outset" w:color="000000" w:sz="8"/>
              <w:right w:val="outset" w:color="000000" w:sz="8"/>
            </w:tcBorders>
            <w:vAlign w:val="center"/>
          </w:tcPr>
          <w:bookmarkStart w:name="2554" w:id="1616"/>
          <w:p>
            <w:pPr>
              <w:spacing w:after="0"/>
              <w:ind w:left="0"/>
              <w:jc w:val="center"/>
            </w:pPr>
            <w:r>
              <w:rPr>
                <w:rFonts w:ascii="Arial"/>
                <w:b w:val="false"/>
                <w:i w:val="false"/>
                <w:color w:val="000000"/>
                <w:sz w:val="15"/>
              </w:rPr>
              <w:t xml:space="preserve">  </w:t>
            </w:r>
          </w:p>
          <w:bookmarkEnd w:id="1616"/>
        </w:tc>
        <w:tc>
          <w:tcPr>
            <w:tcW w:w="814" w:type="dxa"/>
            <w:tcBorders>
              <w:top w:val="outset" w:color="000000" w:sz="8"/>
              <w:left w:val="outset" w:color="000000" w:sz="8"/>
              <w:bottom w:val="outset" w:color="000000" w:sz="8"/>
              <w:right w:val="outset" w:color="000000" w:sz="8"/>
            </w:tcBorders>
            <w:vAlign w:val="center"/>
          </w:tcPr>
          <w:bookmarkStart w:name="2555" w:id="1617"/>
          <w:p>
            <w:pPr>
              <w:spacing w:after="0"/>
              <w:ind w:left="0"/>
              <w:jc w:val="center"/>
            </w:pPr>
            <w:r>
              <w:rPr>
                <w:rFonts w:ascii="Arial"/>
                <w:b w:val="false"/>
                <w:i w:val="false"/>
                <w:color w:val="000000"/>
                <w:sz w:val="15"/>
              </w:rPr>
              <w:t xml:space="preserve">  </w:t>
            </w:r>
          </w:p>
          <w:bookmarkEnd w:id="161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56" w:id="1618"/>
          <w:p>
            <w:pPr>
              <w:spacing w:after="0"/>
              <w:ind w:left="0"/>
              <w:jc w:val="left"/>
            </w:pPr>
            <w:r>
              <w:rPr>
                <w:rFonts w:ascii="Arial"/>
                <w:b w:val="false"/>
                <w:i w:val="false"/>
                <w:color w:val="000000"/>
                <w:sz w:val="15"/>
              </w:rPr>
              <w:t xml:space="preserve">- 3 % раствор хлорамина </w:t>
            </w:r>
          </w:p>
          <w:bookmarkEnd w:id="1618"/>
        </w:tc>
        <w:tc>
          <w:tcPr>
            <w:tcW w:w="814" w:type="dxa"/>
            <w:tcBorders>
              <w:top w:val="outset" w:color="000000" w:sz="8"/>
              <w:left w:val="outset" w:color="000000" w:sz="8"/>
              <w:bottom w:val="outset" w:color="000000" w:sz="8"/>
              <w:right w:val="outset" w:color="000000" w:sz="8"/>
            </w:tcBorders>
            <w:vAlign w:val="center"/>
          </w:tcPr>
          <w:bookmarkStart w:name="2557" w:id="1619"/>
          <w:p>
            <w:pPr>
              <w:spacing w:after="0"/>
              <w:ind w:left="0"/>
              <w:jc w:val="center"/>
            </w:pPr>
            <w:r>
              <w:rPr>
                <w:rFonts w:ascii="Arial"/>
                <w:b w:val="false"/>
                <w:i w:val="false"/>
                <w:color w:val="000000"/>
                <w:sz w:val="15"/>
              </w:rPr>
              <w:t xml:space="preserve">30 </w:t>
            </w:r>
          </w:p>
          <w:bookmarkEnd w:id="1619"/>
        </w:tc>
        <w:tc>
          <w:tcPr>
            <w:tcW w:w="814" w:type="dxa"/>
            <w:tcBorders>
              <w:top w:val="outset" w:color="000000" w:sz="8"/>
              <w:left w:val="outset" w:color="000000" w:sz="8"/>
              <w:bottom w:val="outset" w:color="000000" w:sz="8"/>
              <w:right w:val="outset" w:color="000000" w:sz="8"/>
            </w:tcBorders>
            <w:vAlign w:val="center"/>
          </w:tcPr>
          <w:bookmarkStart w:name="2558" w:id="1620"/>
          <w:p>
            <w:pPr>
              <w:spacing w:after="0"/>
              <w:ind w:left="0"/>
              <w:jc w:val="center"/>
            </w:pPr>
            <w:r>
              <w:rPr>
                <w:rFonts w:ascii="Arial"/>
                <w:b w:val="false"/>
                <w:i w:val="false"/>
                <w:color w:val="000000"/>
                <w:sz w:val="15"/>
              </w:rPr>
              <w:t xml:space="preserve">- " - </w:t>
            </w:r>
          </w:p>
          <w:bookmarkEnd w:id="1620"/>
        </w:tc>
        <w:tc>
          <w:tcPr>
            <w:tcW w:w="858" w:type="dxa"/>
            <w:tcBorders>
              <w:top w:val="outset" w:color="000000" w:sz="8"/>
              <w:left w:val="outset" w:color="000000" w:sz="8"/>
              <w:bottom w:val="outset" w:color="000000" w:sz="8"/>
              <w:right w:val="outset" w:color="000000" w:sz="8"/>
            </w:tcBorders>
            <w:vAlign w:val="center"/>
          </w:tcPr>
          <w:bookmarkStart w:name="2559" w:id="1621"/>
          <w:p>
            <w:pPr>
              <w:spacing w:after="0"/>
              <w:ind w:left="0"/>
              <w:jc w:val="center"/>
            </w:pPr>
            <w:r>
              <w:rPr>
                <w:rFonts w:ascii="Arial"/>
                <w:b w:val="false"/>
                <w:i w:val="false"/>
                <w:color w:val="000000"/>
                <w:sz w:val="15"/>
              </w:rPr>
              <w:t xml:space="preserve">  </w:t>
            </w:r>
          </w:p>
          <w:bookmarkEnd w:id="1621"/>
        </w:tc>
        <w:tc>
          <w:tcPr>
            <w:tcW w:w="814" w:type="dxa"/>
            <w:tcBorders>
              <w:top w:val="outset" w:color="000000" w:sz="8"/>
              <w:left w:val="outset" w:color="000000" w:sz="8"/>
              <w:bottom w:val="outset" w:color="000000" w:sz="8"/>
              <w:right w:val="outset" w:color="000000" w:sz="8"/>
            </w:tcBorders>
            <w:vAlign w:val="center"/>
          </w:tcPr>
          <w:bookmarkStart w:name="2560" w:id="1622"/>
          <w:p>
            <w:pPr>
              <w:spacing w:after="0"/>
              <w:ind w:left="0"/>
              <w:jc w:val="center"/>
            </w:pPr>
            <w:r>
              <w:rPr>
                <w:rFonts w:ascii="Arial"/>
                <w:b w:val="false"/>
                <w:i w:val="false"/>
                <w:color w:val="000000"/>
                <w:sz w:val="15"/>
              </w:rPr>
              <w:t xml:space="preserve">  </w:t>
            </w:r>
          </w:p>
          <w:bookmarkEnd w:id="162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61" w:id="1623"/>
          <w:p>
            <w:pPr>
              <w:spacing w:after="0"/>
              <w:ind w:left="0"/>
              <w:jc w:val="left"/>
            </w:pPr>
            <w:r>
              <w:rPr>
                <w:rFonts w:ascii="Arial"/>
                <w:b w:val="false"/>
                <w:i w:val="false"/>
                <w:color w:val="000000"/>
                <w:sz w:val="15"/>
              </w:rPr>
              <w:t xml:space="preserve">- 0,5 % активированный раствор хлорамина </w:t>
            </w:r>
          </w:p>
          <w:bookmarkEnd w:id="1623"/>
        </w:tc>
        <w:tc>
          <w:tcPr>
            <w:tcW w:w="814" w:type="dxa"/>
            <w:tcBorders>
              <w:top w:val="outset" w:color="000000" w:sz="8"/>
              <w:left w:val="outset" w:color="000000" w:sz="8"/>
              <w:bottom w:val="outset" w:color="000000" w:sz="8"/>
              <w:right w:val="outset" w:color="000000" w:sz="8"/>
            </w:tcBorders>
            <w:vAlign w:val="center"/>
          </w:tcPr>
          <w:bookmarkStart w:name="2562" w:id="1624"/>
          <w:p>
            <w:pPr>
              <w:spacing w:after="0"/>
              <w:ind w:left="0"/>
              <w:jc w:val="center"/>
            </w:pPr>
            <w:r>
              <w:rPr>
                <w:rFonts w:ascii="Arial"/>
                <w:b w:val="false"/>
                <w:i w:val="false"/>
                <w:color w:val="000000"/>
                <w:sz w:val="15"/>
              </w:rPr>
              <w:t xml:space="preserve">30 </w:t>
            </w:r>
          </w:p>
          <w:bookmarkEnd w:id="1624"/>
        </w:tc>
        <w:tc>
          <w:tcPr>
            <w:tcW w:w="814" w:type="dxa"/>
            <w:tcBorders>
              <w:top w:val="outset" w:color="000000" w:sz="8"/>
              <w:left w:val="outset" w:color="000000" w:sz="8"/>
              <w:bottom w:val="outset" w:color="000000" w:sz="8"/>
              <w:right w:val="outset" w:color="000000" w:sz="8"/>
            </w:tcBorders>
            <w:vAlign w:val="center"/>
          </w:tcPr>
          <w:bookmarkStart w:name="2563" w:id="1625"/>
          <w:p>
            <w:pPr>
              <w:spacing w:after="0"/>
              <w:ind w:left="0"/>
              <w:jc w:val="center"/>
            </w:pPr>
            <w:r>
              <w:rPr>
                <w:rFonts w:ascii="Arial"/>
                <w:b w:val="false"/>
                <w:i w:val="false"/>
                <w:color w:val="000000"/>
                <w:sz w:val="15"/>
              </w:rPr>
              <w:t xml:space="preserve">- " - </w:t>
            </w:r>
          </w:p>
          <w:bookmarkEnd w:id="1625"/>
        </w:tc>
        <w:tc>
          <w:tcPr>
            <w:tcW w:w="858" w:type="dxa"/>
            <w:tcBorders>
              <w:top w:val="outset" w:color="000000" w:sz="8"/>
              <w:left w:val="outset" w:color="000000" w:sz="8"/>
              <w:bottom w:val="outset" w:color="000000" w:sz="8"/>
              <w:right w:val="outset" w:color="000000" w:sz="8"/>
            </w:tcBorders>
            <w:vAlign w:val="center"/>
          </w:tcPr>
          <w:bookmarkStart w:name="2564" w:id="1626"/>
          <w:p>
            <w:pPr>
              <w:spacing w:after="0"/>
              <w:ind w:left="0"/>
              <w:jc w:val="center"/>
            </w:pPr>
            <w:r>
              <w:rPr>
                <w:rFonts w:ascii="Arial"/>
                <w:b w:val="false"/>
                <w:i w:val="false"/>
                <w:color w:val="000000"/>
                <w:sz w:val="15"/>
              </w:rPr>
              <w:t xml:space="preserve">  </w:t>
            </w:r>
          </w:p>
          <w:bookmarkEnd w:id="1626"/>
        </w:tc>
        <w:tc>
          <w:tcPr>
            <w:tcW w:w="814" w:type="dxa"/>
            <w:tcBorders>
              <w:top w:val="outset" w:color="000000" w:sz="8"/>
              <w:left w:val="outset" w:color="000000" w:sz="8"/>
              <w:bottom w:val="outset" w:color="000000" w:sz="8"/>
              <w:right w:val="outset" w:color="000000" w:sz="8"/>
            </w:tcBorders>
            <w:vAlign w:val="center"/>
          </w:tcPr>
          <w:bookmarkStart w:name="2565" w:id="1627"/>
          <w:p>
            <w:pPr>
              <w:spacing w:after="0"/>
              <w:ind w:left="0"/>
              <w:jc w:val="center"/>
            </w:pPr>
            <w:r>
              <w:rPr>
                <w:rFonts w:ascii="Arial"/>
                <w:b w:val="false"/>
                <w:i w:val="false"/>
                <w:color w:val="000000"/>
                <w:sz w:val="15"/>
              </w:rPr>
              <w:t xml:space="preserve">  </w:t>
            </w:r>
          </w:p>
          <w:bookmarkEnd w:id="162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66" w:id="1628"/>
          <w:p>
            <w:pPr>
              <w:spacing w:after="0"/>
              <w:ind w:left="0"/>
              <w:jc w:val="left"/>
            </w:pPr>
            <w:r>
              <w:rPr>
                <w:rFonts w:ascii="Arial"/>
                <w:b w:val="false"/>
                <w:i w:val="false"/>
                <w:color w:val="000000"/>
                <w:sz w:val="15"/>
              </w:rPr>
              <w:t xml:space="preserve">- 3 % осветленный раствор хлорной извести или извести белильной термостойкой </w:t>
            </w:r>
          </w:p>
          <w:bookmarkEnd w:id="1628"/>
        </w:tc>
        <w:tc>
          <w:tcPr>
            <w:tcW w:w="814" w:type="dxa"/>
            <w:tcBorders>
              <w:top w:val="outset" w:color="000000" w:sz="8"/>
              <w:left w:val="outset" w:color="000000" w:sz="8"/>
              <w:bottom w:val="outset" w:color="000000" w:sz="8"/>
              <w:right w:val="outset" w:color="000000" w:sz="8"/>
            </w:tcBorders>
            <w:vAlign w:val="center"/>
          </w:tcPr>
          <w:bookmarkStart w:name="2567" w:id="1629"/>
          <w:p>
            <w:pPr>
              <w:spacing w:after="0"/>
              <w:ind w:left="0"/>
              <w:jc w:val="center"/>
            </w:pPr>
            <w:r>
              <w:rPr>
                <w:rFonts w:ascii="Arial"/>
                <w:b w:val="false"/>
                <w:i w:val="false"/>
                <w:color w:val="000000"/>
                <w:sz w:val="15"/>
              </w:rPr>
              <w:t xml:space="preserve">30 </w:t>
            </w:r>
          </w:p>
          <w:bookmarkEnd w:id="1629"/>
        </w:tc>
        <w:tc>
          <w:tcPr>
            <w:tcW w:w="814" w:type="dxa"/>
            <w:tcBorders>
              <w:top w:val="outset" w:color="000000" w:sz="8"/>
              <w:left w:val="outset" w:color="000000" w:sz="8"/>
              <w:bottom w:val="outset" w:color="000000" w:sz="8"/>
              <w:right w:val="outset" w:color="000000" w:sz="8"/>
            </w:tcBorders>
            <w:vAlign w:val="center"/>
          </w:tcPr>
          <w:bookmarkStart w:name="2568" w:id="1630"/>
          <w:p>
            <w:pPr>
              <w:spacing w:after="0"/>
              <w:ind w:left="0"/>
              <w:jc w:val="center"/>
            </w:pPr>
            <w:r>
              <w:rPr>
                <w:rFonts w:ascii="Arial"/>
                <w:b w:val="false"/>
                <w:i w:val="false"/>
                <w:color w:val="000000"/>
                <w:sz w:val="15"/>
              </w:rPr>
              <w:t xml:space="preserve">- " - </w:t>
            </w:r>
          </w:p>
          <w:bookmarkEnd w:id="1630"/>
        </w:tc>
        <w:tc>
          <w:tcPr>
            <w:tcW w:w="858" w:type="dxa"/>
            <w:tcBorders>
              <w:top w:val="outset" w:color="000000" w:sz="8"/>
              <w:left w:val="outset" w:color="000000" w:sz="8"/>
              <w:bottom w:val="outset" w:color="000000" w:sz="8"/>
              <w:right w:val="outset" w:color="000000" w:sz="8"/>
            </w:tcBorders>
            <w:vAlign w:val="center"/>
          </w:tcPr>
          <w:bookmarkStart w:name="2569" w:id="1631"/>
          <w:p>
            <w:pPr>
              <w:spacing w:after="0"/>
              <w:ind w:left="0"/>
              <w:jc w:val="center"/>
            </w:pPr>
            <w:r>
              <w:rPr>
                <w:rFonts w:ascii="Arial"/>
                <w:b w:val="false"/>
                <w:i w:val="false"/>
                <w:color w:val="000000"/>
                <w:sz w:val="15"/>
              </w:rPr>
              <w:t xml:space="preserve">  </w:t>
            </w:r>
          </w:p>
          <w:bookmarkEnd w:id="1631"/>
        </w:tc>
        <w:tc>
          <w:tcPr>
            <w:tcW w:w="814" w:type="dxa"/>
            <w:tcBorders>
              <w:top w:val="outset" w:color="000000" w:sz="8"/>
              <w:left w:val="outset" w:color="000000" w:sz="8"/>
              <w:bottom w:val="outset" w:color="000000" w:sz="8"/>
              <w:right w:val="outset" w:color="000000" w:sz="8"/>
            </w:tcBorders>
            <w:vAlign w:val="center"/>
          </w:tcPr>
          <w:bookmarkStart w:name="2570" w:id="1632"/>
          <w:p>
            <w:pPr>
              <w:spacing w:after="0"/>
              <w:ind w:left="0"/>
              <w:jc w:val="center"/>
            </w:pPr>
            <w:r>
              <w:rPr>
                <w:rFonts w:ascii="Arial"/>
                <w:b w:val="false"/>
                <w:i w:val="false"/>
                <w:color w:val="000000"/>
                <w:sz w:val="15"/>
              </w:rPr>
              <w:t xml:space="preserve">  </w:t>
            </w:r>
          </w:p>
          <w:bookmarkEnd w:id="163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71" w:id="1633"/>
          <w:p>
            <w:pPr>
              <w:spacing w:after="0"/>
              <w:ind w:left="0"/>
              <w:jc w:val="left"/>
            </w:pPr>
            <w:r>
              <w:rPr>
                <w:rFonts w:ascii="Arial"/>
                <w:b w:val="false"/>
                <w:i w:val="false"/>
                <w:color w:val="000000"/>
                <w:sz w:val="15"/>
              </w:rPr>
              <w:t>- 3 % раствор дихлора-1</w:t>
            </w:r>
          </w:p>
          <w:bookmarkEnd w:id="1633"/>
        </w:tc>
        <w:tc>
          <w:tcPr>
            <w:tcW w:w="814" w:type="dxa"/>
            <w:tcBorders>
              <w:top w:val="outset" w:color="000000" w:sz="8"/>
              <w:left w:val="outset" w:color="000000" w:sz="8"/>
              <w:bottom w:val="outset" w:color="000000" w:sz="8"/>
              <w:right w:val="outset" w:color="000000" w:sz="8"/>
            </w:tcBorders>
            <w:vAlign w:val="center"/>
          </w:tcPr>
          <w:bookmarkStart w:name="2572" w:id="1634"/>
          <w:p>
            <w:pPr>
              <w:spacing w:after="0"/>
              <w:ind w:left="0"/>
              <w:jc w:val="center"/>
            </w:pPr>
            <w:r>
              <w:rPr>
                <w:rFonts w:ascii="Arial"/>
                <w:b w:val="false"/>
                <w:i w:val="false"/>
                <w:color w:val="000000"/>
                <w:sz w:val="15"/>
              </w:rPr>
              <w:t xml:space="preserve">30 </w:t>
            </w:r>
          </w:p>
          <w:bookmarkEnd w:id="1634"/>
        </w:tc>
        <w:tc>
          <w:tcPr>
            <w:tcW w:w="814" w:type="dxa"/>
            <w:tcBorders>
              <w:top w:val="outset" w:color="000000" w:sz="8"/>
              <w:left w:val="outset" w:color="000000" w:sz="8"/>
              <w:bottom w:val="outset" w:color="000000" w:sz="8"/>
              <w:right w:val="outset" w:color="000000" w:sz="8"/>
            </w:tcBorders>
            <w:vAlign w:val="center"/>
          </w:tcPr>
          <w:bookmarkStart w:name="2573" w:id="1635"/>
          <w:p>
            <w:pPr>
              <w:spacing w:after="0"/>
              <w:ind w:left="0"/>
              <w:jc w:val="center"/>
            </w:pPr>
            <w:r>
              <w:rPr>
                <w:rFonts w:ascii="Arial"/>
                <w:b w:val="false"/>
                <w:i w:val="false"/>
                <w:color w:val="000000"/>
                <w:sz w:val="15"/>
              </w:rPr>
              <w:t xml:space="preserve">- " - </w:t>
            </w:r>
          </w:p>
          <w:bookmarkEnd w:id="1635"/>
        </w:tc>
        <w:tc>
          <w:tcPr>
            <w:tcW w:w="858" w:type="dxa"/>
            <w:tcBorders>
              <w:top w:val="outset" w:color="000000" w:sz="8"/>
              <w:left w:val="outset" w:color="000000" w:sz="8"/>
              <w:bottom w:val="outset" w:color="000000" w:sz="8"/>
              <w:right w:val="outset" w:color="000000" w:sz="8"/>
            </w:tcBorders>
            <w:vAlign w:val="center"/>
          </w:tcPr>
          <w:bookmarkStart w:name="2574" w:id="1636"/>
          <w:p>
            <w:pPr>
              <w:spacing w:after="0"/>
              <w:ind w:left="0"/>
              <w:jc w:val="center"/>
            </w:pPr>
            <w:r>
              <w:rPr>
                <w:rFonts w:ascii="Arial"/>
                <w:b w:val="false"/>
                <w:i w:val="false"/>
                <w:color w:val="000000"/>
                <w:sz w:val="15"/>
              </w:rPr>
              <w:t xml:space="preserve">  </w:t>
            </w:r>
          </w:p>
          <w:bookmarkEnd w:id="1636"/>
        </w:tc>
        <w:tc>
          <w:tcPr>
            <w:tcW w:w="814" w:type="dxa"/>
            <w:tcBorders>
              <w:top w:val="outset" w:color="000000" w:sz="8"/>
              <w:left w:val="outset" w:color="000000" w:sz="8"/>
              <w:bottom w:val="outset" w:color="000000" w:sz="8"/>
              <w:right w:val="outset" w:color="000000" w:sz="8"/>
            </w:tcBorders>
            <w:vAlign w:val="center"/>
          </w:tcPr>
          <w:bookmarkStart w:name="2575" w:id="1637"/>
          <w:p>
            <w:pPr>
              <w:spacing w:after="0"/>
              <w:ind w:left="0"/>
              <w:jc w:val="center"/>
            </w:pPr>
            <w:r>
              <w:rPr>
                <w:rFonts w:ascii="Arial"/>
                <w:b w:val="false"/>
                <w:i w:val="false"/>
                <w:color w:val="000000"/>
                <w:sz w:val="15"/>
              </w:rPr>
              <w:t xml:space="preserve">  </w:t>
            </w:r>
          </w:p>
          <w:bookmarkEnd w:id="163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76" w:id="1638"/>
          <w:p>
            <w:pPr>
              <w:spacing w:after="0"/>
              <w:ind w:left="0"/>
              <w:jc w:val="left"/>
            </w:pPr>
            <w:r>
              <w:rPr>
                <w:rFonts w:ascii="Arial"/>
                <w:b w:val="false"/>
                <w:i w:val="false"/>
                <w:color w:val="000000"/>
                <w:sz w:val="15"/>
              </w:rPr>
              <w:t xml:space="preserve">- 1 % осветленный раствор ДТС ГК или НГК </w:t>
            </w:r>
          </w:p>
          <w:bookmarkEnd w:id="1638"/>
        </w:tc>
        <w:tc>
          <w:tcPr>
            <w:tcW w:w="814" w:type="dxa"/>
            <w:tcBorders>
              <w:top w:val="outset" w:color="000000" w:sz="8"/>
              <w:left w:val="outset" w:color="000000" w:sz="8"/>
              <w:bottom w:val="outset" w:color="000000" w:sz="8"/>
              <w:right w:val="outset" w:color="000000" w:sz="8"/>
            </w:tcBorders>
            <w:vAlign w:val="center"/>
          </w:tcPr>
          <w:bookmarkStart w:name="2577" w:id="1639"/>
          <w:p>
            <w:pPr>
              <w:spacing w:after="0"/>
              <w:ind w:left="0"/>
              <w:jc w:val="center"/>
            </w:pPr>
            <w:r>
              <w:rPr>
                <w:rFonts w:ascii="Arial"/>
                <w:b w:val="false"/>
                <w:i w:val="false"/>
                <w:color w:val="000000"/>
                <w:sz w:val="15"/>
              </w:rPr>
              <w:t xml:space="preserve">30 </w:t>
            </w:r>
          </w:p>
          <w:bookmarkEnd w:id="1639"/>
        </w:tc>
        <w:tc>
          <w:tcPr>
            <w:tcW w:w="814" w:type="dxa"/>
            <w:tcBorders>
              <w:top w:val="outset" w:color="000000" w:sz="8"/>
              <w:left w:val="outset" w:color="000000" w:sz="8"/>
              <w:bottom w:val="outset" w:color="000000" w:sz="8"/>
              <w:right w:val="outset" w:color="000000" w:sz="8"/>
            </w:tcBorders>
            <w:vAlign w:val="center"/>
          </w:tcPr>
          <w:bookmarkStart w:name="2578" w:id="1640"/>
          <w:p>
            <w:pPr>
              <w:spacing w:after="0"/>
              <w:ind w:left="0"/>
              <w:jc w:val="center"/>
            </w:pPr>
            <w:r>
              <w:rPr>
                <w:rFonts w:ascii="Arial"/>
                <w:b w:val="false"/>
                <w:i w:val="false"/>
                <w:color w:val="000000"/>
                <w:sz w:val="15"/>
              </w:rPr>
              <w:t xml:space="preserve">- " - </w:t>
            </w:r>
          </w:p>
          <w:bookmarkEnd w:id="1640"/>
        </w:tc>
        <w:tc>
          <w:tcPr>
            <w:tcW w:w="858" w:type="dxa"/>
            <w:tcBorders>
              <w:top w:val="outset" w:color="000000" w:sz="8"/>
              <w:left w:val="outset" w:color="000000" w:sz="8"/>
              <w:bottom w:val="outset" w:color="000000" w:sz="8"/>
              <w:right w:val="outset" w:color="000000" w:sz="8"/>
            </w:tcBorders>
            <w:vAlign w:val="center"/>
          </w:tcPr>
          <w:bookmarkStart w:name="2579" w:id="1641"/>
          <w:p>
            <w:pPr>
              <w:spacing w:after="0"/>
              <w:ind w:left="0"/>
              <w:jc w:val="center"/>
            </w:pPr>
            <w:r>
              <w:rPr>
                <w:rFonts w:ascii="Arial"/>
                <w:b w:val="false"/>
                <w:i w:val="false"/>
                <w:color w:val="000000"/>
                <w:sz w:val="15"/>
              </w:rPr>
              <w:t xml:space="preserve">  </w:t>
            </w:r>
          </w:p>
          <w:bookmarkEnd w:id="1641"/>
        </w:tc>
        <w:tc>
          <w:tcPr>
            <w:tcW w:w="814" w:type="dxa"/>
            <w:tcBorders>
              <w:top w:val="outset" w:color="000000" w:sz="8"/>
              <w:left w:val="outset" w:color="000000" w:sz="8"/>
              <w:bottom w:val="outset" w:color="000000" w:sz="8"/>
              <w:right w:val="outset" w:color="000000" w:sz="8"/>
            </w:tcBorders>
            <w:vAlign w:val="center"/>
          </w:tcPr>
          <w:bookmarkStart w:name="2580" w:id="1642"/>
          <w:p>
            <w:pPr>
              <w:spacing w:after="0"/>
              <w:ind w:left="0"/>
              <w:jc w:val="center"/>
            </w:pPr>
            <w:r>
              <w:rPr>
                <w:rFonts w:ascii="Arial"/>
                <w:b w:val="false"/>
                <w:i w:val="false"/>
                <w:color w:val="000000"/>
                <w:sz w:val="15"/>
              </w:rPr>
              <w:t xml:space="preserve">  </w:t>
            </w:r>
          </w:p>
          <w:bookmarkEnd w:id="1642"/>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81" w:id="1643"/>
          <w:p>
            <w:pPr>
              <w:spacing w:after="0"/>
              <w:ind w:left="0"/>
              <w:jc w:val="left"/>
            </w:pPr>
            <w:r>
              <w:rPr>
                <w:rFonts w:ascii="Arial"/>
                <w:b w:val="false"/>
                <w:i w:val="false"/>
                <w:color w:val="000000"/>
                <w:sz w:val="15"/>
              </w:rPr>
              <w:t xml:space="preserve">- 0,5 % осветленный раствор ДТС ГК или НГК </w:t>
            </w:r>
          </w:p>
          <w:bookmarkEnd w:id="1643"/>
        </w:tc>
        <w:tc>
          <w:tcPr>
            <w:tcW w:w="814" w:type="dxa"/>
            <w:tcBorders>
              <w:top w:val="outset" w:color="000000" w:sz="8"/>
              <w:left w:val="outset" w:color="000000" w:sz="8"/>
              <w:bottom w:val="outset" w:color="000000" w:sz="8"/>
              <w:right w:val="outset" w:color="000000" w:sz="8"/>
            </w:tcBorders>
            <w:vAlign w:val="center"/>
          </w:tcPr>
          <w:bookmarkStart w:name="2582" w:id="1644"/>
          <w:p>
            <w:pPr>
              <w:spacing w:after="0"/>
              <w:ind w:left="0"/>
              <w:jc w:val="center"/>
            </w:pPr>
            <w:r>
              <w:rPr>
                <w:rFonts w:ascii="Arial"/>
                <w:b w:val="false"/>
                <w:i w:val="false"/>
                <w:color w:val="000000"/>
                <w:sz w:val="15"/>
              </w:rPr>
              <w:t xml:space="preserve">60 </w:t>
            </w:r>
          </w:p>
          <w:bookmarkEnd w:id="1644"/>
        </w:tc>
        <w:tc>
          <w:tcPr>
            <w:tcW w:w="814" w:type="dxa"/>
            <w:tcBorders>
              <w:top w:val="outset" w:color="000000" w:sz="8"/>
              <w:left w:val="outset" w:color="000000" w:sz="8"/>
              <w:bottom w:val="outset" w:color="000000" w:sz="8"/>
              <w:right w:val="outset" w:color="000000" w:sz="8"/>
            </w:tcBorders>
            <w:vAlign w:val="center"/>
          </w:tcPr>
          <w:bookmarkStart w:name="2583" w:id="1645"/>
          <w:p>
            <w:pPr>
              <w:spacing w:after="0"/>
              <w:ind w:left="0"/>
              <w:jc w:val="center"/>
            </w:pPr>
            <w:r>
              <w:rPr>
                <w:rFonts w:ascii="Arial"/>
                <w:b w:val="false"/>
                <w:i w:val="false"/>
                <w:color w:val="000000"/>
                <w:sz w:val="15"/>
              </w:rPr>
              <w:t xml:space="preserve">- " - </w:t>
            </w:r>
          </w:p>
          <w:bookmarkEnd w:id="1645"/>
        </w:tc>
        <w:tc>
          <w:tcPr>
            <w:tcW w:w="858" w:type="dxa"/>
            <w:tcBorders>
              <w:top w:val="outset" w:color="000000" w:sz="8"/>
              <w:left w:val="outset" w:color="000000" w:sz="8"/>
              <w:bottom w:val="outset" w:color="000000" w:sz="8"/>
              <w:right w:val="outset" w:color="000000" w:sz="8"/>
            </w:tcBorders>
            <w:vAlign w:val="center"/>
          </w:tcPr>
          <w:bookmarkStart w:name="2584" w:id="1646"/>
          <w:p>
            <w:pPr>
              <w:spacing w:after="0"/>
              <w:ind w:left="0"/>
              <w:jc w:val="center"/>
            </w:pPr>
            <w:r>
              <w:rPr>
                <w:rFonts w:ascii="Arial"/>
                <w:b w:val="false"/>
                <w:i w:val="false"/>
                <w:color w:val="000000"/>
                <w:sz w:val="15"/>
              </w:rPr>
              <w:t xml:space="preserve">  </w:t>
            </w:r>
          </w:p>
          <w:bookmarkEnd w:id="1646"/>
        </w:tc>
        <w:tc>
          <w:tcPr>
            <w:tcW w:w="814" w:type="dxa"/>
            <w:tcBorders>
              <w:top w:val="outset" w:color="000000" w:sz="8"/>
              <w:left w:val="outset" w:color="000000" w:sz="8"/>
              <w:bottom w:val="outset" w:color="000000" w:sz="8"/>
              <w:right w:val="outset" w:color="000000" w:sz="8"/>
            </w:tcBorders>
            <w:vAlign w:val="center"/>
          </w:tcPr>
          <w:bookmarkStart w:name="2585" w:id="1647"/>
          <w:p>
            <w:pPr>
              <w:spacing w:after="0"/>
              <w:ind w:left="0"/>
              <w:jc w:val="center"/>
            </w:pPr>
            <w:r>
              <w:rPr>
                <w:rFonts w:ascii="Arial"/>
                <w:b w:val="false"/>
                <w:i w:val="false"/>
                <w:color w:val="000000"/>
                <w:sz w:val="15"/>
              </w:rPr>
              <w:t xml:space="preserve">  </w:t>
            </w:r>
          </w:p>
          <w:bookmarkEnd w:id="1647"/>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586" w:id="1648"/>
          <w:p>
            <w:pPr>
              <w:spacing w:after="0"/>
              <w:ind w:left="0"/>
              <w:jc w:val="left"/>
            </w:pPr>
            <w:r>
              <w:rPr>
                <w:rFonts w:ascii="Arial"/>
                <w:b w:val="false"/>
                <w:i w:val="false"/>
                <w:color w:val="000000"/>
                <w:sz w:val="15"/>
              </w:rPr>
              <w:t xml:space="preserve">- 0,25 % осветленный раствор ДТС ГК или НГК </w:t>
            </w:r>
          </w:p>
          <w:bookmarkEnd w:id="1648"/>
        </w:tc>
        <w:tc>
          <w:tcPr>
            <w:tcW w:w="814" w:type="dxa"/>
            <w:tcBorders>
              <w:top w:val="outset" w:color="000000" w:sz="8"/>
              <w:left w:val="outset" w:color="000000" w:sz="8"/>
              <w:bottom w:val="outset" w:color="000000" w:sz="8"/>
              <w:right w:val="outset" w:color="000000" w:sz="8"/>
            </w:tcBorders>
            <w:vAlign w:val="center"/>
          </w:tcPr>
          <w:bookmarkStart w:name="2587" w:id="1649"/>
          <w:p>
            <w:pPr>
              <w:spacing w:after="0"/>
              <w:ind w:left="0"/>
              <w:jc w:val="center"/>
            </w:pPr>
            <w:r>
              <w:rPr>
                <w:rFonts w:ascii="Arial"/>
                <w:b w:val="false"/>
                <w:i w:val="false"/>
                <w:color w:val="000000"/>
                <w:sz w:val="15"/>
              </w:rPr>
              <w:t xml:space="preserve">  </w:t>
            </w:r>
          </w:p>
          <w:bookmarkEnd w:id="1649"/>
        </w:tc>
        <w:tc>
          <w:tcPr>
            <w:tcW w:w="814" w:type="dxa"/>
            <w:tcBorders>
              <w:top w:val="outset" w:color="000000" w:sz="8"/>
              <w:left w:val="outset" w:color="000000" w:sz="8"/>
              <w:bottom w:val="outset" w:color="000000" w:sz="8"/>
              <w:right w:val="outset" w:color="000000" w:sz="8"/>
            </w:tcBorders>
            <w:vAlign w:val="center"/>
          </w:tcPr>
          <w:bookmarkStart w:name="2588" w:id="1650"/>
          <w:p>
            <w:pPr>
              <w:spacing w:after="0"/>
              <w:ind w:left="0"/>
              <w:jc w:val="center"/>
            </w:pPr>
            <w:r>
              <w:rPr>
                <w:rFonts w:ascii="Arial"/>
                <w:b w:val="false"/>
                <w:i w:val="false"/>
                <w:color w:val="000000"/>
                <w:sz w:val="15"/>
              </w:rPr>
              <w:t xml:space="preserve">  </w:t>
            </w:r>
          </w:p>
          <w:bookmarkEnd w:id="1650"/>
        </w:tc>
        <w:tc>
          <w:tcPr>
            <w:tcW w:w="858" w:type="dxa"/>
            <w:tcBorders>
              <w:top w:val="outset" w:color="000000" w:sz="8"/>
              <w:left w:val="outset" w:color="000000" w:sz="8"/>
              <w:bottom w:val="outset" w:color="000000" w:sz="8"/>
              <w:right w:val="outset" w:color="000000" w:sz="8"/>
            </w:tcBorders>
            <w:vAlign w:val="center"/>
          </w:tcPr>
          <w:bookmarkStart w:name="2589" w:id="1651"/>
          <w:p>
            <w:pPr>
              <w:spacing w:after="0"/>
              <w:ind w:left="0"/>
              <w:jc w:val="center"/>
            </w:pPr>
            <w:r>
              <w:rPr>
                <w:rFonts w:ascii="Arial"/>
                <w:b w:val="false"/>
                <w:i w:val="false"/>
                <w:color w:val="000000"/>
                <w:sz w:val="15"/>
              </w:rPr>
              <w:t xml:space="preserve">60 </w:t>
            </w:r>
          </w:p>
          <w:bookmarkEnd w:id="1651"/>
        </w:tc>
        <w:tc>
          <w:tcPr>
            <w:tcW w:w="814" w:type="dxa"/>
            <w:tcBorders>
              <w:top w:val="outset" w:color="000000" w:sz="8"/>
              <w:left w:val="outset" w:color="000000" w:sz="8"/>
              <w:bottom w:val="outset" w:color="000000" w:sz="8"/>
              <w:right w:val="outset" w:color="000000" w:sz="8"/>
            </w:tcBorders>
            <w:vAlign w:val="center"/>
          </w:tcPr>
          <w:bookmarkStart w:name="2590" w:id="1652"/>
          <w:p>
            <w:pPr>
              <w:spacing w:after="0"/>
              <w:ind w:left="0"/>
              <w:jc w:val="center"/>
            </w:pPr>
            <w:r>
              <w:rPr>
                <w:rFonts w:ascii="Arial"/>
                <w:b w:val="false"/>
                <w:i w:val="false"/>
                <w:color w:val="000000"/>
                <w:sz w:val="15"/>
              </w:rPr>
              <w:t xml:space="preserve">- " - </w:t>
            </w:r>
          </w:p>
          <w:bookmarkEnd w:id="1652"/>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591" w:id="1653"/>
          <w:p>
            <w:pPr>
              <w:spacing w:after="0"/>
              <w:ind w:left="0"/>
              <w:jc w:val="left"/>
            </w:pPr>
            <w:r>
              <w:rPr>
                <w:rFonts w:ascii="Arial"/>
                <w:b w:val="false"/>
                <w:i w:val="false"/>
                <w:color w:val="000000"/>
                <w:sz w:val="15"/>
              </w:rPr>
              <w:t xml:space="preserve">11. </w:t>
            </w:r>
          </w:p>
          <w:bookmarkEnd w:id="1653"/>
        </w:tc>
        <w:tc>
          <w:tcPr>
            <w:tcW w:w="1133" w:type="dxa"/>
            <w:vMerge w:val="restart"/>
            <w:tcBorders>
              <w:top w:val="outset" w:color="000000" w:sz="8"/>
              <w:left w:val="outset" w:color="000000" w:sz="8"/>
              <w:bottom w:val="outset" w:color="000000" w:sz="8"/>
              <w:right w:val="outset" w:color="000000" w:sz="8"/>
            </w:tcBorders>
            <w:vAlign w:val="center"/>
          </w:tcPr>
          <w:bookmarkStart w:name="2592" w:id="1654"/>
          <w:p>
            <w:pPr>
              <w:spacing w:after="0"/>
              <w:ind w:left="0"/>
              <w:jc w:val="left"/>
            </w:pPr>
            <w:r>
              <w:rPr>
                <w:rFonts w:ascii="Arial"/>
                <w:b w:val="false"/>
                <w:i w:val="false"/>
                <w:color w:val="000000"/>
                <w:sz w:val="15"/>
              </w:rPr>
              <w:t>Горшечные, санузлы, ванные, комнаты для грязного белья</w:t>
            </w:r>
          </w:p>
          <w:bookmarkEnd w:id="1654"/>
        </w:tc>
        <w:tc>
          <w:tcPr>
            <w:tcW w:w="1606" w:type="dxa"/>
            <w:vMerge w:val="restart"/>
            <w:tcBorders>
              <w:top w:val="outset" w:color="000000" w:sz="8"/>
              <w:left w:val="outset" w:color="000000" w:sz="8"/>
              <w:bottom w:val="outset" w:color="000000" w:sz="8"/>
              <w:right w:val="outset" w:color="000000" w:sz="8"/>
            </w:tcBorders>
            <w:vAlign w:val="center"/>
          </w:tcPr>
          <w:bookmarkStart w:name="2593" w:id="1655"/>
          <w:p>
            <w:pPr>
              <w:spacing w:after="0"/>
              <w:ind w:left="0"/>
              <w:jc w:val="left"/>
            </w:pPr>
            <w:r>
              <w:rPr>
                <w:rFonts w:ascii="Arial"/>
                <w:b w:val="false"/>
                <w:i w:val="false"/>
                <w:color w:val="000000"/>
                <w:sz w:val="15"/>
              </w:rPr>
              <w:t>Влажная уборка не реже 2 раз в день с протиранием ветошью, смоченной одним из дезинфици-</w:t>
            </w:r>
            <w:r>
              <w:br/>
            </w:r>
            <w:r>
              <w:rPr>
                <w:rFonts w:ascii="Arial"/>
                <w:b w:val="false"/>
                <w:i w:val="false"/>
                <w:color w:val="000000"/>
                <w:sz w:val="15"/>
              </w:rPr>
              <w:t xml:space="preserve">рующих растворов. Уборку проводят также по мере загрязнения помещений при попадании на пол выделений, после мытья в ванной больного, разборки грязного белья и т. п. </w:t>
            </w:r>
          </w:p>
          <w:bookmarkEnd w:id="1655"/>
        </w:tc>
        <w:tc>
          <w:tcPr>
            <w:tcW w:w="1562" w:type="dxa"/>
            <w:tcBorders>
              <w:top w:val="outset" w:color="000000" w:sz="8"/>
              <w:left w:val="outset" w:color="000000" w:sz="8"/>
              <w:bottom w:val="outset" w:color="000000" w:sz="8"/>
              <w:right w:val="outset" w:color="000000" w:sz="8"/>
            </w:tcBorders>
            <w:vAlign w:val="center"/>
          </w:tcPr>
          <w:bookmarkStart w:name="2594" w:id="1656"/>
          <w:p>
            <w:pPr>
              <w:spacing w:after="0"/>
              <w:ind w:left="0"/>
              <w:jc w:val="left"/>
            </w:pPr>
            <w:r>
              <w:rPr>
                <w:rFonts w:ascii="Arial"/>
                <w:b w:val="false"/>
                <w:i w:val="false"/>
                <w:color w:val="000000"/>
                <w:sz w:val="15"/>
              </w:rPr>
              <w:t xml:space="preserve">- 3 % раствор хлорамина </w:t>
            </w:r>
          </w:p>
          <w:bookmarkEnd w:id="1656"/>
        </w:tc>
        <w:tc>
          <w:tcPr>
            <w:tcW w:w="814" w:type="dxa"/>
            <w:tcBorders>
              <w:top w:val="outset" w:color="000000" w:sz="8"/>
              <w:left w:val="outset" w:color="000000" w:sz="8"/>
              <w:bottom w:val="outset" w:color="000000" w:sz="8"/>
              <w:right w:val="outset" w:color="000000" w:sz="8"/>
            </w:tcBorders>
            <w:vAlign w:val="center"/>
          </w:tcPr>
          <w:bookmarkStart w:name="2595" w:id="1657"/>
          <w:p>
            <w:pPr>
              <w:spacing w:after="0"/>
              <w:ind w:left="0"/>
              <w:jc w:val="center"/>
            </w:pPr>
            <w:r>
              <w:rPr>
                <w:rFonts w:ascii="Arial"/>
                <w:b w:val="false"/>
                <w:i w:val="false"/>
                <w:color w:val="000000"/>
                <w:sz w:val="15"/>
              </w:rPr>
              <w:t xml:space="preserve">30 </w:t>
            </w:r>
          </w:p>
          <w:bookmarkEnd w:id="1657"/>
        </w:tc>
        <w:tc>
          <w:tcPr>
            <w:tcW w:w="814" w:type="dxa"/>
            <w:tcBorders>
              <w:top w:val="outset" w:color="000000" w:sz="8"/>
              <w:left w:val="outset" w:color="000000" w:sz="8"/>
              <w:bottom w:val="outset" w:color="000000" w:sz="8"/>
              <w:right w:val="outset" w:color="000000" w:sz="8"/>
            </w:tcBorders>
            <w:vAlign w:val="center"/>
          </w:tcPr>
          <w:bookmarkStart w:name="2596" w:id="1658"/>
          <w:p>
            <w:pPr>
              <w:spacing w:after="0"/>
              <w:ind w:left="0"/>
              <w:jc w:val="center"/>
            </w:pPr>
            <w:r>
              <w:rPr>
                <w:rFonts w:ascii="Arial"/>
                <w:b w:val="false"/>
                <w:i w:val="false"/>
                <w:color w:val="000000"/>
                <w:sz w:val="15"/>
              </w:rPr>
              <w:t xml:space="preserve">- " - </w:t>
            </w:r>
          </w:p>
          <w:bookmarkEnd w:id="1658"/>
        </w:tc>
        <w:tc>
          <w:tcPr>
            <w:tcW w:w="858" w:type="dxa"/>
            <w:tcBorders>
              <w:top w:val="outset" w:color="000000" w:sz="8"/>
              <w:left w:val="outset" w:color="000000" w:sz="8"/>
              <w:bottom w:val="outset" w:color="000000" w:sz="8"/>
              <w:right w:val="outset" w:color="000000" w:sz="8"/>
            </w:tcBorders>
            <w:vAlign w:val="center"/>
          </w:tcPr>
          <w:bookmarkStart w:name="2597" w:id="1659"/>
          <w:p>
            <w:pPr>
              <w:spacing w:after="0"/>
              <w:ind w:left="0"/>
              <w:jc w:val="center"/>
            </w:pPr>
            <w:r>
              <w:rPr>
                <w:rFonts w:ascii="Arial"/>
                <w:b w:val="false"/>
                <w:i w:val="false"/>
                <w:color w:val="000000"/>
                <w:sz w:val="15"/>
              </w:rPr>
              <w:t xml:space="preserve">  </w:t>
            </w:r>
          </w:p>
          <w:bookmarkEnd w:id="1659"/>
        </w:tc>
        <w:tc>
          <w:tcPr>
            <w:tcW w:w="814" w:type="dxa"/>
            <w:tcBorders>
              <w:top w:val="outset" w:color="000000" w:sz="8"/>
              <w:left w:val="outset" w:color="000000" w:sz="8"/>
              <w:bottom w:val="outset" w:color="000000" w:sz="8"/>
              <w:right w:val="outset" w:color="000000" w:sz="8"/>
            </w:tcBorders>
            <w:vAlign w:val="center"/>
          </w:tcPr>
          <w:bookmarkStart w:name="2598" w:id="1660"/>
          <w:p>
            <w:pPr>
              <w:spacing w:after="0"/>
              <w:ind w:left="0"/>
              <w:jc w:val="center"/>
            </w:pPr>
            <w:r>
              <w:rPr>
                <w:rFonts w:ascii="Arial"/>
                <w:b w:val="false"/>
                <w:i w:val="false"/>
                <w:color w:val="000000"/>
                <w:sz w:val="15"/>
              </w:rPr>
              <w:t xml:space="preserve">  </w:t>
            </w:r>
          </w:p>
          <w:bookmarkEnd w:id="1660"/>
        </w:tc>
        <w:tc>
          <w:tcPr>
            <w:tcW w:w="1320" w:type="dxa"/>
            <w:vMerge w:val="restart"/>
            <w:tcBorders>
              <w:top w:val="outset" w:color="000000" w:sz="8"/>
              <w:left w:val="outset" w:color="000000" w:sz="8"/>
              <w:bottom w:val="outset" w:color="000000" w:sz="8"/>
              <w:right w:val="outset" w:color="000000" w:sz="8"/>
            </w:tcBorders>
            <w:vAlign w:val="center"/>
          </w:tcPr>
          <w:bookmarkStart w:name="2599" w:id="1661"/>
          <w:p>
            <w:pPr>
              <w:spacing w:after="0"/>
              <w:ind w:left="0"/>
              <w:jc w:val="left"/>
            </w:pPr>
            <w:r>
              <w:rPr>
                <w:rFonts w:ascii="Arial"/>
                <w:b w:val="false"/>
                <w:i w:val="false"/>
                <w:color w:val="000000"/>
                <w:sz w:val="15"/>
              </w:rPr>
              <w:t xml:space="preserve">  </w:t>
            </w:r>
          </w:p>
          <w:bookmarkEnd w:id="1661"/>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00" w:id="1662"/>
          <w:p>
            <w:pPr>
              <w:spacing w:after="0"/>
              <w:ind w:left="0"/>
              <w:jc w:val="left"/>
            </w:pPr>
            <w:r>
              <w:rPr>
                <w:rFonts w:ascii="Arial"/>
                <w:b w:val="false"/>
                <w:i w:val="false"/>
                <w:color w:val="000000"/>
                <w:sz w:val="15"/>
              </w:rPr>
              <w:t xml:space="preserve">- 0,5 % активированный раствор хлорамина </w:t>
            </w:r>
          </w:p>
          <w:bookmarkEnd w:id="1662"/>
        </w:tc>
        <w:tc>
          <w:tcPr>
            <w:tcW w:w="814" w:type="dxa"/>
            <w:tcBorders>
              <w:top w:val="outset" w:color="000000" w:sz="8"/>
              <w:left w:val="outset" w:color="000000" w:sz="8"/>
              <w:bottom w:val="outset" w:color="000000" w:sz="8"/>
              <w:right w:val="outset" w:color="000000" w:sz="8"/>
            </w:tcBorders>
            <w:vAlign w:val="center"/>
          </w:tcPr>
          <w:bookmarkStart w:name="2601" w:id="1663"/>
          <w:p>
            <w:pPr>
              <w:spacing w:after="0"/>
              <w:ind w:left="0"/>
              <w:jc w:val="center"/>
            </w:pPr>
            <w:r>
              <w:rPr>
                <w:rFonts w:ascii="Arial"/>
                <w:b w:val="false"/>
                <w:i w:val="false"/>
                <w:color w:val="000000"/>
                <w:sz w:val="15"/>
              </w:rPr>
              <w:t xml:space="preserve">30 </w:t>
            </w:r>
          </w:p>
          <w:bookmarkEnd w:id="1663"/>
        </w:tc>
        <w:tc>
          <w:tcPr>
            <w:tcW w:w="814" w:type="dxa"/>
            <w:tcBorders>
              <w:top w:val="outset" w:color="000000" w:sz="8"/>
              <w:left w:val="outset" w:color="000000" w:sz="8"/>
              <w:bottom w:val="outset" w:color="000000" w:sz="8"/>
              <w:right w:val="outset" w:color="000000" w:sz="8"/>
            </w:tcBorders>
            <w:vAlign w:val="center"/>
          </w:tcPr>
          <w:bookmarkStart w:name="2602" w:id="1664"/>
          <w:p>
            <w:pPr>
              <w:spacing w:after="0"/>
              <w:ind w:left="0"/>
              <w:jc w:val="center"/>
            </w:pPr>
            <w:r>
              <w:rPr>
                <w:rFonts w:ascii="Arial"/>
                <w:b w:val="false"/>
                <w:i w:val="false"/>
                <w:color w:val="000000"/>
                <w:sz w:val="15"/>
              </w:rPr>
              <w:t xml:space="preserve">- " - </w:t>
            </w:r>
          </w:p>
          <w:bookmarkEnd w:id="1664"/>
        </w:tc>
        <w:tc>
          <w:tcPr>
            <w:tcW w:w="858" w:type="dxa"/>
            <w:tcBorders>
              <w:top w:val="outset" w:color="000000" w:sz="8"/>
              <w:left w:val="outset" w:color="000000" w:sz="8"/>
              <w:bottom w:val="outset" w:color="000000" w:sz="8"/>
              <w:right w:val="outset" w:color="000000" w:sz="8"/>
            </w:tcBorders>
            <w:vAlign w:val="center"/>
          </w:tcPr>
          <w:bookmarkStart w:name="2603" w:id="1665"/>
          <w:p>
            <w:pPr>
              <w:spacing w:after="0"/>
              <w:ind w:left="0"/>
              <w:jc w:val="center"/>
            </w:pPr>
            <w:r>
              <w:rPr>
                <w:rFonts w:ascii="Arial"/>
                <w:b w:val="false"/>
                <w:i w:val="false"/>
                <w:color w:val="000000"/>
                <w:sz w:val="15"/>
              </w:rPr>
              <w:t xml:space="preserve">  </w:t>
            </w:r>
          </w:p>
          <w:bookmarkEnd w:id="1665"/>
        </w:tc>
        <w:tc>
          <w:tcPr>
            <w:tcW w:w="814" w:type="dxa"/>
            <w:tcBorders>
              <w:top w:val="outset" w:color="000000" w:sz="8"/>
              <w:left w:val="outset" w:color="000000" w:sz="8"/>
              <w:bottom w:val="outset" w:color="000000" w:sz="8"/>
              <w:right w:val="outset" w:color="000000" w:sz="8"/>
            </w:tcBorders>
            <w:vAlign w:val="center"/>
          </w:tcPr>
          <w:bookmarkStart w:name="2604" w:id="1666"/>
          <w:p>
            <w:pPr>
              <w:spacing w:after="0"/>
              <w:ind w:left="0"/>
              <w:jc w:val="center"/>
            </w:pPr>
            <w:r>
              <w:rPr>
                <w:rFonts w:ascii="Arial"/>
                <w:b w:val="false"/>
                <w:i w:val="false"/>
                <w:color w:val="000000"/>
                <w:sz w:val="15"/>
              </w:rPr>
              <w:t xml:space="preserve">  </w:t>
            </w:r>
          </w:p>
          <w:bookmarkEnd w:id="166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05" w:id="1667"/>
          <w:p>
            <w:pPr>
              <w:spacing w:after="0"/>
              <w:ind w:left="0"/>
              <w:jc w:val="left"/>
            </w:pPr>
            <w:r>
              <w:rPr>
                <w:rFonts w:ascii="Arial"/>
                <w:b w:val="false"/>
                <w:i w:val="false"/>
                <w:color w:val="000000"/>
                <w:sz w:val="15"/>
              </w:rPr>
              <w:t xml:space="preserve">- 0,5 % раствор хлорамина </w:t>
            </w:r>
          </w:p>
          <w:bookmarkEnd w:id="1667"/>
        </w:tc>
        <w:tc>
          <w:tcPr>
            <w:tcW w:w="814" w:type="dxa"/>
            <w:tcBorders>
              <w:top w:val="outset" w:color="000000" w:sz="8"/>
              <w:left w:val="outset" w:color="000000" w:sz="8"/>
              <w:bottom w:val="outset" w:color="000000" w:sz="8"/>
              <w:right w:val="outset" w:color="000000" w:sz="8"/>
            </w:tcBorders>
            <w:vAlign w:val="center"/>
          </w:tcPr>
          <w:bookmarkStart w:name="2606" w:id="1668"/>
          <w:p>
            <w:pPr>
              <w:spacing w:after="0"/>
              <w:ind w:left="0"/>
              <w:jc w:val="center"/>
            </w:pPr>
            <w:r>
              <w:rPr>
                <w:rFonts w:ascii="Arial"/>
                <w:b w:val="false"/>
                <w:i w:val="false"/>
                <w:color w:val="000000"/>
                <w:sz w:val="15"/>
              </w:rPr>
              <w:t xml:space="preserve">  </w:t>
            </w:r>
          </w:p>
          <w:bookmarkEnd w:id="1668"/>
        </w:tc>
        <w:tc>
          <w:tcPr>
            <w:tcW w:w="814" w:type="dxa"/>
            <w:tcBorders>
              <w:top w:val="outset" w:color="000000" w:sz="8"/>
              <w:left w:val="outset" w:color="000000" w:sz="8"/>
              <w:bottom w:val="outset" w:color="000000" w:sz="8"/>
              <w:right w:val="outset" w:color="000000" w:sz="8"/>
            </w:tcBorders>
            <w:vAlign w:val="center"/>
          </w:tcPr>
          <w:bookmarkStart w:name="2607" w:id="1669"/>
          <w:p>
            <w:pPr>
              <w:spacing w:after="0"/>
              <w:ind w:left="0"/>
              <w:jc w:val="center"/>
            </w:pPr>
            <w:r>
              <w:rPr>
                <w:rFonts w:ascii="Arial"/>
                <w:b w:val="false"/>
                <w:i w:val="false"/>
                <w:color w:val="000000"/>
                <w:sz w:val="15"/>
              </w:rPr>
              <w:t xml:space="preserve">  </w:t>
            </w:r>
          </w:p>
          <w:bookmarkEnd w:id="1669"/>
        </w:tc>
        <w:tc>
          <w:tcPr>
            <w:tcW w:w="858" w:type="dxa"/>
            <w:tcBorders>
              <w:top w:val="outset" w:color="000000" w:sz="8"/>
              <w:left w:val="outset" w:color="000000" w:sz="8"/>
              <w:bottom w:val="outset" w:color="000000" w:sz="8"/>
              <w:right w:val="outset" w:color="000000" w:sz="8"/>
            </w:tcBorders>
            <w:vAlign w:val="center"/>
          </w:tcPr>
          <w:bookmarkStart w:name="2608" w:id="1670"/>
          <w:p>
            <w:pPr>
              <w:spacing w:after="0"/>
              <w:ind w:left="0"/>
              <w:jc w:val="center"/>
            </w:pPr>
            <w:r>
              <w:rPr>
                <w:rFonts w:ascii="Arial"/>
                <w:b w:val="false"/>
                <w:i w:val="false"/>
                <w:color w:val="000000"/>
                <w:sz w:val="15"/>
              </w:rPr>
              <w:t xml:space="preserve">60 </w:t>
            </w:r>
          </w:p>
          <w:bookmarkEnd w:id="1670"/>
        </w:tc>
        <w:tc>
          <w:tcPr>
            <w:tcW w:w="814" w:type="dxa"/>
            <w:tcBorders>
              <w:top w:val="outset" w:color="000000" w:sz="8"/>
              <w:left w:val="outset" w:color="000000" w:sz="8"/>
              <w:bottom w:val="outset" w:color="000000" w:sz="8"/>
              <w:right w:val="outset" w:color="000000" w:sz="8"/>
            </w:tcBorders>
            <w:vAlign w:val="center"/>
          </w:tcPr>
          <w:bookmarkStart w:name="2609" w:id="1671"/>
          <w:p>
            <w:pPr>
              <w:spacing w:after="0"/>
              <w:ind w:left="0"/>
              <w:jc w:val="center"/>
            </w:pPr>
            <w:r>
              <w:rPr>
                <w:rFonts w:ascii="Arial"/>
                <w:b w:val="false"/>
                <w:i w:val="false"/>
                <w:color w:val="000000"/>
                <w:sz w:val="15"/>
              </w:rPr>
              <w:t xml:space="preserve">- " - </w:t>
            </w:r>
          </w:p>
          <w:bookmarkEnd w:id="167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10" w:id="1672"/>
          <w:p>
            <w:pPr>
              <w:spacing w:after="0"/>
              <w:ind w:left="0"/>
              <w:jc w:val="left"/>
            </w:pPr>
            <w:r>
              <w:rPr>
                <w:rFonts w:ascii="Arial"/>
                <w:b w:val="false"/>
                <w:i w:val="false"/>
                <w:color w:val="000000"/>
                <w:sz w:val="15"/>
              </w:rPr>
              <w:t xml:space="preserve">- 3 % осветленный раствор хлорной извести или извести белильной термостойкой </w:t>
            </w:r>
          </w:p>
          <w:bookmarkEnd w:id="1672"/>
        </w:tc>
        <w:tc>
          <w:tcPr>
            <w:tcW w:w="814" w:type="dxa"/>
            <w:tcBorders>
              <w:top w:val="outset" w:color="000000" w:sz="8"/>
              <w:left w:val="outset" w:color="000000" w:sz="8"/>
              <w:bottom w:val="outset" w:color="000000" w:sz="8"/>
              <w:right w:val="outset" w:color="000000" w:sz="8"/>
            </w:tcBorders>
            <w:vAlign w:val="center"/>
          </w:tcPr>
          <w:bookmarkStart w:name="2611" w:id="1673"/>
          <w:p>
            <w:pPr>
              <w:spacing w:after="0"/>
              <w:ind w:left="0"/>
              <w:jc w:val="center"/>
            </w:pPr>
            <w:r>
              <w:rPr>
                <w:rFonts w:ascii="Arial"/>
                <w:b w:val="false"/>
                <w:i w:val="false"/>
                <w:color w:val="000000"/>
                <w:sz w:val="15"/>
              </w:rPr>
              <w:t xml:space="preserve">30 </w:t>
            </w:r>
          </w:p>
          <w:bookmarkEnd w:id="1673"/>
        </w:tc>
        <w:tc>
          <w:tcPr>
            <w:tcW w:w="814" w:type="dxa"/>
            <w:tcBorders>
              <w:top w:val="outset" w:color="000000" w:sz="8"/>
              <w:left w:val="outset" w:color="000000" w:sz="8"/>
              <w:bottom w:val="outset" w:color="000000" w:sz="8"/>
              <w:right w:val="outset" w:color="000000" w:sz="8"/>
            </w:tcBorders>
            <w:vAlign w:val="center"/>
          </w:tcPr>
          <w:bookmarkStart w:name="2612" w:id="1674"/>
          <w:p>
            <w:pPr>
              <w:spacing w:after="0"/>
              <w:ind w:left="0"/>
              <w:jc w:val="center"/>
            </w:pPr>
            <w:r>
              <w:rPr>
                <w:rFonts w:ascii="Arial"/>
                <w:b w:val="false"/>
                <w:i w:val="false"/>
                <w:color w:val="000000"/>
                <w:sz w:val="15"/>
              </w:rPr>
              <w:t xml:space="preserve">- " - </w:t>
            </w:r>
          </w:p>
          <w:bookmarkEnd w:id="1674"/>
        </w:tc>
        <w:tc>
          <w:tcPr>
            <w:tcW w:w="858" w:type="dxa"/>
            <w:tcBorders>
              <w:top w:val="outset" w:color="000000" w:sz="8"/>
              <w:left w:val="outset" w:color="000000" w:sz="8"/>
              <w:bottom w:val="outset" w:color="000000" w:sz="8"/>
              <w:right w:val="outset" w:color="000000" w:sz="8"/>
            </w:tcBorders>
            <w:vAlign w:val="center"/>
          </w:tcPr>
          <w:bookmarkStart w:name="2613" w:id="1675"/>
          <w:p>
            <w:pPr>
              <w:spacing w:after="0"/>
              <w:ind w:left="0"/>
              <w:jc w:val="center"/>
            </w:pPr>
            <w:r>
              <w:rPr>
                <w:rFonts w:ascii="Arial"/>
                <w:b w:val="false"/>
                <w:i w:val="false"/>
                <w:color w:val="000000"/>
                <w:sz w:val="15"/>
              </w:rPr>
              <w:t xml:space="preserve">  </w:t>
            </w:r>
          </w:p>
          <w:bookmarkEnd w:id="1675"/>
        </w:tc>
        <w:tc>
          <w:tcPr>
            <w:tcW w:w="814" w:type="dxa"/>
            <w:tcBorders>
              <w:top w:val="outset" w:color="000000" w:sz="8"/>
              <w:left w:val="outset" w:color="000000" w:sz="8"/>
              <w:bottom w:val="outset" w:color="000000" w:sz="8"/>
              <w:right w:val="outset" w:color="000000" w:sz="8"/>
            </w:tcBorders>
            <w:vAlign w:val="center"/>
          </w:tcPr>
          <w:bookmarkStart w:name="2614" w:id="1676"/>
          <w:p>
            <w:pPr>
              <w:spacing w:after="0"/>
              <w:ind w:left="0"/>
              <w:jc w:val="center"/>
            </w:pPr>
            <w:r>
              <w:rPr>
                <w:rFonts w:ascii="Arial"/>
                <w:b w:val="false"/>
                <w:i w:val="false"/>
                <w:color w:val="000000"/>
                <w:sz w:val="15"/>
              </w:rPr>
              <w:t xml:space="preserve">  </w:t>
            </w:r>
          </w:p>
          <w:bookmarkEnd w:id="167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15" w:id="1677"/>
          <w:p>
            <w:pPr>
              <w:spacing w:after="0"/>
              <w:ind w:left="0"/>
              <w:jc w:val="left"/>
            </w:pPr>
            <w:r>
              <w:rPr>
                <w:rFonts w:ascii="Arial"/>
                <w:b w:val="false"/>
                <w:i w:val="false"/>
                <w:color w:val="000000"/>
                <w:sz w:val="15"/>
              </w:rPr>
              <w:t xml:space="preserve">- 0,5 % осветленный раствор хлорной извести </w:t>
            </w:r>
          </w:p>
          <w:bookmarkEnd w:id="1677"/>
        </w:tc>
        <w:tc>
          <w:tcPr>
            <w:tcW w:w="814" w:type="dxa"/>
            <w:tcBorders>
              <w:top w:val="outset" w:color="000000" w:sz="8"/>
              <w:left w:val="outset" w:color="000000" w:sz="8"/>
              <w:bottom w:val="outset" w:color="000000" w:sz="8"/>
              <w:right w:val="outset" w:color="000000" w:sz="8"/>
            </w:tcBorders>
            <w:vAlign w:val="center"/>
          </w:tcPr>
          <w:bookmarkStart w:name="2616" w:id="1678"/>
          <w:p>
            <w:pPr>
              <w:spacing w:after="0"/>
              <w:ind w:left="0"/>
              <w:jc w:val="center"/>
            </w:pPr>
            <w:r>
              <w:rPr>
                <w:rFonts w:ascii="Arial"/>
                <w:b w:val="false"/>
                <w:i w:val="false"/>
                <w:color w:val="000000"/>
                <w:sz w:val="15"/>
              </w:rPr>
              <w:t xml:space="preserve">  </w:t>
            </w:r>
          </w:p>
          <w:bookmarkEnd w:id="1678"/>
        </w:tc>
        <w:tc>
          <w:tcPr>
            <w:tcW w:w="814" w:type="dxa"/>
            <w:tcBorders>
              <w:top w:val="outset" w:color="000000" w:sz="8"/>
              <w:left w:val="outset" w:color="000000" w:sz="8"/>
              <w:bottom w:val="outset" w:color="000000" w:sz="8"/>
              <w:right w:val="outset" w:color="000000" w:sz="8"/>
            </w:tcBorders>
            <w:vAlign w:val="center"/>
          </w:tcPr>
          <w:bookmarkStart w:name="2617" w:id="1679"/>
          <w:p>
            <w:pPr>
              <w:spacing w:after="0"/>
              <w:ind w:left="0"/>
              <w:jc w:val="center"/>
            </w:pPr>
            <w:r>
              <w:rPr>
                <w:rFonts w:ascii="Arial"/>
                <w:b w:val="false"/>
                <w:i w:val="false"/>
                <w:color w:val="000000"/>
                <w:sz w:val="15"/>
              </w:rPr>
              <w:t xml:space="preserve">  </w:t>
            </w:r>
          </w:p>
          <w:bookmarkEnd w:id="1679"/>
        </w:tc>
        <w:tc>
          <w:tcPr>
            <w:tcW w:w="858" w:type="dxa"/>
            <w:tcBorders>
              <w:top w:val="outset" w:color="000000" w:sz="8"/>
              <w:left w:val="outset" w:color="000000" w:sz="8"/>
              <w:bottom w:val="outset" w:color="000000" w:sz="8"/>
              <w:right w:val="outset" w:color="000000" w:sz="8"/>
            </w:tcBorders>
            <w:vAlign w:val="center"/>
          </w:tcPr>
          <w:bookmarkStart w:name="2618" w:id="1680"/>
          <w:p>
            <w:pPr>
              <w:spacing w:after="0"/>
              <w:ind w:left="0"/>
              <w:jc w:val="center"/>
            </w:pPr>
            <w:r>
              <w:rPr>
                <w:rFonts w:ascii="Arial"/>
                <w:b w:val="false"/>
                <w:i w:val="false"/>
                <w:color w:val="000000"/>
                <w:sz w:val="15"/>
              </w:rPr>
              <w:t xml:space="preserve">60 </w:t>
            </w:r>
          </w:p>
          <w:bookmarkEnd w:id="1680"/>
        </w:tc>
        <w:tc>
          <w:tcPr>
            <w:tcW w:w="814" w:type="dxa"/>
            <w:tcBorders>
              <w:top w:val="outset" w:color="000000" w:sz="8"/>
              <w:left w:val="outset" w:color="000000" w:sz="8"/>
              <w:bottom w:val="outset" w:color="000000" w:sz="8"/>
              <w:right w:val="outset" w:color="000000" w:sz="8"/>
            </w:tcBorders>
            <w:vAlign w:val="center"/>
          </w:tcPr>
          <w:bookmarkStart w:name="2619" w:id="1681"/>
          <w:p>
            <w:pPr>
              <w:spacing w:after="0"/>
              <w:ind w:left="0"/>
              <w:jc w:val="center"/>
            </w:pPr>
            <w:r>
              <w:rPr>
                <w:rFonts w:ascii="Arial"/>
                <w:b w:val="false"/>
                <w:i w:val="false"/>
                <w:color w:val="000000"/>
                <w:sz w:val="15"/>
              </w:rPr>
              <w:t xml:space="preserve">- " - </w:t>
            </w:r>
          </w:p>
          <w:bookmarkEnd w:id="168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20" w:id="1682"/>
          <w:p>
            <w:pPr>
              <w:spacing w:after="0"/>
              <w:ind w:left="0"/>
              <w:jc w:val="left"/>
            </w:pPr>
            <w:r>
              <w:rPr>
                <w:rFonts w:ascii="Arial"/>
                <w:b w:val="false"/>
                <w:i w:val="false"/>
                <w:color w:val="000000"/>
                <w:sz w:val="15"/>
              </w:rPr>
              <w:t xml:space="preserve">- 3 % раствор дихлора-1 </w:t>
            </w:r>
          </w:p>
          <w:bookmarkEnd w:id="1682"/>
        </w:tc>
        <w:tc>
          <w:tcPr>
            <w:tcW w:w="814" w:type="dxa"/>
            <w:tcBorders>
              <w:top w:val="outset" w:color="000000" w:sz="8"/>
              <w:left w:val="outset" w:color="000000" w:sz="8"/>
              <w:bottom w:val="outset" w:color="000000" w:sz="8"/>
              <w:right w:val="outset" w:color="000000" w:sz="8"/>
            </w:tcBorders>
            <w:vAlign w:val="center"/>
          </w:tcPr>
          <w:bookmarkStart w:name="2621" w:id="1683"/>
          <w:p>
            <w:pPr>
              <w:spacing w:after="0"/>
              <w:ind w:left="0"/>
              <w:jc w:val="center"/>
            </w:pPr>
            <w:r>
              <w:rPr>
                <w:rFonts w:ascii="Arial"/>
                <w:b w:val="false"/>
                <w:i w:val="false"/>
                <w:color w:val="000000"/>
                <w:sz w:val="15"/>
              </w:rPr>
              <w:t xml:space="preserve">30 </w:t>
            </w:r>
          </w:p>
          <w:bookmarkEnd w:id="1683"/>
        </w:tc>
        <w:tc>
          <w:tcPr>
            <w:tcW w:w="814" w:type="dxa"/>
            <w:tcBorders>
              <w:top w:val="outset" w:color="000000" w:sz="8"/>
              <w:left w:val="outset" w:color="000000" w:sz="8"/>
              <w:bottom w:val="outset" w:color="000000" w:sz="8"/>
              <w:right w:val="outset" w:color="000000" w:sz="8"/>
            </w:tcBorders>
            <w:vAlign w:val="center"/>
          </w:tcPr>
          <w:bookmarkStart w:name="2622" w:id="1684"/>
          <w:p>
            <w:pPr>
              <w:spacing w:after="0"/>
              <w:ind w:left="0"/>
              <w:jc w:val="center"/>
            </w:pPr>
            <w:r>
              <w:rPr>
                <w:rFonts w:ascii="Arial"/>
                <w:b w:val="false"/>
                <w:i w:val="false"/>
                <w:color w:val="000000"/>
                <w:sz w:val="15"/>
              </w:rPr>
              <w:t xml:space="preserve">- " - </w:t>
            </w:r>
          </w:p>
          <w:bookmarkEnd w:id="1684"/>
        </w:tc>
        <w:tc>
          <w:tcPr>
            <w:tcW w:w="858" w:type="dxa"/>
            <w:tcBorders>
              <w:top w:val="outset" w:color="000000" w:sz="8"/>
              <w:left w:val="outset" w:color="000000" w:sz="8"/>
              <w:bottom w:val="outset" w:color="000000" w:sz="8"/>
              <w:right w:val="outset" w:color="000000" w:sz="8"/>
            </w:tcBorders>
            <w:vAlign w:val="center"/>
          </w:tcPr>
          <w:bookmarkStart w:name="2623" w:id="1685"/>
          <w:p>
            <w:pPr>
              <w:spacing w:after="0"/>
              <w:ind w:left="0"/>
              <w:jc w:val="center"/>
            </w:pPr>
            <w:r>
              <w:rPr>
                <w:rFonts w:ascii="Arial"/>
                <w:b w:val="false"/>
                <w:i w:val="false"/>
                <w:color w:val="000000"/>
                <w:sz w:val="15"/>
              </w:rPr>
              <w:t xml:space="preserve">  </w:t>
            </w:r>
          </w:p>
          <w:bookmarkEnd w:id="1685"/>
        </w:tc>
        <w:tc>
          <w:tcPr>
            <w:tcW w:w="814" w:type="dxa"/>
            <w:tcBorders>
              <w:top w:val="outset" w:color="000000" w:sz="8"/>
              <w:left w:val="outset" w:color="000000" w:sz="8"/>
              <w:bottom w:val="outset" w:color="000000" w:sz="8"/>
              <w:right w:val="outset" w:color="000000" w:sz="8"/>
            </w:tcBorders>
            <w:vAlign w:val="center"/>
          </w:tcPr>
          <w:bookmarkStart w:name="2624" w:id="1686"/>
          <w:p>
            <w:pPr>
              <w:spacing w:after="0"/>
              <w:ind w:left="0"/>
              <w:jc w:val="center"/>
            </w:pPr>
            <w:r>
              <w:rPr>
                <w:rFonts w:ascii="Arial"/>
                <w:b w:val="false"/>
                <w:i w:val="false"/>
                <w:color w:val="000000"/>
                <w:sz w:val="15"/>
              </w:rPr>
              <w:t xml:space="preserve">  </w:t>
            </w:r>
          </w:p>
          <w:bookmarkEnd w:id="168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25" w:id="1687"/>
          <w:p>
            <w:pPr>
              <w:spacing w:after="0"/>
              <w:ind w:left="0"/>
              <w:jc w:val="left"/>
            </w:pPr>
            <w:r>
              <w:rPr>
                <w:rFonts w:ascii="Arial"/>
                <w:b w:val="false"/>
                <w:i w:val="false"/>
                <w:color w:val="000000"/>
                <w:sz w:val="15"/>
              </w:rPr>
              <w:t xml:space="preserve">- 1 % раствор дихлора-1 </w:t>
            </w:r>
          </w:p>
          <w:bookmarkEnd w:id="1687"/>
        </w:tc>
        <w:tc>
          <w:tcPr>
            <w:tcW w:w="814" w:type="dxa"/>
            <w:tcBorders>
              <w:top w:val="outset" w:color="000000" w:sz="8"/>
              <w:left w:val="outset" w:color="000000" w:sz="8"/>
              <w:bottom w:val="outset" w:color="000000" w:sz="8"/>
              <w:right w:val="outset" w:color="000000" w:sz="8"/>
            </w:tcBorders>
            <w:vAlign w:val="center"/>
          </w:tcPr>
          <w:bookmarkStart w:name="2626" w:id="1688"/>
          <w:p>
            <w:pPr>
              <w:spacing w:after="0"/>
              <w:ind w:left="0"/>
              <w:jc w:val="center"/>
            </w:pPr>
            <w:r>
              <w:rPr>
                <w:rFonts w:ascii="Arial"/>
                <w:b w:val="false"/>
                <w:i w:val="false"/>
                <w:color w:val="000000"/>
                <w:sz w:val="15"/>
              </w:rPr>
              <w:t xml:space="preserve">  </w:t>
            </w:r>
          </w:p>
          <w:bookmarkEnd w:id="1688"/>
        </w:tc>
        <w:tc>
          <w:tcPr>
            <w:tcW w:w="814" w:type="dxa"/>
            <w:tcBorders>
              <w:top w:val="outset" w:color="000000" w:sz="8"/>
              <w:left w:val="outset" w:color="000000" w:sz="8"/>
              <w:bottom w:val="outset" w:color="000000" w:sz="8"/>
              <w:right w:val="outset" w:color="000000" w:sz="8"/>
            </w:tcBorders>
            <w:vAlign w:val="center"/>
          </w:tcPr>
          <w:bookmarkStart w:name="2627" w:id="1689"/>
          <w:p>
            <w:pPr>
              <w:spacing w:after="0"/>
              <w:ind w:left="0"/>
              <w:jc w:val="center"/>
            </w:pPr>
            <w:r>
              <w:rPr>
                <w:rFonts w:ascii="Arial"/>
                <w:b w:val="false"/>
                <w:i w:val="false"/>
                <w:color w:val="000000"/>
                <w:sz w:val="15"/>
              </w:rPr>
              <w:t xml:space="preserve">  </w:t>
            </w:r>
          </w:p>
          <w:bookmarkEnd w:id="1689"/>
        </w:tc>
        <w:tc>
          <w:tcPr>
            <w:tcW w:w="858" w:type="dxa"/>
            <w:tcBorders>
              <w:top w:val="outset" w:color="000000" w:sz="8"/>
              <w:left w:val="outset" w:color="000000" w:sz="8"/>
              <w:bottom w:val="outset" w:color="000000" w:sz="8"/>
              <w:right w:val="outset" w:color="000000" w:sz="8"/>
            </w:tcBorders>
            <w:vAlign w:val="center"/>
          </w:tcPr>
          <w:bookmarkStart w:name="2628" w:id="1690"/>
          <w:p>
            <w:pPr>
              <w:spacing w:after="0"/>
              <w:ind w:left="0"/>
              <w:jc w:val="center"/>
            </w:pPr>
            <w:r>
              <w:rPr>
                <w:rFonts w:ascii="Arial"/>
                <w:b w:val="false"/>
                <w:i w:val="false"/>
                <w:color w:val="000000"/>
                <w:sz w:val="15"/>
              </w:rPr>
              <w:t xml:space="preserve">60 </w:t>
            </w:r>
          </w:p>
          <w:bookmarkEnd w:id="1690"/>
        </w:tc>
        <w:tc>
          <w:tcPr>
            <w:tcW w:w="814" w:type="dxa"/>
            <w:tcBorders>
              <w:top w:val="outset" w:color="000000" w:sz="8"/>
              <w:left w:val="outset" w:color="000000" w:sz="8"/>
              <w:bottom w:val="outset" w:color="000000" w:sz="8"/>
              <w:right w:val="outset" w:color="000000" w:sz="8"/>
            </w:tcBorders>
            <w:vAlign w:val="center"/>
          </w:tcPr>
          <w:bookmarkStart w:name="2629" w:id="1691"/>
          <w:p>
            <w:pPr>
              <w:spacing w:after="0"/>
              <w:ind w:left="0"/>
              <w:jc w:val="center"/>
            </w:pPr>
            <w:r>
              <w:rPr>
                <w:rFonts w:ascii="Arial"/>
                <w:b w:val="false"/>
                <w:i w:val="false"/>
                <w:color w:val="000000"/>
                <w:sz w:val="15"/>
              </w:rPr>
              <w:t xml:space="preserve">- " - </w:t>
            </w:r>
          </w:p>
          <w:bookmarkEnd w:id="169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30" w:id="1692"/>
          <w:p>
            <w:pPr>
              <w:spacing w:after="0"/>
              <w:ind w:left="0"/>
              <w:jc w:val="left"/>
            </w:pPr>
            <w:r>
              <w:rPr>
                <w:rFonts w:ascii="Arial"/>
                <w:b w:val="false"/>
                <w:i w:val="false"/>
                <w:color w:val="000000"/>
                <w:sz w:val="15"/>
              </w:rPr>
              <w:t xml:space="preserve">- 0,3 % раствор калиевой (натриевой) соли ДХЦК </w:t>
            </w:r>
          </w:p>
          <w:bookmarkEnd w:id="1692"/>
        </w:tc>
        <w:tc>
          <w:tcPr>
            <w:tcW w:w="814" w:type="dxa"/>
            <w:tcBorders>
              <w:top w:val="outset" w:color="000000" w:sz="8"/>
              <w:left w:val="outset" w:color="000000" w:sz="8"/>
              <w:bottom w:val="outset" w:color="000000" w:sz="8"/>
              <w:right w:val="outset" w:color="000000" w:sz="8"/>
            </w:tcBorders>
            <w:vAlign w:val="center"/>
          </w:tcPr>
          <w:bookmarkStart w:name="2631" w:id="1693"/>
          <w:p>
            <w:pPr>
              <w:spacing w:after="0"/>
              <w:ind w:left="0"/>
              <w:jc w:val="center"/>
            </w:pPr>
            <w:r>
              <w:rPr>
                <w:rFonts w:ascii="Arial"/>
                <w:b w:val="false"/>
                <w:i w:val="false"/>
                <w:color w:val="000000"/>
                <w:sz w:val="15"/>
              </w:rPr>
              <w:t xml:space="preserve">60 </w:t>
            </w:r>
          </w:p>
          <w:bookmarkEnd w:id="1693"/>
        </w:tc>
        <w:tc>
          <w:tcPr>
            <w:tcW w:w="814" w:type="dxa"/>
            <w:tcBorders>
              <w:top w:val="outset" w:color="000000" w:sz="8"/>
              <w:left w:val="outset" w:color="000000" w:sz="8"/>
              <w:bottom w:val="outset" w:color="000000" w:sz="8"/>
              <w:right w:val="outset" w:color="000000" w:sz="8"/>
            </w:tcBorders>
            <w:vAlign w:val="center"/>
          </w:tcPr>
          <w:bookmarkStart w:name="2632" w:id="1694"/>
          <w:p>
            <w:pPr>
              <w:spacing w:after="0"/>
              <w:ind w:left="0"/>
              <w:jc w:val="center"/>
            </w:pPr>
            <w:r>
              <w:rPr>
                <w:rFonts w:ascii="Arial"/>
                <w:b w:val="false"/>
                <w:i w:val="false"/>
                <w:color w:val="000000"/>
                <w:sz w:val="15"/>
              </w:rPr>
              <w:t xml:space="preserve">250 - 300 мл/кв. м </w:t>
            </w:r>
          </w:p>
          <w:bookmarkEnd w:id="1694"/>
        </w:tc>
        <w:tc>
          <w:tcPr>
            <w:tcW w:w="858" w:type="dxa"/>
            <w:tcBorders>
              <w:top w:val="outset" w:color="000000" w:sz="8"/>
              <w:left w:val="outset" w:color="000000" w:sz="8"/>
              <w:bottom w:val="outset" w:color="000000" w:sz="8"/>
              <w:right w:val="outset" w:color="000000" w:sz="8"/>
            </w:tcBorders>
            <w:vAlign w:val="center"/>
          </w:tcPr>
          <w:bookmarkStart w:name="2633" w:id="1695"/>
          <w:p>
            <w:pPr>
              <w:spacing w:after="0"/>
              <w:ind w:left="0"/>
              <w:jc w:val="center"/>
            </w:pPr>
            <w:r>
              <w:rPr>
                <w:rFonts w:ascii="Arial"/>
                <w:b w:val="false"/>
                <w:i w:val="false"/>
                <w:color w:val="000000"/>
                <w:sz w:val="15"/>
              </w:rPr>
              <w:t xml:space="preserve">  </w:t>
            </w:r>
          </w:p>
          <w:bookmarkEnd w:id="1695"/>
        </w:tc>
        <w:tc>
          <w:tcPr>
            <w:tcW w:w="814" w:type="dxa"/>
            <w:tcBorders>
              <w:top w:val="outset" w:color="000000" w:sz="8"/>
              <w:left w:val="outset" w:color="000000" w:sz="8"/>
              <w:bottom w:val="outset" w:color="000000" w:sz="8"/>
              <w:right w:val="outset" w:color="000000" w:sz="8"/>
            </w:tcBorders>
            <w:vAlign w:val="center"/>
          </w:tcPr>
          <w:bookmarkStart w:name="2634" w:id="1696"/>
          <w:p>
            <w:pPr>
              <w:spacing w:after="0"/>
              <w:ind w:left="0"/>
              <w:jc w:val="center"/>
            </w:pPr>
            <w:r>
              <w:rPr>
                <w:rFonts w:ascii="Arial"/>
                <w:b w:val="false"/>
                <w:i w:val="false"/>
                <w:color w:val="000000"/>
                <w:sz w:val="15"/>
              </w:rPr>
              <w:t xml:space="preserve">  </w:t>
            </w:r>
          </w:p>
          <w:bookmarkEnd w:id="169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35" w:id="1697"/>
          <w:p>
            <w:pPr>
              <w:spacing w:after="0"/>
              <w:ind w:left="0"/>
              <w:jc w:val="left"/>
            </w:pPr>
            <w:r>
              <w:rPr>
                <w:rFonts w:ascii="Arial"/>
                <w:b w:val="false"/>
                <w:i w:val="false"/>
                <w:color w:val="000000"/>
                <w:sz w:val="15"/>
              </w:rPr>
              <w:t xml:space="preserve">- 0,1 % раствор калиевой (натриевой) соли ДХЦК </w:t>
            </w:r>
          </w:p>
          <w:bookmarkEnd w:id="1697"/>
        </w:tc>
        <w:tc>
          <w:tcPr>
            <w:tcW w:w="814" w:type="dxa"/>
            <w:tcBorders>
              <w:top w:val="outset" w:color="000000" w:sz="8"/>
              <w:left w:val="outset" w:color="000000" w:sz="8"/>
              <w:bottom w:val="outset" w:color="000000" w:sz="8"/>
              <w:right w:val="outset" w:color="000000" w:sz="8"/>
            </w:tcBorders>
            <w:vAlign w:val="center"/>
          </w:tcPr>
          <w:bookmarkStart w:name="2636" w:id="1698"/>
          <w:p>
            <w:pPr>
              <w:spacing w:after="0"/>
              <w:ind w:left="0"/>
              <w:jc w:val="center"/>
            </w:pPr>
            <w:r>
              <w:rPr>
                <w:rFonts w:ascii="Arial"/>
                <w:b w:val="false"/>
                <w:i w:val="false"/>
                <w:color w:val="000000"/>
                <w:sz w:val="15"/>
              </w:rPr>
              <w:t xml:space="preserve">  </w:t>
            </w:r>
          </w:p>
          <w:bookmarkEnd w:id="1698"/>
        </w:tc>
        <w:tc>
          <w:tcPr>
            <w:tcW w:w="814" w:type="dxa"/>
            <w:tcBorders>
              <w:top w:val="outset" w:color="000000" w:sz="8"/>
              <w:left w:val="outset" w:color="000000" w:sz="8"/>
              <w:bottom w:val="outset" w:color="000000" w:sz="8"/>
              <w:right w:val="outset" w:color="000000" w:sz="8"/>
            </w:tcBorders>
            <w:vAlign w:val="center"/>
          </w:tcPr>
          <w:bookmarkStart w:name="2637" w:id="1699"/>
          <w:p>
            <w:pPr>
              <w:spacing w:after="0"/>
              <w:ind w:left="0"/>
              <w:jc w:val="center"/>
            </w:pPr>
            <w:r>
              <w:rPr>
                <w:rFonts w:ascii="Arial"/>
                <w:b w:val="false"/>
                <w:i w:val="false"/>
                <w:color w:val="000000"/>
                <w:sz w:val="15"/>
              </w:rPr>
              <w:t xml:space="preserve">  </w:t>
            </w:r>
          </w:p>
          <w:bookmarkEnd w:id="1699"/>
        </w:tc>
        <w:tc>
          <w:tcPr>
            <w:tcW w:w="858" w:type="dxa"/>
            <w:tcBorders>
              <w:top w:val="outset" w:color="000000" w:sz="8"/>
              <w:left w:val="outset" w:color="000000" w:sz="8"/>
              <w:bottom w:val="outset" w:color="000000" w:sz="8"/>
              <w:right w:val="outset" w:color="000000" w:sz="8"/>
            </w:tcBorders>
            <w:vAlign w:val="center"/>
          </w:tcPr>
          <w:bookmarkStart w:name="2638" w:id="1700"/>
          <w:p>
            <w:pPr>
              <w:spacing w:after="0"/>
              <w:ind w:left="0"/>
              <w:jc w:val="center"/>
            </w:pPr>
            <w:r>
              <w:rPr>
                <w:rFonts w:ascii="Arial"/>
                <w:b w:val="false"/>
                <w:i w:val="false"/>
                <w:color w:val="000000"/>
                <w:sz w:val="15"/>
              </w:rPr>
              <w:t xml:space="preserve">60 </w:t>
            </w:r>
          </w:p>
          <w:bookmarkEnd w:id="1700"/>
        </w:tc>
        <w:tc>
          <w:tcPr>
            <w:tcW w:w="814" w:type="dxa"/>
            <w:tcBorders>
              <w:top w:val="outset" w:color="000000" w:sz="8"/>
              <w:left w:val="outset" w:color="000000" w:sz="8"/>
              <w:bottom w:val="outset" w:color="000000" w:sz="8"/>
              <w:right w:val="outset" w:color="000000" w:sz="8"/>
            </w:tcBorders>
            <w:vAlign w:val="center"/>
          </w:tcPr>
          <w:bookmarkStart w:name="2639" w:id="1701"/>
          <w:p>
            <w:pPr>
              <w:spacing w:after="0"/>
              <w:ind w:left="0"/>
              <w:jc w:val="center"/>
            </w:pPr>
            <w:r>
              <w:rPr>
                <w:rFonts w:ascii="Arial"/>
                <w:b w:val="false"/>
                <w:i w:val="false"/>
                <w:color w:val="000000"/>
                <w:sz w:val="15"/>
              </w:rPr>
              <w:t xml:space="preserve">250 - 300 мл/кв. м </w:t>
            </w:r>
          </w:p>
          <w:bookmarkEnd w:id="170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40" w:id="1702"/>
          <w:p>
            <w:pPr>
              <w:spacing w:after="0"/>
              <w:ind w:left="0"/>
              <w:jc w:val="left"/>
            </w:pPr>
            <w:r>
              <w:rPr>
                <w:rFonts w:ascii="Arial"/>
                <w:b w:val="false"/>
                <w:i w:val="false"/>
                <w:color w:val="000000"/>
                <w:sz w:val="15"/>
              </w:rPr>
              <w:t xml:space="preserve">- 0,2 % раствор сульфохлорантина </w:t>
            </w:r>
          </w:p>
          <w:bookmarkEnd w:id="1702"/>
        </w:tc>
        <w:tc>
          <w:tcPr>
            <w:tcW w:w="814" w:type="dxa"/>
            <w:tcBorders>
              <w:top w:val="outset" w:color="000000" w:sz="8"/>
              <w:left w:val="outset" w:color="000000" w:sz="8"/>
              <w:bottom w:val="outset" w:color="000000" w:sz="8"/>
              <w:right w:val="outset" w:color="000000" w:sz="8"/>
            </w:tcBorders>
            <w:vAlign w:val="center"/>
          </w:tcPr>
          <w:bookmarkStart w:name="2641" w:id="1703"/>
          <w:p>
            <w:pPr>
              <w:spacing w:after="0"/>
              <w:ind w:left="0"/>
              <w:jc w:val="center"/>
            </w:pPr>
            <w:r>
              <w:rPr>
                <w:rFonts w:ascii="Arial"/>
                <w:b w:val="false"/>
                <w:i w:val="false"/>
                <w:color w:val="000000"/>
                <w:sz w:val="15"/>
              </w:rPr>
              <w:t xml:space="preserve">60 </w:t>
            </w:r>
          </w:p>
          <w:bookmarkEnd w:id="1703"/>
        </w:tc>
        <w:tc>
          <w:tcPr>
            <w:tcW w:w="814" w:type="dxa"/>
            <w:tcBorders>
              <w:top w:val="outset" w:color="000000" w:sz="8"/>
              <w:left w:val="outset" w:color="000000" w:sz="8"/>
              <w:bottom w:val="outset" w:color="000000" w:sz="8"/>
              <w:right w:val="outset" w:color="000000" w:sz="8"/>
            </w:tcBorders>
            <w:vAlign w:val="center"/>
          </w:tcPr>
          <w:bookmarkStart w:name="2642" w:id="1704"/>
          <w:p>
            <w:pPr>
              <w:spacing w:after="0"/>
              <w:ind w:left="0"/>
              <w:jc w:val="center"/>
            </w:pPr>
            <w:r>
              <w:rPr>
                <w:rFonts w:ascii="Arial"/>
                <w:b w:val="false"/>
                <w:i w:val="false"/>
                <w:color w:val="000000"/>
                <w:sz w:val="15"/>
              </w:rPr>
              <w:t xml:space="preserve">- " - </w:t>
            </w:r>
          </w:p>
          <w:bookmarkEnd w:id="1704"/>
        </w:tc>
        <w:tc>
          <w:tcPr>
            <w:tcW w:w="858" w:type="dxa"/>
            <w:tcBorders>
              <w:top w:val="outset" w:color="000000" w:sz="8"/>
              <w:left w:val="outset" w:color="000000" w:sz="8"/>
              <w:bottom w:val="outset" w:color="000000" w:sz="8"/>
              <w:right w:val="outset" w:color="000000" w:sz="8"/>
            </w:tcBorders>
            <w:vAlign w:val="center"/>
          </w:tcPr>
          <w:bookmarkStart w:name="2643" w:id="1705"/>
          <w:p>
            <w:pPr>
              <w:spacing w:after="0"/>
              <w:ind w:left="0"/>
              <w:jc w:val="center"/>
            </w:pPr>
            <w:r>
              <w:rPr>
                <w:rFonts w:ascii="Arial"/>
                <w:b w:val="false"/>
                <w:i w:val="false"/>
                <w:color w:val="000000"/>
                <w:sz w:val="15"/>
              </w:rPr>
              <w:t xml:space="preserve">  </w:t>
            </w:r>
          </w:p>
          <w:bookmarkEnd w:id="1705"/>
        </w:tc>
        <w:tc>
          <w:tcPr>
            <w:tcW w:w="814" w:type="dxa"/>
            <w:tcBorders>
              <w:top w:val="outset" w:color="000000" w:sz="8"/>
              <w:left w:val="outset" w:color="000000" w:sz="8"/>
              <w:bottom w:val="outset" w:color="000000" w:sz="8"/>
              <w:right w:val="outset" w:color="000000" w:sz="8"/>
            </w:tcBorders>
            <w:vAlign w:val="center"/>
          </w:tcPr>
          <w:bookmarkStart w:name="2644" w:id="1706"/>
          <w:p>
            <w:pPr>
              <w:spacing w:after="0"/>
              <w:ind w:left="0"/>
              <w:jc w:val="center"/>
            </w:pPr>
            <w:r>
              <w:rPr>
                <w:rFonts w:ascii="Arial"/>
                <w:b w:val="false"/>
                <w:i w:val="false"/>
                <w:color w:val="000000"/>
                <w:sz w:val="15"/>
              </w:rPr>
              <w:t xml:space="preserve">  </w:t>
            </w:r>
          </w:p>
          <w:bookmarkEnd w:id="170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45" w:id="1707"/>
          <w:p>
            <w:pPr>
              <w:spacing w:after="0"/>
              <w:ind w:left="0"/>
              <w:jc w:val="left"/>
            </w:pPr>
            <w:r>
              <w:rPr>
                <w:rFonts w:ascii="Arial"/>
                <w:b w:val="false"/>
                <w:i w:val="false"/>
                <w:color w:val="000000"/>
                <w:sz w:val="15"/>
              </w:rPr>
              <w:t xml:space="preserve">- 0,1 % раствор сульфохлорантина </w:t>
            </w:r>
          </w:p>
          <w:bookmarkEnd w:id="1707"/>
        </w:tc>
        <w:tc>
          <w:tcPr>
            <w:tcW w:w="814" w:type="dxa"/>
            <w:tcBorders>
              <w:top w:val="outset" w:color="000000" w:sz="8"/>
              <w:left w:val="outset" w:color="000000" w:sz="8"/>
              <w:bottom w:val="outset" w:color="000000" w:sz="8"/>
              <w:right w:val="outset" w:color="000000" w:sz="8"/>
            </w:tcBorders>
            <w:vAlign w:val="center"/>
          </w:tcPr>
          <w:bookmarkStart w:name="2646" w:id="1708"/>
          <w:p>
            <w:pPr>
              <w:spacing w:after="0"/>
              <w:ind w:left="0"/>
              <w:jc w:val="center"/>
            </w:pPr>
            <w:r>
              <w:rPr>
                <w:rFonts w:ascii="Arial"/>
                <w:b w:val="false"/>
                <w:i w:val="false"/>
                <w:color w:val="000000"/>
                <w:sz w:val="15"/>
              </w:rPr>
              <w:t xml:space="preserve">  </w:t>
            </w:r>
          </w:p>
          <w:bookmarkEnd w:id="1708"/>
        </w:tc>
        <w:tc>
          <w:tcPr>
            <w:tcW w:w="814" w:type="dxa"/>
            <w:tcBorders>
              <w:top w:val="outset" w:color="000000" w:sz="8"/>
              <w:left w:val="outset" w:color="000000" w:sz="8"/>
              <w:bottom w:val="outset" w:color="000000" w:sz="8"/>
              <w:right w:val="outset" w:color="000000" w:sz="8"/>
            </w:tcBorders>
            <w:vAlign w:val="center"/>
          </w:tcPr>
          <w:bookmarkStart w:name="2647" w:id="1709"/>
          <w:p>
            <w:pPr>
              <w:spacing w:after="0"/>
              <w:ind w:left="0"/>
              <w:jc w:val="center"/>
            </w:pPr>
            <w:r>
              <w:rPr>
                <w:rFonts w:ascii="Arial"/>
                <w:b w:val="false"/>
                <w:i w:val="false"/>
                <w:color w:val="000000"/>
                <w:sz w:val="15"/>
              </w:rPr>
              <w:t xml:space="preserve">  </w:t>
            </w:r>
          </w:p>
          <w:bookmarkEnd w:id="1709"/>
        </w:tc>
        <w:tc>
          <w:tcPr>
            <w:tcW w:w="858" w:type="dxa"/>
            <w:tcBorders>
              <w:top w:val="outset" w:color="000000" w:sz="8"/>
              <w:left w:val="outset" w:color="000000" w:sz="8"/>
              <w:bottom w:val="outset" w:color="000000" w:sz="8"/>
              <w:right w:val="outset" w:color="000000" w:sz="8"/>
            </w:tcBorders>
            <w:vAlign w:val="center"/>
          </w:tcPr>
          <w:bookmarkStart w:name="2648" w:id="1710"/>
          <w:p>
            <w:pPr>
              <w:spacing w:after="0"/>
              <w:ind w:left="0"/>
              <w:jc w:val="center"/>
            </w:pPr>
            <w:r>
              <w:rPr>
                <w:rFonts w:ascii="Arial"/>
                <w:b w:val="false"/>
                <w:i w:val="false"/>
                <w:color w:val="000000"/>
                <w:sz w:val="15"/>
              </w:rPr>
              <w:t xml:space="preserve">60 </w:t>
            </w:r>
          </w:p>
          <w:bookmarkEnd w:id="1710"/>
        </w:tc>
        <w:tc>
          <w:tcPr>
            <w:tcW w:w="814" w:type="dxa"/>
            <w:tcBorders>
              <w:top w:val="outset" w:color="000000" w:sz="8"/>
              <w:left w:val="outset" w:color="000000" w:sz="8"/>
              <w:bottom w:val="outset" w:color="000000" w:sz="8"/>
              <w:right w:val="outset" w:color="000000" w:sz="8"/>
            </w:tcBorders>
            <w:vAlign w:val="center"/>
          </w:tcPr>
          <w:bookmarkStart w:name="2649" w:id="1711"/>
          <w:p>
            <w:pPr>
              <w:spacing w:after="0"/>
              <w:ind w:left="0"/>
              <w:jc w:val="center"/>
            </w:pPr>
            <w:r>
              <w:rPr>
                <w:rFonts w:ascii="Arial"/>
                <w:b w:val="false"/>
                <w:i w:val="false"/>
                <w:color w:val="000000"/>
                <w:sz w:val="15"/>
              </w:rPr>
              <w:t xml:space="preserve">- " - </w:t>
            </w:r>
          </w:p>
          <w:bookmarkEnd w:id="1711"/>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50" w:id="1712"/>
          <w:p>
            <w:pPr>
              <w:spacing w:after="0"/>
              <w:ind w:left="0"/>
              <w:jc w:val="left"/>
            </w:pPr>
            <w:r>
              <w:rPr>
                <w:rFonts w:ascii="Arial"/>
                <w:b w:val="false"/>
                <w:i w:val="false"/>
                <w:color w:val="000000"/>
                <w:sz w:val="15"/>
              </w:rPr>
              <w:t xml:space="preserve">- 4 % раствор перекиси водорода с 0,5 % моющего средства </w:t>
            </w:r>
          </w:p>
          <w:bookmarkEnd w:id="1712"/>
        </w:tc>
        <w:tc>
          <w:tcPr>
            <w:tcW w:w="814" w:type="dxa"/>
            <w:tcBorders>
              <w:top w:val="outset" w:color="000000" w:sz="8"/>
              <w:left w:val="outset" w:color="000000" w:sz="8"/>
              <w:bottom w:val="outset" w:color="000000" w:sz="8"/>
              <w:right w:val="outset" w:color="000000" w:sz="8"/>
            </w:tcBorders>
            <w:vAlign w:val="center"/>
          </w:tcPr>
          <w:bookmarkStart w:name="2651" w:id="1713"/>
          <w:p>
            <w:pPr>
              <w:spacing w:after="0"/>
              <w:ind w:left="0"/>
              <w:jc w:val="center"/>
            </w:pPr>
            <w:r>
              <w:rPr>
                <w:rFonts w:ascii="Arial"/>
                <w:b w:val="false"/>
                <w:i w:val="false"/>
                <w:color w:val="000000"/>
                <w:sz w:val="15"/>
              </w:rPr>
              <w:t xml:space="preserve">60 </w:t>
            </w:r>
          </w:p>
          <w:bookmarkEnd w:id="1713"/>
        </w:tc>
        <w:tc>
          <w:tcPr>
            <w:tcW w:w="814" w:type="dxa"/>
            <w:tcBorders>
              <w:top w:val="outset" w:color="000000" w:sz="8"/>
              <w:left w:val="outset" w:color="000000" w:sz="8"/>
              <w:bottom w:val="outset" w:color="000000" w:sz="8"/>
              <w:right w:val="outset" w:color="000000" w:sz="8"/>
            </w:tcBorders>
            <w:vAlign w:val="center"/>
          </w:tcPr>
          <w:bookmarkStart w:name="2652" w:id="1714"/>
          <w:p>
            <w:pPr>
              <w:spacing w:after="0"/>
              <w:ind w:left="0"/>
              <w:jc w:val="center"/>
            </w:pPr>
            <w:r>
              <w:rPr>
                <w:rFonts w:ascii="Arial"/>
                <w:b w:val="false"/>
                <w:i w:val="false"/>
                <w:color w:val="000000"/>
                <w:sz w:val="15"/>
              </w:rPr>
              <w:t xml:space="preserve">- " - </w:t>
            </w:r>
          </w:p>
          <w:bookmarkEnd w:id="1714"/>
        </w:tc>
        <w:tc>
          <w:tcPr>
            <w:tcW w:w="858" w:type="dxa"/>
            <w:tcBorders>
              <w:top w:val="outset" w:color="000000" w:sz="8"/>
              <w:left w:val="outset" w:color="000000" w:sz="8"/>
              <w:bottom w:val="outset" w:color="000000" w:sz="8"/>
              <w:right w:val="outset" w:color="000000" w:sz="8"/>
            </w:tcBorders>
            <w:vAlign w:val="center"/>
          </w:tcPr>
          <w:bookmarkStart w:name="2653" w:id="1715"/>
          <w:p>
            <w:pPr>
              <w:spacing w:after="0"/>
              <w:ind w:left="0"/>
              <w:jc w:val="center"/>
            </w:pPr>
            <w:r>
              <w:rPr>
                <w:rFonts w:ascii="Arial"/>
                <w:b w:val="false"/>
                <w:i w:val="false"/>
                <w:color w:val="000000"/>
                <w:sz w:val="15"/>
              </w:rPr>
              <w:t xml:space="preserve">  </w:t>
            </w:r>
          </w:p>
          <w:bookmarkEnd w:id="1715"/>
        </w:tc>
        <w:tc>
          <w:tcPr>
            <w:tcW w:w="814" w:type="dxa"/>
            <w:tcBorders>
              <w:top w:val="outset" w:color="000000" w:sz="8"/>
              <w:left w:val="outset" w:color="000000" w:sz="8"/>
              <w:bottom w:val="outset" w:color="000000" w:sz="8"/>
              <w:right w:val="outset" w:color="000000" w:sz="8"/>
            </w:tcBorders>
            <w:vAlign w:val="center"/>
          </w:tcPr>
          <w:bookmarkStart w:name="2654" w:id="1716"/>
          <w:p>
            <w:pPr>
              <w:spacing w:after="0"/>
              <w:ind w:left="0"/>
              <w:jc w:val="center"/>
            </w:pPr>
            <w:r>
              <w:rPr>
                <w:rFonts w:ascii="Arial"/>
                <w:b w:val="false"/>
                <w:i w:val="false"/>
                <w:color w:val="000000"/>
                <w:sz w:val="15"/>
              </w:rPr>
              <w:t xml:space="preserve">  </w:t>
            </w:r>
          </w:p>
          <w:bookmarkEnd w:id="171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55" w:id="1717"/>
          <w:p>
            <w:pPr>
              <w:spacing w:after="0"/>
              <w:ind w:left="0"/>
              <w:jc w:val="left"/>
            </w:pPr>
            <w:r>
              <w:rPr>
                <w:rFonts w:ascii="Arial"/>
                <w:b w:val="false"/>
                <w:i w:val="false"/>
                <w:color w:val="000000"/>
                <w:sz w:val="15"/>
              </w:rPr>
              <w:t xml:space="preserve">- 3 % раствор перекиси водорода с 0,5 % моющего средства </w:t>
            </w:r>
          </w:p>
          <w:bookmarkEnd w:id="1717"/>
        </w:tc>
        <w:tc>
          <w:tcPr>
            <w:tcW w:w="814" w:type="dxa"/>
            <w:tcBorders>
              <w:top w:val="outset" w:color="000000" w:sz="8"/>
              <w:left w:val="outset" w:color="000000" w:sz="8"/>
              <w:bottom w:val="outset" w:color="000000" w:sz="8"/>
              <w:right w:val="outset" w:color="000000" w:sz="8"/>
            </w:tcBorders>
            <w:vAlign w:val="center"/>
          </w:tcPr>
          <w:bookmarkStart w:name="2656" w:id="1718"/>
          <w:p>
            <w:pPr>
              <w:spacing w:after="0"/>
              <w:ind w:left="0"/>
              <w:jc w:val="center"/>
            </w:pPr>
            <w:r>
              <w:rPr>
                <w:rFonts w:ascii="Arial"/>
                <w:b w:val="false"/>
                <w:i w:val="false"/>
                <w:color w:val="000000"/>
                <w:sz w:val="15"/>
              </w:rPr>
              <w:t xml:space="preserve">  </w:t>
            </w:r>
          </w:p>
          <w:bookmarkEnd w:id="1718"/>
        </w:tc>
        <w:tc>
          <w:tcPr>
            <w:tcW w:w="814" w:type="dxa"/>
            <w:tcBorders>
              <w:top w:val="outset" w:color="000000" w:sz="8"/>
              <w:left w:val="outset" w:color="000000" w:sz="8"/>
              <w:bottom w:val="outset" w:color="000000" w:sz="8"/>
              <w:right w:val="outset" w:color="000000" w:sz="8"/>
            </w:tcBorders>
            <w:vAlign w:val="center"/>
          </w:tcPr>
          <w:bookmarkStart w:name="2657" w:id="1719"/>
          <w:p>
            <w:pPr>
              <w:spacing w:after="0"/>
              <w:ind w:left="0"/>
              <w:jc w:val="center"/>
            </w:pPr>
            <w:r>
              <w:rPr>
                <w:rFonts w:ascii="Arial"/>
                <w:b w:val="false"/>
                <w:i w:val="false"/>
                <w:color w:val="000000"/>
                <w:sz w:val="15"/>
              </w:rPr>
              <w:t xml:space="preserve">  </w:t>
            </w:r>
          </w:p>
          <w:bookmarkEnd w:id="1719"/>
        </w:tc>
        <w:tc>
          <w:tcPr>
            <w:tcW w:w="858" w:type="dxa"/>
            <w:tcBorders>
              <w:top w:val="outset" w:color="000000" w:sz="8"/>
              <w:left w:val="outset" w:color="000000" w:sz="8"/>
              <w:bottom w:val="outset" w:color="000000" w:sz="8"/>
              <w:right w:val="outset" w:color="000000" w:sz="8"/>
            </w:tcBorders>
            <w:vAlign w:val="center"/>
          </w:tcPr>
          <w:bookmarkStart w:name="2658" w:id="1720"/>
          <w:p>
            <w:pPr>
              <w:spacing w:after="0"/>
              <w:ind w:left="0"/>
              <w:jc w:val="center"/>
            </w:pPr>
            <w:r>
              <w:rPr>
                <w:rFonts w:ascii="Arial"/>
                <w:b w:val="false"/>
                <w:i w:val="false"/>
                <w:color w:val="000000"/>
                <w:sz w:val="15"/>
              </w:rPr>
              <w:t xml:space="preserve">60 </w:t>
            </w:r>
          </w:p>
          <w:bookmarkEnd w:id="1720"/>
        </w:tc>
        <w:tc>
          <w:tcPr>
            <w:tcW w:w="814" w:type="dxa"/>
            <w:tcBorders>
              <w:top w:val="outset" w:color="000000" w:sz="8"/>
              <w:left w:val="outset" w:color="000000" w:sz="8"/>
              <w:bottom w:val="outset" w:color="000000" w:sz="8"/>
              <w:right w:val="outset" w:color="000000" w:sz="8"/>
            </w:tcBorders>
            <w:vAlign w:val="center"/>
          </w:tcPr>
          <w:bookmarkStart w:name="2659" w:id="1721"/>
          <w:p>
            <w:pPr>
              <w:spacing w:after="0"/>
              <w:ind w:left="0"/>
              <w:jc w:val="center"/>
            </w:pPr>
            <w:r>
              <w:rPr>
                <w:rFonts w:ascii="Arial"/>
                <w:b w:val="false"/>
                <w:i w:val="false"/>
                <w:color w:val="000000"/>
                <w:sz w:val="15"/>
              </w:rPr>
              <w:t xml:space="preserve">- " - </w:t>
            </w:r>
          </w:p>
          <w:bookmarkEnd w:id="1721"/>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660" w:id="1722"/>
          <w:p>
            <w:pPr>
              <w:spacing w:after="0"/>
              <w:ind w:left="0"/>
              <w:jc w:val="left"/>
            </w:pPr>
            <w:r>
              <w:rPr>
                <w:rFonts w:ascii="Arial"/>
                <w:b w:val="false"/>
                <w:i w:val="false"/>
                <w:color w:val="000000"/>
                <w:sz w:val="15"/>
              </w:rPr>
              <w:t xml:space="preserve">12. </w:t>
            </w:r>
          </w:p>
          <w:bookmarkEnd w:id="1722"/>
        </w:tc>
        <w:tc>
          <w:tcPr>
            <w:tcW w:w="1133" w:type="dxa"/>
            <w:vMerge w:val="restart"/>
            <w:tcBorders>
              <w:top w:val="outset" w:color="000000" w:sz="8"/>
              <w:left w:val="outset" w:color="000000" w:sz="8"/>
              <w:bottom w:val="outset" w:color="000000" w:sz="8"/>
              <w:right w:val="outset" w:color="000000" w:sz="8"/>
            </w:tcBorders>
            <w:vAlign w:val="center"/>
          </w:tcPr>
          <w:bookmarkStart w:name="2661" w:id="1723"/>
          <w:p>
            <w:pPr>
              <w:spacing w:after="0"/>
              <w:ind w:left="0"/>
              <w:jc w:val="left"/>
            </w:pPr>
            <w:r>
              <w:rPr>
                <w:rFonts w:ascii="Arial"/>
                <w:b w:val="false"/>
                <w:i w:val="false"/>
                <w:color w:val="000000"/>
                <w:sz w:val="15"/>
              </w:rPr>
              <w:t>Санитарно-техническое оборудование (ванны, раковины), унитазы и др.)</w:t>
            </w:r>
          </w:p>
          <w:bookmarkEnd w:id="1723"/>
        </w:tc>
        <w:tc>
          <w:tcPr>
            <w:tcW w:w="1606" w:type="dxa"/>
            <w:tcBorders>
              <w:top w:val="outset" w:color="000000" w:sz="8"/>
              <w:left w:val="outset" w:color="000000" w:sz="8"/>
              <w:bottom w:val="outset" w:color="000000" w:sz="8"/>
              <w:right w:val="outset" w:color="000000" w:sz="8"/>
            </w:tcBorders>
            <w:vAlign w:val="center"/>
          </w:tcPr>
          <w:bookmarkStart w:name="2662" w:id="1724"/>
          <w:p>
            <w:pPr>
              <w:spacing w:after="0"/>
              <w:ind w:left="0"/>
              <w:jc w:val="left"/>
            </w:pPr>
            <w:r>
              <w:rPr>
                <w:rFonts w:ascii="Arial"/>
                <w:b w:val="false"/>
                <w:i w:val="false"/>
                <w:color w:val="000000"/>
                <w:sz w:val="15"/>
              </w:rPr>
              <w:t>После мытья каждого больного двукратное протирание ветошью, смоченной в одном из дезинфици-</w:t>
            </w:r>
            <w:r>
              <w:br/>
            </w:r>
            <w:r>
              <w:rPr>
                <w:rFonts w:ascii="Arial"/>
                <w:b w:val="false"/>
                <w:i w:val="false"/>
                <w:color w:val="000000"/>
                <w:sz w:val="15"/>
              </w:rPr>
              <w:t>рующих растворов (указанных в п. 11), поверхности ванны и через 15 мин. смывание водой</w:t>
            </w:r>
          </w:p>
          <w:bookmarkEnd w:id="1724"/>
        </w:tc>
        <w:tc>
          <w:tcPr>
            <w:tcW w:w="1562" w:type="dxa"/>
            <w:tcBorders>
              <w:top w:val="outset" w:color="000000" w:sz="8"/>
              <w:left w:val="outset" w:color="000000" w:sz="8"/>
              <w:bottom w:val="outset" w:color="000000" w:sz="8"/>
              <w:right w:val="outset" w:color="000000" w:sz="8"/>
            </w:tcBorders>
            <w:vAlign w:val="center"/>
          </w:tcPr>
          <w:bookmarkStart w:name="2663" w:id="1725"/>
          <w:p>
            <w:pPr>
              <w:spacing w:after="0"/>
              <w:ind w:left="0"/>
              <w:jc w:val="left"/>
            </w:pPr>
            <w:r>
              <w:rPr>
                <w:rFonts w:ascii="Arial"/>
                <w:b w:val="false"/>
                <w:i w:val="false"/>
                <w:color w:val="000000"/>
                <w:sz w:val="15"/>
              </w:rPr>
              <w:t xml:space="preserve">  </w:t>
            </w:r>
          </w:p>
          <w:bookmarkEnd w:id="1725"/>
        </w:tc>
        <w:tc>
          <w:tcPr>
            <w:tcW w:w="814" w:type="dxa"/>
            <w:tcBorders>
              <w:top w:val="outset" w:color="000000" w:sz="8"/>
              <w:left w:val="outset" w:color="000000" w:sz="8"/>
              <w:bottom w:val="outset" w:color="000000" w:sz="8"/>
              <w:right w:val="outset" w:color="000000" w:sz="8"/>
            </w:tcBorders>
            <w:vAlign w:val="center"/>
          </w:tcPr>
          <w:bookmarkStart w:name="2664" w:id="1726"/>
          <w:p>
            <w:pPr>
              <w:spacing w:after="0"/>
              <w:ind w:left="0"/>
              <w:jc w:val="center"/>
            </w:pPr>
            <w:r>
              <w:rPr>
                <w:rFonts w:ascii="Arial"/>
                <w:b w:val="false"/>
                <w:i w:val="false"/>
                <w:color w:val="000000"/>
                <w:sz w:val="15"/>
              </w:rPr>
              <w:t xml:space="preserve">  </w:t>
            </w:r>
          </w:p>
          <w:bookmarkEnd w:id="1726"/>
        </w:tc>
        <w:tc>
          <w:tcPr>
            <w:tcW w:w="814" w:type="dxa"/>
            <w:tcBorders>
              <w:top w:val="outset" w:color="000000" w:sz="8"/>
              <w:left w:val="outset" w:color="000000" w:sz="8"/>
              <w:bottom w:val="outset" w:color="000000" w:sz="8"/>
              <w:right w:val="outset" w:color="000000" w:sz="8"/>
            </w:tcBorders>
            <w:vAlign w:val="center"/>
          </w:tcPr>
          <w:bookmarkStart w:name="2665" w:id="1727"/>
          <w:p>
            <w:pPr>
              <w:spacing w:after="0"/>
              <w:ind w:left="0"/>
              <w:jc w:val="center"/>
            </w:pPr>
            <w:r>
              <w:rPr>
                <w:rFonts w:ascii="Arial"/>
                <w:b w:val="false"/>
                <w:i w:val="false"/>
                <w:color w:val="000000"/>
                <w:sz w:val="15"/>
              </w:rPr>
              <w:t xml:space="preserve">  </w:t>
            </w:r>
          </w:p>
          <w:bookmarkEnd w:id="1727"/>
        </w:tc>
        <w:tc>
          <w:tcPr>
            <w:tcW w:w="858" w:type="dxa"/>
            <w:tcBorders>
              <w:top w:val="outset" w:color="000000" w:sz="8"/>
              <w:left w:val="outset" w:color="000000" w:sz="8"/>
              <w:bottom w:val="outset" w:color="000000" w:sz="8"/>
              <w:right w:val="outset" w:color="000000" w:sz="8"/>
            </w:tcBorders>
            <w:vAlign w:val="center"/>
          </w:tcPr>
          <w:bookmarkStart w:name="2666" w:id="1728"/>
          <w:p>
            <w:pPr>
              <w:spacing w:after="0"/>
              <w:ind w:left="0"/>
              <w:jc w:val="center"/>
            </w:pPr>
            <w:r>
              <w:rPr>
                <w:rFonts w:ascii="Arial"/>
                <w:b w:val="false"/>
                <w:i w:val="false"/>
                <w:color w:val="000000"/>
                <w:sz w:val="15"/>
              </w:rPr>
              <w:t xml:space="preserve">  </w:t>
            </w:r>
          </w:p>
          <w:bookmarkEnd w:id="1728"/>
        </w:tc>
        <w:tc>
          <w:tcPr>
            <w:tcW w:w="814" w:type="dxa"/>
            <w:tcBorders>
              <w:top w:val="outset" w:color="000000" w:sz="8"/>
              <w:left w:val="outset" w:color="000000" w:sz="8"/>
              <w:bottom w:val="outset" w:color="000000" w:sz="8"/>
              <w:right w:val="outset" w:color="000000" w:sz="8"/>
            </w:tcBorders>
            <w:vAlign w:val="center"/>
          </w:tcPr>
          <w:bookmarkStart w:name="2667" w:id="1729"/>
          <w:p>
            <w:pPr>
              <w:spacing w:after="0"/>
              <w:ind w:left="0"/>
              <w:jc w:val="center"/>
            </w:pPr>
            <w:r>
              <w:rPr>
                <w:rFonts w:ascii="Arial"/>
                <w:b w:val="false"/>
                <w:i w:val="false"/>
                <w:color w:val="000000"/>
                <w:sz w:val="15"/>
              </w:rPr>
              <w:t xml:space="preserve">  </w:t>
            </w:r>
          </w:p>
          <w:bookmarkEnd w:id="1729"/>
        </w:tc>
        <w:tc>
          <w:tcPr>
            <w:tcW w:w="1320" w:type="dxa"/>
            <w:vMerge w:val="restart"/>
            <w:tcBorders>
              <w:top w:val="outset" w:color="000000" w:sz="8"/>
              <w:left w:val="outset" w:color="000000" w:sz="8"/>
              <w:bottom w:val="outset" w:color="000000" w:sz="8"/>
              <w:right w:val="outset" w:color="000000" w:sz="8"/>
            </w:tcBorders>
            <w:vAlign w:val="center"/>
          </w:tcPr>
          <w:bookmarkStart w:name="2668" w:id="1730"/>
          <w:p>
            <w:pPr>
              <w:spacing w:after="0"/>
              <w:ind w:left="0"/>
              <w:jc w:val="left"/>
            </w:pPr>
            <w:r>
              <w:rPr>
                <w:rFonts w:ascii="Arial"/>
                <w:b w:val="false"/>
                <w:i w:val="false"/>
                <w:color w:val="000000"/>
                <w:sz w:val="15"/>
              </w:rPr>
              <w:t>При заключительной дезинфекции применяют также орошение растворами, указанными в п. 11, а через 30 мин. - протирание ветошью, смоченной в том же растворе</w:t>
            </w:r>
          </w:p>
          <w:bookmarkEnd w:id="173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06" w:type="dxa"/>
            <w:vMerge w:val="restart"/>
            <w:tcBorders>
              <w:top w:val="outset" w:color="000000" w:sz="8"/>
              <w:left w:val="outset" w:color="000000" w:sz="8"/>
              <w:bottom w:val="outset" w:color="000000" w:sz="8"/>
              <w:right w:val="outset" w:color="000000" w:sz="8"/>
            </w:tcBorders>
            <w:vAlign w:val="center"/>
          </w:tcPr>
          <w:bookmarkStart w:name="2669" w:id="1731"/>
          <w:p>
            <w:pPr>
              <w:spacing w:after="0"/>
              <w:ind w:left="0"/>
              <w:jc w:val="left"/>
            </w:pPr>
            <w:r>
              <w:rPr>
                <w:rFonts w:ascii="Arial"/>
                <w:b w:val="false"/>
                <w:i w:val="false"/>
                <w:color w:val="000000"/>
                <w:sz w:val="15"/>
              </w:rPr>
              <w:t>Протирание увлажненной ветошью, на которую наносят один из препаратов. Раковины и унитазы обеззараживают аналогичным способом</w:t>
            </w:r>
          </w:p>
          <w:bookmarkEnd w:id="1731"/>
        </w:tc>
        <w:tc>
          <w:tcPr>
            <w:tcW w:w="1562" w:type="dxa"/>
            <w:tcBorders>
              <w:top w:val="outset" w:color="000000" w:sz="8"/>
              <w:left w:val="outset" w:color="000000" w:sz="8"/>
              <w:bottom w:val="outset" w:color="000000" w:sz="8"/>
              <w:right w:val="outset" w:color="000000" w:sz="8"/>
            </w:tcBorders>
            <w:vAlign w:val="center"/>
          </w:tcPr>
          <w:bookmarkStart w:name="2670" w:id="1732"/>
          <w:p>
            <w:pPr>
              <w:spacing w:after="0"/>
              <w:ind w:left="0"/>
              <w:jc w:val="left"/>
            </w:pPr>
            <w:r>
              <w:rPr>
                <w:rFonts w:ascii="Arial"/>
                <w:b w:val="false"/>
                <w:i w:val="false"/>
                <w:color w:val="000000"/>
                <w:sz w:val="15"/>
              </w:rPr>
              <w:t>Моюще-</w:t>
            </w:r>
            <w:r>
              <w:br/>
            </w:r>
            <w:r>
              <w:rPr>
                <w:rFonts w:ascii="Arial"/>
                <w:b w:val="false"/>
                <w:i w:val="false"/>
                <w:color w:val="000000"/>
                <w:sz w:val="15"/>
              </w:rPr>
              <w:t>дезинфицирующие средства:</w:t>
            </w:r>
            <w:r>
              <w:br/>
            </w:r>
            <w:r>
              <w:rPr>
                <w:rFonts w:ascii="Arial"/>
                <w:b w:val="false"/>
                <w:i w:val="false"/>
                <w:color w:val="000000"/>
                <w:sz w:val="15"/>
              </w:rPr>
              <w:t>- дихлор-1</w:t>
            </w:r>
            <w:r>
              <w:br/>
            </w:r>
            <w:r>
              <w:rPr>
                <w:rFonts w:ascii="Arial"/>
                <w:b w:val="false"/>
                <w:i w:val="false"/>
                <w:color w:val="000000"/>
                <w:sz w:val="15"/>
              </w:rPr>
              <w:t>- "Белка"</w:t>
            </w:r>
            <w:r>
              <w:br/>
            </w:r>
            <w:r>
              <w:rPr>
                <w:rFonts w:ascii="Arial"/>
                <w:b w:val="false"/>
                <w:i w:val="false"/>
                <w:color w:val="000000"/>
                <w:sz w:val="15"/>
              </w:rPr>
              <w:t xml:space="preserve">- гексахлор </w:t>
            </w:r>
          </w:p>
          <w:bookmarkEnd w:id="1732"/>
        </w:tc>
        <w:tc>
          <w:tcPr>
            <w:tcW w:w="814" w:type="dxa"/>
            <w:tcBorders>
              <w:top w:val="outset" w:color="000000" w:sz="8"/>
              <w:left w:val="outset" w:color="000000" w:sz="8"/>
              <w:bottom w:val="outset" w:color="000000" w:sz="8"/>
              <w:right w:val="outset" w:color="000000" w:sz="8"/>
            </w:tcBorders>
            <w:vAlign w:val="center"/>
          </w:tcPr>
          <w:bookmarkStart w:name="2671" w:id="1733"/>
          <w:p>
            <w:pPr>
              <w:spacing w:after="0"/>
              <w:ind w:left="0"/>
              <w:jc w:val="left"/>
            </w:pPr>
            <w:r>
              <w:rPr>
                <w:rFonts w:ascii="Arial"/>
                <w:b w:val="false"/>
                <w:i w:val="false"/>
                <w:color w:val="000000"/>
                <w:sz w:val="15"/>
              </w:rPr>
              <w:t>смывают через 15 мин.</w:t>
            </w:r>
            <w:r>
              <w:br/>
            </w:r>
            <w:r>
              <w:rPr>
                <w:rFonts w:ascii="Arial"/>
                <w:b w:val="false"/>
                <w:i w:val="false"/>
                <w:color w:val="000000"/>
                <w:sz w:val="15"/>
              </w:rPr>
              <w:t>то же</w:t>
            </w:r>
          </w:p>
          <w:bookmarkEnd w:id="1733"/>
        </w:tc>
        <w:tc>
          <w:tcPr>
            <w:tcW w:w="814" w:type="dxa"/>
            <w:tcBorders>
              <w:top w:val="outset" w:color="000000" w:sz="8"/>
              <w:left w:val="outset" w:color="000000" w:sz="8"/>
              <w:bottom w:val="outset" w:color="000000" w:sz="8"/>
              <w:right w:val="outset" w:color="000000" w:sz="8"/>
            </w:tcBorders>
            <w:vAlign w:val="center"/>
          </w:tcPr>
          <w:bookmarkStart w:name="2672" w:id="1734"/>
          <w:p>
            <w:pPr>
              <w:spacing w:after="0"/>
              <w:ind w:left="0"/>
              <w:jc w:val="left"/>
            </w:pPr>
            <w:r>
              <w:rPr>
                <w:rFonts w:ascii="Arial"/>
                <w:b w:val="false"/>
                <w:i w:val="false"/>
                <w:color w:val="000000"/>
                <w:sz w:val="15"/>
              </w:rPr>
              <w:t>0,5 г на 100 кв. см поверх-</w:t>
            </w:r>
            <w:r>
              <w:br/>
            </w:r>
            <w:r>
              <w:rPr>
                <w:rFonts w:ascii="Arial"/>
                <w:b w:val="false"/>
                <w:i w:val="false"/>
                <w:color w:val="000000"/>
                <w:sz w:val="15"/>
              </w:rPr>
              <w:t>ности</w:t>
            </w:r>
            <w:r>
              <w:br/>
            </w:r>
            <w:r>
              <w:rPr>
                <w:rFonts w:ascii="Arial"/>
                <w:b w:val="false"/>
                <w:i w:val="false"/>
                <w:color w:val="000000"/>
                <w:sz w:val="15"/>
              </w:rPr>
              <w:t>то же</w:t>
            </w:r>
          </w:p>
          <w:bookmarkEnd w:id="1734"/>
        </w:tc>
        <w:tc>
          <w:tcPr>
            <w:tcW w:w="858" w:type="dxa"/>
            <w:tcBorders>
              <w:top w:val="outset" w:color="000000" w:sz="8"/>
              <w:left w:val="outset" w:color="000000" w:sz="8"/>
              <w:bottom w:val="outset" w:color="000000" w:sz="8"/>
              <w:right w:val="outset" w:color="000000" w:sz="8"/>
            </w:tcBorders>
            <w:vAlign w:val="center"/>
          </w:tcPr>
          <w:bookmarkStart w:name="2673" w:id="1735"/>
          <w:p>
            <w:pPr>
              <w:spacing w:after="0"/>
              <w:ind w:left="0"/>
              <w:jc w:val="left"/>
            </w:pPr>
            <w:r>
              <w:rPr>
                <w:rFonts w:ascii="Arial"/>
                <w:b w:val="false"/>
                <w:i w:val="false"/>
                <w:color w:val="000000"/>
                <w:sz w:val="15"/>
              </w:rPr>
              <w:t>смывают через 15 мин.</w:t>
            </w:r>
            <w:r>
              <w:br/>
            </w:r>
            <w:r>
              <w:rPr>
                <w:rFonts w:ascii="Arial"/>
                <w:b w:val="false"/>
                <w:i w:val="false"/>
                <w:color w:val="000000"/>
                <w:sz w:val="15"/>
              </w:rPr>
              <w:t>то же</w:t>
            </w:r>
          </w:p>
          <w:bookmarkEnd w:id="1735"/>
        </w:tc>
        <w:tc>
          <w:tcPr>
            <w:tcW w:w="814" w:type="dxa"/>
            <w:tcBorders>
              <w:top w:val="outset" w:color="000000" w:sz="8"/>
              <w:left w:val="outset" w:color="000000" w:sz="8"/>
              <w:bottom w:val="outset" w:color="000000" w:sz="8"/>
              <w:right w:val="outset" w:color="000000" w:sz="8"/>
            </w:tcBorders>
            <w:vAlign w:val="center"/>
          </w:tcPr>
          <w:bookmarkStart w:name="2674" w:id="1736"/>
          <w:p>
            <w:pPr>
              <w:spacing w:after="0"/>
              <w:ind w:left="0"/>
              <w:jc w:val="left"/>
            </w:pPr>
            <w:r>
              <w:rPr>
                <w:rFonts w:ascii="Arial"/>
                <w:b w:val="false"/>
                <w:i w:val="false"/>
                <w:color w:val="000000"/>
                <w:sz w:val="15"/>
              </w:rPr>
              <w:t>0,5 г на 100 кв. см поверх-</w:t>
            </w:r>
            <w:r>
              <w:br/>
            </w:r>
            <w:r>
              <w:rPr>
                <w:rFonts w:ascii="Arial"/>
                <w:b w:val="false"/>
                <w:i w:val="false"/>
                <w:color w:val="000000"/>
                <w:sz w:val="15"/>
              </w:rPr>
              <w:t>ности</w:t>
            </w:r>
            <w:r>
              <w:br/>
            </w:r>
            <w:r>
              <w:rPr>
                <w:rFonts w:ascii="Arial"/>
                <w:b w:val="false"/>
                <w:i w:val="false"/>
                <w:color w:val="000000"/>
                <w:sz w:val="15"/>
              </w:rPr>
              <w:t>то же</w:t>
            </w:r>
          </w:p>
          <w:bookmarkEnd w:id="1736"/>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75" w:id="1737"/>
          <w:p>
            <w:pPr>
              <w:spacing w:after="0"/>
              <w:ind w:left="0"/>
              <w:jc w:val="left"/>
            </w:pPr>
            <w:r>
              <w:rPr>
                <w:rFonts w:ascii="Arial"/>
                <w:b w:val="false"/>
                <w:i w:val="false"/>
                <w:color w:val="000000"/>
                <w:sz w:val="15"/>
              </w:rPr>
              <w:t>чистяще-</w:t>
            </w:r>
            <w:r>
              <w:br/>
            </w:r>
            <w:r>
              <w:rPr>
                <w:rFonts w:ascii="Arial"/>
                <w:b w:val="false"/>
                <w:i w:val="false"/>
                <w:color w:val="000000"/>
                <w:sz w:val="15"/>
              </w:rPr>
              <w:t>дезинфицириющие препараты:</w:t>
            </w:r>
            <w:r>
              <w:br/>
            </w:r>
            <w:r>
              <w:rPr>
                <w:rFonts w:ascii="Arial"/>
                <w:b w:val="false"/>
                <w:i w:val="false"/>
                <w:color w:val="000000"/>
                <w:sz w:val="15"/>
              </w:rPr>
              <w:t>- "Блеск-2"</w:t>
            </w:r>
            <w:r>
              <w:br/>
            </w:r>
            <w:r>
              <w:rPr>
                <w:rFonts w:ascii="Arial"/>
                <w:b w:val="false"/>
                <w:i w:val="false"/>
                <w:color w:val="000000"/>
                <w:sz w:val="15"/>
              </w:rPr>
              <w:t>- "ПЧД"</w:t>
            </w:r>
            <w:r>
              <w:br/>
            </w:r>
            <w:r>
              <w:rPr>
                <w:rFonts w:ascii="Arial"/>
                <w:b w:val="false"/>
                <w:i w:val="false"/>
                <w:color w:val="000000"/>
                <w:sz w:val="15"/>
              </w:rPr>
              <w:t>- "Дезус"</w:t>
            </w:r>
            <w:r>
              <w:br/>
            </w:r>
            <w:r>
              <w:rPr>
                <w:rFonts w:ascii="Arial"/>
                <w:b w:val="false"/>
                <w:i w:val="false"/>
                <w:color w:val="000000"/>
                <w:sz w:val="15"/>
              </w:rPr>
              <w:t>- "Санита"</w:t>
            </w:r>
            <w:r>
              <w:br/>
            </w:r>
            <w:r>
              <w:rPr>
                <w:rFonts w:ascii="Arial"/>
                <w:b w:val="false"/>
                <w:i w:val="false"/>
                <w:color w:val="000000"/>
                <w:sz w:val="15"/>
              </w:rPr>
              <w:t xml:space="preserve">- "Бентахлор" </w:t>
            </w:r>
          </w:p>
          <w:bookmarkEnd w:id="1737"/>
        </w:tc>
        <w:tc>
          <w:tcPr>
            <w:tcW w:w="814" w:type="dxa"/>
            <w:tcBorders>
              <w:top w:val="outset" w:color="000000" w:sz="8"/>
              <w:left w:val="outset" w:color="000000" w:sz="8"/>
              <w:bottom w:val="outset" w:color="000000" w:sz="8"/>
              <w:right w:val="outset" w:color="000000" w:sz="8"/>
            </w:tcBorders>
            <w:vAlign w:val="center"/>
          </w:tcPr>
          <w:bookmarkStart w:name="2676" w:id="1738"/>
          <w:p>
            <w:pPr>
              <w:spacing w:after="0"/>
              <w:ind w:left="0"/>
              <w:jc w:val="left"/>
            </w:pPr>
            <w:r>
              <w:rPr>
                <w:rFonts w:ascii="Arial"/>
                <w:b w:val="false"/>
                <w:i w:val="false"/>
                <w:color w:val="000000"/>
                <w:sz w:val="15"/>
              </w:rPr>
              <w:t>смывают через 15 мин.</w:t>
            </w:r>
            <w:r>
              <w:br/>
            </w:r>
            <w:r>
              <w:rPr>
                <w:rFonts w:ascii="Arial"/>
                <w:b w:val="false"/>
                <w:i w:val="false"/>
                <w:color w:val="000000"/>
                <w:sz w:val="15"/>
              </w:rPr>
              <w:t>то же</w:t>
            </w:r>
          </w:p>
          <w:bookmarkEnd w:id="1738"/>
        </w:tc>
        <w:tc>
          <w:tcPr>
            <w:tcW w:w="814" w:type="dxa"/>
            <w:tcBorders>
              <w:top w:val="outset" w:color="000000" w:sz="8"/>
              <w:left w:val="outset" w:color="000000" w:sz="8"/>
              <w:bottom w:val="outset" w:color="000000" w:sz="8"/>
              <w:right w:val="outset" w:color="000000" w:sz="8"/>
            </w:tcBorders>
            <w:vAlign w:val="center"/>
          </w:tcPr>
          <w:bookmarkStart w:name="2677" w:id="1739"/>
          <w:p>
            <w:pPr>
              <w:spacing w:after="0"/>
              <w:ind w:left="0"/>
              <w:jc w:val="left"/>
            </w:pPr>
            <w:r>
              <w:rPr>
                <w:rFonts w:ascii="Arial"/>
                <w:b w:val="false"/>
                <w:i w:val="false"/>
                <w:color w:val="000000"/>
                <w:sz w:val="15"/>
              </w:rPr>
              <w:t>0,5 г на 100 кв. см поверх-</w:t>
            </w:r>
            <w:r>
              <w:br/>
            </w:r>
            <w:r>
              <w:rPr>
                <w:rFonts w:ascii="Arial"/>
                <w:b w:val="false"/>
                <w:i w:val="false"/>
                <w:color w:val="000000"/>
                <w:sz w:val="15"/>
              </w:rPr>
              <w:t>ности</w:t>
            </w:r>
            <w:r>
              <w:br/>
            </w:r>
            <w:r>
              <w:rPr>
                <w:rFonts w:ascii="Arial"/>
                <w:b w:val="false"/>
                <w:i w:val="false"/>
                <w:color w:val="000000"/>
                <w:sz w:val="15"/>
              </w:rPr>
              <w:t>то же</w:t>
            </w:r>
          </w:p>
          <w:bookmarkEnd w:id="1739"/>
        </w:tc>
        <w:tc>
          <w:tcPr>
            <w:tcW w:w="858" w:type="dxa"/>
            <w:tcBorders>
              <w:top w:val="outset" w:color="000000" w:sz="8"/>
              <w:left w:val="outset" w:color="000000" w:sz="8"/>
              <w:bottom w:val="outset" w:color="000000" w:sz="8"/>
              <w:right w:val="outset" w:color="000000" w:sz="8"/>
            </w:tcBorders>
            <w:vAlign w:val="center"/>
          </w:tcPr>
          <w:bookmarkStart w:name="2678" w:id="1740"/>
          <w:p>
            <w:pPr>
              <w:spacing w:after="0"/>
              <w:ind w:left="0"/>
              <w:jc w:val="left"/>
            </w:pPr>
            <w:r>
              <w:rPr>
                <w:rFonts w:ascii="Arial"/>
                <w:b w:val="false"/>
                <w:i w:val="false"/>
                <w:color w:val="000000"/>
                <w:sz w:val="15"/>
              </w:rPr>
              <w:t>смывают через 15 мин.</w:t>
            </w:r>
            <w:r>
              <w:br/>
            </w:r>
            <w:r>
              <w:rPr>
                <w:rFonts w:ascii="Arial"/>
                <w:b w:val="false"/>
                <w:i w:val="false"/>
                <w:color w:val="000000"/>
                <w:sz w:val="15"/>
              </w:rPr>
              <w:t xml:space="preserve">то же </w:t>
            </w:r>
          </w:p>
          <w:bookmarkEnd w:id="1740"/>
        </w:tc>
        <w:tc>
          <w:tcPr>
            <w:tcW w:w="814" w:type="dxa"/>
            <w:tcBorders>
              <w:top w:val="outset" w:color="000000" w:sz="8"/>
              <w:left w:val="outset" w:color="000000" w:sz="8"/>
              <w:bottom w:val="outset" w:color="000000" w:sz="8"/>
              <w:right w:val="outset" w:color="000000" w:sz="8"/>
            </w:tcBorders>
            <w:vAlign w:val="center"/>
          </w:tcPr>
          <w:bookmarkStart w:name="2679" w:id="1741"/>
          <w:p>
            <w:pPr>
              <w:spacing w:after="0"/>
              <w:ind w:left="0"/>
              <w:jc w:val="left"/>
            </w:pPr>
            <w:r>
              <w:rPr>
                <w:rFonts w:ascii="Arial"/>
                <w:b w:val="false"/>
                <w:i w:val="false"/>
                <w:color w:val="000000"/>
                <w:sz w:val="15"/>
              </w:rPr>
              <w:t>0,5 г на 100 кв. см поверх-</w:t>
            </w:r>
            <w:r>
              <w:br/>
            </w:r>
            <w:r>
              <w:rPr>
                <w:rFonts w:ascii="Arial"/>
                <w:b w:val="false"/>
                <w:i w:val="false"/>
                <w:color w:val="000000"/>
                <w:sz w:val="15"/>
              </w:rPr>
              <w:t>ности</w:t>
            </w:r>
            <w:r>
              <w:br/>
            </w:r>
            <w:r>
              <w:rPr>
                <w:rFonts w:ascii="Arial"/>
                <w:b w:val="false"/>
                <w:i w:val="false"/>
                <w:color w:val="000000"/>
                <w:sz w:val="15"/>
              </w:rPr>
              <w:t xml:space="preserve">то же </w:t>
            </w:r>
          </w:p>
          <w:bookmarkEnd w:id="1741"/>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680" w:id="1742"/>
          <w:p>
            <w:pPr>
              <w:spacing w:after="0"/>
              <w:ind w:left="0"/>
              <w:jc w:val="left"/>
            </w:pPr>
            <w:r>
              <w:rPr>
                <w:rFonts w:ascii="Arial"/>
                <w:b w:val="false"/>
                <w:i w:val="false"/>
                <w:color w:val="000000"/>
                <w:sz w:val="15"/>
              </w:rPr>
              <w:t xml:space="preserve">13. </w:t>
            </w:r>
          </w:p>
          <w:bookmarkEnd w:id="1742"/>
        </w:tc>
        <w:tc>
          <w:tcPr>
            <w:tcW w:w="1133" w:type="dxa"/>
            <w:vMerge w:val="restart"/>
            <w:tcBorders>
              <w:top w:val="outset" w:color="000000" w:sz="8"/>
              <w:left w:val="outset" w:color="000000" w:sz="8"/>
              <w:bottom w:val="outset" w:color="000000" w:sz="8"/>
              <w:right w:val="outset" w:color="000000" w:sz="8"/>
            </w:tcBorders>
            <w:vAlign w:val="center"/>
          </w:tcPr>
          <w:bookmarkStart w:name="2681" w:id="1743"/>
          <w:p>
            <w:pPr>
              <w:spacing w:after="0"/>
              <w:ind w:left="0"/>
              <w:jc w:val="left"/>
            </w:pPr>
            <w:r>
              <w:rPr>
                <w:rFonts w:ascii="Arial"/>
                <w:b w:val="false"/>
                <w:i w:val="false"/>
                <w:color w:val="000000"/>
                <w:sz w:val="15"/>
              </w:rPr>
              <w:t>Надворные санитарные установки</w:t>
            </w:r>
          </w:p>
          <w:bookmarkEnd w:id="1743"/>
        </w:tc>
        <w:tc>
          <w:tcPr>
            <w:tcW w:w="1606" w:type="dxa"/>
            <w:vMerge w:val="restart"/>
            <w:tcBorders>
              <w:top w:val="outset" w:color="000000" w:sz="8"/>
              <w:left w:val="outset" w:color="000000" w:sz="8"/>
              <w:bottom w:val="outset" w:color="000000" w:sz="8"/>
              <w:right w:val="outset" w:color="000000" w:sz="8"/>
            </w:tcBorders>
            <w:vAlign w:val="center"/>
          </w:tcPr>
          <w:bookmarkStart w:name="2682" w:id="1744"/>
          <w:p>
            <w:pPr>
              <w:spacing w:after="0"/>
              <w:ind w:left="0"/>
              <w:jc w:val="left"/>
            </w:pPr>
            <w:r>
              <w:rPr>
                <w:rFonts w:ascii="Arial"/>
                <w:b w:val="false"/>
                <w:i w:val="false"/>
                <w:color w:val="000000"/>
                <w:sz w:val="15"/>
              </w:rPr>
              <w:t>Ежедневное орошение деревянных частей внутри уборной одним из дезинфици-</w:t>
            </w:r>
            <w:r>
              <w:br/>
            </w:r>
            <w:r>
              <w:rPr>
                <w:rFonts w:ascii="Arial"/>
                <w:b w:val="false"/>
                <w:i w:val="false"/>
                <w:color w:val="000000"/>
                <w:sz w:val="15"/>
              </w:rPr>
              <w:t>рующих растворов</w:t>
            </w:r>
          </w:p>
          <w:bookmarkEnd w:id="1744"/>
        </w:tc>
        <w:tc>
          <w:tcPr>
            <w:tcW w:w="1562" w:type="dxa"/>
            <w:tcBorders>
              <w:top w:val="outset" w:color="000000" w:sz="8"/>
              <w:left w:val="outset" w:color="000000" w:sz="8"/>
              <w:bottom w:val="outset" w:color="000000" w:sz="8"/>
              <w:right w:val="outset" w:color="000000" w:sz="8"/>
            </w:tcBorders>
            <w:vAlign w:val="center"/>
          </w:tcPr>
          <w:bookmarkStart w:name="2683" w:id="1745"/>
          <w:p>
            <w:pPr>
              <w:spacing w:after="0"/>
              <w:ind w:left="0"/>
              <w:jc w:val="left"/>
            </w:pPr>
            <w:r>
              <w:rPr>
                <w:rFonts w:ascii="Arial"/>
                <w:b w:val="false"/>
                <w:i w:val="false"/>
                <w:color w:val="000000"/>
                <w:sz w:val="15"/>
              </w:rPr>
              <w:t xml:space="preserve">- 10 % раствор хлорной извести или извести белильной термостойкой </w:t>
            </w:r>
          </w:p>
          <w:bookmarkEnd w:id="1745"/>
        </w:tc>
        <w:tc>
          <w:tcPr>
            <w:tcW w:w="814" w:type="dxa"/>
            <w:vMerge w:val="restart"/>
            <w:tcBorders>
              <w:top w:val="outset" w:color="000000" w:sz="8"/>
              <w:left w:val="outset" w:color="000000" w:sz="8"/>
              <w:bottom w:val="outset" w:color="000000" w:sz="8"/>
              <w:right w:val="outset" w:color="000000" w:sz="8"/>
            </w:tcBorders>
            <w:vAlign w:val="center"/>
          </w:tcPr>
          <w:bookmarkStart w:name="2684" w:id="1746"/>
          <w:p>
            <w:pPr>
              <w:spacing w:after="0"/>
              <w:ind w:left="0"/>
              <w:jc w:val="center"/>
            </w:pPr>
            <w:r>
              <w:rPr>
                <w:rFonts w:ascii="Arial"/>
                <w:b w:val="false"/>
                <w:i w:val="false"/>
                <w:color w:val="000000"/>
                <w:sz w:val="15"/>
              </w:rPr>
              <w:t xml:space="preserve">  </w:t>
            </w:r>
          </w:p>
          <w:bookmarkEnd w:id="1746"/>
        </w:tc>
        <w:tc>
          <w:tcPr>
            <w:tcW w:w="814" w:type="dxa"/>
            <w:vMerge w:val="restart"/>
            <w:tcBorders>
              <w:top w:val="outset" w:color="000000" w:sz="8"/>
              <w:left w:val="outset" w:color="000000" w:sz="8"/>
              <w:bottom w:val="outset" w:color="000000" w:sz="8"/>
              <w:right w:val="outset" w:color="000000" w:sz="8"/>
            </w:tcBorders>
            <w:vAlign w:val="center"/>
          </w:tcPr>
          <w:bookmarkStart w:name="2685" w:id="1747"/>
          <w:p>
            <w:pPr>
              <w:spacing w:after="0"/>
              <w:ind w:left="0"/>
              <w:jc w:val="center"/>
            </w:pPr>
            <w:r>
              <w:rPr>
                <w:rFonts w:ascii="Arial"/>
                <w:b w:val="false"/>
                <w:i w:val="false"/>
                <w:color w:val="000000"/>
                <w:sz w:val="15"/>
              </w:rPr>
              <w:t xml:space="preserve">  </w:t>
            </w:r>
          </w:p>
          <w:bookmarkEnd w:id="1747"/>
        </w:tc>
        <w:tc>
          <w:tcPr>
            <w:tcW w:w="858" w:type="dxa"/>
            <w:vMerge w:val="restart"/>
            <w:tcBorders>
              <w:top w:val="outset" w:color="000000" w:sz="8"/>
              <w:left w:val="outset" w:color="000000" w:sz="8"/>
              <w:bottom w:val="outset" w:color="000000" w:sz="8"/>
              <w:right w:val="outset" w:color="000000" w:sz="8"/>
            </w:tcBorders>
            <w:vAlign w:val="center"/>
          </w:tcPr>
          <w:bookmarkStart w:name="2686" w:id="1748"/>
          <w:p>
            <w:pPr>
              <w:spacing w:after="0"/>
              <w:ind w:left="0"/>
              <w:jc w:val="center"/>
            </w:pPr>
            <w:r>
              <w:rPr>
                <w:rFonts w:ascii="Arial"/>
                <w:b w:val="false"/>
                <w:i w:val="false"/>
                <w:color w:val="000000"/>
                <w:sz w:val="15"/>
              </w:rPr>
              <w:t xml:space="preserve">  </w:t>
            </w:r>
          </w:p>
          <w:bookmarkEnd w:id="1748"/>
        </w:tc>
        <w:tc>
          <w:tcPr>
            <w:tcW w:w="814" w:type="dxa"/>
            <w:vMerge w:val="restart"/>
            <w:tcBorders>
              <w:top w:val="outset" w:color="000000" w:sz="8"/>
              <w:left w:val="outset" w:color="000000" w:sz="8"/>
              <w:bottom w:val="outset" w:color="000000" w:sz="8"/>
              <w:right w:val="outset" w:color="000000" w:sz="8"/>
            </w:tcBorders>
            <w:vAlign w:val="center"/>
          </w:tcPr>
          <w:bookmarkStart w:name="2687" w:id="1749"/>
          <w:p>
            <w:pPr>
              <w:spacing w:after="0"/>
              <w:ind w:left="0"/>
              <w:jc w:val="center"/>
            </w:pPr>
            <w:r>
              <w:rPr>
                <w:rFonts w:ascii="Arial"/>
                <w:b w:val="false"/>
                <w:i w:val="false"/>
                <w:color w:val="000000"/>
                <w:sz w:val="15"/>
              </w:rPr>
              <w:t xml:space="preserve">  </w:t>
            </w:r>
          </w:p>
          <w:bookmarkEnd w:id="1749"/>
        </w:tc>
        <w:tc>
          <w:tcPr>
            <w:tcW w:w="1320" w:type="dxa"/>
            <w:vMerge w:val="restart"/>
            <w:tcBorders>
              <w:top w:val="outset" w:color="000000" w:sz="8"/>
              <w:left w:val="outset" w:color="000000" w:sz="8"/>
              <w:bottom w:val="outset" w:color="000000" w:sz="8"/>
              <w:right w:val="outset" w:color="000000" w:sz="8"/>
            </w:tcBorders>
            <w:vAlign w:val="center"/>
          </w:tcPr>
          <w:bookmarkStart w:name="2688" w:id="1750"/>
          <w:p>
            <w:pPr>
              <w:spacing w:after="0"/>
              <w:ind w:left="0"/>
              <w:jc w:val="left"/>
            </w:pPr>
            <w:r>
              <w:rPr>
                <w:rFonts w:ascii="Arial"/>
                <w:b w:val="false"/>
                <w:i w:val="false"/>
                <w:color w:val="000000"/>
                <w:sz w:val="15"/>
              </w:rPr>
              <w:t xml:space="preserve">  </w:t>
            </w:r>
          </w:p>
          <w:bookmarkEnd w:id="175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89" w:id="1751"/>
          <w:p>
            <w:pPr>
              <w:spacing w:after="0"/>
              <w:ind w:left="0"/>
              <w:jc w:val="left"/>
            </w:pPr>
            <w:r>
              <w:rPr>
                <w:rFonts w:ascii="Arial"/>
                <w:b w:val="false"/>
                <w:i w:val="false"/>
                <w:color w:val="000000"/>
                <w:sz w:val="15"/>
              </w:rPr>
              <w:t xml:space="preserve">- 5 % раствор ДТС ГК или НГК </w:t>
            </w:r>
          </w:p>
          <w:bookmarkEnd w:id="175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690" w:id="1752"/>
          <w:p>
            <w:pPr>
              <w:spacing w:after="0"/>
              <w:ind w:left="0"/>
              <w:jc w:val="left"/>
            </w:pPr>
            <w:r>
              <w:rPr>
                <w:rFonts w:ascii="Arial"/>
                <w:b w:val="false"/>
                <w:i w:val="false"/>
                <w:color w:val="000000"/>
                <w:sz w:val="15"/>
              </w:rPr>
              <w:t xml:space="preserve">14. </w:t>
            </w:r>
          </w:p>
          <w:bookmarkEnd w:id="1752"/>
        </w:tc>
        <w:tc>
          <w:tcPr>
            <w:tcW w:w="1133" w:type="dxa"/>
            <w:vMerge w:val="restart"/>
            <w:tcBorders>
              <w:top w:val="outset" w:color="000000" w:sz="8"/>
              <w:left w:val="outset" w:color="000000" w:sz="8"/>
              <w:bottom w:val="outset" w:color="000000" w:sz="8"/>
              <w:right w:val="outset" w:color="000000" w:sz="8"/>
            </w:tcBorders>
            <w:vAlign w:val="center"/>
          </w:tcPr>
          <w:bookmarkStart w:name="2691" w:id="1753"/>
          <w:p>
            <w:pPr>
              <w:spacing w:after="0"/>
              <w:ind w:left="0"/>
              <w:jc w:val="left"/>
            </w:pPr>
            <w:r>
              <w:rPr>
                <w:rFonts w:ascii="Arial"/>
                <w:b w:val="false"/>
                <w:i w:val="false"/>
                <w:color w:val="000000"/>
                <w:sz w:val="15"/>
              </w:rPr>
              <w:t>Транспорт, доставивший больного</w:t>
            </w:r>
          </w:p>
          <w:bookmarkEnd w:id="1753"/>
        </w:tc>
        <w:tc>
          <w:tcPr>
            <w:tcW w:w="1606" w:type="dxa"/>
            <w:vMerge w:val="restart"/>
            <w:tcBorders>
              <w:top w:val="outset" w:color="000000" w:sz="8"/>
              <w:left w:val="outset" w:color="000000" w:sz="8"/>
              <w:bottom w:val="outset" w:color="000000" w:sz="8"/>
              <w:right w:val="outset" w:color="000000" w:sz="8"/>
            </w:tcBorders>
            <w:vAlign w:val="center"/>
          </w:tcPr>
          <w:bookmarkStart w:name="2692" w:id="1754"/>
          <w:p>
            <w:pPr>
              <w:spacing w:after="0"/>
              <w:ind w:left="0"/>
              <w:jc w:val="left"/>
            </w:pPr>
            <w:r>
              <w:rPr>
                <w:rFonts w:ascii="Arial"/>
                <w:b w:val="false"/>
                <w:i w:val="false"/>
                <w:color w:val="000000"/>
                <w:sz w:val="15"/>
              </w:rPr>
              <w:t>Орошение из гидропульта или двукратное протирание ветошью, смоченной одним из дезинфици-</w:t>
            </w:r>
            <w:r>
              <w:br/>
            </w:r>
            <w:r>
              <w:rPr>
                <w:rFonts w:ascii="Arial"/>
                <w:b w:val="false"/>
                <w:i w:val="false"/>
                <w:color w:val="000000"/>
                <w:sz w:val="15"/>
              </w:rPr>
              <w:t>рующих растворов, поверхностей внутри кабины, где находился больной</w:t>
            </w:r>
          </w:p>
          <w:bookmarkEnd w:id="1754"/>
        </w:tc>
        <w:tc>
          <w:tcPr>
            <w:tcW w:w="1562" w:type="dxa"/>
            <w:tcBorders>
              <w:top w:val="outset" w:color="000000" w:sz="8"/>
              <w:left w:val="outset" w:color="000000" w:sz="8"/>
              <w:bottom w:val="outset" w:color="000000" w:sz="8"/>
              <w:right w:val="outset" w:color="000000" w:sz="8"/>
            </w:tcBorders>
            <w:vAlign w:val="center"/>
          </w:tcPr>
          <w:bookmarkStart w:name="2693" w:id="1755"/>
          <w:p>
            <w:pPr>
              <w:spacing w:after="0"/>
              <w:ind w:left="0"/>
              <w:jc w:val="left"/>
            </w:pPr>
            <w:r>
              <w:rPr>
                <w:rFonts w:ascii="Arial"/>
                <w:b w:val="false"/>
                <w:i w:val="false"/>
                <w:color w:val="000000"/>
                <w:sz w:val="15"/>
              </w:rPr>
              <w:t xml:space="preserve">- 1 % раствор хлорамина </w:t>
            </w:r>
          </w:p>
          <w:bookmarkEnd w:id="1755"/>
        </w:tc>
        <w:tc>
          <w:tcPr>
            <w:tcW w:w="814" w:type="dxa"/>
            <w:tcBorders>
              <w:top w:val="outset" w:color="000000" w:sz="8"/>
              <w:left w:val="outset" w:color="000000" w:sz="8"/>
              <w:bottom w:val="outset" w:color="000000" w:sz="8"/>
              <w:right w:val="outset" w:color="000000" w:sz="8"/>
            </w:tcBorders>
            <w:vAlign w:val="center"/>
          </w:tcPr>
          <w:bookmarkStart w:name="2694" w:id="1756"/>
          <w:p>
            <w:pPr>
              <w:spacing w:after="0"/>
              <w:ind w:left="0"/>
              <w:jc w:val="center"/>
            </w:pPr>
            <w:r>
              <w:rPr>
                <w:rFonts w:ascii="Arial"/>
                <w:b w:val="false"/>
                <w:i w:val="false"/>
                <w:color w:val="000000"/>
                <w:sz w:val="15"/>
              </w:rPr>
              <w:t xml:space="preserve">60 </w:t>
            </w:r>
          </w:p>
          <w:bookmarkEnd w:id="1756"/>
        </w:tc>
        <w:tc>
          <w:tcPr>
            <w:tcW w:w="814" w:type="dxa"/>
            <w:tcBorders>
              <w:top w:val="outset" w:color="000000" w:sz="8"/>
              <w:left w:val="outset" w:color="000000" w:sz="8"/>
              <w:bottom w:val="outset" w:color="000000" w:sz="8"/>
              <w:right w:val="outset" w:color="000000" w:sz="8"/>
            </w:tcBorders>
            <w:vAlign w:val="center"/>
          </w:tcPr>
          <w:bookmarkStart w:name="2695" w:id="1757"/>
          <w:p>
            <w:pPr>
              <w:spacing w:after="0"/>
              <w:ind w:left="0"/>
              <w:jc w:val="center"/>
            </w:pPr>
            <w:r>
              <w:rPr>
                <w:rFonts w:ascii="Arial"/>
                <w:b w:val="false"/>
                <w:i w:val="false"/>
                <w:color w:val="000000"/>
                <w:sz w:val="15"/>
              </w:rPr>
              <w:t xml:space="preserve">250 - 300 мл/кв. м </w:t>
            </w:r>
          </w:p>
          <w:bookmarkEnd w:id="1757"/>
        </w:tc>
        <w:tc>
          <w:tcPr>
            <w:tcW w:w="858" w:type="dxa"/>
            <w:tcBorders>
              <w:top w:val="outset" w:color="000000" w:sz="8"/>
              <w:left w:val="outset" w:color="000000" w:sz="8"/>
              <w:bottom w:val="outset" w:color="000000" w:sz="8"/>
              <w:right w:val="outset" w:color="000000" w:sz="8"/>
            </w:tcBorders>
            <w:vAlign w:val="center"/>
          </w:tcPr>
          <w:bookmarkStart w:name="2696" w:id="1758"/>
          <w:p>
            <w:pPr>
              <w:spacing w:after="0"/>
              <w:ind w:left="0"/>
              <w:jc w:val="center"/>
            </w:pPr>
            <w:r>
              <w:rPr>
                <w:rFonts w:ascii="Arial"/>
                <w:b w:val="false"/>
                <w:i w:val="false"/>
                <w:color w:val="000000"/>
                <w:sz w:val="15"/>
              </w:rPr>
              <w:t xml:space="preserve">  </w:t>
            </w:r>
          </w:p>
          <w:bookmarkEnd w:id="1758"/>
        </w:tc>
        <w:tc>
          <w:tcPr>
            <w:tcW w:w="814" w:type="dxa"/>
            <w:tcBorders>
              <w:top w:val="outset" w:color="000000" w:sz="8"/>
              <w:left w:val="outset" w:color="000000" w:sz="8"/>
              <w:bottom w:val="outset" w:color="000000" w:sz="8"/>
              <w:right w:val="outset" w:color="000000" w:sz="8"/>
            </w:tcBorders>
            <w:vAlign w:val="center"/>
          </w:tcPr>
          <w:bookmarkStart w:name="2697" w:id="1759"/>
          <w:p>
            <w:pPr>
              <w:spacing w:after="0"/>
              <w:ind w:left="0"/>
              <w:jc w:val="center"/>
            </w:pPr>
            <w:r>
              <w:rPr>
                <w:rFonts w:ascii="Arial"/>
                <w:b w:val="false"/>
                <w:i w:val="false"/>
                <w:color w:val="000000"/>
                <w:sz w:val="15"/>
              </w:rPr>
              <w:t xml:space="preserve">  </w:t>
            </w:r>
          </w:p>
          <w:bookmarkEnd w:id="1759"/>
        </w:tc>
        <w:tc>
          <w:tcPr>
            <w:tcW w:w="1320" w:type="dxa"/>
            <w:vMerge w:val="restart"/>
            <w:tcBorders>
              <w:top w:val="outset" w:color="000000" w:sz="8"/>
              <w:left w:val="outset" w:color="000000" w:sz="8"/>
              <w:bottom w:val="outset" w:color="000000" w:sz="8"/>
              <w:right w:val="outset" w:color="000000" w:sz="8"/>
            </w:tcBorders>
            <w:vAlign w:val="center"/>
          </w:tcPr>
          <w:bookmarkStart w:name="2698" w:id="1760"/>
          <w:p>
            <w:pPr>
              <w:spacing w:after="0"/>
              <w:ind w:left="0"/>
              <w:jc w:val="left"/>
            </w:pPr>
            <w:r>
              <w:rPr>
                <w:rFonts w:ascii="Arial"/>
                <w:b w:val="false"/>
                <w:i w:val="false"/>
                <w:color w:val="000000"/>
                <w:sz w:val="15"/>
              </w:rPr>
              <w:t>По окончании экспозиции поверхности протирают сухой ветошью, после доставки каждого больного с гриппом или другими ОРЗ кабину, где находился больной, тщательно проветривают и проводят влажную уборку с применением моющих средств</w:t>
            </w:r>
          </w:p>
          <w:bookmarkEnd w:id="1760"/>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699" w:id="1761"/>
          <w:p>
            <w:pPr>
              <w:spacing w:after="0"/>
              <w:ind w:left="0"/>
              <w:jc w:val="left"/>
            </w:pPr>
            <w:r>
              <w:rPr>
                <w:rFonts w:ascii="Arial"/>
                <w:b w:val="false"/>
                <w:i w:val="false"/>
                <w:color w:val="000000"/>
                <w:sz w:val="15"/>
              </w:rPr>
              <w:t xml:space="preserve">- 0,2 % раствор сульфохлорантина </w:t>
            </w:r>
          </w:p>
          <w:bookmarkEnd w:id="1761"/>
        </w:tc>
        <w:tc>
          <w:tcPr>
            <w:tcW w:w="814" w:type="dxa"/>
            <w:tcBorders>
              <w:top w:val="outset" w:color="000000" w:sz="8"/>
              <w:left w:val="outset" w:color="000000" w:sz="8"/>
              <w:bottom w:val="outset" w:color="000000" w:sz="8"/>
              <w:right w:val="outset" w:color="000000" w:sz="8"/>
            </w:tcBorders>
            <w:vAlign w:val="center"/>
          </w:tcPr>
          <w:bookmarkStart w:name="2700" w:id="1762"/>
          <w:p>
            <w:pPr>
              <w:spacing w:after="0"/>
              <w:ind w:left="0"/>
              <w:jc w:val="center"/>
            </w:pPr>
            <w:r>
              <w:rPr>
                <w:rFonts w:ascii="Arial"/>
                <w:b w:val="false"/>
                <w:i w:val="false"/>
                <w:color w:val="000000"/>
                <w:sz w:val="15"/>
              </w:rPr>
              <w:t xml:space="preserve">60 </w:t>
            </w:r>
          </w:p>
          <w:bookmarkEnd w:id="1762"/>
        </w:tc>
        <w:tc>
          <w:tcPr>
            <w:tcW w:w="814" w:type="dxa"/>
            <w:tcBorders>
              <w:top w:val="outset" w:color="000000" w:sz="8"/>
              <w:left w:val="outset" w:color="000000" w:sz="8"/>
              <w:bottom w:val="outset" w:color="000000" w:sz="8"/>
              <w:right w:val="outset" w:color="000000" w:sz="8"/>
            </w:tcBorders>
            <w:vAlign w:val="center"/>
          </w:tcPr>
          <w:bookmarkStart w:name="2701" w:id="1763"/>
          <w:p>
            <w:pPr>
              <w:spacing w:after="0"/>
              <w:ind w:left="0"/>
              <w:jc w:val="center"/>
            </w:pPr>
            <w:r>
              <w:rPr>
                <w:rFonts w:ascii="Arial"/>
                <w:b w:val="false"/>
                <w:i w:val="false"/>
                <w:color w:val="000000"/>
                <w:sz w:val="15"/>
              </w:rPr>
              <w:t xml:space="preserve">то же </w:t>
            </w:r>
          </w:p>
          <w:bookmarkEnd w:id="1763"/>
        </w:tc>
        <w:tc>
          <w:tcPr>
            <w:tcW w:w="858" w:type="dxa"/>
            <w:tcBorders>
              <w:top w:val="outset" w:color="000000" w:sz="8"/>
              <w:left w:val="outset" w:color="000000" w:sz="8"/>
              <w:bottom w:val="outset" w:color="000000" w:sz="8"/>
              <w:right w:val="outset" w:color="000000" w:sz="8"/>
            </w:tcBorders>
            <w:vAlign w:val="center"/>
          </w:tcPr>
          <w:bookmarkStart w:name="2702" w:id="1764"/>
          <w:p>
            <w:pPr>
              <w:spacing w:after="0"/>
              <w:ind w:left="0"/>
              <w:jc w:val="center"/>
            </w:pPr>
            <w:r>
              <w:rPr>
                <w:rFonts w:ascii="Arial"/>
                <w:b w:val="false"/>
                <w:i w:val="false"/>
                <w:color w:val="000000"/>
                <w:sz w:val="15"/>
              </w:rPr>
              <w:t xml:space="preserve">  </w:t>
            </w:r>
          </w:p>
          <w:bookmarkEnd w:id="1764"/>
        </w:tc>
        <w:tc>
          <w:tcPr>
            <w:tcW w:w="814" w:type="dxa"/>
            <w:tcBorders>
              <w:top w:val="outset" w:color="000000" w:sz="8"/>
              <w:left w:val="outset" w:color="000000" w:sz="8"/>
              <w:bottom w:val="outset" w:color="000000" w:sz="8"/>
              <w:right w:val="outset" w:color="000000" w:sz="8"/>
            </w:tcBorders>
            <w:vAlign w:val="center"/>
          </w:tcPr>
          <w:bookmarkStart w:name="2703" w:id="1765"/>
          <w:p>
            <w:pPr>
              <w:spacing w:after="0"/>
              <w:ind w:left="0"/>
              <w:jc w:val="center"/>
            </w:pPr>
            <w:r>
              <w:rPr>
                <w:rFonts w:ascii="Arial"/>
                <w:b w:val="false"/>
                <w:i w:val="false"/>
                <w:color w:val="000000"/>
                <w:sz w:val="15"/>
              </w:rPr>
              <w:t xml:space="preserve">  </w:t>
            </w:r>
          </w:p>
          <w:bookmarkEnd w:id="1765"/>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704" w:id="1766"/>
          <w:p>
            <w:pPr>
              <w:spacing w:after="0"/>
              <w:ind w:left="0"/>
              <w:jc w:val="left"/>
            </w:pPr>
            <w:r>
              <w:rPr>
                <w:rFonts w:ascii="Arial"/>
                <w:b w:val="false"/>
                <w:i w:val="false"/>
                <w:color w:val="000000"/>
                <w:sz w:val="15"/>
              </w:rPr>
              <w:t xml:space="preserve">- 4 % раствор перекиси водорода с 0,5 % моющего средства </w:t>
            </w:r>
          </w:p>
          <w:bookmarkEnd w:id="1766"/>
        </w:tc>
        <w:tc>
          <w:tcPr>
            <w:tcW w:w="814" w:type="dxa"/>
            <w:tcBorders>
              <w:top w:val="outset" w:color="000000" w:sz="8"/>
              <w:left w:val="outset" w:color="000000" w:sz="8"/>
              <w:bottom w:val="outset" w:color="000000" w:sz="8"/>
              <w:right w:val="outset" w:color="000000" w:sz="8"/>
            </w:tcBorders>
            <w:vAlign w:val="center"/>
          </w:tcPr>
          <w:bookmarkStart w:name="2705" w:id="1767"/>
          <w:p>
            <w:pPr>
              <w:spacing w:after="0"/>
              <w:ind w:left="0"/>
              <w:jc w:val="center"/>
            </w:pPr>
            <w:r>
              <w:rPr>
                <w:rFonts w:ascii="Arial"/>
                <w:b w:val="false"/>
                <w:i w:val="false"/>
                <w:color w:val="000000"/>
                <w:sz w:val="15"/>
              </w:rPr>
              <w:t xml:space="preserve">60 </w:t>
            </w:r>
          </w:p>
          <w:bookmarkEnd w:id="1767"/>
        </w:tc>
        <w:tc>
          <w:tcPr>
            <w:tcW w:w="814" w:type="dxa"/>
            <w:tcBorders>
              <w:top w:val="outset" w:color="000000" w:sz="8"/>
              <w:left w:val="outset" w:color="000000" w:sz="8"/>
              <w:bottom w:val="outset" w:color="000000" w:sz="8"/>
              <w:right w:val="outset" w:color="000000" w:sz="8"/>
            </w:tcBorders>
            <w:vAlign w:val="center"/>
          </w:tcPr>
          <w:bookmarkStart w:name="2706" w:id="1768"/>
          <w:p>
            <w:pPr>
              <w:spacing w:after="0"/>
              <w:ind w:left="0"/>
              <w:jc w:val="center"/>
            </w:pPr>
            <w:r>
              <w:rPr>
                <w:rFonts w:ascii="Arial"/>
                <w:b w:val="false"/>
                <w:i w:val="false"/>
                <w:color w:val="000000"/>
                <w:sz w:val="15"/>
              </w:rPr>
              <w:t xml:space="preserve">- " - </w:t>
            </w:r>
          </w:p>
          <w:bookmarkEnd w:id="1768"/>
        </w:tc>
        <w:tc>
          <w:tcPr>
            <w:tcW w:w="858" w:type="dxa"/>
            <w:tcBorders>
              <w:top w:val="outset" w:color="000000" w:sz="8"/>
              <w:left w:val="outset" w:color="000000" w:sz="8"/>
              <w:bottom w:val="outset" w:color="000000" w:sz="8"/>
              <w:right w:val="outset" w:color="000000" w:sz="8"/>
            </w:tcBorders>
            <w:vAlign w:val="center"/>
          </w:tcPr>
          <w:bookmarkStart w:name="2707" w:id="1769"/>
          <w:p>
            <w:pPr>
              <w:spacing w:after="0"/>
              <w:ind w:left="0"/>
              <w:jc w:val="center"/>
            </w:pPr>
            <w:r>
              <w:rPr>
                <w:rFonts w:ascii="Arial"/>
                <w:b w:val="false"/>
                <w:i w:val="false"/>
                <w:color w:val="000000"/>
                <w:sz w:val="15"/>
              </w:rPr>
              <w:t xml:space="preserve">  </w:t>
            </w:r>
          </w:p>
          <w:bookmarkEnd w:id="1769"/>
        </w:tc>
        <w:tc>
          <w:tcPr>
            <w:tcW w:w="814" w:type="dxa"/>
            <w:tcBorders>
              <w:top w:val="outset" w:color="000000" w:sz="8"/>
              <w:left w:val="outset" w:color="000000" w:sz="8"/>
              <w:bottom w:val="outset" w:color="000000" w:sz="8"/>
              <w:right w:val="outset" w:color="000000" w:sz="8"/>
            </w:tcBorders>
            <w:vAlign w:val="center"/>
          </w:tcPr>
          <w:bookmarkStart w:name="2708" w:id="1770"/>
          <w:p>
            <w:pPr>
              <w:spacing w:after="0"/>
              <w:ind w:left="0"/>
              <w:jc w:val="center"/>
            </w:pPr>
            <w:r>
              <w:rPr>
                <w:rFonts w:ascii="Arial"/>
                <w:b w:val="false"/>
                <w:i w:val="false"/>
                <w:color w:val="000000"/>
                <w:sz w:val="15"/>
              </w:rPr>
              <w:t xml:space="preserve">  </w:t>
            </w:r>
          </w:p>
          <w:bookmarkEnd w:id="1770"/>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2709" w:id="1771"/>
          <w:p>
            <w:pPr>
              <w:spacing w:after="0"/>
              <w:ind w:left="0"/>
              <w:jc w:val="left"/>
            </w:pPr>
            <w:r>
              <w:rPr>
                <w:rFonts w:ascii="Arial"/>
                <w:b w:val="false"/>
                <w:i w:val="false"/>
                <w:color w:val="000000"/>
                <w:sz w:val="15"/>
              </w:rPr>
              <w:t xml:space="preserve">15. </w:t>
            </w:r>
          </w:p>
          <w:bookmarkEnd w:id="1771"/>
        </w:tc>
        <w:tc>
          <w:tcPr>
            <w:tcW w:w="1133" w:type="dxa"/>
            <w:vMerge w:val="restart"/>
            <w:tcBorders>
              <w:top w:val="outset" w:color="000000" w:sz="8"/>
              <w:left w:val="outset" w:color="000000" w:sz="8"/>
              <w:bottom w:val="outset" w:color="000000" w:sz="8"/>
              <w:right w:val="outset" w:color="000000" w:sz="8"/>
            </w:tcBorders>
            <w:vAlign w:val="center"/>
          </w:tcPr>
          <w:bookmarkStart w:name="2710" w:id="1772"/>
          <w:p>
            <w:pPr>
              <w:spacing w:after="0"/>
              <w:ind w:left="0"/>
              <w:jc w:val="left"/>
            </w:pPr>
            <w:r>
              <w:rPr>
                <w:rFonts w:ascii="Arial"/>
                <w:b w:val="false"/>
                <w:i w:val="false"/>
                <w:color w:val="000000"/>
                <w:sz w:val="15"/>
              </w:rPr>
              <w:t>Уборочный материал (ветошь, мочалки и др.)</w:t>
            </w:r>
          </w:p>
          <w:bookmarkEnd w:id="1772"/>
        </w:tc>
        <w:tc>
          <w:tcPr>
            <w:tcW w:w="1606" w:type="dxa"/>
            <w:vMerge w:val="restart"/>
            <w:tcBorders>
              <w:top w:val="outset" w:color="000000" w:sz="8"/>
              <w:left w:val="outset" w:color="000000" w:sz="8"/>
              <w:bottom w:val="outset" w:color="000000" w:sz="8"/>
              <w:right w:val="outset" w:color="000000" w:sz="8"/>
            </w:tcBorders>
            <w:vAlign w:val="center"/>
          </w:tcPr>
          <w:bookmarkStart w:name="2711" w:id="1773"/>
          <w:p>
            <w:pPr>
              <w:spacing w:after="0"/>
              <w:ind w:left="0"/>
              <w:jc w:val="left"/>
            </w:pPr>
            <w:r>
              <w:rPr>
                <w:rFonts w:ascii="Arial"/>
                <w:b w:val="false"/>
                <w:i w:val="false"/>
                <w:color w:val="000000"/>
                <w:sz w:val="15"/>
              </w:rPr>
              <w:t>Кипячение в 2 % мыльно-содовом растворе, любого моющего средства или погружение в один из дезинфици-</w:t>
            </w:r>
            <w:r>
              <w:br/>
            </w:r>
            <w:r>
              <w:rPr>
                <w:rFonts w:ascii="Arial"/>
                <w:b w:val="false"/>
                <w:i w:val="false"/>
                <w:color w:val="000000"/>
                <w:sz w:val="15"/>
              </w:rPr>
              <w:t>рующих растворов с последующим прополас-</w:t>
            </w:r>
            <w:r>
              <w:br/>
            </w:r>
            <w:r>
              <w:rPr>
                <w:rFonts w:ascii="Arial"/>
                <w:b w:val="false"/>
                <w:i w:val="false"/>
                <w:color w:val="000000"/>
                <w:sz w:val="15"/>
              </w:rPr>
              <w:t>киванием в воде</w:t>
            </w:r>
          </w:p>
          <w:bookmarkEnd w:id="1773"/>
        </w:tc>
        <w:tc>
          <w:tcPr>
            <w:tcW w:w="1562" w:type="dxa"/>
            <w:tcBorders>
              <w:top w:val="outset" w:color="000000" w:sz="8"/>
              <w:left w:val="outset" w:color="000000" w:sz="8"/>
              <w:bottom w:val="outset" w:color="000000" w:sz="8"/>
              <w:right w:val="outset" w:color="000000" w:sz="8"/>
            </w:tcBorders>
            <w:vAlign w:val="center"/>
          </w:tcPr>
          <w:bookmarkStart w:name="2712" w:id="1774"/>
          <w:p>
            <w:pPr>
              <w:spacing w:after="0"/>
              <w:ind w:left="0"/>
              <w:jc w:val="left"/>
            </w:pPr>
            <w:r>
              <w:rPr>
                <w:rFonts w:ascii="Arial"/>
                <w:b w:val="false"/>
                <w:i w:val="false"/>
                <w:color w:val="000000"/>
                <w:sz w:val="15"/>
              </w:rPr>
              <w:t>Вода при температуре кипения</w:t>
            </w:r>
          </w:p>
          <w:bookmarkEnd w:id="1774"/>
        </w:tc>
        <w:tc>
          <w:tcPr>
            <w:tcW w:w="814" w:type="dxa"/>
            <w:tcBorders>
              <w:top w:val="outset" w:color="000000" w:sz="8"/>
              <w:left w:val="outset" w:color="000000" w:sz="8"/>
              <w:bottom w:val="outset" w:color="000000" w:sz="8"/>
              <w:right w:val="outset" w:color="000000" w:sz="8"/>
            </w:tcBorders>
            <w:vAlign w:val="center"/>
          </w:tcPr>
          <w:bookmarkStart w:name="2713" w:id="1775"/>
          <w:p>
            <w:pPr>
              <w:spacing w:after="0"/>
              <w:ind w:left="0"/>
              <w:jc w:val="center"/>
            </w:pPr>
            <w:r>
              <w:rPr>
                <w:rFonts w:ascii="Arial"/>
                <w:b w:val="false"/>
                <w:i w:val="false"/>
                <w:color w:val="000000"/>
                <w:sz w:val="15"/>
              </w:rPr>
              <w:t xml:space="preserve">15 </w:t>
            </w:r>
          </w:p>
          <w:bookmarkEnd w:id="1775"/>
        </w:tc>
        <w:tc>
          <w:tcPr>
            <w:tcW w:w="814" w:type="dxa"/>
            <w:tcBorders>
              <w:top w:val="outset" w:color="000000" w:sz="8"/>
              <w:left w:val="outset" w:color="000000" w:sz="8"/>
              <w:bottom w:val="outset" w:color="000000" w:sz="8"/>
              <w:right w:val="outset" w:color="000000" w:sz="8"/>
            </w:tcBorders>
            <w:vAlign w:val="center"/>
          </w:tcPr>
          <w:bookmarkStart w:name="2714" w:id="1776"/>
          <w:p>
            <w:pPr>
              <w:spacing w:after="0"/>
              <w:ind w:left="0"/>
              <w:jc w:val="center"/>
            </w:pPr>
            <w:r>
              <w:rPr>
                <w:rFonts w:ascii="Arial"/>
                <w:b w:val="false"/>
                <w:i w:val="false"/>
                <w:color w:val="000000"/>
                <w:sz w:val="15"/>
              </w:rPr>
              <w:t xml:space="preserve">  </w:t>
            </w:r>
          </w:p>
          <w:bookmarkEnd w:id="1776"/>
        </w:tc>
        <w:tc>
          <w:tcPr>
            <w:tcW w:w="858" w:type="dxa"/>
            <w:tcBorders>
              <w:top w:val="outset" w:color="000000" w:sz="8"/>
              <w:left w:val="outset" w:color="000000" w:sz="8"/>
              <w:bottom w:val="outset" w:color="000000" w:sz="8"/>
              <w:right w:val="outset" w:color="000000" w:sz="8"/>
            </w:tcBorders>
            <w:vAlign w:val="center"/>
          </w:tcPr>
          <w:bookmarkStart w:name="2715" w:id="1777"/>
          <w:p>
            <w:pPr>
              <w:spacing w:after="0"/>
              <w:ind w:left="0"/>
              <w:jc w:val="center"/>
            </w:pPr>
            <w:r>
              <w:rPr>
                <w:rFonts w:ascii="Arial"/>
                <w:b w:val="false"/>
                <w:i w:val="false"/>
                <w:color w:val="000000"/>
                <w:sz w:val="15"/>
              </w:rPr>
              <w:t xml:space="preserve">15 </w:t>
            </w:r>
          </w:p>
          <w:bookmarkEnd w:id="1777"/>
        </w:tc>
        <w:tc>
          <w:tcPr>
            <w:tcW w:w="814" w:type="dxa"/>
            <w:tcBorders>
              <w:top w:val="outset" w:color="000000" w:sz="8"/>
              <w:left w:val="outset" w:color="000000" w:sz="8"/>
              <w:bottom w:val="outset" w:color="000000" w:sz="8"/>
              <w:right w:val="outset" w:color="000000" w:sz="8"/>
            </w:tcBorders>
            <w:vAlign w:val="center"/>
          </w:tcPr>
          <w:bookmarkStart w:name="2716" w:id="1778"/>
          <w:p>
            <w:pPr>
              <w:spacing w:after="0"/>
              <w:ind w:left="0"/>
              <w:jc w:val="center"/>
            </w:pPr>
            <w:r>
              <w:rPr>
                <w:rFonts w:ascii="Arial"/>
                <w:b w:val="false"/>
                <w:i w:val="false"/>
                <w:color w:val="000000"/>
                <w:sz w:val="15"/>
              </w:rPr>
              <w:t xml:space="preserve">  </w:t>
            </w:r>
          </w:p>
          <w:bookmarkEnd w:id="1778"/>
        </w:tc>
        <w:tc>
          <w:tcPr>
            <w:tcW w:w="1320" w:type="dxa"/>
            <w:vMerge w:val="restart"/>
            <w:tcBorders>
              <w:top w:val="outset" w:color="000000" w:sz="8"/>
              <w:left w:val="outset" w:color="000000" w:sz="8"/>
              <w:bottom w:val="outset" w:color="000000" w:sz="8"/>
              <w:right w:val="outset" w:color="000000" w:sz="8"/>
            </w:tcBorders>
            <w:vAlign w:val="center"/>
          </w:tcPr>
          <w:bookmarkStart w:name="2717" w:id="1779"/>
          <w:p>
            <w:pPr>
              <w:spacing w:after="0"/>
              <w:ind w:left="0"/>
              <w:jc w:val="left"/>
            </w:pPr>
            <w:r>
              <w:rPr>
                <w:rFonts w:ascii="Arial"/>
                <w:b w:val="false"/>
                <w:i w:val="false"/>
                <w:color w:val="000000"/>
                <w:sz w:val="15"/>
              </w:rPr>
              <w:t>При погружении ветоши в 0,3 % раствор калиевой (натриевой) соли ДХЦК экспозиция - 120 мин. Растворы хлорной извести, извести белильной термостойкой, ДТС ГК или НГК применяются только при отсутствии других препаратов</w:t>
            </w:r>
          </w:p>
          <w:bookmarkEnd w:id="177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62" w:type="dxa"/>
            <w:tcBorders>
              <w:top w:val="outset" w:color="000000" w:sz="8"/>
              <w:left w:val="outset" w:color="000000" w:sz="8"/>
              <w:bottom w:val="outset" w:color="000000" w:sz="8"/>
              <w:right w:val="outset" w:color="000000" w:sz="8"/>
            </w:tcBorders>
            <w:vAlign w:val="center"/>
          </w:tcPr>
          <w:bookmarkStart w:name="2718" w:id="1780"/>
          <w:p>
            <w:pPr>
              <w:spacing w:after="0"/>
              <w:ind w:left="0"/>
              <w:jc w:val="left"/>
            </w:pPr>
            <w:r>
              <w:rPr>
                <w:rFonts w:ascii="Arial"/>
                <w:b w:val="false"/>
                <w:i w:val="false"/>
                <w:color w:val="000000"/>
                <w:sz w:val="15"/>
              </w:rPr>
              <w:t>Те же растворы, что применяют для обеззараживания посуды с остатками пищи (п. 4)</w:t>
            </w:r>
          </w:p>
          <w:bookmarkEnd w:id="1780"/>
        </w:tc>
        <w:tc>
          <w:tcPr>
            <w:tcW w:w="814" w:type="dxa"/>
            <w:tcBorders>
              <w:top w:val="outset" w:color="000000" w:sz="8"/>
              <w:left w:val="outset" w:color="000000" w:sz="8"/>
              <w:bottom w:val="outset" w:color="000000" w:sz="8"/>
              <w:right w:val="outset" w:color="000000" w:sz="8"/>
            </w:tcBorders>
            <w:vAlign w:val="center"/>
          </w:tcPr>
          <w:bookmarkStart w:name="2719" w:id="1781"/>
          <w:p>
            <w:pPr>
              <w:spacing w:after="0"/>
              <w:ind w:left="0"/>
              <w:jc w:val="center"/>
            </w:pPr>
            <w:r>
              <w:rPr>
                <w:rFonts w:ascii="Arial"/>
                <w:b w:val="false"/>
                <w:i w:val="false"/>
                <w:color w:val="000000"/>
                <w:sz w:val="15"/>
              </w:rPr>
              <w:t xml:space="preserve">  </w:t>
            </w:r>
          </w:p>
          <w:bookmarkEnd w:id="1781"/>
        </w:tc>
        <w:tc>
          <w:tcPr>
            <w:tcW w:w="814" w:type="dxa"/>
            <w:tcBorders>
              <w:top w:val="outset" w:color="000000" w:sz="8"/>
              <w:left w:val="outset" w:color="000000" w:sz="8"/>
              <w:bottom w:val="outset" w:color="000000" w:sz="8"/>
              <w:right w:val="outset" w:color="000000" w:sz="8"/>
            </w:tcBorders>
            <w:vAlign w:val="center"/>
          </w:tcPr>
          <w:bookmarkStart w:name="2720" w:id="1782"/>
          <w:p>
            <w:pPr>
              <w:spacing w:after="0"/>
              <w:ind w:left="0"/>
              <w:jc w:val="center"/>
            </w:pPr>
            <w:r>
              <w:rPr>
                <w:rFonts w:ascii="Arial"/>
                <w:b w:val="false"/>
                <w:i w:val="false"/>
                <w:color w:val="000000"/>
                <w:sz w:val="15"/>
              </w:rPr>
              <w:t xml:space="preserve">4 л/кг </w:t>
            </w:r>
          </w:p>
          <w:bookmarkEnd w:id="1782"/>
        </w:tc>
        <w:tc>
          <w:tcPr>
            <w:tcW w:w="858" w:type="dxa"/>
            <w:tcBorders>
              <w:top w:val="outset" w:color="000000" w:sz="8"/>
              <w:left w:val="outset" w:color="000000" w:sz="8"/>
              <w:bottom w:val="outset" w:color="000000" w:sz="8"/>
              <w:right w:val="outset" w:color="000000" w:sz="8"/>
            </w:tcBorders>
            <w:vAlign w:val="center"/>
          </w:tcPr>
          <w:bookmarkStart w:name="2721" w:id="1783"/>
          <w:p>
            <w:pPr>
              <w:spacing w:after="0"/>
              <w:ind w:left="0"/>
              <w:jc w:val="center"/>
            </w:pPr>
            <w:r>
              <w:rPr>
                <w:rFonts w:ascii="Arial"/>
                <w:b w:val="false"/>
                <w:i w:val="false"/>
                <w:color w:val="000000"/>
                <w:sz w:val="15"/>
              </w:rPr>
              <w:t xml:space="preserve">  </w:t>
            </w:r>
          </w:p>
          <w:bookmarkEnd w:id="1783"/>
        </w:tc>
        <w:tc>
          <w:tcPr>
            <w:tcW w:w="814" w:type="dxa"/>
            <w:tcBorders>
              <w:top w:val="outset" w:color="000000" w:sz="8"/>
              <w:left w:val="outset" w:color="000000" w:sz="8"/>
              <w:bottom w:val="outset" w:color="000000" w:sz="8"/>
              <w:right w:val="outset" w:color="000000" w:sz="8"/>
            </w:tcBorders>
            <w:vAlign w:val="center"/>
          </w:tcPr>
          <w:bookmarkStart w:name="2722" w:id="1784"/>
          <w:p>
            <w:pPr>
              <w:spacing w:after="0"/>
              <w:ind w:left="0"/>
              <w:jc w:val="center"/>
            </w:pPr>
            <w:r>
              <w:rPr>
                <w:rFonts w:ascii="Arial"/>
                <w:b w:val="false"/>
                <w:i w:val="false"/>
                <w:color w:val="000000"/>
                <w:sz w:val="15"/>
              </w:rPr>
              <w:t xml:space="preserve">4 л/кг </w:t>
            </w:r>
          </w:p>
          <w:bookmarkEnd w:id="1784"/>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2723" w:id="1785"/>
          <w:p>
            <w:pPr>
              <w:spacing w:after="0"/>
              <w:ind w:left="0"/>
              <w:jc w:val="left"/>
            </w:pPr>
            <w:r>
              <w:rPr>
                <w:rFonts w:ascii="Arial"/>
                <w:b w:val="false"/>
                <w:i w:val="false"/>
                <w:color w:val="000000"/>
                <w:sz w:val="15"/>
              </w:rPr>
              <w:t xml:space="preserve">16. </w:t>
            </w:r>
          </w:p>
          <w:bookmarkEnd w:id="1785"/>
        </w:tc>
        <w:tc>
          <w:tcPr>
            <w:tcW w:w="1133" w:type="dxa"/>
            <w:tcBorders>
              <w:top w:val="outset" w:color="000000" w:sz="8"/>
              <w:left w:val="outset" w:color="000000" w:sz="8"/>
              <w:bottom w:val="outset" w:color="000000" w:sz="8"/>
              <w:right w:val="outset" w:color="000000" w:sz="8"/>
            </w:tcBorders>
            <w:vAlign w:val="center"/>
          </w:tcPr>
          <w:bookmarkStart w:name="2724" w:id="1786"/>
          <w:p>
            <w:pPr>
              <w:spacing w:after="0"/>
              <w:ind w:left="0"/>
              <w:jc w:val="left"/>
            </w:pPr>
            <w:r>
              <w:rPr>
                <w:rFonts w:ascii="Arial"/>
                <w:b w:val="false"/>
                <w:i w:val="false"/>
                <w:color w:val="000000"/>
                <w:sz w:val="15"/>
              </w:rPr>
              <w:t>Тапочки больных</w:t>
            </w:r>
          </w:p>
          <w:bookmarkEnd w:id="1786"/>
        </w:tc>
        <w:tc>
          <w:tcPr>
            <w:tcW w:w="1606" w:type="dxa"/>
            <w:tcBorders>
              <w:top w:val="outset" w:color="000000" w:sz="8"/>
              <w:left w:val="outset" w:color="000000" w:sz="8"/>
              <w:bottom w:val="outset" w:color="000000" w:sz="8"/>
              <w:right w:val="outset" w:color="000000" w:sz="8"/>
            </w:tcBorders>
            <w:vAlign w:val="center"/>
          </w:tcPr>
          <w:bookmarkStart w:name="2725" w:id="1787"/>
          <w:p>
            <w:pPr>
              <w:spacing w:after="0"/>
              <w:ind w:left="0"/>
              <w:jc w:val="left"/>
            </w:pPr>
            <w:r>
              <w:rPr>
                <w:rFonts w:ascii="Arial"/>
                <w:b w:val="false"/>
                <w:i w:val="false"/>
                <w:color w:val="000000"/>
                <w:sz w:val="15"/>
              </w:rPr>
              <w:t>Обеззараживают после выписки каждого больного по режимам, приведенным в приложении 1</w:t>
            </w:r>
          </w:p>
          <w:bookmarkEnd w:id="1787"/>
        </w:tc>
        <w:tc>
          <w:tcPr>
            <w:tcW w:w="1562" w:type="dxa"/>
            <w:tcBorders>
              <w:top w:val="outset" w:color="000000" w:sz="8"/>
              <w:left w:val="outset" w:color="000000" w:sz="8"/>
              <w:bottom w:val="outset" w:color="000000" w:sz="8"/>
              <w:right w:val="outset" w:color="000000" w:sz="8"/>
            </w:tcBorders>
            <w:vAlign w:val="center"/>
          </w:tcPr>
          <w:bookmarkStart w:name="2726" w:id="1788"/>
          <w:p>
            <w:pPr>
              <w:spacing w:after="0"/>
              <w:ind w:left="0"/>
              <w:jc w:val="left"/>
            </w:pPr>
            <w:r>
              <w:rPr>
                <w:rFonts w:ascii="Arial"/>
                <w:b w:val="false"/>
                <w:i w:val="false"/>
                <w:color w:val="000000"/>
                <w:sz w:val="15"/>
              </w:rPr>
              <w:t xml:space="preserve">  </w:t>
            </w:r>
          </w:p>
          <w:bookmarkEnd w:id="1788"/>
        </w:tc>
        <w:tc>
          <w:tcPr>
            <w:tcW w:w="814" w:type="dxa"/>
            <w:tcBorders>
              <w:top w:val="outset" w:color="000000" w:sz="8"/>
              <w:left w:val="outset" w:color="000000" w:sz="8"/>
              <w:bottom w:val="outset" w:color="000000" w:sz="8"/>
              <w:right w:val="outset" w:color="000000" w:sz="8"/>
            </w:tcBorders>
            <w:vAlign w:val="center"/>
          </w:tcPr>
          <w:bookmarkStart w:name="2727" w:id="1789"/>
          <w:p>
            <w:pPr>
              <w:spacing w:after="0"/>
              <w:ind w:left="0"/>
              <w:jc w:val="center"/>
            </w:pPr>
            <w:r>
              <w:rPr>
                <w:rFonts w:ascii="Arial"/>
                <w:b w:val="false"/>
                <w:i w:val="false"/>
                <w:color w:val="000000"/>
                <w:sz w:val="15"/>
              </w:rPr>
              <w:t xml:space="preserve">  </w:t>
            </w:r>
          </w:p>
          <w:bookmarkEnd w:id="1789"/>
        </w:tc>
        <w:tc>
          <w:tcPr>
            <w:tcW w:w="814" w:type="dxa"/>
            <w:tcBorders>
              <w:top w:val="outset" w:color="000000" w:sz="8"/>
              <w:left w:val="outset" w:color="000000" w:sz="8"/>
              <w:bottom w:val="outset" w:color="000000" w:sz="8"/>
              <w:right w:val="outset" w:color="000000" w:sz="8"/>
            </w:tcBorders>
            <w:vAlign w:val="center"/>
          </w:tcPr>
          <w:bookmarkStart w:name="2728" w:id="1790"/>
          <w:p>
            <w:pPr>
              <w:spacing w:after="0"/>
              <w:ind w:left="0"/>
              <w:jc w:val="center"/>
            </w:pPr>
            <w:r>
              <w:rPr>
                <w:rFonts w:ascii="Arial"/>
                <w:b w:val="false"/>
                <w:i w:val="false"/>
                <w:color w:val="000000"/>
                <w:sz w:val="15"/>
              </w:rPr>
              <w:t xml:space="preserve">  </w:t>
            </w:r>
          </w:p>
          <w:bookmarkEnd w:id="1790"/>
        </w:tc>
        <w:tc>
          <w:tcPr>
            <w:tcW w:w="858" w:type="dxa"/>
            <w:tcBorders>
              <w:top w:val="outset" w:color="000000" w:sz="8"/>
              <w:left w:val="outset" w:color="000000" w:sz="8"/>
              <w:bottom w:val="outset" w:color="000000" w:sz="8"/>
              <w:right w:val="outset" w:color="000000" w:sz="8"/>
            </w:tcBorders>
            <w:vAlign w:val="center"/>
          </w:tcPr>
          <w:bookmarkStart w:name="2729" w:id="1791"/>
          <w:p>
            <w:pPr>
              <w:spacing w:after="0"/>
              <w:ind w:left="0"/>
              <w:jc w:val="center"/>
            </w:pPr>
            <w:r>
              <w:rPr>
                <w:rFonts w:ascii="Arial"/>
                <w:b w:val="false"/>
                <w:i w:val="false"/>
                <w:color w:val="000000"/>
                <w:sz w:val="15"/>
              </w:rPr>
              <w:t xml:space="preserve">  </w:t>
            </w:r>
          </w:p>
          <w:bookmarkEnd w:id="1791"/>
        </w:tc>
        <w:tc>
          <w:tcPr>
            <w:tcW w:w="814" w:type="dxa"/>
            <w:tcBorders>
              <w:top w:val="outset" w:color="000000" w:sz="8"/>
              <w:left w:val="outset" w:color="000000" w:sz="8"/>
              <w:bottom w:val="outset" w:color="000000" w:sz="8"/>
              <w:right w:val="outset" w:color="000000" w:sz="8"/>
            </w:tcBorders>
            <w:vAlign w:val="center"/>
          </w:tcPr>
          <w:bookmarkStart w:name="2730" w:id="1792"/>
          <w:p>
            <w:pPr>
              <w:spacing w:after="0"/>
              <w:ind w:left="0"/>
              <w:jc w:val="center"/>
            </w:pPr>
            <w:r>
              <w:rPr>
                <w:rFonts w:ascii="Arial"/>
                <w:b w:val="false"/>
                <w:i w:val="false"/>
                <w:color w:val="000000"/>
                <w:sz w:val="15"/>
              </w:rPr>
              <w:t xml:space="preserve">  </w:t>
            </w:r>
          </w:p>
          <w:bookmarkEnd w:id="1792"/>
        </w:tc>
        <w:tc>
          <w:tcPr>
            <w:tcW w:w="1320" w:type="dxa"/>
            <w:tcBorders>
              <w:top w:val="outset" w:color="000000" w:sz="8"/>
              <w:left w:val="outset" w:color="000000" w:sz="8"/>
              <w:bottom w:val="outset" w:color="000000" w:sz="8"/>
              <w:right w:val="outset" w:color="000000" w:sz="8"/>
            </w:tcBorders>
            <w:vAlign w:val="center"/>
          </w:tcPr>
          <w:bookmarkStart w:name="2731" w:id="1793"/>
          <w:p>
            <w:pPr>
              <w:spacing w:after="0"/>
              <w:ind w:left="0"/>
              <w:jc w:val="left"/>
            </w:pPr>
            <w:r>
              <w:rPr>
                <w:rFonts w:ascii="Arial"/>
                <w:b w:val="false"/>
                <w:i w:val="false"/>
                <w:color w:val="000000"/>
                <w:sz w:val="15"/>
              </w:rPr>
              <w:t xml:space="preserve">  </w:t>
            </w:r>
          </w:p>
          <w:bookmarkEnd w:id="1793"/>
        </w:tc>
      </w:tr>
    </w:tbl>
    <w:p>
      <w:pPr>
        <w:spacing/>
        <w:ind w:left="0"/>
        <w:jc w:val="left"/>
      </w:pPr>
      <w:r>
        <w:br/>
      </w:r>
    </w:p>
    <w:bookmarkStart w:name="1435" w:id="1794"/>
    <w:p>
      <w:pPr>
        <w:spacing w:after="0"/>
        <w:ind w:firstLine="240"/>
        <w:jc w:val="left"/>
      </w:pPr>
      <w:r>
        <w:rPr>
          <w:rFonts w:ascii="Arial"/>
          <w:b w:val="false"/>
          <w:i w:val="false"/>
          <w:color w:val="000000"/>
          <w:sz w:val="18"/>
        </w:rPr>
        <w:t xml:space="preserve"> </w:t>
      </w:r>
    </w:p>
    <w:bookmarkEnd w:id="1794"/>
    <w:bookmarkStart w:name="1436" w:id="1795"/>
    <w:p>
      <w:pPr>
        <w:spacing w:after="0"/>
        <w:ind w:firstLine="240"/>
        <w:jc w:val="right"/>
      </w:pPr>
      <w:r>
        <w:rPr>
          <w:rFonts w:ascii="Arial"/>
          <w:b w:val="false"/>
          <w:i w:val="false"/>
          <w:color w:val="000000"/>
          <w:sz w:val="18"/>
        </w:rPr>
        <w:t>Приложение 3</w:t>
      </w:r>
    </w:p>
    <w:bookmarkEnd w:id="1795"/>
    <w:bookmarkStart w:name="1437" w:id="1796"/>
    <w:p>
      <w:pPr>
        <w:pStyle w:val="Heading3"/>
        <w:spacing w:after="0"/>
        <w:ind w:left="0"/>
        <w:jc w:val="center"/>
      </w:pPr>
      <w:r>
        <w:rPr>
          <w:rFonts w:ascii="Arial"/>
          <w:color w:val="000000"/>
          <w:sz w:val="27"/>
        </w:rPr>
        <w:t>РЕЖИМЫ</w:t>
      </w:r>
      <w:r>
        <w:br/>
      </w:r>
      <w:r>
        <w:rPr>
          <w:rFonts w:ascii="Arial"/>
          <w:color w:val="000000"/>
          <w:sz w:val="27"/>
        </w:rPr>
        <w:t>обеззараживания изделий медицинского назначения</w:t>
      </w:r>
    </w:p>
    <w:bookmarkEnd w:id="179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69"/>
        <w:gridCol w:w="1516"/>
        <w:gridCol w:w="2273"/>
        <w:gridCol w:w="1527"/>
        <w:gridCol w:w="1709"/>
        <w:gridCol w:w="1896"/>
      </w:tblGrid>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438" w:id="1797"/>
          <w:p>
            <w:pPr>
              <w:spacing w:after="0"/>
              <w:ind w:left="0"/>
              <w:jc w:val="center"/>
            </w:pPr>
            <w:r>
              <w:rPr>
                <w:rFonts w:ascii="Arial"/>
                <w:b w:val="false"/>
                <w:i w:val="false"/>
                <w:color w:val="000000"/>
                <w:sz w:val="15"/>
              </w:rPr>
              <w:t>NN</w:t>
            </w:r>
            <w:r>
              <w:br/>
            </w:r>
            <w:r>
              <w:rPr>
                <w:rFonts w:ascii="Arial"/>
                <w:b w:val="false"/>
                <w:i w:val="false"/>
                <w:color w:val="000000"/>
                <w:sz w:val="15"/>
              </w:rPr>
              <w:t>п/п</w:t>
            </w:r>
          </w:p>
          <w:bookmarkEnd w:id="1797"/>
        </w:tc>
        <w:tc>
          <w:tcPr>
            <w:tcW w:w="1516" w:type="dxa"/>
            <w:vMerge w:val="restart"/>
            <w:tcBorders>
              <w:top w:val="outset" w:color="000000" w:sz="8"/>
              <w:left w:val="outset" w:color="000000" w:sz="8"/>
              <w:bottom w:val="outset" w:color="000000" w:sz="8"/>
              <w:right w:val="outset" w:color="000000" w:sz="8"/>
            </w:tcBorders>
            <w:vAlign w:val="center"/>
          </w:tcPr>
          <w:bookmarkStart w:name="1439" w:id="1798"/>
          <w:p>
            <w:pPr>
              <w:spacing w:after="0"/>
              <w:ind w:left="0"/>
              <w:jc w:val="center"/>
            </w:pPr>
            <w:r>
              <w:rPr>
                <w:rFonts w:ascii="Arial"/>
                <w:b w:val="false"/>
                <w:i w:val="false"/>
                <w:color w:val="000000"/>
                <w:sz w:val="15"/>
              </w:rPr>
              <w:t>Наименование объектов</w:t>
            </w:r>
          </w:p>
          <w:bookmarkEnd w:id="1798"/>
        </w:tc>
        <w:tc>
          <w:tcPr>
            <w:tcW w:w="2273" w:type="dxa"/>
            <w:vMerge w:val="restart"/>
            <w:tcBorders>
              <w:top w:val="outset" w:color="000000" w:sz="8"/>
              <w:left w:val="outset" w:color="000000" w:sz="8"/>
              <w:bottom w:val="outset" w:color="000000" w:sz="8"/>
              <w:right w:val="outset" w:color="000000" w:sz="8"/>
            </w:tcBorders>
            <w:vAlign w:val="center"/>
          </w:tcPr>
          <w:bookmarkStart w:name="1440" w:id="1799"/>
          <w:p>
            <w:pPr>
              <w:spacing w:after="0"/>
              <w:ind w:left="0"/>
              <w:jc w:val="center"/>
            </w:pPr>
            <w:r>
              <w:rPr>
                <w:rFonts w:ascii="Arial"/>
                <w:b w:val="false"/>
                <w:i w:val="false"/>
                <w:color w:val="000000"/>
                <w:sz w:val="15"/>
              </w:rPr>
              <w:t xml:space="preserve">Дезинфицирующий агент </w:t>
            </w:r>
          </w:p>
          <w:bookmarkEnd w:id="1799"/>
        </w:tc>
        <w:tc>
          <w:tcPr>
            <w:tcW w:w="0" w:type="auto"/>
            <w:gridSpan w:val="2"/>
            <w:tcBorders>
              <w:top w:val="outset" w:color="000000" w:sz="8"/>
              <w:left w:val="outset" w:color="000000" w:sz="8"/>
              <w:bottom w:val="outset" w:color="000000" w:sz="8"/>
              <w:right w:val="outset" w:color="000000" w:sz="8"/>
            </w:tcBorders>
            <w:vAlign w:val="center"/>
          </w:tcPr>
          <w:bookmarkStart w:name="1441" w:id="1800"/>
          <w:p>
            <w:pPr>
              <w:spacing w:after="0"/>
              <w:ind w:left="0"/>
              <w:jc w:val="center"/>
            </w:pPr>
            <w:r>
              <w:rPr>
                <w:rFonts w:ascii="Arial"/>
                <w:b w:val="false"/>
                <w:i w:val="false"/>
                <w:color w:val="000000"/>
                <w:sz w:val="15"/>
              </w:rPr>
              <w:t xml:space="preserve">Режимы дезинфекции </w:t>
            </w:r>
          </w:p>
          <w:bookmarkEnd w:id="1800"/>
        </w:tc>
        <w:tc>
          <w:tcPr>
            <w:tcW w:w="1896" w:type="dxa"/>
            <w:vMerge w:val="restart"/>
            <w:tcBorders>
              <w:top w:val="outset" w:color="000000" w:sz="8"/>
              <w:left w:val="outset" w:color="000000" w:sz="8"/>
              <w:bottom w:val="outset" w:color="000000" w:sz="8"/>
              <w:right w:val="outset" w:color="000000" w:sz="8"/>
            </w:tcBorders>
            <w:vAlign w:val="center"/>
          </w:tcPr>
          <w:bookmarkStart w:name="1442" w:id="1801"/>
          <w:p>
            <w:pPr>
              <w:spacing w:after="0"/>
              <w:ind w:left="0"/>
              <w:jc w:val="center"/>
            </w:pPr>
            <w:r>
              <w:rPr>
                <w:rFonts w:ascii="Arial"/>
                <w:b w:val="false"/>
                <w:i w:val="false"/>
                <w:color w:val="000000"/>
                <w:sz w:val="15"/>
              </w:rPr>
              <w:t>Примечание</w:t>
            </w:r>
          </w:p>
          <w:bookmarkEnd w:id="1801"/>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7" w:type="dxa"/>
            <w:tcBorders>
              <w:top w:val="outset" w:color="000000" w:sz="8"/>
              <w:left w:val="outset" w:color="000000" w:sz="8"/>
              <w:bottom w:val="outset" w:color="000000" w:sz="8"/>
              <w:right w:val="outset" w:color="000000" w:sz="8"/>
            </w:tcBorders>
            <w:vAlign w:val="center"/>
          </w:tcPr>
          <w:bookmarkStart w:name="1443" w:id="1802"/>
          <w:p>
            <w:pPr>
              <w:spacing w:after="0"/>
              <w:ind w:left="0"/>
              <w:jc w:val="center"/>
            </w:pPr>
            <w:r>
              <w:rPr>
                <w:rFonts w:ascii="Arial"/>
                <w:b w:val="false"/>
                <w:i w:val="false"/>
                <w:color w:val="000000"/>
                <w:sz w:val="15"/>
              </w:rPr>
              <w:t>концентрация раствора</w:t>
            </w:r>
          </w:p>
          <w:bookmarkEnd w:id="1802"/>
        </w:tc>
        <w:tc>
          <w:tcPr>
            <w:tcW w:w="1709" w:type="dxa"/>
            <w:tcBorders>
              <w:top w:val="outset" w:color="000000" w:sz="8"/>
              <w:left w:val="outset" w:color="000000" w:sz="8"/>
              <w:bottom w:val="outset" w:color="000000" w:sz="8"/>
              <w:right w:val="outset" w:color="000000" w:sz="8"/>
            </w:tcBorders>
            <w:vAlign w:val="center"/>
          </w:tcPr>
          <w:bookmarkStart w:name="1444" w:id="1803"/>
          <w:p>
            <w:pPr>
              <w:spacing w:after="0"/>
              <w:ind w:left="0"/>
              <w:jc w:val="center"/>
            </w:pPr>
            <w:r>
              <w:rPr>
                <w:rFonts w:ascii="Arial"/>
                <w:b w:val="false"/>
                <w:i w:val="false"/>
                <w:color w:val="000000"/>
                <w:sz w:val="15"/>
              </w:rPr>
              <w:t>экспозиция</w:t>
            </w:r>
          </w:p>
          <w:bookmarkEnd w:id="1803"/>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445" w:id="1804"/>
          <w:p>
            <w:pPr>
              <w:spacing w:after="0"/>
              <w:ind w:left="0"/>
              <w:jc w:val="center"/>
            </w:pPr>
            <w:r>
              <w:rPr>
                <w:rFonts w:ascii="Arial"/>
                <w:b w:val="false"/>
                <w:i w:val="false"/>
                <w:color w:val="000000"/>
                <w:sz w:val="15"/>
              </w:rPr>
              <w:t xml:space="preserve">1. </w:t>
            </w:r>
          </w:p>
          <w:bookmarkEnd w:id="1804"/>
        </w:tc>
        <w:tc>
          <w:tcPr>
            <w:tcW w:w="1516" w:type="dxa"/>
            <w:vMerge w:val="restart"/>
            <w:tcBorders>
              <w:top w:val="outset" w:color="000000" w:sz="8"/>
              <w:left w:val="outset" w:color="000000" w:sz="8"/>
              <w:bottom w:val="outset" w:color="000000" w:sz="8"/>
              <w:right w:val="outset" w:color="000000" w:sz="8"/>
            </w:tcBorders>
            <w:vAlign w:val="center"/>
          </w:tcPr>
          <w:bookmarkStart w:name="1446" w:id="1805"/>
          <w:p>
            <w:pPr>
              <w:spacing w:after="0"/>
              <w:ind w:left="0"/>
              <w:jc w:val="left"/>
            </w:pPr>
            <w:r>
              <w:rPr>
                <w:rFonts w:ascii="Arial"/>
                <w:b w:val="false"/>
                <w:i w:val="false"/>
                <w:color w:val="000000"/>
                <w:sz w:val="15"/>
              </w:rPr>
              <w:t>Отоларинго-</w:t>
            </w:r>
            <w:r>
              <w:br/>
            </w:r>
            <w:r>
              <w:rPr>
                <w:rFonts w:ascii="Arial"/>
                <w:b w:val="false"/>
                <w:i w:val="false"/>
                <w:color w:val="000000"/>
                <w:sz w:val="15"/>
              </w:rPr>
              <w:t>логические и другие инструменты для осмотра</w:t>
            </w:r>
          </w:p>
          <w:bookmarkEnd w:id="1805"/>
        </w:tc>
        <w:tc>
          <w:tcPr>
            <w:tcW w:w="2273" w:type="dxa"/>
            <w:tcBorders>
              <w:top w:val="outset" w:color="000000" w:sz="8"/>
              <w:left w:val="outset" w:color="000000" w:sz="8"/>
              <w:bottom w:val="outset" w:color="000000" w:sz="8"/>
              <w:right w:val="outset" w:color="000000" w:sz="8"/>
            </w:tcBorders>
            <w:vAlign w:val="center"/>
          </w:tcPr>
          <w:bookmarkStart w:name="1447" w:id="1806"/>
          <w:p>
            <w:pPr>
              <w:spacing w:after="0"/>
              <w:ind w:left="0"/>
              <w:jc w:val="left"/>
            </w:pPr>
            <w:r>
              <w:rPr>
                <w:rFonts w:ascii="Arial"/>
                <w:b w:val="false"/>
                <w:i w:val="false"/>
                <w:color w:val="000000"/>
                <w:sz w:val="15"/>
              </w:rPr>
              <w:t xml:space="preserve">а) кипячение </w:t>
            </w:r>
          </w:p>
          <w:bookmarkEnd w:id="1806"/>
        </w:tc>
        <w:tc>
          <w:tcPr>
            <w:tcW w:w="1527" w:type="dxa"/>
            <w:vMerge w:val="restart"/>
            <w:tcBorders>
              <w:top w:val="outset" w:color="000000" w:sz="8"/>
              <w:left w:val="outset" w:color="000000" w:sz="8"/>
              <w:bottom w:val="outset" w:color="000000" w:sz="8"/>
              <w:right w:val="outset" w:color="000000" w:sz="8"/>
            </w:tcBorders>
            <w:vAlign w:val="center"/>
          </w:tcPr>
          <w:bookmarkStart w:name="1448" w:id="1807"/>
          <w:p>
            <w:pPr>
              <w:spacing w:after="0"/>
              <w:ind w:left="0"/>
              <w:jc w:val="left"/>
            </w:pPr>
            <w:r>
              <w:rPr>
                <w:rFonts w:ascii="Arial"/>
                <w:b w:val="false"/>
                <w:i w:val="false"/>
                <w:color w:val="000000"/>
                <w:sz w:val="15"/>
              </w:rPr>
              <w:t>2 % раствор формалина</w:t>
            </w:r>
            <w:r>
              <w:br/>
            </w:r>
            <w:r>
              <w:rPr>
                <w:rFonts w:ascii="Arial"/>
                <w:b w:val="false"/>
                <w:i w:val="false"/>
                <w:color w:val="000000"/>
                <w:sz w:val="15"/>
              </w:rPr>
              <w:t>0,3 % раствор фенола</w:t>
            </w:r>
            <w:r>
              <w:br/>
            </w:r>
            <w:r>
              <w:rPr>
                <w:rFonts w:ascii="Arial"/>
                <w:b w:val="false"/>
                <w:i w:val="false"/>
                <w:color w:val="000000"/>
                <w:sz w:val="15"/>
              </w:rPr>
              <w:t xml:space="preserve">1,5 % раствор двууглекислой соды </w:t>
            </w:r>
          </w:p>
          <w:bookmarkEnd w:id="1807"/>
        </w:tc>
        <w:tc>
          <w:tcPr>
            <w:tcW w:w="1709" w:type="dxa"/>
            <w:tcBorders>
              <w:top w:val="outset" w:color="000000" w:sz="8"/>
              <w:left w:val="outset" w:color="000000" w:sz="8"/>
              <w:bottom w:val="outset" w:color="000000" w:sz="8"/>
              <w:right w:val="outset" w:color="000000" w:sz="8"/>
            </w:tcBorders>
            <w:vAlign w:val="center"/>
          </w:tcPr>
          <w:bookmarkStart w:name="1449" w:id="1808"/>
          <w:p>
            <w:pPr>
              <w:spacing w:after="0"/>
              <w:ind w:left="0"/>
              <w:jc w:val="center"/>
            </w:pPr>
            <w:r>
              <w:rPr>
                <w:rFonts w:ascii="Arial"/>
                <w:b w:val="false"/>
                <w:i w:val="false"/>
                <w:color w:val="000000"/>
                <w:sz w:val="15"/>
              </w:rPr>
              <w:t xml:space="preserve">30 </w:t>
            </w:r>
          </w:p>
          <w:bookmarkEnd w:id="1808"/>
        </w:tc>
        <w:tc>
          <w:tcPr>
            <w:tcW w:w="1896" w:type="dxa"/>
            <w:tcBorders>
              <w:top w:val="outset" w:color="000000" w:sz="8"/>
              <w:left w:val="outset" w:color="000000" w:sz="8"/>
              <w:bottom w:val="outset" w:color="000000" w:sz="8"/>
              <w:right w:val="outset" w:color="000000" w:sz="8"/>
            </w:tcBorders>
            <w:vAlign w:val="center"/>
          </w:tcPr>
          <w:bookmarkStart w:name="1450" w:id="1809"/>
          <w:p>
            <w:pPr>
              <w:spacing w:after="0"/>
              <w:ind w:left="0"/>
              <w:jc w:val="left"/>
            </w:pPr>
            <w:r>
              <w:rPr>
                <w:rFonts w:ascii="Arial"/>
                <w:b w:val="false"/>
                <w:i w:val="false"/>
                <w:color w:val="000000"/>
                <w:sz w:val="15"/>
              </w:rPr>
              <w:t xml:space="preserve">В воде </w:t>
            </w:r>
          </w:p>
          <w:bookmarkEnd w:id="180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451" w:id="1810"/>
          <w:p>
            <w:pPr>
              <w:spacing w:after="0"/>
              <w:ind w:left="0"/>
              <w:jc w:val="left"/>
            </w:pPr>
            <w:r>
              <w:rPr>
                <w:rFonts w:ascii="Arial"/>
                <w:b w:val="false"/>
                <w:i w:val="false"/>
                <w:color w:val="000000"/>
                <w:sz w:val="15"/>
              </w:rPr>
              <w:t>б) "Тройной раствор"</w:t>
            </w:r>
          </w:p>
          <w:bookmarkEnd w:id="1810"/>
        </w:tc>
        <w:tc>
          <w:tcPr>
            <w:tcW w:w="0" w:type="auto"/>
            <w:vMerge/>
            <w:tcBorders>
              <w:top w:val="nil"/>
              <w:left w:val="outset" w:color="000000" w:sz="8"/>
              <w:bottom w:val="outset" w:color="000000" w:sz="8"/>
              <w:right w:val="outset" w:color="000000" w:sz="8"/>
            </w:tcBorders>
          </w:tcPr>
          <w:p/>
        </w:tc>
        <w:tc>
          <w:tcPr>
            <w:tcW w:w="1709" w:type="dxa"/>
            <w:tcBorders>
              <w:top w:val="outset" w:color="000000" w:sz="8"/>
              <w:left w:val="outset" w:color="000000" w:sz="8"/>
              <w:bottom w:val="outset" w:color="000000" w:sz="8"/>
              <w:right w:val="outset" w:color="000000" w:sz="8"/>
            </w:tcBorders>
            <w:vAlign w:val="center"/>
          </w:tcPr>
          <w:bookmarkStart w:name="1452" w:id="1811"/>
          <w:p>
            <w:pPr>
              <w:spacing w:after="0"/>
              <w:ind w:left="0"/>
              <w:jc w:val="center"/>
            </w:pPr>
            <w:r>
              <w:rPr>
                <w:rFonts w:ascii="Arial"/>
                <w:b w:val="false"/>
                <w:i w:val="false"/>
                <w:color w:val="000000"/>
                <w:sz w:val="15"/>
              </w:rPr>
              <w:t xml:space="preserve">45 </w:t>
            </w:r>
          </w:p>
          <w:bookmarkEnd w:id="1811"/>
        </w:tc>
        <w:tc>
          <w:tcPr>
            <w:tcW w:w="1896" w:type="dxa"/>
            <w:tcBorders>
              <w:top w:val="outset" w:color="000000" w:sz="8"/>
              <w:left w:val="outset" w:color="000000" w:sz="8"/>
              <w:bottom w:val="outset" w:color="000000" w:sz="8"/>
              <w:right w:val="outset" w:color="000000" w:sz="8"/>
            </w:tcBorders>
            <w:vAlign w:val="center"/>
          </w:tcPr>
          <w:bookmarkStart w:name="1453" w:id="1812"/>
          <w:p>
            <w:pPr>
              <w:spacing w:after="0"/>
              <w:ind w:left="0"/>
              <w:jc w:val="left"/>
            </w:pPr>
            <w:r>
              <w:rPr>
                <w:rFonts w:ascii="Arial"/>
                <w:b w:val="false"/>
                <w:i w:val="false"/>
                <w:color w:val="000000"/>
                <w:sz w:val="15"/>
              </w:rPr>
              <w:t>Погружение в раствор с последующим промыванием водой</w:t>
            </w:r>
          </w:p>
          <w:bookmarkEnd w:id="1812"/>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454" w:id="1813"/>
          <w:p>
            <w:pPr>
              <w:spacing w:after="0"/>
              <w:ind w:left="0"/>
              <w:jc w:val="center"/>
            </w:pPr>
            <w:r>
              <w:rPr>
                <w:rFonts w:ascii="Arial"/>
                <w:b w:val="false"/>
                <w:i w:val="false"/>
                <w:color w:val="000000"/>
                <w:sz w:val="15"/>
              </w:rPr>
              <w:t xml:space="preserve">2. </w:t>
            </w:r>
          </w:p>
          <w:bookmarkEnd w:id="1813"/>
        </w:tc>
        <w:tc>
          <w:tcPr>
            <w:tcW w:w="1516" w:type="dxa"/>
            <w:vMerge w:val="restart"/>
            <w:tcBorders>
              <w:top w:val="outset" w:color="000000" w:sz="8"/>
              <w:left w:val="outset" w:color="000000" w:sz="8"/>
              <w:bottom w:val="outset" w:color="000000" w:sz="8"/>
              <w:right w:val="outset" w:color="000000" w:sz="8"/>
            </w:tcBorders>
            <w:vAlign w:val="center"/>
          </w:tcPr>
          <w:bookmarkStart w:name="1455" w:id="1814"/>
          <w:p>
            <w:pPr>
              <w:spacing w:after="0"/>
              <w:ind w:left="0"/>
              <w:jc w:val="left"/>
            </w:pPr>
            <w:r>
              <w:rPr>
                <w:rFonts w:ascii="Arial"/>
                <w:b w:val="false"/>
                <w:i w:val="false"/>
                <w:color w:val="000000"/>
                <w:sz w:val="15"/>
              </w:rPr>
              <w:t>Пипетки глазные стеклянные палочки для закладывания мазей</w:t>
            </w:r>
          </w:p>
          <w:bookmarkEnd w:id="1814"/>
        </w:tc>
        <w:tc>
          <w:tcPr>
            <w:tcW w:w="2273" w:type="dxa"/>
            <w:tcBorders>
              <w:top w:val="outset" w:color="000000" w:sz="8"/>
              <w:left w:val="outset" w:color="000000" w:sz="8"/>
              <w:bottom w:val="outset" w:color="000000" w:sz="8"/>
              <w:right w:val="outset" w:color="000000" w:sz="8"/>
            </w:tcBorders>
            <w:vAlign w:val="center"/>
          </w:tcPr>
          <w:bookmarkStart w:name="1456" w:id="1815"/>
          <w:p>
            <w:pPr>
              <w:spacing w:after="0"/>
              <w:ind w:left="0"/>
              <w:jc w:val="left"/>
            </w:pPr>
            <w:r>
              <w:rPr>
                <w:rFonts w:ascii="Arial"/>
                <w:b w:val="false"/>
                <w:i w:val="false"/>
                <w:color w:val="000000"/>
                <w:sz w:val="15"/>
              </w:rPr>
              <w:t xml:space="preserve">Кипячение </w:t>
            </w:r>
          </w:p>
          <w:bookmarkEnd w:id="1815"/>
        </w:tc>
        <w:tc>
          <w:tcPr>
            <w:tcW w:w="1527" w:type="dxa"/>
            <w:tcBorders>
              <w:top w:val="outset" w:color="000000" w:sz="8"/>
              <w:left w:val="outset" w:color="000000" w:sz="8"/>
              <w:bottom w:val="outset" w:color="000000" w:sz="8"/>
              <w:right w:val="outset" w:color="000000" w:sz="8"/>
            </w:tcBorders>
            <w:vAlign w:val="center"/>
          </w:tcPr>
          <w:bookmarkStart w:name="1996" w:id="1816"/>
          <w:p>
            <w:pPr>
              <w:spacing w:after="0"/>
              <w:ind w:left="0"/>
              <w:jc w:val="left"/>
            </w:pPr>
            <w:r>
              <w:rPr>
                <w:rFonts w:ascii="Arial"/>
                <w:b w:val="false"/>
                <w:i w:val="false"/>
                <w:color w:val="000000"/>
                <w:sz w:val="15"/>
              </w:rPr>
              <w:t xml:space="preserve">  </w:t>
            </w:r>
          </w:p>
          <w:bookmarkEnd w:id="1816"/>
        </w:tc>
        <w:tc>
          <w:tcPr>
            <w:tcW w:w="1709" w:type="dxa"/>
            <w:tcBorders>
              <w:top w:val="outset" w:color="000000" w:sz="8"/>
              <w:left w:val="outset" w:color="000000" w:sz="8"/>
              <w:bottom w:val="outset" w:color="000000" w:sz="8"/>
              <w:right w:val="outset" w:color="000000" w:sz="8"/>
            </w:tcBorders>
            <w:vAlign w:val="center"/>
          </w:tcPr>
          <w:bookmarkStart w:name="1457" w:id="1817"/>
          <w:p>
            <w:pPr>
              <w:spacing w:after="0"/>
              <w:ind w:left="0"/>
              <w:jc w:val="center"/>
            </w:pPr>
            <w:r>
              <w:rPr>
                <w:rFonts w:ascii="Arial"/>
                <w:b w:val="false"/>
                <w:i w:val="false"/>
                <w:color w:val="000000"/>
                <w:sz w:val="15"/>
              </w:rPr>
              <w:t xml:space="preserve">30 </w:t>
            </w:r>
          </w:p>
          <w:bookmarkEnd w:id="1817"/>
        </w:tc>
        <w:tc>
          <w:tcPr>
            <w:tcW w:w="1896" w:type="dxa"/>
            <w:tcBorders>
              <w:top w:val="outset" w:color="000000" w:sz="8"/>
              <w:left w:val="outset" w:color="000000" w:sz="8"/>
              <w:bottom w:val="outset" w:color="000000" w:sz="8"/>
              <w:right w:val="outset" w:color="000000" w:sz="8"/>
            </w:tcBorders>
            <w:vAlign w:val="center"/>
          </w:tcPr>
          <w:bookmarkStart w:name="1458" w:id="1818"/>
          <w:p>
            <w:pPr>
              <w:spacing w:after="0"/>
              <w:ind w:left="0"/>
              <w:jc w:val="left"/>
            </w:pPr>
            <w:r>
              <w:rPr>
                <w:rFonts w:ascii="Arial"/>
                <w:b w:val="false"/>
                <w:i w:val="false"/>
                <w:color w:val="000000"/>
                <w:sz w:val="15"/>
              </w:rPr>
              <w:t xml:space="preserve">В воде </w:t>
            </w:r>
          </w:p>
          <w:bookmarkEnd w:id="181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459" w:id="1819"/>
          <w:p>
            <w:pPr>
              <w:spacing w:after="0"/>
              <w:ind w:left="0"/>
              <w:jc w:val="left"/>
            </w:pPr>
            <w:r>
              <w:rPr>
                <w:rFonts w:ascii="Arial"/>
                <w:b w:val="false"/>
                <w:i w:val="false"/>
                <w:color w:val="000000"/>
                <w:sz w:val="15"/>
              </w:rPr>
              <w:t xml:space="preserve">Водяной пар 111 град. C ± 2 град. C под давлением p = 0,5 кгс/кв. см </w:t>
            </w:r>
          </w:p>
          <w:bookmarkEnd w:id="1819"/>
        </w:tc>
        <w:tc>
          <w:tcPr>
            <w:tcW w:w="1527" w:type="dxa"/>
            <w:tcBorders>
              <w:top w:val="outset" w:color="000000" w:sz="8"/>
              <w:left w:val="outset" w:color="000000" w:sz="8"/>
              <w:bottom w:val="outset" w:color="000000" w:sz="8"/>
              <w:right w:val="outset" w:color="000000" w:sz="8"/>
            </w:tcBorders>
            <w:vAlign w:val="center"/>
          </w:tcPr>
          <w:bookmarkStart w:name="1997" w:id="1820"/>
          <w:p>
            <w:pPr>
              <w:spacing w:after="0"/>
              <w:ind w:left="0"/>
              <w:jc w:val="left"/>
            </w:pPr>
            <w:r>
              <w:rPr>
                <w:rFonts w:ascii="Arial"/>
                <w:b w:val="false"/>
                <w:i w:val="false"/>
                <w:color w:val="000000"/>
                <w:sz w:val="15"/>
              </w:rPr>
              <w:t xml:space="preserve">  </w:t>
            </w:r>
          </w:p>
          <w:bookmarkEnd w:id="1820"/>
        </w:tc>
        <w:tc>
          <w:tcPr>
            <w:tcW w:w="1709" w:type="dxa"/>
            <w:tcBorders>
              <w:top w:val="outset" w:color="000000" w:sz="8"/>
              <w:left w:val="outset" w:color="000000" w:sz="8"/>
              <w:bottom w:val="outset" w:color="000000" w:sz="8"/>
              <w:right w:val="outset" w:color="000000" w:sz="8"/>
            </w:tcBorders>
            <w:vAlign w:val="center"/>
          </w:tcPr>
          <w:bookmarkStart w:name="1460" w:id="1821"/>
          <w:p>
            <w:pPr>
              <w:spacing w:after="0"/>
              <w:ind w:left="0"/>
              <w:jc w:val="center"/>
            </w:pPr>
            <w:r>
              <w:rPr>
                <w:rFonts w:ascii="Arial"/>
                <w:b w:val="false"/>
                <w:i w:val="false"/>
                <w:color w:val="000000"/>
                <w:sz w:val="15"/>
              </w:rPr>
              <w:t xml:space="preserve">20 </w:t>
            </w:r>
          </w:p>
          <w:bookmarkEnd w:id="1821"/>
        </w:tc>
        <w:tc>
          <w:tcPr>
            <w:tcW w:w="1896" w:type="dxa"/>
            <w:tcBorders>
              <w:top w:val="outset" w:color="000000" w:sz="8"/>
              <w:left w:val="outset" w:color="000000" w:sz="8"/>
              <w:bottom w:val="outset" w:color="000000" w:sz="8"/>
              <w:right w:val="outset" w:color="000000" w:sz="8"/>
            </w:tcBorders>
            <w:vAlign w:val="center"/>
          </w:tcPr>
          <w:bookmarkStart w:name="1461" w:id="1822"/>
          <w:p>
            <w:pPr>
              <w:spacing w:after="0"/>
              <w:ind w:left="0"/>
              <w:jc w:val="left"/>
            </w:pPr>
            <w:r>
              <w:rPr>
                <w:rFonts w:ascii="Arial"/>
                <w:b w:val="false"/>
                <w:i w:val="false"/>
                <w:color w:val="000000"/>
                <w:sz w:val="15"/>
              </w:rPr>
              <w:t>Дезинфекция в стандартных биксах или в двух слоях пергаментной бумаги</w:t>
            </w:r>
          </w:p>
          <w:bookmarkEnd w:id="1822"/>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1462" w:id="1823"/>
          <w:p>
            <w:pPr>
              <w:spacing w:after="0"/>
              <w:ind w:left="0"/>
              <w:jc w:val="center"/>
            </w:pPr>
            <w:r>
              <w:rPr>
                <w:rFonts w:ascii="Arial"/>
                <w:b w:val="false"/>
                <w:i w:val="false"/>
                <w:color w:val="000000"/>
                <w:sz w:val="15"/>
              </w:rPr>
              <w:t xml:space="preserve">3. </w:t>
            </w:r>
          </w:p>
          <w:bookmarkEnd w:id="1823"/>
        </w:tc>
        <w:tc>
          <w:tcPr>
            <w:tcW w:w="1516" w:type="dxa"/>
            <w:tcBorders>
              <w:top w:val="outset" w:color="000000" w:sz="8"/>
              <w:left w:val="outset" w:color="000000" w:sz="8"/>
              <w:bottom w:val="outset" w:color="000000" w:sz="8"/>
              <w:right w:val="outset" w:color="000000" w:sz="8"/>
            </w:tcBorders>
            <w:vAlign w:val="center"/>
          </w:tcPr>
          <w:bookmarkStart w:name="1463" w:id="1824"/>
          <w:p>
            <w:pPr>
              <w:spacing w:after="0"/>
              <w:ind w:left="0"/>
              <w:jc w:val="left"/>
            </w:pPr>
            <w:r>
              <w:rPr>
                <w:rFonts w:ascii="Arial"/>
                <w:b w:val="false"/>
                <w:i w:val="false"/>
                <w:color w:val="000000"/>
                <w:sz w:val="15"/>
              </w:rPr>
              <w:t>Зеркала (зубные, гортанные, носоглоточные)</w:t>
            </w:r>
          </w:p>
          <w:bookmarkEnd w:id="1824"/>
        </w:tc>
        <w:tc>
          <w:tcPr>
            <w:tcW w:w="2273" w:type="dxa"/>
            <w:tcBorders>
              <w:top w:val="outset" w:color="000000" w:sz="8"/>
              <w:left w:val="outset" w:color="000000" w:sz="8"/>
              <w:bottom w:val="outset" w:color="000000" w:sz="8"/>
              <w:right w:val="outset" w:color="000000" w:sz="8"/>
            </w:tcBorders>
            <w:vAlign w:val="center"/>
          </w:tcPr>
          <w:bookmarkStart w:name="1464" w:id="1825"/>
          <w:p>
            <w:pPr>
              <w:spacing w:after="0"/>
              <w:ind w:left="0"/>
              <w:jc w:val="left"/>
            </w:pPr>
            <w:r>
              <w:rPr>
                <w:rFonts w:ascii="Arial"/>
                <w:b w:val="false"/>
                <w:i w:val="false"/>
                <w:color w:val="000000"/>
                <w:sz w:val="15"/>
              </w:rPr>
              <w:t>Перекись водорода</w:t>
            </w:r>
          </w:p>
          <w:bookmarkEnd w:id="1825"/>
        </w:tc>
        <w:tc>
          <w:tcPr>
            <w:tcW w:w="1527" w:type="dxa"/>
            <w:tcBorders>
              <w:top w:val="outset" w:color="000000" w:sz="8"/>
              <w:left w:val="outset" w:color="000000" w:sz="8"/>
              <w:bottom w:val="outset" w:color="000000" w:sz="8"/>
              <w:right w:val="outset" w:color="000000" w:sz="8"/>
            </w:tcBorders>
            <w:vAlign w:val="center"/>
          </w:tcPr>
          <w:bookmarkStart w:name="1465" w:id="1826"/>
          <w:p>
            <w:pPr>
              <w:spacing w:after="0"/>
              <w:ind w:left="0"/>
              <w:jc w:val="center"/>
            </w:pPr>
            <w:r>
              <w:rPr>
                <w:rFonts w:ascii="Arial"/>
                <w:b w:val="false"/>
                <w:i w:val="false"/>
                <w:color w:val="000000"/>
                <w:sz w:val="15"/>
              </w:rPr>
              <w:t xml:space="preserve">3 % </w:t>
            </w:r>
          </w:p>
          <w:bookmarkEnd w:id="1826"/>
        </w:tc>
        <w:tc>
          <w:tcPr>
            <w:tcW w:w="1709" w:type="dxa"/>
            <w:tcBorders>
              <w:top w:val="outset" w:color="000000" w:sz="8"/>
              <w:left w:val="outset" w:color="000000" w:sz="8"/>
              <w:bottom w:val="outset" w:color="000000" w:sz="8"/>
              <w:right w:val="outset" w:color="000000" w:sz="8"/>
            </w:tcBorders>
            <w:vAlign w:val="center"/>
          </w:tcPr>
          <w:bookmarkStart w:name="1466" w:id="1827"/>
          <w:p>
            <w:pPr>
              <w:spacing w:after="0"/>
              <w:ind w:left="0"/>
              <w:jc w:val="center"/>
            </w:pPr>
            <w:r>
              <w:rPr>
                <w:rFonts w:ascii="Arial"/>
                <w:b w:val="false"/>
                <w:i w:val="false"/>
                <w:color w:val="000000"/>
                <w:sz w:val="15"/>
              </w:rPr>
              <w:t xml:space="preserve">80 </w:t>
            </w:r>
          </w:p>
          <w:bookmarkEnd w:id="1827"/>
        </w:tc>
        <w:tc>
          <w:tcPr>
            <w:tcW w:w="1896" w:type="dxa"/>
            <w:tcBorders>
              <w:top w:val="outset" w:color="000000" w:sz="8"/>
              <w:left w:val="outset" w:color="000000" w:sz="8"/>
              <w:bottom w:val="outset" w:color="000000" w:sz="8"/>
              <w:right w:val="outset" w:color="000000" w:sz="8"/>
            </w:tcBorders>
            <w:vAlign w:val="center"/>
          </w:tcPr>
          <w:bookmarkStart w:name="1467" w:id="1828"/>
          <w:p>
            <w:pPr>
              <w:spacing w:after="0"/>
              <w:ind w:left="0"/>
              <w:jc w:val="left"/>
            </w:pPr>
            <w:r>
              <w:rPr>
                <w:rFonts w:ascii="Arial"/>
                <w:b w:val="false"/>
                <w:i w:val="false"/>
                <w:color w:val="000000"/>
                <w:sz w:val="15"/>
              </w:rPr>
              <w:t>Погружение в раствор с последующим промыванием водой</w:t>
            </w:r>
          </w:p>
          <w:bookmarkEnd w:id="1828"/>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1468" w:id="1829"/>
          <w:p>
            <w:pPr>
              <w:spacing w:after="0"/>
              <w:ind w:left="0"/>
              <w:jc w:val="center"/>
            </w:pPr>
            <w:r>
              <w:rPr>
                <w:rFonts w:ascii="Arial"/>
                <w:b w:val="false"/>
                <w:i w:val="false"/>
                <w:color w:val="000000"/>
                <w:sz w:val="15"/>
              </w:rPr>
              <w:t xml:space="preserve">4. </w:t>
            </w:r>
          </w:p>
          <w:bookmarkEnd w:id="1829"/>
        </w:tc>
        <w:tc>
          <w:tcPr>
            <w:tcW w:w="1516" w:type="dxa"/>
            <w:tcBorders>
              <w:top w:val="outset" w:color="000000" w:sz="8"/>
              <w:left w:val="outset" w:color="000000" w:sz="8"/>
              <w:bottom w:val="outset" w:color="000000" w:sz="8"/>
              <w:right w:val="outset" w:color="000000" w:sz="8"/>
            </w:tcBorders>
            <w:vAlign w:val="center"/>
          </w:tcPr>
          <w:bookmarkStart w:name="1469" w:id="1830"/>
          <w:p>
            <w:pPr>
              <w:spacing w:after="0"/>
              <w:ind w:left="0"/>
              <w:jc w:val="left"/>
            </w:pPr>
            <w:r>
              <w:rPr>
                <w:rFonts w:ascii="Arial"/>
                <w:b w:val="false"/>
                <w:i w:val="false"/>
                <w:color w:val="000000"/>
                <w:sz w:val="15"/>
              </w:rPr>
              <w:t>Шпатели металлические</w:t>
            </w:r>
          </w:p>
          <w:bookmarkEnd w:id="1830"/>
        </w:tc>
        <w:tc>
          <w:tcPr>
            <w:tcW w:w="2273" w:type="dxa"/>
            <w:tcBorders>
              <w:top w:val="outset" w:color="000000" w:sz="8"/>
              <w:left w:val="outset" w:color="000000" w:sz="8"/>
              <w:bottom w:val="outset" w:color="000000" w:sz="8"/>
              <w:right w:val="outset" w:color="000000" w:sz="8"/>
            </w:tcBorders>
            <w:vAlign w:val="center"/>
          </w:tcPr>
          <w:bookmarkStart w:name="1470" w:id="1831"/>
          <w:p>
            <w:pPr>
              <w:spacing w:after="0"/>
              <w:ind w:left="0"/>
              <w:jc w:val="left"/>
            </w:pPr>
            <w:r>
              <w:rPr>
                <w:rFonts w:ascii="Arial"/>
                <w:b w:val="false"/>
                <w:i w:val="false"/>
                <w:color w:val="000000"/>
                <w:sz w:val="15"/>
              </w:rPr>
              <w:t xml:space="preserve">Кипячение </w:t>
            </w:r>
          </w:p>
          <w:bookmarkEnd w:id="1831"/>
        </w:tc>
        <w:tc>
          <w:tcPr>
            <w:tcW w:w="1527" w:type="dxa"/>
            <w:tcBorders>
              <w:top w:val="outset" w:color="000000" w:sz="8"/>
              <w:left w:val="outset" w:color="000000" w:sz="8"/>
              <w:bottom w:val="outset" w:color="000000" w:sz="8"/>
              <w:right w:val="outset" w:color="000000" w:sz="8"/>
            </w:tcBorders>
            <w:vAlign w:val="center"/>
          </w:tcPr>
          <w:bookmarkStart w:name="1998" w:id="1832"/>
          <w:p>
            <w:pPr>
              <w:spacing w:after="0"/>
              <w:ind w:left="0"/>
              <w:jc w:val="left"/>
            </w:pPr>
            <w:r>
              <w:rPr>
                <w:rFonts w:ascii="Arial"/>
                <w:b w:val="false"/>
                <w:i w:val="false"/>
                <w:color w:val="000000"/>
                <w:sz w:val="15"/>
              </w:rPr>
              <w:t xml:space="preserve">  </w:t>
            </w:r>
          </w:p>
          <w:bookmarkEnd w:id="1832"/>
        </w:tc>
        <w:tc>
          <w:tcPr>
            <w:tcW w:w="1709" w:type="dxa"/>
            <w:tcBorders>
              <w:top w:val="outset" w:color="000000" w:sz="8"/>
              <w:left w:val="outset" w:color="000000" w:sz="8"/>
              <w:bottom w:val="outset" w:color="000000" w:sz="8"/>
              <w:right w:val="outset" w:color="000000" w:sz="8"/>
            </w:tcBorders>
            <w:vAlign w:val="center"/>
          </w:tcPr>
          <w:bookmarkStart w:name="1471" w:id="1833"/>
          <w:p>
            <w:pPr>
              <w:spacing w:after="0"/>
              <w:ind w:left="0"/>
              <w:jc w:val="center"/>
            </w:pPr>
            <w:r>
              <w:rPr>
                <w:rFonts w:ascii="Arial"/>
                <w:b w:val="false"/>
                <w:i w:val="false"/>
                <w:color w:val="000000"/>
                <w:sz w:val="15"/>
              </w:rPr>
              <w:t xml:space="preserve">15 </w:t>
            </w:r>
          </w:p>
          <w:bookmarkEnd w:id="1833"/>
        </w:tc>
        <w:tc>
          <w:tcPr>
            <w:tcW w:w="1896" w:type="dxa"/>
            <w:tcBorders>
              <w:top w:val="outset" w:color="000000" w:sz="8"/>
              <w:left w:val="outset" w:color="000000" w:sz="8"/>
              <w:bottom w:val="outset" w:color="000000" w:sz="8"/>
              <w:right w:val="outset" w:color="000000" w:sz="8"/>
            </w:tcBorders>
            <w:vAlign w:val="center"/>
          </w:tcPr>
          <w:bookmarkStart w:name="1472" w:id="1834"/>
          <w:p>
            <w:pPr>
              <w:spacing w:after="0"/>
              <w:ind w:left="0"/>
              <w:jc w:val="left"/>
            </w:pPr>
            <w:r>
              <w:rPr>
                <w:rFonts w:ascii="Arial"/>
                <w:b w:val="false"/>
                <w:i w:val="false"/>
                <w:color w:val="000000"/>
                <w:sz w:val="15"/>
              </w:rPr>
              <w:t>В воде</w:t>
            </w:r>
          </w:p>
          <w:bookmarkEnd w:id="1834"/>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1473" w:id="1835"/>
          <w:p>
            <w:pPr>
              <w:spacing w:after="0"/>
              <w:ind w:left="0"/>
              <w:jc w:val="center"/>
            </w:pPr>
            <w:r>
              <w:rPr>
                <w:rFonts w:ascii="Arial"/>
                <w:b w:val="false"/>
                <w:i w:val="false"/>
                <w:color w:val="000000"/>
                <w:sz w:val="15"/>
              </w:rPr>
              <w:t xml:space="preserve">5. </w:t>
            </w:r>
          </w:p>
          <w:bookmarkEnd w:id="1835"/>
        </w:tc>
        <w:tc>
          <w:tcPr>
            <w:tcW w:w="1516" w:type="dxa"/>
            <w:tcBorders>
              <w:top w:val="outset" w:color="000000" w:sz="8"/>
              <w:left w:val="outset" w:color="000000" w:sz="8"/>
              <w:bottom w:val="outset" w:color="000000" w:sz="8"/>
              <w:right w:val="outset" w:color="000000" w:sz="8"/>
            </w:tcBorders>
            <w:vAlign w:val="center"/>
          </w:tcPr>
          <w:bookmarkStart w:name="1474" w:id="1836"/>
          <w:p>
            <w:pPr>
              <w:spacing w:after="0"/>
              <w:ind w:left="0"/>
              <w:jc w:val="left"/>
            </w:pPr>
            <w:r>
              <w:rPr>
                <w:rFonts w:ascii="Arial"/>
                <w:b w:val="false"/>
                <w:i w:val="false"/>
                <w:color w:val="000000"/>
                <w:sz w:val="15"/>
              </w:rPr>
              <w:t>Щетки для мытья рук, мочалки</w:t>
            </w:r>
          </w:p>
          <w:bookmarkEnd w:id="1836"/>
        </w:tc>
        <w:tc>
          <w:tcPr>
            <w:tcW w:w="2273" w:type="dxa"/>
            <w:tcBorders>
              <w:top w:val="outset" w:color="000000" w:sz="8"/>
              <w:left w:val="outset" w:color="000000" w:sz="8"/>
              <w:bottom w:val="outset" w:color="000000" w:sz="8"/>
              <w:right w:val="outset" w:color="000000" w:sz="8"/>
            </w:tcBorders>
            <w:vAlign w:val="center"/>
          </w:tcPr>
          <w:bookmarkStart w:name="1475" w:id="1837"/>
          <w:p>
            <w:pPr>
              <w:spacing w:after="0"/>
              <w:ind w:left="0"/>
              <w:jc w:val="left"/>
            </w:pPr>
            <w:r>
              <w:rPr>
                <w:rFonts w:ascii="Arial"/>
                <w:b w:val="false"/>
                <w:i w:val="false"/>
                <w:color w:val="000000"/>
                <w:sz w:val="15"/>
              </w:rPr>
              <w:t xml:space="preserve">Водяной пар 111 град. C ± 2 град. C под давлением p = 0,5 кгс/кв. см </w:t>
            </w:r>
          </w:p>
          <w:bookmarkEnd w:id="1837"/>
        </w:tc>
        <w:tc>
          <w:tcPr>
            <w:tcW w:w="1527" w:type="dxa"/>
            <w:tcBorders>
              <w:top w:val="outset" w:color="000000" w:sz="8"/>
              <w:left w:val="outset" w:color="000000" w:sz="8"/>
              <w:bottom w:val="outset" w:color="000000" w:sz="8"/>
              <w:right w:val="outset" w:color="000000" w:sz="8"/>
            </w:tcBorders>
            <w:vAlign w:val="center"/>
          </w:tcPr>
          <w:bookmarkStart w:name="1999" w:id="1838"/>
          <w:p>
            <w:pPr>
              <w:spacing w:after="0"/>
              <w:ind w:left="0"/>
              <w:jc w:val="left"/>
            </w:pPr>
            <w:r>
              <w:rPr>
                <w:rFonts w:ascii="Arial"/>
                <w:b w:val="false"/>
                <w:i w:val="false"/>
                <w:color w:val="000000"/>
                <w:sz w:val="15"/>
              </w:rPr>
              <w:t xml:space="preserve">  </w:t>
            </w:r>
          </w:p>
          <w:bookmarkEnd w:id="1838"/>
        </w:tc>
        <w:tc>
          <w:tcPr>
            <w:tcW w:w="1709" w:type="dxa"/>
            <w:tcBorders>
              <w:top w:val="outset" w:color="000000" w:sz="8"/>
              <w:left w:val="outset" w:color="000000" w:sz="8"/>
              <w:bottom w:val="outset" w:color="000000" w:sz="8"/>
              <w:right w:val="outset" w:color="000000" w:sz="8"/>
            </w:tcBorders>
            <w:vAlign w:val="center"/>
          </w:tcPr>
          <w:bookmarkStart w:name="1476" w:id="1839"/>
          <w:p>
            <w:pPr>
              <w:spacing w:after="0"/>
              <w:ind w:left="0"/>
              <w:jc w:val="center"/>
            </w:pPr>
            <w:r>
              <w:rPr>
                <w:rFonts w:ascii="Arial"/>
                <w:b w:val="false"/>
                <w:i w:val="false"/>
                <w:color w:val="000000"/>
                <w:sz w:val="15"/>
              </w:rPr>
              <w:t xml:space="preserve">20 </w:t>
            </w:r>
          </w:p>
          <w:bookmarkEnd w:id="1839"/>
        </w:tc>
        <w:tc>
          <w:tcPr>
            <w:tcW w:w="1896" w:type="dxa"/>
            <w:tcBorders>
              <w:top w:val="outset" w:color="000000" w:sz="8"/>
              <w:left w:val="outset" w:color="000000" w:sz="8"/>
              <w:bottom w:val="outset" w:color="000000" w:sz="8"/>
              <w:right w:val="outset" w:color="000000" w:sz="8"/>
            </w:tcBorders>
            <w:vAlign w:val="center"/>
          </w:tcPr>
          <w:bookmarkStart w:name="1477" w:id="1840"/>
          <w:p>
            <w:pPr>
              <w:spacing w:after="0"/>
              <w:ind w:left="0"/>
              <w:jc w:val="left"/>
            </w:pPr>
            <w:r>
              <w:rPr>
                <w:rFonts w:ascii="Arial"/>
                <w:b w:val="false"/>
                <w:i w:val="false"/>
                <w:color w:val="000000"/>
                <w:sz w:val="15"/>
              </w:rPr>
              <w:t>Дезинфекция в стандартных биксах или пергаментной бумаге</w:t>
            </w:r>
          </w:p>
          <w:bookmarkEnd w:id="1840"/>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478" w:id="1841"/>
          <w:p>
            <w:pPr>
              <w:spacing w:after="0"/>
              <w:ind w:left="0"/>
              <w:jc w:val="center"/>
            </w:pPr>
            <w:r>
              <w:rPr>
                <w:rFonts w:ascii="Arial"/>
                <w:b w:val="false"/>
                <w:i w:val="false"/>
                <w:color w:val="000000"/>
                <w:sz w:val="15"/>
              </w:rPr>
              <w:t xml:space="preserve">6. </w:t>
            </w:r>
          </w:p>
          <w:bookmarkEnd w:id="1841"/>
        </w:tc>
        <w:tc>
          <w:tcPr>
            <w:tcW w:w="1516" w:type="dxa"/>
            <w:vMerge w:val="restart"/>
            <w:tcBorders>
              <w:top w:val="outset" w:color="000000" w:sz="8"/>
              <w:left w:val="outset" w:color="000000" w:sz="8"/>
              <w:bottom w:val="outset" w:color="000000" w:sz="8"/>
              <w:right w:val="outset" w:color="000000" w:sz="8"/>
            </w:tcBorders>
            <w:vAlign w:val="center"/>
          </w:tcPr>
          <w:bookmarkStart w:name="1479" w:id="1842"/>
          <w:p>
            <w:pPr>
              <w:spacing w:after="0"/>
              <w:ind w:left="0"/>
              <w:jc w:val="left"/>
            </w:pPr>
            <w:r>
              <w:rPr>
                <w:rFonts w:ascii="Arial"/>
                <w:b w:val="false"/>
                <w:i w:val="false"/>
                <w:color w:val="000000"/>
                <w:sz w:val="15"/>
              </w:rPr>
              <w:t>Машинки для стрижки</w:t>
            </w:r>
          </w:p>
          <w:bookmarkEnd w:id="1842"/>
        </w:tc>
        <w:tc>
          <w:tcPr>
            <w:tcW w:w="2273" w:type="dxa"/>
            <w:tcBorders>
              <w:top w:val="outset" w:color="000000" w:sz="8"/>
              <w:left w:val="outset" w:color="000000" w:sz="8"/>
              <w:bottom w:val="outset" w:color="000000" w:sz="8"/>
              <w:right w:val="outset" w:color="000000" w:sz="8"/>
            </w:tcBorders>
            <w:vAlign w:val="center"/>
          </w:tcPr>
          <w:bookmarkStart w:name="1480" w:id="1843"/>
          <w:p>
            <w:pPr>
              <w:spacing w:after="0"/>
              <w:ind w:left="0"/>
              <w:jc w:val="left"/>
            </w:pPr>
            <w:r>
              <w:rPr>
                <w:rFonts w:ascii="Arial"/>
                <w:b w:val="false"/>
                <w:i w:val="false"/>
                <w:color w:val="000000"/>
                <w:sz w:val="15"/>
              </w:rPr>
              <w:t xml:space="preserve">Спирт этиловый </w:t>
            </w:r>
          </w:p>
          <w:bookmarkEnd w:id="1843"/>
        </w:tc>
        <w:tc>
          <w:tcPr>
            <w:tcW w:w="1527" w:type="dxa"/>
            <w:tcBorders>
              <w:top w:val="outset" w:color="000000" w:sz="8"/>
              <w:left w:val="outset" w:color="000000" w:sz="8"/>
              <w:bottom w:val="outset" w:color="000000" w:sz="8"/>
              <w:right w:val="outset" w:color="000000" w:sz="8"/>
            </w:tcBorders>
            <w:vAlign w:val="center"/>
          </w:tcPr>
          <w:bookmarkStart w:name="1481" w:id="1844"/>
          <w:p>
            <w:pPr>
              <w:spacing w:after="0"/>
              <w:ind w:left="0"/>
              <w:jc w:val="center"/>
            </w:pPr>
            <w:r>
              <w:rPr>
                <w:rFonts w:ascii="Arial"/>
                <w:b w:val="false"/>
                <w:i w:val="false"/>
                <w:color w:val="000000"/>
                <w:sz w:val="15"/>
              </w:rPr>
              <w:t xml:space="preserve">70 град. C </w:t>
            </w:r>
          </w:p>
          <w:bookmarkEnd w:id="1844"/>
        </w:tc>
        <w:tc>
          <w:tcPr>
            <w:tcW w:w="1709" w:type="dxa"/>
            <w:tcBorders>
              <w:top w:val="outset" w:color="000000" w:sz="8"/>
              <w:left w:val="outset" w:color="000000" w:sz="8"/>
              <w:bottom w:val="outset" w:color="000000" w:sz="8"/>
              <w:right w:val="outset" w:color="000000" w:sz="8"/>
            </w:tcBorders>
            <w:vAlign w:val="center"/>
          </w:tcPr>
          <w:bookmarkStart w:name="1482" w:id="1845"/>
          <w:p>
            <w:pPr>
              <w:spacing w:after="0"/>
              <w:ind w:left="0"/>
              <w:jc w:val="center"/>
            </w:pPr>
            <w:r>
              <w:rPr>
                <w:rFonts w:ascii="Arial"/>
                <w:b w:val="false"/>
                <w:i w:val="false"/>
                <w:color w:val="000000"/>
                <w:sz w:val="15"/>
              </w:rPr>
              <w:t xml:space="preserve">15 </w:t>
            </w:r>
          </w:p>
          <w:bookmarkEnd w:id="1845"/>
        </w:tc>
        <w:tc>
          <w:tcPr>
            <w:tcW w:w="1896" w:type="dxa"/>
            <w:vMerge w:val="restart"/>
            <w:tcBorders>
              <w:top w:val="outset" w:color="000000" w:sz="8"/>
              <w:left w:val="outset" w:color="000000" w:sz="8"/>
              <w:bottom w:val="outset" w:color="000000" w:sz="8"/>
              <w:right w:val="outset" w:color="000000" w:sz="8"/>
            </w:tcBorders>
            <w:vAlign w:val="center"/>
          </w:tcPr>
          <w:bookmarkStart w:name="1483" w:id="1846"/>
          <w:p>
            <w:pPr>
              <w:spacing w:after="0"/>
              <w:ind w:left="0"/>
              <w:jc w:val="left"/>
            </w:pPr>
            <w:r>
              <w:rPr>
                <w:rFonts w:ascii="Arial"/>
                <w:b w:val="false"/>
                <w:i w:val="false"/>
                <w:color w:val="000000"/>
                <w:sz w:val="15"/>
              </w:rPr>
              <w:t>Погружение в раствор</w:t>
            </w:r>
          </w:p>
          <w:bookmarkEnd w:id="184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484" w:id="1847"/>
          <w:p>
            <w:pPr>
              <w:spacing w:after="0"/>
              <w:ind w:left="0"/>
              <w:jc w:val="left"/>
            </w:pPr>
            <w:r>
              <w:rPr>
                <w:rFonts w:ascii="Arial"/>
                <w:b w:val="false"/>
                <w:i w:val="false"/>
                <w:color w:val="000000"/>
                <w:sz w:val="15"/>
              </w:rPr>
              <w:t>"Тройной раствор"</w:t>
            </w:r>
          </w:p>
          <w:bookmarkEnd w:id="1847"/>
        </w:tc>
        <w:tc>
          <w:tcPr>
            <w:tcW w:w="1527" w:type="dxa"/>
            <w:tcBorders>
              <w:top w:val="outset" w:color="000000" w:sz="8"/>
              <w:left w:val="outset" w:color="000000" w:sz="8"/>
              <w:bottom w:val="outset" w:color="000000" w:sz="8"/>
              <w:right w:val="outset" w:color="000000" w:sz="8"/>
            </w:tcBorders>
            <w:vAlign w:val="center"/>
          </w:tcPr>
          <w:bookmarkStart w:name="2759" w:id="1848"/>
          <w:p>
            <w:pPr>
              <w:spacing w:after="0"/>
              <w:ind w:left="0"/>
              <w:jc w:val="center"/>
            </w:pPr>
            <w:r>
              <w:rPr>
                <w:rFonts w:ascii="Arial"/>
                <w:b w:val="false"/>
                <w:i w:val="false"/>
                <w:color w:val="000000"/>
                <w:sz w:val="54"/>
              </w:rPr>
              <w:t xml:space="preserve"> </w:t>
            </w:r>
          </w:p>
          <w:bookmarkEnd w:id="1848"/>
        </w:tc>
        <w:tc>
          <w:tcPr>
            <w:tcW w:w="1709" w:type="dxa"/>
            <w:tcBorders>
              <w:top w:val="outset" w:color="000000" w:sz="8"/>
              <w:left w:val="outset" w:color="000000" w:sz="8"/>
              <w:bottom w:val="outset" w:color="000000" w:sz="8"/>
              <w:right w:val="outset" w:color="000000" w:sz="8"/>
            </w:tcBorders>
            <w:vAlign w:val="center"/>
          </w:tcPr>
          <w:bookmarkStart w:name="1485" w:id="1849"/>
          <w:p>
            <w:pPr>
              <w:spacing w:after="0"/>
              <w:ind w:left="0"/>
              <w:jc w:val="center"/>
            </w:pPr>
            <w:r>
              <w:rPr>
                <w:rFonts w:ascii="Arial"/>
                <w:b w:val="false"/>
                <w:i w:val="false"/>
                <w:color w:val="000000"/>
                <w:sz w:val="15"/>
              </w:rPr>
              <w:t xml:space="preserve">45 </w:t>
            </w:r>
          </w:p>
          <w:bookmarkEnd w:id="1849"/>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486" w:id="1850"/>
          <w:p>
            <w:pPr>
              <w:spacing w:after="0"/>
              <w:ind w:left="0"/>
              <w:jc w:val="center"/>
            </w:pPr>
            <w:r>
              <w:rPr>
                <w:rFonts w:ascii="Arial"/>
                <w:b w:val="false"/>
                <w:i w:val="false"/>
                <w:color w:val="000000"/>
                <w:sz w:val="15"/>
              </w:rPr>
              <w:t xml:space="preserve">7. </w:t>
            </w:r>
          </w:p>
          <w:bookmarkEnd w:id="1850"/>
        </w:tc>
        <w:tc>
          <w:tcPr>
            <w:tcW w:w="1516" w:type="dxa"/>
            <w:vMerge w:val="restart"/>
            <w:tcBorders>
              <w:top w:val="outset" w:color="000000" w:sz="8"/>
              <w:left w:val="outset" w:color="000000" w:sz="8"/>
              <w:bottom w:val="outset" w:color="000000" w:sz="8"/>
              <w:right w:val="outset" w:color="000000" w:sz="8"/>
            </w:tcBorders>
            <w:vAlign w:val="center"/>
          </w:tcPr>
          <w:bookmarkStart w:name="1487" w:id="1851"/>
          <w:p>
            <w:pPr>
              <w:spacing w:after="0"/>
              <w:ind w:left="0"/>
              <w:jc w:val="left"/>
            </w:pPr>
            <w:r>
              <w:rPr>
                <w:rFonts w:ascii="Arial"/>
                <w:b w:val="false"/>
                <w:i w:val="false"/>
                <w:color w:val="000000"/>
                <w:sz w:val="15"/>
              </w:rPr>
              <w:t>Ножницы для стрижки ногтей, бритвенный прибор</w:t>
            </w:r>
          </w:p>
          <w:bookmarkEnd w:id="1851"/>
        </w:tc>
        <w:tc>
          <w:tcPr>
            <w:tcW w:w="2273" w:type="dxa"/>
            <w:tcBorders>
              <w:top w:val="outset" w:color="000000" w:sz="8"/>
              <w:left w:val="outset" w:color="000000" w:sz="8"/>
              <w:bottom w:val="outset" w:color="000000" w:sz="8"/>
              <w:right w:val="outset" w:color="000000" w:sz="8"/>
            </w:tcBorders>
            <w:vAlign w:val="center"/>
          </w:tcPr>
          <w:bookmarkStart w:name="1488" w:id="1852"/>
          <w:p>
            <w:pPr>
              <w:spacing w:after="0"/>
              <w:ind w:left="0"/>
              <w:jc w:val="left"/>
            </w:pPr>
            <w:r>
              <w:rPr>
                <w:rFonts w:ascii="Arial"/>
                <w:b w:val="false"/>
                <w:i w:val="false"/>
                <w:color w:val="000000"/>
                <w:sz w:val="15"/>
              </w:rPr>
              <w:t xml:space="preserve">Кипячение </w:t>
            </w:r>
          </w:p>
          <w:bookmarkEnd w:id="1852"/>
        </w:tc>
        <w:tc>
          <w:tcPr>
            <w:tcW w:w="1527" w:type="dxa"/>
            <w:tcBorders>
              <w:top w:val="outset" w:color="000000" w:sz="8"/>
              <w:left w:val="outset" w:color="000000" w:sz="8"/>
              <w:bottom w:val="outset" w:color="000000" w:sz="8"/>
              <w:right w:val="outset" w:color="000000" w:sz="8"/>
            </w:tcBorders>
            <w:vAlign w:val="center"/>
          </w:tcPr>
          <w:bookmarkStart w:name="2001" w:id="1853"/>
          <w:p>
            <w:pPr>
              <w:spacing w:after="0"/>
              <w:ind w:left="0"/>
              <w:jc w:val="center"/>
            </w:pPr>
            <w:r>
              <w:rPr>
                <w:rFonts w:ascii="Arial"/>
                <w:b w:val="false"/>
                <w:i w:val="false"/>
                <w:color w:val="000000"/>
                <w:sz w:val="15"/>
              </w:rPr>
              <w:t xml:space="preserve">  </w:t>
            </w:r>
          </w:p>
          <w:bookmarkEnd w:id="1853"/>
        </w:tc>
        <w:tc>
          <w:tcPr>
            <w:tcW w:w="1709" w:type="dxa"/>
            <w:tcBorders>
              <w:top w:val="outset" w:color="000000" w:sz="8"/>
              <w:left w:val="outset" w:color="000000" w:sz="8"/>
              <w:bottom w:val="outset" w:color="000000" w:sz="8"/>
              <w:right w:val="outset" w:color="000000" w:sz="8"/>
            </w:tcBorders>
            <w:vAlign w:val="center"/>
          </w:tcPr>
          <w:bookmarkStart w:name="1489" w:id="1854"/>
          <w:p>
            <w:pPr>
              <w:spacing w:after="0"/>
              <w:ind w:left="0"/>
              <w:jc w:val="center"/>
            </w:pPr>
            <w:r>
              <w:rPr>
                <w:rFonts w:ascii="Arial"/>
                <w:b w:val="false"/>
                <w:i w:val="false"/>
                <w:color w:val="000000"/>
                <w:sz w:val="15"/>
              </w:rPr>
              <w:t xml:space="preserve">15 </w:t>
            </w:r>
          </w:p>
          <w:bookmarkEnd w:id="1854"/>
        </w:tc>
        <w:tc>
          <w:tcPr>
            <w:tcW w:w="1896" w:type="dxa"/>
            <w:vMerge w:val="restart"/>
            <w:tcBorders>
              <w:top w:val="outset" w:color="000000" w:sz="8"/>
              <w:left w:val="outset" w:color="000000" w:sz="8"/>
              <w:bottom w:val="outset" w:color="000000" w:sz="8"/>
              <w:right w:val="outset" w:color="000000" w:sz="8"/>
            </w:tcBorders>
            <w:vAlign w:val="center"/>
          </w:tcPr>
          <w:bookmarkStart w:name="1490" w:id="1855"/>
          <w:p>
            <w:pPr>
              <w:spacing w:after="0"/>
              <w:ind w:left="0"/>
              <w:jc w:val="left"/>
            </w:pPr>
            <w:r>
              <w:rPr>
                <w:rFonts w:ascii="Arial"/>
                <w:b w:val="false"/>
                <w:i w:val="false"/>
                <w:color w:val="000000"/>
                <w:sz w:val="15"/>
              </w:rPr>
              <w:t>Погружение в раствор с последующим промыванием водой</w:t>
            </w:r>
          </w:p>
          <w:bookmarkEnd w:id="1855"/>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491" w:id="1856"/>
          <w:p>
            <w:pPr>
              <w:spacing w:after="0"/>
              <w:ind w:left="0"/>
              <w:jc w:val="left"/>
            </w:pPr>
            <w:r>
              <w:rPr>
                <w:rFonts w:ascii="Arial"/>
                <w:b w:val="false"/>
                <w:i w:val="false"/>
                <w:color w:val="000000"/>
                <w:sz w:val="15"/>
              </w:rPr>
              <w:t xml:space="preserve">"Тройной раствор" </w:t>
            </w:r>
          </w:p>
          <w:bookmarkEnd w:id="1856"/>
        </w:tc>
        <w:tc>
          <w:tcPr>
            <w:tcW w:w="1527" w:type="dxa"/>
            <w:tcBorders>
              <w:top w:val="outset" w:color="000000" w:sz="8"/>
              <w:left w:val="outset" w:color="000000" w:sz="8"/>
              <w:bottom w:val="outset" w:color="000000" w:sz="8"/>
              <w:right w:val="outset" w:color="000000" w:sz="8"/>
            </w:tcBorders>
            <w:vAlign w:val="center"/>
          </w:tcPr>
          <w:bookmarkStart w:name="2002" w:id="1857"/>
          <w:p>
            <w:pPr>
              <w:spacing w:after="0"/>
              <w:ind w:left="0"/>
              <w:jc w:val="center"/>
            </w:pPr>
            <w:r>
              <w:rPr>
                <w:rFonts w:ascii="Arial"/>
                <w:b w:val="false"/>
                <w:i w:val="false"/>
                <w:color w:val="000000"/>
                <w:sz w:val="15"/>
              </w:rPr>
              <w:t xml:space="preserve">  </w:t>
            </w:r>
          </w:p>
          <w:bookmarkEnd w:id="1857"/>
        </w:tc>
        <w:tc>
          <w:tcPr>
            <w:tcW w:w="1709" w:type="dxa"/>
            <w:tcBorders>
              <w:top w:val="outset" w:color="000000" w:sz="8"/>
              <w:left w:val="outset" w:color="000000" w:sz="8"/>
              <w:bottom w:val="outset" w:color="000000" w:sz="8"/>
              <w:right w:val="outset" w:color="000000" w:sz="8"/>
            </w:tcBorders>
            <w:vAlign w:val="center"/>
          </w:tcPr>
          <w:bookmarkStart w:name="1492" w:id="1858"/>
          <w:p>
            <w:pPr>
              <w:spacing w:after="0"/>
              <w:ind w:left="0"/>
              <w:jc w:val="center"/>
            </w:pPr>
            <w:r>
              <w:rPr>
                <w:rFonts w:ascii="Arial"/>
                <w:b w:val="false"/>
                <w:i w:val="false"/>
                <w:color w:val="000000"/>
                <w:sz w:val="15"/>
              </w:rPr>
              <w:t xml:space="preserve">45 </w:t>
            </w:r>
          </w:p>
          <w:bookmarkEnd w:id="1858"/>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493" w:id="1859"/>
          <w:p>
            <w:pPr>
              <w:spacing w:after="0"/>
              <w:ind w:left="0"/>
              <w:jc w:val="center"/>
            </w:pPr>
            <w:r>
              <w:rPr>
                <w:rFonts w:ascii="Arial"/>
                <w:b w:val="false"/>
                <w:i w:val="false"/>
                <w:color w:val="000000"/>
                <w:sz w:val="15"/>
              </w:rPr>
              <w:t xml:space="preserve">8. </w:t>
            </w:r>
          </w:p>
          <w:bookmarkEnd w:id="1859"/>
        </w:tc>
        <w:tc>
          <w:tcPr>
            <w:tcW w:w="1516" w:type="dxa"/>
            <w:vMerge w:val="restart"/>
            <w:tcBorders>
              <w:top w:val="outset" w:color="000000" w:sz="8"/>
              <w:left w:val="outset" w:color="000000" w:sz="8"/>
              <w:bottom w:val="outset" w:color="000000" w:sz="8"/>
              <w:right w:val="outset" w:color="000000" w:sz="8"/>
            </w:tcBorders>
            <w:vAlign w:val="center"/>
          </w:tcPr>
          <w:bookmarkStart w:name="1494" w:id="1860"/>
          <w:p>
            <w:pPr>
              <w:spacing w:after="0"/>
              <w:ind w:left="0"/>
              <w:jc w:val="left"/>
            </w:pPr>
            <w:r>
              <w:rPr>
                <w:rFonts w:ascii="Arial"/>
                <w:b w:val="false"/>
                <w:i w:val="false"/>
                <w:color w:val="000000"/>
                <w:sz w:val="15"/>
              </w:rPr>
              <w:t>Медицинские термометры</w:t>
            </w:r>
          </w:p>
          <w:bookmarkEnd w:id="1860"/>
        </w:tc>
        <w:tc>
          <w:tcPr>
            <w:tcW w:w="2273" w:type="dxa"/>
            <w:vMerge w:val="restart"/>
            <w:tcBorders>
              <w:top w:val="outset" w:color="000000" w:sz="8"/>
              <w:left w:val="outset" w:color="000000" w:sz="8"/>
              <w:bottom w:val="outset" w:color="000000" w:sz="8"/>
              <w:right w:val="outset" w:color="000000" w:sz="8"/>
            </w:tcBorders>
            <w:vAlign w:val="center"/>
          </w:tcPr>
          <w:bookmarkStart w:name="1495" w:id="1861"/>
          <w:p>
            <w:pPr>
              <w:spacing w:after="0"/>
              <w:ind w:left="0"/>
              <w:jc w:val="left"/>
            </w:pPr>
            <w:r>
              <w:rPr>
                <w:rFonts w:ascii="Arial"/>
                <w:b w:val="false"/>
                <w:i w:val="false"/>
                <w:color w:val="000000"/>
                <w:sz w:val="15"/>
              </w:rPr>
              <w:t xml:space="preserve">Хлорамин  </w:t>
            </w:r>
          </w:p>
          <w:bookmarkEnd w:id="1861"/>
        </w:tc>
        <w:tc>
          <w:tcPr>
            <w:tcW w:w="1527" w:type="dxa"/>
            <w:tcBorders>
              <w:top w:val="outset" w:color="000000" w:sz="8"/>
              <w:left w:val="outset" w:color="000000" w:sz="8"/>
              <w:bottom w:val="outset" w:color="000000" w:sz="8"/>
              <w:right w:val="outset" w:color="000000" w:sz="8"/>
            </w:tcBorders>
            <w:vAlign w:val="center"/>
          </w:tcPr>
          <w:bookmarkStart w:name="1496" w:id="1862"/>
          <w:p>
            <w:pPr>
              <w:spacing w:after="0"/>
              <w:ind w:left="0"/>
              <w:jc w:val="center"/>
            </w:pPr>
            <w:r>
              <w:rPr>
                <w:rFonts w:ascii="Arial"/>
                <w:b w:val="false"/>
                <w:i w:val="false"/>
                <w:color w:val="000000"/>
                <w:sz w:val="15"/>
              </w:rPr>
              <w:t xml:space="preserve">2 %  </w:t>
            </w:r>
          </w:p>
          <w:bookmarkEnd w:id="1862"/>
        </w:tc>
        <w:tc>
          <w:tcPr>
            <w:tcW w:w="1709" w:type="dxa"/>
            <w:tcBorders>
              <w:top w:val="outset" w:color="000000" w:sz="8"/>
              <w:left w:val="outset" w:color="000000" w:sz="8"/>
              <w:bottom w:val="outset" w:color="000000" w:sz="8"/>
              <w:right w:val="outset" w:color="000000" w:sz="8"/>
            </w:tcBorders>
            <w:vAlign w:val="center"/>
          </w:tcPr>
          <w:bookmarkStart w:name="1497" w:id="1863"/>
          <w:p>
            <w:pPr>
              <w:spacing w:after="0"/>
              <w:ind w:left="0"/>
              <w:jc w:val="center"/>
            </w:pPr>
            <w:r>
              <w:rPr>
                <w:rFonts w:ascii="Arial"/>
                <w:b w:val="false"/>
                <w:i w:val="false"/>
                <w:color w:val="000000"/>
                <w:sz w:val="15"/>
              </w:rPr>
              <w:t xml:space="preserve">5  </w:t>
            </w:r>
          </w:p>
          <w:bookmarkEnd w:id="1863"/>
        </w:tc>
        <w:tc>
          <w:tcPr>
            <w:tcW w:w="1896" w:type="dxa"/>
            <w:vMerge w:val="restart"/>
            <w:tcBorders>
              <w:top w:val="outset" w:color="000000" w:sz="8"/>
              <w:left w:val="outset" w:color="000000" w:sz="8"/>
              <w:bottom w:val="outset" w:color="000000" w:sz="8"/>
              <w:right w:val="outset" w:color="000000" w:sz="8"/>
            </w:tcBorders>
            <w:vAlign w:val="center"/>
          </w:tcPr>
          <w:bookmarkStart w:name="1498" w:id="1864"/>
          <w:p>
            <w:pPr>
              <w:spacing w:after="0"/>
              <w:ind w:left="0"/>
              <w:jc w:val="left"/>
            </w:pPr>
            <w:r>
              <w:rPr>
                <w:rFonts w:ascii="Arial"/>
                <w:b w:val="false"/>
                <w:i w:val="false"/>
                <w:color w:val="000000"/>
                <w:sz w:val="15"/>
              </w:rPr>
              <w:t>Погружение в раствор</w:t>
            </w:r>
          </w:p>
          <w:bookmarkEnd w:id="1864"/>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7" w:type="dxa"/>
            <w:tcBorders>
              <w:top w:val="outset" w:color="000000" w:sz="8"/>
              <w:left w:val="outset" w:color="000000" w:sz="8"/>
              <w:bottom w:val="outset" w:color="000000" w:sz="8"/>
              <w:right w:val="outset" w:color="000000" w:sz="8"/>
            </w:tcBorders>
            <w:vAlign w:val="center"/>
          </w:tcPr>
          <w:bookmarkStart w:name="1499" w:id="1865"/>
          <w:p>
            <w:pPr>
              <w:spacing w:after="0"/>
              <w:ind w:left="0"/>
              <w:jc w:val="center"/>
            </w:pPr>
            <w:r>
              <w:rPr>
                <w:rFonts w:ascii="Arial"/>
                <w:b w:val="false"/>
                <w:i w:val="false"/>
                <w:color w:val="000000"/>
                <w:sz w:val="15"/>
              </w:rPr>
              <w:t xml:space="preserve">0,5 % </w:t>
            </w:r>
          </w:p>
          <w:bookmarkEnd w:id="1865"/>
        </w:tc>
        <w:tc>
          <w:tcPr>
            <w:tcW w:w="1709" w:type="dxa"/>
            <w:tcBorders>
              <w:top w:val="outset" w:color="000000" w:sz="8"/>
              <w:left w:val="outset" w:color="000000" w:sz="8"/>
              <w:bottom w:val="outset" w:color="000000" w:sz="8"/>
              <w:right w:val="outset" w:color="000000" w:sz="8"/>
            </w:tcBorders>
            <w:vAlign w:val="center"/>
          </w:tcPr>
          <w:bookmarkStart w:name="1500" w:id="1866"/>
          <w:p>
            <w:pPr>
              <w:spacing w:after="0"/>
              <w:ind w:left="0"/>
              <w:jc w:val="center"/>
            </w:pPr>
            <w:r>
              <w:rPr>
                <w:rFonts w:ascii="Arial"/>
                <w:b w:val="false"/>
                <w:i w:val="false"/>
                <w:color w:val="000000"/>
                <w:sz w:val="15"/>
              </w:rPr>
              <w:t xml:space="preserve">30 </w:t>
            </w:r>
          </w:p>
          <w:bookmarkEnd w:id="1866"/>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tcBorders>
              <w:top w:val="outset" w:color="000000" w:sz="8"/>
              <w:left w:val="outset" w:color="000000" w:sz="8"/>
              <w:bottom w:val="outset" w:color="000000" w:sz="8"/>
              <w:right w:val="outset" w:color="000000" w:sz="8"/>
            </w:tcBorders>
            <w:vAlign w:val="center"/>
          </w:tcPr>
          <w:bookmarkStart w:name="1501" w:id="1867"/>
          <w:p>
            <w:pPr>
              <w:spacing w:after="0"/>
              <w:ind w:left="0"/>
              <w:jc w:val="center"/>
            </w:pPr>
            <w:r>
              <w:rPr>
                <w:rFonts w:ascii="Arial"/>
                <w:b w:val="false"/>
                <w:i w:val="false"/>
                <w:color w:val="000000"/>
                <w:sz w:val="15"/>
              </w:rPr>
              <w:t xml:space="preserve">9. </w:t>
            </w:r>
          </w:p>
          <w:bookmarkEnd w:id="1867"/>
        </w:tc>
        <w:tc>
          <w:tcPr>
            <w:tcW w:w="1516" w:type="dxa"/>
            <w:tcBorders>
              <w:top w:val="outset" w:color="000000" w:sz="8"/>
              <w:left w:val="outset" w:color="000000" w:sz="8"/>
              <w:bottom w:val="outset" w:color="000000" w:sz="8"/>
              <w:right w:val="outset" w:color="000000" w:sz="8"/>
            </w:tcBorders>
            <w:vAlign w:val="center"/>
          </w:tcPr>
          <w:bookmarkStart w:name="1502" w:id="1868"/>
          <w:p>
            <w:pPr>
              <w:spacing w:after="0"/>
              <w:ind w:left="0"/>
              <w:jc w:val="left"/>
            </w:pPr>
            <w:r>
              <w:rPr>
                <w:rFonts w:ascii="Arial"/>
                <w:b w:val="false"/>
                <w:i w:val="false"/>
                <w:color w:val="000000"/>
                <w:sz w:val="15"/>
              </w:rPr>
              <w:t>Наконечники для клизм (стеклянные, пластмассовые)</w:t>
            </w:r>
          </w:p>
          <w:bookmarkEnd w:id="1868"/>
        </w:tc>
        <w:tc>
          <w:tcPr>
            <w:tcW w:w="2273" w:type="dxa"/>
            <w:tcBorders>
              <w:top w:val="outset" w:color="000000" w:sz="8"/>
              <w:left w:val="outset" w:color="000000" w:sz="8"/>
              <w:bottom w:val="outset" w:color="000000" w:sz="8"/>
              <w:right w:val="outset" w:color="000000" w:sz="8"/>
            </w:tcBorders>
            <w:vAlign w:val="center"/>
          </w:tcPr>
          <w:bookmarkStart w:name="1503" w:id="1869"/>
          <w:p>
            <w:pPr>
              <w:spacing w:after="0"/>
              <w:ind w:left="0"/>
              <w:jc w:val="left"/>
            </w:pPr>
            <w:r>
              <w:rPr>
                <w:rFonts w:ascii="Arial"/>
                <w:b w:val="false"/>
                <w:i w:val="false"/>
                <w:color w:val="000000"/>
                <w:sz w:val="15"/>
              </w:rPr>
              <w:t xml:space="preserve">Кипячение (кроме пластмассовых) </w:t>
            </w:r>
          </w:p>
          <w:bookmarkEnd w:id="1869"/>
        </w:tc>
        <w:tc>
          <w:tcPr>
            <w:tcW w:w="1527" w:type="dxa"/>
            <w:tcBorders>
              <w:top w:val="outset" w:color="000000" w:sz="8"/>
              <w:left w:val="outset" w:color="000000" w:sz="8"/>
              <w:bottom w:val="outset" w:color="000000" w:sz="8"/>
              <w:right w:val="outset" w:color="000000" w:sz="8"/>
            </w:tcBorders>
            <w:vAlign w:val="center"/>
          </w:tcPr>
          <w:bookmarkStart w:name="1504" w:id="1870"/>
          <w:p>
            <w:pPr>
              <w:spacing w:after="0"/>
              <w:ind w:left="0"/>
              <w:jc w:val="left"/>
            </w:pPr>
            <w:r>
              <w:rPr>
                <w:rFonts w:ascii="Arial"/>
                <w:b w:val="false"/>
                <w:i w:val="false"/>
                <w:color w:val="000000"/>
                <w:sz w:val="15"/>
              </w:rPr>
              <w:t xml:space="preserve">2 % раствор питьевой соды (бикарбоната натрия) </w:t>
            </w:r>
          </w:p>
          <w:bookmarkEnd w:id="1870"/>
        </w:tc>
        <w:tc>
          <w:tcPr>
            <w:tcW w:w="1709" w:type="dxa"/>
            <w:tcBorders>
              <w:top w:val="outset" w:color="000000" w:sz="8"/>
              <w:left w:val="outset" w:color="000000" w:sz="8"/>
              <w:bottom w:val="outset" w:color="000000" w:sz="8"/>
              <w:right w:val="outset" w:color="000000" w:sz="8"/>
            </w:tcBorders>
            <w:vAlign w:val="center"/>
          </w:tcPr>
          <w:bookmarkStart w:name="1505" w:id="1871"/>
          <w:p>
            <w:pPr>
              <w:spacing w:after="0"/>
              <w:ind w:left="0"/>
              <w:jc w:val="center"/>
            </w:pPr>
            <w:r>
              <w:rPr>
                <w:rFonts w:ascii="Arial"/>
                <w:b w:val="false"/>
                <w:i w:val="false"/>
                <w:color w:val="000000"/>
                <w:sz w:val="15"/>
              </w:rPr>
              <w:t xml:space="preserve">15 </w:t>
            </w:r>
          </w:p>
          <w:bookmarkEnd w:id="1871"/>
        </w:tc>
        <w:tc>
          <w:tcPr>
            <w:tcW w:w="1896" w:type="dxa"/>
            <w:tcBorders>
              <w:top w:val="outset" w:color="000000" w:sz="8"/>
              <w:left w:val="outset" w:color="000000" w:sz="8"/>
              <w:bottom w:val="outset" w:color="000000" w:sz="8"/>
              <w:right w:val="outset" w:color="000000" w:sz="8"/>
            </w:tcBorders>
            <w:vAlign w:val="center"/>
          </w:tcPr>
          <w:bookmarkStart w:name="1506" w:id="1872"/>
          <w:p>
            <w:pPr>
              <w:spacing w:after="0"/>
              <w:ind w:left="0"/>
              <w:jc w:val="left"/>
            </w:pPr>
            <w:r>
              <w:rPr>
                <w:rFonts w:ascii="Arial"/>
                <w:b w:val="false"/>
                <w:i w:val="false"/>
                <w:color w:val="000000"/>
                <w:sz w:val="15"/>
              </w:rPr>
              <w:t>Собирают и оставляют на 30 мин. в посуде с 1 % осветленным раствором хлорной извести или с 1 % раствором хлорамина при кишечных инфекциях или 3 % раствором хлорамина при гепатитах, затем, промывают горячей водой с мылом или в 2 % растворе соды и споласкивают водой. Чистые наконечники хранят в закрытой посуде с этикеткой "чистые"</w:t>
            </w:r>
          </w:p>
          <w:bookmarkEnd w:id="1872"/>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507" w:id="1873"/>
          <w:p>
            <w:pPr>
              <w:spacing w:after="0"/>
              <w:ind w:left="0"/>
              <w:jc w:val="center"/>
            </w:pPr>
            <w:r>
              <w:rPr>
                <w:rFonts w:ascii="Arial"/>
                <w:b w:val="false"/>
                <w:i w:val="false"/>
                <w:color w:val="000000"/>
                <w:sz w:val="15"/>
              </w:rPr>
              <w:t xml:space="preserve">10. </w:t>
            </w:r>
          </w:p>
          <w:bookmarkEnd w:id="1873"/>
        </w:tc>
        <w:tc>
          <w:tcPr>
            <w:tcW w:w="1516" w:type="dxa"/>
            <w:vMerge w:val="restart"/>
            <w:tcBorders>
              <w:top w:val="outset" w:color="000000" w:sz="8"/>
              <w:left w:val="outset" w:color="000000" w:sz="8"/>
              <w:bottom w:val="outset" w:color="000000" w:sz="8"/>
              <w:right w:val="outset" w:color="000000" w:sz="8"/>
            </w:tcBorders>
            <w:vAlign w:val="center"/>
          </w:tcPr>
          <w:bookmarkStart w:name="1508" w:id="1874"/>
          <w:p>
            <w:pPr>
              <w:spacing w:after="0"/>
              <w:ind w:left="0"/>
              <w:jc w:val="left"/>
            </w:pPr>
            <w:r>
              <w:rPr>
                <w:rFonts w:ascii="Arial"/>
                <w:b w:val="false"/>
                <w:i w:val="false"/>
                <w:color w:val="000000"/>
                <w:sz w:val="15"/>
              </w:rPr>
              <w:t xml:space="preserve">Кислородные маски, рожки от кислородных подушек </w:t>
            </w:r>
          </w:p>
          <w:bookmarkEnd w:id="1874"/>
        </w:tc>
        <w:tc>
          <w:tcPr>
            <w:tcW w:w="2273" w:type="dxa"/>
            <w:tcBorders>
              <w:top w:val="outset" w:color="000000" w:sz="8"/>
              <w:left w:val="outset" w:color="000000" w:sz="8"/>
              <w:bottom w:val="outset" w:color="000000" w:sz="8"/>
              <w:right w:val="outset" w:color="000000" w:sz="8"/>
            </w:tcBorders>
            <w:vAlign w:val="center"/>
          </w:tcPr>
          <w:bookmarkStart w:name="1509" w:id="1875"/>
          <w:p>
            <w:pPr>
              <w:spacing w:after="0"/>
              <w:ind w:left="0"/>
              <w:jc w:val="left"/>
            </w:pPr>
            <w:r>
              <w:rPr>
                <w:rFonts w:ascii="Arial"/>
                <w:b w:val="false"/>
                <w:i w:val="false"/>
                <w:color w:val="000000"/>
                <w:sz w:val="15"/>
              </w:rPr>
              <w:t xml:space="preserve">Перекись водорода </w:t>
            </w:r>
          </w:p>
          <w:bookmarkEnd w:id="1875"/>
        </w:tc>
        <w:tc>
          <w:tcPr>
            <w:tcW w:w="1527" w:type="dxa"/>
            <w:tcBorders>
              <w:top w:val="outset" w:color="000000" w:sz="8"/>
              <w:left w:val="outset" w:color="000000" w:sz="8"/>
              <w:bottom w:val="outset" w:color="000000" w:sz="8"/>
              <w:right w:val="outset" w:color="000000" w:sz="8"/>
            </w:tcBorders>
            <w:vAlign w:val="center"/>
          </w:tcPr>
          <w:bookmarkStart w:name="1510" w:id="1876"/>
          <w:p>
            <w:pPr>
              <w:spacing w:after="0"/>
              <w:ind w:left="0"/>
              <w:jc w:val="center"/>
            </w:pPr>
            <w:r>
              <w:rPr>
                <w:rFonts w:ascii="Arial"/>
                <w:b w:val="false"/>
                <w:i w:val="false"/>
                <w:color w:val="000000"/>
                <w:sz w:val="15"/>
              </w:rPr>
              <w:t xml:space="preserve">3 % </w:t>
            </w:r>
          </w:p>
          <w:bookmarkEnd w:id="1876"/>
        </w:tc>
        <w:tc>
          <w:tcPr>
            <w:tcW w:w="1709" w:type="dxa"/>
            <w:vMerge w:val="restart"/>
            <w:tcBorders>
              <w:top w:val="outset" w:color="000000" w:sz="8"/>
              <w:left w:val="outset" w:color="000000" w:sz="8"/>
              <w:bottom w:val="outset" w:color="000000" w:sz="8"/>
              <w:right w:val="outset" w:color="000000" w:sz="8"/>
            </w:tcBorders>
            <w:vAlign w:val="center"/>
          </w:tcPr>
          <w:bookmarkStart w:name="2003" w:id="1877"/>
          <w:p>
            <w:pPr>
              <w:spacing w:after="0"/>
              <w:ind w:left="0"/>
              <w:jc w:val="left"/>
            </w:pPr>
            <w:r>
              <w:rPr>
                <w:rFonts w:ascii="Arial"/>
                <w:b w:val="false"/>
                <w:i w:val="false"/>
                <w:color w:val="000000"/>
                <w:sz w:val="15"/>
              </w:rPr>
              <w:t xml:space="preserve">  </w:t>
            </w:r>
          </w:p>
          <w:bookmarkEnd w:id="1877"/>
        </w:tc>
        <w:tc>
          <w:tcPr>
            <w:tcW w:w="1896" w:type="dxa"/>
            <w:vMerge w:val="restart"/>
            <w:tcBorders>
              <w:top w:val="outset" w:color="000000" w:sz="8"/>
              <w:left w:val="outset" w:color="000000" w:sz="8"/>
              <w:bottom w:val="outset" w:color="000000" w:sz="8"/>
              <w:right w:val="outset" w:color="000000" w:sz="8"/>
            </w:tcBorders>
            <w:vAlign w:val="center"/>
          </w:tcPr>
          <w:bookmarkStart w:name="1511" w:id="1878"/>
          <w:p>
            <w:pPr>
              <w:spacing w:after="0"/>
              <w:ind w:left="0"/>
              <w:jc w:val="left"/>
            </w:pPr>
            <w:r>
              <w:rPr>
                <w:rFonts w:ascii="Arial"/>
                <w:b w:val="false"/>
                <w:i w:val="false"/>
                <w:color w:val="000000"/>
                <w:sz w:val="15"/>
              </w:rPr>
              <w:t>Двукратное протирание</w:t>
            </w:r>
          </w:p>
          <w:bookmarkEnd w:id="1878"/>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512" w:id="1879"/>
          <w:p>
            <w:pPr>
              <w:spacing w:after="0"/>
              <w:ind w:left="0"/>
              <w:jc w:val="left"/>
            </w:pPr>
            <w:r>
              <w:rPr>
                <w:rFonts w:ascii="Arial"/>
                <w:b w:val="false"/>
                <w:i w:val="false"/>
                <w:color w:val="000000"/>
                <w:sz w:val="15"/>
              </w:rPr>
              <w:t xml:space="preserve">Этиловый спирт </w:t>
            </w:r>
          </w:p>
          <w:bookmarkEnd w:id="1879"/>
        </w:tc>
        <w:tc>
          <w:tcPr>
            <w:tcW w:w="1527" w:type="dxa"/>
            <w:tcBorders>
              <w:top w:val="outset" w:color="000000" w:sz="8"/>
              <w:left w:val="outset" w:color="000000" w:sz="8"/>
              <w:bottom w:val="outset" w:color="000000" w:sz="8"/>
              <w:right w:val="outset" w:color="000000" w:sz="8"/>
            </w:tcBorders>
            <w:vAlign w:val="center"/>
          </w:tcPr>
          <w:bookmarkStart w:name="1513" w:id="1880"/>
          <w:p>
            <w:pPr>
              <w:spacing w:after="0"/>
              <w:ind w:left="0"/>
              <w:jc w:val="center"/>
            </w:pPr>
            <w:r>
              <w:rPr>
                <w:rFonts w:ascii="Arial"/>
                <w:b w:val="false"/>
                <w:i w:val="false"/>
                <w:color w:val="000000"/>
                <w:sz w:val="15"/>
              </w:rPr>
              <w:t xml:space="preserve">70 град. C </w:t>
            </w:r>
          </w:p>
          <w:bookmarkEnd w:id="188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769" w:type="dxa"/>
            <w:vMerge w:val="restart"/>
            <w:tcBorders>
              <w:top w:val="outset" w:color="000000" w:sz="8"/>
              <w:left w:val="outset" w:color="000000" w:sz="8"/>
              <w:bottom w:val="outset" w:color="000000" w:sz="8"/>
              <w:right w:val="outset" w:color="000000" w:sz="8"/>
            </w:tcBorders>
            <w:vAlign w:val="center"/>
          </w:tcPr>
          <w:bookmarkStart w:name="1514" w:id="1881"/>
          <w:p>
            <w:pPr>
              <w:spacing w:after="0"/>
              <w:ind w:left="0"/>
              <w:jc w:val="center"/>
            </w:pPr>
            <w:r>
              <w:rPr>
                <w:rFonts w:ascii="Arial"/>
                <w:b w:val="false"/>
                <w:i w:val="false"/>
                <w:color w:val="000000"/>
                <w:sz w:val="15"/>
              </w:rPr>
              <w:t xml:space="preserve">11. </w:t>
            </w:r>
          </w:p>
          <w:bookmarkEnd w:id="1881"/>
        </w:tc>
        <w:tc>
          <w:tcPr>
            <w:tcW w:w="1516" w:type="dxa"/>
            <w:vMerge w:val="restart"/>
            <w:tcBorders>
              <w:top w:val="outset" w:color="000000" w:sz="8"/>
              <w:left w:val="outset" w:color="000000" w:sz="8"/>
              <w:bottom w:val="outset" w:color="000000" w:sz="8"/>
              <w:right w:val="outset" w:color="000000" w:sz="8"/>
            </w:tcBorders>
            <w:vAlign w:val="center"/>
          </w:tcPr>
          <w:bookmarkStart w:name="1515" w:id="1882"/>
          <w:p>
            <w:pPr>
              <w:spacing w:after="0"/>
              <w:ind w:left="0"/>
              <w:jc w:val="left"/>
            </w:pPr>
            <w:r>
              <w:rPr>
                <w:rFonts w:ascii="Arial"/>
                <w:b w:val="false"/>
                <w:i w:val="false"/>
                <w:color w:val="000000"/>
                <w:sz w:val="15"/>
              </w:rPr>
              <w:t xml:space="preserve">Медицинские приборы, аппараты, оборудование с лакокрасочным, гальваническим или полимерным покрытием </w:t>
            </w:r>
          </w:p>
          <w:bookmarkEnd w:id="1882"/>
        </w:tc>
        <w:tc>
          <w:tcPr>
            <w:tcW w:w="2273" w:type="dxa"/>
            <w:tcBorders>
              <w:top w:val="outset" w:color="000000" w:sz="8"/>
              <w:left w:val="outset" w:color="000000" w:sz="8"/>
              <w:bottom w:val="outset" w:color="000000" w:sz="8"/>
              <w:right w:val="outset" w:color="000000" w:sz="8"/>
            </w:tcBorders>
            <w:vAlign w:val="center"/>
          </w:tcPr>
          <w:bookmarkStart w:name="1516" w:id="1883"/>
          <w:p>
            <w:pPr>
              <w:spacing w:after="0"/>
              <w:ind w:left="0"/>
              <w:jc w:val="left"/>
            </w:pPr>
            <w:r>
              <w:rPr>
                <w:rFonts w:ascii="Arial"/>
                <w:b w:val="false"/>
                <w:i w:val="false"/>
                <w:color w:val="000000"/>
                <w:sz w:val="15"/>
              </w:rPr>
              <w:t>Хлорамин с 0,5 % моющего средства</w:t>
            </w:r>
          </w:p>
          <w:bookmarkEnd w:id="1883"/>
        </w:tc>
        <w:tc>
          <w:tcPr>
            <w:tcW w:w="1527" w:type="dxa"/>
            <w:tcBorders>
              <w:top w:val="outset" w:color="000000" w:sz="8"/>
              <w:left w:val="outset" w:color="000000" w:sz="8"/>
              <w:bottom w:val="outset" w:color="000000" w:sz="8"/>
              <w:right w:val="outset" w:color="000000" w:sz="8"/>
            </w:tcBorders>
            <w:vAlign w:val="center"/>
          </w:tcPr>
          <w:bookmarkStart w:name="1517" w:id="1884"/>
          <w:p>
            <w:pPr>
              <w:spacing w:after="0"/>
              <w:ind w:left="0"/>
              <w:jc w:val="center"/>
            </w:pPr>
            <w:r>
              <w:rPr>
                <w:rFonts w:ascii="Arial"/>
                <w:b w:val="false"/>
                <w:i w:val="false"/>
                <w:color w:val="000000"/>
                <w:sz w:val="15"/>
              </w:rPr>
              <w:t xml:space="preserve">0,75 % </w:t>
            </w:r>
          </w:p>
          <w:bookmarkEnd w:id="1884"/>
        </w:tc>
        <w:tc>
          <w:tcPr>
            <w:tcW w:w="1709" w:type="dxa"/>
            <w:vMerge w:val="restart"/>
            <w:tcBorders>
              <w:top w:val="outset" w:color="000000" w:sz="8"/>
              <w:left w:val="outset" w:color="000000" w:sz="8"/>
              <w:bottom w:val="outset" w:color="000000" w:sz="8"/>
              <w:right w:val="outset" w:color="000000" w:sz="8"/>
            </w:tcBorders>
            <w:vAlign w:val="center"/>
          </w:tcPr>
          <w:bookmarkStart w:name="2004" w:id="1885"/>
          <w:p>
            <w:pPr>
              <w:spacing w:after="0"/>
              <w:ind w:left="0"/>
              <w:jc w:val="left"/>
            </w:pPr>
            <w:r>
              <w:rPr>
                <w:rFonts w:ascii="Arial"/>
                <w:b w:val="false"/>
                <w:i w:val="false"/>
                <w:color w:val="000000"/>
                <w:sz w:val="15"/>
              </w:rPr>
              <w:t xml:space="preserve">  </w:t>
            </w:r>
          </w:p>
          <w:bookmarkEnd w:id="1885"/>
        </w:tc>
        <w:tc>
          <w:tcPr>
            <w:tcW w:w="1896" w:type="dxa"/>
            <w:vMerge w:val="restart"/>
            <w:tcBorders>
              <w:top w:val="outset" w:color="000000" w:sz="8"/>
              <w:left w:val="outset" w:color="000000" w:sz="8"/>
              <w:bottom w:val="outset" w:color="000000" w:sz="8"/>
              <w:right w:val="outset" w:color="000000" w:sz="8"/>
            </w:tcBorders>
            <w:vAlign w:val="center"/>
          </w:tcPr>
          <w:bookmarkStart w:name="1518" w:id="1886"/>
          <w:p>
            <w:pPr>
              <w:spacing w:after="0"/>
              <w:ind w:left="0"/>
              <w:jc w:val="left"/>
            </w:pPr>
            <w:r>
              <w:rPr>
                <w:rFonts w:ascii="Arial"/>
                <w:b w:val="false"/>
                <w:i w:val="false"/>
                <w:color w:val="000000"/>
                <w:sz w:val="15"/>
              </w:rPr>
              <w:t>Двукратное протирание</w:t>
            </w:r>
          </w:p>
          <w:bookmarkEnd w:id="1886"/>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519" w:id="1887"/>
          <w:p>
            <w:pPr>
              <w:spacing w:after="0"/>
              <w:ind w:left="0"/>
              <w:jc w:val="left"/>
            </w:pPr>
            <w:r>
              <w:rPr>
                <w:rFonts w:ascii="Arial"/>
                <w:b w:val="false"/>
                <w:i w:val="false"/>
                <w:color w:val="000000"/>
                <w:sz w:val="15"/>
              </w:rPr>
              <w:t xml:space="preserve">Хлорамин </w:t>
            </w:r>
          </w:p>
          <w:bookmarkEnd w:id="1887"/>
        </w:tc>
        <w:tc>
          <w:tcPr>
            <w:tcW w:w="1527" w:type="dxa"/>
            <w:tcBorders>
              <w:top w:val="outset" w:color="000000" w:sz="8"/>
              <w:left w:val="outset" w:color="000000" w:sz="8"/>
              <w:bottom w:val="outset" w:color="000000" w:sz="8"/>
              <w:right w:val="outset" w:color="000000" w:sz="8"/>
            </w:tcBorders>
            <w:vAlign w:val="center"/>
          </w:tcPr>
          <w:bookmarkStart w:name="1520" w:id="1888"/>
          <w:p>
            <w:pPr>
              <w:spacing w:after="0"/>
              <w:ind w:left="0"/>
              <w:jc w:val="center"/>
            </w:pPr>
            <w:r>
              <w:rPr>
                <w:rFonts w:ascii="Arial"/>
                <w:b w:val="false"/>
                <w:i w:val="false"/>
                <w:color w:val="000000"/>
                <w:sz w:val="15"/>
              </w:rPr>
              <w:t xml:space="preserve">1 % </w:t>
            </w:r>
          </w:p>
          <w:bookmarkEnd w:id="188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521" w:id="1889"/>
          <w:p>
            <w:pPr>
              <w:spacing w:after="0"/>
              <w:ind w:left="0"/>
              <w:jc w:val="left"/>
            </w:pPr>
            <w:r>
              <w:rPr>
                <w:rFonts w:ascii="Arial"/>
                <w:b w:val="false"/>
                <w:i w:val="false"/>
                <w:color w:val="000000"/>
                <w:sz w:val="15"/>
              </w:rPr>
              <w:t>Перекись водорода с 0,5 % моющего средства</w:t>
            </w:r>
          </w:p>
          <w:bookmarkEnd w:id="1889"/>
        </w:tc>
        <w:tc>
          <w:tcPr>
            <w:tcW w:w="1527" w:type="dxa"/>
            <w:tcBorders>
              <w:top w:val="outset" w:color="000000" w:sz="8"/>
              <w:left w:val="outset" w:color="000000" w:sz="8"/>
              <w:bottom w:val="outset" w:color="000000" w:sz="8"/>
              <w:right w:val="outset" w:color="000000" w:sz="8"/>
            </w:tcBorders>
            <w:vAlign w:val="center"/>
          </w:tcPr>
          <w:bookmarkStart w:name="1522" w:id="1890"/>
          <w:p>
            <w:pPr>
              <w:spacing w:after="0"/>
              <w:ind w:left="0"/>
              <w:jc w:val="center"/>
            </w:pPr>
            <w:r>
              <w:rPr>
                <w:rFonts w:ascii="Arial"/>
                <w:b w:val="false"/>
                <w:i w:val="false"/>
                <w:color w:val="000000"/>
                <w:sz w:val="15"/>
              </w:rPr>
              <w:t xml:space="preserve">3 % </w:t>
            </w:r>
          </w:p>
          <w:bookmarkEnd w:id="189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523" w:id="1891"/>
          <w:p>
            <w:pPr>
              <w:spacing w:after="0"/>
              <w:ind w:left="0"/>
              <w:jc w:val="left"/>
            </w:pPr>
            <w:r>
              <w:rPr>
                <w:rFonts w:ascii="Arial"/>
                <w:b w:val="false"/>
                <w:i w:val="false"/>
                <w:color w:val="000000"/>
                <w:sz w:val="15"/>
              </w:rPr>
              <w:t xml:space="preserve">Дезоксон-1 </w:t>
            </w:r>
          </w:p>
          <w:bookmarkEnd w:id="1891"/>
        </w:tc>
        <w:tc>
          <w:tcPr>
            <w:tcW w:w="1527" w:type="dxa"/>
            <w:tcBorders>
              <w:top w:val="outset" w:color="000000" w:sz="8"/>
              <w:left w:val="outset" w:color="000000" w:sz="8"/>
              <w:bottom w:val="outset" w:color="000000" w:sz="8"/>
              <w:right w:val="outset" w:color="000000" w:sz="8"/>
            </w:tcBorders>
            <w:vAlign w:val="center"/>
          </w:tcPr>
          <w:bookmarkStart w:name="1524" w:id="1892"/>
          <w:p>
            <w:pPr>
              <w:spacing w:after="0"/>
              <w:ind w:left="0"/>
              <w:jc w:val="left"/>
            </w:pPr>
            <w:r>
              <w:rPr>
                <w:rFonts w:ascii="Arial"/>
                <w:b w:val="false"/>
                <w:i w:val="false"/>
                <w:color w:val="000000"/>
                <w:sz w:val="15"/>
              </w:rPr>
              <w:t xml:space="preserve">0,2 % (по надуксусной кислоте) </w:t>
            </w:r>
          </w:p>
          <w:bookmarkEnd w:id="189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525" w:id="1893"/>
          <w:p>
            <w:pPr>
              <w:spacing w:after="0"/>
              <w:ind w:left="0"/>
              <w:jc w:val="left"/>
            </w:pPr>
            <w:r>
              <w:rPr>
                <w:rFonts w:ascii="Arial"/>
                <w:b w:val="false"/>
                <w:i w:val="false"/>
                <w:color w:val="000000"/>
                <w:sz w:val="15"/>
              </w:rPr>
              <w:t xml:space="preserve">Дезоксон-1 с 0,5 % моющего средства </w:t>
            </w:r>
          </w:p>
          <w:bookmarkEnd w:id="1893"/>
        </w:tc>
        <w:tc>
          <w:tcPr>
            <w:tcW w:w="1527" w:type="dxa"/>
            <w:tcBorders>
              <w:top w:val="outset" w:color="000000" w:sz="8"/>
              <w:left w:val="outset" w:color="000000" w:sz="8"/>
              <w:bottom w:val="outset" w:color="000000" w:sz="8"/>
              <w:right w:val="outset" w:color="000000" w:sz="8"/>
            </w:tcBorders>
            <w:vAlign w:val="center"/>
          </w:tcPr>
          <w:bookmarkStart w:name="1526" w:id="1894"/>
          <w:p>
            <w:pPr>
              <w:spacing w:after="0"/>
              <w:ind w:left="0"/>
              <w:jc w:val="left"/>
            </w:pPr>
            <w:r>
              <w:rPr>
                <w:rFonts w:ascii="Arial"/>
                <w:b w:val="false"/>
                <w:i w:val="false"/>
                <w:color w:val="000000"/>
                <w:sz w:val="15"/>
              </w:rPr>
              <w:t xml:space="preserve">0,1 % (по надуксусной кислоте) </w:t>
            </w:r>
          </w:p>
          <w:bookmarkEnd w:id="189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73" w:type="dxa"/>
            <w:tcBorders>
              <w:top w:val="outset" w:color="000000" w:sz="8"/>
              <w:left w:val="outset" w:color="000000" w:sz="8"/>
              <w:bottom w:val="outset" w:color="000000" w:sz="8"/>
              <w:right w:val="outset" w:color="000000" w:sz="8"/>
            </w:tcBorders>
            <w:vAlign w:val="center"/>
          </w:tcPr>
          <w:bookmarkStart w:name="1527" w:id="1895"/>
          <w:p>
            <w:pPr>
              <w:spacing w:after="0"/>
              <w:ind w:left="0"/>
              <w:jc w:val="left"/>
            </w:pPr>
            <w:r>
              <w:rPr>
                <w:rFonts w:ascii="Arial"/>
                <w:b w:val="false"/>
                <w:i w:val="false"/>
                <w:color w:val="000000"/>
                <w:sz w:val="15"/>
              </w:rPr>
              <w:t xml:space="preserve">Сульфохлорантин </w:t>
            </w:r>
          </w:p>
          <w:bookmarkEnd w:id="1895"/>
        </w:tc>
        <w:tc>
          <w:tcPr>
            <w:tcW w:w="1527" w:type="dxa"/>
            <w:tcBorders>
              <w:top w:val="outset" w:color="000000" w:sz="8"/>
              <w:left w:val="outset" w:color="000000" w:sz="8"/>
              <w:bottom w:val="outset" w:color="000000" w:sz="8"/>
              <w:right w:val="outset" w:color="000000" w:sz="8"/>
            </w:tcBorders>
            <w:vAlign w:val="center"/>
          </w:tcPr>
          <w:bookmarkStart w:name="1528" w:id="1896"/>
          <w:p>
            <w:pPr>
              <w:spacing w:after="0"/>
              <w:ind w:left="0"/>
              <w:jc w:val="left"/>
            </w:pPr>
            <w:r>
              <w:rPr>
                <w:rFonts w:ascii="Arial"/>
                <w:b w:val="false"/>
                <w:i w:val="false"/>
                <w:color w:val="000000"/>
                <w:sz w:val="15"/>
              </w:rPr>
              <w:t xml:space="preserve">0,2 </w:t>
            </w:r>
          </w:p>
          <w:bookmarkEnd w:id="189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529" w:id="1897"/>
    <w:p>
      <w:pPr>
        <w:spacing w:after="0"/>
        <w:ind w:firstLine="240"/>
        <w:jc w:val="left"/>
      </w:pPr>
      <w:r>
        <w:rPr>
          <w:rFonts w:ascii="Arial"/>
          <w:b w:val="false"/>
          <w:i w:val="false"/>
          <w:color w:val="000000"/>
          <w:sz w:val="18"/>
        </w:rPr>
        <w:t xml:space="preserve"> </w:t>
      </w:r>
    </w:p>
    <w:bookmarkEnd w:id="1897"/>
    <w:bookmarkStart w:name="1530" w:id="1898"/>
    <w:p>
      <w:pPr>
        <w:spacing w:after="0"/>
        <w:ind w:firstLine="240"/>
        <w:jc w:val="right"/>
      </w:pPr>
      <w:r>
        <w:rPr>
          <w:rFonts w:ascii="Arial"/>
          <w:b w:val="false"/>
          <w:i w:val="false"/>
          <w:color w:val="000000"/>
          <w:sz w:val="18"/>
        </w:rPr>
        <w:t>Приложение 4</w:t>
      </w:r>
    </w:p>
    <w:bookmarkEnd w:id="1898"/>
    <w:bookmarkStart w:name="1531" w:id="1899"/>
    <w:p>
      <w:pPr>
        <w:pStyle w:val="Heading3"/>
        <w:spacing w:after="0"/>
        <w:ind w:left="0"/>
        <w:jc w:val="center"/>
      </w:pPr>
      <w:r>
        <w:rPr>
          <w:rFonts w:ascii="Arial"/>
          <w:color w:val="000000"/>
          <w:sz w:val="27"/>
        </w:rPr>
        <w:t>ПРИГОТОВЛЕНИЕ</w:t>
      </w:r>
      <w:r>
        <w:br/>
      </w:r>
      <w:r>
        <w:rPr>
          <w:rFonts w:ascii="Arial"/>
          <w:color w:val="000000"/>
          <w:sz w:val="27"/>
        </w:rPr>
        <w:t>рабочих растворов-дезинфектантов</w:t>
      </w:r>
    </w:p>
    <w:bookmarkEnd w:id="1899"/>
    <w:bookmarkStart w:name="1532" w:id="1900"/>
    <w:p>
      <w:pPr>
        <w:pStyle w:val="Heading3"/>
        <w:spacing w:after="0"/>
        <w:ind w:left="0"/>
        <w:jc w:val="center"/>
      </w:pPr>
      <w:r>
        <w:rPr>
          <w:rFonts w:ascii="Arial"/>
          <w:color w:val="000000"/>
          <w:sz w:val="27"/>
        </w:rPr>
        <w:t>4.1. Приготовление 1 л рабочих растворов перекиси водорода с 0,5 % моющего средства*</w:t>
      </w:r>
    </w:p>
    <w:bookmarkEnd w:id="19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32"/>
        <w:gridCol w:w="2132"/>
        <w:gridCol w:w="1744"/>
        <w:gridCol w:w="1744"/>
        <w:gridCol w:w="1938"/>
      </w:tblGrid>
      <w:tr>
        <w:trPr>
          <w:trHeight w:val="135" w:hRule="atLeast"/>
        </w:trPr>
        <w:tc>
          <w:tcPr>
            <w:tcW w:w="2132" w:type="dxa"/>
            <w:tcBorders>
              <w:top w:val="outset" w:color="000000" w:sz="8"/>
              <w:left w:val="outset" w:color="000000" w:sz="8"/>
              <w:bottom w:val="outset" w:color="000000" w:sz="8"/>
              <w:right w:val="outset" w:color="000000" w:sz="8"/>
            </w:tcBorders>
            <w:vAlign w:val="center"/>
          </w:tcPr>
          <w:bookmarkStart w:name="1533" w:id="1901"/>
          <w:p>
            <w:pPr>
              <w:spacing w:after="0"/>
              <w:ind w:left="0"/>
              <w:jc w:val="center"/>
            </w:pPr>
            <w:r>
              <w:rPr>
                <w:rFonts w:ascii="Arial"/>
                <w:b w:val="false"/>
                <w:i w:val="false"/>
                <w:color w:val="000000"/>
                <w:sz w:val="15"/>
              </w:rPr>
              <w:t xml:space="preserve">Наименование раствора </w:t>
            </w:r>
          </w:p>
          <w:bookmarkEnd w:id="1901"/>
        </w:tc>
        <w:tc>
          <w:tcPr>
            <w:tcW w:w="2132" w:type="dxa"/>
            <w:tcBorders>
              <w:top w:val="outset" w:color="000000" w:sz="8"/>
              <w:left w:val="outset" w:color="000000" w:sz="8"/>
              <w:bottom w:val="outset" w:color="000000" w:sz="8"/>
              <w:right w:val="outset" w:color="000000" w:sz="8"/>
            </w:tcBorders>
            <w:vAlign w:val="center"/>
          </w:tcPr>
          <w:bookmarkStart w:name="1534" w:id="1902"/>
          <w:p>
            <w:pPr>
              <w:spacing w:after="0"/>
              <w:ind w:left="0"/>
              <w:jc w:val="center"/>
            </w:pPr>
            <w:r>
              <w:rPr>
                <w:rFonts w:ascii="Arial"/>
                <w:b w:val="false"/>
                <w:i w:val="false"/>
                <w:color w:val="000000"/>
                <w:sz w:val="15"/>
              </w:rPr>
              <w:t xml:space="preserve">Количество препарата </w:t>
            </w:r>
          </w:p>
          <w:bookmarkEnd w:id="1902"/>
        </w:tc>
        <w:tc>
          <w:tcPr>
            <w:tcW w:w="1744" w:type="dxa"/>
            <w:tcBorders>
              <w:top w:val="outset" w:color="000000" w:sz="8"/>
              <w:left w:val="outset" w:color="000000" w:sz="8"/>
              <w:bottom w:val="outset" w:color="000000" w:sz="8"/>
              <w:right w:val="outset" w:color="000000" w:sz="8"/>
            </w:tcBorders>
            <w:vAlign w:val="center"/>
          </w:tcPr>
          <w:bookmarkStart w:name="1535" w:id="1903"/>
          <w:p>
            <w:pPr>
              <w:spacing w:after="0"/>
              <w:ind w:left="0"/>
              <w:jc w:val="center"/>
            </w:pPr>
            <w:r>
              <w:rPr>
                <w:rFonts w:ascii="Arial"/>
                <w:b w:val="false"/>
                <w:i w:val="false"/>
                <w:color w:val="000000"/>
                <w:sz w:val="15"/>
              </w:rPr>
              <w:t xml:space="preserve">Количество моющего средства, г </w:t>
            </w:r>
          </w:p>
          <w:bookmarkEnd w:id="1903"/>
        </w:tc>
        <w:tc>
          <w:tcPr>
            <w:tcW w:w="1744" w:type="dxa"/>
            <w:tcBorders>
              <w:top w:val="outset" w:color="000000" w:sz="8"/>
              <w:left w:val="outset" w:color="000000" w:sz="8"/>
              <w:bottom w:val="outset" w:color="000000" w:sz="8"/>
              <w:right w:val="outset" w:color="000000" w:sz="8"/>
            </w:tcBorders>
            <w:vAlign w:val="center"/>
          </w:tcPr>
          <w:bookmarkStart w:name="1536" w:id="1904"/>
          <w:p>
            <w:pPr>
              <w:spacing w:after="0"/>
              <w:ind w:left="0"/>
              <w:jc w:val="center"/>
            </w:pPr>
            <w:r>
              <w:rPr>
                <w:rFonts w:ascii="Arial"/>
                <w:b w:val="false"/>
                <w:i w:val="false"/>
                <w:color w:val="000000"/>
                <w:sz w:val="15"/>
              </w:rPr>
              <w:t>Количество 96 град. C спирта, мл</w:t>
            </w:r>
          </w:p>
          <w:bookmarkEnd w:id="1904"/>
        </w:tc>
        <w:tc>
          <w:tcPr>
            <w:tcW w:w="1938" w:type="dxa"/>
            <w:tcBorders>
              <w:top w:val="outset" w:color="000000" w:sz="8"/>
              <w:left w:val="outset" w:color="000000" w:sz="8"/>
              <w:bottom w:val="outset" w:color="000000" w:sz="8"/>
              <w:right w:val="outset" w:color="000000" w:sz="8"/>
            </w:tcBorders>
            <w:vAlign w:val="center"/>
          </w:tcPr>
          <w:bookmarkStart w:name="1537" w:id="1905"/>
          <w:p>
            <w:pPr>
              <w:spacing w:after="0"/>
              <w:ind w:left="0"/>
              <w:jc w:val="center"/>
            </w:pPr>
            <w:r>
              <w:rPr>
                <w:rFonts w:ascii="Arial"/>
                <w:b w:val="false"/>
                <w:i w:val="false"/>
                <w:color w:val="000000"/>
                <w:sz w:val="15"/>
              </w:rPr>
              <w:t>Количество воды, мл</w:t>
            </w:r>
          </w:p>
          <w:bookmarkEnd w:id="1905"/>
        </w:tc>
      </w:tr>
      <w:tr>
        <w:trPr>
          <w:trHeight w:val="135" w:hRule="atLeast"/>
        </w:trPr>
        <w:tc>
          <w:tcPr>
            <w:tcW w:w="2132" w:type="dxa"/>
            <w:tcBorders>
              <w:top w:val="outset" w:color="000000" w:sz="8"/>
              <w:left w:val="outset" w:color="000000" w:sz="8"/>
              <w:bottom w:val="outset" w:color="000000" w:sz="8"/>
              <w:right w:val="outset" w:color="000000" w:sz="8"/>
            </w:tcBorders>
            <w:vAlign w:val="center"/>
          </w:tcPr>
          <w:bookmarkStart w:name="1538" w:id="1906"/>
          <w:p>
            <w:pPr>
              <w:spacing w:after="0"/>
              <w:ind w:left="0"/>
              <w:jc w:val="left"/>
            </w:pPr>
            <w:r>
              <w:rPr>
                <w:rFonts w:ascii="Arial"/>
                <w:b w:val="false"/>
                <w:i w:val="false"/>
                <w:color w:val="000000"/>
                <w:sz w:val="15"/>
              </w:rPr>
              <w:t>3 % перекись водорода</w:t>
            </w:r>
          </w:p>
          <w:bookmarkEnd w:id="1906"/>
        </w:tc>
        <w:tc>
          <w:tcPr>
            <w:tcW w:w="2132" w:type="dxa"/>
            <w:tcBorders>
              <w:top w:val="outset" w:color="000000" w:sz="8"/>
              <w:left w:val="outset" w:color="000000" w:sz="8"/>
              <w:bottom w:val="outset" w:color="000000" w:sz="8"/>
              <w:right w:val="outset" w:color="000000" w:sz="8"/>
            </w:tcBorders>
            <w:vAlign w:val="center"/>
          </w:tcPr>
          <w:bookmarkStart w:name="1539" w:id="1907"/>
          <w:p>
            <w:pPr>
              <w:spacing w:after="0"/>
              <w:ind w:left="0"/>
              <w:jc w:val="left"/>
            </w:pPr>
            <w:r>
              <w:rPr>
                <w:rFonts w:ascii="Arial"/>
                <w:b w:val="false"/>
                <w:i w:val="false"/>
                <w:color w:val="000000"/>
                <w:sz w:val="15"/>
              </w:rPr>
              <w:t>пергидроля 30 % 100 мл</w:t>
            </w:r>
          </w:p>
          <w:bookmarkEnd w:id="1907"/>
        </w:tc>
        <w:tc>
          <w:tcPr>
            <w:tcW w:w="1744" w:type="dxa"/>
            <w:tcBorders>
              <w:top w:val="outset" w:color="000000" w:sz="8"/>
              <w:left w:val="outset" w:color="000000" w:sz="8"/>
              <w:bottom w:val="outset" w:color="000000" w:sz="8"/>
              <w:right w:val="outset" w:color="000000" w:sz="8"/>
            </w:tcBorders>
            <w:vAlign w:val="center"/>
          </w:tcPr>
          <w:bookmarkStart w:name="1540" w:id="1908"/>
          <w:p>
            <w:pPr>
              <w:spacing w:after="0"/>
              <w:ind w:left="0"/>
              <w:jc w:val="center"/>
            </w:pPr>
            <w:r>
              <w:rPr>
                <w:rFonts w:ascii="Arial"/>
                <w:b w:val="false"/>
                <w:i w:val="false"/>
                <w:color w:val="000000"/>
                <w:sz w:val="15"/>
              </w:rPr>
              <w:t xml:space="preserve">5 </w:t>
            </w:r>
          </w:p>
          <w:bookmarkEnd w:id="1908"/>
        </w:tc>
        <w:tc>
          <w:tcPr>
            <w:tcW w:w="1744" w:type="dxa"/>
            <w:tcBorders>
              <w:top w:val="outset" w:color="000000" w:sz="8"/>
              <w:left w:val="outset" w:color="000000" w:sz="8"/>
              <w:bottom w:val="outset" w:color="000000" w:sz="8"/>
              <w:right w:val="outset" w:color="000000" w:sz="8"/>
            </w:tcBorders>
            <w:vAlign w:val="center"/>
          </w:tcPr>
          <w:bookmarkStart w:name="1541" w:id="1909"/>
          <w:p>
            <w:pPr>
              <w:spacing w:after="0"/>
              <w:ind w:left="0"/>
              <w:jc w:val="center"/>
            </w:pPr>
            <w:r>
              <w:rPr>
                <w:rFonts w:ascii="Arial"/>
                <w:b w:val="false"/>
                <w:i w:val="false"/>
                <w:color w:val="000000"/>
                <w:sz w:val="15"/>
              </w:rPr>
              <w:t xml:space="preserve">- </w:t>
            </w:r>
          </w:p>
          <w:bookmarkEnd w:id="1909"/>
        </w:tc>
        <w:tc>
          <w:tcPr>
            <w:tcW w:w="1938" w:type="dxa"/>
            <w:tcBorders>
              <w:top w:val="outset" w:color="000000" w:sz="8"/>
              <w:left w:val="outset" w:color="000000" w:sz="8"/>
              <w:bottom w:val="outset" w:color="000000" w:sz="8"/>
              <w:right w:val="outset" w:color="000000" w:sz="8"/>
            </w:tcBorders>
            <w:vAlign w:val="center"/>
          </w:tcPr>
          <w:bookmarkStart w:name="1542" w:id="1910"/>
          <w:p>
            <w:pPr>
              <w:spacing w:after="0"/>
              <w:ind w:left="0"/>
              <w:jc w:val="center"/>
            </w:pPr>
            <w:r>
              <w:rPr>
                <w:rFonts w:ascii="Arial"/>
                <w:b w:val="false"/>
                <w:i w:val="false"/>
                <w:color w:val="000000"/>
                <w:sz w:val="15"/>
              </w:rPr>
              <w:t xml:space="preserve">895,0 </w:t>
            </w:r>
          </w:p>
          <w:bookmarkEnd w:id="1910"/>
        </w:tc>
      </w:tr>
      <w:tr>
        <w:trPr>
          <w:trHeight w:val="135" w:hRule="atLeast"/>
        </w:trPr>
        <w:tc>
          <w:tcPr>
            <w:tcW w:w="2132" w:type="dxa"/>
            <w:tcBorders>
              <w:top w:val="outset" w:color="000000" w:sz="8"/>
              <w:left w:val="outset" w:color="000000" w:sz="8"/>
              <w:bottom w:val="outset" w:color="000000" w:sz="8"/>
              <w:right w:val="outset" w:color="000000" w:sz="8"/>
            </w:tcBorders>
            <w:vAlign w:val="center"/>
          </w:tcPr>
          <w:bookmarkStart w:name="1543" w:id="1911"/>
          <w:p>
            <w:pPr>
              <w:spacing w:after="0"/>
              <w:ind w:left="0"/>
              <w:jc w:val="left"/>
            </w:pPr>
            <w:r>
              <w:rPr>
                <w:rFonts w:ascii="Arial"/>
                <w:b w:val="false"/>
                <w:i w:val="false"/>
                <w:color w:val="000000"/>
                <w:sz w:val="15"/>
              </w:rPr>
              <w:t>4 % перекись водорода</w:t>
            </w:r>
          </w:p>
          <w:bookmarkEnd w:id="1911"/>
        </w:tc>
        <w:tc>
          <w:tcPr>
            <w:tcW w:w="2132" w:type="dxa"/>
            <w:tcBorders>
              <w:top w:val="outset" w:color="000000" w:sz="8"/>
              <w:left w:val="outset" w:color="000000" w:sz="8"/>
              <w:bottom w:val="outset" w:color="000000" w:sz="8"/>
              <w:right w:val="outset" w:color="000000" w:sz="8"/>
            </w:tcBorders>
            <w:vAlign w:val="center"/>
          </w:tcPr>
          <w:bookmarkStart w:name="1544" w:id="1912"/>
          <w:p>
            <w:pPr>
              <w:spacing w:after="0"/>
              <w:ind w:left="0"/>
              <w:jc w:val="left"/>
            </w:pPr>
            <w:r>
              <w:rPr>
                <w:rFonts w:ascii="Arial"/>
                <w:b w:val="false"/>
                <w:i w:val="false"/>
                <w:color w:val="000000"/>
                <w:sz w:val="15"/>
              </w:rPr>
              <w:t>133,3 мл</w:t>
            </w:r>
          </w:p>
          <w:bookmarkEnd w:id="1912"/>
        </w:tc>
        <w:tc>
          <w:tcPr>
            <w:tcW w:w="1744" w:type="dxa"/>
            <w:tcBorders>
              <w:top w:val="outset" w:color="000000" w:sz="8"/>
              <w:left w:val="outset" w:color="000000" w:sz="8"/>
              <w:bottom w:val="outset" w:color="000000" w:sz="8"/>
              <w:right w:val="outset" w:color="000000" w:sz="8"/>
            </w:tcBorders>
            <w:vAlign w:val="center"/>
          </w:tcPr>
          <w:bookmarkStart w:name="1545" w:id="1913"/>
          <w:p>
            <w:pPr>
              <w:spacing w:after="0"/>
              <w:ind w:left="0"/>
              <w:jc w:val="center"/>
            </w:pPr>
            <w:r>
              <w:rPr>
                <w:rFonts w:ascii="Arial"/>
                <w:b w:val="false"/>
                <w:i w:val="false"/>
                <w:color w:val="000000"/>
                <w:sz w:val="15"/>
              </w:rPr>
              <w:t xml:space="preserve">5 </w:t>
            </w:r>
          </w:p>
          <w:bookmarkEnd w:id="1913"/>
        </w:tc>
        <w:tc>
          <w:tcPr>
            <w:tcW w:w="1744" w:type="dxa"/>
            <w:tcBorders>
              <w:top w:val="outset" w:color="000000" w:sz="8"/>
              <w:left w:val="outset" w:color="000000" w:sz="8"/>
              <w:bottom w:val="outset" w:color="000000" w:sz="8"/>
              <w:right w:val="outset" w:color="000000" w:sz="8"/>
            </w:tcBorders>
            <w:vAlign w:val="center"/>
          </w:tcPr>
          <w:bookmarkStart w:name="1546" w:id="1914"/>
          <w:p>
            <w:pPr>
              <w:spacing w:after="0"/>
              <w:ind w:left="0"/>
              <w:jc w:val="center"/>
            </w:pPr>
            <w:r>
              <w:rPr>
                <w:rFonts w:ascii="Arial"/>
                <w:b w:val="false"/>
                <w:i w:val="false"/>
                <w:color w:val="000000"/>
                <w:sz w:val="15"/>
              </w:rPr>
              <w:t>-</w:t>
            </w:r>
          </w:p>
          <w:bookmarkEnd w:id="1914"/>
        </w:tc>
        <w:tc>
          <w:tcPr>
            <w:tcW w:w="1938" w:type="dxa"/>
            <w:tcBorders>
              <w:top w:val="outset" w:color="000000" w:sz="8"/>
              <w:left w:val="outset" w:color="000000" w:sz="8"/>
              <w:bottom w:val="outset" w:color="000000" w:sz="8"/>
              <w:right w:val="outset" w:color="000000" w:sz="8"/>
            </w:tcBorders>
            <w:vAlign w:val="center"/>
          </w:tcPr>
          <w:bookmarkStart w:name="1547" w:id="1915"/>
          <w:p>
            <w:pPr>
              <w:spacing w:after="0"/>
              <w:ind w:left="0"/>
              <w:jc w:val="center"/>
            </w:pPr>
            <w:r>
              <w:rPr>
                <w:rFonts w:ascii="Arial"/>
                <w:b w:val="false"/>
                <w:i w:val="false"/>
                <w:color w:val="000000"/>
                <w:sz w:val="15"/>
              </w:rPr>
              <w:t xml:space="preserve">861,7 </w:t>
            </w:r>
          </w:p>
          <w:bookmarkEnd w:id="1915"/>
        </w:tc>
      </w:tr>
      <w:tr>
        <w:trPr>
          <w:trHeight w:val="135" w:hRule="atLeast"/>
        </w:trPr>
        <w:tc>
          <w:tcPr>
            <w:tcW w:w="2132" w:type="dxa"/>
            <w:tcBorders>
              <w:top w:val="outset" w:color="000000" w:sz="8"/>
              <w:left w:val="outset" w:color="000000" w:sz="8"/>
              <w:bottom w:val="outset" w:color="000000" w:sz="8"/>
              <w:right w:val="outset" w:color="000000" w:sz="8"/>
            </w:tcBorders>
            <w:vAlign w:val="center"/>
          </w:tcPr>
          <w:bookmarkStart w:name="1548" w:id="1916"/>
          <w:p>
            <w:pPr>
              <w:spacing w:after="0"/>
              <w:ind w:left="0"/>
              <w:jc w:val="left"/>
            </w:pPr>
            <w:r>
              <w:rPr>
                <w:rFonts w:ascii="Arial"/>
                <w:b w:val="false"/>
                <w:i w:val="false"/>
                <w:color w:val="000000"/>
                <w:sz w:val="15"/>
              </w:rPr>
              <w:t>6 % перекись водорода</w:t>
            </w:r>
          </w:p>
          <w:bookmarkEnd w:id="1916"/>
        </w:tc>
        <w:tc>
          <w:tcPr>
            <w:tcW w:w="2132" w:type="dxa"/>
            <w:tcBorders>
              <w:top w:val="outset" w:color="000000" w:sz="8"/>
              <w:left w:val="outset" w:color="000000" w:sz="8"/>
              <w:bottom w:val="outset" w:color="000000" w:sz="8"/>
              <w:right w:val="outset" w:color="000000" w:sz="8"/>
            </w:tcBorders>
            <w:vAlign w:val="center"/>
          </w:tcPr>
          <w:bookmarkStart w:name="1549" w:id="1917"/>
          <w:p>
            <w:pPr>
              <w:spacing w:after="0"/>
              <w:ind w:left="0"/>
              <w:jc w:val="left"/>
            </w:pPr>
            <w:r>
              <w:rPr>
                <w:rFonts w:ascii="Arial"/>
                <w:b w:val="false"/>
                <w:i w:val="false"/>
                <w:color w:val="000000"/>
                <w:sz w:val="15"/>
              </w:rPr>
              <w:t>200 мл</w:t>
            </w:r>
          </w:p>
          <w:bookmarkEnd w:id="1917"/>
        </w:tc>
        <w:tc>
          <w:tcPr>
            <w:tcW w:w="1744" w:type="dxa"/>
            <w:tcBorders>
              <w:top w:val="outset" w:color="000000" w:sz="8"/>
              <w:left w:val="outset" w:color="000000" w:sz="8"/>
              <w:bottom w:val="outset" w:color="000000" w:sz="8"/>
              <w:right w:val="outset" w:color="000000" w:sz="8"/>
            </w:tcBorders>
            <w:vAlign w:val="center"/>
          </w:tcPr>
          <w:bookmarkStart w:name="1550" w:id="1918"/>
          <w:p>
            <w:pPr>
              <w:spacing w:after="0"/>
              <w:ind w:left="0"/>
              <w:jc w:val="center"/>
            </w:pPr>
            <w:r>
              <w:rPr>
                <w:rFonts w:ascii="Arial"/>
                <w:b w:val="false"/>
                <w:i w:val="false"/>
                <w:color w:val="000000"/>
                <w:sz w:val="15"/>
              </w:rPr>
              <w:t xml:space="preserve">5 </w:t>
            </w:r>
          </w:p>
          <w:bookmarkEnd w:id="1918"/>
        </w:tc>
        <w:tc>
          <w:tcPr>
            <w:tcW w:w="1744" w:type="dxa"/>
            <w:tcBorders>
              <w:top w:val="outset" w:color="000000" w:sz="8"/>
              <w:left w:val="outset" w:color="000000" w:sz="8"/>
              <w:bottom w:val="outset" w:color="000000" w:sz="8"/>
              <w:right w:val="outset" w:color="000000" w:sz="8"/>
            </w:tcBorders>
            <w:vAlign w:val="center"/>
          </w:tcPr>
          <w:bookmarkStart w:name="1551" w:id="1919"/>
          <w:p>
            <w:pPr>
              <w:spacing w:after="0"/>
              <w:ind w:left="0"/>
              <w:jc w:val="center"/>
            </w:pPr>
            <w:r>
              <w:rPr>
                <w:rFonts w:ascii="Arial"/>
                <w:b w:val="false"/>
                <w:i w:val="false"/>
                <w:color w:val="000000"/>
                <w:sz w:val="15"/>
              </w:rPr>
              <w:t>-</w:t>
            </w:r>
          </w:p>
          <w:bookmarkEnd w:id="1919"/>
        </w:tc>
        <w:tc>
          <w:tcPr>
            <w:tcW w:w="1938" w:type="dxa"/>
            <w:tcBorders>
              <w:top w:val="outset" w:color="000000" w:sz="8"/>
              <w:left w:val="outset" w:color="000000" w:sz="8"/>
              <w:bottom w:val="outset" w:color="000000" w:sz="8"/>
              <w:right w:val="outset" w:color="000000" w:sz="8"/>
            </w:tcBorders>
            <w:vAlign w:val="center"/>
          </w:tcPr>
          <w:bookmarkStart w:name="1552" w:id="1920"/>
          <w:p>
            <w:pPr>
              <w:spacing w:after="0"/>
              <w:ind w:left="0"/>
              <w:jc w:val="center"/>
            </w:pPr>
            <w:r>
              <w:rPr>
                <w:rFonts w:ascii="Arial"/>
                <w:b w:val="false"/>
                <w:i w:val="false"/>
                <w:color w:val="000000"/>
                <w:sz w:val="15"/>
              </w:rPr>
              <w:t xml:space="preserve">795,0 </w:t>
            </w:r>
          </w:p>
          <w:bookmarkEnd w:id="1920"/>
        </w:tc>
      </w:tr>
    </w:tbl>
    <w:p>
      <w:pPr>
        <w:spacing/>
        <w:ind w:left="0"/>
        <w:jc w:val="left"/>
      </w:pPr>
      <w:r>
        <w:br/>
      </w:r>
    </w:p>
    <w:bookmarkStart w:name="1553" w:id="1921"/>
    <w:p>
      <w:pPr>
        <w:spacing w:after="0"/>
        <w:ind w:firstLine="240"/>
        <w:jc w:val="left"/>
      </w:pPr>
      <w:r>
        <w:rPr>
          <w:rFonts w:ascii="Arial"/>
          <w:b/>
          <w:i w:val="false"/>
          <w:color w:val="000000"/>
          <w:sz w:val="18"/>
        </w:rPr>
        <w:t>Примечание.</w:t>
      </w:r>
      <w:r>
        <w:rPr>
          <w:rFonts w:ascii="Arial"/>
          <w:b w:val="false"/>
          <w:i w:val="false"/>
          <w:color w:val="000000"/>
          <w:sz w:val="18"/>
        </w:rPr>
        <w:t xml:space="preserve"> В качестве моющих средств применяют препараты: "Прогресс", "Астра", "Лотос", "Айна".</w:t>
      </w:r>
    </w:p>
    <w:bookmarkEnd w:id="1921"/>
    <w:bookmarkStart w:name="1555" w:id="1922"/>
    <w:p>
      <w:pPr>
        <w:pStyle w:val="Heading3"/>
        <w:spacing w:after="0"/>
        <w:ind w:left="0"/>
        <w:jc w:val="center"/>
      </w:pPr>
      <w:r>
        <w:rPr>
          <w:rFonts w:ascii="Arial"/>
          <w:color w:val="000000"/>
          <w:sz w:val="27"/>
        </w:rPr>
        <w:t>4.2. Приготовление рабочих растворов хлоросодержащих препаратов</w:t>
      </w:r>
    </w:p>
    <w:bookmarkEnd w:id="192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004"/>
        <w:gridCol w:w="3101"/>
        <w:gridCol w:w="3585"/>
      </w:tblGrid>
      <w:tr>
        <w:trPr>
          <w:trHeight w:val="135" w:hRule="atLeast"/>
        </w:trPr>
        <w:tc>
          <w:tcPr>
            <w:tcW w:w="3004" w:type="dxa"/>
            <w:vMerge w:val="restart"/>
            <w:tcBorders>
              <w:top w:val="outset" w:color="000000" w:sz="8"/>
              <w:left w:val="outset" w:color="000000" w:sz="8"/>
              <w:bottom w:val="outset" w:color="000000" w:sz="8"/>
              <w:right w:val="outset" w:color="000000" w:sz="8"/>
            </w:tcBorders>
            <w:vAlign w:val="center"/>
          </w:tcPr>
          <w:bookmarkStart w:name="1556" w:id="1923"/>
          <w:p>
            <w:pPr>
              <w:spacing w:after="0"/>
              <w:ind w:left="0"/>
              <w:jc w:val="center"/>
            </w:pPr>
            <w:r>
              <w:rPr>
                <w:rFonts w:ascii="Arial"/>
                <w:b w:val="false"/>
                <w:i w:val="false"/>
                <w:color w:val="000000"/>
                <w:sz w:val="15"/>
              </w:rPr>
              <w:t>Концентрация рабочих растворов, %</w:t>
            </w:r>
          </w:p>
          <w:bookmarkEnd w:id="1923"/>
        </w:tc>
        <w:tc>
          <w:tcPr>
            <w:tcW w:w="0" w:type="auto"/>
            <w:gridSpan w:val="2"/>
            <w:tcBorders>
              <w:top w:val="outset" w:color="000000" w:sz="8"/>
              <w:left w:val="outset" w:color="000000" w:sz="8"/>
              <w:bottom w:val="outset" w:color="000000" w:sz="8"/>
              <w:right w:val="outset" w:color="000000" w:sz="8"/>
            </w:tcBorders>
            <w:vAlign w:val="center"/>
          </w:tcPr>
          <w:bookmarkStart w:name="1557" w:id="1924"/>
          <w:p>
            <w:pPr>
              <w:spacing w:after="0"/>
              <w:ind w:left="0"/>
              <w:jc w:val="center"/>
            </w:pPr>
            <w:r>
              <w:rPr>
                <w:rFonts w:ascii="Arial"/>
                <w:b w:val="false"/>
                <w:i w:val="false"/>
                <w:color w:val="000000"/>
                <w:sz w:val="15"/>
              </w:rPr>
              <w:t>Количество препарата, г</w:t>
            </w:r>
          </w:p>
          <w:bookmarkEnd w:id="1924"/>
        </w:tc>
      </w:tr>
      <w:tr>
        <w:trPr>
          <w:trHeight w:val="135" w:hRule="atLeast"/>
        </w:trPr>
        <w:tc>
          <w:tcPr>
            <w:tcW w:w="0" w:type="auto"/>
            <w:vMerge/>
            <w:tcBorders>
              <w:top w:val="nil"/>
              <w:left w:val="outset" w:color="000000" w:sz="8"/>
              <w:bottom w:val="outset" w:color="000000" w:sz="8"/>
              <w:right w:val="outset" w:color="000000" w:sz="8"/>
            </w:tcBorders>
          </w:tcPr>
          <w:p/>
        </w:tc>
        <w:tc>
          <w:tcPr>
            <w:tcW w:w="3101" w:type="dxa"/>
            <w:tcBorders>
              <w:top w:val="outset" w:color="000000" w:sz="8"/>
              <w:left w:val="outset" w:color="000000" w:sz="8"/>
              <w:bottom w:val="outset" w:color="000000" w:sz="8"/>
              <w:right w:val="outset" w:color="000000" w:sz="8"/>
            </w:tcBorders>
            <w:vAlign w:val="center"/>
          </w:tcPr>
          <w:bookmarkStart w:name="1558" w:id="1925"/>
          <w:p>
            <w:pPr>
              <w:spacing w:after="0"/>
              <w:ind w:left="0"/>
              <w:jc w:val="center"/>
            </w:pPr>
            <w:r>
              <w:rPr>
                <w:rFonts w:ascii="Arial"/>
                <w:b w:val="false"/>
                <w:i w:val="false"/>
                <w:color w:val="000000"/>
                <w:sz w:val="15"/>
              </w:rPr>
              <w:t>на 1 л</w:t>
            </w:r>
          </w:p>
          <w:bookmarkEnd w:id="1925"/>
        </w:tc>
        <w:tc>
          <w:tcPr>
            <w:tcW w:w="3585" w:type="dxa"/>
            <w:tcBorders>
              <w:top w:val="outset" w:color="000000" w:sz="8"/>
              <w:left w:val="outset" w:color="000000" w:sz="8"/>
              <w:bottom w:val="outset" w:color="000000" w:sz="8"/>
              <w:right w:val="outset" w:color="000000" w:sz="8"/>
            </w:tcBorders>
            <w:vAlign w:val="center"/>
          </w:tcPr>
          <w:bookmarkStart w:name="1559" w:id="1926"/>
          <w:p>
            <w:pPr>
              <w:spacing w:after="0"/>
              <w:ind w:left="0"/>
              <w:jc w:val="center"/>
            </w:pPr>
            <w:r>
              <w:rPr>
                <w:rFonts w:ascii="Arial"/>
                <w:b w:val="false"/>
                <w:i w:val="false"/>
                <w:color w:val="000000"/>
                <w:sz w:val="15"/>
              </w:rPr>
              <w:t>на 10 л</w:t>
            </w:r>
          </w:p>
          <w:bookmarkEnd w:id="1926"/>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60" w:id="1927"/>
          <w:p>
            <w:pPr>
              <w:spacing w:after="0"/>
              <w:ind w:left="0"/>
              <w:jc w:val="center"/>
            </w:pPr>
            <w:r>
              <w:rPr>
                <w:rFonts w:ascii="Arial"/>
                <w:b w:val="false"/>
                <w:i w:val="false"/>
                <w:color w:val="000000"/>
                <w:sz w:val="15"/>
              </w:rPr>
              <w:t xml:space="preserve">0,1 </w:t>
            </w:r>
          </w:p>
          <w:bookmarkEnd w:id="1927"/>
        </w:tc>
        <w:tc>
          <w:tcPr>
            <w:tcW w:w="3101" w:type="dxa"/>
            <w:tcBorders>
              <w:top w:val="outset" w:color="000000" w:sz="8"/>
              <w:left w:val="outset" w:color="000000" w:sz="8"/>
              <w:bottom w:val="outset" w:color="000000" w:sz="8"/>
              <w:right w:val="outset" w:color="000000" w:sz="8"/>
            </w:tcBorders>
            <w:vAlign w:val="center"/>
          </w:tcPr>
          <w:bookmarkStart w:name="1561" w:id="1928"/>
          <w:p>
            <w:pPr>
              <w:spacing w:after="0"/>
              <w:ind w:left="0"/>
              <w:jc w:val="center"/>
            </w:pPr>
            <w:r>
              <w:rPr>
                <w:rFonts w:ascii="Arial"/>
                <w:b w:val="false"/>
                <w:i w:val="false"/>
                <w:color w:val="000000"/>
                <w:sz w:val="15"/>
              </w:rPr>
              <w:t xml:space="preserve">1,0 </w:t>
            </w:r>
          </w:p>
          <w:bookmarkEnd w:id="1928"/>
        </w:tc>
        <w:tc>
          <w:tcPr>
            <w:tcW w:w="3585" w:type="dxa"/>
            <w:tcBorders>
              <w:top w:val="outset" w:color="000000" w:sz="8"/>
              <w:left w:val="outset" w:color="000000" w:sz="8"/>
              <w:bottom w:val="outset" w:color="000000" w:sz="8"/>
              <w:right w:val="outset" w:color="000000" w:sz="8"/>
            </w:tcBorders>
            <w:vAlign w:val="center"/>
          </w:tcPr>
          <w:bookmarkStart w:name="1562" w:id="1929"/>
          <w:p>
            <w:pPr>
              <w:spacing w:after="0"/>
              <w:ind w:left="0"/>
              <w:jc w:val="center"/>
            </w:pPr>
            <w:r>
              <w:rPr>
                <w:rFonts w:ascii="Arial"/>
                <w:b w:val="false"/>
                <w:i w:val="false"/>
                <w:color w:val="000000"/>
                <w:sz w:val="15"/>
              </w:rPr>
              <w:t xml:space="preserve">10,0 </w:t>
            </w:r>
          </w:p>
          <w:bookmarkEnd w:id="1929"/>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63" w:id="1930"/>
          <w:p>
            <w:pPr>
              <w:spacing w:after="0"/>
              <w:ind w:left="0"/>
              <w:jc w:val="center"/>
            </w:pPr>
            <w:r>
              <w:rPr>
                <w:rFonts w:ascii="Arial"/>
                <w:b w:val="false"/>
                <w:i w:val="false"/>
                <w:color w:val="000000"/>
                <w:sz w:val="15"/>
              </w:rPr>
              <w:t xml:space="preserve">0,2 </w:t>
            </w:r>
          </w:p>
          <w:bookmarkEnd w:id="1930"/>
        </w:tc>
        <w:tc>
          <w:tcPr>
            <w:tcW w:w="3101" w:type="dxa"/>
            <w:tcBorders>
              <w:top w:val="outset" w:color="000000" w:sz="8"/>
              <w:left w:val="outset" w:color="000000" w:sz="8"/>
              <w:bottom w:val="outset" w:color="000000" w:sz="8"/>
              <w:right w:val="outset" w:color="000000" w:sz="8"/>
            </w:tcBorders>
            <w:vAlign w:val="center"/>
          </w:tcPr>
          <w:bookmarkStart w:name="1564" w:id="1931"/>
          <w:p>
            <w:pPr>
              <w:spacing w:after="0"/>
              <w:ind w:left="0"/>
              <w:jc w:val="center"/>
            </w:pPr>
            <w:r>
              <w:rPr>
                <w:rFonts w:ascii="Arial"/>
                <w:b w:val="false"/>
                <w:i w:val="false"/>
                <w:color w:val="000000"/>
                <w:sz w:val="15"/>
              </w:rPr>
              <w:t xml:space="preserve">2,0 </w:t>
            </w:r>
          </w:p>
          <w:bookmarkEnd w:id="1931"/>
        </w:tc>
        <w:tc>
          <w:tcPr>
            <w:tcW w:w="3585" w:type="dxa"/>
            <w:tcBorders>
              <w:top w:val="outset" w:color="000000" w:sz="8"/>
              <w:left w:val="outset" w:color="000000" w:sz="8"/>
              <w:bottom w:val="outset" w:color="000000" w:sz="8"/>
              <w:right w:val="outset" w:color="000000" w:sz="8"/>
            </w:tcBorders>
            <w:vAlign w:val="center"/>
          </w:tcPr>
          <w:bookmarkStart w:name="1565" w:id="1932"/>
          <w:p>
            <w:pPr>
              <w:spacing w:after="0"/>
              <w:ind w:left="0"/>
              <w:jc w:val="center"/>
            </w:pPr>
            <w:r>
              <w:rPr>
                <w:rFonts w:ascii="Arial"/>
                <w:b w:val="false"/>
                <w:i w:val="false"/>
                <w:color w:val="000000"/>
                <w:sz w:val="15"/>
              </w:rPr>
              <w:t xml:space="preserve">20,0 </w:t>
            </w:r>
          </w:p>
          <w:bookmarkEnd w:id="1932"/>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66" w:id="1933"/>
          <w:p>
            <w:pPr>
              <w:spacing w:after="0"/>
              <w:ind w:left="0"/>
              <w:jc w:val="center"/>
            </w:pPr>
            <w:r>
              <w:rPr>
                <w:rFonts w:ascii="Arial"/>
                <w:b w:val="false"/>
                <w:i w:val="false"/>
                <w:color w:val="000000"/>
                <w:sz w:val="15"/>
              </w:rPr>
              <w:t xml:space="preserve">0,3 </w:t>
            </w:r>
          </w:p>
          <w:bookmarkEnd w:id="1933"/>
        </w:tc>
        <w:tc>
          <w:tcPr>
            <w:tcW w:w="3101" w:type="dxa"/>
            <w:tcBorders>
              <w:top w:val="outset" w:color="000000" w:sz="8"/>
              <w:left w:val="outset" w:color="000000" w:sz="8"/>
              <w:bottom w:val="outset" w:color="000000" w:sz="8"/>
              <w:right w:val="outset" w:color="000000" w:sz="8"/>
            </w:tcBorders>
            <w:vAlign w:val="center"/>
          </w:tcPr>
          <w:bookmarkStart w:name="1567" w:id="1934"/>
          <w:p>
            <w:pPr>
              <w:spacing w:after="0"/>
              <w:ind w:left="0"/>
              <w:jc w:val="center"/>
            </w:pPr>
            <w:r>
              <w:rPr>
                <w:rFonts w:ascii="Arial"/>
                <w:b w:val="false"/>
                <w:i w:val="false"/>
                <w:color w:val="000000"/>
                <w:sz w:val="15"/>
              </w:rPr>
              <w:t xml:space="preserve">3,0 </w:t>
            </w:r>
          </w:p>
          <w:bookmarkEnd w:id="1934"/>
        </w:tc>
        <w:tc>
          <w:tcPr>
            <w:tcW w:w="3585" w:type="dxa"/>
            <w:tcBorders>
              <w:top w:val="outset" w:color="000000" w:sz="8"/>
              <w:left w:val="outset" w:color="000000" w:sz="8"/>
              <w:bottom w:val="outset" w:color="000000" w:sz="8"/>
              <w:right w:val="outset" w:color="000000" w:sz="8"/>
            </w:tcBorders>
            <w:vAlign w:val="center"/>
          </w:tcPr>
          <w:bookmarkStart w:name="1568" w:id="1935"/>
          <w:p>
            <w:pPr>
              <w:spacing w:after="0"/>
              <w:ind w:left="0"/>
              <w:jc w:val="center"/>
            </w:pPr>
            <w:r>
              <w:rPr>
                <w:rFonts w:ascii="Arial"/>
                <w:b w:val="false"/>
                <w:i w:val="false"/>
                <w:color w:val="000000"/>
                <w:sz w:val="15"/>
              </w:rPr>
              <w:t xml:space="preserve">30,0 </w:t>
            </w:r>
          </w:p>
          <w:bookmarkEnd w:id="1935"/>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69" w:id="1936"/>
          <w:p>
            <w:pPr>
              <w:spacing w:after="0"/>
              <w:ind w:left="0"/>
              <w:jc w:val="center"/>
            </w:pPr>
            <w:r>
              <w:rPr>
                <w:rFonts w:ascii="Arial"/>
                <w:b w:val="false"/>
                <w:i w:val="false"/>
                <w:color w:val="000000"/>
                <w:sz w:val="15"/>
              </w:rPr>
              <w:t xml:space="preserve">0,5 </w:t>
            </w:r>
          </w:p>
          <w:bookmarkEnd w:id="1936"/>
        </w:tc>
        <w:tc>
          <w:tcPr>
            <w:tcW w:w="3101" w:type="dxa"/>
            <w:tcBorders>
              <w:top w:val="outset" w:color="000000" w:sz="8"/>
              <w:left w:val="outset" w:color="000000" w:sz="8"/>
              <w:bottom w:val="outset" w:color="000000" w:sz="8"/>
              <w:right w:val="outset" w:color="000000" w:sz="8"/>
            </w:tcBorders>
            <w:vAlign w:val="center"/>
          </w:tcPr>
          <w:bookmarkStart w:name="1570" w:id="1937"/>
          <w:p>
            <w:pPr>
              <w:spacing w:after="0"/>
              <w:ind w:left="0"/>
              <w:jc w:val="center"/>
            </w:pPr>
            <w:r>
              <w:rPr>
                <w:rFonts w:ascii="Arial"/>
                <w:b w:val="false"/>
                <w:i w:val="false"/>
                <w:color w:val="000000"/>
                <w:sz w:val="15"/>
              </w:rPr>
              <w:t xml:space="preserve">5,0 </w:t>
            </w:r>
          </w:p>
          <w:bookmarkEnd w:id="1937"/>
        </w:tc>
        <w:tc>
          <w:tcPr>
            <w:tcW w:w="3585" w:type="dxa"/>
            <w:tcBorders>
              <w:top w:val="outset" w:color="000000" w:sz="8"/>
              <w:left w:val="outset" w:color="000000" w:sz="8"/>
              <w:bottom w:val="outset" w:color="000000" w:sz="8"/>
              <w:right w:val="outset" w:color="000000" w:sz="8"/>
            </w:tcBorders>
            <w:vAlign w:val="center"/>
          </w:tcPr>
          <w:bookmarkStart w:name="1571" w:id="1938"/>
          <w:p>
            <w:pPr>
              <w:spacing w:after="0"/>
              <w:ind w:left="0"/>
              <w:jc w:val="center"/>
            </w:pPr>
            <w:r>
              <w:rPr>
                <w:rFonts w:ascii="Arial"/>
                <w:b w:val="false"/>
                <w:i w:val="false"/>
                <w:color w:val="000000"/>
                <w:sz w:val="15"/>
              </w:rPr>
              <w:t xml:space="preserve">50,0 </w:t>
            </w:r>
          </w:p>
          <w:bookmarkEnd w:id="1938"/>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72" w:id="1939"/>
          <w:p>
            <w:pPr>
              <w:spacing w:after="0"/>
              <w:ind w:left="0"/>
              <w:jc w:val="center"/>
            </w:pPr>
            <w:r>
              <w:rPr>
                <w:rFonts w:ascii="Arial"/>
                <w:b w:val="false"/>
                <w:i w:val="false"/>
                <w:color w:val="000000"/>
                <w:sz w:val="15"/>
              </w:rPr>
              <w:t xml:space="preserve">1,0 </w:t>
            </w:r>
          </w:p>
          <w:bookmarkEnd w:id="1939"/>
        </w:tc>
        <w:tc>
          <w:tcPr>
            <w:tcW w:w="3101" w:type="dxa"/>
            <w:tcBorders>
              <w:top w:val="outset" w:color="000000" w:sz="8"/>
              <w:left w:val="outset" w:color="000000" w:sz="8"/>
              <w:bottom w:val="outset" w:color="000000" w:sz="8"/>
              <w:right w:val="outset" w:color="000000" w:sz="8"/>
            </w:tcBorders>
            <w:vAlign w:val="center"/>
          </w:tcPr>
          <w:bookmarkStart w:name="1573" w:id="1940"/>
          <w:p>
            <w:pPr>
              <w:spacing w:after="0"/>
              <w:ind w:left="0"/>
              <w:jc w:val="center"/>
            </w:pPr>
            <w:r>
              <w:rPr>
                <w:rFonts w:ascii="Arial"/>
                <w:b w:val="false"/>
                <w:i w:val="false"/>
                <w:color w:val="000000"/>
                <w:sz w:val="15"/>
              </w:rPr>
              <w:t xml:space="preserve">10,0 </w:t>
            </w:r>
          </w:p>
          <w:bookmarkEnd w:id="1940"/>
        </w:tc>
        <w:tc>
          <w:tcPr>
            <w:tcW w:w="3585" w:type="dxa"/>
            <w:tcBorders>
              <w:top w:val="outset" w:color="000000" w:sz="8"/>
              <w:left w:val="outset" w:color="000000" w:sz="8"/>
              <w:bottom w:val="outset" w:color="000000" w:sz="8"/>
              <w:right w:val="outset" w:color="000000" w:sz="8"/>
            </w:tcBorders>
            <w:vAlign w:val="center"/>
          </w:tcPr>
          <w:bookmarkStart w:name="1574" w:id="1941"/>
          <w:p>
            <w:pPr>
              <w:spacing w:after="0"/>
              <w:ind w:left="0"/>
              <w:jc w:val="center"/>
            </w:pPr>
            <w:r>
              <w:rPr>
                <w:rFonts w:ascii="Arial"/>
                <w:b w:val="false"/>
                <w:i w:val="false"/>
                <w:color w:val="000000"/>
                <w:sz w:val="15"/>
              </w:rPr>
              <w:t xml:space="preserve">100,0 </w:t>
            </w:r>
          </w:p>
          <w:bookmarkEnd w:id="1941"/>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75" w:id="1942"/>
          <w:p>
            <w:pPr>
              <w:spacing w:after="0"/>
              <w:ind w:left="0"/>
              <w:jc w:val="center"/>
            </w:pPr>
            <w:r>
              <w:rPr>
                <w:rFonts w:ascii="Arial"/>
                <w:b w:val="false"/>
                <w:i w:val="false"/>
                <w:color w:val="000000"/>
                <w:sz w:val="15"/>
              </w:rPr>
              <w:t xml:space="preserve">2,0 </w:t>
            </w:r>
          </w:p>
          <w:bookmarkEnd w:id="1942"/>
        </w:tc>
        <w:tc>
          <w:tcPr>
            <w:tcW w:w="3101" w:type="dxa"/>
            <w:tcBorders>
              <w:top w:val="outset" w:color="000000" w:sz="8"/>
              <w:left w:val="outset" w:color="000000" w:sz="8"/>
              <w:bottom w:val="outset" w:color="000000" w:sz="8"/>
              <w:right w:val="outset" w:color="000000" w:sz="8"/>
            </w:tcBorders>
            <w:vAlign w:val="center"/>
          </w:tcPr>
          <w:bookmarkStart w:name="1576" w:id="1943"/>
          <w:p>
            <w:pPr>
              <w:spacing w:after="0"/>
              <w:ind w:left="0"/>
              <w:jc w:val="center"/>
            </w:pPr>
            <w:r>
              <w:rPr>
                <w:rFonts w:ascii="Arial"/>
                <w:b w:val="false"/>
                <w:i w:val="false"/>
                <w:color w:val="000000"/>
                <w:sz w:val="15"/>
              </w:rPr>
              <w:t xml:space="preserve">20,0 </w:t>
            </w:r>
          </w:p>
          <w:bookmarkEnd w:id="1943"/>
        </w:tc>
        <w:tc>
          <w:tcPr>
            <w:tcW w:w="3585" w:type="dxa"/>
            <w:tcBorders>
              <w:top w:val="outset" w:color="000000" w:sz="8"/>
              <w:left w:val="outset" w:color="000000" w:sz="8"/>
              <w:bottom w:val="outset" w:color="000000" w:sz="8"/>
              <w:right w:val="outset" w:color="000000" w:sz="8"/>
            </w:tcBorders>
            <w:vAlign w:val="center"/>
          </w:tcPr>
          <w:bookmarkStart w:name="1577" w:id="1944"/>
          <w:p>
            <w:pPr>
              <w:spacing w:after="0"/>
              <w:ind w:left="0"/>
              <w:jc w:val="center"/>
            </w:pPr>
            <w:r>
              <w:rPr>
                <w:rFonts w:ascii="Arial"/>
                <w:b w:val="false"/>
                <w:i w:val="false"/>
                <w:color w:val="000000"/>
                <w:sz w:val="15"/>
              </w:rPr>
              <w:t xml:space="preserve">200,0 </w:t>
            </w:r>
          </w:p>
          <w:bookmarkEnd w:id="1944"/>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78" w:id="1945"/>
          <w:p>
            <w:pPr>
              <w:spacing w:after="0"/>
              <w:ind w:left="0"/>
              <w:jc w:val="center"/>
            </w:pPr>
            <w:r>
              <w:rPr>
                <w:rFonts w:ascii="Arial"/>
                <w:b w:val="false"/>
                <w:i w:val="false"/>
                <w:color w:val="000000"/>
                <w:sz w:val="15"/>
              </w:rPr>
              <w:t xml:space="preserve">3,0 </w:t>
            </w:r>
          </w:p>
          <w:bookmarkEnd w:id="1945"/>
        </w:tc>
        <w:tc>
          <w:tcPr>
            <w:tcW w:w="3101" w:type="dxa"/>
            <w:tcBorders>
              <w:top w:val="outset" w:color="000000" w:sz="8"/>
              <w:left w:val="outset" w:color="000000" w:sz="8"/>
              <w:bottom w:val="outset" w:color="000000" w:sz="8"/>
              <w:right w:val="outset" w:color="000000" w:sz="8"/>
            </w:tcBorders>
            <w:vAlign w:val="center"/>
          </w:tcPr>
          <w:bookmarkStart w:name="1579" w:id="1946"/>
          <w:p>
            <w:pPr>
              <w:spacing w:after="0"/>
              <w:ind w:left="0"/>
              <w:jc w:val="center"/>
            </w:pPr>
            <w:r>
              <w:rPr>
                <w:rFonts w:ascii="Arial"/>
                <w:b w:val="false"/>
                <w:i w:val="false"/>
                <w:color w:val="000000"/>
                <w:sz w:val="15"/>
              </w:rPr>
              <w:t xml:space="preserve">30,0 </w:t>
            </w:r>
          </w:p>
          <w:bookmarkEnd w:id="1946"/>
        </w:tc>
        <w:tc>
          <w:tcPr>
            <w:tcW w:w="3585" w:type="dxa"/>
            <w:tcBorders>
              <w:top w:val="outset" w:color="000000" w:sz="8"/>
              <w:left w:val="outset" w:color="000000" w:sz="8"/>
              <w:bottom w:val="outset" w:color="000000" w:sz="8"/>
              <w:right w:val="outset" w:color="000000" w:sz="8"/>
            </w:tcBorders>
            <w:vAlign w:val="center"/>
          </w:tcPr>
          <w:bookmarkStart w:name="1580" w:id="1947"/>
          <w:p>
            <w:pPr>
              <w:spacing w:after="0"/>
              <w:ind w:left="0"/>
              <w:jc w:val="center"/>
            </w:pPr>
            <w:r>
              <w:rPr>
                <w:rFonts w:ascii="Arial"/>
                <w:b w:val="false"/>
                <w:i w:val="false"/>
                <w:color w:val="000000"/>
                <w:sz w:val="15"/>
              </w:rPr>
              <w:t xml:space="preserve">300,0 </w:t>
            </w:r>
          </w:p>
          <w:bookmarkEnd w:id="1947"/>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81" w:id="1948"/>
          <w:p>
            <w:pPr>
              <w:spacing w:after="0"/>
              <w:ind w:left="0"/>
              <w:jc w:val="center"/>
            </w:pPr>
            <w:r>
              <w:rPr>
                <w:rFonts w:ascii="Arial"/>
                <w:b w:val="false"/>
                <w:i w:val="false"/>
                <w:color w:val="000000"/>
                <w:sz w:val="15"/>
              </w:rPr>
              <w:t xml:space="preserve">5,0 </w:t>
            </w:r>
          </w:p>
          <w:bookmarkEnd w:id="1948"/>
        </w:tc>
        <w:tc>
          <w:tcPr>
            <w:tcW w:w="3101" w:type="dxa"/>
            <w:tcBorders>
              <w:top w:val="outset" w:color="000000" w:sz="8"/>
              <w:left w:val="outset" w:color="000000" w:sz="8"/>
              <w:bottom w:val="outset" w:color="000000" w:sz="8"/>
              <w:right w:val="outset" w:color="000000" w:sz="8"/>
            </w:tcBorders>
            <w:vAlign w:val="center"/>
          </w:tcPr>
          <w:bookmarkStart w:name="1582" w:id="1949"/>
          <w:p>
            <w:pPr>
              <w:spacing w:after="0"/>
              <w:ind w:left="0"/>
              <w:jc w:val="center"/>
            </w:pPr>
            <w:r>
              <w:rPr>
                <w:rFonts w:ascii="Arial"/>
                <w:b w:val="false"/>
                <w:i w:val="false"/>
                <w:color w:val="000000"/>
                <w:sz w:val="15"/>
              </w:rPr>
              <w:t xml:space="preserve">50,0 </w:t>
            </w:r>
          </w:p>
          <w:bookmarkEnd w:id="1949"/>
        </w:tc>
        <w:tc>
          <w:tcPr>
            <w:tcW w:w="3585" w:type="dxa"/>
            <w:tcBorders>
              <w:top w:val="outset" w:color="000000" w:sz="8"/>
              <w:left w:val="outset" w:color="000000" w:sz="8"/>
              <w:bottom w:val="outset" w:color="000000" w:sz="8"/>
              <w:right w:val="outset" w:color="000000" w:sz="8"/>
            </w:tcBorders>
            <w:vAlign w:val="center"/>
          </w:tcPr>
          <w:bookmarkStart w:name="1583" w:id="1950"/>
          <w:p>
            <w:pPr>
              <w:spacing w:after="0"/>
              <w:ind w:left="0"/>
              <w:jc w:val="center"/>
            </w:pPr>
            <w:r>
              <w:rPr>
                <w:rFonts w:ascii="Arial"/>
                <w:b w:val="false"/>
                <w:i w:val="false"/>
                <w:color w:val="000000"/>
                <w:sz w:val="15"/>
              </w:rPr>
              <w:t xml:space="preserve">500,0 </w:t>
            </w:r>
          </w:p>
          <w:bookmarkEnd w:id="1950"/>
        </w:tc>
      </w:tr>
      <w:tr>
        <w:trPr>
          <w:trHeight w:val="135" w:hRule="atLeast"/>
        </w:trPr>
        <w:tc>
          <w:tcPr>
            <w:tcW w:w="3004" w:type="dxa"/>
            <w:tcBorders>
              <w:top w:val="outset" w:color="000000" w:sz="8"/>
              <w:left w:val="outset" w:color="000000" w:sz="8"/>
              <w:bottom w:val="outset" w:color="000000" w:sz="8"/>
              <w:right w:val="outset" w:color="000000" w:sz="8"/>
            </w:tcBorders>
            <w:vAlign w:val="center"/>
          </w:tcPr>
          <w:bookmarkStart w:name="1584" w:id="1951"/>
          <w:p>
            <w:pPr>
              <w:spacing w:after="0"/>
              <w:ind w:left="0"/>
              <w:jc w:val="center"/>
            </w:pPr>
            <w:r>
              <w:rPr>
                <w:rFonts w:ascii="Arial"/>
                <w:b w:val="false"/>
                <w:i w:val="false"/>
                <w:color w:val="000000"/>
                <w:sz w:val="15"/>
              </w:rPr>
              <w:t xml:space="preserve">10,0 </w:t>
            </w:r>
          </w:p>
          <w:bookmarkEnd w:id="1951"/>
        </w:tc>
        <w:tc>
          <w:tcPr>
            <w:tcW w:w="3101" w:type="dxa"/>
            <w:tcBorders>
              <w:top w:val="outset" w:color="000000" w:sz="8"/>
              <w:left w:val="outset" w:color="000000" w:sz="8"/>
              <w:bottom w:val="outset" w:color="000000" w:sz="8"/>
              <w:right w:val="outset" w:color="000000" w:sz="8"/>
            </w:tcBorders>
            <w:vAlign w:val="center"/>
          </w:tcPr>
          <w:bookmarkStart w:name="1585" w:id="1952"/>
          <w:p>
            <w:pPr>
              <w:spacing w:after="0"/>
              <w:ind w:left="0"/>
              <w:jc w:val="center"/>
            </w:pPr>
            <w:r>
              <w:rPr>
                <w:rFonts w:ascii="Arial"/>
                <w:b w:val="false"/>
                <w:i w:val="false"/>
                <w:color w:val="000000"/>
                <w:sz w:val="15"/>
              </w:rPr>
              <w:t xml:space="preserve">100,0 </w:t>
            </w:r>
          </w:p>
          <w:bookmarkEnd w:id="1952"/>
        </w:tc>
        <w:tc>
          <w:tcPr>
            <w:tcW w:w="3585" w:type="dxa"/>
            <w:tcBorders>
              <w:top w:val="outset" w:color="000000" w:sz="8"/>
              <w:left w:val="outset" w:color="000000" w:sz="8"/>
              <w:bottom w:val="outset" w:color="000000" w:sz="8"/>
              <w:right w:val="outset" w:color="000000" w:sz="8"/>
            </w:tcBorders>
            <w:vAlign w:val="center"/>
          </w:tcPr>
          <w:bookmarkStart w:name="1586" w:id="1953"/>
          <w:p>
            <w:pPr>
              <w:spacing w:after="0"/>
              <w:ind w:left="0"/>
              <w:jc w:val="center"/>
            </w:pPr>
            <w:r>
              <w:rPr>
                <w:rFonts w:ascii="Arial"/>
                <w:b w:val="false"/>
                <w:i w:val="false"/>
                <w:color w:val="000000"/>
                <w:sz w:val="15"/>
              </w:rPr>
              <w:t xml:space="preserve">1000,0 </w:t>
            </w:r>
          </w:p>
          <w:bookmarkEnd w:id="1953"/>
        </w:tc>
      </w:tr>
    </w:tbl>
    <w:p>
      <w:pPr>
        <w:spacing/>
        <w:ind w:left="0"/>
        <w:jc w:val="left"/>
      </w:pPr>
      <w:r>
        <w:br/>
      </w:r>
    </w:p>
    <w:bookmarkStart w:name="1587" w:id="1954"/>
    <w:p>
      <w:pPr>
        <w:pStyle w:val="Heading3"/>
        <w:spacing w:after="0"/>
        <w:ind w:left="0"/>
        <w:jc w:val="center"/>
      </w:pPr>
      <w:r>
        <w:rPr>
          <w:rFonts w:ascii="Arial"/>
          <w:color w:val="000000"/>
          <w:sz w:val="27"/>
        </w:rPr>
        <w:t>4.3. Приготовление осветленных растворов хлорной извести</w:t>
      </w:r>
    </w:p>
    <w:bookmarkEnd w:id="1954"/>
    <w:bookmarkStart w:name="1588" w:id="1955"/>
    <w:p>
      <w:pPr>
        <w:spacing w:after="0"/>
        <w:ind w:firstLine="240"/>
        <w:jc w:val="left"/>
      </w:pPr>
      <w:r>
        <w:rPr>
          <w:rFonts w:ascii="Arial"/>
          <w:b w:val="false"/>
          <w:i w:val="false"/>
          <w:color w:val="000000"/>
          <w:sz w:val="18"/>
        </w:rPr>
        <w:t>Осветленные 10 - 20 % растворы хлорной извести готовят следующим образом: 1 - 2 кг препарата растирают с добавлением небольшого количества воды до состояния равномерной кашицы. Затем добавляют остальное количество воды (до 10 л), перемешивают до образования однородной взвеси и оставляют для отстаивания в стеклянной темной или эмалированной посуде с пробкой на 24 часа. После этого осветленный раствор осторожно сливают или отфильтровывают в другую аналогичную посуду.</w:t>
      </w:r>
    </w:p>
    <w:bookmarkEnd w:id="1955"/>
    <w:bookmarkStart w:name="1589" w:id="1956"/>
    <w:p>
      <w:pPr>
        <w:spacing w:after="0"/>
        <w:ind w:firstLine="240"/>
        <w:jc w:val="left"/>
      </w:pPr>
      <w:r>
        <w:rPr>
          <w:rFonts w:ascii="Arial"/>
          <w:b w:val="false"/>
          <w:i w:val="false"/>
          <w:color w:val="000000"/>
          <w:sz w:val="18"/>
        </w:rPr>
        <w:t>Из приготовленного основного осветленного раствора хлорной извести 10 - 20 % концентрации непосредственно перед дезинфекцией готовят рабочие растворы нужных концентраций, руководствуясь следующей таблицей.</w:t>
      </w:r>
    </w:p>
    <w:bookmarkEnd w:id="195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17"/>
        <w:gridCol w:w="2713"/>
        <w:gridCol w:w="2131"/>
        <w:gridCol w:w="2229"/>
      </w:tblGrid>
      <w:tr>
        <w:trPr>
          <w:trHeight w:val="135" w:hRule="atLeast"/>
        </w:trPr>
        <w:tc>
          <w:tcPr>
            <w:tcW w:w="2617" w:type="dxa"/>
            <w:vMerge w:val="restart"/>
            <w:tcBorders>
              <w:top w:val="outset" w:color="000000" w:sz="8"/>
              <w:left w:val="outset" w:color="000000" w:sz="8"/>
              <w:bottom w:val="outset" w:color="000000" w:sz="8"/>
              <w:right w:val="outset" w:color="000000" w:sz="8"/>
            </w:tcBorders>
            <w:vAlign w:val="center"/>
          </w:tcPr>
          <w:bookmarkStart w:name="1590" w:id="1957"/>
          <w:p>
            <w:pPr>
              <w:spacing w:after="0"/>
              <w:ind w:left="0"/>
              <w:jc w:val="center"/>
            </w:pPr>
            <w:r>
              <w:rPr>
                <w:rFonts w:ascii="Arial"/>
                <w:b w:val="false"/>
                <w:i w:val="false"/>
                <w:color w:val="000000"/>
                <w:sz w:val="15"/>
              </w:rPr>
              <w:t>Концентрация хлорной извести в рабочих растворах, %</w:t>
            </w:r>
          </w:p>
          <w:bookmarkEnd w:id="1957"/>
        </w:tc>
        <w:tc>
          <w:tcPr>
            <w:tcW w:w="2713" w:type="dxa"/>
            <w:vMerge w:val="restart"/>
            <w:tcBorders>
              <w:top w:val="outset" w:color="000000" w:sz="8"/>
              <w:left w:val="outset" w:color="000000" w:sz="8"/>
              <w:bottom w:val="outset" w:color="000000" w:sz="8"/>
              <w:right w:val="outset" w:color="000000" w:sz="8"/>
            </w:tcBorders>
            <w:vAlign w:val="center"/>
          </w:tcPr>
          <w:bookmarkStart w:name="1591" w:id="1958"/>
          <w:p>
            <w:pPr>
              <w:spacing w:after="0"/>
              <w:ind w:left="0"/>
              <w:jc w:val="center"/>
            </w:pPr>
            <w:r>
              <w:rPr>
                <w:rFonts w:ascii="Arial"/>
                <w:b w:val="false"/>
                <w:i w:val="false"/>
                <w:color w:val="000000"/>
                <w:sz w:val="15"/>
              </w:rPr>
              <w:t>Содержание активного хлора в рабочем растворе</w:t>
            </w:r>
          </w:p>
          <w:bookmarkEnd w:id="1958"/>
        </w:tc>
        <w:tc>
          <w:tcPr>
            <w:tcW w:w="0" w:type="auto"/>
            <w:gridSpan w:val="2"/>
            <w:tcBorders>
              <w:top w:val="outset" w:color="000000" w:sz="8"/>
              <w:left w:val="outset" w:color="000000" w:sz="8"/>
              <w:bottom w:val="outset" w:color="000000" w:sz="8"/>
              <w:right w:val="outset" w:color="000000" w:sz="8"/>
            </w:tcBorders>
            <w:vAlign w:val="center"/>
          </w:tcPr>
          <w:bookmarkStart w:name="1592" w:id="1959"/>
          <w:p>
            <w:pPr>
              <w:spacing w:after="0"/>
              <w:ind w:left="0"/>
              <w:jc w:val="center"/>
            </w:pPr>
            <w:r>
              <w:rPr>
                <w:rFonts w:ascii="Arial"/>
                <w:b w:val="false"/>
                <w:i w:val="false"/>
                <w:color w:val="000000"/>
                <w:sz w:val="15"/>
              </w:rPr>
              <w:t>До приготовления 1 ведра (10 л) рабочего раствора требуемой концентрации необходимо:</w:t>
            </w:r>
          </w:p>
          <w:bookmarkEnd w:id="195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131" w:type="dxa"/>
            <w:tcBorders>
              <w:top w:val="outset" w:color="000000" w:sz="8"/>
              <w:left w:val="outset" w:color="000000" w:sz="8"/>
              <w:bottom w:val="outset" w:color="000000" w:sz="8"/>
              <w:right w:val="outset" w:color="000000" w:sz="8"/>
            </w:tcBorders>
            <w:vAlign w:val="center"/>
          </w:tcPr>
          <w:bookmarkStart w:name="1593" w:id="1960"/>
          <w:p>
            <w:pPr>
              <w:spacing w:after="0"/>
              <w:ind w:left="0"/>
              <w:jc w:val="center"/>
            </w:pPr>
            <w:r>
              <w:rPr>
                <w:rFonts w:ascii="Arial"/>
                <w:b w:val="false"/>
                <w:i w:val="false"/>
                <w:color w:val="000000"/>
                <w:sz w:val="15"/>
              </w:rPr>
              <w:t>основного 10 % раствора, мл</w:t>
            </w:r>
          </w:p>
          <w:bookmarkEnd w:id="1960"/>
        </w:tc>
        <w:tc>
          <w:tcPr>
            <w:tcW w:w="2229" w:type="dxa"/>
            <w:tcBorders>
              <w:top w:val="outset" w:color="000000" w:sz="8"/>
              <w:left w:val="outset" w:color="000000" w:sz="8"/>
              <w:bottom w:val="outset" w:color="000000" w:sz="8"/>
              <w:right w:val="outset" w:color="000000" w:sz="8"/>
            </w:tcBorders>
            <w:vAlign w:val="center"/>
          </w:tcPr>
          <w:bookmarkStart w:name="1594" w:id="1961"/>
          <w:p>
            <w:pPr>
              <w:spacing w:after="0"/>
              <w:ind w:left="0"/>
              <w:jc w:val="center"/>
            </w:pPr>
            <w:r>
              <w:rPr>
                <w:rFonts w:ascii="Arial"/>
                <w:b w:val="false"/>
                <w:i w:val="false"/>
                <w:color w:val="000000"/>
                <w:sz w:val="15"/>
              </w:rPr>
              <w:t>хлорной извести, г</w:t>
            </w:r>
          </w:p>
          <w:bookmarkEnd w:id="1961"/>
        </w:tc>
      </w:tr>
      <w:tr>
        <w:trPr>
          <w:trHeight w:val="135" w:hRule="atLeast"/>
        </w:trPr>
        <w:tc>
          <w:tcPr>
            <w:tcW w:w="2617" w:type="dxa"/>
            <w:tcBorders>
              <w:top w:val="outset" w:color="000000" w:sz="8"/>
              <w:left w:val="outset" w:color="000000" w:sz="8"/>
              <w:bottom w:val="outset" w:color="000000" w:sz="8"/>
              <w:right w:val="outset" w:color="000000" w:sz="8"/>
            </w:tcBorders>
            <w:vAlign w:val="center"/>
          </w:tcPr>
          <w:bookmarkStart w:name="1595" w:id="1962"/>
          <w:p>
            <w:pPr>
              <w:spacing w:after="0"/>
              <w:ind w:left="0"/>
              <w:jc w:val="center"/>
            </w:pPr>
            <w:r>
              <w:rPr>
                <w:rFonts w:ascii="Arial"/>
                <w:b w:val="false"/>
                <w:i w:val="false"/>
                <w:color w:val="000000"/>
                <w:sz w:val="15"/>
              </w:rPr>
              <w:t xml:space="preserve">0,5 </w:t>
            </w:r>
          </w:p>
          <w:bookmarkEnd w:id="1962"/>
        </w:tc>
        <w:tc>
          <w:tcPr>
            <w:tcW w:w="2713" w:type="dxa"/>
            <w:tcBorders>
              <w:top w:val="outset" w:color="000000" w:sz="8"/>
              <w:left w:val="outset" w:color="000000" w:sz="8"/>
              <w:bottom w:val="outset" w:color="000000" w:sz="8"/>
              <w:right w:val="outset" w:color="000000" w:sz="8"/>
            </w:tcBorders>
            <w:vAlign w:val="center"/>
          </w:tcPr>
          <w:bookmarkStart w:name="1596" w:id="1963"/>
          <w:p>
            <w:pPr>
              <w:spacing w:after="0"/>
              <w:ind w:left="0"/>
              <w:jc w:val="center"/>
            </w:pPr>
            <w:r>
              <w:rPr>
                <w:rFonts w:ascii="Arial"/>
                <w:b w:val="false"/>
                <w:i w:val="false"/>
                <w:color w:val="000000"/>
                <w:sz w:val="15"/>
              </w:rPr>
              <w:t xml:space="preserve">0,125 </w:t>
            </w:r>
          </w:p>
          <w:bookmarkEnd w:id="1963"/>
        </w:tc>
        <w:tc>
          <w:tcPr>
            <w:tcW w:w="2131" w:type="dxa"/>
            <w:tcBorders>
              <w:top w:val="outset" w:color="000000" w:sz="8"/>
              <w:left w:val="outset" w:color="000000" w:sz="8"/>
              <w:bottom w:val="outset" w:color="000000" w:sz="8"/>
              <w:right w:val="outset" w:color="000000" w:sz="8"/>
            </w:tcBorders>
            <w:vAlign w:val="center"/>
          </w:tcPr>
          <w:bookmarkStart w:name="1597" w:id="1964"/>
          <w:p>
            <w:pPr>
              <w:spacing w:after="0"/>
              <w:ind w:left="0"/>
              <w:jc w:val="center"/>
            </w:pPr>
            <w:r>
              <w:rPr>
                <w:rFonts w:ascii="Arial"/>
                <w:b w:val="false"/>
                <w:i w:val="false"/>
                <w:color w:val="000000"/>
                <w:sz w:val="15"/>
              </w:rPr>
              <w:t xml:space="preserve">500 </w:t>
            </w:r>
          </w:p>
          <w:bookmarkEnd w:id="1964"/>
        </w:tc>
        <w:tc>
          <w:tcPr>
            <w:tcW w:w="2229" w:type="dxa"/>
            <w:tcBorders>
              <w:top w:val="outset" w:color="000000" w:sz="8"/>
              <w:left w:val="outset" w:color="000000" w:sz="8"/>
              <w:bottom w:val="outset" w:color="000000" w:sz="8"/>
              <w:right w:val="outset" w:color="000000" w:sz="8"/>
            </w:tcBorders>
            <w:vAlign w:val="center"/>
          </w:tcPr>
          <w:bookmarkStart w:name="1598" w:id="1965"/>
          <w:p>
            <w:pPr>
              <w:spacing w:after="0"/>
              <w:ind w:left="0"/>
              <w:jc w:val="center"/>
            </w:pPr>
            <w:r>
              <w:rPr>
                <w:rFonts w:ascii="Arial"/>
                <w:b w:val="false"/>
                <w:i w:val="false"/>
                <w:color w:val="000000"/>
                <w:sz w:val="15"/>
              </w:rPr>
              <w:t xml:space="preserve">50 </w:t>
            </w:r>
          </w:p>
          <w:bookmarkEnd w:id="1965"/>
        </w:tc>
      </w:tr>
      <w:tr>
        <w:trPr>
          <w:trHeight w:val="135" w:hRule="atLeast"/>
        </w:trPr>
        <w:tc>
          <w:tcPr>
            <w:tcW w:w="2617" w:type="dxa"/>
            <w:tcBorders>
              <w:top w:val="outset" w:color="000000" w:sz="8"/>
              <w:left w:val="outset" w:color="000000" w:sz="8"/>
              <w:bottom w:val="outset" w:color="000000" w:sz="8"/>
              <w:right w:val="outset" w:color="000000" w:sz="8"/>
            </w:tcBorders>
            <w:vAlign w:val="center"/>
          </w:tcPr>
          <w:bookmarkStart w:name="1599" w:id="1966"/>
          <w:p>
            <w:pPr>
              <w:spacing w:after="0"/>
              <w:ind w:left="0"/>
              <w:jc w:val="center"/>
            </w:pPr>
            <w:r>
              <w:rPr>
                <w:rFonts w:ascii="Arial"/>
                <w:b w:val="false"/>
                <w:i w:val="false"/>
                <w:color w:val="000000"/>
                <w:sz w:val="15"/>
              </w:rPr>
              <w:t xml:space="preserve">1,0 </w:t>
            </w:r>
          </w:p>
          <w:bookmarkEnd w:id="1966"/>
        </w:tc>
        <w:tc>
          <w:tcPr>
            <w:tcW w:w="2713" w:type="dxa"/>
            <w:tcBorders>
              <w:top w:val="outset" w:color="000000" w:sz="8"/>
              <w:left w:val="outset" w:color="000000" w:sz="8"/>
              <w:bottom w:val="outset" w:color="000000" w:sz="8"/>
              <w:right w:val="outset" w:color="000000" w:sz="8"/>
            </w:tcBorders>
            <w:vAlign w:val="center"/>
          </w:tcPr>
          <w:bookmarkStart w:name="1600" w:id="1967"/>
          <w:p>
            <w:pPr>
              <w:spacing w:after="0"/>
              <w:ind w:left="0"/>
              <w:jc w:val="center"/>
            </w:pPr>
            <w:r>
              <w:rPr>
                <w:rFonts w:ascii="Arial"/>
                <w:b w:val="false"/>
                <w:i w:val="false"/>
                <w:color w:val="000000"/>
                <w:sz w:val="15"/>
              </w:rPr>
              <w:t xml:space="preserve">0,25 </w:t>
            </w:r>
          </w:p>
          <w:bookmarkEnd w:id="1967"/>
        </w:tc>
        <w:tc>
          <w:tcPr>
            <w:tcW w:w="2131" w:type="dxa"/>
            <w:tcBorders>
              <w:top w:val="outset" w:color="000000" w:sz="8"/>
              <w:left w:val="outset" w:color="000000" w:sz="8"/>
              <w:bottom w:val="outset" w:color="000000" w:sz="8"/>
              <w:right w:val="outset" w:color="000000" w:sz="8"/>
            </w:tcBorders>
            <w:vAlign w:val="center"/>
          </w:tcPr>
          <w:bookmarkStart w:name="1601" w:id="1968"/>
          <w:p>
            <w:pPr>
              <w:spacing w:after="0"/>
              <w:ind w:left="0"/>
              <w:jc w:val="center"/>
            </w:pPr>
            <w:r>
              <w:rPr>
                <w:rFonts w:ascii="Arial"/>
                <w:b w:val="false"/>
                <w:i w:val="false"/>
                <w:color w:val="000000"/>
                <w:sz w:val="15"/>
              </w:rPr>
              <w:t xml:space="preserve">1000 </w:t>
            </w:r>
          </w:p>
          <w:bookmarkEnd w:id="1968"/>
        </w:tc>
        <w:tc>
          <w:tcPr>
            <w:tcW w:w="2229" w:type="dxa"/>
            <w:tcBorders>
              <w:top w:val="outset" w:color="000000" w:sz="8"/>
              <w:left w:val="outset" w:color="000000" w:sz="8"/>
              <w:bottom w:val="outset" w:color="000000" w:sz="8"/>
              <w:right w:val="outset" w:color="000000" w:sz="8"/>
            </w:tcBorders>
            <w:vAlign w:val="center"/>
          </w:tcPr>
          <w:bookmarkStart w:name="1602" w:id="1969"/>
          <w:p>
            <w:pPr>
              <w:spacing w:after="0"/>
              <w:ind w:left="0"/>
              <w:jc w:val="center"/>
            </w:pPr>
            <w:r>
              <w:rPr>
                <w:rFonts w:ascii="Arial"/>
                <w:b w:val="false"/>
                <w:i w:val="false"/>
                <w:color w:val="000000"/>
                <w:sz w:val="15"/>
              </w:rPr>
              <w:t xml:space="preserve">100 </w:t>
            </w:r>
          </w:p>
          <w:bookmarkEnd w:id="1969"/>
        </w:tc>
      </w:tr>
      <w:tr>
        <w:trPr>
          <w:trHeight w:val="135" w:hRule="atLeast"/>
        </w:trPr>
        <w:tc>
          <w:tcPr>
            <w:tcW w:w="2617" w:type="dxa"/>
            <w:tcBorders>
              <w:top w:val="outset" w:color="000000" w:sz="8"/>
              <w:left w:val="outset" w:color="000000" w:sz="8"/>
              <w:bottom w:val="outset" w:color="000000" w:sz="8"/>
              <w:right w:val="outset" w:color="000000" w:sz="8"/>
            </w:tcBorders>
            <w:vAlign w:val="center"/>
          </w:tcPr>
          <w:bookmarkStart w:name="1603" w:id="1970"/>
          <w:p>
            <w:pPr>
              <w:spacing w:after="0"/>
              <w:ind w:left="0"/>
              <w:jc w:val="center"/>
            </w:pPr>
            <w:r>
              <w:rPr>
                <w:rFonts w:ascii="Arial"/>
                <w:b w:val="false"/>
                <w:i w:val="false"/>
                <w:color w:val="000000"/>
                <w:sz w:val="15"/>
              </w:rPr>
              <w:t xml:space="preserve">3,0 </w:t>
            </w:r>
          </w:p>
          <w:bookmarkEnd w:id="1970"/>
        </w:tc>
        <w:tc>
          <w:tcPr>
            <w:tcW w:w="2713" w:type="dxa"/>
            <w:tcBorders>
              <w:top w:val="outset" w:color="000000" w:sz="8"/>
              <w:left w:val="outset" w:color="000000" w:sz="8"/>
              <w:bottom w:val="outset" w:color="000000" w:sz="8"/>
              <w:right w:val="outset" w:color="000000" w:sz="8"/>
            </w:tcBorders>
            <w:vAlign w:val="center"/>
          </w:tcPr>
          <w:bookmarkStart w:name="1604" w:id="1971"/>
          <w:p>
            <w:pPr>
              <w:spacing w:after="0"/>
              <w:ind w:left="0"/>
              <w:jc w:val="center"/>
            </w:pPr>
            <w:r>
              <w:rPr>
                <w:rFonts w:ascii="Arial"/>
                <w:b w:val="false"/>
                <w:i w:val="false"/>
                <w:color w:val="000000"/>
                <w:sz w:val="15"/>
              </w:rPr>
              <w:t xml:space="preserve">0,75 </w:t>
            </w:r>
          </w:p>
          <w:bookmarkEnd w:id="1971"/>
        </w:tc>
        <w:tc>
          <w:tcPr>
            <w:tcW w:w="2131" w:type="dxa"/>
            <w:tcBorders>
              <w:top w:val="outset" w:color="000000" w:sz="8"/>
              <w:left w:val="outset" w:color="000000" w:sz="8"/>
              <w:bottom w:val="outset" w:color="000000" w:sz="8"/>
              <w:right w:val="outset" w:color="000000" w:sz="8"/>
            </w:tcBorders>
            <w:vAlign w:val="center"/>
          </w:tcPr>
          <w:bookmarkStart w:name="1605" w:id="1972"/>
          <w:p>
            <w:pPr>
              <w:spacing w:after="0"/>
              <w:ind w:left="0"/>
              <w:jc w:val="center"/>
            </w:pPr>
            <w:r>
              <w:rPr>
                <w:rFonts w:ascii="Arial"/>
                <w:b w:val="false"/>
                <w:i w:val="false"/>
                <w:color w:val="000000"/>
                <w:sz w:val="15"/>
              </w:rPr>
              <w:t xml:space="preserve">3000 </w:t>
            </w:r>
          </w:p>
          <w:bookmarkEnd w:id="1972"/>
        </w:tc>
        <w:tc>
          <w:tcPr>
            <w:tcW w:w="2229" w:type="dxa"/>
            <w:tcBorders>
              <w:top w:val="outset" w:color="000000" w:sz="8"/>
              <w:left w:val="outset" w:color="000000" w:sz="8"/>
              <w:bottom w:val="outset" w:color="000000" w:sz="8"/>
              <w:right w:val="outset" w:color="000000" w:sz="8"/>
            </w:tcBorders>
            <w:vAlign w:val="center"/>
          </w:tcPr>
          <w:bookmarkStart w:name="1606" w:id="1973"/>
          <w:p>
            <w:pPr>
              <w:spacing w:after="0"/>
              <w:ind w:left="0"/>
              <w:jc w:val="center"/>
            </w:pPr>
            <w:r>
              <w:rPr>
                <w:rFonts w:ascii="Arial"/>
                <w:b w:val="false"/>
                <w:i w:val="false"/>
                <w:color w:val="000000"/>
                <w:sz w:val="15"/>
              </w:rPr>
              <w:t xml:space="preserve">300 </w:t>
            </w:r>
          </w:p>
          <w:bookmarkEnd w:id="1973"/>
        </w:tc>
      </w:tr>
    </w:tbl>
    <w:p>
      <w:pPr>
        <w:spacing/>
        <w:ind w:left="0"/>
        <w:jc w:val="left"/>
      </w:pPr>
      <w:r>
        <w:br/>
      </w:r>
    </w:p>
    <w:bookmarkStart w:name="1607" w:id="1974"/>
    <w:p>
      <w:pPr>
        <w:pStyle w:val="Heading3"/>
        <w:spacing w:after="0"/>
        <w:ind w:left="0"/>
        <w:jc w:val="center"/>
      </w:pPr>
      <w:r>
        <w:rPr>
          <w:rFonts w:ascii="Arial"/>
          <w:color w:val="000000"/>
          <w:sz w:val="27"/>
        </w:rPr>
        <w:t>4.4. Приготовление активированных растворов хлорамина</w:t>
      </w:r>
    </w:p>
    <w:bookmarkEnd w:id="1974"/>
    <w:bookmarkStart w:name="1608" w:id="1975"/>
    <w:p>
      <w:pPr>
        <w:spacing w:after="0"/>
        <w:ind w:firstLine="240"/>
        <w:jc w:val="left"/>
      </w:pPr>
      <w:r>
        <w:rPr>
          <w:rFonts w:ascii="Arial"/>
          <w:b w:val="false"/>
          <w:i w:val="false"/>
          <w:color w:val="000000"/>
          <w:sz w:val="18"/>
        </w:rPr>
        <w:t>Активированные растворы хлорамина приготавливают путем разведения в первую очередь отвешенного количества хлорамина в холодной воде до полного растворения с последующим добавлением активатора (хлористого, сернокислого, азотнокислого аммония) в количестве, равном количеству активного хлора в растворе, а аммиака добавляют в 8 раз меньше. Активированные растворы хлорамина применяют сразу после приготовления.</w:t>
      </w:r>
    </w:p>
    <w:bookmarkEnd w:id="1975"/>
    <w:bookmarkStart w:name="1609" w:id="1976"/>
    <w:p>
      <w:pPr>
        <w:spacing w:after="0"/>
        <w:ind w:firstLine="240"/>
        <w:jc w:val="left"/>
      </w:pPr>
      <w:r>
        <w:rPr>
          <w:rFonts w:ascii="Arial"/>
          <w:b w:val="false"/>
          <w:i w:val="false"/>
          <w:color w:val="000000"/>
          <w:sz w:val="18"/>
        </w:rPr>
        <w:t>Для приготовления 1 или 10 л активированного раствора требуется:</w:t>
      </w:r>
    </w:p>
    <w:bookmarkEnd w:id="19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551"/>
        <w:gridCol w:w="1647"/>
        <w:gridCol w:w="1647"/>
        <w:gridCol w:w="1647"/>
        <w:gridCol w:w="1647"/>
        <w:gridCol w:w="1551"/>
      </w:tblGrid>
      <w:tr>
        <w:trPr>
          <w:trHeight w:val="135" w:hRule="atLeast"/>
        </w:trPr>
        <w:tc>
          <w:tcPr>
            <w:tcW w:w="1551" w:type="dxa"/>
            <w:vMerge w:val="restart"/>
            <w:tcBorders>
              <w:top w:val="outset" w:color="000000" w:sz="8"/>
              <w:left w:val="outset" w:color="000000" w:sz="8"/>
              <w:bottom w:val="outset" w:color="000000" w:sz="8"/>
              <w:right w:val="outset" w:color="000000" w:sz="8"/>
            </w:tcBorders>
            <w:vAlign w:val="center"/>
          </w:tcPr>
          <w:bookmarkStart w:name="1610" w:id="1977"/>
          <w:p>
            <w:pPr>
              <w:spacing w:after="0"/>
              <w:ind w:left="0"/>
              <w:jc w:val="center"/>
            </w:pPr>
            <w:r>
              <w:rPr>
                <w:rFonts w:ascii="Arial"/>
                <w:b w:val="false"/>
                <w:i w:val="false"/>
                <w:color w:val="000000"/>
                <w:sz w:val="15"/>
              </w:rPr>
              <w:t>Концен-</w:t>
            </w:r>
            <w:r>
              <w:br/>
            </w:r>
            <w:r>
              <w:rPr>
                <w:rFonts w:ascii="Arial"/>
                <w:b w:val="false"/>
                <w:i w:val="false"/>
                <w:color w:val="000000"/>
                <w:sz w:val="15"/>
              </w:rPr>
              <w:t xml:space="preserve">трация рабочего раствора, % </w:t>
            </w:r>
          </w:p>
          <w:bookmarkEnd w:id="1977"/>
        </w:tc>
        <w:tc>
          <w:tcPr>
            <w:tcW w:w="1647" w:type="dxa"/>
            <w:vMerge w:val="restart"/>
            <w:tcBorders>
              <w:top w:val="outset" w:color="000000" w:sz="8"/>
              <w:left w:val="outset" w:color="000000" w:sz="8"/>
              <w:bottom w:val="outset" w:color="000000" w:sz="8"/>
              <w:right w:val="outset" w:color="000000" w:sz="8"/>
            </w:tcBorders>
            <w:vAlign w:val="center"/>
          </w:tcPr>
          <w:bookmarkStart w:name="1611" w:id="1978"/>
          <w:p>
            <w:pPr>
              <w:spacing w:after="0"/>
              <w:ind w:left="0"/>
              <w:jc w:val="center"/>
            </w:pPr>
            <w:r>
              <w:rPr>
                <w:rFonts w:ascii="Arial"/>
                <w:b w:val="false"/>
                <w:i w:val="false"/>
                <w:color w:val="000000"/>
                <w:sz w:val="15"/>
              </w:rPr>
              <w:t xml:space="preserve">Концентрация активного хлора в рабочем растворе, % </w:t>
            </w:r>
          </w:p>
          <w:bookmarkEnd w:id="1978"/>
        </w:tc>
        <w:tc>
          <w:tcPr>
            <w:tcW w:w="0" w:type="auto"/>
            <w:gridSpan w:val="4"/>
            <w:tcBorders>
              <w:top w:val="outset" w:color="000000" w:sz="8"/>
              <w:left w:val="outset" w:color="000000" w:sz="8"/>
              <w:bottom w:val="outset" w:color="000000" w:sz="8"/>
              <w:right w:val="outset" w:color="000000" w:sz="8"/>
            </w:tcBorders>
            <w:vAlign w:val="center"/>
          </w:tcPr>
          <w:bookmarkStart w:name="1612" w:id="1979"/>
          <w:p>
            <w:pPr>
              <w:spacing w:after="0"/>
              <w:ind w:left="0"/>
              <w:jc w:val="center"/>
            </w:pPr>
            <w:r>
              <w:rPr>
                <w:rFonts w:ascii="Arial"/>
                <w:b w:val="false"/>
                <w:i w:val="false"/>
                <w:color w:val="000000"/>
                <w:sz w:val="15"/>
              </w:rPr>
              <w:t>Количество активатора в г на:</w:t>
            </w:r>
          </w:p>
          <w:bookmarkEnd w:id="1979"/>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1613" w:id="1980"/>
          <w:p>
            <w:pPr>
              <w:spacing w:after="0"/>
              <w:ind w:left="0"/>
              <w:jc w:val="center"/>
            </w:pPr>
            <w:r>
              <w:rPr>
                <w:rFonts w:ascii="Arial"/>
                <w:b w:val="false"/>
                <w:i w:val="false"/>
                <w:color w:val="000000"/>
                <w:sz w:val="15"/>
              </w:rPr>
              <w:t xml:space="preserve">1 л раствора </w:t>
            </w:r>
          </w:p>
          <w:bookmarkEnd w:id="1980"/>
        </w:tc>
        <w:tc>
          <w:tcPr>
            <w:tcW w:w="0" w:type="auto"/>
            <w:gridSpan w:val="2"/>
            <w:tcBorders>
              <w:top w:val="outset" w:color="000000" w:sz="8"/>
              <w:left w:val="outset" w:color="000000" w:sz="8"/>
              <w:bottom w:val="outset" w:color="000000" w:sz="8"/>
              <w:right w:val="outset" w:color="000000" w:sz="8"/>
            </w:tcBorders>
            <w:vAlign w:val="center"/>
          </w:tcPr>
          <w:bookmarkStart w:name="1614" w:id="1981"/>
          <w:p>
            <w:pPr>
              <w:spacing w:after="0"/>
              <w:ind w:left="0"/>
              <w:jc w:val="center"/>
            </w:pPr>
            <w:r>
              <w:rPr>
                <w:rFonts w:ascii="Arial"/>
                <w:b w:val="false"/>
                <w:i w:val="false"/>
                <w:color w:val="000000"/>
                <w:sz w:val="15"/>
              </w:rPr>
              <w:t xml:space="preserve">10 л раствора </w:t>
            </w:r>
          </w:p>
          <w:bookmarkEnd w:id="1981"/>
        </w:tc>
      </w:tr>
      <w:tr>
        <w:trPr>
          <w:trHeight w:val="1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47" w:type="dxa"/>
            <w:tcBorders>
              <w:top w:val="outset" w:color="000000" w:sz="8"/>
              <w:left w:val="outset" w:color="000000" w:sz="8"/>
              <w:bottom w:val="outset" w:color="000000" w:sz="8"/>
              <w:right w:val="outset" w:color="000000" w:sz="8"/>
            </w:tcBorders>
            <w:vAlign w:val="center"/>
          </w:tcPr>
          <w:bookmarkStart w:name="1615" w:id="1982"/>
          <w:p>
            <w:pPr>
              <w:spacing w:after="0"/>
              <w:ind w:left="0"/>
              <w:jc w:val="center"/>
            </w:pPr>
            <w:r>
              <w:rPr>
                <w:rFonts w:ascii="Arial"/>
                <w:b w:val="false"/>
                <w:i w:val="false"/>
                <w:color w:val="000000"/>
                <w:sz w:val="15"/>
              </w:rPr>
              <w:t>аммонийные соли (1:1)</w:t>
            </w:r>
          </w:p>
          <w:bookmarkEnd w:id="1982"/>
        </w:tc>
        <w:tc>
          <w:tcPr>
            <w:tcW w:w="1647" w:type="dxa"/>
            <w:tcBorders>
              <w:top w:val="outset" w:color="000000" w:sz="8"/>
              <w:left w:val="outset" w:color="000000" w:sz="8"/>
              <w:bottom w:val="outset" w:color="000000" w:sz="8"/>
              <w:right w:val="outset" w:color="000000" w:sz="8"/>
            </w:tcBorders>
            <w:vAlign w:val="center"/>
          </w:tcPr>
          <w:bookmarkStart w:name="1616" w:id="1983"/>
          <w:p>
            <w:pPr>
              <w:spacing w:after="0"/>
              <w:ind w:left="0"/>
              <w:jc w:val="center"/>
            </w:pPr>
            <w:r>
              <w:rPr>
                <w:rFonts w:ascii="Arial"/>
                <w:b w:val="false"/>
                <w:i w:val="false"/>
                <w:color w:val="000000"/>
                <w:sz w:val="15"/>
              </w:rPr>
              <w:t>аммиак</w:t>
            </w:r>
            <w:r>
              <w:br/>
            </w:r>
            <w:r>
              <w:rPr>
                <w:rFonts w:ascii="Arial"/>
                <w:b w:val="false"/>
                <w:i w:val="false"/>
                <w:color w:val="000000"/>
                <w:sz w:val="15"/>
              </w:rPr>
              <w:t xml:space="preserve">(1:8) </w:t>
            </w:r>
          </w:p>
          <w:bookmarkEnd w:id="1983"/>
        </w:tc>
        <w:tc>
          <w:tcPr>
            <w:tcW w:w="1647" w:type="dxa"/>
            <w:tcBorders>
              <w:top w:val="outset" w:color="000000" w:sz="8"/>
              <w:left w:val="outset" w:color="000000" w:sz="8"/>
              <w:bottom w:val="outset" w:color="000000" w:sz="8"/>
              <w:right w:val="outset" w:color="000000" w:sz="8"/>
            </w:tcBorders>
            <w:vAlign w:val="center"/>
          </w:tcPr>
          <w:bookmarkStart w:name="1617" w:id="1984"/>
          <w:p>
            <w:pPr>
              <w:spacing w:after="0"/>
              <w:ind w:left="0"/>
              <w:jc w:val="center"/>
            </w:pPr>
            <w:r>
              <w:rPr>
                <w:rFonts w:ascii="Arial"/>
                <w:b w:val="false"/>
                <w:i w:val="false"/>
                <w:color w:val="000000"/>
                <w:sz w:val="15"/>
              </w:rPr>
              <w:t>аммонийные соли (1:1)</w:t>
            </w:r>
          </w:p>
          <w:bookmarkEnd w:id="1984"/>
        </w:tc>
        <w:tc>
          <w:tcPr>
            <w:tcW w:w="1551" w:type="dxa"/>
            <w:tcBorders>
              <w:top w:val="outset" w:color="000000" w:sz="8"/>
              <w:left w:val="outset" w:color="000000" w:sz="8"/>
              <w:bottom w:val="outset" w:color="000000" w:sz="8"/>
              <w:right w:val="outset" w:color="000000" w:sz="8"/>
            </w:tcBorders>
            <w:vAlign w:val="center"/>
          </w:tcPr>
          <w:bookmarkStart w:name="1618" w:id="1985"/>
          <w:p>
            <w:pPr>
              <w:spacing w:after="0"/>
              <w:ind w:left="0"/>
              <w:jc w:val="center"/>
            </w:pPr>
            <w:r>
              <w:rPr>
                <w:rFonts w:ascii="Arial"/>
                <w:b w:val="false"/>
                <w:i w:val="false"/>
                <w:color w:val="000000"/>
                <w:sz w:val="15"/>
              </w:rPr>
              <w:t>аммиак</w:t>
            </w:r>
            <w:r>
              <w:br/>
            </w:r>
            <w:r>
              <w:rPr>
                <w:rFonts w:ascii="Arial"/>
                <w:b w:val="false"/>
                <w:i w:val="false"/>
                <w:color w:val="000000"/>
                <w:sz w:val="15"/>
              </w:rPr>
              <w:t xml:space="preserve">(1:8) </w:t>
            </w:r>
          </w:p>
          <w:bookmarkEnd w:id="1985"/>
        </w:tc>
      </w:tr>
      <w:tr>
        <w:trPr>
          <w:trHeight w:val="135" w:hRule="atLeast"/>
        </w:trPr>
        <w:tc>
          <w:tcPr>
            <w:tcW w:w="1551" w:type="dxa"/>
            <w:tcBorders>
              <w:top w:val="outset" w:color="000000" w:sz="8"/>
              <w:left w:val="outset" w:color="000000" w:sz="8"/>
              <w:bottom w:val="outset" w:color="000000" w:sz="8"/>
              <w:right w:val="outset" w:color="000000" w:sz="8"/>
            </w:tcBorders>
            <w:vAlign w:val="center"/>
          </w:tcPr>
          <w:bookmarkStart w:name="1619" w:id="1986"/>
          <w:p>
            <w:pPr>
              <w:spacing w:after="0"/>
              <w:ind w:left="0"/>
              <w:jc w:val="center"/>
            </w:pPr>
            <w:r>
              <w:rPr>
                <w:rFonts w:ascii="Arial"/>
                <w:b w:val="false"/>
                <w:i w:val="false"/>
                <w:color w:val="000000"/>
                <w:sz w:val="15"/>
              </w:rPr>
              <w:t xml:space="preserve">0,5 </w:t>
            </w:r>
          </w:p>
          <w:bookmarkEnd w:id="1986"/>
        </w:tc>
        <w:tc>
          <w:tcPr>
            <w:tcW w:w="1647" w:type="dxa"/>
            <w:tcBorders>
              <w:top w:val="outset" w:color="000000" w:sz="8"/>
              <w:left w:val="outset" w:color="000000" w:sz="8"/>
              <w:bottom w:val="outset" w:color="000000" w:sz="8"/>
              <w:right w:val="outset" w:color="000000" w:sz="8"/>
            </w:tcBorders>
            <w:vAlign w:val="center"/>
          </w:tcPr>
          <w:bookmarkStart w:name="1620" w:id="1987"/>
          <w:p>
            <w:pPr>
              <w:spacing w:after="0"/>
              <w:ind w:left="0"/>
              <w:jc w:val="center"/>
            </w:pPr>
            <w:r>
              <w:rPr>
                <w:rFonts w:ascii="Arial"/>
                <w:b w:val="false"/>
                <w:i w:val="false"/>
                <w:color w:val="000000"/>
                <w:sz w:val="15"/>
              </w:rPr>
              <w:t xml:space="preserve">0,13 </w:t>
            </w:r>
          </w:p>
          <w:bookmarkEnd w:id="1987"/>
        </w:tc>
        <w:tc>
          <w:tcPr>
            <w:tcW w:w="1647" w:type="dxa"/>
            <w:tcBorders>
              <w:top w:val="outset" w:color="000000" w:sz="8"/>
              <w:left w:val="outset" w:color="000000" w:sz="8"/>
              <w:bottom w:val="outset" w:color="000000" w:sz="8"/>
              <w:right w:val="outset" w:color="000000" w:sz="8"/>
            </w:tcBorders>
            <w:vAlign w:val="center"/>
          </w:tcPr>
          <w:bookmarkStart w:name="1621" w:id="1988"/>
          <w:p>
            <w:pPr>
              <w:spacing w:after="0"/>
              <w:ind w:left="0"/>
              <w:jc w:val="center"/>
            </w:pPr>
            <w:r>
              <w:rPr>
                <w:rFonts w:ascii="Arial"/>
                <w:b w:val="false"/>
                <w:i w:val="false"/>
                <w:color w:val="000000"/>
                <w:sz w:val="15"/>
              </w:rPr>
              <w:t xml:space="preserve">1,3 </w:t>
            </w:r>
          </w:p>
          <w:bookmarkEnd w:id="1988"/>
        </w:tc>
        <w:tc>
          <w:tcPr>
            <w:tcW w:w="1647" w:type="dxa"/>
            <w:tcBorders>
              <w:top w:val="outset" w:color="000000" w:sz="8"/>
              <w:left w:val="outset" w:color="000000" w:sz="8"/>
              <w:bottom w:val="outset" w:color="000000" w:sz="8"/>
              <w:right w:val="outset" w:color="000000" w:sz="8"/>
            </w:tcBorders>
            <w:vAlign w:val="center"/>
          </w:tcPr>
          <w:bookmarkStart w:name="1622" w:id="1989"/>
          <w:p>
            <w:pPr>
              <w:spacing w:after="0"/>
              <w:ind w:left="0"/>
              <w:jc w:val="center"/>
            </w:pPr>
            <w:r>
              <w:rPr>
                <w:rFonts w:ascii="Arial"/>
                <w:b w:val="false"/>
                <w:i w:val="false"/>
                <w:color w:val="000000"/>
                <w:sz w:val="15"/>
              </w:rPr>
              <w:t xml:space="preserve">0,162* </w:t>
            </w:r>
          </w:p>
          <w:bookmarkEnd w:id="1989"/>
        </w:tc>
        <w:tc>
          <w:tcPr>
            <w:tcW w:w="1647" w:type="dxa"/>
            <w:tcBorders>
              <w:top w:val="outset" w:color="000000" w:sz="8"/>
              <w:left w:val="outset" w:color="000000" w:sz="8"/>
              <w:bottom w:val="outset" w:color="000000" w:sz="8"/>
              <w:right w:val="outset" w:color="000000" w:sz="8"/>
            </w:tcBorders>
            <w:vAlign w:val="center"/>
          </w:tcPr>
          <w:bookmarkStart w:name="1623" w:id="1990"/>
          <w:p>
            <w:pPr>
              <w:spacing w:after="0"/>
              <w:ind w:left="0"/>
              <w:jc w:val="center"/>
            </w:pPr>
            <w:r>
              <w:rPr>
                <w:rFonts w:ascii="Arial"/>
                <w:b w:val="false"/>
                <w:i w:val="false"/>
                <w:color w:val="000000"/>
                <w:sz w:val="15"/>
              </w:rPr>
              <w:t xml:space="preserve">13,0 </w:t>
            </w:r>
          </w:p>
          <w:bookmarkEnd w:id="1990"/>
        </w:tc>
        <w:tc>
          <w:tcPr>
            <w:tcW w:w="1551" w:type="dxa"/>
            <w:tcBorders>
              <w:top w:val="outset" w:color="000000" w:sz="8"/>
              <w:left w:val="outset" w:color="000000" w:sz="8"/>
              <w:bottom w:val="outset" w:color="000000" w:sz="8"/>
              <w:right w:val="outset" w:color="000000" w:sz="8"/>
            </w:tcBorders>
            <w:vAlign w:val="center"/>
          </w:tcPr>
          <w:bookmarkStart w:name="1624" w:id="1991"/>
          <w:p>
            <w:pPr>
              <w:spacing w:after="0"/>
              <w:ind w:left="0"/>
              <w:jc w:val="center"/>
            </w:pPr>
            <w:r>
              <w:rPr>
                <w:rFonts w:ascii="Arial"/>
                <w:b w:val="false"/>
                <w:i w:val="false"/>
                <w:color w:val="000000"/>
                <w:sz w:val="15"/>
              </w:rPr>
              <w:t xml:space="preserve">1,62* </w:t>
            </w:r>
          </w:p>
          <w:bookmarkEnd w:id="1991"/>
        </w:tc>
      </w:tr>
    </w:tbl>
    <w:p>
      <w:pPr>
        <w:spacing/>
        <w:ind w:left="0"/>
        <w:jc w:val="left"/>
      </w:pPr>
      <w:r>
        <w:br/>
      </w:r>
    </w:p>
    <w:bookmarkStart w:name="1625" w:id="1992"/>
    <w:p>
      <w:pPr>
        <w:spacing w:after="0"/>
        <w:ind w:firstLine="240"/>
        <w:jc w:val="left"/>
      </w:pPr>
      <w:r>
        <w:rPr>
          <w:rFonts w:ascii="Arial"/>
          <w:b w:val="false"/>
          <w:i w:val="false"/>
          <w:color w:val="000000"/>
          <w:sz w:val="18"/>
        </w:rPr>
        <w:t>____________</w:t>
      </w:r>
      <w:r>
        <w:br/>
      </w:r>
      <w:r>
        <w:rPr>
          <w:rFonts w:ascii="Arial"/>
          <w:b w:val="false"/>
          <w:i w:val="false"/>
          <w:color w:val="000000"/>
          <w:sz w:val="18"/>
        </w:rPr>
        <w:t>* При наличии 25 % раствора аммиака его берут соответственно в 4 раза больше: на 1 л - 0,72 мл, а на 10 л - 7,2 мл; при применении 10 % раствора аммиака (нашатырного спирта) его необходимо взять примерно в 10 раз больше; на 1 л 0,5 % раствора хлорамина - 1,69 мл, а на 10 л - 16,9 мл. Расчеты даны с учетом удельных весов растворов аммиака.</w:t>
      </w:r>
    </w:p>
    <w:bookmarkEnd w:id="1992"/>
    <w:bookmarkStart w:name="1626" w:id="1993"/>
    <w:p>
      <w:pPr>
        <w:spacing w:after="0"/>
        <w:ind w:left="0"/>
        <w:jc w:val="center"/>
      </w:pPr>
      <w:r>
        <w:rPr>
          <w:rFonts w:ascii="Arial"/>
          <w:b w:val="false"/>
          <w:i w:val="false"/>
          <w:color w:val="000000"/>
          <w:sz w:val="18"/>
        </w:rPr>
        <w:t>____________</w:t>
      </w:r>
    </w:p>
    <w:bookmarkEnd w:id="1993"/>
    <w:bookmarkStart w:name="1627" w:id="1994"/>
    <w:p>
      <w:pPr>
        <w:spacing w:after="0"/>
        <w:ind w:left="0"/>
        <w:jc w:val="center"/>
      </w:pPr>
    </w:p>
    <w:bookmarkEnd w:id="199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