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gif" PartName="/word/media/document_image_rId4.gif"/>
  <Override ContentType="image/png" PartName="/word/media/document_image_rId5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9d814" w14:textId="c99d814">
      <w:pPr>
        <w:shd w:fill="ffffff"/>
        <w:spacing w:after="120"/>
        <w:ind w:left="120"/>
        <w:jc w:val="left"/>
        <w15:collapsed w:val="false"/>
      </w:pP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96"/>
        <w:gridCol w:w="1954"/>
      </w:tblGrid>
      <w:tr>
        <w:trPr>
          <w:trHeight w:val="30" w:hRule="atLeast"/>
        </w:trPr>
        <w:tc>
          <w:tcPr>
            <w:tcW w:w="7696" w:type="dxa"/>
            <w:tcBorders/>
            <w:vAlign w:val="center"/>
          </w:tcPr>
          <w:p/>
        </w:tc>
        <w:tc>
          <w:tcPr>
            <w:tcW w:w="1954" w:type="dxa"/>
            <w:tcBorders/>
            <w:vAlign w:val="center"/>
          </w:tcPr>
          <w:p>
            <w:r>
              <w:drawing>
                <wp:inline distT="0" distB="0" distL="0" distR="0">
                  <wp:extent cx="2743200" cy="82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bookmarkStart w:name="225341" w:id="0"/>
    <w:p>
      <w:pPr>
        <w:spacing w:after="0"/>
        <w:ind w:left="0"/>
        <w:jc w:val="center"/>
      </w:pPr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15194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 xml:space="preserve">ПОСТАНОВА </w:t>
      </w:r>
    </w:p>
    <w:bookmarkEnd w:id="2"/>
    <w:bookmarkStart w:name="3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12 грудня 1994 р. N 827</w:t>
      </w:r>
    </w:p>
    <w:bookmarkEnd w:id="3"/>
    <w:bookmarkStart w:name="4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5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переліків корисних копалин загальнодержавного та місцевого значення</w:t>
      </w:r>
    </w:p>
    <w:bookmarkEnd w:id="5"/>
    <w:bookmarkStart w:name="131594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27 вересня 2000 року N 1463,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28 вересня 2000 року N 1481,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21 червня 2004 року N 792,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16 серпня 2005 року N 747,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25 травня 2006 року N 754,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6 липня 2011 року N 718,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12 жовтня 2011 року N 1048,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28 грудня 2011 року N 1370,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4 грудня 2019 року N 1065,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9 вересня 2020 року N 826</w:t>
      </w:r>
    </w:p>
    <w:bookmarkEnd w:id="6"/>
    <w:bookmarkStart w:name="15193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6 Кодексу України про надра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7"/>
    <w:bookmarkStart w:name="7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такі, що додаються:</w:t>
      </w:r>
    </w:p>
    <w:bookmarkEnd w:id="8"/>
    <w:bookmarkStart w:name="8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Перелік корисних копалин загальнодержавного значення;</w:t>
      </w:r>
    </w:p>
    <w:bookmarkEnd w:id="9"/>
    <w:bookmarkStart w:name="9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Перелік корисних копалин місцевого значення.</w:t>
      </w:r>
    </w:p>
    <w:bookmarkEnd w:id="10"/>
    <w:bookmarkStart w:name="10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Міністерству захисту довкілля та природних ресурсів, Міністерству розвитку економіки, торгівлі та сільського господарства та Міністерству фінансів подавати у разі потреби до Кабінету Міністрів України пропозиції про внесення змін і доповнень до зазначених переліків.</w:t>
      </w:r>
    </w:p>
    <w:bookmarkEnd w:id="11"/>
    <w:bookmarkStart w:name="224989" w:id="1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(пункт 2 із змінами, внесеними згідно з постановами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Кабінету Міністрів України від 28.09.2000 р. N 1481,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21.06.2004 р. N 792,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25.05.2006 р. N 754,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12.10.2011 р. N 1048,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04.12.2019 р. N 1065,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09.09.2020 р. N 826)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2" w:id="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"/>
        </w:tc>
        <w:tc>
          <w:tcPr>
            <w:tcW w:w="4845" w:type="dxa"/>
            <w:tcBorders/>
            <w:vAlign w:val="center"/>
          </w:tcPr>
          <w:bookmarkStart w:name="14" w:id="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4"/>
        </w:tc>
      </w:tr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6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5"/>
        </w:tc>
        <w:tc>
          <w:tcPr>
            <w:tcW w:w="4845" w:type="dxa"/>
            <w:tcBorders/>
            <w:vAlign w:val="center"/>
          </w:tcPr>
          <w:bookmarkStart w:name="18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МАСОЛ</w:t>
            </w:r>
          </w:p>
          <w:bookmarkEnd w:id="16"/>
        </w:tc>
      </w:tr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20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Кабінету Міністрів України</w:t>
            </w:r>
          </w:p>
          <w:bookmarkEnd w:id="17"/>
        </w:tc>
        <w:tc>
          <w:tcPr>
            <w:tcW w:w="4845" w:type="dxa"/>
            <w:tcBorders/>
            <w:vAlign w:val="center"/>
          </w:tcPr>
          <w:bookmarkStart w:name="22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В. ПУСТОВОЙТЕНКО</w:t>
            </w:r>
          </w:p>
          <w:bookmarkEnd w:id="18"/>
        </w:tc>
      </w:tr>
    </w:tbl>
    <w:p>
      <w:pPr>
        <w:spacing/>
        <w:ind w:left="0"/>
        <w:jc w:val="left"/>
      </w:pPr>
      <w:r>
        <w:br/>
      </w:r>
    </w:p>
    <w:bookmarkStart w:name="15191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Інд. 19 </w:t>
      </w:r>
    </w:p>
    <w:bookmarkEnd w:id="19"/>
    <w:bookmarkStart w:name="225768" w:id="20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12 грудня 1994 р. N 827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 грудня 2011 р. N 1370)</w:t>
      </w:r>
    </w:p>
    <w:bookmarkEnd w:id="20"/>
    <w:bookmarkStart w:name="225769" w:id="21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корисних копалин загальнодержавного значення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3"/>
        <w:gridCol w:w="4457"/>
      </w:tblGrid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770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ГОРЮЧІ</w:t>
            </w:r>
          </w:p>
          <w:bookmarkEnd w:id="22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771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Газоподібні</w:t>
            </w:r>
          </w:p>
          <w:bookmarkEnd w:id="2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72" w:id="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Газ природний (бутани, етан, пропан)</w:t>
            </w:r>
          </w:p>
          <w:bookmarkEnd w:id="24"/>
        </w:tc>
        <w:tc>
          <w:tcPr>
            <w:tcW w:w="4457" w:type="dxa"/>
            <w:tcBorders/>
            <w:vAlign w:val="center"/>
          </w:tcPr>
          <w:bookmarkStart w:name="225773" w:id="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Газ сланцевих товщ</w:t>
            </w:r>
          </w:p>
          <w:bookmarkEnd w:id="2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74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Газ, розчинений у нафті</w:t>
            </w:r>
          </w:p>
          <w:bookmarkEnd w:id="26"/>
        </w:tc>
        <w:tc>
          <w:tcPr>
            <w:tcW w:w="4457" w:type="dxa"/>
            <w:tcBorders/>
            <w:vAlign w:val="center"/>
          </w:tcPr>
          <w:bookmarkStart w:name="225775" w:id="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Газ центрально-басейнового типу</w:t>
            </w:r>
          </w:p>
          <w:bookmarkEnd w:id="2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76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Газ (метан) вугільних родовищ</w:t>
            </w:r>
          </w:p>
          <w:bookmarkEnd w:id="28"/>
        </w:tc>
        <w:tc>
          <w:tcPr>
            <w:tcW w:w="4457" w:type="dxa"/>
            <w:tcBorders/>
            <w:vAlign w:val="center"/>
          </w:tcPr>
          <w:bookmarkStart w:name="225777" w:id="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778" w:id="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Рідкі</w:t>
            </w:r>
          </w:p>
          <w:bookmarkEnd w:id="3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79" w:id="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Конденсат</w:t>
            </w:r>
          </w:p>
          <w:bookmarkEnd w:id="31"/>
        </w:tc>
        <w:tc>
          <w:tcPr>
            <w:tcW w:w="4457" w:type="dxa"/>
            <w:tcBorders/>
            <w:vAlign w:val="center"/>
          </w:tcPr>
          <w:bookmarkStart w:name="225780" w:id="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Нафта</w:t>
            </w:r>
          </w:p>
          <w:bookmarkEnd w:id="3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81" w:id="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Бітум нафтовий</w:t>
            </w:r>
          </w:p>
          <w:bookmarkEnd w:id="33"/>
        </w:tc>
        <w:tc>
          <w:tcPr>
            <w:tcW w:w="4457" w:type="dxa"/>
            <w:tcBorders/>
            <w:vAlign w:val="center"/>
          </w:tcPr>
          <w:bookmarkStart w:name="225782" w:id="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4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783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Тверді</w:t>
            </w:r>
          </w:p>
          <w:bookmarkEnd w:id="3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84" w:id="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Антрацит</w:t>
            </w:r>
          </w:p>
          <w:bookmarkEnd w:id="36"/>
        </w:tc>
        <w:tc>
          <w:tcPr>
            <w:tcW w:w="4457" w:type="dxa"/>
            <w:tcBorders/>
            <w:vAlign w:val="center"/>
          </w:tcPr>
          <w:bookmarkStart w:name="225785" w:id="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Сланці</w:t>
            </w:r>
          </w:p>
          <w:bookmarkEnd w:id="3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86" w:id="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Буре вугілля</w:t>
            </w:r>
          </w:p>
          <w:bookmarkEnd w:id="38"/>
        </w:tc>
        <w:tc>
          <w:tcPr>
            <w:tcW w:w="4457" w:type="dxa"/>
            <w:tcBorders/>
            <w:vAlign w:val="center"/>
          </w:tcPr>
          <w:bookmarkStart w:name="225787" w:id="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Торф</w:t>
            </w:r>
          </w:p>
          <w:bookmarkEnd w:id="3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88" w:id="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Кам'яне вугілля</w:t>
            </w:r>
          </w:p>
          <w:bookmarkEnd w:id="40"/>
        </w:tc>
        <w:tc>
          <w:tcPr>
            <w:tcW w:w="4457" w:type="dxa"/>
            <w:tcBorders/>
            <w:vAlign w:val="center"/>
          </w:tcPr>
          <w:bookmarkStart w:name="225789" w:id="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790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МЕТАЛІЧНІ РУДИ</w:t>
            </w:r>
          </w:p>
          <w:bookmarkEnd w:id="42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791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Чорних металів</w:t>
            </w:r>
          </w:p>
          <w:bookmarkEnd w:id="4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92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Залізні</w:t>
            </w:r>
          </w:p>
          <w:bookmarkEnd w:id="44"/>
        </w:tc>
        <w:tc>
          <w:tcPr>
            <w:tcW w:w="4457" w:type="dxa"/>
            <w:tcBorders/>
            <w:vAlign w:val="center"/>
          </w:tcPr>
          <w:bookmarkStart w:name="225793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Хромові</w:t>
            </w:r>
          </w:p>
          <w:bookmarkEnd w:id="4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94" w:id="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Марганцеві</w:t>
            </w:r>
          </w:p>
          <w:bookmarkEnd w:id="46"/>
        </w:tc>
        <w:tc>
          <w:tcPr>
            <w:tcW w:w="4457" w:type="dxa"/>
            <w:tcBorders/>
            <w:vAlign w:val="center"/>
          </w:tcPr>
          <w:bookmarkStart w:name="225795" w:id="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7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796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Кольорових металів</w:t>
            </w:r>
          </w:p>
          <w:bookmarkEnd w:id="4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97" w:id="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Алюмінієві</w:t>
            </w:r>
          </w:p>
          <w:bookmarkEnd w:id="49"/>
        </w:tc>
        <w:tc>
          <w:tcPr>
            <w:tcW w:w="4457" w:type="dxa"/>
            <w:tcBorders/>
            <w:vAlign w:val="center"/>
          </w:tcPr>
          <w:bookmarkStart w:name="225798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Нікелеві</w:t>
            </w:r>
          </w:p>
          <w:bookmarkEnd w:id="5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799" w:id="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Вольфрамові</w:t>
            </w:r>
          </w:p>
          <w:bookmarkEnd w:id="51"/>
        </w:tc>
        <w:tc>
          <w:tcPr>
            <w:tcW w:w="4457" w:type="dxa"/>
            <w:tcBorders/>
            <w:vAlign w:val="center"/>
          </w:tcPr>
          <w:bookmarkStart w:name="225800" w:id="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Олов'яні</w:t>
            </w:r>
          </w:p>
          <w:bookmarkEnd w:id="5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01" w:id="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Вісмутові</w:t>
            </w:r>
          </w:p>
          <w:bookmarkEnd w:id="53"/>
        </w:tc>
        <w:tc>
          <w:tcPr>
            <w:tcW w:w="4457" w:type="dxa"/>
            <w:tcBorders/>
            <w:vAlign w:val="center"/>
          </w:tcPr>
          <w:bookmarkStart w:name="225802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Поліметалічні</w:t>
            </w:r>
          </w:p>
          <w:bookmarkEnd w:id="5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03" w:id="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Кобальтові</w:t>
            </w:r>
          </w:p>
          <w:bookmarkEnd w:id="55"/>
        </w:tc>
        <w:tc>
          <w:tcPr>
            <w:tcW w:w="4457" w:type="dxa"/>
            <w:tcBorders/>
            <w:vAlign w:val="center"/>
          </w:tcPr>
          <w:bookmarkStart w:name="225804" w:id="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Ртутні</w:t>
            </w:r>
          </w:p>
          <w:bookmarkEnd w:id="5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05" w:id="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Магнієві</w:t>
            </w:r>
          </w:p>
          <w:bookmarkEnd w:id="57"/>
        </w:tc>
        <w:tc>
          <w:tcPr>
            <w:tcW w:w="4457" w:type="dxa"/>
            <w:tcBorders/>
            <w:vAlign w:val="center"/>
          </w:tcPr>
          <w:bookmarkStart w:name="225806" w:id="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Свинцеві</w:t>
            </w:r>
          </w:p>
          <w:bookmarkEnd w:id="5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07" w:id="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Мідні</w:t>
            </w:r>
          </w:p>
          <w:bookmarkEnd w:id="59"/>
        </w:tc>
        <w:tc>
          <w:tcPr>
            <w:tcW w:w="4457" w:type="dxa"/>
            <w:tcBorders/>
            <w:vAlign w:val="center"/>
          </w:tcPr>
          <w:bookmarkStart w:name="225808" w:id="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Сурм'яні</w:t>
            </w:r>
          </w:p>
          <w:bookmarkEnd w:id="6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09" w:id="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Миш'якові</w:t>
            </w:r>
          </w:p>
          <w:bookmarkEnd w:id="61"/>
        </w:tc>
        <w:tc>
          <w:tcPr>
            <w:tcW w:w="4457" w:type="dxa"/>
            <w:tcBorders/>
            <w:vAlign w:val="center"/>
          </w:tcPr>
          <w:bookmarkStart w:name="225810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Титанові</w:t>
            </w:r>
          </w:p>
          <w:bookmarkEnd w:id="6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11" w:id="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Молібденові</w:t>
            </w:r>
          </w:p>
          <w:bookmarkEnd w:id="63"/>
        </w:tc>
        <w:tc>
          <w:tcPr>
            <w:tcW w:w="4457" w:type="dxa"/>
            <w:tcBorders/>
            <w:vAlign w:val="center"/>
          </w:tcPr>
          <w:bookmarkStart w:name="225812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Цинкові</w:t>
            </w:r>
          </w:p>
          <w:bookmarkEnd w:id="64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13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Благородних металів</w:t>
            </w:r>
          </w:p>
          <w:bookmarkEnd w:id="6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14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Золота</w:t>
            </w:r>
          </w:p>
          <w:bookmarkEnd w:id="66"/>
        </w:tc>
        <w:tc>
          <w:tcPr>
            <w:tcW w:w="4457" w:type="dxa"/>
            <w:tcBorders/>
            <w:vAlign w:val="center"/>
          </w:tcPr>
          <w:bookmarkStart w:name="225815" w:id="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Срібла</w:t>
            </w:r>
          </w:p>
          <w:bookmarkEnd w:id="6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16" w:id="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Металів платинової групи</w:t>
            </w:r>
          </w:p>
          <w:bookmarkEnd w:id="68"/>
        </w:tc>
        <w:tc>
          <w:tcPr>
            <w:tcW w:w="4457" w:type="dxa"/>
            <w:tcBorders/>
            <w:vAlign w:val="center"/>
          </w:tcPr>
          <w:bookmarkStart w:name="225817" w:id="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69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18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Рідкіснометалеві та рідкісноземельні</w:t>
            </w:r>
          </w:p>
          <w:bookmarkEnd w:id="7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19" w:id="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Ванадієві</w:t>
            </w:r>
          </w:p>
          <w:bookmarkEnd w:id="71"/>
        </w:tc>
        <w:tc>
          <w:tcPr>
            <w:tcW w:w="4457" w:type="dxa"/>
            <w:tcBorders/>
            <w:vAlign w:val="center"/>
          </w:tcPr>
          <w:bookmarkStart w:name="225820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Скандієві</w:t>
            </w:r>
          </w:p>
          <w:bookmarkEnd w:id="7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21" w:id="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Берилієві</w:t>
            </w:r>
          </w:p>
          <w:bookmarkEnd w:id="73"/>
        </w:tc>
        <w:tc>
          <w:tcPr>
            <w:tcW w:w="4457" w:type="dxa"/>
            <w:tcBorders/>
            <w:vAlign w:val="center"/>
          </w:tcPr>
          <w:bookmarkStart w:name="225822" w:id="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Стронцієві</w:t>
            </w:r>
          </w:p>
          <w:bookmarkEnd w:id="7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23" w:id="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Ітрієві</w:t>
            </w:r>
          </w:p>
          <w:bookmarkEnd w:id="75"/>
        </w:tc>
        <w:tc>
          <w:tcPr>
            <w:tcW w:w="4457" w:type="dxa"/>
            <w:tcBorders/>
            <w:vAlign w:val="center"/>
          </w:tcPr>
          <w:bookmarkStart w:name="225824" w:id="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Танталові</w:t>
            </w:r>
          </w:p>
          <w:bookmarkEnd w:id="7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25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Металів лантаноїдної групи</w:t>
            </w:r>
          </w:p>
          <w:bookmarkEnd w:id="77"/>
        </w:tc>
        <w:tc>
          <w:tcPr>
            <w:tcW w:w="4457" w:type="dxa"/>
            <w:tcBorders/>
            <w:vAlign w:val="center"/>
          </w:tcPr>
          <w:bookmarkStart w:name="225826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Церієві</w:t>
            </w:r>
          </w:p>
          <w:bookmarkEnd w:id="7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27" w:id="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Літієві</w:t>
            </w:r>
          </w:p>
          <w:bookmarkEnd w:id="79"/>
        </w:tc>
        <w:tc>
          <w:tcPr>
            <w:tcW w:w="4457" w:type="dxa"/>
            <w:tcBorders/>
            <w:vAlign w:val="center"/>
          </w:tcPr>
          <w:bookmarkStart w:name="225828" w:id="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Цирконієві</w:t>
            </w:r>
          </w:p>
          <w:bookmarkEnd w:id="8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29" w:id="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Ніобієві</w:t>
            </w:r>
          </w:p>
          <w:bookmarkEnd w:id="81"/>
        </w:tc>
        <w:tc>
          <w:tcPr>
            <w:tcW w:w="4457" w:type="dxa"/>
            <w:tcBorders/>
            <w:vAlign w:val="center"/>
          </w:tcPr>
          <w:bookmarkStart w:name="225830" w:id="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2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31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Розсіяних металів</w:t>
            </w:r>
          </w:p>
          <w:bookmarkEnd w:id="8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32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Галієві</w:t>
            </w:r>
          </w:p>
          <w:bookmarkEnd w:id="84"/>
        </w:tc>
        <w:tc>
          <w:tcPr>
            <w:tcW w:w="4457" w:type="dxa"/>
            <w:tcBorders/>
            <w:vAlign w:val="center"/>
          </w:tcPr>
          <w:bookmarkStart w:name="225833" w:id="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Селенові</w:t>
            </w:r>
          </w:p>
          <w:bookmarkEnd w:id="8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34" w:id="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Гафнієві</w:t>
            </w:r>
          </w:p>
          <w:bookmarkEnd w:id="86"/>
        </w:tc>
        <w:tc>
          <w:tcPr>
            <w:tcW w:w="4457" w:type="dxa"/>
            <w:tcBorders/>
            <w:vAlign w:val="center"/>
          </w:tcPr>
          <w:bookmarkStart w:name="225835" w:id="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Ренієві</w:t>
            </w:r>
          </w:p>
          <w:bookmarkEnd w:id="8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36" w:id="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Германієві</w:t>
            </w:r>
          </w:p>
          <w:bookmarkEnd w:id="88"/>
        </w:tc>
        <w:tc>
          <w:tcPr>
            <w:tcW w:w="4457" w:type="dxa"/>
            <w:tcBorders/>
            <w:vAlign w:val="center"/>
          </w:tcPr>
          <w:bookmarkStart w:name="225837" w:id="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Рубідієві</w:t>
            </w:r>
          </w:p>
          <w:bookmarkEnd w:id="8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38" w:id="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Індієві</w:t>
            </w:r>
          </w:p>
          <w:bookmarkEnd w:id="90"/>
        </w:tc>
        <w:tc>
          <w:tcPr>
            <w:tcW w:w="4457" w:type="dxa"/>
            <w:tcBorders/>
            <w:vAlign w:val="center"/>
          </w:tcPr>
          <w:bookmarkStart w:name="225839" w:id="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Талієві</w:t>
            </w:r>
          </w:p>
          <w:bookmarkEnd w:id="9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40" w:id="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Кадмієві</w:t>
            </w:r>
          </w:p>
          <w:bookmarkEnd w:id="92"/>
        </w:tc>
        <w:tc>
          <w:tcPr>
            <w:tcW w:w="4457" w:type="dxa"/>
            <w:tcBorders/>
            <w:vAlign w:val="center"/>
          </w:tcPr>
          <w:bookmarkStart w:name="225841" w:id="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Телурові</w:t>
            </w:r>
          </w:p>
          <w:bookmarkEnd w:id="93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42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Радіоактивних металів</w:t>
            </w:r>
          </w:p>
          <w:bookmarkEnd w:id="9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43" w:id="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Торієві</w:t>
            </w:r>
          </w:p>
          <w:bookmarkEnd w:id="95"/>
        </w:tc>
        <w:tc>
          <w:tcPr>
            <w:tcW w:w="4457" w:type="dxa"/>
            <w:tcBorders/>
            <w:vAlign w:val="center"/>
          </w:tcPr>
          <w:bookmarkStart w:name="225844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Уранові</w:t>
            </w:r>
          </w:p>
          <w:bookmarkEnd w:id="96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45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НЕМЕТАЛІЧНІ</w:t>
            </w:r>
          </w:p>
          <w:bookmarkEnd w:id="97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46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вогнетривка</w:t>
            </w:r>
          </w:p>
          <w:bookmarkEnd w:id="9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47" w:id="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Азбест* </w:t>
            </w:r>
          </w:p>
          <w:bookmarkEnd w:id="99"/>
        </w:tc>
        <w:tc>
          <w:tcPr>
            <w:tcW w:w="4457" w:type="dxa"/>
            <w:tcBorders/>
            <w:vAlign w:val="center"/>
          </w:tcPr>
          <w:bookmarkStart w:name="225848" w:id="1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Пірофіліт</w:t>
            </w:r>
          </w:p>
          <w:bookmarkEnd w:id="10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49" w:id="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Глина*</w:t>
            </w:r>
          </w:p>
          <w:bookmarkEnd w:id="101"/>
        </w:tc>
        <w:tc>
          <w:tcPr>
            <w:tcW w:w="4457" w:type="dxa"/>
            <w:tcBorders/>
            <w:vAlign w:val="center"/>
          </w:tcPr>
          <w:bookmarkStart w:name="225850" w:id="1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Пісок*</w:t>
            </w:r>
          </w:p>
          <w:bookmarkEnd w:id="10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51" w:id="1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Доломіт*</w:t>
            </w:r>
          </w:p>
          <w:bookmarkEnd w:id="103"/>
        </w:tc>
        <w:tc>
          <w:tcPr>
            <w:tcW w:w="4457" w:type="dxa"/>
            <w:tcBorders/>
            <w:vAlign w:val="center"/>
          </w:tcPr>
          <w:bookmarkStart w:name="225852" w:id="1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Пісковик*</w:t>
            </w:r>
          </w:p>
          <w:bookmarkEnd w:id="10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53" w:id="1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Дуніт</w:t>
            </w:r>
          </w:p>
          <w:bookmarkEnd w:id="105"/>
        </w:tc>
        <w:tc>
          <w:tcPr>
            <w:tcW w:w="4457" w:type="dxa"/>
            <w:tcBorders/>
            <w:vAlign w:val="center"/>
          </w:tcPr>
          <w:bookmarkStart w:name="225854" w:id="1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Серпентиніт</w:t>
            </w:r>
          </w:p>
          <w:bookmarkEnd w:id="10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55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Каолін первинний*</w:t>
            </w:r>
          </w:p>
          <w:bookmarkEnd w:id="107"/>
        </w:tc>
        <w:tc>
          <w:tcPr>
            <w:tcW w:w="4457" w:type="dxa"/>
            <w:tcBorders/>
            <w:vAlign w:val="center"/>
          </w:tcPr>
          <w:bookmarkStart w:name="225856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Силіманіт</w:t>
            </w:r>
          </w:p>
          <w:bookmarkEnd w:id="10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57" w:id="1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Каолін вторинний*</w:t>
            </w:r>
          </w:p>
          <w:bookmarkEnd w:id="109"/>
        </w:tc>
        <w:tc>
          <w:tcPr>
            <w:tcW w:w="4457" w:type="dxa"/>
            <w:tcBorders/>
            <w:vAlign w:val="center"/>
          </w:tcPr>
          <w:bookmarkStart w:name="225858" w:id="1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Ставроліт</w:t>
            </w:r>
          </w:p>
          <w:bookmarkEnd w:id="11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59" w:id="1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Кварцит*</w:t>
            </w:r>
          </w:p>
          <w:bookmarkEnd w:id="111"/>
        </w:tc>
        <w:tc>
          <w:tcPr>
            <w:tcW w:w="4457" w:type="dxa"/>
            <w:tcBorders/>
            <w:vAlign w:val="center"/>
          </w:tcPr>
          <w:bookmarkStart w:name="225860" w:id="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Талькомагнезит</w:t>
            </w:r>
          </w:p>
          <w:bookmarkEnd w:id="11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61" w:id="1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Кіаніт (дистен)</w:t>
            </w:r>
          </w:p>
          <w:bookmarkEnd w:id="113"/>
        </w:tc>
        <w:tc>
          <w:tcPr>
            <w:tcW w:w="4457" w:type="dxa"/>
            <w:tcBorders/>
            <w:vAlign w:val="center"/>
          </w:tcPr>
          <w:bookmarkStart w:name="225862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Циркон</w:t>
            </w:r>
          </w:p>
          <w:bookmarkEnd w:id="114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63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флюсова</w:t>
            </w:r>
          </w:p>
          <w:bookmarkEnd w:id="11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64" w:id="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Вапняк*</w:t>
            </w:r>
          </w:p>
          <w:bookmarkEnd w:id="116"/>
        </w:tc>
        <w:tc>
          <w:tcPr>
            <w:tcW w:w="4457" w:type="dxa"/>
            <w:tcBorders/>
            <w:vAlign w:val="center"/>
          </w:tcPr>
          <w:bookmarkStart w:name="225865" w:id="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Флюорит*</w:t>
            </w:r>
          </w:p>
          <w:bookmarkEnd w:id="11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66" w:id="1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Доломіт*</w:t>
            </w:r>
          </w:p>
          <w:bookmarkEnd w:id="118"/>
        </w:tc>
        <w:tc>
          <w:tcPr>
            <w:tcW w:w="4457" w:type="dxa"/>
            <w:tcBorders/>
            <w:vAlign w:val="center"/>
          </w:tcPr>
          <w:bookmarkStart w:name="225867" w:id="1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9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68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формувальна та для грудкування залізорудних концентратів</w:t>
            </w:r>
          </w:p>
          <w:bookmarkEnd w:id="12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69" w:id="1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Глина*</w:t>
            </w:r>
          </w:p>
          <w:bookmarkEnd w:id="121"/>
        </w:tc>
        <w:tc>
          <w:tcPr>
            <w:tcW w:w="4457" w:type="dxa"/>
            <w:tcBorders/>
            <w:vAlign w:val="center"/>
          </w:tcPr>
          <w:bookmarkStart w:name="225870" w:id="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Пісок*</w:t>
            </w:r>
          </w:p>
          <w:bookmarkEnd w:id="12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71" w:id="1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Глина бентонітова*</w:t>
            </w:r>
          </w:p>
          <w:bookmarkEnd w:id="123"/>
        </w:tc>
        <w:tc>
          <w:tcPr>
            <w:tcW w:w="4457" w:type="dxa"/>
            <w:tcBorders/>
            <w:vAlign w:val="center"/>
          </w:tcPr>
          <w:bookmarkStart w:name="225872" w:id="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24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73" w:id="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хімічна</w:t>
            </w:r>
          </w:p>
          <w:bookmarkEnd w:id="12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74" w:id="1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Алуніт</w:t>
            </w:r>
          </w:p>
          <w:bookmarkEnd w:id="126"/>
        </w:tc>
        <w:tc>
          <w:tcPr>
            <w:tcW w:w="4457" w:type="dxa"/>
            <w:tcBorders/>
            <w:vAlign w:val="center"/>
          </w:tcPr>
          <w:bookmarkStart w:name="225875" w:id="1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Крейда*</w:t>
            </w:r>
          </w:p>
          <w:bookmarkEnd w:id="12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76" w:id="1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Барит</w:t>
            </w:r>
          </w:p>
          <w:bookmarkEnd w:id="128"/>
        </w:tc>
        <w:tc>
          <w:tcPr>
            <w:tcW w:w="4457" w:type="dxa"/>
            <w:tcBorders/>
            <w:vAlign w:val="center"/>
          </w:tcPr>
          <w:bookmarkStart w:name="225877" w:id="1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Озокерит*</w:t>
            </w:r>
          </w:p>
          <w:bookmarkEnd w:id="12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78" w:id="1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Бішофіт</w:t>
            </w:r>
          </w:p>
          <w:bookmarkEnd w:id="130"/>
        </w:tc>
        <w:tc>
          <w:tcPr>
            <w:tcW w:w="4457" w:type="dxa"/>
            <w:tcBorders/>
            <w:vAlign w:val="center"/>
          </w:tcPr>
          <w:bookmarkStart w:name="225879" w:id="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Сіль кам'яна (галіт)</w:t>
            </w:r>
          </w:p>
          <w:bookmarkEnd w:id="13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80" w:id="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Бром</w:t>
            </w:r>
          </w:p>
          <w:bookmarkEnd w:id="132"/>
        </w:tc>
        <w:tc>
          <w:tcPr>
            <w:tcW w:w="4457" w:type="dxa"/>
            <w:tcBorders/>
            <w:vAlign w:val="center"/>
          </w:tcPr>
          <w:bookmarkStart w:name="225881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Сіль калійна*</w:t>
            </w:r>
          </w:p>
          <w:bookmarkEnd w:id="13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82" w:id="1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</w:t>
            </w:r>
          </w:p>
          <w:bookmarkEnd w:id="134"/>
        </w:tc>
        <w:tc>
          <w:tcPr>
            <w:tcW w:w="4457" w:type="dxa"/>
            <w:tcBorders/>
            <w:vAlign w:val="center"/>
          </w:tcPr>
          <w:bookmarkStart w:name="225883" w:id="1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Сіль магнієва</w:t>
            </w:r>
          </w:p>
          <w:bookmarkEnd w:id="13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84" w:id="1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Давсоніт</w:t>
            </w:r>
          </w:p>
          <w:bookmarkEnd w:id="136"/>
        </w:tc>
        <w:tc>
          <w:tcPr>
            <w:tcW w:w="4457" w:type="dxa"/>
            <w:tcBorders/>
            <w:vAlign w:val="center"/>
          </w:tcPr>
          <w:bookmarkStart w:name="225885" w:id="1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Сірка</w:t>
            </w:r>
          </w:p>
          <w:bookmarkEnd w:id="13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86" w:id="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Йод</w:t>
            </w:r>
          </w:p>
          <w:bookmarkEnd w:id="138"/>
        </w:tc>
        <w:tc>
          <w:tcPr>
            <w:tcW w:w="4457" w:type="dxa"/>
            <w:tcBorders/>
            <w:vAlign w:val="center"/>
          </w:tcPr>
          <w:bookmarkStart w:name="225887" w:id="1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Флюорит*</w:t>
            </w:r>
          </w:p>
          <w:bookmarkEnd w:id="139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88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агрохімічна</w:t>
            </w:r>
          </w:p>
          <w:bookmarkEnd w:id="14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89" w:id="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Апатит</w:t>
            </w:r>
          </w:p>
          <w:bookmarkEnd w:id="141"/>
        </w:tc>
        <w:tc>
          <w:tcPr>
            <w:tcW w:w="4457" w:type="dxa"/>
            <w:tcBorders/>
            <w:vAlign w:val="center"/>
          </w:tcPr>
          <w:bookmarkStart w:name="225890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Сапропель*</w:t>
            </w:r>
          </w:p>
          <w:bookmarkEnd w:id="14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91" w:id="1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Вапняк*</w:t>
            </w:r>
          </w:p>
          <w:bookmarkEnd w:id="143"/>
        </w:tc>
        <w:tc>
          <w:tcPr>
            <w:tcW w:w="4457" w:type="dxa"/>
            <w:tcBorders/>
            <w:vAlign w:val="center"/>
          </w:tcPr>
          <w:bookmarkStart w:name="225892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Сіль калійна*</w:t>
            </w:r>
          </w:p>
          <w:bookmarkEnd w:id="14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93" w:id="1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Гіпс*</w:t>
            </w:r>
          </w:p>
          <w:bookmarkEnd w:id="145"/>
        </w:tc>
        <w:tc>
          <w:tcPr>
            <w:tcW w:w="4457" w:type="dxa"/>
            <w:tcBorders/>
            <w:vAlign w:val="center"/>
          </w:tcPr>
          <w:bookmarkStart w:name="225894" w:id="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Фосфорити</w:t>
            </w:r>
          </w:p>
          <w:bookmarkEnd w:id="14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95" w:id="1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Глауконіт*</w:t>
            </w:r>
          </w:p>
          <w:bookmarkEnd w:id="147"/>
        </w:tc>
        <w:tc>
          <w:tcPr>
            <w:tcW w:w="4457" w:type="dxa"/>
            <w:tcBorders/>
            <w:vAlign w:val="center"/>
          </w:tcPr>
          <w:bookmarkStart w:name="225896" w:id="1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Цеоліти*</w:t>
            </w:r>
          </w:p>
          <w:bookmarkEnd w:id="14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897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Сапоніт*</w:t>
            </w:r>
          </w:p>
          <w:bookmarkEnd w:id="149"/>
        </w:tc>
        <w:tc>
          <w:tcPr>
            <w:tcW w:w="4457" w:type="dxa"/>
            <w:tcBorders/>
            <w:vAlign w:val="center"/>
          </w:tcPr>
          <w:bookmarkStart w:name="225898" w:id="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0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899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для мінеральних пігментів</w:t>
            </w:r>
          </w:p>
          <w:bookmarkEnd w:id="15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00" w:id="1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Вохристі (фарбові) руди чорних та кольорових металів</w:t>
            </w:r>
          </w:p>
          <w:bookmarkEnd w:id="152"/>
        </w:tc>
        <w:tc>
          <w:tcPr>
            <w:tcW w:w="4457" w:type="dxa"/>
            <w:tcBorders/>
            <w:vAlign w:val="center"/>
          </w:tcPr>
          <w:bookmarkStart w:name="225901" w:id="1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02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Глауконіт*</w:t>
            </w:r>
          </w:p>
          <w:bookmarkEnd w:id="154"/>
        </w:tc>
        <w:tc>
          <w:tcPr>
            <w:tcW w:w="4457" w:type="dxa"/>
            <w:tcBorders/>
            <w:vAlign w:val="center"/>
          </w:tcPr>
          <w:bookmarkStart w:name="225903" w:id="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Глина фарбова</w:t>
            </w:r>
          </w:p>
          <w:bookmarkEnd w:id="155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904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абразивна</w:t>
            </w:r>
          </w:p>
          <w:bookmarkEnd w:id="15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05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Алмаз технічний</w:t>
            </w:r>
          </w:p>
          <w:bookmarkEnd w:id="157"/>
        </w:tc>
        <w:tc>
          <w:tcPr>
            <w:tcW w:w="4457" w:type="dxa"/>
            <w:tcBorders/>
            <w:vAlign w:val="center"/>
          </w:tcPr>
          <w:bookmarkStart w:name="225906" w:id="1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Корунд</w:t>
            </w:r>
          </w:p>
          <w:bookmarkEnd w:id="15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07" w:id="1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Гранат</w:t>
            </w:r>
          </w:p>
          <w:bookmarkEnd w:id="159"/>
        </w:tc>
        <w:tc>
          <w:tcPr>
            <w:tcW w:w="4457" w:type="dxa"/>
            <w:tcBorders/>
            <w:vAlign w:val="center"/>
          </w:tcPr>
          <w:bookmarkStart w:name="225908" w:id="1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Кремінь</w:t>
            </w:r>
          </w:p>
          <w:bookmarkEnd w:id="16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09" w:id="1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Кварц*</w:t>
            </w:r>
          </w:p>
          <w:bookmarkEnd w:id="161"/>
        </w:tc>
        <w:tc>
          <w:tcPr>
            <w:tcW w:w="4457" w:type="dxa"/>
            <w:tcBorders/>
            <w:vAlign w:val="center"/>
          </w:tcPr>
          <w:bookmarkStart w:name="225910" w:id="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Маршаліт</w:t>
            </w:r>
          </w:p>
          <w:bookmarkEnd w:id="162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911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оптична та п'єзооптична</w:t>
            </w:r>
          </w:p>
          <w:bookmarkEnd w:id="16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12" w:id="1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Ісландський шпат*</w:t>
            </w:r>
          </w:p>
          <w:bookmarkEnd w:id="164"/>
        </w:tc>
        <w:tc>
          <w:tcPr>
            <w:tcW w:w="4457" w:type="dxa"/>
            <w:tcBorders/>
            <w:vAlign w:val="center"/>
          </w:tcPr>
          <w:bookmarkStart w:name="225913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П'єзокварц</w:t>
            </w:r>
          </w:p>
          <w:bookmarkEnd w:id="16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14" w:id="1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Кварц*</w:t>
            </w:r>
          </w:p>
          <w:bookmarkEnd w:id="166"/>
        </w:tc>
        <w:tc>
          <w:tcPr>
            <w:tcW w:w="4457" w:type="dxa"/>
            <w:tcBorders/>
            <w:vAlign w:val="center"/>
          </w:tcPr>
          <w:bookmarkStart w:name="225915" w:id="1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Флюорит*</w:t>
            </w:r>
          </w:p>
          <w:bookmarkEnd w:id="167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916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Електро- та радіотехнічна сировина</w:t>
            </w:r>
          </w:p>
          <w:bookmarkEnd w:id="16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17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Азбест*</w:t>
            </w:r>
          </w:p>
          <w:bookmarkEnd w:id="169"/>
        </w:tc>
        <w:tc>
          <w:tcPr>
            <w:tcW w:w="4457" w:type="dxa"/>
            <w:tcBorders/>
            <w:vAlign w:val="center"/>
          </w:tcPr>
          <w:bookmarkStart w:name="225918" w:id="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Пірофіліт</w:t>
            </w:r>
          </w:p>
          <w:bookmarkEnd w:id="17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19" w:id="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Графіт</w:t>
            </w:r>
          </w:p>
          <w:bookmarkEnd w:id="171"/>
        </w:tc>
        <w:tc>
          <w:tcPr>
            <w:tcW w:w="4457" w:type="dxa"/>
            <w:tcBorders/>
            <w:vAlign w:val="center"/>
          </w:tcPr>
          <w:bookmarkStart w:name="225920" w:id="1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Тальк</w:t>
            </w:r>
          </w:p>
          <w:bookmarkEnd w:id="17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21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Мусковіт</w:t>
            </w:r>
          </w:p>
          <w:bookmarkEnd w:id="173"/>
        </w:tc>
        <w:tc>
          <w:tcPr>
            <w:tcW w:w="4457" w:type="dxa"/>
            <w:tcBorders/>
            <w:vAlign w:val="center"/>
          </w:tcPr>
          <w:bookmarkStart w:name="225922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Флогопіт</w:t>
            </w:r>
          </w:p>
          <w:bookmarkEnd w:id="17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23" w:id="1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Озокерит*</w:t>
            </w:r>
          </w:p>
          <w:bookmarkEnd w:id="175"/>
        </w:tc>
        <w:tc>
          <w:tcPr>
            <w:tcW w:w="4457" w:type="dxa"/>
            <w:tcBorders/>
            <w:vAlign w:val="center"/>
          </w:tcPr>
          <w:bookmarkStart w:name="225924" w:id="1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Шунгіт</w:t>
            </w:r>
          </w:p>
          <w:bookmarkEnd w:id="176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925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адсорбційна</w:t>
            </w:r>
          </w:p>
          <w:bookmarkEnd w:id="17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26" w:id="1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Бентоніт*</w:t>
            </w:r>
          </w:p>
          <w:bookmarkEnd w:id="178"/>
        </w:tc>
        <w:tc>
          <w:tcPr>
            <w:tcW w:w="4457" w:type="dxa"/>
            <w:tcBorders/>
            <w:vAlign w:val="center"/>
          </w:tcPr>
          <w:bookmarkStart w:name="225927" w:id="1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Палигорськіт</w:t>
            </w:r>
          </w:p>
          <w:bookmarkEnd w:id="17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28" w:id="1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Вермикуліт</w:t>
            </w:r>
          </w:p>
          <w:bookmarkEnd w:id="180"/>
        </w:tc>
        <w:tc>
          <w:tcPr>
            <w:tcW w:w="4457" w:type="dxa"/>
            <w:tcBorders/>
            <w:vAlign w:val="center"/>
          </w:tcPr>
          <w:bookmarkStart w:name="225929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Сапоніт*</w:t>
            </w:r>
          </w:p>
          <w:bookmarkEnd w:id="18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30" w:id="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Гідробіотит</w:t>
            </w:r>
          </w:p>
          <w:bookmarkEnd w:id="182"/>
        </w:tc>
        <w:tc>
          <w:tcPr>
            <w:tcW w:w="4457" w:type="dxa"/>
            <w:tcBorders/>
            <w:vAlign w:val="center"/>
          </w:tcPr>
          <w:bookmarkStart w:name="225931" w:id="1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Спонголіт*</w:t>
            </w:r>
          </w:p>
          <w:bookmarkEnd w:id="18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32" w:id="1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Діатоміт</w:t>
            </w:r>
          </w:p>
          <w:bookmarkEnd w:id="184"/>
        </w:tc>
        <w:tc>
          <w:tcPr>
            <w:tcW w:w="4457" w:type="dxa"/>
            <w:tcBorders/>
            <w:vAlign w:val="center"/>
          </w:tcPr>
          <w:bookmarkStart w:name="225933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Трепел*</w:t>
            </w:r>
          </w:p>
          <w:bookmarkEnd w:id="18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34" w:id="1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Опока</w:t>
            </w:r>
          </w:p>
          <w:bookmarkEnd w:id="186"/>
        </w:tc>
        <w:tc>
          <w:tcPr>
            <w:tcW w:w="4457" w:type="dxa"/>
            <w:tcBorders/>
            <w:vAlign w:val="center"/>
          </w:tcPr>
          <w:bookmarkStart w:name="225935" w:id="1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Цеоліти*</w:t>
            </w:r>
          </w:p>
          <w:bookmarkEnd w:id="187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936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ювелірна (дорогоцінне каміння)</w:t>
            </w:r>
          </w:p>
          <w:bookmarkEnd w:id="18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37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Адуляр</w:t>
            </w:r>
          </w:p>
          <w:bookmarkEnd w:id="189"/>
        </w:tc>
        <w:tc>
          <w:tcPr>
            <w:tcW w:w="4457" w:type="dxa"/>
            <w:tcBorders/>
            <w:vAlign w:val="center"/>
          </w:tcPr>
          <w:bookmarkStart w:name="225938" w:id="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Опал благородний</w:t>
            </w:r>
          </w:p>
          <w:bookmarkEnd w:id="19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39" w:id="1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Аквамарин</w:t>
            </w:r>
          </w:p>
          <w:bookmarkEnd w:id="191"/>
        </w:tc>
        <w:tc>
          <w:tcPr>
            <w:tcW w:w="4457" w:type="dxa"/>
            <w:tcBorders/>
            <w:vAlign w:val="center"/>
          </w:tcPr>
          <w:bookmarkStart w:name="225940" w:id="1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Піроп</w:t>
            </w:r>
          </w:p>
          <w:bookmarkEnd w:id="19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41" w:id="1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Аксиніт</w:t>
            </w:r>
          </w:p>
          <w:bookmarkEnd w:id="193"/>
        </w:tc>
        <w:tc>
          <w:tcPr>
            <w:tcW w:w="4457" w:type="dxa"/>
            <w:tcBorders/>
            <w:vAlign w:val="center"/>
          </w:tcPr>
          <w:bookmarkStart w:name="225942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Олександрит</w:t>
            </w:r>
          </w:p>
          <w:bookmarkEnd w:id="19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43" w:id="1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Алмаз</w:t>
            </w:r>
          </w:p>
          <w:bookmarkEnd w:id="195"/>
        </w:tc>
        <w:tc>
          <w:tcPr>
            <w:tcW w:w="4457" w:type="dxa"/>
            <w:tcBorders/>
            <w:vAlign w:val="center"/>
          </w:tcPr>
          <w:bookmarkStart w:name="225944" w:id="1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Раухтопаз</w:t>
            </w:r>
          </w:p>
          <w:bookmarkEnd w:id="19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45" w:id="1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Альмандин</w:t>
            </w:r>
          </w:p>
          <w:bookmarkEnd w:id="197"/>
        </w:tc>
        <w:tc>
          <w:tcPr>
            <w:tcW w:w="4457" w:type="dxa"/>
            <w:tcBorders/>
            <w:vAlign w:val="center"/>
          </w:tcPr>
          <w:bookmarkStart w:name="225946" w:id="1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Рубін</w:t>
            </w:r>
          </w:p>
          <w:bookmarkEnd w:id="19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47" w:id="1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Аметист</w:t>
            </w:r>
          </w:p>
          <w:bookmarkEnd w:id="199"/>
        </w:tc>
        <w:tc>
          <w:tcPr>
            <w:tcW w:w="4457" w:type="dxa"/>
            <w:tcBorders/>
            <w:vAlign w:val="center"/>
          </w:tcPr>
          <w:bookmarkStart w:name="225948" w:id="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Сапфір</w:t>
            </w:r>
          </w:p>
          <w:bookmarkEnd w:id="20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49" w:id="2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Берил</w:t>
            </w:r>
          </w:p>
          <w:bookmarkEnd w:id="201"/>
        </w:tc>
        <w:tc>
          <w:tcPr>
            <w:tcW w:w="4457" w:type="dxa"/>
            <w:tcBorders/>
            <w:vAlign w:val="center"/>
          </w:tcPr>
          <w:bookmarkStart w:name="225950" w:id="2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Скаполіт</w:t>
            </w:r>
          </w:p>
          <w:bookmarkEnd w:id="20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51" w:id="2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Бурштин</w:t>
            </w:r>
          </w:p>
          <w:bookmarkEnd w:id="203"/>
        </w:tc>
        <w:tc>
          <w:tcPr>
            <w:tcW w:w="4457" w:type="dxa"/>
            <w:tcBorders/>
            <w:vAlign w:val="center"/>
          </w:tcPr>
          <w:bookmarkStart w:name="225952" w:id="2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Смарагд</w:t>
            </w:r>
          </w:p>
          <w:bookmarkEnd w:id="20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53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Гесоніт</w:t>
            </w:r>
          </w:p>
          <w:bookmarkEnd w:id="205"/>
        </w:tc>
        <w:tc>
          <w:tcPr>
            <w:tcW w:w="4457" w:type="dxa"/>
            <w:tcBorders/>
            <w:vAlign w:val="center"/>
          </w:tcPr>
          <w:bookmarkStart w:name="225954" w:id="2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Спесартин</w:t>
            </w:r>
          </w:p>
          <w:bookmarkEnd w:id="20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55" w:id="2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Гросуляр</w:t>
            </w:r>
          </w:p>
          <w:bookmarkEnd w:id="207"/>
        </w:tc>
        <w:tc>
          <w:tcPr>
            <w:tcW w:w="4457" w:type="dxa"/>
            <w:tcBorders/>
            <w:vAlign w:val="center"/>
          </w:tcPr>
          <w:bookmarkStart w:name="225956" w:id="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Сподумен</w:t>
            </w:r>
          </w:p>
          <w:bookmarkEnd w:id="20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57" w:id="2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Данбурит</w:t>
            </w:r>
          </w:p>
          <w:bookmarkEnd w:id="209"/>
        </w:tc>
        <w:tc>
          <w:tcPr>
            <w:tcW w:w="4457" w:type="dxa"/>
            <w:tcBorders/>
            <w:vAlign w:val="center"/>
          </w:tcPr>
          <w:bookmarkStart w:name="225958" w:id="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Танзаніт</w:t>
            </w:r>
          </w:p>
          <w:bookmarkEnd w:id="21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59" w:id="2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Демантоїд</w:t>
            </w:r>
          </w:p>
          <w:bookmarkEnd w:id="211"/>
        </w:tc>
        <w:tc>
          <w:tcPr>
            <w:tcW w:w="4457" w:type="dxa"/>
            <w:tcBorders/>
            <w:vAlign w:val="center"/>
          </w:tcPr>
          <w:bookmarkStart w:name="225960" w:id="2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Топаз</w:t>
            </w:r>
          </w:p>
          <w:bookmarkEnd w:id="21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61" w:id="2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Діоптаз</w:t>
            </w:r>
          </w:p>
          <w:bookmarkEnd w:id="213"/>
        </w:tc>
        <w:tc>
          <w:tcPr>
            <w:tcW w:w="4457" w:type="dxa"/>
            <w:tcBorders/>
            <w:vAlign w:val="center"/>
          </w:tcPr>
          <w:bookmarkStart w:name="225962" w:id="2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Турмалін</w:t>
            </w:r>
          </w:p>
          <w:bookmarkEnd w:id="21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63" w:id="2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Евклаз</w:t>
            </w:r>
          </w:p>
          <w:bookmarkEnd w:id="215"/>
        </w:tc>
        <w:tc>
          <w:tcPr>
            <w:tcW w:w="4457" w:type="dxa"/>
            <w:tcBorders/>
            <w:vAlign w:val="center"/>
          </w:tcPr>
          <w:bookmarkStart w:name="225964" w:id="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Фенакіт</w:t>
            </w:r>
          </w:p>
          <w:bookmarkEnd w:id="21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65" w:id="2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Жадеїт (імперіал)</w:t>
            </w:r>
          </w:p>
          <w:bookmarkEnd w:id="217"/>
        </w:tc>
        <w:tc>
          <w:tcPr>
            <w:tcW w:w="4457" w:type="dxa"/>
            <w:tcBorders/>
            <w:vAlign w:val="center"/>
          </w:tcPr>
          <w:bookmarkStart w:name="225966" w:id="2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Фероортоклаз</w:t>
            </w:r>
          </w:p>
          <w:bookmarkEnd w:id="21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67" w:id="2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Кварц рожевий</w:t>
            </w:r>
          </w:p>
          <w:bookmarkEnd w:id="219"/>
        </w:tc>
        <w:tc>
          <w:tcPr>
            <w:tcW w:w="4457" w:type="dxa"/>
            <w:tcBorders/>
            <w:vAlign w:val="center"/>
          </w:tcPr>
          <w:bookmarkStart w:name="225968" w:id="2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Хризоберил</w:t>
            </w:r>
          </w:p>
          <w:bookmarkEnd w:id="22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69" w:id="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Кліногуміт</w:t>
            </w:r>
          </w:p>
          <w:bookmarkEnd w:id="221"/>
        </w:tc>
        <w:tc>
          <w:tcPr>
            <w:tcW w:w="4457" w:type="dxa"/>
            <w:tcBorders/>
            <w:vAlign w:val="center"/>
          </w:tcPr>
          <w:bookmarkStart w:name="225970" w:id="2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Хризоліт</w:t>
            </w:r>
          </w:p>
          <w:bookmarkEnd w:id="22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71" w:id="2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Кордієрит</w:t>
            </w:r>
          </w:p>
          <w:bookmarkEnd w:id="223"/>
        </w:tc>
        <w:tc>
          <w:tcPr>
            <w:tcW w:w="4457" w:type="dxa"/>
            <w:tcBorders/>
            <w:vAlign w:val="center"/>
          </w:tcPr>
          <w:bookmarkStart w:name="225972" w:id="2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Хризопраз</w:t>
            </w:r>
          </w:p>
          <w:bookmarkEnd w:id="22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73" w:id="2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Кришталь гірський</w:t>
            </w:r>
          </w:p>
          <w:bookmarkEnd w:id="225"/>
        </w:tc>
        <w:tc>
          <w:tcPr>
            <w:tcW w:w="4457" w:type="dxa"/>
            <w:tcBorders/>
            <w:vAlign w:val="center"/>
          </w:tcPr>
          <w:bookmarkStart w:name="225974" w:id="2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Хромдіопсид</w:t>
            </w:r>
          </w:p>
          <w:bookmarkEnd w:id="22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75" w:id="2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Кунцит</w:t>
            </w:r>
          </w:p>
          <w:bookmarkEnd w:id="227"/>
        </w:tc>
        <w:tc>
          <w:tcPr>
            <w:tcW w:w="4457" w:type="dxa"/>
            <w:tcBorders/>
            <w:vAlign w:val="center"/>
          </w:tcPr>
          <w:bookmarkStart w:name="225976" w:id="2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Циркон*</w:t>
            </w:r>
          </w:p>
          <w:bookmarkEnd w:id="22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77" w:id="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Лейкосапфір</w:t>
            </w:r>
          </w:p>
          <w:bookmarkEnd w:id="229"/>
        </w:tc>
        <w:tc>
          <w:tcPr>
            <w:tcW w:w="4457" w:type="dxa"/>
            <w:tcBorders/>
            <w:vAlign w:val="center"/>
          </w:tcPr>
          <w:bookmarkStart w:name="225978" w:id="2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Цитрин</w:t>
            </w:r>
          </w:p>
          <w:bookmarkEnd w:id="23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79" w:id="2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Моріон</w:t>
            </w:r>
          </w:p>
          <w:bookmarkEnd w:id="231"/>
        </w:tc>
        <w:tc>
          <w:tcPr>
            <w:tcW w:w="4457" w:type="dxa"/>
            <w:tcBorders/>
            <w:vAlign w:val="center"/>
          </w:tcPr>
          <w:bookmarkStart w:name="225980" w:id="2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Шпінель</w:t>
            </w:r>
          </w:p>
          <w:bookmarkEnd w:id="232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5981" w:id="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ювелірно-виробна (напівдорогоцінне каміння)</w:t>
            </w:r>
          </w:p>
          <w:bookmarkEnd w:id="23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82" w:id="2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Агат</w:t>
            </w:r>
          </w:p>
          <w:bookmarkEnd w:id="234"/>
        </w:tc>
        <w:tc>
          <w:tcPr>
            <w:tcW w:w="4457" w:type="dxa"/>
            <w:tcBorders/>
            <w:vAlign w:val="center"/>
          </w:tcPr>
          <w:bookmarkStart w:name="225983" w:id="2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Родоніт</w:t>
            </w:r>
          </w:p>
          <w:bookmarkEnd w:id="23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84" w:id="2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Амазоніт</w:t>
            </w:r>
          </w:p>
          <w:bookmarkEnd w:id="236"/>
        </w:tc>
        <w:tc>
          <w:tcPr>
            <w:tcW w:w="4457" w:type="dxa"/>
            <w:tcBorders/>
            <w:vAlign w:val="center"/>
          </w:tcPr>
          <w:bookmarkStart w:name="225985" w:id="2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Сапфірин</w:t>
            </w:r>
          </w:p>
          <w:bookmarkEnd w:id="23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86" w:id="2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Арагоніт</w:t>
            </w:r>
          </w:p>
          <w:bookmarkEnd w:id="238"/>
        </w:tc>
        <w:tc>
          <w:tcPr>
            <w:tcW w:w="4457" w:type="dxa"/>
            <w:tcBorders/>
            <w:vAlign w:val="center"/>
          </w:tcPr>
          <w:bookmarkStart w:name="225987" w:id="2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Сердолік</w:t>
            </w:r>
          </w:p>
          <w:bookmarkEnd w:id="23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88" w:id="2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Бірюза</w:t>
            </w:r>
          </w:p>
          <w:bookmarkEnd w:id="240"/>
        </w:tc>
        <w:tc>
          <w:tcPr>
            <w:tcW w:w="4457" w:type="dxa"/>
            <w:tcBorders/>
            <w:vAlign w:val="center"/>
          </w:tcPr>
          <w:bookmarkStart w:name="225989" w:id="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Содаліт</w:t>
            </w:r>
          </w:p>
          <w:bookmarkEnd w:id="24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90" w:id="2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Гематит (кровавик)</w:t>
            </w:r>
          </w:p>
          <w:bookmarkEnd w:id="242"/>
        </w:tc>
        <w:tc>
          <w:tcPr>
            <w:tcW w:w="4457" w:type="dxa"/>
            <w:tcBorders/>
            <w:vAlign w:val="center"/>
          </w:tcPr>
          <w:bookmarkStart w:name="225991" w:id="2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Соколине око</w:t>
            </w:r>
          </w:p>
          <w:bookmarkEnd w:id="24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92" w:id="2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Котяче око</w:t>
            </w:r>
          </w:p>
          <w:bookmarkEnd w:id="244"/>
        </w:tc>
        <w:tc>
          <w:tcPr>
            <w:tcW w:w="4457" w:type="dxa"/>
            <w:tcBorders/>
            <w:vAlign w:val="center"/>
          </w:tcPr>
          <w:bookmarkStart w:name="225993" w:id="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Тектіти</w:t>
            </w:r>
          </w:p>
          <w:bookmarkEnd w:id="24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94" w:id="2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Лабрадор</w:t>
            </w:r>
          </w:p>
          <w:bookmarkEnd w:id="246"/>
        </w:tc>
        <w:tc>
          <w:tcPr>
            <w:tcW w:w="4457" w:type="dxa"/>
            <w:tcBorders/>
            <w:vAlign w:val="center"/>
          </w:tcPr>
          <w:bookmarkStart w:name="225995" w:id="2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Тигрове око</w:t>
            </w:r>
          </w:p>
          <w:bookmarkEnd w:id="24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96" w:id="2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Нефрит</w:t>
            </w:r>
          </w:p>
          <w:bookmarkEnd w:id="248"/>
        </w:tc>
        <w:tc>
          <w:tcPr>
            <w:tcW w:w="4457" w:type="dxa"/>
            <w:tcBorders/>
            <w:vAlign w:val="center"/>
          </w:tcPr>
          <w:bookmarkStart w:name="225997" w:id="2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Халцедон</w:t>
            </w:r>
          </w:p>
          <w:bookmarkEnd w:id="24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5998" w:id="2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Онікс</w:t>
            </w:r>
          </w:p>
          <w:bookmarkEnd w:id="250"/>
        </w:tc>
        <w:tc>
          <w:tcPr>
            <w:tcW w:w="4457" w:type="dxa"/>
            <w:tcBorders/>
            <w:vAlign w:val="center"/>
          </w:tcPr>
          <w:bookmarkStart w:name="225999" w:id="2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Яшма</w:t>
            </w:r>
          </w:p>
          <w:bookmarkEnd w:id="25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00" w:id="2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Опал</w:t>
            </w:r>
          </w:p>
          <w:bookmarkEnd w:id="252"/>
        </w:tc>
        <w:tc>
          <w:tcPr>
            <w:tcW w:w="4457" w:type="dxa"/>
            <w:tcBorders/>
            <w:vAlign w:val="center"/>
          </w:tcPr>
          <w:bookmarkStart w:name="226001" w:id="2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53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002" w:id="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виробна</w:t>
            </w:r>
          </w:p>
          <w:bookmarkEnd w:id="25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03" w:id="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Алуніт візерунчастий</w:t>
            </w:r>
          </w:p>
          <w:bookmarkEnd w:id="255"/>
        </w:tc>
        <w:tc>
          <w:tcPr>
            <w:tcW w:w="4457" w:type="dxa"/>
            <w:tcBorders/>
            <w:vAlign w:val="center"/>
          </w:tcPr>
          <w:bookmarkStart w:name="226004" w:id="2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Лабрадорит*</w:t>
            </w:r>
          </w:p>
          <w:bookmarkEnd w:id="25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05" w:id="2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 мармуризований*</w:t>
            </w:r>
          </w:p>
          <w:bookmarkEnd w:id="257"/>
        </w:tc>
        <w:tc>
          <w:tcPr>
            <w:tcW w:w="4457" w:type="dxa"/>
            <w:tcBorders/>
            <w:vAlign w:val="center"/>
          </w:tcPr>
          <w:bookmarkStart w:name="226006" w:id="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Маріуполіт</w:t>
            </w:r>
          </w:p>
          <w:bookmarkEnd w:id="25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07" w:id="2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Гагат</w:t>
            </w:r>
          </w:p>
          <w:bookmarkEnd w:id="259"/>
        </w:tc>
        <w:tc>
          <w:tcPr>
            <w:tcW w:w="4457" w:type="dxa"/>
            <w:tcBorders/>
            <w:vAlign w:val="center"/>
          </w:tcPr>
          <w:bookmarkStart w:name="226008" w:id="2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Мармур кольоровий</w:t>
            </w:r>
          </w:p>
          <w:bookmarkEnd w:id="26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09" w:id="2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Гіпс візерунчастий</w:t>
            </w:r>
          </w:p>
          <w:bookmarkEnd w:id="261"/>
        </w:tc>
        <w:tc>
          <w:tcPr>
            <w:tcW w:w="4457" w:type="dxa"/>
            <w:tcBorders/>
            <w:vAlign w:val="center"/>
          </w:tcPr>
          <w:bookmarkStart w:name="226010" w:id="2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Обсидіан</w:t>
            </w:r>
          </w:p>
          <w:bookmarkEnd w:id="26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11" w:id="2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Дерево скам'яніле</w:t>
            </w:r>
          </w:p>
          <w:bookmarkEnd w:id="263"/>
        </w:tc>
        <w:tc>
          <w:tcPr>
            <w:tcW w:w="4457" w:type="dxa"/>
            <w:tcBorders/>
            <w:vAlign w:val="center"/>
          </w:tcPr>
          <w:bookmarkStart w:name="226012" w:id="2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Пегматит графічний</w:t>
            </w:r>
          </w:p>
          <w:bookmarkEnd w:id="26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13" w:id="2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Джеспіліт</w:t>
            </w:r>
          </w:p>
          <w:bookmarkEnd w:id="265"/>
        </w:tc>
        <w:tc>
          <w:tcPr>
            <w:tcW w:w="4457" w:type="dxa"/>
            <w:tcBorders/>
            <w:vAlign w:val="center"/>
          </w:tcPr>
          <w:bookmarkStart w:name="226014" w:id="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Пірофіліт (агальматоліт)</w:t>
            </w:r>
          </w:p>
          <w:bookmarkEnd w:id="26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15" w:id="2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Егіриніт</w:t>
            </w:r>
          </w:p>
          <w:bookmarkEnd w:id="267"/>
        </w:tc>
        <w:tc>
          <w:tcPr>
            <w:tcW w:w="4457" w:type="dxa"/>
            <w:tcBorders/>
            <w:vAlign w:val="center"/>
          </w:tcPr>
          <w:bookmarkStart w:name="226016" w:id="2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Порфірит</w:t>
            </w:r>
          </w:p>
          <w:bookmarkEnd w:id="26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17" w:id="2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Епідозит (унакіт)</w:t>
            </w:r>
          </w:p>
          <w:bookmarkEnd w:id="269"/>
        </w:tc>
        <w:tc>
          <w:tcPr>
            <w:tcW w:w="4457" w:type="dxa"/>
            <w:tcBorders/>
            <w:vAlign w:val="center"/>
          </w:tcPr>
          <w:bookmarkStart w:name="226018" w:id="2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Селеніт</w:t>
            </w:r>
          </w:p>
          <w:bookmarkEnd w:id="27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19" w:id="2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Кальцифір*</w:t>
            </w:r>
          </w:p>
          <w:bookmarkEnd w:id="271"/>
        </w:tc>
        <w:tc>
          <w:tcPr>
            <w:tcW w:w="4457" w:type="dxa"/>
            <w:tcBorders/>
            <w:vAlign w:val="center"/>
          </w:tcPr>
          <w:bookmarkStart w:name="226020" w:id="2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Туф кольоровий</w:t>
            </w:r>
          </w:p>
          <w:bookmarkEnd w:id="27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21" w:id="2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Кварцит кольоровий</w:t>
            </w:r>
          </w:p>
          <w:bookmarkEnd w:id="273"/>
        </w:tc>
        <w:tc>
          <w:tcPr>
            <w:tcW w:w="4457" w:type="dxa"/>
            <w:tcBorders/>
            <w:vAlign w:val="center"/>
          </w:tcPr>
          <w:bookmarkStart w:name="226022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Флюорит кольоровий</w:t>
            </w:r>
          </w:p>
          <w:bookmarkEnd w:id="27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23" w:id="2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Кремінь візерунчастий</w:t>
            </w:r>
          </w:p>
          <w:bookmarkEnd w:id="275"/>
        </w:tc>
        <w:tc>
          <w:tcPr>
            <w:tcW w:w="4457" w:type="dxa"/>
            <w:tcBorders/>
            <w:vAlign w:val="center"/>
          </w:tcPr>
          <w:bookmarkStart w:name="226024" w:id="2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Хлоропал (унгварит)</w:t>
            </w:r>
          </w:p>
          <w:bookmarkEnd w:id="276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025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для облицювальних матеріалів (декоративне каміння)</w:t>
            </w:r>
          </w:p>
          <w:bookmarkEnd w:id="27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26" w:id="2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Андезит*</w:t>
            </w:r>
          </w:p>
          <w:bookmarkEnd w:id="278"/>
        </w:tc>
        <w:tc>
          <w:tcPr>
            <w:tcW w:w="4457" w:type="dxa"/>
            <w:tcBorders/>
            <w:vAlign w:val="center"/>
          </w:tcPr>
          <w:bookmarkStart w:name="226027" w:id="2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Габронорит</w:t>
            </w:r>
          </w:p>
          <w:bookmarkEnd w:id="27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28" w:id="2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Андезито-базальт</w:t>
            </w:r>
          </w:p>
          <w:bookmarkEnd w:id="280"/>
        </w:tc>
        <w:tc>
          <w:tcPr>
            <w:tcW w:w="4457" w:type="dxa"/>
            <w:tcBorders/>
            <w:vAlign w:val="center"/>
          </w:tcPr>
          <w:bookmarkStart w:name="226029" w:id="2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Гіпс*</w:t>
            </w:r>
          </w:p>
          <w:bookmarkEnd w:id="28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30" w:id="2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Ангідрит</w:t>
            </w:r>
          </w:p>
          <w:bookmarkEnd w:id="282"/>
        </w:tc>
        <w:tc>
          <w:tcPr>
            <w:tcW w:w="4457" w:type="dxa"/>
            <w:tcBorders/>
            <w:vAlign w:val="center"/>
          </w:tcPr>
          <w:bookmarkStart w:name="226031" w:id="2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Граніт</w:t>
            </w:r>
          </w:p>
          <w:bookmarkEnd w:id="28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32" w:id="2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Анортозит</w:t>
            </w:r>
          </w:p>
          <w:bookmarkEnd w:id="284"/>
        </w:tc>
        <w:tc>
          <w:tcPr>
            <w:tcW w:w="4457" w:type="dxa"/>
            <w:tcBorders/>
            <w:vAlign w:val="center"/>
          </w:tcPr>
          <w:bookmarkStart w:name="226033" w:id="2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Гранодіорит</w:t>
            </w:r>
          </w:p>
          <w:bookmarkEnd w:id="28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34" w:id="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Базальт*</w:t>
            </w:r>
          </w:p>
          <w:bookmarkEnd w:id="286"/>
        </w:tc>
        <w:tc>
          <w:tcPr>
            <w:tcW w:w="4457" w:type="dxa"/>
            <w:tcBorders/>
            <w:vAlign w:val="center"/>
          </w:tcPr>
          <w:bookmarkStart w:name="226035" w:id="2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Граносієніт</w:t>
            </w:r>
          </w:p>
          <w:bookmarkEnd w:id="28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36" w:id="2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Вапняк*</w:t>
            </w:r>
          </w:p>
          <w:bookmarkEnd w:id="288"/>
        </w:tc>
        <w:tc>
          <w:tcPr>
            <w:tcW w:w="4457" w:type="dxa"/>
            <w:tcBorders/>
            <w:vAlign w:val="center"/>
          </w:tcPr>
          <w:bookmarkStart w:name="226037" w:id="2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Діорит</w:t>
            </w:r>
          </w:p>
          <w:bookmarkEnd w:id="28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38" w:id="2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 мармуризований*</w:t>
            </w:r>
          </w:p>
          <w:bookmarkEnd w:id="290"/>
        </w:tc>
        <w:tc>
          <w:tcPr>
            <w:tcW w:w="4457" w:type="dxa"/>
            <w:tcBorders/>
            <w:vAlign w:val="center"/>
          </w:tcPr>
          <w:bookmarkStart w:name="226039" w:id="2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Пісковик*</w:t>
            </w:r>
          </w:p>
          <w:bookmarkEnd w:id="29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40" w:id="2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Габро</w:t>
            </w:r>
          </w:p>
          <w:bookmarkEnd w:id="292"/>
        </w:tc>
        <w:tc>
          <w:tcPr>
            <w:tcW w:w="4457" w:type="dxa"/>
            <w:tcBorders/>
            <w:vAlign w:val="center"/>
          </w:tcPr>
          <w:bookmarkStart w:name="226041" w:id="2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Серпентиніт</w:t>
            </w:r>
          </w:p>
          <w:bookmarkEnd w:id="29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42" w:id="2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Діабаз</w:t>
            </w:r>
          </w:p>
          <w:bookmarkEnd w:id="294"/>
        </w:tc>
        <w:tc>
          <w:tcPr>
            <w:tcW w:w="4457" w:type="dxa"/>
            <w:tcBorders/>
            <w:vAlign w:val="center"/>
          </w:tcPr>
          <w:bookmarkStart w:name="226043" w:id="2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Сієніт</w:t>
            </w:r>
          </w:p>
          <w:bookmarkEnd w:id="29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44" w:id="2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Кальцифір*</w:t>
            </w:r>
          </w:p>
          <w:bookmarkEnd w:id="296"/>
        </w:tc>
        <w:tc>
          <w:tcPr>
            <w:tcW w:w="4457" w:type="dxa"/>
            <w:tcBorders/>
            <w:vAlign w:val="center"/>
          </w:tcPr>
          <w:bookmarkStart w:name="226045" w:id="2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Травертин</w:t>
            </w:r>
          </w:p>
          <w:bookmarkEnd w:id="29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46" w:id="2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Кварцит*</w:t>
            </w:r>
          </w:p>
          <w:bookmarkEnd w:id="298"/>
        </w:tc>
        <w:tc>
          <w:tcPr>
            <w:tcW w:w="4457" w:type="dxa"/>
            <w:tcBorders/>
            <w:vAlign w:val="center"/>
          </w:tcPr>
          <w:bookmarkStart w:name="226047" w:id="2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Туф*</w:t>
            </w:r>
          </w:p>
          <w:bookmarkEnd w:id="29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48" w:id="3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Лабрадорит*</w:t>
            </w:r>
          </w:p>
          <w:bookmarkEnd w:id="300"/>
        </w:tc>
        <w:tc>
          <w:tcPr>
            <w:tcW w:w="4457" w:type="dxa"/>
            <w:tcBorders/>
            <w:vAlign w:val="center"/>
          </w:tcPr>
          <w:bookmarkStart w:name="226049" w:id="3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Чарнокіт</w:t>
            </w:r>
          </w:p>
          <w:bookmarkEnd w:id="30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50" w:id="3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Марамур</w:t>
            </w:r>
          </w:p>
          <w:bookmarkEnd w:id="302"/>
        </w:tc>
        <w:tc>
          <w:tcPr>
            <w:tcW w:w="4457" w:type="dxa"/>
            <w:tcBorders/>
            <w:vAlign w:val="center"/>
          </w:tcPr>
          <w:bookmarkStart w:name="226051" w:id="3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3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052" w:id="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скляна та фарфоро-фаянсова</w:t>
            </w:r>
          </w:p>
          <w:bookmarkEnd w:id="30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53" w:id="3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Каолін вторинний*</w:t>
            </w:r>
          </w:p>
          <w:bookmarkEnd w:id="305"/>
        </w:tc>
        <w:tc>
          <w:tcPr>
            <w:tcW w:w="4457" w:type="dxa"/>
            <w:tcBorders/>
            <w:vAlign w:val="center"/>
          </w:tcPr>
          <w:bookmarkStart w:name="226054" w:id="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Нефелін</w:t>
            </w:r>
          </w:p>
          <w:bookmarkEnd w:id="30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55" w:id="3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Каолін лужний</w:t>
            </w:r>
          </w:p>
          <w:bookmarkEnd w:id="307"/>
        </w:tc>
        <w:tc>
          <w:tcPr>
            <w:tcW w:w="4457" w:type="dxa"/>
            <w:tcBorders/>
            <w:vAlign w:val="center"/>
          </w:tcPr>
          <w:bookmarkStart w:name="226056" w:id="3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Пегматит (польовий шпат)</w:t>
            </w:r>
          </w:p>
          <w:bookmarkEnd w:id="30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57" w:id="3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Каолін первинний*</w:t>
            </w:r>
          </w:p>
          <w:bookmarkEnd w:id="309"/>
        </w:tc>
        <w:tc>
          <w:tcPr>
            <w:tcW w:w="4457" w:type="dxa"/>
            <w:tcBorders/>
            <w:vAlign w:val="center"/>
          </w:tcPr>
          <w:bookmarkStart w:name="226058" w:id="3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Пісок кварцовий*</w:t>
            </w:r>
          </w:p>
          <w:bookmarkEnd w:id="31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59" w:id="3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Ліпарит</w:t>
            </w:r>
          </w:p>
          <w:bookmarkEnd w:id="311"/>
        </w:tc>
        <w:tc>
          <w:tcPr>
            <w:tcW w:w="4457" w:type="dxa"/>
            <w:tcBorders/>
            <w:vAlign w:val="center"/>
          </w:tcPr>
          <w:bookmarkStart w:name="226060" w:id="3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12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061" w:id="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цементна</w:t>
            </w:r>
          </w:p>
          <w:bookmarkEnd w:id="31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62" w:id="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Вапняк*</w:t>
            </w:r>
          </w:p>
          <w:bookmarkEnd w:id="314"/>
        </w:tc>
        <w:tc>
          <w:tcPr>
            <w:tcW w:w="4457" w:type="dxa"/>
            <w:tcBorders/>
            <w:vAlign w:val="center"/>
          </w:tcPr>
          <w:bookmarkStart w:name="226063" w:id="3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Мергель*</w:t>
            </w:r>
          </w:p>
          <w:bookmarkEnd w:id="31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64" w:id="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Гіпс*</w:t>
            </w:r>
          </w:p>
          <w:bookmarkEnd w:id="316"/>
        </w:tc>
        <w:tc>
          <w:tcPr>
            <w:tcW w:w="4457" w:type="dxa"/>
            <w:tcBorders/>
            <w:vAlign w:val="center"/>
          </w:tcPr>
          <w:bookmarkStart w:name="226065" w:id="3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Опока*</w:t>
            </w:r>
          </w:p>
          <w:bookmarkEnd w:id="31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66" w:id="3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Гіпсоангідрит</w:t>
            </w:r>
          </w:p>
          <w:bookmarkEnd w:id="318"/>
        </w:tc>
        <w:tc>
          <w:tcPr>
            <w:tcW w:w="4457" w:type="dxa"/>
            <w:tcBorders/>
            <w:vAlign w:val="center"/>
          </w:tcPr>
          <w:bookmarkStart w:name="226067" w:id="3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Спонголіт*</w:t>
            </w:r>
          </w:p>
          <w:bookmarkEnd w:id="31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68" w:id="3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Глина*</w:t>
            </w:r>
          </w:p>
          <w:bookmarkEnd w:id="320"/>
        </w:tc>
        <w:tc>
          <w:tcPr>
            <w:tcW w:w="4457" w:type="dxa"/>
            <w:tcBorders/>
            <w:vAlign w:val="center"/>
          </w:tcPr>
          <w:bookmarkStart w:name="226069" w:id="3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Трепел*</w:t>
            </w:r>
          </w:p>
          <w:bookmarkEnd w:id="32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70" w:id="3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Діатоміт</w:t>
            </w:r>
          </w:p>
          <w:bookmarkEnd w:id="322"/>
        </w:tc>
        <w:tc>
          <w:tcPr>
            <w:tcW w:w="4457" w:type="dxa"/>
            <w:tcBorders/>
            <w:vAlign w:val="center"/>
          </w:tcPr>
          <w:bookmarkStart w:name="226071" w:id="3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Туф*</w:t>
            </w:r>
          </w:p>
          <w:bookmarkEnd w:id="32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72" w:id="3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Крейда*</w:t>
            </w:r>
          </w:p>
          <w:bookmarkEnd w:id="324"/>
        </w:tc>
        <w:tc>
          <w:tcPr>
            <w:tcW w:w="4457" w:type="dxa"/>
            <w:tcBorders/>
            <w:vAlign w:val="center"/>
          </w:tcPr>
          <w:bookmarkStart w:name="226073" w:id="3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Цеоліти*</w:t>
            </w:r>
          </w:p>
          <w:bookmarkEnd w:id="325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074" w:id="3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для пиляних стінових матеріалів</w:t>
            </w:r>
          </w:p>
          <w:bookmarkEnd w:id="32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75" w:id="3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Вапняк*</w:t>
            </w:r>
          </w:p>
          <w:bookmarkEnd w:id="327"/>
        </w:tc>
        <w:tc>
          <w:tcPr>
            <w:tcW w:w="4457" w:type="dxa"/>
            <w:tcBorders/>
            <w:vAlign w:val="center"/>
          </w:tcPr>
          <w:bookmarkStart w:name="226076" w:id="3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Опока*</w:t>
            </w:r>
          </w:p>
          <w:bookmarkEnd w:id="32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77" w:id="3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Мергель*</w:t>
            </w:r>
          </w:p>
          <w:bookmarkEnd w:id="329"/>
        </w:tc>
        <w:tc>
          <w:tcPr>
            <w:tcW w:w="4457" w:type="dxa"/>
            <w:tcBorders/>
            <w:vAlign w:val="center"/>
          </w:tcPr>
          <w:bookmarkStart w:name="226078" w:id="3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Туф*</w:t>
            </w:r>
          </w:p>
          <w:bookmarkEnd w:id="330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079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петрургійна та для легких заповнювачів бетону</w:t>
            </w:r>
          </w:p>
          <w:bookmarkEnd w:id="33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80" w:id="3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Амфіболіт</w:t>
            </w:r>
          </w:p>
          <w:bookmarkEnd w:id="332"/>
        </w:tc>
        <w:tc>
          <w:tcPr>
            <w:tcW w:w="4457" w:type="dxa"/>
            <w:tcBorders/>
            <w:vAlign w:val="center"/>
          </w:tcPr>
          <w:bookmarkStart w:name="226081" w:id="3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Вермикуліт*</w:t>
            </w:r>
          </w:p>
          <w:bookmarkEnd w:id="33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82" w:id="3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Андезит*</w:t>
            </w:r>
          </w:p>
          <w:bookmarkEnd w:id="334"/>
        </w:tc>
        <w:tc>
          <w:tcPr>
            <w:tcW w:w="4457" w:type="dxa"/>
            <w:tcBorders/>
            <w:vAlign w:val="center"/>
          </w:tcPr>
          <w:bookmarkStart w:name="226083" w:id="3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Глина*</w:t>
            </w:r>
          </w:p>
          <w:bookmarkEnd w:id="33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84" w:id="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Андезито-базальт</w:t>
            </w:r>
          </w:p>
          <w:bookmarkEnd w:id="336"/>
        </w:tc>
        <w:tc>
          <w:tcPr>
            <w:tcW w:w="4457" w:type="dxa"/>
            <w:tcBorders/>
            <w:vAlign w:val="center"/>
          </w:tcPr>
          <w:bookmarkStart w:name="226085" w:id="3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Перліт</w:t>
            </w:r>
          </w:p>
          <w:bookmarkEnd w:id="33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86" w:id="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Аргіліт</w:t>
            </w:r>
          </w:p>
          <w:bookmarkEnd w:id="338"/>
        </w:tc>
        <w:tc>
          <w:tcPr>
            <w:tcW w:w="4457" w:type="dxa"/>
            <w:tcBorders/>
            <w:vAlign w:val="center"/>
          </w:tcPr>
          <w:bookmarkStart w:name="226087" w:id="3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Сланець</w:t>
            </w:r>
          </w:p>
          <w:bookmarkEnd w:id="33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88" w:id="3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Базальт*</w:t>
            </w:r>
          </w:p>
          <w:bookmarkEnd w:id="340"/>
        </w:tc>
        <w:tc>
          <w:tcPr>
            <w:tcW w:w="4457" w:type="dxa"/>
            <w:tcBorders/>
            <w:vAlign w:val="center"/>
          </w:tcPr>
          <w:bookmarkStart w:name="226089" w:id="3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41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090" w:id="3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для бутового каменю</w:t>
            </w:r>
          </w:p>
          <w:bookmarkEnd w:id="34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91" w:id="3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Андезит*</w:t>
            </w:r>
          </w:p>
          <w:bookmarkEnd w:id="343"/>
        </w:tc>
        <w:tc>
          <w:tcPr>
            <w:tcW w:w="4457" w:type="dxa"/>
            <w:tcBorders/>
            <w:vAlign w:val="center"/>
          </w:tcPr>
          <w:bookmarkStart w:name="226092" w:id="3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Діорит*</w:t>
            </w:r>
          </w:p>
          <w:bookmarkEnd w:id="34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93" w:id="3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Андезито-базальт*</w:t>
            </w:r>
          </w:p>
          <w:bookmarkEnd w:id="345"/>
        </w:tc>
        <w:tc>
          <w:tcPr>
            <w:tcW w:w="4457" w:type="dxa"/>
            <w:tcBorders/>
            <w:vAlign w:val="center"/>
          </w:tcPr>
          <w:bookmarkStart w:name="226094" w:id="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Доломіт*</w:t>
            </w:r>
          </w:p>
          <w:bookmarkEnd w:id="34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95" w:id="3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Анортозит*</w:t>
            </w:r>
          </w:p>
          <w:bookmarkEnd w:id="347"/>
        </w:tc>
        <w:tc>
          <w:tcPr>
            <w:tcW w:w="4457" w:type="dxa"/>
            <w:tcBorders/>
            <w:vAlign w:val="center"/>
          </w:tcPr>
          <w:bookmarkStart w:name="226096" w:id="3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Ліпарпит</w:t>
            </w:r>
          </w:p>
          <w:bookmarkEnd w:id="34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97" w:id="3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Вапняк*</w:t>
            </w:r>
          </w:p>
          <w:bookmarkEnd w:id="349"/>
        </w:tc>
        <w:tc>
          <w:tcPr>
            <w:tcW w:w="4457" w:type="dxa"/>
            <w:tcBorders/>
            <w:vAlign w:val="center"/>
          </w:tcPr>
          <w:bookmarkStart w:name="226098" w:id="3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Мігматит</w:t>
            </w:r>
          </w:p>
          <w:bookmarkEnd w:id="35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099" w:id="3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Габро*</w:t>
            </w:r>
          </w:p>
          <w:bookmarkEnd w:id="351"/>
        </w:tc>
        <w:tc>
          <w:tcPr>
            <w:tcW w:w="4457" w:type="dxa"/>
            <w:tcBorders/>
            <w:vAlign w:val="center"/>
          </w:tcPr>
          <w:bookmarkStart w:name="226100" w:id="3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Монцоніт</w:t>
            </w:r>
          </w:p>
          <w:bookmarkEnd w:id="35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01" w:id="3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Габро-діабаз</w:t>
            </w:r>
          </w:p>
          <w:bookmarkEnd w:id="353"/>
        </w:tc>
        <w:tc>
          <w:tcPr>
            <w:tcW w:w="4457" w:type="dxa"/>
            <w:tcBorders/>
            <w:vAlign w:val="center"/>
          </w:tcPr>
          <w:bookmarkStart w:name="226102" w:id="3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Пісковик*</w:t>
            </w:r>
          </w:p>
          <w:bookmarkEnd w:id="35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03" w:id="3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Габро-норит*</w:t>
            </w:r>
          </w:p>
          <w:bookmarkEnd w:id="355"/>
        </w:tc>
        <w:tc>
          <w:tcPr>
            <w:tcW w:w="4457" w:type="dxa"/>
            <w:tcBorders/>
            <w:vAlign w:val="center"/>
          </w:tcPr>
          <w:bookmarkStart w:name="226104" w:id="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Плагіограніт</w:t>
            </w:r>
          </w:p>
          <w:bookmarkEnd w:id="35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05" w:id="3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Гнейс</w:t>
            </w:r>
          </w:p>
          <w:bookmarkEnd w:id="357"/>
        </w:tc>
        <w:tc>
          <w:tcPr>
            <w:tcW w:w="4457" w:type="dxa"/>
            <w:tcBorders/>
            <w:vAlign w:val="center"/>
          </w:tcPr>
          <w:bookmarkStart w:name="226106" w:id="3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Порфірит*</w:t>
            </w:r>
          </w:p>
          <w:bookmarkEnd w:id="35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07" w:id="3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Граніт*</w:t>
            </w:r>
          </w:p>
          <w:bookmarkEnd w:id="359"/>
        </w:tc>
        <w:tc>
          <w:tcPr>
            <w:tcW w:w="4457" w:type="dxa"/>
            <w:tcBorders/>
            <w:vAlign w:val="center"/>
          </w:tcPr>
          <w:bookmarkStart w:name="226108" w:id="3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Ріоліт</w:t>
            </w:r>
          </w:p>
          <w:bookmarkEnd w:id="36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09" w:id="3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Гранодіорит*</w:t>
            </w:r>
          </w:p>
          <w:bookmarkEnd w:id="361"/>
        </w:tc>
        <w:tc>
          <w:tcPr>
            <w:tcW w:w="4457" w:type="dxa"/>
            <w:tcBorders/>
            <w:vAlign w:val="center"/>
          </w:tcPr>
          <w:bookmarkStart w:name="226110" w:id="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Сієніт*</w:t>
            </w:r>
          </w:p>
          <w:bookmarkEnd w:id="362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11" w:id="3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Граносієніт*</w:t>
            </w:r>
          </w:p>
          <w:bookmarkEnd w:id="363"/>
        </w:tc>
        <w:tc>
          <w:tcPr>
            <w:tcW w:w="4457" w:type="dxa"/>
            <w:tcBorders/>
            <w:vAlign w:val="center"/>
          </w:tcPr>
          <w:bookmarkStart w:name="226112" w:id="3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Туф*</w:t>
            </w:r>
          </w:p>
          <w:bookmarkEnd w:id="36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13" w:id="3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Дацит</w:t>
            </w:r>
          </w:p>
          <w:bookmarkEnd w:id="365"/>
        </w:tc>
        <w:tc>
          <w:tcPr>
            <w:tcW w:w="4457" w:type="dxa"/>
            <w:tcBorders/>
            <w:vAlign w:val="center"/>
          </w:tcPr>
          <w:bookmarkStart w:name="226114" w:id="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Чарнокіт*</w:t>
            </w:r>
          </w:p>
          <w:bookmarkEnd w:id="36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15" w:id="3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Діабаз</w:t>
            </w:r>
          </w:p>
          <w:bookmarkEnd w:id="367"/>
        </w:tc>
        <w:tc>
          <w:tcPr>
            <w:tcW w:w="4457" w:type="dxa"/>
            <w:tcBorders/>
            <w:vAlign w:val="center"/>
          </w:tcPr>
          <w:bookmarkStart w:name="226116" w:id="3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68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17" w:id="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піщано-гравійна</w:t>
            </w:r>
          </w:p>
          <w:bookmarkEnd w:id="36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18" w:id="3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Галька</w:t>
            </w:r>
          </w:p>
          <w:bookmarkEnd w:id="370"/>
        </w:tc>
        <w:tc>
          <w:tcPr>
            <w:tcW w:w="4457" w:type="dxa"/>
            <w:tcBorders/>
            <w:vAlign w:val="center"/>
          </w:tcPr>
          <w:bookmarkStart w:name="226119" w:id="3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Піщано-гальковий матеріал</w:t>
            </w:r>
          </w:p>
          <w:bookmarkEnd w:id="37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20" w:id="3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Гравій</w:t>
            </w:r>
          </w:p>
          <w:bookmarkEnd w:id="372"/>
        </w:tc>
        <w:tc>
          <w:tcPr>
            <w:tcW w:w="4457" w:type="dxa"/>
            <w:tcBorders/>
            <w:vAlign w:val="center"/>
          </w:tcPr>
          <w:bookmarkStart w:name="226121" w:id="3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Ракуша</w:t>
            </w:r>
          </w:p>
          <w:bookmarkEnd w:id="373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22" w:id="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цегельно-черепична</w:t>
            </w:r>
          </w:p>
          <w:bookmarkEnd w:id="37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23" w:id="3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Алеврит</w:t>
            </w:r>
          </w:p>
          <w:bookmarkEnd w:id="375"/>
        </w:tc>
        <w:tc>
          <w:tcPr>
            <w:tcW w:w="4457" w:type="dxa"/>
            <w:tcBorders/>
            <w:vAlign w:val="center"/>
          </w:tcPr>
          <w:bookmarkStart w:name="226124" w:id="3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Глина легкоплавка</w:t>
            </w:r>
          </w:p>
          <w:bookmarkEnd w:id="37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25" w:id="3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Алевроліт</w:t>
            </w:r>
          </w:p>
          <w:bookmarkEnd w:id="377"/>
        </w:tc>
        <w:tc>
          <w:tcPr>
            <w:tcW w:w="4457" w:type="dxa"/>
            <w:tcBorders/>
            <w:vAlign w:val="center"/>
          </w:tcPr>
          <w:bookmarkStart w:name="226126" w:id="3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Лес</w:t>
            </w:r>
          </w:p>
          <w:bookmarkEnd w:id="37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27" w:id="3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Аргіліт</w:t>
            </w:r>
          </w:p>
          <w:bookmarkEnd w:id="379"/>
        </w:tc>
        <w:tc>
          <w:tcPr>
            <w:tcW w:w="4457" w:type="dxa"/>
            <w:tcBorders/>
            <w:vAlign w:val="center"/>
          </w:tcPr>
          <w:bookmarkStart w:name="226128" w:id="3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Сланець</w:t>
            </w:r>
          </w:p>
          <w:bookmarkEnd w:id="380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29" w:id="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для покриття доріг</w:t>
            </w:r>
          </w:p>
          <w:bookmarkEnd w:id="38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30" w:id="3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Асфальтити</w:t>
            </w:r>
          </w:p>
          <w:bookmarkEnd w:id="382"/>
        </w:tc>
        <w:tc>
          <w:tcPr>
            <w:tcW w:w="4457" w:type="dxa"/>
            <w:tcBorders/>
            <w:vAlign w:val="center"/>
          </w:tcPr>
          <w:bookmarkStart w:name="226131" w:id="3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Бітуми</w:t>
            </w:r>
          </w:p>
          <w:bookmarkEnd w:id="383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32" w:id="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для приготування бурових розчинів</w:t>
            </w:r>
          </w:p>
          <w:bookmarkEnd w:id="384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33" w:id="3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Барит</w:t>
            </w:r>
          </w:p>
          <w:bookmarkEnd w:id="385"/>
        </w:tc>
        <w:tc>
          <w:tcPr>
            <w:tcW w:w="4457" w:type="dxa"/>
            <w:tcBorders/>
            <w:vAlign w:val="center"/>
          </w:tcPr>
          <w:bookmarkStart w:name="226134" w:id="3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Глина бентонітова*</w:t>
            </w:r>
          </w:p>
          <w:bookmarkEnd w:id="386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35" w:id="3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Бішофіт*</w:t>
            </w:r>
          </w:p>
          <w:bookmarkEnd w:id="387"/>
        </w:tc>
        <w:tc>
          <w:tcPr>
            <w:tcW w:w="4457" w:type="dxa"/>
            <w:tcBorders/>
            <w:vAlign w:val="center"/>
          </w:tcPr>
          <w:bookmarkStart w:name="226136" w:id="3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88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37" w:id="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для виробництва кристалічного кремнію</w:t>
            </w:r>
          </w:p>
          <w:bookmarkEnd w:id="389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38" w:id="3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Пісковик кварцитовидний</w:t>
            </w:r>
          </w:p>
          <w:bookmarkEnd w:id="390"/>
        </w:tc>
        <w:tc>
          <w:tcPr>
            <w:tcW w:w="4457" w:type="dxa"/>
            <w:tcBorders/>
            <w:vAlign w:val="center"/>
          </w:tcPr>
          <w:bookmarkStart w:name="226139" w:id="3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1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40" w:id="3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ВОДИ</w:t>
            </w:r>
          </w:p>
          <w:bookmarkEnd w:id="392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41" w:id="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Підземні води</w:t>
            </w:r>
          </w:p>
          <w:bookmarkEnd w:id="393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42" w:id="3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Мінеральні (лікувальні, лікувально-столові, природні столові)</w:t>
            </w:r>
          </w:p>
          <w:bookmarkEnd w:id="394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43" w:id="3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Питні (для централізованого водопостачання, для нецентралізованого водопостачання)</w:t>
            </w:r>
          </w:p>
          <w:bookmarkEnd w:id="39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44" w:id="3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Промислові</w:t>
            </w:r>
          </w:p>
          <w:bookmarkEnd w:id="396"/>
        </w:tc>
        <w:tc>
          <w:tcPr>
            <w:tcW w:w="4457" w:type="dxa"/>
            <w:tcBorders/>
            <w:vAlign w:val="center"/>
          </w:tcPr>
          <w:bookmarkStart w:name="226145" w:id="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Технічні</w:t>
            </w:r>
          </w:p>
          <w:bookmarkEnd w:id="397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46" w:id="3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Теплоенергетичні</w:t>
            </w:r>
          </w:p>
          <w:bookmarkEnd w:id="398"/>
        </w:tc>
        <w:tc>
          <w:tcPr>
            <w:tcW w:w="4457" w:type="dxa"/>
            <w:tcBorders/>
            <w:vAlign w:val="center"/>
          </w:tcPr>
          <w:bookmarkStart w:name="226147" w:id="3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9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48" w:id="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Поверхневі води</w:t>
            </w:r>
          </w:p>
          <w:bookmarkEnd w:id="40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49" w:id="4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Ропа (лікувальна, промислова)</w:t>
            </w:r>
          </w:p>
          <w:bookmarkEnd w:id="401"/>
        </w:tc>
        <w:tc>
          <w:tcPr>
            <w:tcW w:w="4457" w:type="dxa"/>
            <w:tcBorders/>
            <w:vAlign w:val="center"/>
          </w:tcPr>
          <w:bookmarkStart w:name="226150" w:id="4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02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51" w:id="4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ГРЯЗІ ЛІКУВАЛЬНІ</w:t>
            </w:r>
          </w:p>
          <w:bookmarkEnd w:id="40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52" w:id="4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Мулові сульфідні</w:t>
            </w:r>
          </w:p>
          <w:bookmarkEnd w:id="404"/>
        </w:tc>
        <w:tc>
          <w:tcPr>
            <w:tcW w:w="4457" w:type="dxa"/>
            <w:tcBorders/>
            <w:vAlign w:val="center"/>
          </w:tcPr>
          <w:bookmarkStart w:name="226153" w:id="4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Сопкові</w:t>
            </w:r>
          </w:p>
          <w:bookmarkEnd w:id="40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54" w:id="4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Сапропелеві</w:t>
            </w:r>
          </w:p>
          <w:bookmarkEnd w:id="406"/>
        </w:tc>
        <w:tc>
          <w:tcPr>
            <w:tcW w:w="4457" w:type="dxa"/>
            <w:tcBorders/>
            <w:vAlign w:val="center"/>
          </w:tcPr>
          <w:bookmarkStart w:name="226155" w:id="4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Торфові</w:t>
            </w:r>
          </w:p>
          <w:bookmarkEnd w:id="407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56" w:id="4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ІНЕРТНІ ГАЗИ</w:t>
            </w:r>
          </w:p>
          <w:bookmarkEnd w:id="40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57" w:id="4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Гелій</w:t>
            </w:r>
          </w:p>
          <w:bookmarkEnd w:id="409"/>
        </w:tc>
        <w:tc>
          <w:tcPr>
            <w:tcW w:w="4457" w:type="dxa"/>
            <w:tcBorders/>
            <w:vAlign w:val="center"/>
          </w:tcPr>
          <w:bookmarkStart w:name="226158" w:id="4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0"/>
        </w:tc>
      </w:tr>
    </w:tbl>
    <w:p>
      <w:pPr>
        <w:spacing/>
        <w:ind w:left="0"/>
        <w:jc w:val="left"/>
      </w:pPr>
      <w:r>
        <w:br/>
      </w:r>
    </w:p>
    <w:bookmarkStart w:name="226159" w:id="4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____________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* </w:t>
      </w:r>
      <w:r>
        <w:rPr>
          <w:rFonts w:ascii="Arial"/>
          <w:b w:val="false"/>
          <w:i w:val="false"/>
          <w:color w:val="000000"/>
          <w:sz w:val="15"/>
        </w:rPr>
        <w:t>Корисна копалина використовується у декількох напрямах. Напрям використання родовища корисної копалини загальнодержавного значення визначається рішенням Державної комісії по запасах корисних копалин.</w:t>
      </w:r>
    </w:p>
    <w:bookmarkEnd w:id="411"/>
    <w:bookmarkStart w:name="225340" w:id="41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(Перелік в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16.08.2005 р. N 747,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06.07.2011 р. N 718,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28.12.2011 р. N 1370)</w:t>
      </w:r>
    </w:p>
    <w:bookmarkEnd w:id="4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30"/>
        <w:gridCol w:w="3230"/>
        <w:gridCol w:w="3230"/>
      </w:tblGrid>
      <w:tr>
        <w:trPr>
          <w:trHeight w:val="30" w:hRule="atLeast"/>
        </w:trPr>
        <w:tc>
          <w:tcPr>
            <w:tcW w:w="3230" w:type="dxa"/>
            <w:tcBorders/>
            <w:vAlign w:val="center"/>
          </w:tcPr>
          <w:bookmarkStart w:name="43" w:id="4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3"/>
        </w:tc>
        <w:tc>
          <w:tcPr>
            <w:tcW w:w="3230" w:type="dxa"/>
            <w:tcBorders/>
            <w:vAlign w:val="center"/>
          </w:tcPr>
          <w:bookmarkStart w:name="45" w:id="4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4"/>
        </w:tc>
        <w:tc>
          <w:tcPr>
            <w:tcW w:w="3230" w:type="dxa"/>
            <w:tcBorders/>
            <w:vAlign w:val="center"/>
          </w:tcPr>
          <w:bookmarkStart w:name="46" w:id="4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15"/>
        </w:tc>
      </w:tr>
    </w:tbl>
    <w:p>
      <w:pPr>
        <w:spacing/>
        <w:ind w:left="0"/>
        <w:jc w:val="left"/>
      </w:pPr>
      <w:r>
        <w:br/>
      </w:r>
    </w:p>
    <w:bookmarkStart w:name="226160" w:id="41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12 грудня 1994 р. N 827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 грудня 2011 р. N 1370)</w:t>
      </w:r>
    </w:p>
    <w:bookmarkEnd w:id="416"/>
    <w:bookmarkStart w:name="226161" w:id="417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корисних копалин місцевого значення</w:t>
      </w:r>
    </w:p>
    <w:bookmarkEnd w:id="4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3"/>
        <w:gridCol w:w="4457"/>
      </w:tblGrid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62" w:id="4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для хімічних меліорантів ґрунтів</w:t>
            </w:r>
          </w:p>
          <w:bookmarkEnd w:id="41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63" w:id="4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</w:t>
            </w:r>
          </w:p>
          <w:bookmarkEnd w:id="419"/>
        </w:tc>
        <w:tc>
          <w:tcPr>
            <w:tcW w:w="4457" w:type="dxa"/>
            <w:tcBorders/>
            <w:vAlign w:val="center"/>
          </w:tcPr>
          <w:bookmarkStart w:name="226164" w:id="4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Гіпс</w:t>
            </w:r>
          </w:p>
          <w:bookmarkEnd w:id="420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65" w:id="4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Гажа</w:t>
            </w:r>
          </w:p>
          <w:bookmarkEnd w:id="421"/>
        </w:tc>
        <w:tc>
          <w:tcPr>
            <w:tcW w:w="4457" w:type="dxa"/>
            <w:tcBorders/>
            <w:vAlign w:val="center"/>
          </w:tcPr>
          <w:bookmarkStart w:name="226166" w:id="4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Сапропель</w:t>
            </w:r>
          </w:p>
          <w:bookmarkEnd w:id="422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67" w:id="4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для будівельного вапна та гіпсу</w:t>
            </w:r>
          </w:p>
          <w:bookmarkEnd w:id="423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68" w:id="4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Гіпс</w:t>
            </w:r>
          </w:p>
          <w:bookmarkEnd w:id="424"/>
        </w:tc>
        <w:tc>
          <w:tcPr>
            <w:tcW w:w="4457" w:type="dxa"/>
            <w:tcBorders/>
            <w:vAlign w:val="center"/>
          </w:tcPr>
          <w:bookmarkStart w:name="226169" w:id="4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5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70" w:id="4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Вапняк</w:t>
            </w:r>
          </w:p>
          <w:bookmarkEnd w:id="426"/>
        </w:tc>
        <w:tc>
          <w:tcPr>
            <w:tcW w:w="4457" w:type="dxa"/>
            <w:tcBorders/>
            <w:vAlign w:val="center"/>
          </w:tcPr>
          <w:bookmarkStart w:name="226171" w:id="4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Крейда</w:t>
            </w:r>
          </w:p>
          <w:bookmarkEnd w:id="427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72" w:id="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піщано-гравійна</w:t>
            </w:r>
          </w:p>
          <w:bookmarkEnd w:id="428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73" w:id="4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Пісок</w:t>
            </w:r>
          </w:p>
          <w:bookmarkEnd w:id="429"/>
        </w:tc>
        <w:tc>
          <w:tcPr>
            <w:tcW w:w="4457" w:type="dxa"/>
            <w:tcBorders/>
            <w:vAlign w:val="center"/>
          </w:tcPr>
          <w:bookmarkStart w:name="226174" w:id="4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30"/>
        </w:tc>
      </w:tr>
      <w:tr>
        <w:trPr>
          <w:trHeight w:val="120" w:hRule="atLeast"/>
        </w:trPr>
        <w:tc>
          <w:tcPr>
            <w:tcW w:w="0" w:type="auto"/>
            <w:gridSpan w:val="2"/>
            <w:tcBorders/>
            <w:vAlign w:val="center"/>
          </w:tcPr>
          <w:bookmarkStart w:name="226175" w:id="4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Сировина цегельно-черепична</w:t>
            </w:r>
          </w:p>
          <w:bookmarkEnd w:id="431"/>
        </w:tc>
      </w:tr>
      <w:tr>
        <w:trPr>
          <w:trHeight w:val="120" w:hRule="atLeast"/>
        </w:trPr>
        <w:tc>
          <w:tcPr>
            <w:tcW w:w="5233" w:type="dxa"/>
            <w:tcBorders/>
            <w:vAlign w:val="center"/>
          </w:tcPr>
          <w:bookmarkStart w:name="226176" w:id="4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Суглинок</w:t>
            </w:r>
          </w:p>
          <w:bookmarkEnd w:id="432"/>
        </w:tc>
        <w:tc>
          <w:tcPr>
            <w:tcW w:w="4457" w:type="dxa"/>
            <w:tcBorders/>
            <w:vAlign w:val="center"/>
          </w:tcPr>
          <w:bookmarkStart w:name="226177" w:id="4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Супісок</w:t>
            </w:r>
          </w:p>
          <w:bookmarkEnd w:id="433"/>
        </w:tc>
      </w:tr>
    </w:tbl>
    <w:p>
      <w:pPr>
        <w:spacing/>
        <w:ind w:left="0"/>
        <w:jc w:val="left"/>
      </w:pPr>
      <w:r>
        <w:br/>
      </w:r>
    </w:p>
    <w:bookmarkStart w:name="226178" w:id="43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Інші корисні копалини, що не включені до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Переліку корисних копалин загальнодержавного значення</w:t>
      </w:r>
    </w:p>
    <w:bookmarkEnd w:id="434"/>
    <w:bookmarkStart w:name="225767" w:id="43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(Перелік 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Кабінету Міністрів України від 16.08.2005 р. N 747,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28.12.2011 р. N 1370)</w:t>
      </w:r>
    </w:p>
    <w:bookmarkEnd w:id="435"/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18"/>
        </w:rPr>
        <w:t>
</w:t>
      </w:r>
    </w:p>
    <w:bookmarkStart w:name="14784" w:id="43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 xml:space="preserve">——————— </w:t>
      </w:r>
    </w:p>
    <w:bookmarkEnd w:id="436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gif" Type="http://schemas.openxmlformats.org/officeDocument/2006/relationships/image" Id="rId4"/><Relationship Target="media/document_image_rId5.pn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