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f7c5" w14:textId="4a0f7c5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РОЗПОРЯДЖЕННЯ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15 січня 2020 р. N 23-р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переліку опорних закладів охорони здоров'я у госпітальних округах на період до 2023 року</w:t>
      </w:r>
    </w:p>
    <w:bookmarkEnd w:id="5"/>
    <w:bookmarkStart w:name="468" w:id="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розпорядженнями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17 травня 2021 року N 453-р,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7 вересня 2022 року N 789-р</w:t>
      </w:r>
    </w:p>
    <w:bookmarkEnd w:id="6"/>
    <w:bookmarkStart w:name="7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Затвердити перелік опорних закладів охорони здоров'я у госпітальних округах на період до 2023 року, що додається.</w:t>
      </w:r>
    </w:p>
    <w:bookmarkEnd w:id="7"/>
    <w:bookmarkStart w:name="8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9" w:id="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9"/>
        </w:tc>
        <w:tc>
          <w:tcPr>
            <w:tcW w:w="4845" w:type="dxa"/>
            <w:tcBorders/>
            <w:vAlign w:val="center"/>
          </w:tcPr>
          <w:bookmarkStart w:name="10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О. ГОНЧАРУК</w:t>
            </w:r>
          </w:p>
          <w:bookmarkEnd w:id="10"/>
        </w:tc>
      </w:tr>
    </w:tbl>
    <w:p>
      <w:pPr>
        <w:spacing/>
        <w:ind w:left="0"/>
        <w:jc w:val="left"/>
      </w:pPr>
      <w:r>
        <w:br/>
      </w:r>
    </w:p>
    <w:bookmarkStart w:name="11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73</w:t>
      </w:r>
    </w:p>
    <w:bookmarkEnd w:id="11"/>
    <w:bookmarkStart w:name="12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2"/>
    <w:bookmarkStart w:name="478" w:id="1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розпорядженням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15 січня 2020 р. N 23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(в редакції розпорядження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7 вересня 2022 р. N 789-р)</w:t>
      </w:r>
    </w:p>
    <w:bookmarkEnd w:id="13"/>
    <w:bookmarkStart w:name="479" w:id="14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опорних закладів охорони здоров'я у госпітальних округах на період до 2023 року</w:t>
      </w:r>
    </w:p>
    <w:bookmarkEnd w:id="14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1745"/>
        <w:gridCol w:w="7945"/>
      </w:tblGrid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0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Код згідно з ЄДРПОУ</w:t>
            </w:r>
          </w:p>
          <w:bookmarkEnd w:id="1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1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Найменування закладів охорони здоров'я</w:t>
            </w:r>
          </w:p>
          <w:bookmarkEnd w:id="1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2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3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Вінницька область</w:t>
            </w:r>
          </w:p>
          <w:bookmarkEnd w:id="1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4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01982494</w:t>
            </w:r>
          </w:p>
          <w:bookmarkEnd w:id="1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5" w:id="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"Бершадська окружна лікарня інтенсивного лікування Бершадської міської ради"</w:t>
            </w:r>
          </w:p>
          <w:bookmarkEnd w:id="2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6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01982749</w:t>
            </w:r>
          </w:p>
          <w:bookmarkEnd w:id="2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7" w:id="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"Вінницька міська клінічна лікарня швидкої медичної допомоги"</w:t>
            </w:r>
          </w:p>
          <w:bookmarkEnd w:id="2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8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36205651</w:t>
            </w:r>
          </w:p>
          <w:bookmarkEnd w:id="2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89" w:id="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"Гайсинська центральна районна лікарня Гайсинської міської ради"</w:t>
            </w:r>
          </w:p>
          <w:bookmarkEnd w:id="2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0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01982525</w:t>
            </w:r>
          </w:p>
          <w:bookmarkEnd w:id="2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1" w:id="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"Жмеринська центральна районна лікарня" Жмеринської міської ради</w:t>
            </w:r>
          </w:p>
          <w:bookmarkEnd w:id="2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2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01982554</w:t>
            </w:r>
          </w:p>
          <w:bookmarkEnd w:id="2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3" w:id="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"Калинівська центральна районна лікарня" Калинівської міської ради</w:t>
            </w:r>
          </w:p>
          <w:bookmarkEnd w:id="2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4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01982591</w:t>
            </w:r>
          </w:p>
          <w:bookmarkEnd w:id="2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5" w:id="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"Могилів-Подільська окружна лікарня інтенсивного лікування" Могилів-Подільської міської ради</w:t>
            </w:r>
          </w:p>
          <w:bookmarkEnd w:id="3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6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35814729</w:t>
            </w:r>
          </w:p>
          <w:bookmarkEnd w:id="3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7" w:id="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"Козятинська центральна районна лікарня" Козятинської міської ради</w:t>
            </w:r>
          </w:p>
          <w:bookmarkEnd w:id="3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8" w:id="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01982672</w:t>
            </w:r>
          </w:p>
          <w:bookmarkEnd w:id="3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499" w:id="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"Тульчинська центральна районна лікарня" Тульчинської міської ради</w:t>
            </w:r>
          </w:p>
          <w:bookmarkEnd w:id="3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0" w:id="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01982695</w:t>
            </w:r>
          </w:p>
          <w:bookmarkEnd w:id="3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1" w:id="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"Хмільницька центральна лікарня" Хмільницької міської ради</w:t>
            </w:r>
          </w:p>
          <w:bookmarkEnd w:id="3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2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01982726</w:t>
            </w:r>
          </w:p>
          <w:bookmarkEnd w:id="3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3" w:id="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"Ямпільська територіальна лікарня" Ямпільської міської ради</w:t>
            </w:r>
          </w:p>
          <w:bookmarkEnd w:id="3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4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5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Волинська область</w:t>
            </w:r>
          </w:p>
          <w:bookmarkEnd w:id="4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6" w:id="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01983163</w:t>
            </w:r>
          </w:p>
          <w:bookmarkEnd w:id="4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7" w:id="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"Волинська обласна клінічна лікарня" Волинської обласної ради</w:t>
            </w:r>
          </w:p>
          <w:bookmarkEnd w:id="4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8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01983051</w:t>
            </w:r>
          </w:p>
          <w:bookmarkEnd w:id="4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09" w:id="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"Камінь-Каширська центральна районна лікарня" Камінь-Каширської міської ради Волинської області</w:t>
            </w:r>
          </w:p>
          <w:bookmarkEnd w:id="4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0" w:id="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01982985</w:t>
            </w:r>
          </w:p>
          <w:bookmarkEnd w:id="4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1" w:id="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"Медичне об'єднання Луцької міської територіальної громади"</w:t>
            </w:r>
          </w:p>
          <w:bookmarkEnd w:id="4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2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01982940</w:t>
            </w:r>
          </w:p>
          <w:bookmarkEnd w:id="4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3" w:id="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"Ковельське міськрайонне територіальне медичне об'єднання" Ковельської міської ради Волинської області</w:t>
            </w:r>
          </w:p>
          <w:bookmarkEnd w:id="4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4" w:id="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37271416</w:t>
            </w:r>
          </w:p>
          <w:bookmarkEnd w:id="4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5" w:id="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"Любомльське територіальне медичне об'єднання" Любомльської міської ради</w:t>
            </w:r>
          </w:p>
          <w:bookmarkEnd w:id="5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6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01983016</w:t>
            </w:r>
          </w:p>
          <w:bookmarkEnd w:id="5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7" w:id="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"Нововолинська центральна міська лікарня"</w:t>
            </w:r>
          </w:p>
          <w:bookmarkEnd w:id="5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8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01982991</w:t>
            </w:r>
          </w:p>
          <w:bookmarkEnd w:id="5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19" w:id="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"Ратнівська центральна районна лікарня" Ратнівської селищної ради</w:t>
            </w:r>
          </w:p>
          <w:bookmarkEnd w:id="5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0" w:id="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1" w:id="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Дніпропетровська область</w:t>
            </w:r>
          </w:p>
          <w:bookmarkEnd w:id="5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2" w:id="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01985860</w:t>
            </w:r>
          </w:p>
          <w:bookmarkEnd w:id="5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3" w:id="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Кам'янської міської ради "Міська лікарня N 9"</w:t>
            </w:r>
          </w:p>
          <w:bookmarkEnd w:id="5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4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01985854</w:t>
            </w:r>
          </w:p>
          <w:bookmarkEnd w:id="5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5" w:id="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Кам'янської міської ради "Міська лікарня швидкої медичної допомоги"</w:t>
            </w:r>
          </w:p>
          <w:bookmarkEnd w:id="6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6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01984636</w:t>
            </w:r>
          </w:p>
          <w:bookmarkEnd w:id="6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7" w:id="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"Клінічна лікарня швидкої медичної допомоги" Дніпровської міської ради</w:t>
            </w:r>
          </w:p>
          <w:bookmarkEnd w:id="6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8" w:id="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01985995</w:t>
            </w:r>
          </w:p>
          <w:bookmarkEnd w:id="6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29" w:id="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"Криворізька міська лікарня N 7" Криворізької міської ради</w:t>
            </w:r>
          </w:p>
          <w:bookmarkEnd w:id="6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0" w:id="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01986351</w:t>
            </w:r>
          </w:p>
          <w:bookmarkEnd w:id="6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1" w:id="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"Криворізька міська лікарня N 17" Криворізької міської ради</w:t>
            </w:r>
          </w:p>
          <w:bookmarkEnd w:id="6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2" w:id="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01984613</w:t>
            </w:r>
          </w:p>
          <w:bookmarkEnd w:id="6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3" w:id="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"Міська клінічна лікарня N 9" Дніпровської міської ради</w:t>
            </w:r>
          </w:p>
          <w:bookmarkEnd w:id="6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4" w:id="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01986397</w:t>
            </w:r>
          </w:p>
          <w:bookmarkEnd w:id="6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5" w:id="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"Криворізька міська клінічна лікарня N 2" Криворізької міської ради</w:t>
            </w:r>
          </w:p>
          <w:bookmarkEnd w:id="7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6" w:id="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01987327</w:t>
            </w:r>
          </w:p>
          <w:bookmarkEnd w:id="7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7" w:id="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"Марганецька центральна міська лікарня" Марганецької міської ради"</w:t>
            </w:r>
          </w:p>
          <w:bookmarkEnd w:id="7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8" w:id="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25539007</w:t>
            </w:r>
          </w:p>
          <w:bookmarkEnd w:id="7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39" w:id="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"Нікопольська міська лікарня N 4" Нікопольської міської ради</w:t>
            </w:r>
          </w:p>
          <w:bookmarkEnd w:id="7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0" w:id="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26137707</w:t>
            </w:r>
          </w:p>
          <w:bookmarkEnd w:id="7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1" w:id="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"Новомосковська центральна регіональна лікарня інтенсивного лікування"</w:t>
            </w:r>
          </w:p>
          <w:bookmarkEnd w:id="7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2" w:id="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01987416</w:t>
            </w:r>
          </w:p>
          <w:bookmarkEnd w:id="7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3" w:id="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"Першотравенська міська лікарня" Першотравенської міської ради</w:t>
            </w:r>
          </w:p>
          <w:bookmarkEnd w:id="7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4" w:id="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01987563</w:t>
            </w:r>
          </w:p>
          <w:bookmarkEnd w:id="7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5" w:id="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"Центральна міська лікарня Покровської міської ради Дніпропетровської області"</w:t>
            </w:r>
          </w:p>
          <w:bookmarkEnd w:id="8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6" w:id="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01985423</w:t>
            </w:r>
          </w:p>
          <w:bookmarkEnd w:id="8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7" w:id="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"Дніпропетровська обласна клінічна лікарня ім. І. І. Мечникова" Дніпропетровської обласної ради"</w:t>
            </w:r>
          </w:p>
          <w:bookmarkEnd w:id="8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8" w:id="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01280527</w:t>
            </w:r>
          </w:p>
          <w:bookmarkEnd w:id="8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49" w:id="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"Міська клінічна лікарня N 4" Дніпровської міської ради</w:t>
            </w:r>
          </w:p>
          <w:bookmarkEnd w:id="8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0" w:id="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01984174</w:t>
            </w:r>
          </w:p>
          <w:bookmarkEnd w:id="8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1" w:id="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"Павлоградська лікарня інтенсивного лікування" Павлоградської міської ради</w:t>
            </w:r>
          </w:p>
          <w:bookmarkEnd w:id="8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2" w:id="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8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3" w:id="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Донецька область</w:t>
            </w:r>
          </w:p>
          <w:bookmarkEnd w:id="8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4" w:id="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01990756</w:t>
            </w:r>
          </w:p>
          <w:bookmarkEnd w:id="8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5" w:id="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"Багатопрофільна лікарня інтенсивного лікування Костянтинівської міської ради"</w:t>
            </w:r>
          </w:p>
          <w:bookmarkEnd w:id="9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6" w:id="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01990217</w:t>
            </w:r>
          </w:p>
          <w:bookmarkEnd w:id="9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7" w:id="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"Багатопрофільна лікарня інтенсивного лікування м. Бахмут"</w:t>
            </w:r>
          </w:p>
          <w:bookmarkEnd w:id="9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8" w:id="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01989763</w:t>
            </w:r>
          </w:p>
          <w:bookmarkEnd w:id="9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59" w:id="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"Волноваська центральна районна лікарня"</w:t>
            </w:r>
          </w:p>
          <w:bookmarkEnd w:id="9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0" w:id="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39017488</w:t>
            </w:r>
          </w:p>
          <w:bookmarkEnd w:id="9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1" w:id="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"Добропільська лікарня інтенсивного лікування"</w:t>
            </w:r>
          </w:p>
          <w:bookmarkEnd w:id="9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2" w:id="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01990683</w:t>
            </w:r>
          </w:p>
          <w:bookmarkEnd w:id="9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3" w:id="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Маріупольської міської ради "Маріупольська міська лікарня N 1"</w:t>
            </w:r>
          </w:p>
          <w:bookmarkEnd w:id="9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4" w:id="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01990654</w:t>
            </w:r>
          </w:p>
          <w:bookmarkEnd w:id="9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5" w:id="1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Маріупольської міської ради "Маріупольська міська лікарня N 4 ім. І. К. Мацука"</w:t>
            </w:r>
          </w:p>
          <w:bookmarkEnd w:id="10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6" w:id="1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01990810</w:t>
            </w:r>
          </w:p>
          <w:bookmarkEnd w:id="10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7" w:id="1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"Міська лікарня N 3" Краматорської міської ради</w:t>
            </w:r>
          </w:p>
          <w:bookmarkEnd w:id="10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8" w:id="1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03098229</w:t>
            </w:r>
          </w:p>
          <w:bookmarkEnd w:id="10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69" w:id="1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"Обласна лікарня інтенсивного лікування м. Маріуполь"</w:t>
            </w:r>
          </w:p>
          <w:bookmarkEnd w:id="10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0" w:id="1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01990884</w:t>
            </w:r>
          </w:p>
          <w:bookmarkEnd w:id="10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1" w:id="1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"Покровська клінічна лікарня інтенсивного лікування" Покровської міської ради Донецької області</w:t>
            </w:r>
          </w:p>
          <w:bookmarkEnd w:id="10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2" w:id="1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01991116</w:t>
            </w:r>
          </w:p>
          <w:bookmarkEnd w:id="10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3" w:id="1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"Селидівська центральна міська лікарня Селидівської міської ради"</w:t>
            </w:r>
          </w:p>
          <w:bookmarkEnd w:id="10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4" w:id="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01991197</w:t>
            </w:r>
          </w:p>
          <w:bookmarkEnd w:id="10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5" w:id="1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Слов'янської міської ради "Міська клінічна лікарня м. Слов'янська"</w:t>
            </w:r>
          </w:p>
          <w:bookmarkEnd w:id="11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6" w:id="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1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7" w:id="1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Житомирська область</w:t>
            </w:r>
          </w:p>
          <w:bookmarkEnd w:id="11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8" w:id="1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01992015</w:t>
            </w:r>
          </w:p>
          <w:bookmarkEnd w:id="11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79" w:id="1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"Бердичівська міська лікарня" Бердичівської міської ради</w:t>
            </w:r>
          </w:p>
          <w:bookmarkEnd w:id="11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0" w:id="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01992050</w:t>
            </w:r>
          </w:p>
          <w:bookmarkEnd w:id="11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1" w:id="1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"Коростенська центральна міська лікарня Коростенської міської ради"</w:t>
            </w:r>
          </w:p>
          <w:bookmarkEnd w:id="11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2" w:id="1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01991820</w:t>
            </w:r>
          </w:p>
          <w:bookmarkEnd w:id="11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3" w:id="1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"Новоград-Волинське міськрайонне територіальне медичне об'єднання"</w:t>
            </w:r>
          </w:p>
          <w:bookmarkEnd w:id="11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4" w:id="1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42435766</w:t>
            </w:r>
          </w:p>
          <w:bookmarkEnd w:id="11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5" w:id="1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"Овруцька міська лікарня" Овруцької міської ради Житомирської області</w:t>
            </w:r>
          </w:p>
          <w:bookmarkEnd w:id="12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6" w:id="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01991671</w:t>
            </w:r>
          </w:p>
          <w:bookmarkEnd w:id="12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7" w:id="1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"Житомирська багатопрофільна опорна лікарня" Новогуйвінської селищної ради</w:t>
            </w:r>
          </w:p>
          <w:bookmarkEnd w:id="12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8" w:id="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01991731</w:t>
            </w:r>
          </w:p>
          <w:bookmarkEnd w:id="12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89" w:id="1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"Коростишівська центральна районна лікарня ім. Д. І. Потєхіна" Коростишівської міської ради</w:t>
            </w:r>
          </w:p>
          <w:bookmarkEnd w:id="12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0" w:id="1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42788614</w:t>
            </w:r>
          </w:p>
          <w:bookmarkEnd w:id="12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1" w:id="1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"Лікарня N 1" Житомирської міської ради</w:t>
            </w:r>
          </w:p>
          <w:bookmarkEnd w:id="12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2" w:id="1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42789136</w:t>
            </w:r>
          </w:p>
          <w:bookmarkEnd w:id="12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3" w:id="1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"Лікарня N 2 ім. В. П. Павлусенка" Житомирської міської ради</w:t>
            </w:r>
          </w:p>
          <w:bookmarkEnd w:id="12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4" w:id="1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01991783</w:t>
            </w:r>
          </w:p>
          <w:bookmarkEnd w:id="12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5" w:id="1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"Малинська міська лікарня" Малинської міської ради</w:t>
            </w:r>
          </w:p>
          <w:bookmarkEnd w:id="13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6" w:id="1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01991872</w:t>
            </w:r>
          </w:p>
          <w:bookmarkEnd w:id="13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7" w:id="1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"Олевська центральна лікарня" Олевської міської ради Житомирської області</w:t>
            </w:r>
          </w:p>
          <w:bookmarkEnd w:id="13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8" w:id="1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3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599" w:id="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Закарпатська область</w:t>
            </w:r>
          </w:p>
          <w:bookmarkEnd w:id="13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0" w:id="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01992430</w:t>
            </w:r>
          </w:p>
          <w:bookmarkEnd w:id="13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1" w:id="1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"Берегівська лікарня імені Бертолона Ліннера Берегівської міської ради"</w:t>
            </w:r>
          </w:p>
          <w:bookmarkEnd w:id="13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2" w:id="1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01992506</w:t>
            </w:r>
          </w:p>
          <w:bookmarkEnd w:id="13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3" w:id="1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"Виноградівська районна лікарня" Виноградівської міської ради Закарпатської області</w:t>
            </w:r>
          </w:p>
          <w:bookmarkEnd w:id="13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4" w:id="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01992529</w:t>
            </w:r>
          </w:p>
          <w:bookmarkEnd w:id="13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5" w:id="1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"Воловецька центральна лікарня Воловецької селищної ради"</w:t>
            </w:r>
          </w:p>
          <w:bookmarkEnd w:id="14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6" w:id="1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01992831</w:t>
            </w:r>
          </w:p>
          <w:bookmarkEnd w:id="14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7" w:id="1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"Мукачівська центральна районна лікарня"</w:t>
            </w:r>
          </w:p>
          <w:bookmarkEnd w:id="14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8" w:id="1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01992624</w:t>
            </w:r>
          </w:p>
          <w:bookmarkEnd w:id="14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09" w:id="1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"Рахівська районна лікарня" Рахівської міської ради Закарпатської області</w:t>
            </w:r>
          </w:p>
          <w:bookmarkEnd w:id="14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0" w:id="1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01992682</w:t>
            </w:r>
          </w:p>
          <w:bookmarkEnd w:id="14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1" w:id="1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"Тячівська районна лікарня" Тячівської міської ради Закарпатської області</w:t>
            </w:r>
          </w:p>
          <w:bookmarkEnd w:id="14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2" w:id="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43221703</w:t>
            </w:r>
          </w:p>
          <w:bookmarkEnd w:id="14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3" w:id="1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"Хустська центральна лікарня імені Віцинського Остапа Петровича" Хустської міської ради</w:t>
            </w:r>
          </w:p>
          <w:bookmarkEnd w:id="14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4" w:id="1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01992819</w:t>
            </w:r>
          </w:p>
          <w:bookmarkEnd w:id="14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5" w:id="1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"Центральна міська клінічна лікарня" Ужгородської міської ради</w:t>
            </w:r>
          </w:p>
          <w:bookmarkEnd w:id="15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6" w:id="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5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7" w:id="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Запорізька область</w:t>
            </w:r>
          </w:p>
          <w:bookmarkEnd w:id="15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8" w:id="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01992908</w:t>
            </w:r>
          </w:p>
          <w:bookmarkEnd w:id="15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19" w:id="1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"Василівська багатопрофільна лікарня інтенсивного лікування" Василівської міської ради Запорізької області</w:t>
            </w:r>
          </w:p>
          <w:bookmarkEnd w:id="15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0" w:id="1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02006716</w:t>
            </w:r>
          </w:p>
          <w:bookmarkEnd w:id="15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1" w:id="1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"Запорізька обласна клінічна лікарня" Запорізької обласної ради</w:t>
            </w:r>
          </w:p>
          <w:bookmarkEnd w:id="15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2" w:id="1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39029713</w:t>
            </w:r>
          </w:p>
          <w:bookmarkEnd w:id="15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3" w:id="1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Бердянської міської ради "Бердянське територіальне медичне об'єднання"</w:t>
            </w:r>
          </w:p>
          <w:bookmarkEnd w:id="15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4" w:id="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05498694</w:t>
            </w:r>
          </w:p>
          <w:bookmarkEnd w:id="15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5" w:id="1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"Міська лікарня N 9" Запорізької міської ради</w:t>
            </w:r>
          </w:p>
          <w:bookmarkEnd w:id="16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6" w:id="1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05498677</w:t>
            </w:r>
          </w:p>
          <w:bookmarkEnd w:id="16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7" w:id="1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"Міська лікарня екстреної та швидкої медичної допомоги" Запорізької міської ради</w:t>
            </w:r>
          </w:p>
          <w:bookmarkEnd w:id="16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8" w:id="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01992972</w:t>
            </w:r>
          </w:p>
          <w:bookmarkEnd w:id="16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29" w:id="1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"Пологівська багатопрофільна лікарня інтенсивного лікування" Пологівської міської ради Пологівського району Запорізької області</w:t>
            </w:r>
          </w:p>
          <w:bookmarkEnd w:id="16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0" w:id="1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42594137</w:t>
            </w:r>
          </w:p>
          <w:bookmarkEnd w:id="16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1" w:id="1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"Спеціалізована медико-санітарна частина" Енергодарської міської ради Запорізької області</w:t>
            </w:r>
          </w:p>
          <w:bookmarkEnd w:id="16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2" w:id="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05498720</w:t>
            </w:r>
          </w:p>
          <w:bookmarkEnd w:id="16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3" w:id="1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"Територіальне медичне об'єднання "Багатопрофільна лікарня інтенсивних методів лікування та швидкої медичної допомоги" Мелітопольської міської ради Запорізької області</w:t>
            </w:r>
          </w:p>
          <w:bookmarkEnd w:id="16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4" w:id="1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41477873</w:t>
            </w:r>
          </w:p>
          <w:bookmarkEnd w:id="16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5" w:id="1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"Токмацька багатопрофільна лікарня інтенсивного лікування" Токмацької міської ради</w:t>
            </w:r>
          </w:p>
          <w:bookmarkEnd w:id="17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6" w:id="1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7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7" w:id="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Івано-Франківська область</w:t>
            </w:r>
          </w:p>
          <w:bookmarkEnd w:id="17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8" w:id="1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25068128</w:t>
            </w:r>
          </w:p>
          <w:bookmarkEnd w:id="17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39" w:id="1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"Бурштинська центральна міська лікарня" Бурштинської міської ради Івано-Франківської області</w:t>
            </w:r>
          </w:p>
          <w:bookmarkEnd w:id="17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0" w:id="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01993428</w:t>
            </w:r>
          </w:p>
          <w:bookmarkEnd w:id="17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1" w:id="1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"Городенківська багатопрофільна лікарня інтенсивного лікування" Городенківської міської ради</w:t>
            </w:r>
          </w:p>
          <w:bookmarkEnd w:id="17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2" w:id="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01993457</w:t>
            </w:r>
          </w:p>
          <w:bookmarkEnd w:id="17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3" w:id="1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"Долинська багатопрофільна лікарня" Долинської міської ради Івано-Франківської області</w:t>
            </w:r>
          </w:p>
          <w:bookmarkEnd w:id="17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4" w:id="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25596594</w:t>
            </w:r>
          </w:p>
          <w:bookmarkEnd w:id="17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5" w:id="1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"Коломийська центральна районна лікарня" Коломийської міської ради</w:t>
            </w:r>
          </w:p>
          <w:bookmarkEnd w:id="18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6" w:id="1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01993546</w:t>
            </w:r>
          </w:p>
          <w:bookmarkEnd w:id="18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7" w:id="1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"Косівська центральна районна лікарня" Косівської міської ради Косівського району Івано-Франківської області</w:t>
            </w:r>
          </w:p>
          <w:bookmarkEnd w:id="18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8" w:id="1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01993575</w:t>
            </w:r>
          </w:p>
          <w:bookmarkEnd w:id="18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49" w:id="1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"Надвірнянська центральна районна лікарня" Надвірнянської міської ради</w:t>
            </w:r>
          </w:p>
          <w:bookmarkEnd w:id="18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0" w:id="1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01993150</w:t>
            </w:r>
          </w:p>
          <w:bookmarkEnd w:id="18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1" w:id="1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"Обласна клінічна лікарня Івано-Франківської обласної ради"</w:t>
            </w:r>
          </w:p>
          <w:bookmarkEnd w:id="18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2" w:id="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01993305</w:t>
            </w:r>
          </w:p>
          <w:bookmarkEnd w:id="18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3" w:id="1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"Центральна міська клінічна лікарня Івано-Франківської міської ради"</w:t>
            </w:r>
          </w:p>
          <w:bookmarkEnd w:id="18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4" w:id="1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33578224</w:t>
            </w:r>
          </w:p>
          <w:bookmarkEnd w:id="18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5" w:id="1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"Центральна районна лікарня Калуської міської ради Івано-Франківської області"</w:t>
            </w:r>
          </w:p>
          <w:bookmarkEnd w:id="19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6" w:id="1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19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7" w:id="1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Київська область</w:t>
            </w:r>
          </w:p>
          <w:bookmarkEnd w:id="19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8" w:id="1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01994586</w:t>
            </w:r>
          </w:p>
          <w:bookmarkEnd w:id="19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59" w:id="1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Білоцерківської міської ради "Білоцерківська міська лікарня N 2"</w:t>
            </w:r>
          </w:p>
          <w:bookmarkEnd w:id="19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0" w:id="1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01994132</w:t>
            </w:r>
          </w:p>
          <w:bookmarkEnd w:id="19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1" w:id="1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"Бориспільська багатопрофільна лікарня інтенсивного лікування"</w:t>
            </w:r>
          </w:p>
          <w:bookmarkEnd w:id="19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2" w:id="1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01994497</w:t>
            </w:r>
          </w:p>
          <w:bookmarkEnd w:id="19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3" w:id="1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"Броварська багатопрофільна клінічна лікарня територіальних громад Броварського району Київської області</w:t>
            </w:r>
          </w:p>
          <w:bookmarkEnd w:id="19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4" w:id="1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01994391</w:t>
            </w:r>
          </w:p>
          <w:bookmarkEnd w:id="19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5" w:id="2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"Вишгородська центральна районна лікарня" Вишгородської міської ради</w:t>
            </w:r>
          </w:p>
          <w:bookmarkEnd w:id="20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6" w:id="2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01994409</w:t>
            </w:r>
          </w:p>
          <w:bookmarkEnd w:id="20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7" w:id="2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Іванківської селищної ради "Іванківська центральна районна лікарня"</w:t>
            </w:r>
          </w:p>
          <w:bookmarkEnd w:id="20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8" w:id="2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26191575</w:t>
            </w:r>
          </w:p>
          <w:bookmarkEnd w:id="20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69" w:id="2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"Ірпінська центральна міська лікарня" Ірпінської міської ради Київської області</w:t>
            </w:r>
          </w:p>
          <w:bookmarkEnd w:id="20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0" w:id="2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01994698</w:t>
            </w:r>
          </w:p>
          <w:bookmarkEnd w:id="20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1" w:id="2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"Макарівська багатопрофільна лікарня інтенсивного лікування" Макарівської селищної ради</w:t>
            </w:r>
          </w:p>
          <w:bookmarkEnd w:id="20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2" w:id="2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01994149</w:t>
            </w:r>
          </w:p>
          <w:bookmarkEnd w:id="20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3" w:id="2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Миронівської міської ради "Миронівська опорна багатопрофільна лікарня"</w:t>
            </w:r>
          </w:p>
          <w:bookmarkEnd w:id="20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4" w:id="2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01994155</w:t>
            </w:r>
          </w:p>
          <w:bookmarkEnd w:id="20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5" w:id="2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Обухівської міської ради "Обухівська багатопрофільна лікарня інтенсивного лікування"</w:t>
            </w:r>
          </w:p>
          <w:bookmarkEnd w:id="21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6" w:id="2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01994161</w:t>
            </w:r>
          </w:p>
          <w:bookmarkEnd w:id="21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7" w:id="2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"Переяславська багатопрофільна лікарня інтенсивного лікування" Переяславської міської ради, Студениківської сільської ради, Ташанської сільської ради, Дівичківської сільської ради та Циблівської сільської ради</w:t>
            </w:r>
          </w:p>
          <w:bookmarkEnd w:id="21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8" w:id="2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01994221</w:t>
            </w:r>
          </w:p>
          <w:bookmarkEnd w:id="21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79" w:id="2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"Тетіївська центральна лікарня" Тетіївської міської ради</w:t>
            </w:r>
          </w:p>
          <w:bookmarkEnd w:id="21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0" w:id="2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01994238</w:t>
            </w:r>
          </w:p>
          <w:bookmarkEnd w:id="21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1" w:id="2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Фастівської міської ради "Фастівська багатопрофільна лікарня інтенсивного лікування"</w:t>
            </w:r>
          </w:p>
          <w:bookmarkEnd w:id="21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2" w:id="2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01994669</w:t>
            </w:r>
          </w:p>
          <w:bookmarkEnd w:id="21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3" w:id="2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"Лікарня інтенсивного лікування Боярської міської ради"</w:t>
            </w:r>
          </w:p>
          <w:bookmarkEnd w:id="21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4" w:id="2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1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5" w:id="2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Кіровоградська область</w:t>
            </w:r>
          </w:p>
          <w:bookmarkEnd w:id="22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6" w:id="2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01995143</w:t>
            </w:r>
          </w:p>
          <w:bookmarkEnd w:id="22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7" w:id="2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"Добровеличківська лікарня"</w:t>
            </w:r>
          </w:p>
          <w:bookmarkEnd w:id="22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8" w:id="2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01111227</w:t>
            </w:r>
          </w:p>
          <w:bookmarkEnd w:id="22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89" w:id="2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"Знам'янська міська лікарня ім. А. В. Лисенка" Знам'янської міської ради</w:t>
            </w:r>
          </w:p>
          <w:bookmarkEnd w:id="22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0" w:id="2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01994942</w:t>
            </w:r>
          </w:p>
          <w:bookmarkEnd w:id="22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1" w:id="2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"Кіровоградська обласна лікарня Кіровоградської обласної ради"</w:t>
            </w:r>
          </w:p>
          <w:bookmarkEnd w:id="22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2" w:id="2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05493852</w:t>
            </w:r>
          </w:p>
          <w:bookmarkEnd w:id="22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3" w:id="2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"Міська лікарня швидкої медичної допомоги" Кропивницької міської ради"</w:t>
            </w:r>
          </w:p>
          <w:bookmarkEnd w:id="22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4" w:id="2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01995083</w:t>
            </w:r>
          </w:p>
          <w:bookmarkEnd w:id="22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5" w:id="2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"Світловодська центральна районна лікарня" Світловодської міської ради</w:t>
            </w:r>
          </w:p>
          <w:bookmarkEnd w:id="23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6" w:id="2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05493838</w:t>
            </w:r>
          </w:p>
          <w:bookmarkEnd w:id="23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7" w:id="2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"Центральна міська лікарня м. Олександрії" Олександрійської міської ради</w:t>
            </w:r>
          </w:p>
          <w:bookmarkEnd w:id="23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8" w:id="2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38817151</w:t>
            </w:r>
          </w:p>
          <w:bookmarkEnd w:id="23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699" w:id="2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"Центральна міська лікарня" Гайворонської міської ради</w:t>
            </w:r>
          </w:p>
          <w:bookmarkEnd w:id="23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0" w:id="2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3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1" w:id="2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Луганська область</w:t>
            </w:r>
          </w:p>
          <w:bookmarkEnd w:id="23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2" w:id="2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37336064</w:t>
            </w:r>
          </w:p>
          <w:bookmarkEnd w:id="23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3" w:id="2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"Біловодська багатопрофільна лікарня" Біловодської селищної ради</w:t>
            </w:r>
          </w:p>
          <w:bookmarkEnd w:id="23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4" w:id="2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05401658</w:t>
            </w:r>
          </w:p>
          <w:bookmarkEnd w:id="23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5" w:id="2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Лисичанської міської ради Луганської області "Лисичанська багатопрофільна лікарня"</w:t>
            </w:r>
          </w:p>
          <w:bookmarkEnd w:id="24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6" w:id="2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42974427</w:t>
            </w:r>
          </w:p>
          <w:bookmarkEnd w:id="24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7" w:id="2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"Сватівська багатопрофільна лікарня" Сватівської міської ради Луганської області</w:t>
            </w:r>
          </w:p>
          <w:bookmarkEnd w:id="24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8" w:id="2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01983714</w:t>
            </w:r>
          </w:p>
          <w:bookmarkEnd w:id="24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09" w:id="2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"Старобільська багатопрофільна лікарня" Старобільської міської ради Луганської області</w:t>
            </w:r>
          </w:p>
          <w:bookmarkEnd w:id="24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0" w:id="2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01983683</w:t>
            </w:r>
          </w:p>
          <w:bookmarkEnd w:id="24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1" w:id="2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"Рубіжанська центральна міська лікарня" Рубіжанської міської ради Луганської області</w:t>
            </w:r>
          </w:p>
          <w:bookmarkEnd w:id="24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2" w:id="2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4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3" w:id="2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Львівська область</w:t>
            </w:r>
          </w:p>
          <w:bookmarkEnd w:id="24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4" w:id="2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01997645</w:t>
            </w:r>
          </w:p>
          <w:bookmarkEnd w:id="24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5" w:id="2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"8-а міська клінічна лікарня м. Львова"</w:t>
            </w:r>
          </w:p>
          <w:bookmarkEnd w:id="25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6" w:id="2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01997633</w:t>
            </w:r>
          </w:p>
          <w:bookmarkEnd w:id="25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7" w:id="2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Буської міської ради "Буська центральна районна лікарня"</w:t>
            </w:r>
          </w:p>
          <w:bookmarkEnd w:id="25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8" w:id="2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13815703</w:t>
            </w:r>
          </w:p>
          <w:bookmarkEnd w:id="25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19" w:id="2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"Дрогобицька міська лікарня N 1" Дрогобицької міської ради</w:t>
            </w:r>
          </w:p>
          <w:bookmarkEnd w:id="25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0" w:id="2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01996639</w:t>
            </w:r>
          </w:p>
          <w:bookmarkEnd w:id="25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1" w:id="2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"Клінічна лікарня швидкої медичної допомоги м. Львова"</w:t>
            </w:r>
          </w:p>
          <w:bookmarkEnd w:id="25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2" w:id="2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01996711</w:t>
            </w:r>
          </w:p>
          <w:bookmarkEnd w:id="25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3" w:id="2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Львівської обласної ради "Львівська обласна клінічна лікарня"</w:t>
            </w:r>
          </w:p>
          <w:bookmarkEnd w:id="25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4" w:id="2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01997461</w:t>
            </w:r>
          </w:p>
          <w:bookmarkEnd w:id="25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5" w:id="2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Самбірської міської ради "Самбірська центральна лікарня"</w:t>
            </w:r>
          </w:p>
          <w:bookmarkEnd w:id="26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6" w:id="2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13802089</w:t>
            </w:r>
          </w:p>
          <w:bookmarkEnd w:id="26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7" w:id="2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Стрийської міської ради "Стрийська центральна районна лікарня"</w:t>
            </w:r>
          </w:p>
          <w:bookmarkEnd w:id="26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8" w:id="2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01996869</w:t>
            </w:r>
          </w:p>
          <w:bookmarkEnd w:id="26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29" w:id="2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"Центральна міська лікарня Червоноградської міської ради"</w:t>
            </w:r>
          </w:p>
          <w:bookmarkEnd w:id="26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0" w:id="2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20763289</w:t>
            </w:r>
          </w:p>
          <w:bookmarkEnd w:id="26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1" w:id="2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"Новояворівська лікарня імені Юрія Липи" Новояворівської міської ради</w:t>
            </w:r>
          </w:p>
          <w:bookmarkEnd w:id="26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2" w:id="2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6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3" w:id="2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Миколаївська область</w:t>
            </w:r>
          </w:p>
          <w:bookmarkEnd w:id="26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4" w:id="2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01998354</w:t>
            </w:r>
          </w:p>
          <w:bookmarkEnd w:id="26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5" w:id="2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"Баштанська багатопрофільна лікарня" Баштанської міської ради Миколаївської області</w:t>
            </w:r>
          </w:p>
          <w:bookmarkEnd w:id="27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6" w:id="2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01998443</w:t>
            </w:r>
          </w:p>
          <w:bookmarkEnd w:id="27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7" w:id="2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"Комунальне некомерційне підприємство Вознесенська багатопрофільна лікарня" Вознесенської міської ради</w:t>
            </w:r>
          </w:p>
          <w:bookmarkEnd w:id="27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8" w:id="2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34712085</w:t>
            </w:r>
          </w:p>
          <w:bookmarkEnd w:id="27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39" w:id="2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"Первомайська центральна міська багатопрофільна лікарня" Первомайської міської ради</w:t>
            </w:r>
          </w:p>
          <w:bookmarkEnd w:id="27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0" w:id="2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01998383</w:t>
            </w:r>
          </w:p>
          <w:bookmarkEnd w:id="27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1" w:id="2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"Миколаївська обласна клінічна лікарня" Миколаївської обласної ради</w:t>
            </w:r>
          </w:p>
          <w:bookmarkEnd w:id="27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2" w:id="2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04592434</w:t>
            </w:r>
          </w:p>
          <w:bookmarkEnd w:id="27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3" w:id="2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Миколаївської міської ради "Міська лікарня N 3"</w:t>
            </w:r>
          </w:p>
          <w:bookmarkEnd w:id="27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4" w:id="2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05483090</w:t>
            </w:r>
          </w:p>
          <w:bookmarkEnd w:id="27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5" w:id="2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Миколаївської міської ради "Міська лікарня швидкої медичної допомоги"</w:t>
            </w:r>
          </w:p>
          <w:bookmarkEnd w:id="28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6" w:id="2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8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7" w:id="2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Одеська область</w:t>
            </w:r>
          </w:p>
          <w:bookmarkEnd w:id="28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8" w:id="2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01998638</w:t>
            </w:r>
          </w:p>
          <w:bookmarkEnd w:id="28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49" w:id="2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"Арцизька центральна опорна лікарня" Арцизької міської ради</w:t>
            </w:r>
          </w:p>
          <w:bookmarkEnd w:id="28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0" w:id="2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01998650</w:t>
            </w:r>
          </w:p>
          <w:bookmarkEnd w:id="28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1" w:id="2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"Березівська центральна міська лікарня" Березівської міської ради Одеської області</w:t>
            </w:r>
          </w:p>
          <w:bookmarkEnd w:id="28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2" w:id="2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01998667</w:t>
            </w:r>
          </w:p>
          <w:bookmarkEnd w:id="28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3" w:id="2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"Білгород-Дністровська міська багатопрофільна лікарня" Білгород-Дністровської міської ради</w:t>
            </w:r>
          </w:p>
          <w:bookmarkEnd w:id="28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4" w:id="2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42489785</w:t>
            </w:r>
          </w:p>
          <w:bookmarkEnd w:id="28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5" w:id="2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Ізмаїльської міської ради Ізмаїльського району Одеської області "Ізмаїльська міська центральна лікарня"</w:t>
            </w:r>
          </w:p>
          <w:bookmarkEnd w:id="29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6" w:id="2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01998822</w:t>
            </w:r>
          </w:p>
          <w:bookmarkEnd w:id="29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7" w:id="2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"Любашівська багатопрофільна лікарня інтенсивного лікування" Любашівської селищної ради</w:t>
            </w:r>
          </w:p>
          <w:bookmarkEnd w:id="29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8" w:id="2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01998986</w:t>
            </w:r>
          </w:p>
          <w:bookmarkEnd w:id="29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59" w:id="2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"Міська клінічна лікарня N 1" Одеської міської ради</w:t>
            </w:r>
          </w:p>
          <w:bookmarkEnd w:id="29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0" w:id="2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01999052</w:t>
            </w:r>
          </w:p>
          <w:bookmarkEnd w:id="29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1" w:id="2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"Міська клінічна лікарня N 10" Одеської міської ради</w:t>
            </w:r>
          </w:p>
          <w:bookmarkEnd w:id="29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2" w:id="2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02774415</w:t>
            </w:r>
          </w:p>
          <w:bookmarkEnd w:id="29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3" w:id="2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"Міська клінічна лікарня N 11" Одеської міської ради</w:t>
            </w:r>
          </w:p>
          <w:bookmarkEnd w:id="29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4" w:id="2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01998526</w:t>
            </w:r>
          </w:p>
          <w:bookmarkEnd w:id="29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5" w:id="3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"Одеська обласна клінічна лікарня" Одеської обласної ради"</w:t>
            </w:r>
          </w:p>
          <w:bookmarkEnd w:id="30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6" w:id="3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01998803</w:t>
            </w:r>
          </w:p>
          <w:bookmarkEnd w:id="30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7" w:id="3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"Подільська міська лікарня" Подільської міської ради Подільського району Одеської області</w:t>
            </w:r>
          </w:p>
          <w:bookmarkEnd w:id="30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8" w:id="3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01998851</w:t>
            </w:r>
          </w:p>
          <w:bookmarkEnd w:id="30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69" w:id="3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"Роздільнянська багатопрофільна лікарня" Роздільнянської міської ради</w:t>
            </w:r>
          </w:p>
          <w:bookmarkEnd w:id="30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0" w:id="3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01982212</w:t>
            </w:r>
          </w:p>
          <w:bookmarkEnd w:id="30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1" w:id="3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"Чорноморська лікарня" Чорноморської міської ради Одеського району Одеської області</w:t>
            </w:r>
          </w:p>
          <w:bookmarkEnd w:id="30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2" w:id="3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01998644</w:t>
            </w:r>
          </w:p>
          <w:bookmarkEnd w:id="30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3" w:id="3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"Балтська багатопрофільна лікарня" Балтської міської ради Одеської області</w:t>
            </w:r>
          </w:p>
          <w:bookmarkEnd w:id="30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4" w:id="3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0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5" w:id="3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Полтавська область</w:t>
            </w:r>
          </w:p>
          <w:bookmarkEnd w:id="31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6" w:id="3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01999218</w:t>
            </w:r>
          </w:p>
          <w:bookmarkEnd w:id="31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7" w:id="3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"Гадяцька міська центральна лікарня" Гадяцької міської ради</w:t>
            </w:r>
          </w:p>
          <w:bookmarkEnd w:id="31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8" w:id="3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01999626</w:t>
            </w:r>
          </w:p>
          <w:bookmarkEnd w:id="31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79" w:id="3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"Лікарня інтенсивного лікування I рівня м. Горішні Плавні" Горішньоплавнівської міської ради Кременчуцького району Полтавської області</w:t>
            </w:r>
          </w:p>
          <w:bookmarkEnd w:id="31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0" w:id="3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41318879</w:t>
            </w:r>
          </w:p>
          <w:bookmarkEnd w:id="31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1" w:id="3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медичне підприємство "Лікарня інтенсивного лікування "Кременчуцька"</w:t>
            </w:r>
          </w:p>
          <w:bookmarkEnd w:id="31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2" w:id="3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01999402</w:t>
            </w:r>
          </w:p>
          <w:bookmarkEnd w:id="31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3" w:id="3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"Миргородська лікарня інтенсивного лікування" Миргородської міської ради</w:t>
            </w:r>
          </w:p>
          <w:bookmarkEnd w:id="31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4" w:id="3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01999514</w:t>
            </w:r>
          </w:p>
          <w:bookmarkEnd w:id="31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5" w:id="3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"Хорольська міська лікарня" Хорольської міської ради Лубенського району Полтавської області</w:t>
            </w:r>
          </w:p>
          <w:bookmarkEnd w:id="32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6" w:id="3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01999655</w:t>
            </w:r>
          </w:p>
          <w:bookmarkEnd w:id="32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7" w:id="3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"1-а міська клінічна лікарня Полтавської міської ради"</w:t>
            </w:r>
          </w:p>
          <w:bookmarkEnd w:id="32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8" w:id="3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01999388</w:t>
            </w:r>
          </w:p>
          <w:bookmarkEnd w:id="32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89" w:id="3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"Лубенська лікарня інтенсивного лікування" Лубенської міської ради Лубенького району Полтавської області</w:t>
            </w:r>
          </w:p>
          <w:bookmarkEnd w:id="32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0" w:id="3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01999106</w:t>
            </w:r>
          </w:p>
          <w:bookmarkEnd w:id="32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1" w:id="3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"Полтавська обласна клінічна лікарня ім. М. В. Скліфосовського Полтавської обласної ради"</w:t>
            </w:r>
          </w:p>
          <w:bookmarkEnd w:id="32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2" w:id="3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2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3" w:id="3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Рівненська область</w:t>
            </w:r>
          </w:p>
          <w:bookmarkEnd w:id="32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4" w:id="3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01999810</w:t>
            </w:r>
          </w:p>
          <w:bookmarkEnd w:id="32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5" w:id="3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"Березнівська центральна міська лікарня" Березнівської міської ради Рівненського району Рівненської області</w:t>
            </w:r>
          </w:p>
          <w:bookmarkEnd w:id="33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6" w:id="3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01999804</w:t>
            </w:r>
          </w:p>
          <w:bookmarkEnd w:id="33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7" w:id="3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"Володимирецька багаторофільна лікарня" Володимирецької селищної ради</w:t>
            </w:r>
          </w:p>
          <w:bookmarkEnd w:id="33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8" w:id="3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37624798</w:t>
            </w:r>
          </w:p>
          <w:bookmarkEnd w:id="33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799" w:id="3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"Дубенська міська лікарня" Дубенської міської ради</w:t>
            </w:r>
          </w:p>
          <w:bookmarkEnd w:id="33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0" w:id="3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01999842</w:t>
            </w:r>
          </w:p>
          <w:bookmarkEnd w:id="33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1" w:id="3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"Рокитнівська багатопрофільна лікарня інтенсивного лікування" Рокитнівської селищної ради</w:t>
            </w:r>
          </w:p>
          <w:bookmarkEnd w:id="33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2" w:id="3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01999796</w:t>
            </w:r>
          </w:p>
          <w:bookmarkEnd w:id="33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3" w:id="3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"Сарненська центральна районна лікарня" Сарненської міської ради</w:t>
            </w:r>
          </w:p>
          <w:bookmarkEnd w:id="33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4" w:id="3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02000085</w:t>
            </w:r>
          </w:p>
          <w:bookmarkEnd w:id="33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5" w:id="3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"Центральна міська лікарня" Рівненської міської ради</w:t>
            </w:r>
          </w:p>
          <w:bookmarkEnd w:id="34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6" w:id="3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02000010</w:t>
            </w:r>
          </w:p>
          <w:bookmarkEnd w:id="34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7" w:id="3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"Рівненська обласна клінічна лікарня імені Юрія Семенюка" Рівненської обласної ради</w:t>
            </w:r>
          </w:p>
          <w:bookmarkEnd w:id="34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8" w:id="3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4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09" w:id="3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Сумська область</w:t>
            </w:r>
          </w:p>
          <w:bookmarkEnd w:id="34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0" w:id="3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02007517</w:t>
            </w:r>
          </w:p>
          <w:bookmarkEnd w:id="34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1" w:id="3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"Глухівська міська лікарня" Глухівської міської ради</w:t>
            </w:r>
          </w:p>
          <w:bookmarkEnd w:id="34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2" w:id="3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02007532</w:t>
            </w:r>
          </w:p>
          <w:bookmarkEnd w:id="34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3" w:id="3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Конотопської міської ради "Конотопська центральна районна лікарня ім. академіка Михайла Давидова"</w:t>
            </w:r>
          </w:p>
          <w:bookmarkEnd w:id="34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4" w:id="3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02007472</w:t>
            </w:r>
          </w:p>
          <w:bookmarkEnd w:id="34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5" w:id="3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Охтирської міської ради "Охтирська центральна районна лікарня"</w:t>
            </w:r>
          </w:p>
          <w:bookmarkEnd w:id="35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6" w:id="3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01981477</w:t>
            </w:r>
          </w:p>
          <w:bookmarkEnd w:id="35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7" w:id="3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"Роменська центральна районна лікарня" Роменської міської ради</w:t>
            </w:r>
          </w:p>
          <w:bookmarkEnd w:id="35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8" w:id="3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02000381</w:t>
            </w:r>
          </w:p>
          <w:bookmarkEnd w:id="35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19" w:id="3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Сумської обласної ради "Сумська обласна клінічна лікарня"</w:t>
            </w:r>
          </w:p>
          <w:bookmarkEnd w:id="35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0" w:id="3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05519480</w:t>
            </w:r>
          </w:p>
          <w:bookmarkEnd w:id="35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1" w:id="3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"Центральна міська клінічна лікарня" Сумської міської ради</w:t>
            </w:r>
          </w:p>
          <w:bookmarkEnd w:id="35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2" w:id="3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01981514</w:t>
            </w:r>
          </w:p>
          <w:bookmarkEnd w:id="35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3" w:id="3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"Шосткинська центральна районна лікарня" Шосткинської міської ради</w:t>
            </w:r>
          </w:p>
          <w:bookmarkEnd w:id="35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4" w:id="3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5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5" w:id="3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Тернопільська область</w:t>
            </w:r>
          </w:p>
          <w:bookmarkEnd w:id="36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6" w:id="3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02000435</w:t>
            </w:r>
          </w:p>
          <w:bookmarkEnd w:id="36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7" w:id="3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"Бережанська центральна міська лікарня Бережанської міської ради"</w:t>
            </w:r>
          </w:p>
          <w:bookmarkEnd w:id="36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8" w:id="3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05497361</w:t>
            </w:r>
          </w:p>
          <w:bookmarkEnd w:id="36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29" w:id="3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"Тернопільська комунальна міська лікарня N 2"</w:t>
            </w:r>
          </w:p>
          <w:bookmarkEnd w:id="36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0" w:id="3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02001297</w:t>
            </w:r>
          </w:p>
          <w:bookmarkEnd w:id="36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1" w:id="3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"Тернопільська міська комунальна лікарня швидкої допомоги"</w:t>
            </w:r>
          </w:p>
          <w:bookmarkEnd w:id="36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2" w:id="3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02001311</w:t>
            </w:r>
          </w:p>
          <w:bookmarkEnd w:id="36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3" w:id="3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"Тернопільська обласна клінічна лікарня" Тернопільської обласної ради</w:t>
            </w:r>
          </w:p>
          <w:bookmarkEnd w:id="36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4" w:id="3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02001185</w:t>
            </w:r>
          </w:p>
          <w:bookmarkEnd w:id="36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5" w:id="3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"Чортківська центральна міська лікарня" Чортківської міської ради</w:t>
            </w:r>
          </w:p>
          <w:bookmarkEnd w:id="37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6" w:id="3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43188153</w:t>
            </w:r>
          </w:p>
          <w:bookmarkEnd w:id="37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7" w:id="3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"Кременецька опорна лікарня" Кременецької міської ради</w:t>
            </w:r>
          </w:p>
          <w:bookmarkEnd w:id="37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8" w:id="3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7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39" w:id="3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Харківська область</w:t>
            </w:r>
          </w:p>
          <w:bookmarkEnd w:id="37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0" w:id="3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02003793</w:t>
            </w:r>
          </w:p>
          <w:bookmarkEnd w:id="37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1" w:id="3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Балаклійської міської ради Харківської області "Балаклійська клінічна багатопрофільна лікарня інтенсивного лікування"</w:t>
            </w:r>
          </w:p>
          <w:bookmarkEnd w:id="37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2" w:id="3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02003899</w:t>
            </w:r>
          </w:p>
          <w:bookmarkEnd w:id="37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3" w:id="3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Богодухівська центральна районна лікарня Богодухівської міської ради</w:t>
            </w:r>
          </w:p>
          <w:bookmarkEnd w:id="37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4" w:id="3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02002859</w:t>
            </w:r>
          </w:p>
          <w:bookmarkEnd w:id="37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5" w:id="3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"Валківська центральна районна лікарня"</w:t>
            </w:r>
          </w:p>
          <w:bookmarkEnd w:id="38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6" w:id="3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02002990</w:t>
            </w:r>
          </w:p>
          <w:bookmarkEnd w:id="38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7" w:id="3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"Вовчанська центральна районна лікарня" Вовчанської міської ради</w:t>
            </w:r>
          </w:p>
          <w:bookmarkEnd w:id="38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8" w:id="3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02003095</w:t>
            </w:r>
          </w:p>
          <w:bookmarkEnd w:id="38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49" w:id="3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"Дергачівська центральна лікарня" Дергачівської міської ради Харківської області</w:t>
            </w:r>
          </w:p>
          <w:bookmarkEnd w:id="38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0" w:id="3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02003304</w:t>
            </w:r>
          </w:p>
          <w:bookmarkEnd w:id="38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1" w:id="3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Ізюмської міської ради "Центральна міська лікарня Піщанської Богоматері"</w:t>
            </w:r>
          </w:p>
          <w:bookmarkEnd w:id="38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2" w:id="3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02002701</w:t>
            </w:r>
          </w:p>
          <w:bookmarkEnd w:id="38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3" w:id="3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"Красноградська центральна районна лікарня"</w:t>
            </w:r>
          </w:p>
          <w:bookmarkEnd w:id="38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4" w:id="3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42582687</w:t>
            </w:r>
          </w:p>
          <w:bookmarkEnd w:id="38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5" w:id="3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"Куп'янське територіальне медичне об'єднання" Куп'янської міської ради Харківської області</w:t>
            </w:r>
          </w:p>
          <w:bookmarkEnd w:id="39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6" w:id="3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40199749</w:t>
            </w:r>
          </w:p>
          <w:bookmarkEnd w:id="39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7" w:id="3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"Лозівське територіальне медичне об'єднання" Лозівської міської ради Харківської області</w:t>
            </w:r>
          </w:p>
          <w:bookmarkEnd w:id="39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8" w:id="3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02003787</w:t>
            </w:r>
          </w:p>
          <w:bookmarkEnd w:id="39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59" w:id="3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"Міська клінічна багатопрофільна лікарня N 17" Харківської міської ради</w:t>
            </w:r>
          </w:p>
          <w:bookmarkEnd w:id="39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0" w:id="3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022689195</w:t>
            </w:r>
          </w:p>
          <w:bookmarkEnd w:id="39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1" w:id="3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"Міська клінічна багатопрофільна лікарня N 25" Харківської міської ради</w:t>
            </w:r>
          </w:p>
          <w:bookmarkEnd w:id="39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2" w:id="3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02003557</w:t>
            </w:r>
          </w:p>
          <w:bookmarkEnd w:id="39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3" w:id="3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"Міська клінічна лікарня швидкої та невідкладної медичної допомоги ім. проф. О. І. Мещанінова" Харківської міської ради</w:t>
            </w:r>
          </w:p>
          <w:bookmarkEnd w:id="39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4" w:id="3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02003563</w:t>
            </w:r>
          </w:p>
          <w:bookmarkEnd w:id="39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5" w:id="4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Харківської обласної ради "Обласна клінічна лікарня"</w:t>
            </w:r>
          </w:p>
          <w:bookmarkEnd w:id="40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6" w:id="4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02002227</w:t>
            </w:r>
          </w:p>
          <w:bookmarkEnd w:id="40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7" w:id="4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Мереф'янської міської ради "Мереф'янська центральна районна лікарня"</w:t>
            </w:r>
          </w:p>
          <w:bookmarkEnd w:id="40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8" w:id="4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02002380</w:t>
            </w:r>
          </w:p>
          <w:bookmarkEnd w:id="40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69" w:id="4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"Чугуївська центральна лікарня ім. М. І. Кононенка" Чугуївської міської ради Харківської області</w:t>
            </w:r>
          </w:p>
          <w:bookmarkEnd w:id="40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0" w:id="4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0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1" w:id="4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Херсонська область</w:t>
            </w:r>
          </w:p>
          <w:bookmarkEnd w:id="40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2" w:id="4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02003913</w:t>
            </w:r>
          </w:p>
          <w:bookmarkEnd w:id="40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3" w:id="4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"Бериславська центральна районна лікарня" Бериславської міської ради</w:t>
            </w:r>
          </w:p>
          <w:bookmarkEnd w:id="40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4" w:id="4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02003971</w:t>
            </w:r>
          </w:p>
          <w:bookmarkEnd w:id="40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5" w:id="4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Генічеська центральна лікарня Генічеської міської ради</w:t>
            </w:r>
          </w:p>
          <w:bookmarkEnd w:id="41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6" w:id="4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02004025</w:t>
            </w:r>
          </w:p>
          <w:bookmarkEnd w:id="41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7" w:id="4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"Каховська центральна міська лікарня імені Родини Панкеєвих Каховської міської ради"</w:t>
            </w:r>
          </w:p>
          <w:bookmarkEnd w:id="41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8" w:id="4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02004060</w:t>
            </w:r>
          </w:p>
          <w:bookmarkEnd w:id="41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79" w:id="4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"Скадовська центральна міська лікарня" Скадовської міської ради</w:t>
            </w:r>
          </w:p>
          <w:bookmarkEnd w:id="41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0" w:id="4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01983814</w:t>
            </w:r>
          </w:p>
          <w:bookmarkEnd w:id="41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1" w:id="4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"Херсонська міська клінічна лікарня ім. Є. Є. Карабелеша" Херсонської міської ради</w:t>
            </w:r>
          </w:p>
          <w:bookmarkEnd w:id="41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2" w:id="4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05396876</w:t>
            </w:r>
          </w:p>
          <w:bookmarkEnd w:id="41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3" w:id="4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"Херсонська міська клінічна лікарня імені О. С. Лучанського" Херсонської міської ради</w:t>
            </w:r>
          </w:p>
          <w:bookmarkEnd w:id="41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4" w:id="4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02009867</w:t>
            </w:r>
          </w:p>
          <w:bookmarkEnd w:id="41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5" w:id="4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"Херсонська обласна клінічна лікарня" Херсонської обласної ради</w:t>
            </w:r>
          </w:p>
          <w:bookmarkEnd w:id="42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6" w:id="4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02004108</w:t>
            </w:r>
          </w:p>
          <w:bookmarkEnd w:id="42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7" w:id="4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"Центральна міська лікарня міста Нова Каховка" Новокаховської міської ради</w:t>
            </w:r>
          </w:p>
          <w:bookmarkEnd w:id="42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8" w:id="4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2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89" w:id="4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Хмельницька область</w:t>
            </w:r>
          </w:p>
          <w:bookmarkEnd w:id="42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0" w:id="4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02004195</w:t>
            </w:r>
          </w:p>
          <w:bookmarkEnd w:id="42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1" w:id="4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"Волочиська багатопрофільна лікарня" Волочиської міської ради Хмельницького району Хмельницької області</w:t>
            </w:r>
          </w:p>
          <w:bookmarkEnd w:id="42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2" w:id="4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02004216</w:t>
            </w:r>
          </w:p>
          <w:bookmarkEnd w:id="42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3" w:id="4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"Городоцька міська багатопрофільна лікарня" Городоцької міської ради Хмельницької області</w:t>
            </w:r>
          </w:p>
          <w:bookmarkEnd w:id="42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4" w:id="4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02004255</w:t>
            </w:r>
          </w:p>
          <w:bookmarkEnd w:id="42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5" w:id="4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Дунаєвецької міської ради "Дунаєвецька багатопрофільна лікарня"</w:t>
            </w:r>
          </w:p>
          <w:bookmarkEnd w:id="43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6" w:id="4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02004806</w:t>
            </w:r>
          </w:p>
          <w:bookmarkEnd w:id="43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7" w:id="4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"Кам'янець-Подільська міська лікарня" Кам'янець-Подільської міської ради</w:t>
            </w:r>
          </w:p>
          <w:bookmarkEnd w:id="43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8" w:id="4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02004350</w:t>
            </w:r>
          </w:p>
          <w:bookmarkEnd w:id="43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899" w:id="4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"Красилівська багатопрофільна лікарня" Красилівської міської ради Хмельницького району Хмельницької області</w:t>
            </w:r>
          </w:p>
          <w:bookmarkEnd w:id="43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0" w:id="4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02004479</w:t>
            </w:r>
          </w:p>
          <w:bookmarkEnd w:id="43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1" w:id="4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"Старокостянтинівська багатопрофільна лікарня" Старокостянтинівської міської ради Хмельницького району Хмельницької області</w:t>
            </w:r>
          </w:p>
          <w:bookmarkEnd w:id="43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2" w:id="4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02004717</w:t>
            </w:r>
          </w:p>
          <w:bookmarkEnd w:id="43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3" w:id="4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"Хмельницька обласна лікарня" Хмельницької обласної ради</w:t>
            </w:r>
          </w:p>
          <w:bookmarkEnd w:id="43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4" w:id="4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02004812</w:t>
            </w:r>
          </w:p>
          <w:bookmarkEnd w:id="43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5" w:id="4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"Шепетівська багатопрофільна лікарня" Шепетівської міської ради Хмельницької області</w:t>
            </w:r>
          </w:p>
          <w:bookmarkEnd w:id="44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6" w:id="4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02004410</w:t>
            </w:r>
          </w:p>
          <w:bookmarkEnd w:id="44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7" w:id="4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"Славутська міська лікарня ім. Ф. М. Михайлова" Славутської міської ради</w:t>
            </w:r>
          </w:p>
          <w:bookmarkEnd w:id="44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8" w:id="4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02774384</w:t>
            </w:r>
          </w:p>
          <w:bookmarkEnd w:id="44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09" w:id="4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підприємство "Хмельницька міська лікарня" Хмельницької міської ради</w:t>
            </w:r>
          </w:p>
          <w:bookmarkEnd w:id="44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0" w:id="4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4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1" w:id="4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Черкаська область</w:t>
            </w:r>
          </w:p>
          <w:bookmarkEnd w:id="44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2" w:id="4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02005384</w:t>
            </w:r>
          </w:p>
          <w:bookmarkEnd w:id="44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3" w:id="4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"Звенигородська багатопрофільна лікарня інтенсивного лікування" Звенигородської міської ради Звенигородського району Черкаської області</w:t>
            </w:r>
          </w:p>
          <w:bookmarkEnd w:id="44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4" w:id="4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02005303</w:t>
            </w:r>
          </w:p>
          <w:bookmarkEnd w:id="44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5" w:id="4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"Золотоніська багатопрофільна лікарня" Золотоніської міської ради</w:t>
            </w:r>
          </w:p>
          <w:bookmarkEnd w:id="45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6" w:id="4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02005326</w:t>
            </w:r>
          </w:p>
          <w:bookmarkEnd w:id="45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7" w:id="4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"Канівська багатопрофільна лікарня" Канівської міської ради Черкаської області</w:t>
            </w:r>
          </w:p>
          <w:bookmarkEnd w:id="45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8" w:id="4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02005349</w:t>
            </w:r>
          </w:p>
          <w:bookmarkEnd w:id="45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19" w:id="4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"Корсунь-Шевченківська багатопрофільна лікарня" Корсунь-Шевченківської міської ради Черкаської області</w:t>
            </w:r>
          </w:p>
          <w:bookmarkEnd w:id="45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0" w:id="4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02005026</w:t>
            </w:r>
          </w:p>
          <w:bookmarkEnd w:id="45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1" w:id="4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"Смілянська міська лікарня" Смілянської міської ради</w:t>
            </w:r>
          </w:p>
          <w:bookmarkEnd w:id="45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2" w:id="4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05503705</w:t>
            </w:r>
          </w:p>
          <w:bookmarkEnd w:id="45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3" w:id="4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"Третя Черкаська міська лікарня швидкої медичної допомоги"</w:t>
            </w:r>
          </w:p>
          <w:bookmarkEnd w:id="45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4" w:id="4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02005036</w:t>
            </w:r>
          </w:p>
          <w:bookmarkEnd w:id="45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5" w:id="4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"Уманська центральна міська лікарня" Уманської міської ради</w:t>
            </w:r>
          </w:p>
          <w:bookmarkEnd w:id="46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6" w:id="4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02005585</w:t>
            </w:r>
          </w:p>
          <w:bookmarkEnd w:id="46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7" w:id="4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"Черкаська обласна лікарня Черкаської обласної ради"</w:t>
            </w:r>
          </w:p>
          <w:bookmarkEnd w:id="46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8" w:id="4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6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29" w:id="4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Чернівецька область</w:t>
            </w:r>
          </w:p>
          <w:bookmarkEnd w:id="46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0" w:id="4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02005697</w:t>
            </w:r>
          </w:p>
          <w:bookmarkEnd w:id="46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1" w:id="4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"Вижницька багатопрофільна лікарня інтенсивного лікування" Вижницької міської ради</w:t>
            </w:r>
          </w:p>
          <w:bookmarkEnd w:id="46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2" w:id="4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02005852</w:t>
            </w:r>
          </w:p>
          <w:bookmarkEnd w:id="46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3" w:id="4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"Сокирянська лікарня" Сокирянської міської ради</w:t>
            </w:r>
          </w:p>
          <w:bookmarkEnd w:id="46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4" w:id="4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02005869</w:t>
            </w:r>
          </w:p>
          <w:bookmarkEnd w:id="46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5" w:id="4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"Сторожинецька багатопрофільна лікарня інтенсивного лікування" Сторожинецької міської ради Чернівецького району Чернівецької області</w:t>
            </w:r>
          </w:p>
          <w:bookmarkEnd w:id="47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6" w:id="4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43342788</w:t>
            </w:r>
          </w:p>
          <w:bookmarkEnd w:id="47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7" w:id="4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Обласне комунальне некомерційне підприємство "Чернівецька лікарня швидкої медичної допомоги"</w:t>
            </w:r>
          </w:p>
          <w:bookmarkEnd w:id="47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8" w:id="4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43288621</w:t>
            </w:r>
          </w:p>
          <w:bookmarkEnd w:id="47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39" w:id="4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Обласне комунальне некомерційне підприємство "Чернівецька обласна клінічна лікарня"</w:t>
            </w:r>
          </w:p>
          <w:bookmarkEnd w:id="47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0" w:id="4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7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1" w:id="4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Чернігівська область</w:t>
            </w:r>
          </w:p>
          <w:bookmarkEnd w:id="47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2" w:id="4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02006277</w:t>
            </w:r>
          </w:p>
          <w:bookmarkEnd w:id="47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3" w:id="4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"Козелецька лікарня інтенсивного лікування" Козелецької селищної ради</w:t>
            </w:r>
          </w:p>
          <w:bookmarkEnd w:id="47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4" w:id="4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02006159</w:t>
            </w:r>
          </w:p>
          <w:bookmarkEnd w:id="47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5" w:id="4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"Бахмацька міська лікарня" Бахмацької міської ради</w:t>
            </w:r>
          </w:p>
          <w:bookmarkEnd w:id="48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6" w:id="4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02006320</w:t>
            </w:r>
          </w:p>
          <w:bookmarkEnd w:id="48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7" w:id="4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"Корюківська центральна районна лікарня" Корюківської міської ради</w:t>
            </w:r>
          </w:p>
          <w:bookmarkEnd w:id="48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8" w:id="4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02774125</w:t>
            </w:r>
          </w:p>
          <w:bookmarkEnd w:id="48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49" w:id="4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"Ніжинська центральна міська лікарня імені Миколи Галицького" Ніжинської міської ради Чернігівської області</w:t>
            </w:r>
          </w:p>
          <w:bookmarkEnd w:id="484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0" w:id="4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02006403</w:t>
            </w:r>
          </w:p>
          <w:bookmarkEnd w:id="485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1" w:id="4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"Новгород-Сіверська центральна міська лікарня імені І. В. Буяльського" Новгород-Сіверської міської ради Чернігівської області</w:t>
            </w:r>
          </w:p>
          <w:bookmarkEnd w:id="486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2" w:id="4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34549336</w:t>
            </w:r>
          </w:p>
          <w:bookmarkEnd w:id="487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3" w:id="4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"Прилуцька центральна міська лікарня"</w:t>
            </w:r>
          </w:p>
          <w:bookmarkEnd w:id="488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4" w:id="4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14233274</w:t>
            </w:r>
          </w:p>
          <w:bookmarkEnd w:id="489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5" w:id="4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"Чернігівська міська лікарня N 2" Чернігівської міської ради</w:t>
            </w:r>
          </w:p>
          <w:bookmarkEnd w:id="490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6" w:id="4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02006113</w:t>
            </w:r>
          </w:p>
          <w:bookmarkEnd w:id="491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7" w:id="4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"Чернігівська обласна лікарня" Чернігівської обласної ради</w:t>
            </w:r>
          </w:p>
          <w:bookmarkEnd w:id="492"/>
        </w:tc>
      </w:tr>
      <w:tr>
        <w:trPr>
          <w:trHeight w:val="45" w:hRule="atLeast"/>
        </w:trPr>
        <w:tc>
          <w:tcPr>
            <w:tcW w:w="17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8" w:id="4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02006171</w:t>
            </w:r>
          </w:p>
          <w:bookmarkEnd w:id="493"/>
        </w:tc>
        <w:tc>
          <w:tcPr>
            <w:tcW w:w="79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959" w:id="4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Комунальне некомерційне підприємство "Бобровицька опорна лікарня" Бобровицької міської ради Чернігівської області</w:t>
            </w:r>
          </w:p>
          <w:bookmarkEnd w:id="494"/>
        </w:tc>
      </w:tr>
    </w:tbl>
    <w:p>
      <w:pPr>
        <w:spacing/>
        <w:ind w:left="0"/>
        <w:jc w:val="left"/>
      </w:pPr>
      <w:r>
        <w:br/>
      </w:r>
    </w:p>
    <w:bookmarkStart w:name="477" w:id="495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(перелік із змінами, внесеними згідно з розпорядженням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17.05.2021 р. N 453-р,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у редакції розпорядження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07.09.2022 р. N 789-р)</w:t>
      </w:r>
    </w:p>
    <w:bookmarkEnd w:id="495"/>
    <w:bookmarkStart w:name="464" w:id="496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496"/>
    <w:bookmarkStart w:name="465" w:id="497"/>
    <w:p>
      <w:pPr>
        <w:spacing w:after="0"/>
        <w:ind w:firstLine="240"/>
        <w:jc w:val="left"/>
      </w:pPr>
    </w:p>
    <w:bookmarkEnd w:id="497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