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3c0d" w14:textId="3b83c0d">
      <w:pPr>
        <w:spacing w:after="0"/>
        <w:ind w:left="0"/>
        <w:jc w:val="center"/>
        <w15:collapsed w:val="false"/>
      </w:pPr>
      <w:bookmarkStart w:name="12639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14 червня 2000 р. N 963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переліку посад педагогічних та науково-педагогічних працівників</w:t>
      </w:r>
    </w:p>
    <w:bookmarkEnd w:id="5"/>
    <w:bookmarkStart w:name="458089" w:id="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постановами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6 травня 2001 року N 432,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14 січня 2004 року N 40,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17 листопада 2004 року N 1567,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30 листопада 2005 року N 1148,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22 лютого 2006 року N 203,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31 січня 2007 року N 94,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26 червня 2007 року N 872,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18 липня 2012 року N 635,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29 липня 2015 року N 531,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20 січня 2016 року N 79,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20 квітня 2016 року N 313,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11 липня 2018 року N 549,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22 серпня 2018 року N 617,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 лютого 2020 року N 132,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29 липня 2020 року N 672,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17 березня 2021 року N 216,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21 липня 2021 року N 765,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28 жовтня 2021 року N 1160,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30 серпня 2022 року N 979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>
          <w:trHeight w:val="30" w:hRule="atLeast"/>
        </w:trPr>
        <w:tc>
          <w:tcPr>
            <w:tcW w:w="9690" w:type="dxa"/>
            <w:tcBorders/>
            <w:vAlign w:val="center"/>
          </w:tcPr>
          <w:bookmarkStart w:name="482378" w:id="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(Дія Порядку, затвердженого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постановою Кабінету Міністрів України від 31 січня 2001 року N 78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поширюється на працівників, які займають посади згідно з переліком, затвердженим цією постановою, і на яких поширюються умови оплати праці працівників навчальних закладів і установ освіти згідно з постановою Кабінету Міністрів України від 31 січня 2001 року N 78)</w:t>
            </w:r>
          </w:p>
          <w:bookmarkEnd w:id="7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/>
        <w:tc>
          <w:tcPr>
            <w:tcW w:w="9690" w:type="dxa"/>
            <w:tcBorders/>
            <w:vAlign w:val="center"/>
          </w:tcPr>
          <w:bookmarkStart w:name="482379" w:id="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(З 1 січня 2019 року посадові оклади науково-педагогічних працівників закладів вищої освіти державної та комунальної форми власності, перелік посад яких затверджено цією постановою, підвищено на 11 відсотків згідно з постановою Кабінету Міністрів України від 23 січня 2019 року N 36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, яка застосовується з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 січня 2019 року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)</w:t>
            </w:r>
          </w:p>
          <w:bookmarkEnd w:id="8"/>
        </w:tc>
      </w:tr>
    </w:tbl>
    <w:p>
      <w:pPr>
        <w:spacing/>
        <w:ind w:left="0"/>
        <w:jc w:val="left"/>
      </w:pPr>
      <w:r>
        <w:br/>
      </w:r>
    </w:p>
    <w:bookmarkStart w:name="7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9"/>
    <w:bookmarkStart w:name="8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Затвердити перелік посад педагогічних та науково-педагогічних працівників, що додається.</w:t>
      </w:r>
    </w:p>
    <w:bookmarkEnd w:id="10"/>
    <w:bookmarkStart w:name="10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1" w:id="1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"/>
        </w:tc>
        <w:tc>
          <w:tcPr>
            <w:tcW w:w="4845" w:type="dxa"/>
            <w:tcBorders/>
            <w:vAlign w:val="center"/>
          </w:tcPr>
          <w:bookmarkStart w:name="12" w:id="1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ЮЩЕНКО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"/>
        </w:tc>
      </w:tr>
    </w:tbl>
    <w:p>
      <w:pPr>
        <w:spacing/>
        <w:ind w:left="0"/>
        <w:jc w:val="left"/>
      </w:pPr>
      <w:r>
        <w:br/>
      </w:r>
    </w:p>
    <w:bookmarkStart w:name="13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28</w:t>
      </w:r>
    </w:p>
    <w:bookmarkEnd w:id="14"/>
    <w:bookmarkStart w:name="14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5"/>
    <w:bookmarkStart w:name="15" w:id="1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від 14 червня 2000 р. N 963 </w:t>
      </w:r>
    </w:p>
    <w:bookmarkEnd w:id="16"/>
    <w:bookmarkStart w:name="16" w:id="17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 xml:space="preserve"> посад педагогічних та науково-педагогічних працівників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>
          <w:trHeight w:val="30" w:hRule="atLeast"/>
        </w:trPr>
        <w:tc>
          <w:tcPr>
            <w:tcW w:w="9690" w:type="dxa"/>
            <w:tcBorders/>
            <w:vAlign w:val="center"/>
          </w:tcPr>
          <w:bookmarkStart w:name="482374" w:id="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(У тексті переліку слово "завідуючий" замінено словом "завідувач" згідно з постановою Кабінету Міністрів України від 14 січня 2004 року N 40)</w:t>
            </w:r>
          </w:p>
          <w:bookmarkEnd w:id="18"/>
        </w:tc>
      </w:tr>
    </w:tbl>
    <w:p>
      <w:pPr>
        <w:spacing/>
        <w:ind w:left="0"/>
        <w:jc w:val="left"/>
      </w:pPr>
      <w:r>
        <w:br/>
      </w:r>
    </w:p>
    <w:bookmarkStart w:name="17" w:id="19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Посади педагогічних працівників</w:t>
      </w:r>
    </w:p>
    <w:bookmarkEnd w:id="19"/>
    <w:bookmarkStart w:name="482381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Директор, завідувач, завідувач філією, заступник завідувача філією з навчально-виховної (навчальної, виховної) роботи, начальник вищого навчального закладу I та II рівня акредитації, професійно-технічного навчального закладу, загальноосвітнього навчального закладу, навчального закладу для громадян, які потребують соціальної допомоги та реабілітації, дошкільного навчального закладу, позашкільного навчального закладу (на якого поширюються умови оплати праці працівників установ і закладів освіти), навчально-методичної, методичної, науково-методичної установи, навчального закладу післядипломної освіти, приймальника-розподільника для дітей органу Національної поліції, притулку для дітей, центру соціально-психологічної реабілітації дітей, інклюзивно-ресурсного центру, ресурсного центру підтримки інклюзивної освіти, директор, консультант, психолог центру професійного розвитку педагогічних працівників, навчально-виробничого (міжшкільного) комбінату (центру), школи - дитячого садка, інших навчально-виховних комплексів (об'єднань); їх заступники з навчальної, виховної, навчально-виховної, методичної, виробничої, навчально-методичної, навчально-виробничої роботи; заступник директора з навчально-методичної роботи - керівник навчально-методичного центру державної установи "Школа супергероїв"; заступники директора з навчально-виховної, навчальної, виховної роботи центрів професійної, медичної, фізичної та соціальної реабілітації осіб з інвалідністю; ранньої реабілітації дітей з інвалідністю.</w:t>
      </w:r>
    </w:p>
    <w:bookmarkEnd w:id="20"/>
    <w:bookmarkStart w:name="482368" w:id="21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 xml:space="preserve">(абзац перший розділу із змінами, внесеними згідно з 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постановами Кабінету Міністрів України від 14.01.2004 р. N 40,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30.11.2005 р. N 1148,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22.02.2006 р. N 203,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26.06.2007 р. N 872,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20.01.2016 р. N 79,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20.04.2016 р. N 313,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22.08.2018 р. N 617,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19.02.2020 р. N 132,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29.07.2020 р. N 672,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21.07.2021 р. N 765,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28.10.2021 р. N 1160)</w:t>
      </w:r>
    </w:p>
    <w:bookmarkEnd w:id="21"/>
    <w:bookmarkStart w:name="482369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Завідувач: логопедичного пункту, інтернату при школі, заочного відділення школи, фільмотеки, навчально-консультаційного пункту, відділення навчального закладу, навчально-методичного кабінету (лабораторії); завідувач, керівник виробничої (навчальної) практики, фізичного виховання, навчально-виробничої (навчальної) майстерні, відділу (лабораторії, кабінету, частини) з основного напряму діяльності, його заступник; завідувач освітнього центру державної установи "Школа супергероїв"; завідувач навчальної (педагогічної) частини закладів охорони здоров'я та соціального забезпечення; завідувач територіальних курсів цивільного захисту та безпеки життєдіяльності, його заступник.</w:t>
      </w:r>
    </w:p>
    <w:bookmarkEnd w:id="22"/>
    <w:bookmarkStart w:name="482370" w:id="2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 другий розділу в редакції постанови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14.01.2004 р. N 40,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із змінами, внесеними згідно з постановами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17.03.2021 р. N 216,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28.10.2021 р. N 1160)</w:t>
      </w:r>
    </w:p>
    <w:bookmarkEnd w:id="23"/>
    <w:bookmarkStart w:name="482383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Вчителі, викладачі всіх спеціальностей, асистент вчителя, асистент вчителя-реабілітолога, старший викладач вищого навчального закладу I і II рівня акредитації, майстер виробничого навчання, педагог професійного навчання, старший вихователь, вихователь, асистент вихователя, соціальний педагог по роботі з дітьми з інвалідністю, логопед закладу охорони здоров'я та соціального забезпечення, методист, педагог-організатор, практичний психолог, соціальний педагог, керівник гуртка, секції, студії, інших форм гурткової роботи; концертмейстер, художній керівник, культорганізатор, акомпаніатор, екскурсовод, інструктор з туризму закладів освіти; старший вожатий, вожатий, вихователь-методист, музичний керівник, інструктор з фізкультури, інструктор з праці, інструктор слухового кабінету, фахівець (консультант) інклюзивно-ресурсного центру, старший керівник та керівник туристських груп (походу, екскурсії, експедиції) у позашкільних закладах; старший майстер у професійно-технічному навчальному закладі, перекладач-дактилолог; помічник директора з режиму, старший черговий з режиму, черговий з режиму у закладах освіти для громадян, які потребують соціальної допомоги і реабілітації.</w:t>
      </w:r>
    </w:p>
    <w:bookmarkEnd w:id="24"/>
    <w:bookmarkStart w:name="458090" w:id="2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 третій розділу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постановами Кабінету Міністрів України від 06.05.2001 р. N 432,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14.01.2004 р. N 40,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17.11.2004 р. N 1567,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18.07.2012 р. N 635,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29.07.2015 р. N 531,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19.02.2020 р. N 132,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21.07.2021 р. N 765,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30.08.2022 р. N 979)</w:t>
      </w:r>
    </w:p>
    <w:bookmarkEnd w:id="25"/>
    <w:bookmarkStart w:name="21" w:id="26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Посади науково-педагогічних працівників вищих навчальних закладів III - IV рівня акредитації</w:t>
      </w:r>
    </w:p>
    <w:bookmarkEnd w:id="26"/>
    <w:bookmarkStart w:name="22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Керівник (ректор, президент тощо), заступник керівника (перший проректор, проректор, перший віце-президент, віце-президент), діяльність якого безпосередньо пов'язана з навчально-виховним або науковим процесом, керівник філіалу, заступники керівника філіалу (діяльність яких безпосередньо пов'язана з навчально-виховним або науковим процесом), керівник закладу післядипломної освіти для осіб з вищою освітою (у тому числі з освітньо-кваліфікаційним рівнем молодшого спеціаліста), обов'язковість підвищення кваліфікації яких передбачена законом, його заступники (діяльність яких безпосередньо пов'язана з навчально-виховним або науковим процесом), завідувач кафедрою - професор, професор, доцент, старший викладач, викладач, асистент, викладач-стажист, провідний концертмейстер, концертмейстер, декан, заступник декана, керівник навчально-наукового інституту у складі вищого навчального закладу IV рівня акредитації, його заступники (діяльність яких безпосередньо пов'язана з навчально-виховним або науковим процесом), вчений секретар, завідувач: докторантурою, аспірантурою, ординатурою, інтернатурою, підготовчим відділенням.</w:t>
      </w:r>
    </w:p>
    <w:bookmarkEnd w:id="27"/>
    <w:bookmarkStart w:name="482373" w:id="2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(розділ із змінами, внесеними згідно з постановами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14.01.2004 р. N 40,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31.01.2007 р. N 94,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11.07.2018 р. N 549)</w:t>
      </w:r>
    </w:p>
    <w:bookmarkEnd w:id="28"/>
    <w:bookmarkStart w:name="23" w:id="29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29"/>
    <w:bookmarkStart w:name="26" w:id="30"/>
    <w:p>
      <w:pPr>
        <w:spacing w:after="0"/>
        <w:ind w:firstLine="240"/>
        <w:jc w:val="left"/>
      </w:pPr>
    </w:p>
    <w:bookmarkEnd w:id="30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