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0668" w14:textId="a4d0668">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72"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затвердження Переліку спеціальностей та строки навчання в інтернатурі випускників медичних і фармацевтичних вищих навчальних закладів, медичних факультетів університетів</w:t>
      </w:r>
    </w:p>
    <w:bookmarkEnd w:id="1"/>
    <w:bookmarkStart w:name="3" w:id="2"/>
    <w:p>
      <w:pPr>
        <w:spacing w:after="0"/>
        <w:ind w:left="0"/>
        <w:jc w:val="center"/>
      </w:pPr>
      <w:r>
        <w:rPr>
          <w:rFonts w:ascii="Arial"/>
          <w:b/>
          <w:i w:val="false"/>
          <w:color w:val="000000"/>
          <w:sz w:val="18"/>
        </w:rPr>
        <w:t>Наказ Міністерства охорони здоров'я України</w:t>
      </w:r>
      <w:r>
        <w:br/>
      </w:r>
      <w:r>
        <w:rPr>
          <w:rFonts w:ascii="Arial"/>
          <w:b/>
          <w:i w:val="false"/>
          <w:color w:val="000000"/>
          <w:sz w:val="18"/>
        </w:rPr>
        <w:t>від 23 лютого 2005 року N 81</w:t>
      </w:r>
    </w:p>
    <w:bookmarkEnd w:id="2"/>
    <w:bookmarkStart w:name="4" w:id="3"/>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9 березня 2005 р. за N 291/10571</w:t>
      </w:r>
    </w:p>
    <w:bookmarkEnd w:id="3"/>
    <w:bookmarkStart w:name="182"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охорони здоров'я України</w:t>
      </w:r>
      <w:r>
        <w:br/>
      </w:r>
      <w:r>
        <w:rPr>
          <w:rFonts w:ascii="Arial"/>
          <w:b w:val="false"/>
          <w:i w:val="false"/>
          <w:color w:val="000000"/>
          <w:sz w:val="18"/>
        </w:rPr>
        <w:t xml:space="preserve"> від 24 березня 2005 року N 124,</w:t>
      </w:r>
      <w:r>
        <w:br/>
      </w:r>
      <w:r>
        <w:rPr>
          <w:rFonts w:ascii="Arial"/>
          <w:b w:val="false"/>
          <w:i w:val="false"/>
          <w:color w:val="000000"/>
          <w:sz w:val="18"/>
        </w:rPr>
        <w:t xml:space="preserve"> від 21 листопада 2005 року N 621,</w:t>
      </w:r>
      <w:r>
        <w:br/>
      </w:r>
      <w:r>
        <w:rPr>
          <w:rFonts w:ascii="Arial"/>
          <w:b w:val="false"/>
          <w:i w:val="false"/>
          <w:color w:val="000000"/>
          <w:sz w:val="18"/>
        </w:rPr>
        <w:t xml:space="preserve"> від 26 лютого 2007 року N 93,</w:t>
      </w:r>
      <w:r>
        <w:br/>
      </w:r>
      <w:r>
        <w:rPr>
          <w:rFonts w:ascii="Arial"/>
          <w:b w:val="false"/>
          <w:i w:val="false"/>
          <w:color w:val="000000"/>
          <w:sz w:val="18"/>
        </w:rPr>
        <w:t xml:space="preserve"> від 10 грудня 2007 року N 793,</w:t>
      </w:r>
      <w:r>
        <w:br/>
      </w:r>
      <w:r>
        <w:rPr>
          <w:rFonts w:ascii="Arial"/>
          <w:b w:val="false"/>
          <w:i w:val="false"/>
          <w:color w:val="000000"/>
          <w:sz w:val="18"/>
        </w:rPr>
        <w:t>від 25 червня 2019 року N 1449</w:t>
      </w:r>
    </w:p>
    <w:bookmarkEnd w:id="4"/>
    <w:bookmarkStart w:name="549" w:id="5"/>
    <w:p>
      <w:pPr>
        <w:spacing w:after="0"/>
        <w:ind w:left="0"/>
        <w:jc w:val="center"/>
      </w:pPr>
      <w:r>
        <w:rPr>
          <w:rFonts w:ascii="Arial"/>
          <w:b w:val="false"/>
          <w:i w:val="false"/>
          <w:color w:val="000000"/>
          <w:sz w:val="18"/>
        </w:rPr>
        <w:t>Наказ втратив чинність</w:t>
      </w:r>
      <w:r>
        <w:br/>
      </w:r>
      <w:r>
        <w:rPr>
          <w:rFonts w:ascii="Arial"/>
          <w:b w:val="false"/>
          <w:i w:val="false"/>
          <w:color w:val="000000"/>
          <w:sz w:val="18"/>
        </w:rPr>
        <w:t>(згідно з наказом Міністерства охорони здоров'я України</w:t>
      </w:r>
      <w:r>
        <w:br/>
      </w:r>
      <w:r>
        <w:rPr>
          <w:rFonts w:ascii="Arial"/>
          <w:b w:val="false"/>
          <w:i w:val="false"/>
          <w:color w:val="000000"/>
          <w:sz w:val="18"/>
        </w:rPr>
        <w:t xml:space="preserve"> від 22 червня 2021 року N 1254)</w:t>
      </w:r>
    </w:p>
    <w:bookmarkEnd w:id="5"/>
    <w:bookmarkStart w:name="5" w:id="6"/>
    <w:p>
      <w:pPr>
        <w:spacing w:after="0"/>
        <w:ind w:firstLine="240"/>
        <w:jc w:val="left"/>
      </w:pPr>
      <w:r>
        <w:rPr>
          <w:rFonts w:ascii="Arial"/>
          <w:b w:val="false"/>
          <w:i w:val="false"/>
          <w:color w:val="000000"/>
          <w:sz w:val="18"/>
        </w:rPr>
        <w:t xml:space="preserve">Відповідно до Положення про Міністерство охорони здоров'я України, затвердженого </w:t>
      </w:r>
      <w:r>
        <w:rPr>
          <w:rFonts w:ascii="Arial"/>
          <w:b w:val="false"/>
          <w:i w:val="false"/>
          <w:color w:val="000000"/>
          <w:sz w:val="18"/>
        </w:rPr>
        <w:t>Указом Президента України від 24.07.2000 N 918</w:t>
      </w:r>
      <w:r>
        <w:rPr>
          <w:rFonts w:ascii="Arial"/>
          <w:b w:val="false"/>
          <w:i w:val="false"/>
          <w:color w:val="000000"/>
          <w:sz w:val="18"/>
        </w:rPr>
        <w:t xml:space="preserve"> (із змінами та доповненнями), та з метою приведення переліку спеціальностей на етапі післядипломної підготовки спеціалістів в інтернатурі до міжнародних стандартів </w:t>
      </w:r>
      <w:r>
        <w:rPr>
          <w:rFonts w:ascii="Arial"/>
          <w:b/>
          <w:i w:val="false"/>
          <w:color w:val="000000"/>
          <w:sz w:val="18"/>
        </w:rPr>
        <w:t>НАКАЗУЮ</w:t>
      </w:r>
      <w:r>
        <w:rPr>
          <w:rFonts w:ascii="Arial"/>
          <w:b w:val="false"/>
          <w:i w:val="false"/>
          <w:color w:val="000000"/>
          <w:sz w:val="18"/>
        </w:rPr>
        <w:t>:</w:t>
      </w:r>
    </w:p>
    <w:bookmarkEnd w:id="6"/>
    <w:bookmarkStart w:name="6" w:id="7"/>
    <w:p>
      <w:pPr>
        <w:spacing w:after="0"/>
        <w:ind w:firstLine="240"/>
        <w:jc w:val="left"/>
      </w:pPr>
      <w:r>
        <w:rPr>
          <w:rFonts w:ascii="Arial"/>
          <w:b w:val="false"/>
          <w:i w:val="false"/>
          <w:color w:val="000000"/>
          <w:sz w:val="18"/>
        </w:rPr>
        <w:t>1. Затвердити Перелік спеціальностей та строки навчання в інтернатурі випускників медичних і фармацевтичних вищих навчальних закладів, медичних факультетів університетів (додається).</w:t>
      </w:r>
    </w:p>
    <w:bookmarkEnd w:id="7"/>
    <w:bookmarkStart w:name="7" w:id="8"/>
    <w:p>
      <w:pPr>
        <w:spacing w:after="0"/>
        <w:ind w:firstLine="240"/>
        <w:jc w:val="left"/>
      </w:pPr>
      <w:r>
        <w:rPr>
          <w:rFonts w:ascii="Arial"/>
          <w:b w:val="false"/>
          <w:i w:val="false"/>
          <w:color w:val="000000"/>
          <w:sz w:val="18"/>
        </w:rPr>
        <w:t>2. Затверджений Перелік набирає чинності з 01.08.2005.</w:t>
      </w:r>
    </w:p>
    <w:bookmarkEnd w:id="8"/>
    <w:bookmarkStart w:name="8" w:id="9"/>
    <w:p>
      <w:pPr>
        <w:spacing w:after="0"/>
        <w:ind w:firstLine="240"/>
        <w:jc w:val="left"/>
      </w:pPr>
      <w:r>
        <w:rPr>
          <w:rFonts w:ascii="Arial"/>
          <w:b w:val="false"/>
          <w:i w:val="false"/>
          <w:color w:val="000000"/>
          <w:sz w:val="18"/>
        </w:rPr>
        <w:t>3. Ректорам медичних і фармацевтичних вищих навчальних закладів, закладів післядипломної освіти, деканам медичних факультетів університетів, Міністру охорони здоров'я АР Крим, начальникам Головного управління охорони здоров'я та медичного забезпечення Київської міської, управлінь охорони здоров'я обласних та Севастопольської міської державних адміністрацій, головним державним санітарним лікарям областей, міст Києва та Севастополя, керівникам регіональних управлінь з фармації:</w:t>
      </w:r>
    </w:p>
    <w:bookmarkEnd w:id="9"/>
    <w:bookmarkStart w:name="9" w:id="10"/>
    <w:p>
      <w:pPr>
        <w:spacing w:after="0"/>
        <w:ind w:firstLine="240"/>
        <w:jc w:val="left"/>
      </w:pPr>
      <w:r>
        <w:rPr>
          <w:rFonts w:ascii="Arial"/>
          <w:b w:val="false"/>
          <w:i w:val="false"/>
          <w:color w:val="000000"/>
          <w:sz w:val="18"/>
        </w:rPr>
        <w:t>3.1. Узяти даний Перелік до керівництва та виконання.</w:t>
      </w:r>
    </w:p>
    <w:bookmarkEnd w:id="10"/>
    <w:bookmarkStart w:name="10" w:id="11"/>
    <w:p>
      <w:pPr>
        <w:spacing w:after="0"/>
        <w:ind w:firstLine="240"/>
        <w:jc w:val="left"/>
      </w:pPr>
      <w:r>
        <w:rPr>
          <w:rFonts w:ascii="Arial"/>
          <w:b w:val="false"/>
          <w:i w:val="false"/>
          <w:color w:val="000000"/>
          <w:sz w:val="18"/>
        </w:rPr>
        <w:t>3.2. Із спеціальностей, які не передбачені даним Переліком, після закінчення інтернатури забезпечити підготовку спеціалістів на циклах спеціалізації у закладах (факультетах) післядипломної освіти.</w:t>
      </w:r>
    </w:p>
    <w:bookmarkEnd w:id="11"/>
    <w:bookmarkStart w:name="11" w:id="12"/>
    <w:p>
      <w:pPr>
        <w:spacing w:after="0"/>
        <w:ind w:firstLine="240"/>
        <w:jc w:val="left"/>
      </w:pPr>
      <w:r>
        <w:rPr>
          <w:rFonts w:ascii="Arial"/>
          <w:b w:val="false"/>
          <w:i w:val="false"/>
          <w:color w:val="000000"/>
          <w:sz w:val="18"/>
        </w:rPr>
        <w:t>4. Управлінню освіти і науки Департаменту кадрової політики, освіти і науки разом з медичними, фармацевтичним вищими навчальними закладами та закладами післядипломної освіти розробити галузеві стандарти післядипломної освіти, навчальні плани та програми підготовки спеціалістів в інтернатурі та вимоги до навчання в інтернатурі з відповідних спеціальностей.</w:t>
      </w:r>
    </w:p>
    <w:bookmarkEnd w:id="12"/>
    <w:bookmarkStart w:name="12" w:id="13"/>
    <w:p>
      <w:pPr>
        <w:spacing w:after="0"/>
        <w:ind w:firstLine="240"/>
        <w:jc w:val="left"/>
      </w:pPr>
      <w:r>
        <w:rPr>
          <w:rFonts w:ascii="Arial"/>
          <w:b w:val="false"/>
          <w:i w:val="false"/>
          <w:color w:val="000000"/>
          <w:sz w:val="18"/>
        </w:rPr>
        <w:t>5. Департаменту кадрової політики, освіти і науки врахувати вимоги наказу при працевлаштуванні випускників вищих медичних навчальних закладів, медичних факультетів університетів, які навчалися за державним замовленням.</w:t>
      </w:r>
    </w:p>
    <w:bookmarkEnd w:id="13"/>
    <w:bookmarkStart w:name="13" w:id="14"/>
    <w:p>
      <w:pPr>
        <w:spacing w:after="0"/>
        <w:ind w:firstLine="240"/>
        <w:jc w:val="left"/>
      </w:pPr>
      <w:r>
        <w:rPr>
          <w:rFonts w:ascii="Arial"/>
          <w:b w:val="false"/>
          <w:i w:val="false"/>
          <w:color w:val="000000"/>
          <w:sz w:val="18"/>
        </w:rPr>
        <w:t>6. Департаменту економіки і фінансів забезпечити фінансування навчання в інтернатурі лікарів і провізорів.</w:t>
      </w:r>
    </w:p>
    <w:bookmarkEnd w:id="14"/>
    <w:bookmarkStart w:name="14" w:id="15"/>
    <w:p>
      <w:pPr>
        <w:spacing w:after="0"/>
        <w:ind w:firstLine="240"/>
        <w:jc w:val="left"/>
      </w:pPr>
      <w:r>
        <w:rPr>
          <w:rFonts w:ascii="Arial"/>
          <w:b w:val="false"/>
          <w:i w:val="false"/>
          <w:color w:val="000000"/>
          <w:sz w:val="18"/>
        </w:rPr>
        <w:t>7. Уважати такими, що втратили чинність з 01.08.2005, накази Міністерства охорони здоров'я України:</w:t>
      </w:r>
    </w:p>
    <w:bookmarkEnd w:id="15"/>
    <w:bookmarkStart w:name="15" w:id="16"/>
    <w:p>
      <w:pPr>
        <w:spacing w:after="0"/>
        <w:ind w:firstLine="240"/>
        <w:jc w:val="left"/>
      </w:pPr>
      <w:r>
        <w:rPr>
          <w:rFonts w:ascii="Arial"/>
          <w:b w:val="false"/>
          <w:i w:val="false"/>
          <w:color w:val="000000"/>
          <w:sz w:val="18"/>
        </w:rPr>
        <w:t>від 06.03.96 N 50 "Про затвердження Переліку спеціальностей та строки навчання в інтернатурі випускників медичних і фармацевтичних вищих навчальних закладів"</w:t>
      </w:r>
      <w:r>
        <w:rPr>
          <w:rFonts w:ascii="Arial"/>
          <w:b w:val="false"/>
          <w:i w:val="false"/>
          <w:color w:val="000000"/>
          <w:sz w:val="18"/>
        </w:rPr>
        <w:t>, зареєстрований в Міністерстві юстиції України 22.03.96 за N 134/1159;</w:t>
      </w:r>
    </w:p>
    <w:bookmarkEnd w:id="16"/>
    <w:bookmarkStart w:name="16" w:id="17"/>
    <w:p>
      <w:pPr>
        <w:spacing w:after="0"/>
        <w:ind w:firstLine="240"/>
        <w:jc w:val="left"/>
      </w:pPr>
      <w:r>
        <w:rPr>
          <w:rFonts w:ascii="Arial"/>
          <w:b w:val="false"/>
          <w:i w:val="false"/>
          <w:color w:val="000000"/>
          <w:sz w:val="18"/>
        </w:rPr>
        <w:t>від 22.11.96 N 349 "Про внесення змін до наказу від 06.03.96 N 50 "Про затвердження Переліку спеціальностей та строки навчання в інтернатурі випускників медичних і фармацевтичних вищих навчальних закладів"</w:t>
      </w:r>
      <w:r>
        <w:rPr>
          <w:rFonts w:ascii="Arial"/>
          <w:b w:val="false"/>
          <w:i w:val="false"/>
          <w:color w:val="000000"/>
          <w:sz w:val="18"/>
        </w:rPr>
        <w:t>, зареєстрований в Міністерстві юстиції України 10.12.96 за N 706/1731;</w:t>
      </w:r>
    </w:p>
    <w:bookmarkEnd w:id="17"/>
    <w:bookmarkStart w:name="17" w:id="18"/>
    <w:p>
      <w:pPr>
        <w:spacing w:after="0"/>
        <w:ind w:firstLine="240"/>
        <w:jc w:val="left"/>
      </w:pPr>
      <w:r>
        <w:rPr>
          <w:rFonts w:ascii="Arial"/>
          <w:b w:val="false"/>
          <w:i w:val="false"/>
          <w:color w:val="000000"/>
          <w:sz w:val="18"/>
        </w:rPr>
        <w:t>від 04.05.98 N 109 "Про внесення змін до наказу від 06.03.96 N 50 "Про затвердження Переліку спеціальностей та строків навчання в інтернатурі випускників медичних і фармацевтичних вищих навчальних закладів"</w:t>
      </w:r>
      <w:r>
        <w:rPr>
          <w:rFonts w:ascii="Arial"/>
          <w:b w:val="false"/>
          <w:i w:val="false"/>
          <w:color w:val="000000"/>
          <w:sz w:val="18"/>
        </w:rPr>
        <w:t>, зареєстрований в Міністерстві юстиції України 13.05.98 за N 309/2749;</w:t>
      </w:r>
    </w:p>
    <w:bookmarkEnd w:id="18"/>
    <w:bookmarkStart w:name="18" w:id="19"/>
    <w:p>
      <w:pPr>
        <w:spacing w:after="0"/>
        <w:ind w:firstLine="240"/>
        <w:jc w:val="left"/>
      </w:pPr>
      <w:r>
        <w:rPr>
          <w:rFonts w:ascii="Arial"/>
          <w:b w:val="false"/>
          <w:i w:val="false"/>
          <w:color w:val="000000"/>
          <w:sz w:val="18"/>
        </w:rPr>
        <w:t>від 14.04.2003 N 170 "Про внесення змін та доповнень до наказу МОЗ України від 06.03.96 N 50 "Про затвердження Переліку спеціальностей та строків навчання в інтернатурі випускників медичних і фармацевтичних вищих навчальних закладів"</w:t>
      </w:r>
      <w:r>
        <w:rPr>
          <w:rFonts w:ascii="Arial"/>
          <w:b w:val="false"/>
          <w:i w:val="false"/>
          <w:color w:val="000000"/>
          <w:sz w:val="18"/>
        </w:rPr>
        <w:t>, зареєстрований в Міністерстві юстиції України 24.04.2003 за N 328/7649.</w:t>
      </w:r>
    </w:p>
    <w:bookmarkEnd w:id="19"/>
    <w:bookmarkStart w:name="19" w:id="20"/>
    <w:p>
      <w:pPr>
        <w:spacing w:after="0"/>
        <w:ind w:firstLine="240"/>
        <w:jc w:val="left"/>
      </w:pPr>
      <w:r>
        <w:rPr>
          <w:rFonts w:ascii="Arial"/>
          <w:b w:val="false"/>
          <w:i w:val="false"/>
          <w:color w:val="000000"/>
          <w:sz w:val="18"/>
        </w:rPr>
        <w:t>8. Контроль за виконанням наказу покласти на заступника Міністра охорони здоров'я В. Г. Передерія.</w:t>
      </w:r>
    </w:p>
    <w:bookmarkEnd w:id="20"/>
    <w:bookmarkStart w:name="20" w:id="21"/>
    <w:p>
      <w:pPr>
        <w:spacing w:after="0"/>
        <w:ind w:firstLine="240"/>
        <w:jc w:val="left"/>
      </w:pPr>
      <w:r>
        <w:rPr>
          <w:rFonts w:ascii="Arial"/>
          <w:b w:val="false"/>
          <w:i w:val="false"/>
          <w:color w:val="000000"/>
          <w:sz w:val="18"/>
        </w:rPr>
        <w:t xml:space="preserve"> </w:t>
      </w:r>
    </w:p>
    <w:bookmarkEnd w:id="2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1" w:id="22"/>
          <w:p>
            <w:pPr>
              <w:spacing w:after="0"/>
              <w:ind w:left="0"/>
              <w:jc w:val="center"/>
            </w:pPr>
            <w:r>
              <w:rPr>
                <w:rFonts w:ascii="Arial"/>
                <w:b/>
                <w:i w:val="false"/>
                <w:color w:val="000000"/>
                <w:sz w:val="15"/>
              </w:rPr>
              <w:t>Міністр</w:t>
            </w:r>
            <w:r>
              <w:rPr>
                <w:rFonts w:ascii="Arial"/>
                <w:b w:val="false"/>
                <w:i w:val="false"/>
                <w:color w:val="000000"/>
                <w:sz w:val="15"/>
              </w:rPr>
              <w:t xml:space="preserve"> </w:t>
            </w:r>
          </w:p>
          <w:bookmarkEnd w:id="22"/>
        </w:tc>
        <w:tc>
          <w:tcPr>
            <w:tcW w:w="4845" w:type="dxa"/>
            <w:tcBorders/>
            <w:vAlign w:val="center"/>
          </w:tcPr>
          <w:bookmarkStart w:name="22" w:id="23"/>
          <w:p>
            <w:pPr>
              <w:spacing w:after="0"/>
              <w:ind w:left="0"/>
              <w:jc w:val="center"/>
            </w:pPr>
            <w:r>
              <w:rPr>
                <w:rFonts w:ascii="Arial"/>
                <w:b/>
                <w:i w:val="false"/>
                <w:color w:val="000000"/>
                <w:sz w:val="15"/>
              </w:rPr>
              <w:t>М. Є. Поліщук</w:t>
            </w:r>
            <w:r>
              <w:rPr>
                <w:rFonts w:ascii="Arial"/>
                <w:b w:val="false"/>
                <w:i w:val="false"/>
                <w:color w:val="000000"/>
                <w:sz w:val="15"/>
              </w:rPr>
              <w:t xml:space="preserve"> </w:t>
            </w:r>
          </w:p>
          <w:bookmarkEnd w:id="23"/>
        </w:tc>
      </w:tr>
    </w:tbl>
    <w:p>
      <w:pPr>
        <w:spacing/>
        <w:ind w:left="0"/>
        <w:jc w:val="left"/>
      </w:pPr>
      <w:r>
        <w:br/>
      </w:r>
    </w:p>
    <w:bookmarkStart w:name="23" w:id="24"/>
    <w:p>
      <w:pPr>
        <w:spacing w:after="0"/>
        <w:ind w:firstLine="240"/>
        <w:jc w:val="left"/>
      </w:pPr>
      <w:r>
        <w:rPr>
          <w:rFonts w:ascii="Arial"/>
          <w:b w:val="false"/>
          <w:i w:val="false"/>
          <w:color w:val="000000"/>
          <w:sz w:val="18"/>
        </w:rPr>
        <w:t xml:space="preserve"> </w:t>
      </w:r>
    </w:p>
    <w:bookmarkEnd w:id="24"/>
    <w:bookmarkStart w:name="184" w:id="25"/>
    <w:p>
      <w:pPr>
        <w:spacing w:after="0"/>
        <w:ind w:firstLine="240"/>
        <w:jc w:val="right"/>
      </w:pPr>
      <w:r>
        <w:rPr>
          <w:rFonts w:ascii="Arial"/>
          <w:b/>
          <w:i w:val="false"/>
          <w:color w:val="000000"/>
          <w:sz w:val="18"/>
        </w:rPr>
        <w:t>ЗАТВЕРДЖЕНО</w:t>
      </w:r>
      <w:r>
        <w:br/>
      </w:r>
      <w:r>
        <w:rPr>
          <w:rFonts w:ascii="Arial"/>
          <w:b w:val="false"/>
          <w:i w:val="false"/>
          <w:color w:val="000000"/>
          <w:sz w:val="18"/>
        </w:rPr>
        <w:t>наказом Міністерства охорони здоров'я України</w:t>
      </w:r>
      <w:r>
        <w:br/>
      </w:r>
      <w:r>
        <w:rPr>
          <w:rFonts w:ascii="Arial"/>
          <w:b w:val="false"/>
          <w:i w:val="false"/>
          <w:color w:val="000000"/>
          <w:sz w:val="18"/>
        </w:rPr>
        <w:t xml:space="preserve"> від 23 лютого 2005 р. N 81</w:t>
      </w:r>
      <w:r>
        <w:br/>
      </w:r>
      <w:r>
        <w:rPr>
          <w:rFonts w:ascii="Arial"/>
          <w:b w:val="false"/>
          <w:i w:val="false"/>
          <w:color w:val="000000"/>
          <w:sz w:val="18"/>
        </w:rPr>
        <w:t xml:space="preserve"> (у редакції наказу Міністерства охорони здоров'я України</w:t>
      </w:r>
      <w:r>
        <w:br/>
      </w:r>
      <w:r>
        <w:rPr>
          <w:rFonts w:ascii="Arial"/>
          <w:b w:val="false"/>
          <w:i w:val="false"/>
          <w:color w:val="000000"/>
          <w:sz w:val="18"/>
        </w:rPr>
        <w:t>від 21 листопада 2005 р. N 621)</w:t>
      </w:r>
    </w:p>
    <w:bookmarkEnd w:id="25"/>
    <w:bookmarkStart w:name="185" w:id="26"/>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9 березня 2005 р. за N 291/10571</w:t>
      </w:r>
    </w:p>
    <w:bookmarkEnd w:id="26"/>
    <w:bookmarkStart w:name="186" w:id="27"/>
    <w:p>
      <w:pPr>
        <w:pStyle w:val="Heading3"/>
        <w:spacing w:after="0"/>
        <w:ind w:left="0"/>
        <w:jc w:val="center"/>
      </w:pPr>
      <w:r>
        <w:rPr>
          <w:rFonts w:ascii="Arial"/>
          <w:color w:val="000000"/>
          <w:sz w:val="27"/>
        </w:rPr>
        <w:t>ПЕРЕЛІК</w:t>
      </w:r>
      <w:r>
        <w:br/>
      </w:r>
      <w:r>
        <w:rPr>
          <w:rFonts w:ascii="Arial"/>
          <w:color w:val="000000"/>
          <w:sz w:val="27"/>
        </w:rPr>
        <w:t>спеціальностей та строки навчання в інтернатурі випускників медичних і фармацевтичних вищих навчальних закладів, медичних факультетів університетів</w:t>
      </w:r>
    </w:p>
    <w:bookmarkEnd w:id="2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3"/>
        <w:gridCol w:w="3408"/>
        <w:gridCol w:w="853"/>
        <w:gridCol w:w="928"/>
        <w:gridCol w:w="928"/>
        <w:gridCol w:w="928"/>
        <w:gridCol w:w="928"/>
        <w:gridCol w:w="662"/>
        <w:gridCol w:w="472"/>
      </w:tblGrid>
      <w:tr>
        <w:trPr>
          <w:trHeight w:val="45" w:hRule="atLeast"/>
        </w:trPr>
        <w:tc>
          <w:tcPr>
            <w:tcW w:w="583" w:type="dxa"/>
            <w:vMerge w:val="restart"/>
            <w:tcBorders>
              <w:top w:val="outset" w:color="000000" w:sz="8"/>
              <w:left w:val="outset" w:color="000000" w:sz="8"/>
              <w:bottom w:val="outset" w:color="000000" w:sz="8"/>
              <w:right w:val="outset" w:color="000000" w:sz="8"/>
            </w:tcBorders>
            <w:vAlign w:val="center"/>
          </w:tcPr>
          <w:bookmarkStart w:name="187" w:id="28"/>
          <w:p>
            <w:pPr>
              <w:spacing w:after="0"/>
              <w:ind w:left="0"/>
              <w:jc w:val="center"/>
            </w:pPr>
            <w:r>
              <w:rPr>
                <w:rFonts w:ascii="Arial"/>
                <w:b w:val="false"/>
                <w:i w:val="false"/>
                <w:color w:val="000000"/>
                <w:sz w:val="15"/>
              </w:rPr>
              <w:t xml:space="preserve">N з/п </w:t>
            </w:r>
          </w:p>
          <w:bookmarkEnd w:id="28"/>
        </w:tc>
        <w:tc>
          <w:tcPr>
            <w:tcW w:w="3408" w:type="dxa"/>
            <w:vMerge w:val="restart"/>
            <w:tcBorders>
              <w:top w:val="outset" w:color="000000" w:sz="8"/>
              <w:left w:val="outset" w:color="000000" w:sz="8"/>
              <w:bottom w:val="outset" w:color="000000" w:sz="8"/>
              <w:right w:val="outset" w:color="000000" w:sz="8"/>
            </w:tcBorders>
            <w:vAlign w:val="center"/>
          </w:tcPr>
          <w:bookmarkStart w:name="188" w:id="29"/>
          <w:p>
            <w:pPr>
              <w:spacing w:after="0"/>
              <w:ind w:left="0"/>
              <w:jc w:val="center"/>
            </w:pPr>
            <w:r>
              <w:rPr>
                <w:rFonts w:ascii="Arial"/>
                <w:b w:val="false"/>
                <w:i w:val="false"/>
                <w:color w:val="000000"/>
                <w:sz w:val="15"/>
              </w:rPr>
              <w:t xml:space="preserve">Спеціальності інтернатури </w:t>
            </w:r>
          </w:p>
          <w:bookmarkEnd w:id="29"/>
        </w:tc>
        <w:tc>
          <w:tcPr>
            <w:tcW w:w="853" w:type="dxa"/>
            <w:vMerge w:val="restart"/>
            <w:tcBorders>
              <w:top w:val="outset" w:color="000000" w:sz="8"/>
              <w:left w:val="outset" w:color="000000" w:sz="8"/>
              <w:bottom w:val="outset" w:color="000000" w:sz="8"/>
              <w:right w:val="outset" w:color="000000" w:sz="8"/>
            </w:tcBorders>
            <w:vAlign w:val="center"/>
          </w:tcPr>
          <w:bookmarkStart w:name="189" w:id="30"/>
          <w:p>
            <w:pPr>
              <w:spacing w:after="0"/>
              <w:ind w:left="0"/>
              <w:jc w:val="center"/>
            </w:pPr>
            <w:r>
              <w:rPr>
                <w:rFonts w:ascii="Arial"/>
                <w:b w:val="false"/>
                <w:i w:val="false"/>
                <w:color w:val="000000"/>
                <w:sz w:val="15"/>
              </w:rPr>
              <w:t xml:space="preserve">Тривалість інтернатури </w:t>
            </w:r>
          </w:p>
          <w:bookmarkEnd w:id="30"/>
        </w:tc>
        <w:tc>
          <w:tcPr>
            <w:tcW w:w="0" w:type="auto"/>
            <w:gridSpan w:val="6"/>
            <w:tcBorders>
              <w:top w:val="outset" w:color="000000" w:sz="8"/>
              <w:left w:val="outset" w:color="000000" w:sz="8"/>
              <w:bottom w:val="outset" w:color="000000" w:sz="8"/>
              <w:right w:val="outset" w:color="000000" w:sz="8"/>
            </w:tcBorders>
            <w:vAlign w:val="center"/>
          </w:tcPr>
          <w:bookmarkStart w:name="190" w:id="31"/>
          <w:p>
            <w:pPr>
              <w:spacing w:after="0"/>
              <w:ind w:left="0"/>
              <w:jc w:val="center"/>
            </w:pPr>
            <w:r>
              <w:rPr>
                <w:rFonts w:ascii="Arial"/>
                <w:b w:val="false"/>
                <w:i w:val="false"/>
                <w:color w:val="000000"/>
                <w:sz w:val="15"/>
              </w:rPr>
              <w:t>Тривалість навчання та стажування</w:t>
            </w:r>
            <w:r>
              <w:br/>
            </w:r>
            <w:r>
              <w:rPr>
                <w:rFonts w:ascii="Arial"/>
                <w:b w:val="false"/>
                <w:i w:val="false"/>
                <w:color w:val="000000"/>
                <w:sz w:val="15"/>
              </w:rPr>
              <w:t xml:space="preserve"> (місяців) </w:t>
            </w:r>
          </w:p>
          <w:bookmarkEnd w:id="3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tcBorders>
              <w:top w:val="outset" w:color="000000" w:sz="8"/>
              <w:left w:val="outset" w:color="000000" w:sz="8"/>
              <w:bottom w:val="outset" w:color="000000" w:sz="8"/>
              <w:right w:val="outset" w:color="000000" w:sz="8"/>
            </w:tcBorders>
            <w:vAlign w:val="center"/>
          </w:tcPr>
          <w:bookmarkStart w:name="191" w:id="32"/>
          <w:p>
            <w:pPr>
              <w:spacing w:after="0"/>
              <w:ind w:left="0"/>
              <w:jc w:val="center"/>
            </w:pPr>
            <w:r>
              <w:rPr>
                <w:rFonts w:ascii="Arial"/>
                <w:b w:val="false"/>
                <w:i w:val="false"/>
                <w:color w:val="000000"/>
                <w:sz w:val="15"/>
              </w:rPr>
              <w:t xml:space="preserve">I рік </w:t>
            </w:r>
          </w:p>
          <w:bookmarkEnd w:id="32"/>
        </w:tc>
        <w:tc>
          <w:tcPr>
            <w:tcW w:w="0" w:type="auto"/>
            <w:gridSpan w:val="2"/>
            <w:tcBorders>
              <w:top w:val="outset" w:color="000000" w:sz="8"/>
              <w:left w:val="outset" w:color="000000" w:sz="8"/>
              <w:bottom w:val="outset" w:color="000000" w:sz="8"/>
              <w:right w:val="outset" w:color="000000" w:sz="8"/>
            </w:tcBorders>
            <w:vAlign w:val="center"/>
          </w:tcPr>
          <w:bookmarkStart w:name="192" w:id="33"/>
          <w:p>
            <w:pPr>
              <w:spacing w:after="0"/>
              <w:ind w:left="0"/>
              <w:jc w:val="center"/>
            </w:pPr>
            <w:r>
              <w:rPr>
                <w:rFonts w:ascii="Arial"/>
                <w:b w:val="false"/>
                <w:i w:val="false"/>
                <w:color w:val="000000"/>
                <w:sz w:val="15"/>
              </w:rPr>
              <w:t xml:space="preserve">II рік </w:t>
            </w:r>
          </w:p>
          <w:bookmarkEnd w:id="33"/>
        </w:tc>
        <w:tc>
          <w:tcPr>
            <w:tcW w:w="0" w:type="auto"/>
            <w:gridSpan w:val="2"/>
            <w:tcBorders>
              <w:top w:val="outset" w:color="000000" w:sz="8"/>
              <w:left w:val="outset" w:color="000000" w:sz="8"/>
              <w:bottom w:val="outset" w:color="000000" w:sz="8"/>
              <w:right w:val="outset" w:color="000000" w:sz="8"/>
            </w:tcBorders>
            <w:vAlign w:val="center"/>
          </w:tcPr>
          <w:bookmarkStart w:name="193" w:id="34"/>
          <w:p>
            <w:pPr>
              <w:spacing w:after="0"/>
              <w:ind w:left="0"/>
              <w:jc w:val="center"/>
            </w:pPr>
            <w:r>
              <w:rPr>
                <w:rFonts w:ascii="Arial"/>
                <w:b w:val="false"/>
                <w:i w:val="false"/>
                <w:color w:val="000000"/>
                <w:sz w:val="15"/>
              </w:rPr>
              <w:t xml:space="preserve">III рік </w:t>
            </w:r>
          </w:p>
          <w:bookmarkEnd w:id="3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928" w:type="dxa"/>
            <w:tcBorders>
              <w:top w:val="outset" w:color="000000" w:sz="8"/>
              <w:left w:val="outset" w:color="000000" w:sz="8"/>
              <w:bottom w:val="outset" w:color="000000" w:sz="8"/>
              <w:right w:val="outset" w:color="000000" w:sz="8"/>
            </w:tcBorders>
            <w:vAlign w:val="center"/>
          </w:tcPr>
          <w:bookmarkStart w:name="194" w:id="35"/>
          <w:p>
            <w:pPr>
              <w:spacing w:after="0"/>
              <w:ind w:left="0"/>
              <w:jc w:val="center"/>
            </w:pPr>
            <w:r>
              <w:rPr>
                <w:rFonts w:ascii="Arial"/>
                <w:b w:val="false"/>
                <w:i w:val="false"/>
                <w:color w:val="000000"/>
                <w:sz w:val="15"/>
              </w:rPr>
              <w:t xml:space="preserve">на кафедрах </w:t>
            </w:r>
          </w:p>
          <w:bookmarkEnd w:id="35"/>
        </w:tc>
        <w:tc>
          <w:tcPr>
            <w:tcW w:w="928" w:type="dxa"/>
            <w:tcBorders>
              <w:top w:val="outset" w:color="000000" w:sz="8"/>
              <w:left w:val="outset" w:color="000000" w:sz="8"/>
              <w:bottom w:val="outset" w:color="000000" w:sz="8"/>
              <w:right w:val="outset" w:color="000000" w:sz="8"/>
            </w:tcBorders>
            <w:vAlign w:val="center"/>
          </w:tcPr>
          <w:bookmarkStart w:name="195" w:id="36"/>
          <w:p>
            <w:pPr>
              <w:spacing w:after="0"/>
              <w:ind w:left="0"/>
              <w:jc w:val="center"/>
            </w:pPr>
            <w:r>
              <w:rPr>
                <w:rFonts w:ascii="Arial"/>
                <w:b w:val="false"/>
                <w:i w:val="false"/>
                <w:color w:val="000000"/>
                <w:sz w:val="15"/>
              </w:rPr>
              <w:t xml:space="preserve">на базі стажування </w:t>
            </w:r>
          </w:p>
          <w:bookmarkEnd w:id="36"/>
        </w:tc>
        <w:tc>
          <w:tcPr>
            <w:tcW w:w="928" w:type="dxa"/>
            <w:tcBorders>
              <w:top w:val="outset" w:color="000000" w:sz="8"/>
              <w:left w:val="outset" w:color="000000" w:sz="8"/>
              <w:bottom w:val="outset" w:color="000000" w:sz="8"/>
              <w:right w:val="outset" w:color="000000" w:sz="8"/>
            </w:tcBorders>
            <w:vAlign w:val="center"/>
          </w:tcPr>
          <w:bookmarkStart w:name="196" w:id="37"/>
          <w:p>
            <w:pPr>
              <w:spacing w:after="0"/>
              <w:ind w:left="0"/>
              <w:jc w:val="center"/>
            </w:pPr>
            <w:r>
              <w:rPr>
                <w:rFonts w:ascii="Arial"/>
                <w:b w:val="false"/>
                <w:i w:val="false"/>
                <w:color w:val="000000"/>
                <w:sz w:val="15"/>
              </w:rPr>
              <w:t xml:space="preserve">на кафедрах </w:t>
            </w:r>
          </w:p>
          <w:bookmarkEnd w:id="37"/>
        </w:tc>
        <w:tc>
          <w:tcPr>
            <w:tcW w:w="928" w:type="dxa"/>
            <w:tcBorders>
              <w:top w:val="outset" w:color="000000" w:sz="8"/>
              <w:left w:val="outset" w:color="000000" w:sz="8"/>
              <w:bottom w:val="outset" w:color="000000" w:sz="8"/>
              <w:right w:val="outset" w:color="000000" w:sz="8"/>
            </w:tcBorders>
            <w:vAlign w:val="center"/>
          </w:tcPr>
          <w:bookmarkStart w:name="197" w:id="38"/>
          <w:p>
            <w:pPr>
              <w:spacing w:after="0"/>
              <w:ind w:left="0"/>
              <w:jc w:val="center"/>
            </w:pPr>
            <w:r>
              <w:rPr>
                <w:rFonts w:ascii="Arial"/>
                <w:b w:val="false"/>
                <w:i w:val="false"/>
                <w:color w:val="000000"/>
                <w:sz w:val="15"/>
              </w:rPr>
              <w:t xml:space="preserve">на базі стажування </w:t>
            </w:r>
          </w:p>
          <w:bookmarkEnd w:id="38"/>
        </w:tc>
        <w:tc>
          <w:tcPr>
            <w:tcW w:w="662" w:type="dxa"/>
            <w:tcBorders>
              <w:top w:val="outset" w:color="000000" w:sz="8"/>
              <w:left w:val="outset" w:color="000000" w:sz="8"/>
              <w:bottom w:val="outset" w:color="000000" w:sz="8"/>
              <w:right w:val="outset" w:color="000000" w:sz="8"/>
            </w:tcBorders>
            <w:vAlign w:val="center"/>
          </w:tcPr>
          <w:bookmarkStart w:name="198" w:id="39"/>
          <w:p>
            <w:pPr>
              <w:spacing w:after="0"/>
              <w:ind w:left="0"/>
              <w:jc w:val="center"/>
            </w:pPr>
            <w:r>
              <w:rPr>
                <w:rFonts w:ascii="Arial"/>
                <w:b w:val="false"/>
                <w:i w:val="false"/>
                <w:color w:val="000000"/>
                <w:sz w:val="15"/>
              </w:rPr>
              <w:t xml:space="preserve">на кафедрах </w:t>
            </w:r>
          </w:p>
          <w:bookmarkEnd w:id="39"/>
        </w:tc>
        <w:tc>
          <w:tcPr>
            <w:tcW w:w="472" w:type="dxa"/>
            <w:tcBorders>
              <w:top w:val="outset" w:color="000000" w:sz="8"/>
              <w:left w:val="outset" w:color="000000" w:sz="8"/>
              <w:bottom w:val="outset" w:color="000000" w:sz="8"/>
              <w:right w:val="outset" w:color="000000" w:sz="8"/>
            </w:tcBorders>
            <w:vAlign w:val="center"/>
          </w:tcPr>
          <w:bookmarkStart w:name="199" w:id="40"/>
          <w:p>
            <w:pPr>
              <w:spacing w:after="0"/>
              <w:ind w:left="0"/>
              <w:jc w:val="center"/>
            </w:pPr>
            <w:r>
              <w:rPr>
                <w:rFonts w:ascii="Arial"/>
                <w:b w:val="false"/>
                <w:i w:val="false"/>
                <w:color w:val="000000"/>
                <w:sz w:val="15"/>
              </w:rPr>
              <w:t xml:space="preserve">на базі стажування </w:t>
            </w:r>
          </w:p>
          <w:bookmarkEnd w:id="4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00" w:id="41"/>
          <w:p>
            <w:pPr>
              <w:spacing w:after="0"/>
              <w:ind w:left="0"/>
              <w:jc w:val="center"/>
            </w:pPr>
            <w:r>
              <w:rPr>
                <w:rFonts w:ascii="Arial"/>
                <w:b w:val="false"/>
                <w:i w:val="false"/>
                <w:color w:val="000000"/>
                <w:sz w:val="15"/>
              </w:rPr>
              <w:t xml:space="preserve">1 </w:t>
            </w:r>
          </w:p>
          <w:bookmarkEnd w:id="41"/>
        </w:tc>
        <w:tc>
          <w:tcPr>
            <w:tcW w:w="3408" w:type="dxa"/>
            <w:tcBorders>
              <w:top w:val="outset" w:color="000000" w:sz="8"/>
              <w:left w:val="outset" w:color="000000" w:sz="8"/>
              <w:bottom w:val="outset" w:color="000000" w:sz="8"/>
              <w:right w:val="outset" w:color="000000" w:sz="8"/>
            </w:tcBorders>
            <w:vAlign w:val="center"/>
          </w:tcPr>
          <w:bookmarkStart w:name="201" w:id="42"/>
          <w:p>
            <w:pPr>
              <w:spacing w:after="0"/>
              <w:ind w:left="0"/>
              <w:jc w:val="left"/>
            </w:pPr>
            <w:r>
              <w:rPr>
                <w:rFonts w:ascii="Arial"/>
                <w:b w:val="false"/>
                <w:i w:val="false"/>
                <w:color w:val="000000"/>
                <w:sz w:val="15"/>
              </w:rPr>
              <w:t xml:space="preserve">Акушерство та гінекологія* </w:t>
            </w:r>
          </w:p>
          <w:bookmarkEnd w:id="42"/>
        </w:tc>
        <w:tc>
          <w:tcPr>
            <w:tcW w:w="853" w:type="dxa"/>
            <w:tcBorders>
              <w:top w:val="outset" w:color="000000" w:sz="8"/>
              <w:left w:val="outset" w:color="000000" w:sz="8"/>
              <w:bottom w:val="outset" w:color="000000" w:sz="8"/>
              <w:right w:val="outset" w:color="000000" w:sz="8"/>
            </w:tcBorders>
            <w:vAlign w:val="center"/>
          </w:tcPr>
          <w:bookmarkStart w:name="202" w:id="43"/>
          <w:p>
            <w:pPr>
              <w:spacing w:after="0"/>
              <w:ind w:left="0"/>
              <w:jc w:val="center"/>
            </w:pPr>
            <w:r>
              <w:rPr>
                <w:rFonts w:ascii="Arial"/>
                <w:b w:val="false"/>
                <w:i w:val="false"/>
                <w:color w:val="000000"/>
                <w:sz w:val="15"/>
              </w:rPr>
              <w:t xml:space="preserve">3 </w:t>
            </w:r>
          </w:p>
          <w:bookmarkEnd w:id="43"/>
        </w:tc>
        <w:tc>
          <w:tcPr>
            <w:tcW w:w="928" w:type="dxa"/>
            <w:tcBorders>
              <w:top w:val="outset" w:color="000000" w:sz="8"/>
              <w:left w:val="outset" w:color="000000" w:sz="8"/>
              <w:bottom w:val="outset" w:color="000000" w:sz="8"/>
              <w:right w:val="outset" w:color="000000" w:sz="8"/>
            </w:tcBorders>
            <w:vAlign w:val="center"/>
          </w:tcPr>
          <w:bookmarkStart w:name="203" w:id="44"/>
          <w:p>
            <w:pPr>
              <w:spacing w:after="0"/>
              <w:ind w:left="0"/>
              <w:jc w:val="center"/>
            </w:pPr>
            <w:r>
              <w:rPr>
                <w:rFonts w:ascii="Arial"/>
                <w:b w:val="false"/>
                <w:i w:val="false"/>
                <w:color w:val="000000"/>
                <w:sz w:val="15"/>
              </w:rPr>
              <w:t xml:space="preserve">6 </w:t>
            </w:r>
          </w:p>
          <w:bookmarkEnd w:id="44"/>
        </w:tc>
        <w:tc>
          <w:tcPr>
            <w:tcW w:w="928" w:type="dxa"/>
            <w:tcBorders>
              <w:top w:val="outset" w:color="000000" w:sz="8"/>
              <w:left w:val="outset" w:color="000000" w:sz="8"/>
              <w:bottom w:val="outset" w:color="000000" w:sz="8"/>
              <w:right w:val="outset" w:color="000000" w:sz="8"/>
            </w:tcBorders>
            <w:vAlign w:val="center"/>
          </w:tcPr>
          <w:bookmarkStart w:name="204" w:id="45"/>
          <w:p>
            <w:pPr>
              <w:spacing w:after="0"/>
              <w:ind w:left="0"/>
              <w:jc w:val="center"/>
            </w:pPr>
            <w:r>
              <w:rPr>
                <w:rFonts w:ascii="Arial"/>
                <w:b w:val="false"/>
                <w:i w:val="false"/>
                <w:color w:val="000000"/>
                <w:sz w:val="15"/>
              </w:rPr>
              <w:t xml:space="preserve">5 </w:t>
            </w:r>
          </w:p>
          <w:bookmarkEnd w:id="45"/>
        </w:tc>
        <w:tc>
          <w:tcPr>
            <w:tcW w:w="928" w:type="dxa"/>
            <w:tcBorders>
              <w:top w:val="outset" w:color="000000" w:sz="8"/>
              <w:left w:val="outset" w:color="000000" w:sz="8"/>
              <w:bottom w:val="outset" w:color="000000" w:sz="8"/>
              <w:right w:val="outset" w:color="000000" w:sz="8"/>
            </w:tcBorders>
            <w:vAlign w:val="center"/>
          </w:tcPr>
          <w:bookmarkStart w:name="205" w:id="46"/>
          <w:p>
            <w:pPr>
              <w:spacing w:after="0"/>
              <w:ind w:left="0"/>
              <w:jc w:val="center"/>
            </w:pPr>
            <w:r>
              <w:rPr>
                <w:rFonts w:ascii="Arial"/>
                <w:b w:val="false"/>
                <w:i w:val="false"/>
                <w:color w:val="000000"/>
                <w:sz w:val="15"/>
              </w:rPr>
              <w:t xml:space="preserve">4 </w:t>
            </w:r>
          </w:p>
          <w:bookmarkEnd w:id="46"/>
        </w:tc>
        <w:tc>
          <w:tcPr>
            <w:tcW w:w="928" w:type="dxa"/>
            <w:tcBorders>
              <w:top w:val="outset" w:color="000000" w:sz="8"/>
              <w:left w:val="outset" w:color="000000" w:sz="8"/>
              <w:bottom w:val="outset" w:color="000000" w:sz="8"/>
              <w:right w:val="outset" w:color="000000" w:sz="8"/>
            </w:tcBorders>
            <w:vAlign w:val="center"/>
          </w:tcPr>
          <w:bookmarkStart w:name="206" w:id="47"/>
          <w:p>
            <w:pPr>
              <w:spacing w:after="0"/>
              <w:ind w:left="0"/>
              <w:jc w:val="center"/>
            </w:pPr>
            <w:r>
              <w:rPr>
                <w:rFonts w:ascii="Arial"/>
                <w:b w:val="false"/>
                <w:i w:val="false"/>
                <w:color w:val="000000"/>
                <w:sz w:val="15"/>
              </w:rPr>
              <w:t xml:space="preserve">7 </w:t>
            </w:r>
          </w:p>
          <w:bookmarkEnd w:id="47"/>
        </w:tc>
        <w:tc>
          <w:tcPr>
            <w:tcW w:w="662" w:type="dxa"/>
            <w:tcBorders>
              <w:top w:val="outset" w:color="000000" w:sz="8"/>
              <w:left w:val="outset" w:color="000000" w:sz="8"/>
              <w:bottom w:val="outset" w:color="000000" w:sz="8"/>
              <w:right w:val="outset" w:color="000000" w:sz="8"/>
            </w:tcBorders>
            <w:vAlign w:val="center"/>
          </w:tcPr>
          <w:bookmarkStart w:name="207" w:id="48"/>
          <w:p>
            <w:pPr>
              <w:spacing w:after="0"/>
              <w:ind w:left="0"/>
              <w:jc w:val="center"/>
            </w:pPr>
            <w:r>
              <w:rPr>
                <w:rFonts w:ascii="Arial"/>
                <w:b w:val="false"/>
                <w:i w:val="false"/>
                <w:color w:val="000000"/>
                <w:sz w:val="15"/>
              </w:rPr>
              <w:t xml:space="preserve">2 </w:t>
            </w:r>
          </w:p>
          <w:bookmarkEnd w:id="48"/>
        </w:tc>
        <w:tc>
          <w:tcPr>
            <w:tcW w:w="472" w:type="dxa"/>
            <w:tcBorders>
              <w:top w:val="outset" w:color="000000" w:sz="8"/>
              <w:left w:val="outset" w:color="000000" w:sz="8"/>
              <w:bottom w:val="outset" w:color="000000" w:sz="8"/>
              <w:right w:val="outset" w:color="000000" w:sz="8"/>
            </w:tcBorders>
            <w:vAlign w:val="center"/>
          </w:tcPr>
          <w:bookmarkStart w:name="208" w:id="49"/>
          <w:p>
            <w:pPr>
              <w:spacing w:after="0"/>
              <w:ind w:left="0"/>
              <w:jc w:val="center"/>
            </w:pPr>
            <w:r>
              <w:rPr>
                <w:rFonts w:ascii="Arial"/>
                <w:b w:val="false"/>
                <w:i w:val="false"/>
                <w:color w:val="000000"/>
                <w:sz w:val="15"/>
              </w:rPr>
              <w:t xml:space="preserve">9 </w:t>
            </w:r>
          </w:p>
          <w:bookmarkEnd w:id="4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09" w:id="50"/>
          <w:p>
            <w:pPr>
              <w:spacing w:after="0"/>
              <w:ind w:left="0"/>
              <w:jc w:val="center"/>
            </w:pPr>
            <w:r>
              <w:rPr>
                <w:rFonts w:ascii="Arial"/>
                <w:b w:val="false"/>
                <w:i w:val="false"/>
                <w:color w:val="000000"/>
                <w:sz w:val="15"/>
              </w:rPr>
              <w:t xml:space="preserve">2 </w:t>
            </w:r>
          </w:p>
          <w:bookmarkEnd w:id="50"/>
        </w:tc>
        <w:tc>
          <w:tcPr>
            <w:tcW w:w="3408" w:type="dxa"/>
            <w:tcBorders>
              <w:top w:val="outset" w:color="000000" w:sz="8"/>
              <w:left w:val="outset" w:color="000000" w:sz="8"/>
              <w:bottom w:val="outset" w:color="000000" w:sz="8"/>
              <w:right w:val="outset" w:color="000000" w:sz="8"/>
            </w:tcBorders>
            <w:vAlign w:val="center"/>
          </w:tcPr>
          <w:bookmarkStart w:name="210" w:id="51"/>
          <w:p>
            <w:pPr>
              <w:spacing w:after="0"/>
              <w:ind w:left="0"/>
              <w:jc w:val="left"/>
            </w:pPr>
            <w:r>
              <w:rPr>
                <w:rFonts w:ascii="Arial"/>
                <w:b w:val="false"/>
                <w:i w:val="false"/>
                <w:color w:val="000000"/>
                <w:sz w:val="15"/>
              </w:rPr>
              <w:t xml:space="preserve">Анестезіологія та інтенсивна терапія* </w:t>
            </w:r>
          </w:p>
          <w:bookmarkEnd w:id="51"/>
        </w:tc>
        <w:tc>
          <w:tcPr>
            <w:tcW w:w="853" w:type="dxa"/>
            <w:tcBorders>
              <w:top w:val="outset" w:color="000000" w:sz="8"/>
              <w:left w:val="outset" w:color="000000" w:sz="8"/>
              <w:bottom w:val="outset" w:color="000000" w:sz="8"/>
              <w:right w:val="outset" w:color="000000" w:sz="8"/>
            </w:tcBorders>
            <w:vAlign w:val="center"/>
          </w:tcPr>
          <w:bookmarkStart w:name="211" w:id="52"/>
          <w:p>
            <w:pPr>
              <w:spacing w:after="0"/>
              <w:ind w:left="0"/>
              <w:jc w:val="center"/>
            </w:pPr>
            <w:r>
              <w:rPr>
                <w:rFonts w:ascii="Arial"/>
                <w:b w:val="false"/>
                <w:i w:val="false"/>
                <w:color w:val="000000"/>
                <w:sz w:val="15"/>
              </w:rPr>
              <w:t xml:space="preserve">2 </w:t>
            </w:r>
          </w:p>
          <w:bookmarkEnd w:id="52"/>
        </w:tc>
        <w:tc>
          <w:tcPr>
            <w:tcW w:w="928" w:type="dxa"/>
            <w:tcBorders>
              <w:top w:val="outset" w:color="000000" w:sz="8"/>
              <w:left w:val="outset" w:color="000000" w:sz="8"/>
              <w:bottom w:val="outset" w:color="000000" w:sz="8"/>
              <w:right w:val="outset" w:color="000000" w:sz="8"/>
            </w:tcBorders>
            <w:vAlign w:val="center"/>
          </w:tcPr>
          <w:bookmarkStart w:name="212" w:id="53"/>
          <w:p>
            <w:pPr>
              <w:spacing w:after="0"/>
              <w:ind w:left="0"/>
              <w:jc w:val="center"/>
            </w:pPr>
            <w:r>
              <w:rPr>
                <w:rFonts w:ascii="Arial"/>
                <w:b w:val="false"/>
                <w:i w:val="false"/>
                <w:color w:val="000000"/>
                <w:sz w:val="15"/>
              </w:rPr>
              <w:t xml:space="preserve">6 </w:t>
            </w:r>
          </w:p>
          <w:bookmarkEnd w:id="53"/>
        </w:tc>
        <w:tc>
          <w:tcPr>
            <w:tcW w:w="928" w:type="dxa"/>
            <w:tcBorders>
              <w:top w:val="outset" w:color="000000" w:sz="8"/>
              <w:left w:val="outset" w:color="000000" w:sz="8"/>
              <w:bottom w:val="outset" w:color="000000" w:sz="8"/>
              <w:right w:val="outset" w:color="000000" w:sz="8"/>
            </w:tcBorders>
            <w:vAlign w:val="center"/>
          </w:tcPr>
          <w:bookmarkStart w:name="213" w:id="54"/>
          <w:p>
            <w:pPr>
              <w:spacing w:after="0"/>
              <w:ind w:left="0"/>
              <w:jc w:val="center"/>
            </w:pPr>
            <w:r>
              <w:rPr>
                <w:rFonts w:ascii="Arial"/>
                <w:b w:val="false"/>
                <w:i w:val="false"/>
                <w:color w:val="000000"/>
                <w:sz w:val="15"/>
              </w:rPr>
              <w:t xml:space="preserve">5 </w:t>
            </w:r>
          </w:p>
          <w:bookmarkEnd w:id="54"/>
        </w:tc>
        <w:tc>
          <w:tcPr>
            <w:tcW w:w="928" w:type="dxa"/>
            <w:tcBorders>
              <w:top w:val="outset" w:color="000000" w:sz="8"/>
              <w:left w:val="outset" w:color="000000" w:sz="8"/>
              <w:bottom w:val="outset" w:color="000000" w:sz="8"/>
              <w:right w:val="outset" w:color="000000" w:sz="8"/>
            </w:tcBorders>
            <w:vAlign w:val="center"/>
          </w:tcPr>
          <w:bookmarkStart w:name="214" w:id="55"/>
          <w:p>
            <w:pPr>
              <w:spacing w:after="0"/>
              <w:ind w:left="0"/>
              <w:jc w:val="center"/>
            </w:pPr>
            <w:r>
              <w:rPr>
                <w:rFonts w:ascii="Arial"/>
                <w:b w:val="false"/>
                <w:i w:val="false"/>
                <w:color w:val="000000"/>
                <w:sz w:val="15"/>
              </w:rPr>
              <w:t xml:space="preserve">6 </w:t>
            </w:r>
          </w:p>
          <w:bookmarkEnd w:id="55"/>
        </w:tc>
        <w:tc>
          <w:tcPr>
            <w:tcW w:w="928" w:type="dxa"/>
            <w:tcBorders>
              <w:top w:val="outset" w:color="000000" w:sz="8"/>
              <w:left w:val="outset" w:color="000000" w:sz="8"/>
              <w:bottom w:val="outset" w:color="000000" w:sz="8"/>
              <w:right w:val="outset" w:color="000000" w:sz="8"/>
            </w:tcBorders>
            <w:vAlign w:val="center"/>
          </w:tcPr>
          <w:bookmarkStart w:name="215" w:id="56"/>
          <w:p>
            <w:pPr>
              <w:spacing w:after="0"/>
              <w:ind w:left="0"/>
              <w:jc w:val="center"/>
            </w:pPr>
            <w:r>
              <w:rPr>
                <w:rFonts w:ascii="Arial"/>
                <w:b w:val="false"/>
                <w:i w:val="false"/>
                <w:color w:val="000000"/>
                <w:sz w:val="15"/>
              </w:rPr>
              <w:t xml:space="preserve">5 </w:t>
            </w:r>
          </w:p>
          <w:bookmarkEnd w:id="56"/>
        </w:tc>
        <w:tc>
          <w:tcPr>
            <w:tcW w:w="662" w:type="dxa"/>
            <w:tcBorders>
              <w:top w:val="outset" w:color="000000" w:sz="8"/>
              <w:left w:val="outset" w:color="000000" w:sz="8"/>
              <w:bottom w:val="outset" w:color="000000" w:sz="8"/>
              <w:right w:val="outset" w:color="000000" w:sz="8"/>
            </w:tcBorders>
            <w:vAlign w:val="center"/>
          </w:tcPr>
          <w:bookmarkStart w:name="216" w:id="57"/>
          <w:p>
            <w:pPr>
              <w:spacing w:after="0"/>
              <w:ind w:left="0"/>
              <w:jc w:val="center"/>
            </w:pPr>
            <w:r>
              <w:rPr>
                <w:rFonts w:ascii="Arial"/>
                <w:b w:val="false"/>
                <w:i w:val="false"/>
                <w:color w:val="000000"/>
                <w:sz w:val="15"/>
              </w:rPr>
              <w:t xml:space="preserve">- </w:t>
            </w:r>
          </w:p>
          <w:bookmarkEnd w:id="57"/>
        </w:tc>
        <w:tc>
          <w:tcPr>
            <w:tcW w:w="472" w:type="dxa"/>
            <w:tcBorders>
              <w:top w:val="outset" w:color="000000" w:sz="8"/>
              <w:left w:val="outset" w:color="000000" w:sz="8"/>
              <w:bottom w:val="outset" w:color="000000" w:sz="8"/>
              <w:right w:val="outset" w:color="000000" w:sz="8"/>
            </w:tcBorders>
            <w:vAlign w:val="center"/>
          </w:tcPr>
          <w:bookmarkStart w:name="217" w:id="58"/>
          <w:p>
            <w:pPr>
              <w:spacing w:after="0"/>
              <w:ind w:left="0"/>
              <w:jc w:val="center"/>
            </w:pPr>
            <w:r>
              <w:rPr>
                <w:rFonts w:ascii="Arial"/>
                <w:b w:val="false"/>
                <w:i w:val="false"/>
                <w:color w:val="000000"/>
                <w:sz w:val="15"/>
              </w:rPr>
              <w:t xml:space="preserve">- </w:t>
            </w:r>
          </w:p>
          <w:bookmarkEnd w:id="5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18" w:id="59"/>
          <w:p>
            <w:pPr>
              <w:spacing w:after="0"/>
              <w:ind w:left="0"/>
              <w:jc w:val="center"/>
            </w:pPr>
            <w:r>
              <w:rPr>
                <w:rFonts w:ascii="Arial"/>
                <w:b w:val="false"/>
                <w:i w:val="false"/>
                <w:color w:val="000000"/>
                <w:sz w:val="15"/>
              </w:rPr>
              <w:t xml:space="preserve">3 </w:t>
            </w:r>
          </w:p>
          <w:bookmarkEnd w:id="59"/>
        </w:tc>
        <w:tc>
          <w:tcPr>
            <w:tcW w:w="3408" w:type="dxa"/>
            <w:tcBorders>
              <w:top w:val="outset" w:color="000000" w:sz="8"/>
              <w:left w:val="outset" w:color="000000" w:sz="8"/>
              <w:bottom w:val="outset" w:color="000000" w:sz="8"/>
              <w:right w:val="outset" w:color="000000" w:sz="8"/>
            </w:tcBorders>
            <w:vAlign w:val="center"/>
          </w:tcPr>
          <w:bookmarkStart w:name="219" w:id="60"/>
          <w:p>
            <w:pPr>
              <w:spacing w:after="0"/>
              <w:ind w:left="0"/>
              <w:jc w:val="left"/>
            </w:pPr>
            <w:r>
              <w:rPr>
                <w:rFonts w:ascii="Arial"/>
                <w:b w:val="false"/>
                <w:i w:val="false"/>
                <w:color w:val="000000"/>
                <w:sz w:val="15"/>
              </w:rPr>
              <w:t xml:space="preserve">Внутрішні хвороби* </w:t>
            </w:r>
          </w:p>
          <w:bookmarkEnd w:id="60"/>
        </w:tc>
        <w:tc>
          <w:tcPr>
            <w:tcW w:w="853" w:type="dxa"/>
            <w:tcBorders>
              <w:top w:val="outset" w:color="000000" w:sz="8"/>
              <w:left w:val="outset" w:color="000000" w:sz="8"/>
              <w:bottom w:val="outset" w:color="000000" w:sz="8"/>
              <w:right w:val="outset" w:color="000000" w:sz="8"/>
            </w:tcBorders>
            <w:vAlign w:val="center"/>
          </w:tcPr>
          <w:bookmarkStart w:name="220" w:id="61"/>
          <w:p>
            <w:pPr>
              <w:spacing w:after="0"/>
              <w:ind w:left="0"/>
              <w:jc w:val="center"/>
            </w:pPr>
            <w:r>
              <w:rPr>
                <w:rFonts w:ascii="Arial"/>
                <w:b w:val="false"/>
                <w:i w:val="false"/>
                <w:color w:val="000000"/>
                <w:sz w:val="15"/>
              </w:rPr>
              <w:t xml:space="preserve">2 </w:t>
            </w:r>
          </w:p>
          <w:bookmarkEnd w:id="61"/>
        </w:tc>
        <w:tc>
          <w:tcPr>
            <w:tcW w:w="928" w:type="dxa"/>
            <w:tcBorders>
              <w:top w:val="outset" w:color="000000" w:sz="8"/>
              <w:left w:val="outset" w:color="000000" w:sz="8"/>
              <w:bottom w:val="outset" w:color="000000" w:sz="8"/>
              <w:right w:val="outset" w:color="000000" w:sz="8"/>
            </w:tcBorders>
            <w:vAlign w:val="center"/>
          </w:tcPr>
          <w:bookmarkStart w:name="221" w:id="62"/>
          <w:p>
            <w:pPr>
              <w:spacing w:after="0"/>
              <w:ind w:left="0"/>
              <w:jc w:val="center"/>
            </w:pPr>
            <w:r>
              <w:rPr>
                <w:rFonts w:ascii="Arial"/>
                <w:b w:val="false"/>
                <w:i w:val="false"/>
                <w:color w:val="000000"/>
                <w:sz w:val="15"/>
              </w:rPr>
              <w:t xml:space="preserve">6 </w:t>
            </w:r>
          </w:p>
          <w:bookmarkEnd w:id="62"/>
        </w:tc>
        <w:tc>
          <w:tcPr>
            <w:tcW w:w="928" w:type="dxa"/>
            <w:tcBorders>
              <w:top w:val="outset" w:color="000000" w:sz="8"/>
              <w:left w:val="outset" w:color="000000" w:sz="8"/>
              <w:bottom w:val="outset" w:color="000000" w:sz="8"/>
              <w:right w:val="outset" w:color="000000" w:sz="8"/>
            </w:tcBorders>
            <w:vAlign w:val="center"/>
          </w:tcPr>
          <w:bookmarkStart w:name="222" w:id="63"/>
          <w:p>
            <w:pPr>
              <w:spacing w:after="0"/>
              <w:ind w:left="0"/>
              <w:jc w:val="center"/>
            </w:pPr>
            <w:r>
              <w:rPr>
                <w:rFonts w:ascii="Arial"/>
                <w:b w:val="false"/>
                <w:i w:val="false"/>
                <w:color w:val="000000"/>
                <w:sz w:val="15"/>
              </w:rPr>
              <w:t xml:space="preserve">5 </w:t>
            </w:r>
          </w:p>
          <w:bookmarkEnd w:id="63"/>
        </w:tc>
        <w:tc>
          <w:tcPr>
            <w:tcW w:w="928" w:type="dxa"/>
            <w:tcBorders>
              <w:top w:val="outset" w:color="000000" w:sz="8"/>
              <w:left w:val="outset" w:color="000000" w:sz="8"/>
              <w:bottom w:val="outset" w:color="000000" w:sz="8"/>
              <w:right w:val="outset" w:color="000000" w:sz="8"/>
            </w:tcBorders>
            <w:vAlign w:val="center"/>
          </w:tcPr>
          <w:bookmarkStart w:name="223" w:id="64"/>
          <w:p>
            <w:pPr>
              <w:spacing w:after="0"/>
              <w:ind w:left="0"/>
              <w:jc w:val="center"/>
            </w:pPr>
            <w:r>
              <w:rPr>
                <w:rFonts w:ascii="Arial"/>
                <w:b w:val="false"/>
                <w:i w:val="false"/>
                <w:color w:val="000000"/>
                <w:sz w:val="15"/>
              </w:rPr>
              <w:t xml:space="preserve">5 </w:t>
            </w:r>
          </w:p>
          <w:bookmarkEnd w:id="64"/>
        </w:tc>
        <w:tc>
          <w:tcPr>
            <w:tcW w:w="928" w:type="dxa"/>
            <w:tcBorders>
              <w:top w:val="outset" w:color="000000" w:sz="8"/>
              <w:left w:val="outset" w:color="000000" w:sz="8"/>
              <w:bottom w:val="outset" w:color="000000" w:sz="8"/>
              <w:right w:val="outset" w:color="000000" w:sz="8"/>
            </w:tcBorders>
            <w:vAlign w:val="center"/>
          </w:tcPr>
          <w:bookmarkStart w:name="224" w:id="65"/>
          <w:p>
            <w:pPr>
              <w:spacing w:after="0"/>
              <w:ind w:left="0"/>
              <w:jc w:val="center"/>
            </w:pPr>
            <w:r>
              <w:rPr>
                <w:rFonts w:ascii="Arial"/>
                <w:b w:val="false"/>
                <w:i w:val="false"/>
                <w:color w:val="000000"/>
                <w:sz w:val="15"/>
              </w:rPr>
              <w:t xml:space="preserve">6 </w:t>
            </w:r>
          </w:p>
          <w:bookmarkEnd w:id="65"/>
        </w:tc>
        <w:tc>
          <w:tcPr>
            <w:tcW w:w="662" w:type="dxa"/>
            <w:tcBorders>
              <w:top w:val="outset" w:color="000000" w:sz="8"/>
              <w:left w:val="outset" w:color="000000" w:sz="8"/>
              <w:bottom w:val="outset" w:color="000000" w:sz="8"/>
              <w:right w:val="outset" w:color="000000" w:sz="8"/>
            </w:tcBorders>
            <w:vAlign w:val="center"/>
          </w:tcPr>
          <w:bookmarkStart w:name="225" w:id="66"/>
          <w:p>
            <w:pPr>
              <w:spacing w:after="0"/>
              <w:ind w:left="0"/>
              <w:jc w:val="center"/>
            </w:pPr>
            <w:r>
              <w:rPr>
                <w:rFonts w:ascii="Arial"/>
                <w:b w:val="false"/>
                <w:i w:val="false"/>
                <w:color w:val="000000"/>
                <w:sz w:val="15"/>
              </w:rPr>
              <w:t xml:space="preserve">- </w:t>
            </w:r>
          </w:p>
          <w:bookmarkEnd w:id="66"/>
        </w:tc>
        <w:tc>
          <w:tcPr>
            <w:tcW w:w="472" w:type="dxa"/>
            <w:tcBorders>
              <w:top w:val="outset" w:color="000000" w:sz="8"/>
              <w:left w:val="outset" w:color="000000" w:sz="8"/>
              <w:bottom w:val="outset" w:color="000000" w:sz="8"/>
              <w:right w:val="outset" w:color="000000" w:sz="8"/>
            </w:tcBorders>
            <w:vAlign w:val="center"/>
          </w:tcPr>
          <w:bookmarkStart w:name="226" w:id="67"/>
          <w:p>
            <w:pPr>
              <w:spacing w:after="0"/>
              <w:ind w:left="0"/>
              <w:jc w:val="center"/>
            </w:pPr>
            <w:r>
              <w:rPr>
                <w:rFonts w:ascii="Arial"/>
                <w:b w:val="false"/>
                <w:i w:val="false"/>
                <w:color w:val="000000"/>
                <w:sz w:val="15"/>
              </w:rPr>
              <w:t xml:space="preserve">- </w:t>
            </w:r>
          </w:p>
          <w:bookmarkEnd w:id="67"/>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27" w:id="68"/>
          <w:p>
            <w:pPr>
              <w:spacing w:after="0"/>
              <w:ind w:left="0"/>
              <w:jc w:val="center"/>
            </w:pPr>
            <w:r>
              <w:rPr>
                <w:rFonts w:ascii="Arial"/>
                <w:b w:val="false"/>
                <w:i w:val="false"/>
                <w:color w:val="000000"/>
                <w:sz w:val="15"/>
              </w:rPr>
              <w:t xml:space="preserve">4 </w:t>
            </w:r>
          </w:p>
          <w:bookmarkEnd w:id="68"/>
        </w:tc>
        <w:tc>
          <w:tcPr>
            <w:tcW w:w="3408" w:type="dxa"/>
            <w:tcBorders>
              <w:top w:val="outset" w:color="000000" w:sz="8"/>
              <w:left w:val="outset" w:color="000000" w:sz="8"/>
              <w:bottom w:val="outset" w:color="000000" w:sz="8"/>
              <w:right w:val="outset" w:color="000000" w:sz="8"/>
            </w:tcBorders>
            <w:vAlign w:val="center"/>
          </w:tcPr>
          <w:bookmarkStart w:name="228" w:id="69"/>
          <w:p>
            <w:pPr>
              <w:spacing w:after="0"/>
              <w:ind w:left="0"/>
              <w:jc w:val="left"/>
            </w:pPr>
            <w:r>
              <w:rPr>
                <w:rFonts w:ascii="Arial"/>
                <w:b w:val="false"/>
                <w:i w:val="false"/>
                <w:color w:val="000000"/>
                <w:sz w:val="15"/>
              </w:rPr>
              <w:t xml:space="preserve">Дитяча хірургія </w:t>
            </w:r>
          </w:p>
          <w:bookmarkEnd w:id="69"/>
        </w:tc>
        <w:tc>
          <w:tcPr>
            <w:tcW w:w="853" w:type="dxa"/>
            <w:tcBorders>
              <w:top w:val="outset" w:color="000000" w:sz="8"/>
              <w:left w:val="outset" w:color="000000" w:sz="8"/>
              <w:bottom w:val="outset" w:color="000000" w:sz="8"/>
              <w:right w:val="outset" w:color="000000" w:sz="8"/>
            </w:tcBorders>
            <w:vAlign w:val="center"/>
          </w:tcPr>
          <w:bookmarkStart w:name="229" w:id="70"/>
          <w:p>
            <w:pPr>
              <w:spacing w:after="0"/>
              <w:ind w:left="0"/>
              <w:jc w:val="center"/>
            </w:pPr>
            <w:r>
              <w:rPr>
                <w:rFonts w:ascii="Arial"/>
                <w:b w:val="false"/>
                <w:i w:val="false"/>
                <w:color w:val="000000"/>
                <w:sz w:val="15"/>
              </w:rPr>
              <w:t xml:space="preserve">3 </w:t>
            </w:r>
          </w:p>
          <w:bookmarkEnd w:id="70"/>
        </w:tc>
        <w:tc>
          <w:tcPr>
            <w:tcW w:w="928" w:type="dxa"/>
            <w:tcBorders>
              <w:top w:val="outset" w:color="000000" w:sz="8"/>
              <w:left w:val="outset" w:color="000000" w:sz="8"/>
              <w:bottom w:val="outset" w:color="000000" w:sz="8"/>
              <w:right w:val="outset" w:color="000000" w:sz="8"/>
            </w:tcBorders>
            <w:vAlign w:val="center"/>
          </w:tcPr>
          <w:bookmarkStart w:name="230" w:id="71"/>
          <w:p>
            <w:pPr>
              <w:spacing w:after="0"/>
              <w:ind w:left="0"/>
              <w:jc w:val="center"/>
            </w:pPr>
            <w:r>
              <w:rPr>
                <w:rFonts w:ascii="Arial"/>
                <w:b w:val="false"/>
                <w:i w:val="false"/>
                <w:color w:val="000000"/>
                <w:sz w:val="15"/>
              </w:rPr>
              <w:t xml:space="preserve">6 </w:t>
            </w:r>
          </w:p>
          <w:bookmarkEnd w:id="71"/>
        </w:tc>
        <w:tc>
          <w:tcPr>
            <w:tcW w:w="928" w:type="dxa"/>
            <w:tcBorders>
              <w:top w:val="outset" w:color="000000" w:sz="8"/>
              <w:left w:val="outset" w:color="000000" w:sz="8"/>
              <w:bottom w:val="outset" w:color="000000" w:sz="8"/>
              <w:right w:val="outset" w:color="000000" w:sz="8"/>
            </w:tcBorders>
            <w:vAlign w:val="center"/>
          </w:tcPr>
          <w:bookmarkStart w:name="231" w:id="72"/>
          <w:p>
            <w:pPr>
              <w:spacing w:after="0"/>
              <w:ind w:left="0"/>
              <w:jc w:val="center"/>
            </w:pPr>
            <w:r>
              <w:rPr>
                <w:rFonts w:ascii="Arial"/>
                <w:b w:val="false"/>
                <w:i w:val="false"/>
                <w:color w:val="000000"/>
                <w:sz w:val="15"/>
              </w:rPr>
              <w:t xml:space="preserve">5 </w:t>
            </w:r>
          </w:p>
          <w:bookmarkEnd w:id="72"/>
        </w:tc>
        <w:tc>
          <w:tcPr>
            <w:tcW w:w="928" w:type="dxa"/>
            <w:tcBorders>
              <w:top w:val="outset" w:color="000000" w:sz="8"/>
              <w:left w:val="outset" w:color="000000" w:sz="8"/>
              <w:bottom w:val="outset" w:color="000000" w:sz="8"/>
              <w:right w:val="outset" w:color="000000" w:sz="8"/>
            </w:tcBorders>
            <w:vAlign w:val="center"/>
          </w:tcPr>
          <w:bookmarkStart w:name="232" w:id="73"/>
          <w:p>
            <w:pPr>
              <w:spacing w:after="0"/>
              <w:ind w:left="0"/>
              <w:jc w:val="center"/>
            </w:pPr>
            <w:r>
              <w:rPr>
                <w:rFonts w:ascii="Arial"/>
                <w:b w:val="false"/>
                <w:i w:val="false"/>
                <w:color w:val="000000"/>
                <w:sz w:val="15"/>
              </w:rPr>
              <w:t xml:space="preserve">4 </w:t>
            </w:r>
          </w:p>
          <w:bookmarkEnd w:id="73"/>
        </w:tc>
        <w:tc>
          <w:tcPr>
            <w:tcW w:w="928" w:type="dxa"/>
            <w:tcBorders>
              <w:top w:val="outset" w:color="000000" w:sz="8"/>
              <w:left w:val="outset" w:color="000000" w:sz="8"/>
              <w:bottom w:val="outset" w:color="000000" w:sz="8"/>
              <w:right w:val="outset" w:color="000000" w:sz="8"/>
            </w:tcBorders>
            <w:vAlign w:val="center"/>
          </w:tcPr>
          <w:bookmarkStart w:name="233" w:id="74"/>
          <w:p>
            <w:pPr>
              <w:spacing w:after="0"/>
              <w:ind w:left="0"/>
              <w:jc w:val="center"/>
            </w:pPr>
            <w:r>
              <w:rPr>
                <w:rFonts w:ascii="Arial"/>
                <w:b w:val="false"/>
                <w:i w:val="false"/>
                <w:color w:val="000000"/>
                <w:sz w:val="15"/>
              </w:rPr>
              <w:t xml:space="preserve">7 </w:t>
            </w:r>
          </w:p>
          <w:bookmarkEnd w:id="74"/>
        </w:tc>
        <w:tc>
          <w:tcPr>
            <w:tcW w:w="662" w:type="dxa"/>
            <w:tcBorders>
              <w:top w:val="outset" w:color="000000" w:sz="8"/>
              <w:left w:val="outset" w:color="000000" w:sz="8"/>
              <w:bottom w:val="outset" w:color="000000" w:sz="8"/>
              <w:right w:val="outset" w:color="000000" w:sz="8"/>
            </w:tcBorders>
            <w:vAlign w:val="center"/>
          </w:tcPr>
          <w:bookmarkStart w:name="234" w:id="75"/>
          <w:p>
            <w:pPr>
              <w:spacing w:after="0"/>
              <w:ind w:left="0"/>
              <w:jc w:val="center"/>
            </w:pPr>
            <w:r>
              <w:rPr>
                <w:rFonts w:ascii="Arial"/>
                <w:b w:val="false"/>
                <w:i w:val="false"/>
                <w:color w:val="000000"/>
                <w:sz w:val="15"/>
              </w:rPr>
              <w:t xml:space="preserve">2 </w:t>
            </w:r>
          </w:p>
          <w:bookmarkEnd w:id="75"/>
        </w:tc>
        <w:tc>
          <w:tcPr>
            <w:tcW w:w="472" w:type="dxa"/>
            <w:tcBorders>
              <w:top w:val="outset" w:color="000000" w:sz="8"/>
              <w:left w:val="outset" w:color="000000" w:sz="8"/>
              <w:bottom w:val="outset" w:color="000000" w:sz="8"/>
              <w:right w:val="outset" w:color="000000" w:sz="8"/>
            </w:tcBorders>
            <w:vAlign w:val="center"/>
          </w:tcPr>
          <w:bookmarkStart w:name="235" w:id="76"/>
          <w:p>
            <w:pPr>
              <w:spacing w:after="0"/>
              <w:ind w:left="0"/>
              <w:jc w:val="center"/>
            </w:pPr>
            <w:r>
              <w:rPr>
                <w:rFonts w:ascii="Arial"/>
                <w:b w:val="false"/>
                <w:i w:val="false"/>
                <w:color w:val="000000"/>
                <w:sz w:val="15"/>
              </w:rPr>
              <w:t xml:space="preserve">9 </w:t>
            </w:r>
          </w:p>
          <w:bookmarkEnd w:id="7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36" w:id="77"/>
          <w:p>
            <w:pPr>
              <w:spacing w:after="0"/>
              <w:ind w:left="0"/>
              <w:jc w:val="center"/>
            </w:pPr>
            <w:r>
              <w:rPr>
                <w:rFonts w:ascii="Arial"/>
                <w:b w:val="false"/>
                <w:i w:val="false"/>
                <w:color w:val="000000"/>
                <w:sz w:val="15"/>
              </w:rPr>
              <w:t xml:space="preserve">5 </w:t>
            </w:r>
          </w:p>
          <w:bookmarkEnd w:id="77"/>
        </w:tc>
        <w:tc>
          <w:tcPr>
            <w:tcW w:w="3408" w:type="dxa"/>
            <w:tcBorders>
              <w:top w:val="outset" w:color="000000" w:sz="8"/>
              <w:left w:val="outset" w:color="000000" w:sz="8"/>
              <w:bottom w:val="outset" w:color="000000" w:sz="8"/>
              <w:right w:val="outset" w:color="000000" w:sz="8"/>
            </w:tcBorders>
            <w:vAlign w:val="center"/>
          </w:tcPr>
          <w:bookmarkStart w:name="237" w:id="78"/>
          <w:p>
            <w:pPr>
              <w:spacing w:after="0"/>
              <w:ind w:left="0"/>
              <w:jc w:val="left"/>
            </w:pPr>
            <w:r>
              <w:rPr>
                <w:rFonts w:ascii="Arial"/>
                <w:b w:val="false"/>
                <w:i w:val="false"/>
                <w:color w:val="000000"/>
                <w:sz w:val="15"/>
              </w:rPr>
              <w:t>Загальна гігієна</w:t>
            </w:r>
          </w:p>
          <w:bookmarkEnd w:id="78"/>
        </w:tc>
        <w:tc>
          <w:tcPr>
            <w:tcW w:w="853" w:type="dxa"/>
            <w:tcBorders>
              <w:top w:val="outset" w:color="000000" w:sz="8"/>
              <w:left w:val="outset" w:color="000000" w:sz="8"/>
              <w:bottom w:val="outset" w:color="000000" w:sz="8"/>
              <w:right w:val="outset" w:color="000000" w:sz="8"/>
            </w:tcBorders>
            <w:vAlign w:val="center"/>
          </w:tcPr>
          <w:bookmarkStart w:name="238" w:id="79"/>
          <w:p>
            <w:pPr>
              <w:spacing w:after="0"/>
              <w:ind w:left="0"/>
              <w:jc w:val="center"/>
            </w:pPr>
            <w:r>
              <w:rPr>
                <w:rFonts w:ascii="Arial"/>
                <w:b w:val="false"/>
                <w:i w:val="false"/>
                <w:color w:val="000000"/>
                <w:sz w:val="15"/>
              </w:rPr>
              <w:t xml:space="preserve">1 </w:t>
            </w:r>
          </w:p>
          <w:bookmarkEnd w:id="79"/>
        </w:tc>
        <w:tc>
          <w:tcPr>
            <w:tcW w:w="928" w:type="dxa"/>
            <w:tcBorders>
              <w:top w:val="outset" w:color="000000" w:sz="8"/>
              <w:left w:val="outset" w:color="000000" w:sz="8"/>
              <w:bottom w:val="outset" w:color="000000" w:sz="8"/>
              <w:right w:val="outset" w:color="000000" w:sz="8"/>
            </w:tcBorders>
            <w:vAlign w:val="center"/>
          </w:tcPr>
          <w:bookmarkStart w:name="239" w:id="80"/>
          <w:p>
            <w:pPr>
              <w:spacing w:after="0"/>
              <w:ind w:left="0"/>
              <w:jc w:val="center"/>
            </w:pPr>
            <w:r>
              <w:rPr>
                <w:rFonts w:ascii="Arial"/>
                <w:b w:val="false"/>
                <w:i w:val="false"/>
                <w:color w:val="000000"/>
                <w:sz w:val="15"/>
              </w:rPr>
              <w:t xml:space="preserve">6 </w:t>
            </w:r>
          </w:p>
          <w:bookmarkEnd w:id="80"/>
        </w:tc>
        <w:tc>
          <w:tcPr>
            <w:tcW w:w="928" w:type="dxa"/>
            <w:tcBorders>
              <w:top w:val="outset" w:color="000000" w:sz="8"/>
              <w:left w:val="outset" w:color="000000" w:sz="8"/>
              <w:bottom w:val="outset" w:color="000000" w:sz="8"/>
              <w:right w:val="outset" w:color="000000" w:sz="8"/>
            </w:tcBorders>
            <w:vAlign w:val="center"/>
          </w:tcPr>
          <w:bookmarkStart w:name="240" w:id="81"/>
          <w:p>
            <w:pPr>
              <w:spacing w:after="0"/>
              <w:ind w:left="0"/>
              <w:jc w:val="center"/>
            </w:pPr>
            <w:r>
              <w:rPr>
                <w:rFonts w:ascii="Arial"/>
                <w:b w:val="false"/>
                <w:i w:val="false"/>
                <w:color w:val="000000"/>
                <w:sz w:val="15"/>
              </w:rPr>
              <w:t xml:space="preserve">5 </w:t>
            </w:r>
          </w:p>
          <w:bookmarkEnd w:id="81"/>
        </w:tc>
        <w:tc>
          <w:tcPr>
            <w:tcW w:w="928" w:type="dxa"/>
            <w:tcBorders>
              <w:top w:val="outset" w:color="000000" w:sz="8"/>
              <w:left w:val="outset" w:color="000000" w:sz="8"/>
              <w:bottom w:val="outset" w:color="000000" w:sz="8"/>
              <w:right w:val="outset" w:color="000000" w:sz="8"/>
            </w:tcBorders>
            <w:vAlign w:val="center"/>
          </w:tcPr>
          <w:bookmarkStart w:name="241" w:id="82"/>
          <w:p>
            <w:pPr>
              <w:spacing w:after="0"/>
              <w:ind w:left="0"/>
              <w:jc w:val="center"/>
            </w:pPr>
            <w:r>
              <w:rPr>
                <w:rFonts w:ascii="Arial"/>
                <w:b w:val="false"/>
                <w:i w:val="false"/>
                <w:color w:val="000000"/>
                <w:sz w:val="15"/>
              </w:rPr>
              <w:t xml:space="preserve">- </w:t>
            </w:r>
          </w:p>
          <w:bookmarkEnd w:id="82"/>
        </w:tc>
        <w:tc>
          <w:tcPr>
            <w:tcW w:w="928" w:type="dxa"/>
            <w:tcBorders>
              <w:top w:val="outset" w:color="000000" w:sz="8"/>
              <w:left w:val="outset" w:color="000000" w:sz="8"/>
              <w:bottom w:val="outset" w:color="000000" w:sz="8"/>
              <w:right w:val="outset" w:color="000000" w:sz="8"/>
            </w:tcBorders>
            <w:vAlign w:val="center"/>
          </w:tcPr>
          <w:bookmarkStart w:name="242" w:id="83"/>
          <w:p>
            <w:pPr>
              <w:spacing w:after="0"/>
              <w:ind w:left="0"/>
              <w:jc w:val="center"/>
            </w:pPr>
            <w:r>
              <w:rPr>
                <w:rFonts w:ascii="Arial"/>
                <w:b w:val="false"/>
                <w:i w:val="false"/>
                <w:color w:val="000000"/>
                <w:sz w:val="15"/>
              </w:rPr>
              <w:t xml:space="preserve">- </w:t>
            </w:r>
          </w:p>
          <w:bookmarkEnd w:id="83"/>
        </w:tc>
        <w:tc>
          <w:tcPr>
            <w:tcW w:w="662" w:type="dxa"/>
            <w:tcBorders>
              <w:top w:val="outset" w:color="000000" w:sz="8"/>
              <w:left w:val="outset" w:color="000000" w:sz="8"/>
              <w:bottom w:val="outset" w:color="000000" w:sz="8"/>
              <w:right w:val="outset" w:color="000000" w:sz="8"/>
            </w:tcBorders>
            <w:vAlign w:val="center"/>
          </w:tcPr>
          <w:bookmarkStart w:name="243" w:id="84"/>
          <w:p>
            <w:pPr>
              <w:spacing w:after="0"/>
              <w:ind w:left="0"/>
              <w:jc w:val="center"/>
            </w:pPr>
            <w:r>
              <w:rPr>
                <w:rFonts w:ascii="Arial"/>
                <w:b w:val="false"/>
                <w:i w:val="false"/>
                <w:color w:val="000000"/>
                <w:sz w:val="15"/>
              </w:rPr>
              <w:t xml:space="preserve">- </w:t>
            </w:r>
          </w:p>
          <w:bookmarkEnd w:id="84"/>
        </w:tc>
        <w:tc>
          <w:tcPr>
            <w:tcW w:w="472" w:type="dxa"/>
            <w:tcBorders>
              <w:top w:val="outset" w:color="000000" w:sz="8"/>
              <w:left w:val="outset" w:color="000000" w:sz="8"/>
              <w:bottom w:val="outset" w:color="000000" w:sz="8"/>
              <w:right w:val="outset" w:color="000000" w:sz="8"/>
            </w:tcBorders>
            <w:vAlign w:val="center"/>
          </w:tcPr>
          <w:bookmarkStart w:name="244" w:id="85"/>
          <w:p>
            <w:pPr>
              <w:spacing w:after="0"/>
              <w:ind w:left="0"/>
              <w:jc w:val="center"/>
            </w:pPr>
            <w:r>
              <w:rPr>
                <w:rFonts w:ascii="Arial"/>
                <w:b w:val="false"/>
                <w:i w:val="false"/>
                <w:color w:val="000000"/>
                <w:sz w:val="15"/>
              </w:rPr>
              <w:t xml:space="preserve">- </w:t>
            </w:r>
          </w:p>
          <w:bookmarkEnd w:id="8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45" w:id="86"/>
          <w:p>
            <w:pPr>
              <w:spacing w:after="0"/>
              <w:ind w:left="0"/>
              <w:jc w:val="center"/>
            </w:pPr>
            <w:r>
              <w:rPr>
                <w:rFonts w:ascii="Arial"/>
                <w:b w:val="false"/>
                <w:i w:val="false"/>
                <w:color w:val="000000"/>
                <w:sz w:val="15"/>
              </w:rPr>
              <w:t xml:space="preserve">6 </w:t>
            </w:r>
          </w:p>
          <w:bookmarkEnd w:id="86"/>
        </w:tc>
        <w:tc>
          <w:tcPr>
            <w:tcW w:w="3408" w:type="dxa"/>
            <w:tcBorders>
              <w:top w:val="outset" w:color="000000" w:sz="8"/>
              <w:left w:val="outset" w:color="000000" w:sz="8"/>
              <w:bottom w:val="outset" w:color="000000" w:sz="8"/>
              <w:right w:val="outset" w:color="000000" w:sz="8"/>
            </w:tcBorders>
            <w:vAlign w:val="center"/>
          </w:tcPr>
          <w:bookmarkStart w:name="246" w:id="87"/>
          <w:p>
            <w:pPr>
              <w:spacing w:after="0"/>
              <w:ind w:left="0"/>
              <w:jc w:val="left"/>
            </w:pPr>
            <w:r>
              <w:rPr>
                <w:rFonts w:ascii="Arial"/>
                <w:b w:val="false"/>
                <w:i w:val="false"/>
                <w:color w:val="000000"/>
                <w:sz w:val="15"/>
              </w:rPr>
              <w:t xml:space="preserve">Загальна практика - сімейна медицина* </w:t>
            </w:r>
          </w:p>
          <w:bookmarkEnd w:id="87"/>
        </w:tc>
        <w:tc>
          <w:tcPr>
            <w:tcW w:w="853" w:type="dxa"/>
            <w:tcBorders>
              <w:top w:val="outset" w:color="000000" w:sz="8"/>
              <w:left w:val="outset" w:color="000000" w:sz="8"/>
              <w:bottom w:val="outset" w:color="000000" w:sz="8"/>
              <w:right w:val="outset" w:color="000000" w:sz="8"/>
            </w:tcBorders>
            <w:vAlign w:val="center"/>
          </w:tcPr>
          <w:bookmarkStart w:name="247" w:id="88"/>
          <w:p>
            <w:pPr>
              <w:spacing w:after="0"/>
              <w:ind w:left="0"/>
              <w:jc w:val="center"/>
            </w:pPr>
            <w:r>
              <w:rPr>
                <w:rFonts w:ascii="Arial"/>
                <w:b w:val="false"/>
                <w:i w:val="false"/>
                <w:color w:val="000000"/>
                <w:sz w:val="15"/>
              </w:rPr>
              <w:t xml:space="preserve">2 </w:t>
            </w:r>
          </w:p>
          <w:bookmarkEnd w:id="88"/>
        </w:tc>
        <w:tc>
          <w:tcPr>
            <w:tcW w:w="928" w:type="dxa"/>
            <w:tcBorders>
              <w:top w:val="outset" w:color="000000" w:sz="8"/>
              <w:left w:val="outset" w:color="000000" w:sz="8"/>
              <w:bottom w:val="outset" w:color="000000" w:sz="8"/>
              <w:right w:val="outset" w:color="000000" w:sz="8"/>
            </w:tcBorders>
            <w:vAlign w:val="center"/>
          </w:tcPr>
          <w:bookmarkStart w:name="248" w:id="89"/>
          <w:p>
            <w:pPr>
              <w:spacing w:after="0"/>
              <w:ind w:left="0"/>
              <w:jc w:val="center"/>
            </w:pPr>
            <w:r>
              <w:rPr>
                <w:rFonts w:ascii="Arial"/>
                <w:b w:val="false"/>
                <w:i w:val="false"/>
                <w:color w:val="000000"/>
                <w:sz w:val="15"/>
              </w:rPr>
              <w:t xml:space="preserve">6 </w:t>
            </w:r>
          </w:p>
          <w:bookmarkEnd w:id="89"/>
        </w:tc>
        <w:tc>
          <w:tcPr>
            <w:tcW w:w="928" w:type="dxa"/>
            <w:tcBorders>
              <w:top w:val="outset" w:color="000000" w:sz="8"/>
              <w:left w:val="outset" w:color="000000" w:sz="8"/>
              <w:bottom w:val="outset" w:color="000000" w:sz="8"/>
              <w:right w:val="outset" w:color="000000" w:sz="8"/>
            </w:tcBorders>
            <w:vAlign w:val="center"/>
          </w:tcPr>
          <w:bookmarkStart w:name="249" w:id="90"/>
          <w:p>
            <w:pPr>
              <w:spacing w:after="0"/>
              <w:ind w:left="0"/>
              <w:jc w:val="center"/>
            </w:pPr>
            <w:r>
              <w:rPr>
                <w:rFonts w:ascii="Arial"/>
                <w:b w:val="false"/>
                <w:i w:val="false"/>
                <w:color w:val="000000"/>
                <w:sz w:val="15"/>
              </w:rPr>
              <w:t xml:space="preserve">5 </w:t>
            </w:r>
          </w:p>
          <w:bookmarkEnd w:id="90"/>
        </w:tc>
        <w:tc>
          <w:tcPr>
            <w:tcW w:w="928" w:type="dxa"/>
            <w:tcBorders>
              <w:top w:val="outset" w:color="000000" w:sz="8"/>
              <w:left w:val="outset" w:color="000000" w:sz="8"/>
              <w:bottom w:val="outset" w:color="000000" w:sz="8"/>
              <w:right w:val="outset" w:color="000000" w:sz="8"/>
            </w:tcBorders>
            <w:vAlign w:val="center"/>
          </w:tcPr>
          <w:bookmarkStart w:name="250" w:id="91"/>
          <w:p>
            <w:pPr>
              <w:spacing w:after="0"/>
              <w:ind w:left="0"/>
              <w:jc w:val="center"/>
            </w:pPr>
            <w:r>
              <w:rPr>
                <w:rFonts w:ascii="Arial"/>
                <w:b w:val="false"/>
                <w:i w:val="false"/>
                <w:color w:val="000000"/>
                <w:sz w:val="15"/>
              </w:rPr>
              <w:t xml:space="preserve">4 </w:t>
            </w:r>
          </w:p>
          <w:bookmarkEnd w:id="91"/>
        </w:tc>
        <w:tc>
          <w:tcPr>
            <w:tcW w:w="928" w:type="dxa"/>
            <w:tcBorders>
              <w:top w:val="outset" w:color="000000" w:sz="8"/>
              <w:left w:val="outset" w:color="000000" w:sz="8"/>
              <w:bottom w:val="outset" w:color="000000" w:sz="8"/>
              <w:right w:val="outset" w:color="000000" w:sz="8"/>
            </w:tcBorders>
            <w:vAlign w:val="center"/>
          </w:tcPr>
          <w:bookmarkStart w:name="251" w:id="92"/>
          <w:p>
            <w:pPr>
              <w:spacing w:after="0"/>
              <w:ind w:left="0"/>
              <w:jc w:val="center"/>
            </w:pPr>
            <w:r>
              <w:rPr>
                <w:rFonts w:ascii="Arial"/>
                <w:b w:val="false"/>
                <w:i w:val="false"/>
                <w:color w:val="000000"/>
                <w:sz w:val="15"/>
              </w:rPr>
              <w:t xml:space="preserve">7 </w:t>
            </w:r>
          </w:p>
          <w:bookmarkEnd w:id="92"/>
        </w:tc>
        <w:tc>
          <w:tcPr>
            <w:tcW w:w="662" w:type="dxa"/>
            <w:tcBorders>
              <w:top w:val="outset" w:color="000000" w:sz="8"/>
              <w:left w:val="outset" w:color="000000" w:sz="8"/>
              <w:bottom w:val="outset" w:color="000000" w:sz="8"/>
              <w:right w:val="outset" w:color="000000" w:sz="8"/>
            </w:tcBorders>
            <w:vAlign w:val="center"/>
          </w:tcPr>
          <w:bookmarkStart w:name="252" w:id="93"/>
          <w:p>
            <w:pPr>
              <w:spacing w:after="0"/>
              <w:ind w:left="0"/>
              <w:jc w:val="center"/>
            </w:pPr>
            <w:r>
              <w:rPr>
                <w:rFonts w:ascii="Arial"/>
                <w:b w:val="false"/>
                <w:i w:val="false"/>
                <w:color w:val="000000"/>
                <w:sz w:val="15"/>
              </w:rPr>
              <w:t xml:space="preserve">- </w:t>
            </w:r>
          </w:p>
          <w:bookmarkEnd w:id="93"/>
        </w:tc>
        <w:tc>
          <w:tcPr>
            <w:tcW w:w="472" w:type="dxa"/>
            <w:tcBorders>
              <w:top w:val="outset" w:color="000000" w:sz="8"/>
              <w:left w:val="outset" w:color="000000" w:sz="8"/>
              <w:bottom w:val="outset" w:color="000000" w:sz="8"/>
              <w:right w:val="outset" w:color="000000" w:sz="8"/>
            </w:tcBorders>
            <w:vAlign w:val="center"/>
          </w:tcPr>
          <w:bookmarkStart w:name="253" w:id="94"/>
          <w:p>
            <w:pPr>
              <w:spacing w:after="0"/>
              <w:ind w:left="0"/>
              <w:jc w:val="center"/>
            </w:pPr>
            <w:r>
              <w:rPr>
                <w:rFonts w:ascii="Arial"/>
                <w:b w:val="false"/>
                <w:i w:val="false"/>
                <w:color w:val="000000"/>
                <w:sz w:val="15"/>
              </w:rPr>
              <w:t xml:space="preserve">- </w:t>
            </w:r>
          </w:p>
          <w:bookmarkEnd w:id="9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54" w:id="95"/>
          <w:p>
            <w:pPr>
              <w:spacing w:after="0"/>
              <w:ind w:left="0"/>
              <w:jc w:val="center"/>
            </w:pPr>
            <w:r>
              <w:rPr>
                <w:rFonts w:ascii="Arial"/>
                <w:b w:val="false"/>
                <w:i w:val="false"/>
                <w:color w:val="000000"/>
                <w:sz w:val="15"/>
              </w:rPr>
              <w:t xml:space="preserve">7 </w:t>
            </w:r>
          </w:p>
          <w:bookmarkEnd w:id="95"/>
        </w:tc>
        <w:tc>
          <w:tcPr>
            <w:tcW w:w="3408" w:type="dxa"/>
            <w:tcBorders>
              <w:top w:val="outset" w:color="000000" w:sz="8"/>
              <w:left w:val="outset" w:color="000000" w:sz="8"/>
              <w:bottom w:val="outset" w:color="000000" w:sz="8"/>
              <w:right w:val="outset" w:color="000000" w:sz="8"/>
            </w:tcBorders>
            <w:vAlign w:val="center"/>
          </w:tcPr>
          <w:bookmarkStart w:name="255" w:id="96"/>
          <w:p>
            <w:pPr>
              <w:spacing w:after="0"/>
              <w:ind w:left="0"/>
              <w:jc w:val="left"/>
            </w:pPr>
            <w:r>
              <w:rPr>
                <w:rFonts w:ascii="Arial"/>
                <w:b w:val="false"/>
                <w:i w:val="false"/>
                <w:color w:val="000000"/>
                <w:sz w:val="15"/>
              </w:rPr>
              <w:t xml:space="preserve">Епідеміологія </w:t>
            </w:r>
          </w:p>
          <w:bookmarkEnd w:id="96"/>
        </w:tc>
        <w:tc>
          <w:tcPr>
            <w:tcW w:w="853" w:type="dxa"/>
            <w:tcBorders>
              <w:top w:val="outset" w:color="000000" w:sz="8"/>
              <w:left w:val="outset" w:color="000000" w:sz="8"/>
              <w:bottom w:val="outset" w:color="000000" w:sz="8"/>
              <w:right w:val="outset" w:color="000000" w:sz="8"/>
            </w:tcBorders>
            <w:vAlign w:val="center"/>
          </w:tcPr>
          <w:bookmarkStart w:name="256" w:id="97"/>
          <w:p>
            <w:pPr>
              <w:spacing w:after="0"/>
              <w:ind w:left="0"/>
              <w:jc w:val="center"/>
            </w:pPr>
            <w:r>
              <w:rPr>
                <w:rFonts w:ascii="Arial"/>
                <w:b w:val="false"/>
                <w:i w:val="false"/>
                <w:color w:val="000000"/>
                <w:sz w:val="15"/>
              </w:rPr>
              <w:t xml:space="preserve">1 </w:t>
            </w:r>
          </w:p>
          <w:bookmarkEnd w:id="97"/>
        </w:tc>
        <w:tc>
          <w:tcPr>
            <w:tcW w:w="928" w:type="dxa"/>
            <w:tcBorders>
              <w:top w:val="outset" w:color="000000" w:sz="8"/>
              <w:left w:val="outset" w:color="000000" w:sz="8"/>
              <w:bottom w:val="outset" w:color="000000" w:sz="8"/>
              <w:right w:val="outset" w:color="000000" w:sz="8"/>
            </w:tcBorders>
            <w:vAlign w:val="center"/>
          </w:tcPr>
          <w:bookmarkStart w:name="257" w:id="98"/>
          <w:p>
            <w:pPr>
              <w:spacing w:after="0"/>
              <w:ind w:left="0"/>
              <w:jc w:val="center"/>
            </w:pPr>
            <w:r>
              <w:rPr>
                <w:rFonts w:ascii="Arial"/>
                <w:b w:val="false"/>
                <w:i w:val="false"/>
                <w:color w:val="000000"/>
                <w:sz w:val="15"/>
              </w:rPr>
              <w:t xml:space="preserve">4 </w:t>
            </w:r>
          </w:p>
          <w:bookmarkEnd w:id="98"/>
        </w:tc>
        <w:tc>
          <w:tcPr>
            <w:tcW w:w="928" w:type="dxa"/>
            <w:tcBorders>
              <w:top w:val="outset" w:color="000000" w:sz="8"/>
              <w:left w:val="outset" w:color="000000" w:sz="8"/>
              <w:bottom w:val="outset" w:color="000000" w:sz="8"/>
              <w:right w:val="outset" w:color="000000" w:sz="8"/>
            </w:tcBorders>
            <w:vAlign w:val="center"/>
          </w:tcPr>
          <w:bookmarkStart w:name="258" w:id="99"/>
          <w:p>
            <w:pPr>
              <w:spacing w:after="0"/>
              <w:ind w:left="0"/>
              <w:jc w:val="center"/>
            </w:pPr>
            <w:r>
              <w:rPr>
                <w:rFonts w:ascii="Arial"/>
                <w:b w:val="false"/>
                <w:i w:val="false"/>
                <w:color w:val="000000"/>
                <w:sz w:val="15"/>
              </w:rPr>
              <w:t xml:space="preserve">7 </w:t>
            </w:r>
          </w:p>
          <w:bookmarkEnd w:id="99"/>
        </w:tc>
        <w:tc>
          <w:tcPr>
            <w:tcW w:w="928" w:type="dxa"/>
            <w:tcBorders>
              <w:top w:val="outset" w:color="000000" w:sz="8"/>
              <w:left w:val="outset" w:color="000000" w:sz="8"/>
              <w:bottom w:val="outset" w:color="000000" w:sz="8"/>
              <w:right w:val="outset" w:color="000000" w:sz="8"/>
            </w:tcBorders>
            <w:vAlign w:val="center"/>
          </w:tcPr>
          <w:bookmarkStart w:name="259" w:id="100"/>
          <w:p>
            <w:pPr>
              <w:spacing w:after="0"/>
              <w:ind w:left="0"/>
              <w:jc w:val="center"/>
            </w:pPr>
            <w:r>
              <w:rPr>
                <w:rFonts w:ascii="Arial"/>
                <w:b w:val="false"/>
                <w:i w:val="false"/>
                <w:color w:val="000000"/>
                <w:sz w:val="15"/>
              </w:rPr>
              <w:t xml:space="preserve">- </w:t>
            </w:r>
          </w:p>
          <w:bookmarkEnd w:id="100"/>
        </w:tc>
        <w:tc>
          <w:tcPr>
            <w:tcW w:w="928" w:type="dxa"/>
            <w:tcBorders>
              <w:top w:val="outset" w:color="000000" w:sz="8"/>
              <w:left w:val="outset" w:color="000000" w:sz="8"/>
              <w:bottom w:val="outset" w:color="000000" w:sz="8"/>
              <w:right w:val="outset" w:color="000000" w:sz="8"/>
            </w:tcBorders>
            <w:vAlign w:val="center"/>
          </w:tcPr>
          <w:bookmarkStart w:name="260" w:id="101"/>
          <w:p>
            <w:pPr>
              <w:spacing w:after="0"/>
              <w:ind w:left="0"/>
              <w:jc w:val="center"/>
            </w:pPr>
            <w:r>
              <w:rPr>
                <w:rFonts w:ascii="Arial"/>
                <w:b w:val="false"/>
                <w:i w:val="false"/>
                <w:color w:val="000000"/>
                <w:sz w:val="15"/>
              </w:rPr>
              <w:t xml:space="preserve">- </w:t>
            </w:r>
          </w:p>
          <w:bookmarkEnd w:id="101"/>
        </w:tc>
        <w:tc>
          <w:tcPr>
            <w:tcW w:w="662" w:type="dxa"/>
            <w:tcBorders>
              <w:top w:val="outset" w:color="000000" w:sz="8"/>
              <w:left w:val="outset" w:color="000000" w:sz="8"/>
              <w:bottom w:val="outset" w:color="000000" w:sz="8"/>
              <w:right w:val="outset" w:color="000000" w:sz="8"/>
            </w:tcBorders>
            <w:vAlign w:val="center"/>
          </w:tcPr>
          <w:bookmarkStart w:name="261" w:id="102"/>
          <w:p>
            <w:pPr>
              <w:spacing w:after="0"/>
              <w:ind w:left="0"/>
              <w:jc w:val="center"/>
            </w:pPr>
            <w:r>
              <w:rPr>
                <w:rFonts w:ascii="Arial"/>
                <w:b w:val="false"/>
                <w:i w:val="false"/>
                <w:color w:val="000000"/>
                <w:sz w:val="15"/>
              </w:rPr>
              <w:t xml:space="preserve">- </w:t>
            </w:r>
          </w:p>
          <w:bookmarkEnd w:id="102"/>
        </w:tc>
        <w:tc>
          <w:tcPr>
            <w:tcW w:w="472" w:type="dxa"/>
            <w:tcBorders>
              <w:top w:val="outset" w:color="000000" w:sz="8"/>
              <w:left w:val="outset" w:color="000000" w:sz="8"/>
              <w:bottom w:val="outset" w:color="000000" w:sz="8"/>
              <w:right w:val="outset" w:color="000000" w:sz="8"/>
            </w:tcBorders>
            <w:vAlign w:val="center"/>
          </w:tcPr>
          <w:bookmarkStart w:name="262" w:id="103"/>
          <w:p>
            <w:pPr>
              <w:spacing w:after="0"/>
              <w:ind w:left="0"/>
              <w:jc w:val="center"/>
            </w:pPr>
            <w:r>
              <w:rPr>
                <w:rFonts w:ascii="Arial"/>
                <w:b w:val="false"/>
                <w:i w:val="false"/>
                <w:color w:val="000000"/>
                <w:sz w:val="15"/>
              </w:rPr>
              <w:t xml:space="preserve">- </w:t>
            </w:r>
          </w:p>
          <w:bookmarkEnd w:id="103"/>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63" w:id="104"/>
          <w:p>
            <w:pPr>
              <w:spacing w:after="0"/>
              <w:ind w:left="0"/>
              <w:jc w:val="center"/>
            </w:pPr>
            <w:r>
              <w:rPr>
                <w:rFonts w:ascii="Arial"/>
                <w:b w:val="false"/>
                <w:i w:val="false"/>
                <w:color w:val="000000"/>
                <w:sz w:val="15"/>
              </w:rPr>
              <w:t xml:space="preserve">8 </w:t>
            </w:r>
          </w:p>
          <w:bookmarkEnd w:id="104"/>
        </w:tc>
        <w:tc>
          <w:tcPr>
            <w:tcW w:w="3408" w:type="dxa"/>
            <w:tcBorders>
              <w:top w:val="outset" w:color="000000" w:sz="8"/>
              <w:left w:val="outset" w:color="000000" w:sz="8"/>
              <w:bottom w:val="outset" w:color="000000" w:sz="8"/>
              <w:right w:val="outset" w:color="000000" w:sz="8"/>
            </w:tcBorders>
            <w:vAlign w:val="center"/>
          </w:tcPr>
          <w:bookmarkStart w:name="264" w:id="105"/>
          <w:p>
            <w:pPr>
              <w:spacing w:after="0"/>
              <w:ind w:left="0"/>
              <w:jc w:val="left"/>
            </w:pPr>
            <w:r>
              <w:rPr>
                <w:rFonts w:ascii="Arial"/>
                <w:b w:val="false"/>
                <w:i w:val="false"/>
                <w:color w:val="000000"/>
                <w:sz w:val="15"/>
              </w:rPr>
              <w:t xml:space="preserve">Інфекційні хвороби </w:t>
            </w:r>
          </w:p>
          <w:bookmarkEnd w:id="105"/>
        </w:tc>
        <w:tc>
          <w:tcPr>
            <w:tcW w:w="853" w:type="dxa"/>
            <w:tcBorders>
              <w:top w:val="outset" w:color="000000" w:sz="8"/>
              <w:left w:val="outset" w:color="000000" w:sz="8"/>
              <w:bottom w:val="outset" w:color="000000" w:sz="8"/>
              <w:right w:val="outset" w:color="000000" w:sz="8"/>
            </w:tcBorders>
            <w:vAlign w:val="center"/>
          </w:tcPr>
          <w:bookmarkStart w:name="265" w:id="106"/>
          <w:p>
            <w:pPr>
              <w:spacing w:after="0"/>
              <w:ind w:left="0"/>
              <w:jc w:val="center"/>
            </w:pPr>
            <w:r>
              <w:rPr>
                <w:rFonts w:ascii="Arial"/>
                <w:b w:val="false"/>
                <w:i w:val="false"/>
                <w:color w:val="000000"/>
                <w:sz w:val="15"/>
              </w:rPr>
              <w:t xml:space="preserve">1,5 </w:t>
            </w:r>
          </w:p>
          <w:bookmarkEnd w:id="106"/>
        </w:tc>
        <w:tc>
          <w:tcPr>
            <w:tcW w:w="928" w:type="dxa"/>
            <w:tcBorders>
              <w:top w:val="outset" w:color="000000" w:sz="8"/>
              <w:left w:val="outset" w:color="000000" w:sz="8"/>
              <w:bottom w:val="outset" w:color="000000" w:sz="8"/>
              <w:right w:val="outset" w:color="000000" w:sz="8"/>
            </w:tcBorders>
            <w:vAlign w:val="center"/>
          </w:tcPr>
          <w:bookmarkStart w:name="266" w:id="107"/>
          <w:p>
            <w:pPr>
              <w:spacing w:after="0"/>
              <w:ind w:left="0"/>
              <w:jc w:val="center"/>
            </w:pPr>
            <w:r>
              <w:rPr>
                <w:rFonts w:ascii="Arial"/>
                <w:b w:val="false"/>
                <w:i w:val="false"/>
                <w:color w:val="000000"/>
                <w:sz w:val="15"/>
              </w:rPr>
              <w:t xml:space="preserve">6 </w:t>
            </w:r>
          </w:p>
          <w:bookmarkEnd w:id="107"/>
        </w:tc>
        <w:tc>
          <w:tcPr>
            <w:tcW w:w="928" w:type="dxa"/>
            <w:tcBorders>
              <w:top w:val="outset" w:color="000000" w:sz="8"/>
              <w:left w:val="outset" w:color="000000" w:sz="8"/>
              <w:bottom w:val="outset" w:color="000000" w:sz="8"/>
              <w:right w:val="outset" w:color="000000" w:sz="8"/>
            </w:tcBorders>
            <w:vAlign w:val="center"/>
          </w:tcPr>
          <w:bookmarkStart w:name="267" w:id="108"/>
          <w:p>
            <w:pPr>
              <w:spacing w:after="0"/>
              <w:ind w:left="0"/>
              <w:jc w:val="center"/>
            </w:pPr>
            <w:r>
              <w:rPr>
                <w:rFonts w:ascii="Arial"/>
                <w:b w:val="false"/>
                <w:i w:val="false"/>
                <w:color w:val="000000"/>
                <w:sz w:val="15"/>
              </w:rPr>
              <w:t xml:space="preserve">5 </w:t>
            </w:r>
          </w:p>
          <w:bookmarkEnd w:id="108"/>
        </w:tc>
        <w:tc>
          <w:tcPr>
            <w:tcW w:w="928" w:type="dxa"/>
            <w:tcBorders>
              <w:top w:val="outset" w:color="000000" w:sz="8"/>
              <w:left w:val="outset" w:color="000000" w:sz="8"/>
              <w:bottom w:val="outset" w:color="000000" w:sz="8"/>
              <w:right w:val="outset" w:color="000000" w:sz="8"/>
            </w:tcBorders>
            <w:vAlign w:val="center"/>
          </w:tcPr>
          <w:bookmarkStart w:name="268" w:id="109"/>
          <w:p>
            <w:pPr>
              <w:spacing w:after="0"/>
              <w:ind w:left="0"/>
              <w:jc w:val="center"/>
            </w:pPr>
            <w:r>
              <w:rPr>
                <w:rFonts w:ascii="Arial"/>
                <w:b w:val="false"/>
                <w:i w:val="false"/>
                <w:color w:val="000000"/>
                <w:sz w:val="15"/>
              </w:rPr>
              <w:t xml:space="preserve">4 </w:t>
            </w:r>
          </w:p>
          <w:bookmarkEnd w:id="109"/>
        </w:tc>
        <w:tc>
          <w:tcPr>
            <w:tcW w:w="928" w:type="dxa"/>
            <w:tcBorders>
              <w:top w:val="outset" w:color="000000" w:sz="8"/>
              <w:left w:val="outset" w:color="000000" w:sz="8"/>
              <w:bottom w:val="outset" w:color="000000" w:sz="8"/>
              <w:right w:val="outset" w:color="000000" w:sz="8"/>
            </w:tcBorders>
            <w:vAlign w:val="center"/>
          </w:tcPr>
          <w:bookmarkStart w:name="269" w:id="110"/>
          <w:p>
            <w:pPr>
              <w:spacing w:after="0"/>
              <w:ind w:left="0"/>
              <w:jc w:val="center"/>
            </w:pPr>
            <w:r>
              <w:rPr>
                <w:rFonts w:ascii="Arial"/>
                <w:b w:val="false"/>
                <w:i w:val="false"/>
                <w:color w:val="000000"/>
                <w:sz w:val="15"/>
              </w:rPr>
              <w:t xml:space="preserve">2 </w:t>
            </w:r>
          </w:p>
          <w:bookmarkEnd w:id="110"/>
        </w:tc>
        <w:tc>
          <w:tcPr>
            <w:tcW w:w="662" w:type="dxa"/>
            <w:tcBorders>
              <w:top w:val="outset" w:color="000000" w:sz="8"/>
              <w:left w:val="outset" w:color="000000" w:sz="8"/>
              <w:bottom w:val="outset" w:color="000000" w:sz="8"/>
              <w:right w:val="outset" w:color="000000" w:sz="8"/>
            </w:tcBorders>
            <w:vAlign w:val="center"/>
          </w:tcPr>
          <w:bookmarkStart w:name="270" w:id="111"/>
          <w:p>
            <w:pPr>
              <w:spacing w:after="0"/>
              <w:ind w:left="0"/>
              <w:jc w:val="center"/>
            </w:pPr>
            <w:r>
              <w:rPr>
                <w:rFonts w:ascii="Arial"/>
                <w:b w:val="false"/>
                <w:i w:val="false"/>
                <w:color w:val="000000"/>
                <w:sz w:val="15"/>
              </w:rPr>
              <w:t xml:space="preserve">- </w:t>
            </w:r>
          </w:p>
          <w:bookmarkEnd w:id="111"/>
        </w:tc>
        <w:tc>
          <w:tcPr>
            <w:tcW w:w="472" w:type="dxa"/>
            <w:tcBorders>
              <w:top w:val="outset" w:color="000000" w:sz="8"/>
              <w:left w:val="outset" w:color="000000" w:sz="8"/>
              <w:bottom w:val="outset" w:color="000000" w:sz="8"/>
              <w:right w:val="outset" w:color="000000" w:sz="8"/>
            </w:tcBorders>
            <w:vAlign w:val="center"/>
          </w:tcPr>
          <w:bookmarkStart w:name="271" w:id="112"/>
          <w:p>
            <w:pPr>
              <w:spacing w:after="0"/>
              <w:ind w:left="0"/>
              <w:jc w:val="center"/>
            </w:pPr>
            <w:r>
              <w:rPr>
                <w:rFonts w:ascii="Arial"/>
                <w:b w:val="false"/>
                <w:i w:val="false"/>
                <w:color w:val="000000"/>
                <w:sz w:val="15"/>
              </w:rPr>
              <w:t xml:space="preserve">- </w:t>
            </w:r>
          </w:p>
          <w:bookmarkEnd w:id="11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72" w:id="113"/>
          <w:p>
            <w:pPr>
              <w:spacing w:after="0"/>
              <w:ind w:left="0"/>
              <w:jc w:val="center"/>
            </w:pPr>
            <w:r>
              <w:rPr>
                <w:rFonts w:ascii="Arial"/>
                <w:b w:val="false"/>
                <w:i w:val="false"/>
                <w:color w:val="000000"/>
                <w:sz w:val="15"/>
              </w:rPr>
              <w:t xml:space="preserve">9 </w:t>
            </w:r>
          </w:p>
          <w:bookmarkEnd w:id="113"/>
        </w:tc>
        <w:tc>
          <w:tcPr>
            <w:tcW w:w="3408" w:type="dxa"/>
            <w:tcBorders>
              <w:top w:val="outset" w:color="000000" w:sz="8"/>
              <w:left w:val="outset" w:color="000000" w:sz="8"/>
              <w:bottom w:val="outset" w:color="000000" w:sz="8"/>
              <w:right w:val="outset" w:color="000000" w:sz="8"/>
            </w:tcBorders>
            <w:vAlign w:val="center"/>
          </w:tcPr>
          <w:bookmarkStart w:name="273" w:id="114"/>
          <w:p>
            <w:pPr>
              <w:spacing w:after="0"/>
              <w:ind w:left="0"/>
              <w:jc w:val="left"/>
            </w:pPr>
            <w:r>
              <w:rPr>
                <w:rFonts w:ascii="Arial"/>
                <w:b w:val="false"/>
                <w:i w:val="false"/>
                <w:color w:val="000000"/>
                <w:sz w:val="15"/>
              </w:rPr>
              <w:t xml:space="preserve">Лабораторна діагностика </w:t>
            </w:r>
          </w:p>
          <w:bookmarkEnd w:id="114"/>
        </w:tc>
        <w:tc>
          <w:tcPr>
            <w:tcW w:w="853" w:type="dxa"/>
            <w:tcBorders>
              <w:top w:val="outset" w:color="000000" w:sz="8"/>
              <w:left w:val="outset" w:color="000000" w:sz="8"/>
              <w:bottom w:val="outset" w:color="000000" w:sz="8"/>
              <w:right w:val="outset" w:color="000000" w:sz="8"/>
            </w:tcBorders>
            <w:vAlign w:val="center"/>
          </w:tcPr>
          <w:bookmarkStart w:name="274" w:id="115"/>
          <w:p>
            <w:pPr>
              <w:spacing w:after="0"/>
              <w:ind w:left="0"/>
              <w:jc w:val="center"/>
            </w:pPr>
            <w:r>
              <w:rPr>
                <w:rFonts w:ascii="Arial"/>
                <w:b w:val="false"/>
                <w:i w:val="false"/>
                <w:color w:val="000000"/>
                <w:sz w:val="15"/>
              </w:rPr>
              <w:t xml:space="preserve">1 </w:t>
            </w:r>
          </w:p>
          <w:bookmarkEnd w:id="115"/>
        </w:tc>
        <w:tc>
          <w:tcPr>
            <w:tcW w:w="928" w:type="dxa"/>
            <w:tcBorders>
              <w:top w:val="outset" w:color="000000" w:sz="8"/>
              <w:left w:val="outset" w:color="000000" w:sz="8"/>
              <w:bottom w:val="outset" w:color="000000" w:sz="8"/>
              <w:right w:val="outset" w:color="000000" w:sz="8"/>
            </w:tcBorders>
            <w:vAlign w:val="center"/>
          </w:tcPr>
          <w:bookmarkStart w:name="275" w:id="116"/>
          <w:p>
            <w:pPr>
              <w:spacing w:after="0"/>
              <w:ind w:left="0"/>
              <w:jc w:val="center"/>
            </w:pPr>
            <w:r>
              <w:rPr>
                <w:rFonts w:ascii="Arial"/>
                <w:b w:val="false"/>
                <w:i w:val="false"/>
                <w:color w:val="000000"/>
                <w:sz w:val="15"/>
              </w:rPr>
              <w:t xml:space="preserve">6 </w:t>
            </w:r>
          </w:p>
          <w:bookmarkEnd w:id="116"/>
        </w:tc>
        <w:tc>
          <w:tcPr>
            <w:tcW w:w="928" w:type="dxa"/>
            <w:tcBorders>
              <w:top w:val="outset" w:color="000000" w:sz="8"/>
              <w:left w:val="outset" w:color="000000" w:sz="8"/>
              <w:bottom w:val="outset" w:color="000000" w:sz="8"/>
              <w:right w:val="outset" w:color="000000" w:sz="8"/>
            </w:tcBorders>
            <w:vAlign w:val="center"/>
          </w:tcPr>
          <w:bookmarkStart w:name="276" w:id="117"/>
          <w:p>
            <w:pPr>
              <w:spacing w:after="0"/>
              <w:ind w:left="0"/>
              <w:jc w:val="center"/>
            </w:pPr>
            <w:r>
              <w:rPr>
                <w:rFonts w:ascii="Arial"/>
                <w:b w:val="false"/>
                <w:i w:val="false"/>
                <w:color w:val="000000"/>
                <w:sz w:val="15"/>
              </w:rPr>
              <w:t xml:space="preserve">5 </w:t>
            </w:r>
          </w:p>
          <w:bookmarkEnd w:id="117"/>
        </w:tc>
        <w:tc>
          <w:tcPr>
            <w:tcW w:w="928" w:type="dxa"/>
            <w:tcBorders>
              <w:top w:val="outset" w:color="000000" w:sz="8"/>
              <w:left w:val="outset" w:color="000000" w:sz="8"/>
              <w:bottom w:val="outset" w:color="000000" w:sz="8"/>
              <w:right w:val="outset" w:color="000000" w:sz="8"/>
            </w:tcBorders>
            <w:vAlign w:val="center"/>
          </w:tcPr>
          <w:bookmarkStart w:name="277" w:id="118"/>
          <w:p>
            <w:pPr>
              <w:spacing w:after="0"/>
              <w:ind w:left="0"/>
              <w:jc w:val="center"/>
            </w:pPr>
            <w:r>
              <w:rPr>
                <w:rFonts w:ascii="Arial"/>
                <w:b w:val="false"/>
                <w:i w:val="false"/>
                <w:color w:val="000000"/>
                <w:sz w:val="15"/>
              </w:rPr>
              <w:t xml:space="preserve">- </w:t>
            </w:r>
          </w:p>
          <w:bookmarkEnd w:id="118"/>
        </w:tc>
        <w:tc>
          <w:tcPr>
            <w:tcW w:w="928" w:type="dxa"/>
            <w:tcBorders>
              <w:top w:val="outset" w:color="000000" w:sz="8"/>
              <w:left w:val="outset" w:color="000000" w:sz="8"/>
              <w:bottom w:val="outset" w:color="000000" w:sz="8"/>
              <w:right w:val="outset" w:color="000000" w:sz="8"/>
            </w:tcBorders>
            <w:vAlign w:val="center"/>
          </w:tcPr>
          <w:bookmarkStart w:name="278" w:id="119"/>
          <w:p>
            <w:pPr>
              <w:spacing w:after="0"/>
              <w:ind w:left="0"/>
              <w:jc w:val="center"/>
            </w:pPr>
            <w:r>
              <w:rPr>
                <w:rFonts w:ascii="Arial"/>
                <w:b w:val="false"/>
                <w:i w:val="false"/>
                <w:color w:val="000000"/>
                <w:sz w:val="15"/>
              </w:rPr>
              <w:t xml:space="preserve">- </w:t>
            </w:r>
          </w:p>
          <w:bookmarkEnd w:id="119"/>
        </w:tc>
        <w:tc>
          <w:tcPr>
            <w:tcW w:w="662" w:type="dxa"/>
            <w:tcBorders>
              <w:top w:val="outset" w:color="000000" w:sz="8"/>
              <w:left w:val="outset" w:color="000000" w:sz="8"/>
              <w:bottom w:val="outset" w:color="000000" w:sz="8"/>
              <w:right w:val="outset" w:color="000000" w:sz="8"/>
            </w:tcBorders>
            <w:vAlign w:val="center"/>
          </w:tcPr>
          <w:bookmarkStart w:name="279" w:id="120"/>
          <w:p>
            <w:pPr>
              <w:spacing w:after="0"/>
              <w:ind w:left="0"/>
              <w:jc w:val="center"/>
            </w:pPr>
            <w:r>
              <w:rPr>
                <w:rFonts w:ascii="Arial"/>
                <w:b w:val="false"/>
                <w:i w:val="false"/>
                <w:color w:val="000000"/>
                <w:sz w:val="15"/>
              </w:rPr>
              <w:t xml:space="preserve">- </w:t>
            </w:r>
          </w:p>
          <w:bookmarkEnd w:id="120"/>
        </w:tc>
        <w:tc>
          <w:tcPr>
            <w:tcW w:w="472" w:type="dxa"/>
            <w:tcBorders>
              <w:top w:val="outset" w:color="000000" w:sz="8"/>
              <w:left w:val="outset" w:color="000000" w:sz="8"/>
              <w:bottom w:val="outset" w:color="000000" w:sz="8"/>
              <w:right w:val="outset" w:color="000000" w:sz="8"/>
            </w:tcBorders>
            <w:vAlign w:val="center"/>
          </w:tcPr>
          <w:bookmarkStart w:name="280" w:id="121"/>
          <w:p>
            <w:pPr>
              <w:spacing w:after="0"/>
              <w:ind w:left="0"/>
              <w:jc w:val="center"/>
            </w:pPr>
            <w:r>
              <w:rPr>
                <w:rFonts w:ascii="Arial"/>
                <w:b w:val="false"/>
                <w:i w:val="false"/>
                <w:color w:val="000000"/>
                <w:sz w:val="15"/>
              </w:rPr>
              <w:t xml:space="preserve">- </w:t>
            </w:r>
          </w:p>
          <w:bookmarkEnd w:id="121"/>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81" w:id="122"/>
          <w:p>
            <w:pPr>
              <w:spacing w:after="0"/>
              <w:ind w:left="0"/>
              <w:jc w:val="center"/>
            </w:pPr>
            <w:r>
              <w:rPr>
                <w:rFonts w:ascii="Arial"/>
                <w:b w:val="false"/>
                <w:i w:val="false"/>
                <w:color w:val="000000"/>
                <w:sz w:val="15"/>
              </w:rPr>
              <w:t xml:space="preserve">10 </w:t>
            </w:r>
          </w:p>
          <w:bookmarkEnd w:id="122"/>
        </w:tc>
        <w:tc>
          <w:tcPr>
            <w:tcW w:w="3408" w:type="dxa"/>
            <w:tcBorders>
              <w:top w:val="outset" w:color="000000" w:sz="8"/>
              <w:left w:val="outset" w:color="000000" w:sz="8"/>
              <w:bottom w:val="outset" w:color="000000" w:sz="8"/>
              <w:right w:val="outset" w:color="000000" w:sz="8"/>
            </w:tcBorders>
            <w:vAlign w:val="center"/>
          </w:tcPr>
          <w:bookmarkStart w:name="282" w:id="123"/>
          <w:p>
            <w:pPr>
              <w:spacing w:after="0"/>
              <w:ind w:left="0"/>
              <w:jc w:val="left"/>
            </w:pPr>
            <w:r>
              <w:rPr>
                <w:rFonts w:ascii="Arial"/>
                <w:b w:val="false"/>
                <w:i w:val="false"/>
                <w:color w:val="000000"/>
                <w:sz w:val="15"/>
              </w:rPr>
              <w:t xml:space="preserve">Клінічна онкологія* </w:t>
            </w:r>
          </w:p>
          <w:bookmarkEnd w:id="123"/>
        </w:tc>
        <w:tc>
          <w:tcPr>
            <w:tcW w:w="853" w:type="dxa"/>
            <w:tcBorders>
              <w:top w:val="outset" w:color="000000" w:sz="8"/>
              <w:left w:val="outset" w:color="000000" w:sz="8"/>
              <w:bottom w:val="outset" w:color="000000" w:sz="8"/>
              <w:right w:val="outset" w:color="000000" w:sz="8"/>
            </w:tcBorders>
            <w:vAlign w:val="center"/>
          </w:tcPr>
          <w:bookmarkStart w:name="283" w:id="124"/>
          <w:p>
            <w:pPr>
              <w:spacing w:after="0"/>
              <w:ind w:left="0"/>
              <w:jc w:val="center"/>
            </w:pPr>
            <w:r>
              <w:rPr>
                <w:rFonts w:ascii="Arial"/>
                <w:b w:val="false"/>
                <w:i w:val="false"/>
                <w:color w:val="000000"/>
                <w:sz w:val="15"/>
              </w:rPr>
              <w:t xml:space="preserve">1,5 </w:t>
            </w:r>
          </w:p>
          <w:bookmarkEnd w:id="124"/>
        </w:tc>
        <w:tc>
          <w:tcPr>
            <w:tcW w:w="928" w:type="dxa"/>
            <w:tcBorders>
              <w:top w:val="outset" w:color="000000" w:sz="8"/>
              <w:left w:val="outset" w:color="000000" w:sz="8"/>
              <w:bottom w:val="outset" w:color="000000" w:sz="8"/>
              <w:right w:val="outset" w:color="000000" w:sz="8"/>
            </w:tcBorders>
            <w:vAlign w:val="center"/>
          </w:tcPr>
          <w:bookmarkStart w:name="284" w:id="125"/>
          <w:p>
            <w:pPr>
              <w:spacing w:after="0"/>
              <w:ind w:left="0"/>
              <w:jc w:val="center"/>
            </w:pPr>
            <w:r>
              <w:rPr>
                <w:rFonts w:ascii="Arial"/>
                <w:b w:val="false"/>
                <w:i w:val="false"/>
                <w:color w:val="000000"/>
                <w:sz w:val="15"/>
              </w:rPr>
              <w:t xml:space="preserve">6 </w:t>
            </w:r>
          </w:p>
          <w:bookmarkEnd w:id="125"/>
        </w:tc>
        <w:tc>
          <w:tcPr>
            <w:tcW w:w="928" w:type="dxa"/>
            <w:tcBorders>
              <w:top w:val="outset" w:color="000000" w:sz="8"/>
              <w:left w:val="outset" w:color="000000" w:sz="8"/>
              <w:bottom w:val="outset" w:color="000000" w:sz="8"/>
              <w:right w:val="outset" w:color="000000" w:sz="8"/>
            </w:tcBorders>
            <w:vAlign w:val="center"/>
          </w:tcPr>
          <w:bookmarkStart w:name="285" w:id="126"/>
          <w:p>
            <w:pPr>
              <w:spacing w:after="0"/>
              <w:ind w:left="0"/>
              <w:jc w:val="center"/>
            </w:pPr>
            <w:r>
              <w:rPr>
                <w:rFonts w:ascii="Arial"/>
                <w:b w:val="false"/>
                <w:i w:val="false"/>
                <w:color w:val="000000"/>
                <w:sz w:val="15"/>
              </w:rPr>
              <w:t xml:space="preserve">5 </w:t>
            </w:r>
          </w:p>
          <w:bookmarkEnd w:id="126"/>
        </w:tc>
        <w:tc>
          <w:tcPr>
            <w:tcW w:w="928" w:type="dxa"/>
            <w:tcBorders>
              <w:top w:val="outset" w:color="000000" w:sz="8"/>
              <w:left w:val="outset" w:color="000000" w:sz="8"/>
              <w:bottom w:val="outset" w:color="000000" w:sz="8"/>
              <w:right w:val="outset" w:color="000000" w:sz="8"/>
            </w:tcBorders>
            <w:vAlign w:val="center"/>
          </w:tcPr>
          <w:bookmarkStart w:name="286" w:id="127"/>
          <w:p>
            <w:pPr>
              <w:spacing w:after="0"/>
              <w:ind w:left="0"/>
              <w:jc w:val="center"/>
            </w:pPr>
            <w:r>
              <w:rPr>
                <w:rFonts w:ascii="Arial"/>
                <w:b w:val="false"/>
                <w:i w:val="false"/>
                <w:color w:val="000000"/>
                <w:sz w:val="15"/>
              </w:rPr>
              <w:t xml:space="preserve">3 </w:t>
            </w:r>
          </w:p>
          <w:bookmarkEnd w:id="127"/>
        </w:tc>
        <w:tc>
          <w:tcPr>
            <w:tcW w:w="928" w:type="dxa"/>
            <w:tcBorders>
              <w:top w:val="outset" w:color="000000" w:sz="8"/>
              <w:left w:val="outset" w:color="000000" w:sz="8"/>
              <w:bottom w:val="outset" w:color="000000" w:sz="8"/>
              <w:right w:val="outset" w:color="000000" w:sz="8"/>
            </w:tcBorders>
            <w:vAlign w:val="center"/>
          </w:tcPr>
          <w:bookmarkStart w:name="287" w:id="128"/>
          <w:p>
            <w:pPr>
              <w:spacing w:after="0"/>
              <w:ind w:left="0"/>
              <w:jc w:val="center"/>
            </w:pPr>
            <w:r>
              <w:rPr>
                <w:rFonts w:ascii="Arial"/>
                <w:b w:val="false"/>
                <w:i w:val="false"/>
                <w:color w:val="000000"/>
                <w:sz w:val="15"/>
              </w:rPr>
              <w:t xml:space="preserve">3 </w:t>
            </w:r>
          </w:p>
          <w:bookmarkEnd w:id="128"/>
        </w:tc>
        <w:tc>
          <w:tcPr>
            <w:tcW w:w="662" w:type="dxa"/>
            <w:tcBorders>
              <w:top w:val="outset" w:color="000000" w:sz="8"/>
              <w:left w:val="outset" w:color="000000" w:sz="8"/>
              <w:bottom w:val="outset" w:color="000000" w:sz="8"/>
              <w:right w:val="outset" w:color="000000" w:sz="8"/>
            </w:tcBorders>
            <w:vAlign w:val="center"/>
          </w:tcPr>
          <w:bookmarkStart w:name="288" w:id="129"/>
          <w:p>
            <w:pPr>
              <w:spacing w:after="0"/>
              <w:ind w:left="0"/>
              <w:jc w:val="center"/>
            </w:pPr>
            <w:r>
              <w:rPr>
                <w:rFonts w:ascii="Arial"/>
                <w:b w:val="false"/>
                <w:i w:val="false"/>
                <w:color w:val="000000"/>
                <w:sz w:val="15"/>
              </w:rPr>
              <w:t xml:space="preserve">- </w:t>
            </w:r>
          </w:p>
          <w:bookmarkEnd w:id="129"/>
        </w:tc>
        <w:tc>
          <w:tcPr>
            <w:tcW w:w="472" w:type="dxa"/>
            <w:tcBorders>
              <w:top w:val="outset" w:color="000000" w:sz="8"/>
              <w:left w:val="outset" w:color="000000" w:sz="8"/>
              <w:bottom w:val="outset" w:color="000000" w:sz="8"/>
              <w:right w:val="outset" w:color="000000" w:sz="8"/>
            </w:tcBorders>
            <w:vAlign w:val="center"/>
          </w:tcPr>
          <w:bookmarkStart w:name="289" w:id="130"/>
          <w:p>
            <w:pPr>
              <w:spacing w:after="0"/>
              <w:ind w:left="0"/>
              <w:jc w:val="center"/>
            </w:pPr>
            <w:r>
              <w:rPr>
                <w:rFonts w:ascii="Arial"/>
                <w:b w:val="false"/>
                <w:i w:val="false"/>
                <w:color w:val="000000"/>
                <w:sz w:val="15"/>
              </w:rPr>
              <w:t xml:space="preserve">- </w:t>
            </w:r>
          </w:p>
          <w:bookmarkEnd w:id="13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90" w:id="131"/>
          <w:p>
            <w:pPr>
              <w:spacing w:after="0"/>
              <w:ind w:left="0"/>
              <w:jc w:val="center"/>
            </w:pPr>
            <w:r>
              <w:rPr>
                <w:rFonts w:ascii="Arial"/>
                <w:b w:val="false"/>
                <w:i w:val="false"/>
                <w:color w:val="000000"/>
                <w:sz w:val="15"/>
              </w:rPr>
              <w:t xml:space="preserve">11 </w:t>
            </w:r>
          </w:p>
          <w:bookmarkEnd w:id="131"/>
        </w:tc>
        <w:tc>
          <w:tcPr>
            <w:tcW w:w="3408" w:type="dxa"/>
            <w:tcBorders>
              <w:top w:val="outset" w:color="000000" w:sz="8"/>
              <w:left w:val="outset" w:color="000000" w:sz="8"/>
              <w:bottom w:val="outset" w:color="000000" w:sz="8"/>
              <w:right w:val="outset" w:color="000000" w:sz="8"/>
            </w:tcBorders>
            <w:vAlign w:val="center"/>
          </w:tcPr>
          <w:bookmarkStart w:name="291" w:id="132"/>
          <w:p>
            <w:pPr>
              <w:spacing w:after="0"/>
              <w:ind w:left="0"/>
              <w:jc w:val="left"/>
            </w:pPr>
            <w:r>
              <w:rPr>
                <w:rFonts w:ascii="Arial"/>
                <w:b w:val="false"/>
                <w:i w:val="false"/>
                <w:color w:val="000000"/>
                <w:sz w:val="15"/>
              </w:rPr>
              <w:t xml:space="preserve">Медицина невідкладних станів </w:t>
            </w:r>
          </w:p>
          <w:bookmarkEnd w:id="132"/>
        </w:tc>
        <w:tc>
          <w:tcPr>
            <w:tcW w:w="853" w:type="dxa"/>
            <w:tcBorders>
              <w:top w:val="outset" w:color="000000" w:sz="8"/>
              <w:left w:val="outset" w:color="000000" w:sz="8"/>
              <w:bottom w:val="outset" w:color="000000" w:sz="8"/>
              <w:right w:val="outset" w:color="000000" w:sz="8"/>
            </w:tcBorders>
            <w:vAlign w:val="center"/>
          </w:tcPr>
          <w:bookmarkStart w:name="292" w:id="133"/>
          <w:p>
            <w:pPr>
              <w:spacing w:after="0"/>
              <w:ind w:left="0"/>
              <w:jc w:val="center"/>
            </w:pPr>
            <w:r>
              <w:rPr>
                <w:rFonts w:ascii="Arial"/>
                <w:b w:val="false"/>
                <w:i w:val="false"/>
                <w:color w:val="000000"/>
                <w:sz w:val="15"/>
              </w:rPr>
              <w:t xml:space="preserve">1,5 </w:t>
            </w:r>
          </w:p>
          <w:bookmarkEnd w:id="133"/>
        </w:tc>
        <w:tc>
          <w:tcPr>
            <w:tcW w:w="928" w:type="dxa"/>
            <w:tcBorders>
              <w:top w:val="outset" w:color="000000" w:sz="8"/>
              <w:left w:val="outset" w:color="000000" w:sz="8"/>
              <w:bottom w:val="outset" w:color="000000" w:sz="8"/>
              <w:right w:val="outset" w:color="000000" w:sz="8"/>
            </w:tcBorders>
            <w:vAlign w:val="center"/>
          </w:tcPr>
          <w:bookmarkStart w:name="293" w:id="134"/>
          <w:p>
            <w:pPr>
              <w:spacing w:after="0"/>
              <w:ind w:left="0"/>
              <w:jc w:val="center"/>
            </w:pPr>
            <w:r>
              <w:rPr>
                <w:rFonts w:ascii="Arial"/>
                <w:b w:val="false"/>
                <w:i w:val="false"/>
                <w:color w:val="000000"/>
                <w:sz w:val="15"/>
              </w:rPr>
              <w:t xml:space="preserve">6 </w:t>
            </w:r>
          </w:p>
          <w:bookmarkEnd w:id="134"/>
        </w:tc>
        <w:tc>
          <w:tcPr>
            <w:tcW w:w="928" w:type="dxa"/>
            <w:tcBorders>
              <w:top w:val="outset" w:color="000000" w:sz="8"/>
              <w:left w:val="outset" w:color="000000" w:sz="8"/>
              <w:bottom w:val="outset" w:color="000000" w:sz="8"/>
              <w:right w:val="outset" w:color="000000" w:sz="8"/>
            </w:tcBorders>
            <w:vAlign w:val="center"/>
          </w:tcPr>
          <w:bookmarkStart w:name="294" w:id="135"/>
          <w:p>
            <w:pPr>
              <w:spacing w:after="0"/>
              <w:ind w:left="0"/>
              <w:jc w:val="center"/>
            </w:pPr>
            <w:r>
              <w:rPr>
                <w:rFonts w:ascii="Arial"/>
                <w:b w:val="false"/>
                <w:i w:val="false"/>
                <w:color w:val="000000"/>
                <w:sz w:val="15"/>
              </w:rPr>
              <w:t xml:space="preserve">5 </w:t>
            </w:r>
          </w:p>
          <w:bookmarkEnd w:id="135"/>
        </w:tc>
        <w:tc>
          <w:tcPr>
            <w:tcW w:w="928" w:type="dxa"/>
            <w:tcBorders>
              <w:top w:val="outset" w:color="000000" w:sz="8"/>
              <w:left w:val="outset" w:color="000000" w:sz="8"/>
              <w:bottom w:val="outset" w:color="000000" w:sz="8"/>
              <w:right w:val="outset" w:color="000000" w:sz="8"/>
            </w:tcBorders>
            <w:vAlign w:val="center"/>
          </w:tcPr>
          <w:bookmarkStart w:name="295" w:id="136"/>
          <w:p>
            <w:pPr>
              <w:spacing w:after="0"/>
              <w:ind w:left="0"/>
              <w:jc w:val="center"/>
            </w:pPr>
            <w:r>
              <w:rPr>
                <w:rFonts w:ascii="Arial"/>
                <w:b w:val="false"/>
                <w:i w:val="false"/>
                <w:color w:val="000000"/>
                <w:sz w:val="15"/>
              </w:rPr>
              <w:t xml:space="preserve">3 </w:t>
            </w:r>
          </w:p>
          <w:bookmarkEnd w:id="136"/>
        </w:tc>
        <w:tc>
          <w:tcPr>
            <w:tcW w:w="928" w:type="dxa"/>
            <w:tcBorders>
              <w:top w:val="outset" w:color="000000" w:sz="8"/>
              <w:left w:val="outset" w:color="000000" w:sz="8"/>
              <w:bottom w:val="outset" w:color="000000" w:sz="8"/>
              <w:right w:val="outset" w:color="000000" w:sz="8"/>
            </w:tcBorders>
            <w:vAlign w:val="center"/>
          </w:tcPr>
          <w:bookmarkStart w:name="296" w:id="137"/>
          <w:p>
            <w:pPr>
              <w:spacing w:after="0"/>
              <w:ind w:left="0"/>
              <w:jc w:val="center"/>
            </w:pPr>
            <w:r>
              <w:rPr>
                <w:rFonts w:ascii="Arial"/>
                <w:b w:val="false"/>
                <w:i w:val="false"/>
                <w:color w:val="000000"/>
                <w:sz w:val="15"/>
              </w:rPr>
              <w:t xml:space="preserve">3 </w:t>
            </w:r>
          </w:p>
          <w:bookmarkEnd w:id="137"/>
        </w:tc>
        <w:tc>
          <w:tcPr>
            <w:tcW w:w="662" w:type="dxa"/>
            <w:tcBorders>
              <w:top w:val="outset" w:color="000000" w:sz="8"/>
              <w:left w:val="outset" w:color="000000" w:sz="8"/>
              <w:bottom w:val="outset" w:color="000000" w:sz="8"/>
              <w:right w:val="outset" w:color="000000" w:sz="8"/>
            </w:tcBorders>
            <w:vAlign w:val="center"/>
          </w:tcPr>
          <w:bookmarkStart w:name="297" w:id="138"/>
          <w:p>
            <w:pPr>
              <w:spacing w:after="0"/>
              <w:ind w:left="0"/>
              <w:jc w:val="center"/>
            </w:pPr>
            <w:r>
              <w:rPr>
                <w:rFonts w:ascii="Arial"/>
                <w:b w:val="false"/>
                <w:i w:val="false"/>
                <w:color w:val="000000"/>
                <w:sz w:val="15"/>
              </w:rPr>
              <w:t xml:space="preserve">- </w:t>
            </w:r>
          </w:p>
          <w:bookmarkEnd w:id="138"/>
        </w:tc>
        <w:tc>
          <w:tcPr>
            <w:tcW w:w="472" w:type="dxa"/>
            <w:tcBorders>
              <w:top w:val="outset" w:color="000000" w:sz="8"/>
              <w:left w:val="outset" w:color="000000" w:sz="8"/>
              <w:bottom w:val="outset" w:color="000000" w:sz="8"/>
              <w:right w:val="outset" w:color="000000" w:sz="8"/>
            </w:tcBorders>
            <w:vAlign w:val="center"/>
          </w:tcPr>
          <w:bookmarkStart w:name="298" w:id="139"/>
          <w:p>
            <w:pPr>
              <w:spacing w:after="0"/>
              <w:ind w:left="0"/>
              <w:jc w:val="center"/>
            </w:pPr>
            <w:r>
              <w:rPr>
                <w:rFonts w:ascii="Arial"/>
                <w:b w:val="false"/>
                <w:i w:val="false"/>
                <w:color w:val="000000"/>
                <w:sz w:val="15"/>
              </w:rPr>
              <w:t xml:space="preserve">- </w:t>
            </w:r>
          </w:p>
          <w:bookmarkEnd w:id="13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299" w:id="140"/>
          <w:p>
            <w:pPr>
              <w:spacing w:after="0"/>
              <w:ind w:left="0"/>
              <w:jc w:val="center"/>
            </w:pPr>
            <w:r>
              <w:rPr>
                <w:rFonts w:ascii="Arial"/>
                <w:b w:val="false"/>
                <w:i w:val="false"/>
                <w:color w:val="000000"/>
                <w:sz w:val="15"/>
              </w:rPr>
              <w:t xml:space="preserve">12 </w:t>
            </w:r>
          </w:p>
          <w:bookmarkEnd w:id="140"/>
        </w:tc>
        <w:tc>
          <w:tcPr>
            <w:tcW w:w="3408" w:type="dxa"/>
            <w:tcBorders>
              <w:top w:val="outset" w:color="000000" w:sz="8"/>
              <w:left w:val="outset" w:color="000000" w:sz="8"/>
              <w:bottom w:val="outset" w:color="000000" w:sz="8"/>
              <w:right w:val="outset" w:color="000000" w:sz="8"/>
            </w:tcBorders>
            <w:vAlign w:val="center"/>
          </w:tcPr>
          <w:bookmarkStart w:name="300" w:id="141"/>
          <w:p>
            <w:pPr>
              <w:spacing w:after="0"/>
              <w:ind w:left="0"/>
              <w:jc w:val="left"/>
            </w:pPr>
            <w:r>
              <w:rPr>
                <w:rFonts w:ascii="Arial"/>
                <w:b w:val="false"/>
                <w:i w:val="false"/>
                <w:color w:val="000000"/>
                <w:sz w:val="15"/>
              </w:rPr>
              <w:t xml:space="preserve">Медична психологія </w:t>
            </w:r>
          </w:p>
          <w:bookmarkEnd w:id="141"/>
        </w:tc>
        <w:tc>
          <w:tcPr>
            <w:tcW w:w="853" w:type="dxa"/>
            <w:tcBorders>
              <w:top w:val="outset" w:color="000000" w:sz="8"/>
              <w:left w:val="outset" w:color="000000" w:sz="8"/>
              <w:bottom w:val="outset" w:color="000000" w:sz="8"/>
              <w:right w:val="outset" w:color="000000" w:sz="8"/>
            </w:tcBorders>
            <w:vAlign w:val="center"/>
          </w:tcPr>
          <w:bookmarkStart w:name="301" w:id="142"/>
          <w:p>
            <w:pPr>
              <w:spacing w:after="0"/>
              <w:ind w:left="0"/>
              <w:jc w:val="center"/>
            </w:pPr>
            <w:r>
              <w:rPr>
                <w:rFonts w:ascii="Arial"/>
                <w:b w:val="false"/>
                <w:i w:val="false"/>
                <w:color w:val="000000"/>
                <w:sz w:val="15"/>
              </w:rPr>
              <w:t xml:space="preserve">1 </w:t>
            </w:r>
          </w:p>
          <w:bookmarkEnd w:id="142"/>
        </w:tc>
        <w:tc>
          <w:tcPr>
            <w:tcW w:w="928" w:type="dxa"/>
            <w:tcBorders>
              <w:top w:val="outset" w:color="000000" w:sz="8"/>
              <w:left w:val="outset" w:color="000000" w:sz="8"/>
              <w:bottom w:val="outset" w:color="000000" w:sz="8"/>
              <w:right w:val="outset" w:color="000000" w:sz="8"/>
            </w:tcBorders>
            <w:vAlign w:val="center"/>
          </w:tcPr>
          <w:bookmarkStart w:name="302" w:id="143"/>
          <w:p>
            <w:pPr>
              <w:spacing w:after="0"/>
              <w:ind w:left="0"/>
              <w:jc w:val="center"/>
            </w:pPr>
            <w:r>
              <w:rPr>
                <w:rFonts w:ascii="Arial"/>
                <w:b w:val="false"/>
                <w:i w:val="false"/>
                <w:color w:val="000000"/>
                <w:sz w:val="15"/>
              </w:rPr>
              <w:t xml:space="preserve">6 </w:t>
            </w:r>
          </w:p>
          <w:bookmarkEnd w:id="143"/>
        </w:tc>
        <w:tc>
          <w:tcPr>
            <w:tcW w:w="928" w:type="dxa"/>
            <w:tcBorders>
              <w:top w:val="outset" w:color="000000" w:sz="8"/>
              <w:left w:val="outset" w:color="000000" w:sz="8"/>
              <w:bottom w:val="outset" w:color="000000" w:sz="8"/>
              <w:right w:val="outset" w:color="000000" w:sz="8"/>
            </w:tcBorders>
            <w:vAlign w:val="center"/>
          </w:tcPr>
          <w:bookmarkStart w:name="303" w:id="144"/>
          <w:p>
            <w:pPr>
              <w:spacing w:after="0"/>
              <w:ind w:left="0"/>
              <w:jc w:val="center"/>
            </w:pPr>
            <w:r>
              <w:rPr>
                <w:rFonts w:ascii="Arial"/>
                <w:b w:val="false"/>
                <w:i w:val="false"/>
                <w:color w:val="000000"/>
                <w:sz w:val="15"/>
              </w:rPr>
              <w:t xml:space="preserve">5 </w:t>
            </w:r>
          </w:p>
          <w:bookmarkEnd w:id="144"/>
        </w:tc>
        <w:tc>
          <w:tcPr>
            <w:tcW w:w="928" w:type="dxa"/>
            <w:tcBorders>
              <w:top w:val="outset" w:color="000000" w:sz="8"/>
              <w:left w:val="outset" w:color="000000" w:sz="8"/>
              <w:bottom w:val="outset" w:color="000000" w:sz="8"/>
              <w:right w:val="outset" w:color="000000" w:sz="8"/>
            </w:tcBorders>
            <w:vAlign w:val="center"/>
          </w:tcPr>
          <w:bookmarkStart w:name="304" w:id="145"/>
          <w:p>
            <w:pPr>
              <w:spacing w:after="0"/>
              <w:ind w:left="0"/>
              <w:jc w:val="center"/>
            </w:pPr>
            <w:r>
              <w:rPr>
                <w:rFonts w:ascii="Arial"/>
                <w:b w:val="false"/>
                <w:i w:val="false"/>
                <w:color w:val="000000"/>
                <w:sz w:val="15"/>
              </w:rPr>
              <w:t xml:space="preserve">- </w:t>
            </w:r>
          </w:p>
          <w:bookmarkEnd w:id="145"/>
        </w:tc>
        <w:tc>
          <w:tcPr>
            <w:tcW w:w="928" w:type="dxa"/>
            <w:tcBorders>
              <w:top w:val="outset" w:color="000000" w:sz="8"/>
              <w:left w:val="outset" w:color="000000" w:sz="8"/>
              <w:bottom w:val="outset" w:color="000000" w:sz="8"/>
              <w:right w:val="outset" w:color="000000" w:sz="8"/>
            </w:tcBorders>
            <w:vAlign w:val="center"/>
          </w:tcPr>
          <w:bookmarkStart w:name="305" w:id="146"/>
          <w:p>
            <w:pPr>
              <w:spacing w:after="0"/>
              <w:ind w:left="0"/>
              <w:jc w:val="center"/>
            </w:pPr>
            <w:r>
              <w:rPr>
                <w:rFonts w:ascii="Arial"/>
                <w:b w:val="false"/>
                <w:i w:val="false"/>
                <w:color w:val="000000"/>
                <w:sz w:val="15"/>
              </w:rPr>
              <w:t xml:space="preserve">- </w:t>
            </w:r>
          </w:p>
          <w:bookmarkEnd w:id="146"/>
        </w:tc>
        <w:tc>
          <w:tcPr>
            <w:tcW w:w="662" w:type="dxa"/>
            <w:tcBorders>
              <w:top w:val="outset" w:color="000000" w:sz="8"/>
              <w:left w:val="outset" w:color="000000" w:sz="8"/>
              <w:bottom w:val="outset" w:color="000000" w:sz="8"/>
              <w:right w:val="outset" w:color="000000" w:sz="8"/>
            </w:tcBorders>
            <w:vAlign w:val="center"/>
          </w:tcPr>
          <w:bookmarkStart w:name="306" w:id="147"/>
          <w:p>
            <w:pPr>
              <w:spacing w:after="0"/>
              <w:ind w:left="0"/>
              <w:jc w:val="center"/>
            </w:pPr>
            <w:r>
              <w:rPr>
                <w:rFonts w:ascii="Arial"/>
                <w:b w:val="false"/>
                <w:i w:val="false"/>
                <w:color w:val="000000"/>
                <w:sz w:val="15"/>
              </w:rPr>
              <w:t xml:space="preserve">- </w:t>
            </w:r>
          </w:p>
          <w:bookmarkEnd w:id="147"/>
        </w:tc>
        <w:tc>
          <w:tcPr>
            <w:tcW w:w="472" w:type="dxa"/>
            <w:tcBorders>
              <w:top w:val="outset" w:color="000000" w:sz="8"/>
              <w:left w:val="outset" w:color="000000" w:sz="8"/>
              <w:bottom w:val="outset" w:color="000000" w:sz="8"/>
              <w:right w:val="outset" w:color="000000" w:sz="8"/>
            </w:tcBorders>
            <w:vAlign w:val="center"/>
          </w:tcPr>
          <w:bookmarkStart w:name="307" w:id="148"/>
          <w:p>
            <w:pPr>
              <w:spacing w:after="0"/>
              <w:ind w:left="0"/>
              <w:jc w:val="center"/>
            </w:pPr>
            <w:r>
              <w:rPr>
                <w:rFonts w:ascii="Arial"/>
                <w:b w:val="false"/>
                <w:i w:val="false"/>
                <w:color w:val="000000"/>
                <w:sz w:val="15"/>
              </w:rPr>
              <w:t xml:space="preserve">- </w:t>
            </w:r>
          </w:p>
          <w:bookmarkEnd w:id="14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08" w:id="149"/>
          <w:p>
            <w:pPr>
              <w:spacing w:after="0"/>
              <w:ind w:left="0"/>
              <w:jc w:val="center"/>
            </w:pPr>
            <w:r>
              <w:rPr>
                <w:rFonts w:ascii="Arial"/>
                <w:b w:val="false"/>
                <w:i w:val="false"/>
                <w:color w:val="000000"/>
                <w:sz w:val="15"/>
              </w:rPr>
              <w:t xml:space="preserve">13 </w:t>
            </w:r>
          </w:p>
          <w:bookmarkEnd w:id="149"/>
        </w:tc>
        <w:tc>
          <w:tcPr>
            <w:tcW w:w="3408" w:type="dxa"/>
            <w:tcBorders>
              <w:top w:val="outset" w:color="000000" w:sz="8"/>
              <w:left w:val="outset" w:color="000000" w:sz="8"/>
              <w:bottom w:val="outset" w:color="000000" w:sz="8"/>
              <w:right w:val="outset" w:color="000000" w:sz="8"/>
            </w:tcBorders>
            <w:vAlign w:val="center"/>
          </w:tcPr>
          <w:bookmarkStart w:name="309" w:id="150"/>
          <w:p>
            <w:pPr>
              <w:spacing w:after="0"/>
              <w:ind w:left="0"/>
              <w:jc w:val="left"/>
            </w:pPr>
            <w:r>
              <w:rPr>
                <w:rFonts w:ascii="Arial"/>
                <w:b w:val="false"/>
                <w:i w:val="false"/>
                <w:color w:val="000000"/>
                <w:sz w:val="15"/>
              </w:rPr>
              <w:t xml:space="preserve">Мікробіологія та вірусологія </w:t>
            </w:r>
          </w:p>
          <w:bookmarkEnd w:id="150"/>
        </w:tc>
        <w:tc>
          <w:tcPr>
            <w:tcW w:w="853" w:type="dxa"/>
            <w:tcBorders>
              <w:top w:val="outset" w:color="000000" w:sz="8"/>
              <w:left w:val="outset" w:color="000000" w:sz="8"/>
              <w:bottom w:val="outset" w:color="000000" w:sz="8"/>
              <w:right w:val="outset" w:color="000000" w:sz="8"/>
            </w:tcBorders>
            <w:vAlign w:val="center"/>
          </w:tcPr>
          <w:bookmarkStart w:name="310" w:id="151"/>
          <w:p>
            <w:pPr>
              <w:spacing w:after="0"/>
              <w:ind w:left="0"/>
              <w:jc w:val="center"/>
            </w:pPr>
            <w:r>
              <w:rPr>
                <w:rFonts w:ascii="Arial"/>
                <w:b w:val="false"/>
                <w:i w:val="false"/>
                <w:color w:val="000000"/>
                <w:sz w:val="15"/>
              </w:rPr>
              <w:t xml:space="preserve">1 </w:t>
            </w:r>
          </w:p>
          <w:bookmarkEnd w:id="151"/>
        </w:tc>
        <w:tc>
          <w:tcPr>
            <w:tcW w:w="928" w:type="dxa"/>
            <w:tcBorders>
              <w:top w:val="outset" w:color="000000" w:sz="8"/>
              <w:left w:val="outset" w:color="000000" w:sz="8"/>
              <w:bottom w:val="outset" w:color="000000" w:sz="8"/>
              <w:right w:val="outset" w:color="000000" w:sz="8"/>
            </w:tcBorders>
            <w:vAlign w:val="center"/>
          </w:tcPr>
          <w:bookmarkStart w:name="311" w:id="152"/>
          <w:p>
            <w:pPr>
              <w:spacing w:after="0"/>
              <w:ind w:left="0"/>
              <w:jc w:val="center"/>
            </w:pPr>
            <w:r>
              <w:rPr>
                <w:rFonts w:ascii="Arial"/>
                <w:b w:val="false"/>
                <w:i w:val="false"/>
                <w:color w:val="000000"/>
                <w:sz w:val="15"/>
              </w:rPr>
              <w:t xml:space="preserve">4 </w:t>
            </w:r>
          </w:p>
          <w:bookmarkEnd w:id="152"/>
        </w:tc>
        <w:tc>
          <w:tcPr>
            <w:tcW w:w="928" w:type="dxa"/>
            <w:tcBorders>
              <w:top w:val="outset" w:color="000000" w:sz="8"/>
              <w:left w:val="outset" w:color="000000" w:sz="8"/>
              <w:bottom w:val="outset" w:color="000000" w:sz="8"/>
              <w:right w:val="outset" w:color="000000" w:sz="8"/>
            </w:tcBorders>
            <w:vAlign w:val="center"/>
          </w:tcPr>
          <w:bookmarkStart w:name="312" w:id="153"/>
          <w:p>
            <w:pPr>
              <w:spacing w:after="0"/>
              <w:ind w:left="0"/>
              <w:jc w:val="center"/>
            </w:pPr>
            <w:r>
              <w:rPr>
                <w:rFonts w:ascii="Arial"/>
                <w:b w:val="false"/>
                <w:i w:val="false"/>
                <w:color w:val="000000"/>
                <w:sz w:val="15"/>
              </w:rPr>
              <w:t xml:space="preserve">7 </w:t>
            </w:r>
          </w:p>
          <w:bookmarkEnd w:id="153"/>
        </w:tc>
        <w:tc>
          <w:tcPr>
            <w:tcW w:w="928" w:type="dxa"/>
            <w:tcBorders>
              <w:top w:val="outset" w:color="000000" w:sz="8"/>
              <w:left w:val="outset" w:color="000000" w:sz="8"/>
              <w:bottom w:val="outset" w:color="000000" w:sz="8"/>
              <w:right w:val="outset" w:color="000000" w:sz="8"/>
            </w:tcBorders>
            <w:vAlign w:val="center"/>
          </w:tcPr>
          <w:bookmarkStart w:name="313" w:id="154"/>
          <w:p>
            <w:pPr>
              <w:spacing w:after="0"/>
              <w:ind w:left="0"/>
              <w:jc w:val="center"/>
            </w:pPr>
            <w:r>
              <w:rPr>
                <w:rFonts w:ascii="Arial"/>
                <w:b w:val="false"/>
                <w:i w:val="false"/>
                <w:color w:val="000000"/>
                <w:sz w:val="15"/>
              </w:rPr>
              <w:t xml:space="preserve">- </w:t>
            </w:r>
          </w:p>
          <w:bookmarkEnd w:id="154"/>
        </w:tc>
        <w:tc>
          <w:tcPr>
            <w:tcW w:w="928" w:type="dxa"/>
            <w:tcBorders>
              <w:top w:val="outset" w:color="000000" w:sz="8"/>
              <w:left w:val="outset" w:color="000000" w:sz="8"/>
              <w:bottom w:val="outset" w:color="000000" w:sz="8"/>
              <w:right w:val="outset" w:color="000000" w:sz="8"/>
            </w:tcBorders>
            <w:vAlign w:val="center"/>
          </w:tcPr>
          <w:bookmarkStart w:name="314" w:id="155"/>
          <w:p>
            <w:pPr>
              <w:spacing w:after="0"/>
              <w:ind w:left="0"/>
              <w:jc w:val="center"/>
            </w:pPr>
            <w:r>
              <w:rPr>
                <w:rFonts w:ascii="Arial"/>
                <w:b w:val="false"/>
                <w:i w:val="false"/>
                <w:color w:val="000000"/>
                <w:sz w:val="15"/>
              </w:rPr>
              <w:t xml:space="preserve">- </w:t>
            </w:r>
          </w:p>
          <w:bookmarkEnd w:id="155"/>
        </w:tc>
        <w:tc>
          <w:tcPr>
            <w:tcW w:w="662" w:type="dxa"/>
            <w:tcBorders>
              <w:top w:val="outset" w:color="000000" w:sz="8"/>
              <w:left w:val="outset" w:color="000000" w:sz="8"/>
              <w:bottom w:val="outset" w:color="000000" w:sz="8"/>
              <w:right w:val="outset" w:color="000000" w:sz="8"/>
            </w:tcBorders>
            <w:vAlign w:val="center"/>
          </w:tcPr>
          <w:bookmarkStart w:name="315" w:id="156"/>
          <w:p>
            <w:pPr>
              <w:spacing w:after="0"/>
              <w:ind w:left="0"/>
              <w:jc w:val="center"/>
            </w:pPr>
            <w:r>
              <w:rPr>
                <w:rFonts w:ascii="Arial"/>
                <w:b w:val="false"/>
                <w:i w:val="false"/>
                <w:color w:val="000000"/>
                <w:sz w:val="15"/>
              </w:rPr>
              <w:t xml:space="preserve">- </w:t>
            </w:r>
          </w:p>
          <w:bookmarkEnd w:id="156"/>
        </w:tc>
        <w:tc>
          <w:tcPr>
            <w:tcW w:w="472" w:type="dxa"/>
            <w:tcBorders>
              <w:top w:val="outset" w:color="000000" w:sz="8"/>
              <w:left w:val="outset" w:color="000000" w:sz="8"/>
              <w:bottom w:val="outset" w:color="000000" w:sz="8"/>
              <w:right w:val="outset" w:color="000000" w:sz="8"/>
            </w:tcBorders>
            <w:vAlign w:val="center"/>
          </w:tcPr>
          <w:bookmarkStart w:name="316" w:id="157"/>
          <w:p>
            <w:pPr>
              <w:spacing w:after="0"/>
              <w:ind w:left="0"/>
              <w:jc w:val="center"/>
            </w:pPr>
            <w:r>
              <w:rPr>
                <w:rFonts w:ascii="Arial"/>
                <w:b w:val="false"/>
                <w:i w:val="false"/>
                <w:color w:val="000000"/>
                <w:sz w:val="15"/>
              </w:rPr>
              <w:t xml:space="preserve">- </w:t>
            </w:r>
          </w:p>
          <w:bookmarkEnd w:id="157"/>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17" w:id="158"/>
          <w:p>
            <w:pPr>
              <w:spacing w:after="0"/>
              <w:ind w:left="0"/>
              <w:jc w:val="center"/>
            </w:pPr>
            <w:r>
              <w:rPr>
                <w:rFonts w:ascii="Arial"/>
                <w:b w:val="false"/>
                <w:i w:val="false"/>
                <w:color w:val="000000"/>
                <w:sz w:val="15"/>
              </w:rPr>
              <w:t xml:space="preserve">14 </w:t>
            </w:r>
          </w:p>
          <w:bookmarkEnd w:id="158"/>
        </w:tc>
        <w:tc>
          <w:tcPr>
            <w:tcW w:w="3408" w:type="dxa"/>
            <w:tcBorders>
              <w:top w:val="outset" w:color="000000" w:sz="8"/>
              <w:left w:val="outset" w:color="000000" w:sz="8"/>
              <w:bottom w:val="outset" w:color="000000" w:sz="8"/>
              <w:right w:val="outset" w:color="000000" w:sz="8"/>
            </w:tcBorders>
            <w:vAlign w:val="center"/>
          </w:tcPr>
          <w:bookmarkStart w:name="318" w:id="159"/>
          <w:p>
            <w:pPr>
              <w:spacing w:after="0"/>
              <w:ind w:left="0"/>
              <w:jc w:val="left"/>
            </w:pPr>
            <w:r>
              <w:rPr>
                <w:rFonts w:ascii="Arial"/>
                <w:b w:val="false"/>
                <w:i w:val="false"/>
                <w:color w:val="000000"/>
                <w:sz w:val="15"/>
              </w:rPr>
              <w:t xml:space="preserve">Неврологія* </w:t>
            </w:r>
          </w:p>
          <w:bookmarkEnd w:id="159"/>
        </w:tc>
        <w:tc>
          <w:tcPr>
            <w:tcW w:w="853" w:type="dxa"/>
            <w:tcBorders>
              <w:top w:val="outset" w:color="000000" w:sz="8"/>
              <w:left w:val="outset" w:color="000000" w:sz="8"/>
              <w:bottom w:val="outset" w:color="000000" w:sz="8"/>
              <w:right w:val="outset" w:color="000000" w:sz="8"/>
            </w:tcBorders>
            <w:vAlign w:val="center"/>
          </w:tcPr>
          <w:bookmarkStart w:name="319" w:id="160"/>
          <w:p>
            <w:pPr>
              <w:spacing w:after="0"/>
              <w:ind w:left="0"/>
              <w:jc w:val="center"/>
            </w:pPr>
            <w:r>
              <w:rPr>
                <w:rFonts w:ascii="Arial"/>
                <w:b w:val="false"/>
                <w:i w:val="false"/>
                <w:color w:val="000000"/>
                <w:sz w:val="15"/>
              </w:rPr>
              <w:t xml:space="preserve">1,5 </w:t>
            </w:r>
          </w:p>
          <w:bookmarkEnd w:id="160"/>
        </w:tc>
        <w:tc>
          <w:tcPr>
            <w:tcW w:w="928" w:type="dxa"/>
            <w:tcBorders>
              <w:top w:val="outset" w:color="000000" w:sz="8"/>
              <w:left w:val="outset" w:color="000000" w:sz="8"/>
              <w:bottom w:val="outset" w:color="000000" w:sz="8"/>
              <w:right w:val="outset" w:color="000000" w:sz="8"/>
            </w:tcBorders>
            <w:vAlign w:val="center"/>
          </w:tcPr>
          <w:bookmarkStart w:name="320" w:id="161"/>
          <w:p>
            <w:pPr>
              <w:spacing w:after="0"/>
              <w:ind w:left="0"/>
              <w:jc w:val="center"/>
            </w:pPr>
            <w:r>
              <w:rPr>
                <w:rFonts w:ascii="Arial"/>
                <w:b w:val="false"/>
                <w:i w:val="false"/>
                <w:color w:val="000000"/>
                <w:sz w:val="15"/>
              </w:rPr>
              <w:t xml:space="preserve">6 </w:t>
            </w:r>
          </w:p>
          <w:bookmarkEnd w:id="161"/>
        </w:tc>
        <w:tc>
          <w:tcPr>
            <w:tcW w:w="928" w:type="dxa"/>
            <w:tcBorders>
              <w:top w:val="outset" w:color="000000" w:sz="8"/>
              <w:left w:val="outset" w:color="000000" w:sz="8"/>
              <w:bottom w:val="outset" w:color="000000" w:sz="8"/>
              <w:right w:val="outset" w:color="000000" w:sz="8"/>
            </w:tcBorders>
            <w:vAlign w:val="center"/>
          </w:tcPr>
          <w:bookmarkStart w:name="321" w:id="162"/>
          <w:p>
            <w:pPr>
              <w:spacing w:after="0"/>
              <w:ind w:left="0"/>
              <w:jc w:val="center"/>
            </w:pPr>
            <w:r>
              <w:rPr>
                <w:rFonts w:ascii="Arial"/>
                <w:b w:val="false"/>
                <w:i w:val="false"/>
                <w:color w:val="000000"/>
                <w:sz w:val="15"/>
              </w:rPr>
              <w:t xml:space="preserve">5 </w:t>
            </w:r>
          </w:p>
          <w:bookmarkEnd w:id="162"/>
        </w:tc>
        <w:tc>
          <w:tcPr>
            <w:tcW w:w="928" w:type="dxa"/>
            <w:tcBorders>
              <w:top w:val="outset" w:color="000000" w:sz="8"/>
              <w:left w:val="outset" w:color="000000" w:sz="8"/>
              <w:bottom w:val="outset" w:color="000000" w:sz="8"/>
              <w:right w:val="outset" w:color="000000" w:sz="8"/>
            </w:tcBorders>
            <w:vAlign w:val="center"/>
          </w:tcPr>
          <w:bookmarkStart w:name="322" w:id="163"/>
          <w:p>
            <w:pPr>
              <w:spacing w:after="0"/>
              <w:ind w:left="0"/>
              <w:jc w:val="center"/>
            </w:pPr>
            <w:r>
              <w:rPr>
                <w:rFonts w:ascii="Arial"/>
                <w:b w:val="false"/>
                <w:i w:val="false"/>
                <w:color w:val="000000"/>
                <w:sz w:val="15"/>
              </w:rPr>
              <w:t xml:space="preserve">4 </w:t>
            </w:r>
          </w:p>
          <w:bookmarkEnd w:id="163"/>
        </w:tc>
        <w:tc>
          <w:tcPr>
            <w:tcW w:w="928" w:type="dxa"/>
            <w:tcBorders>
              <w:top w:val="outset" w:color="000000" w:sz="8"/>
              <w:left w:val="outset" w:color="000000" w:sz="8"/>
              <w:bottom w:val="outset" w:color="000000" w:sz="8"/>
              <w:right w:val="outset" w:color="000000" w:sz="8"/>
            </w:tcBorders>
            <w:vAlign w:val="center"/>
          </w:tcPr>
          <w:bookmarkStart w:name="323" w:id="164"/>
          <w:p>
            <w:pPr>
              <w:spacing w:after="0"/>
              <w:ind w:left="0"/>
              <w:jc w:val="center"/>
            </w:pPr>
            <w:r>
              <w:rPr>
                <w:rFonts w:ascii="Arial"/>
                <w:b w:val="false"/>
                <w:i w:val="false"/>
                <w:color w:val="000000"/>
                <w:sz w:val="15"/>
              </w:rPr>
              <w:t xml:space="preserve">2 </w:t>
            </w:r>
          </w:p>
          <w:bookmarkEnd w:id="164"/>
        </w:tc>
        <w:tc>
          <w:tcPr>
            <w:tcW w:w="662" w:type="dxa"/>
            <w:tcBorders>
              <w:top w:val="outset" w:color="000000" w:sz="8"/>
              <w:left w:val="outset" w:color="000000" w:sz="8"/>
              <w:bottom w:val="outset" w:color="000000" w:sz="8"/>
              <w:right w:val="outset" w:color="000000" w:sz="8"/>
            </w:tcBorders>
            <w:vAlign w:val="center"/>
          </w:tcPr>
          <w:bookmarkStart w:name="324" w:id="165"/>
          <w:p>
            <w:pPr>
              <w:spacing w:after="0"/>
              <w:ind w:left="0"/>
              <w:jc w:val="center"/>
            </w:pPr>
            <w:r>
              <w:rPr>
                <w:rFonts w:ascii="Arial"/>
                <w:b w:val="false"/>
                <w:i w:val="false"/>
                <w:color w:val="000000"/>
                <w:sz w:val="15"/>
              </w:rPr>
              <w:t xml:space="preserve">- </w:t>
            </w:r>
          </w:p>
          <w:bookmarkEnd w:id="165"/>
        </w:tc>
        <w:tc>
          <w:tcPr>
            <w:tcW w:w="472" w:type="dxa"/>
            <w:tcBorders>
              <w:top w:val="outset" w:color="000000" w:sz="8"/>
              <w:left w:val="outset" w:color="000000" w:sz="8"/>
              <w:bottom w:val="outset" w:color="000000" w:sz="8"/>
              <w:right w:val="outset" w:color="000000" w:sz="8"/>
            </w:tcBorders>
            <w:vAlign w:val="center"/>
          </w:tcPr>
          <w:bookmarkStart w:name="325" w:id="166"/>
          <w:p>
            <w:pPr>
              <w:spacing w:after="0"/>
              <w:ind w:left="0"/>
              <w:jc w:val="center"/>
            </w:pPr>
            <w:r>
              <w:rPr>
                <w:rFonts w:ascii="Arial"/>
                <w:b w:val="false"/>
                <w:i w:val="false"/>
                <w:color w:val="000000"/>
                <w:sz w:val="15"/>
              </w:rPr>
              <w:t xml:space="preserve">- </w:t>
            </w:r>
          </w:p>
          <w:bookmarkEnd w:id="16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26" w:id="167"/>
          <w:p>
            <w:pPr>
              <w:spacing w:after="0"/>
              <w:ind w:left="0"/>
              <w:jc w:val="center"/>
            </w:pPr>
            <w:r>
              <w:rPr>
                <w:rFonts w:ascii="Arial"/>
                <w:b w:val="false"/>
                <w:i w:val="false"/>
                <w:color w:val="000000"/>
                <w:sz w:val="15"/>
              </w:rPr>
              <w:t xml:space="preserve">15 </w:t>
            </w:r>
          </w:p>
          <w:bookmarkEnd w:id="167"/>
        </w:tc>
        <w:tc>
          <w:tcPr>
            <w:tcW w:w="3408" w:type="dxa"/>
            <w:tcBorders>
              <w:top w:val="outset" w:color="000000" w:sz="8"/>
              <w:left w:val="outset" w:color="000000" w:sz="8"/>
              <w:bottom w:val="outset" w:color="000000" w:sz="8"/>
              <w:right w:val="outset" w:color="000000" w:sz="8"/>
            </w:tcBorders>
            <w:vAlign w:val="center"/>
          </w:tcPr>
          <w:bookmarkStart w:name="327" w:id="168"/>
          <w:p>
            <w:pPr>
              <w:spacing w:after="0"/>
              <w:ind w:left="0"/>
              <w:jc w:val="left"/>
            </w:pPr>
            <w:r>
              <w:rPr>
                <w:rFonts w:ascii="Arial"/>
                <w:b w:val="false"/>
                <w:i w:val="false"/>
                <w:color w:val="000000"/>
                <w:sz w:val="15"/>
              </w:rPr>
              <w:t xml:space="preserve">Нейрохірургія* </w:t>
            </w:r>
          </w:p>
          <w:bookmarkEnd w:id="168"/>
        </w:tc>
        <w:tc>
          <w:tcPr>
            <w:tcW w:w="853" w:type="dxa"/>
            <w:tcBorders>
              <w:top w:val="outset" w:color="000000" w:sz="8"/>
              <w:left w:val="outset" w:color="000000" w:sz="8"/>
              <w:bottom w:val="outset" w:color="000000" w:sz="8"/>
              <w:right w:val="outset" w:color="000000" w:sz="8"/>
            </w:tcBorders>
            <w:vAlign w:val="center"/>
          </w:tcPr>
          <w:bookmarkStart w:name="328" w:id="169"/>
          <w:p>
            <w:pPr>
              <w:spacing w:after="0"/>
              <w:ind w:left="0"/>
              <w:jc w:val="center"/>
            </w:pPr>
            <w:r>
              <w:rPr>
                <w:rFonts w:ascii="Arial"/>
                <w:b w:val="false"/>
                <w:i w:val="false"/>
                <w:color w:val="000000"/>
                <w:sz w:val="15"/>
              </w:rPr>
              <w:t xml:space="preserve">3 </w:t>
            </w:r>
          </w:p>
          <w:bookmarkEnd w:id="169"/>
        </w:tc>
        <w:tc>
          <w:tcPr>
            <w:tcW w:w="928" w:type="dxa"/>
            <w:tcBorders>
              <w:top w:val="outset" w:color="000000" w:sz="8"/>
              <w:left w:val="outset" w:color="000000" w:sz="8"/>
              <w:bottom w:val="outset" w:color="000000" w:sz="8"/>
              <w:right w:val="outset" w:color="000000" w:sz="8"/>
            </w:tcBorders>
            <w:vAlign w:val="center"/>
          </w:tcPr>
          <w:bookmarkStart w:name="329" w:id="170"/>
          <w:p>
            <w:pPr>
              <w:spacing w:after="0"/>
              <w:ind w:left="0"/>
              <w:jc w:val="center"/>
            </w:pPr>
            <w:r>
              <w:rPr>
                <w:rFonts w:ascii="Arial"/>
                <w:b w:val="false"/>
                <w:i w:val="false"/>
                <w:color w:val="000000"/>
                <w:sz w:val="15"/>
              </w:rPr>
              <w:t xml:space="preserve">6 </w:t>
            </w:r>
          </w:p>
          <w:bookmarkEnd w:id="170"/>
        </w:tc>
        <w:tc>
          <w:tcPr>
            <w:tcW w:w="928" w:type="dxa"/>
            <w:tcBorders>
              <w:top w:val="outset" w:color="000000" w:sz="8"/>
              <w:left w:val="outset" w:color="000000" w:sz="8"/>
              <w:bottom w:val="outset" w:color="000000" w:sz="8"/>
              <w:right w:val="outset" w:color="000000" w:sz="8"/>
            </w:tcBorders>
            <w:vAlign w:val="center"/>
          </w:tcPr>
          <w:bookmarkStart w:name="330" w:id="171"/>
          <w:p>
            <w:pPr>
              <w:spacing w:after="0"/>
              <w:ind w:left="0"/>
              <w:jc w:val="center"/>
            </w:pPr>
            <w:r>
              <w:rPr>
                <w:rFonts w:ascii="Arial"/>
                <w:b w:val="false"/>
                <w:i w:val="false"/>
                <w:color w:val="000000"/>
                <w:sz w:val="15"/>
              </w:rPr>
              <w:t xml:space="preserve">5 </w:t>
            </w:r>
          </w:p>
          <w:bookmarkEnd w:id="171"/>
        </w:tc>
        <w:tc>
          <w:tcPr>
            <w:tcW w:w="928" w:type="dxa"/>
            <w:tcBorders>
              <w:top w:val="outset" w:color="000000" w:sz="8"/>
              <w:left w:val="outset" w:color="000000" w:sz="8"/>
              <w:bottom w:val="outset" w:color="000000" w:sz="8"/>
              <w:right w:val="outset" w:color="000000" w:sz="8"/>
            </w:tcBorders>
            <w:vAlign w:val="center"/>
          </w:tcPr>
          <w:bookmarkStart w:name="331" w:id="172"/>
          <w:p>
            <w:pPr>
              <w:spacing w:after="0"/>
              <w:ind w:left="0"/>
              <w:jc w:val="center"/>
            </w:pPr>
            <w:r>
              <w:rPr>
                <w:rFonts w:ascii="Arial"/>
                <w:b w:val="false"/>
                <w:i w:val="false"/>
                <w:color w:val="000000"/>
                <w:sz w:val="15"/>
              </w:rPr>
              <w:t xml:space="preserve">4 </w:t>
            </w:r>
          </w:p>
          <w:bookmarkEnd w:id="172"/>
        </w:tc>
        <w:tc>
          <w:tcPr>
            <w:tcW w:w="928" w:type="dxa"/>
            <w:tcBorders>
              <w:top w:val="outset" w:color="000000" w:sz="8"/>
              <w:left w:val="outset" w:color="000000" w:sz="8"/>
              <w:bottom w:val="outset" w:color="000000" w:sz="8"/>
              <w:right w:val="outset" w:color="000000" w:sz="8"/>
            </w:tcBorders>
            <w:vAlign w:val="center"/>
          </w:tcPr>
          <w:bookmarkStart w:name="332" w:id="173"/>
          <w:p>
            <w:pPr>
              <w:spacing w:after="0"/>
              <w:ind w:left="0"/>
              <w:jc w:val="center"/>
            </w:pPr>
            <w:r>
              <w:rPr>
                <w:rFonts w:ascii="Arial"/>
                <w:b w:val="false"/>
                <w:i w:val="false"/>
                <w:color w:val="000000"/>
                <w:sz w:val="15"/>
              </w:rPr>
              <w:t xml:space="preserve">7 </w:t>
            </w:r>
          </w:p>
          <w:bookmarkEnd w:id="173"/>
        </w:tc>
        <w:tc>
          <w:tcPr>
            <w:tcW w:w="662" w:type="dxa"/>
            <w:tcBorders>
              <w:top w:val="outset" w:color="000000" w:sz="8"/>
              <w:left w:val="outset" w:color="000000" w:sz="8"/>
              <w:bottom w:val="outset" w:color="000000" w:sz="8"/>
              <w:right w:val="outset" w:color="000000" w:sz="8"/>
            </w:tcBorders>
            <w:vAlign w:val="center"/>
          </w:tcPr>
          <w:bookmarkStart w:name="333" w:id="174"/>
          <w:p>
            <w:pPr>
              <w:spacing w:after="0"/>
              <w:ind w:left="0"/>
              <w:jc w:val="center"/>
            </w:pPr>
            <w:r>
              <w:rPr>
                <w:rFonts w:ascii="Arial"/>
                <w:b w:val="false"/>
                <w:i w:val="false"/>
                <w:color w:val="000000"/>
                <w:sz w:val="15"/>
              </w:rPr>
              <w:t xml:space="preserve">2 </w:t>
            </w:r>
          </w:p>
          <w:bookmarkEnd w:id="174"/>
        </w:tc>
        <w:tc>
          <w:tcPr>
            <w:tcW w:w="472" w:type="dxa"/>
            <w:tcBorders>
              <w:top w:val="outset" w:color="000000" w:sz="8"/>
              <w:left w:val="outset" w:color="000000" w:sz="8"/>
              <w:bottom w:val="outset" w:color="000000" w:sz="8"/>
              <w:right w:val="outset" w:color="000000" w:sz="8"/>
            </w:tcBorders>
            <w:vAlign w:val="center"/>
          </w:tcPr>
          <w:bookmarkStart w:name="334" w:id="175"/>
          <w:p>
            <w:pPr>
              <w:spacing w:after="0"/>
              <w:ind w:left="0"/>
              <w:jc w:val="center"/>
            </w:pPr>
            <w:r>
              <w:rPr>
                <w:rFonts w:ascii="Arial"/>
                <w:b w:val="false"/>
                <w:i w:val="false"/>
                <w:color w:val="000000"/>
                <w:sz w:val="15"/>
              </w:rPr>
              <w:t xml:space="preserve">9 </w:t>
            </w:r>
          </w:p>
          <w:bookmarkEnd w:id="17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35" w:id="176"/>
          <w:p>
            <w:pPr>
              <w:spacing w:after="0"/>
              <w:ind w:left="0"/>
              <w:jc w:val="center"/>
            </w:pPr>
            <w:r>
              <w:rPr>
                <w:rFonts w:ascii="Arial"/>
                <w:b w:val="false"/>
                <w:i w:val="false"/>
                <w:color w:val="000000"/>
                <w:sz w:val="15"/>
              </w:rPr>
              <w:t xml:space="preserve">16 </w:t>
            </w:r>
          </w:p>
          <w:bookmarkEnd w:id="176"/>
        </w:tc>
        <w:tc>
          <w:tcPr>
            <w:tcW w:w="3408" w:type="dxa"/>
            <w:tcBorders>
              <w:top w:val="outset" w:color="000000" w:sz="8"/>
              <w:left w:val="outset" w:color="000000" w:sz="8"/>
              <w:bottom w:val="outset" w:color="000000" w:sz="8"/>
              <w:right w:val="outset" w:color="000000" w:sz="8"/>
            </w:tcBorders>
            <w:vAlign w:val="center"/>
          </w:tcPr>
          <w:bookmarkStart w:name="336" w:id="177"/>
          <w:p>
            <w:pPr>
              <w:spacing w:after="0"/>
              <w:ind w:left="0"/>
              <w:jc w:val="left"/>
            </w:pPr>
            <w:r>
              <w:rPr>
                <w:rFonts w:ascii="Arial"/>
                <w:b w:val="false"/>
                <w:i w:val="false"/>
                <w:color w:val="000000"/>
                <w:sz w:val="15"/>
              </w:rPr>
              <w:t xml:space="preserve">Ортопедія і травматологія* </w:t>
            </w:r>
          </w:p>
          <w:bookmarkEnd w:id="177"/>
        </w:tc>
        <w:tc>
          <w:tcPr>
            <w:tcW w:w="853" w:type="dxa"/>
            <w:tcBorders>
              <w:top w:val="outset" w:color="000000" w:sz="8"/>
              <w:left w:val="outset" w:color="000000" w:sz="8"/>
              <w:bottom w:val="outset" w:color="000000" w:sz="8"/>
              <w:right w:val="outset" w:color="000000" w:sz="8"/>
            </w:tcBorders>
            <w:vAlign w:val="center"/>
          </w:tcPr>
          <w:bookmarkStart w:name="337" w:id="178"/>
          <w:p>
            <w:pPr>
              <w:spacing w:after="0"/>
              <w:ind w:left="0"/>
              <w:jc w:val="center"/>
            </w:pPr>
            <w:r>
              <w:rPr>
                <w:rFonts w:ascii="Arial"/>
                <w:b w:val="false"/>
                <w:i w:val="false"/>
                <w:color w:val="000000"/>
                <w:sz w:val="15"/>
              </w:rPr>
              <w:t xml:space="preserve">2 </w:t>
            </w:r>
          </w:p>
          <w:bookmarkEnd w:id="178"/>
        </w:tc>
        <w:tc>
          <w:tcPr>
            <w:tcW w:w="928" w:type="dxa"/>
            <w:tcBorders>
              <w:top w:val="outset" w:color="000000" w:sz="8"/>
              <w:left w:val="outset" w:color="000000" w:sz="8"/>
              <w:bottom w:val="outset" w:color="000000" w:sz="8"/>
              <w:right w:val="outset" w:color="000000" w:sz="8"/>
            </w:tcBorders>
            <w:vAlign w:val="center"/>
          </w:tcPr>
          <w:bookmarkStart w:name="338" w:id="179"/>
          <w:p>
            <w:pPr>
              <w:spacing w:after="0"/>
              <w:ind w:left="0"/>
              <w:jc w:val="center"/>
            </w:pPr>
            <w:r>
              <w:rPr>
                <w:rFonts w:ascii="Arial"/>
                <w:b w:val="false"/>
                <w:i w:val="false"/>
                <w:color w:val="000000"/>
                <w:sz w:val="15"/>
              </w:rPr>
              <w:t xml:space="preserve">6 </w:t>
            </w:r>
          </w:p>
          <w:bookmarkEnd w:id="179"/>
        </w:tc>
        <w:tc>
          <w:tcPr>
            <w:tcW w:w="928" w:type="dxa"/>
            <w:tcBorders>
              <w:top w:val="outset" w:color="000000" w:sz="8"/>
              <w:left w:val="outset" w:color="000000" w:sz="8"/>
              <w:bottom w:val="outset" w:color="000000" w:sz="8"/>
              <w:right w:val="outset" w:color="000000" w:sz="8"/>
            </w:tcBorders>
            <w:vAlign w:val="center"/>
          </w:tcPr>
          <w:bookmarkStart w:name="339" w:id="180"/>
          <w:p>
            <w:pPr>
              <w:spacing w:after="0"/>
              <w:ind w:left="0"/>
              <w:jc w:val="center"/>
            </w:pPr>
            <w:r>
              <w:rPr>
                <w:rFonts w:ascii="Arial"/>
                <w:b w:val="false"/>
                <w:i w:val="false"/>
                <w:color w:val="000000"/>
                <w:sz w:val="15"/>
              </w:rPr>
              <w:t xml:space="preserve">5 </w:t>
            </w:r>
          </w:p>
          <w:bookmarkEnd w:id="180"/>
        </w:tc>
        <w:tc>
          <w:tcPr>
            <w:tcW w:w="928" w:type="dxa"/>
            <w:tcBorders>
              <w:top w:val="outset" w:color="000000" w:sz="8"/>
              <w:left w:val="outset" w:color="000000" w:sz="8"/>
              <w:bottom w:val="outset" w:color="000000" w:sz="8"/>
              <w:right w:val="outset" w:color="000000" w:sz="8"/>
            </w:tcBorders>
            <w:vAlign w:val="center"/>
          </w:tcPr>
          <w:bookmarkStart w:name="340" w:id="181"/>
          <w:p>
            <w:pPr>
              <w:spacing w:after="0"/>
              <w:ind w:left="0"/>
              <w:jc w:val="center"/>
            </w:pPr>
            <w:r>
              <w:rPr>
                <w:rFonts w:ascii="Arial"/>
                <w:b w:val="false"/>
                <w:i w:val="false"/>
                <w:color w:val="000000"/>
                <w:sz w:val="15"/>
              </w:rPr>
              <w:t xml:space="preserve">5 </w:t>
            </w:r>
          </w:p>
          <w:bookmarkEnd w:id="181"/>
        </w:tc>
        <w:tc>
          <w:tcPr>
            <w:tcW w:w="928" w:type="dxa"/>
            <w:tcBorders>
              <w:top w:val="outset" w:color="000000" w:sz="8"/>
              <w:left w:val="outset" w:color="000000" w:sz="8"/>
              <w:bottom w:val="outset" w:color="000000" w:sz="8"/>
              <w:right w:val="outset" w:color="000000" w:sz="8"/>
            </w:tcBorders>
            <w:vAlign w:val="center"/>
          </w:tcPr>
          <w:bookmarkStart w:name="341" w:id="182"/>
          <w:p>
            <w:pPr>
              <w:spacing w:after="0"/>
              <w:ind w:left="0"/>
              <w:jc w:val="center"/>
            </w:pPr>
            <w:r>
              <w:rPr>
                <w:rFonts w:ascii="Arial"/>
                <w:b w:val="false"/>
                <w:i w:val="false"/>
                <w:color w:val="000000"/>
                <w:sz w:val="15"/>
              </w:rPr>
              <w:t xml:space="preserve">6 </w:t>
            </w:r>
          </w:p>
          <w:bookmarkEnd w:id="182"/>
        </w:tc>
        <w:tc>
          <w:tcPr>
            <w:tcW w:w="662" w:type="dxa"/>
            <w:tcBorders>
              <w:top w:val="outset" w:color="000000" w:sz="8"/>
              <w:left w:val="outset" w:color="000000" w:sz="8"/>
              <w:bottom w:val="outset" w:color="000000" w:sz="8"/>
              <w:right w:val="outset" w:color="000000" w:sz="8"/>
            </w:tcBorders>
            <w:vAlign w:val="center"/>
          </w:tcPr>
          <w:bookmarkStart w:name="342" w:id="183"/>
          <w:p>
            <w:pPr>
              <w:spacing w:after="0"/>
              <w:ind w:left="0"/>
              <w:jc w:val="center"/>
            </w:pPr>
            <w:r>
              <w:rPr>
                <w:rFonts w:ascii="Arial"/>
                <w:b w:val="false"/>
                <w:i w:val="false"/>
                <w:color w:val="000000"/>
                <w:sz w:val="15"/>
              </w:rPr>
              <w:t xml:space="preserve">- </w:t>
            </w:r>
          </w:p>
          <w:bookmarkEnd w:id="183"/>
        </w:tc>
        <w:tc>
          <w:tcPr>
            <w:tcW w:w="472" w:type="dxa"/>
            <w:tcBorders>
              <w:top w:val="outset" w:color="000000" w:sz="8"/>
              <w:left w:val="outset" w:color="000000" w:sz="8"/>
              <w:bottom w:val="outset" w:color="000000" w:sz="8"/>
              <w:right w:val="outset" w:color="000000" w:sz="8"/>
            </w:tcBorders>
            <w:vAlign w:val="center"/>
          </w:tcPr>
          <w:bookmarkStart w:name="343" w:id="184"/>
          <w:p>
            <w:pPr>
              <w:spacing w:after="0"/>
              <w:ind w:left="0"/>
              <w:jc w:val="center"/>
            </w:pPr>
            <w:r>
              <w:rPr>
                <w:rFonts w:ascii="Arial"/>
                <w:b w:val="false"/>
                <w:i w:val="false"/>
                <w:color w:val="000000"/>
                <w:sz w:val="15"/>
              </w:rPr>
              <w:t xml:space="preserve">- </w:t>
            </w:r>
          </w:p>
          <w:bookmarkEnd w:id="18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44" w:id="185"/>
          <w:p>
            <w:pPr>
              <w:spacing w:after="0"/>
              <w:ind w:left="0"/>
              <w:jc w:val="center"/>
            </w:pPr>
            <w:r>
              <w:rPr>
                <w:rFonts w:ascii="Arial"/>
                <w:b w:val="false"/>
                <w:i w:val="false"/>
                <w:color w:val="000000"/>
                <w:sz w:val="15"/>
              </w:rPr>
              <w:t xml:space="preserve">17 </w:t>
            </w:r>
          </w:p>
          <w:bookmarkEnd w:id="185"/>
        </w:tc>
        <w:tc>
          <w:tcPr>
            <w:tcW w:w="3408" w:type="dxa"/>
            <w:tcBorders>
              <w:top w:val="outset" w:color="000000" w:sz="8"/>
              <w:left w:val="outset" w:color="000000" w:sz="8"/>
              <w:bottom w:val="outset" w:color="000000" w:sz="8"/>
              <w:right w:val="outset" w:color="000000" w:sz="8"/>
            </w:tcBorders>
            <w:vAlign w:val="center"/>
          </w:tcPr>
          <w:bookmarkStart w:name="345" w:id="186"/>
          <w:p>
            <w:pPr>
              <w:spacing w:after="0"/>
              <w:ind w:left="0"/>
              <w:jc w:val="left"/>
            </w:pPr>
            <w:r>
              <w:rPr>
                <w:rFonts w:ascii="Arial"/>
                <w:b w:val="false"/>
                <w:i w:val="false"/>
                <w:color w:val="000000"/>
                <w:sz w:val="15"/>
              </w:rPr>
              <w:t xml:space="preserve">Отоларингологія* </w:t>
            </w:r>
          </w:p>
          <w:bookmarkEnd w:id="186"/>
        </w:tc>
        <w:tc>
          <w:tcPr>
            <w:tcW w:w="853" w:type="dxa"/>
            <w:tcBorders>
              <w:top w:val="outset" w:color="000000" w:sz="8"/>
              <w:left w:val="outset" w:color="000000" w:sz="8"/>
              <w:bottom w:val="outset" w:color="000000" w:sz="8"/>
              <w:right w:val="outset" w:color="000000" w:sz="8"/>
            </w:tcBorders>
            <w:vAlign w:val="center"/>
          </w:tcPr>
          <w:bookmarkStart w:name="346" w:id="187"/>
          <w:p>
            <w:pPr>
              <w:spacing w:after="0"/>
              <w:ind w:left="0"/>
              <w:jc w:val="center"/>
            </w:pPr>
            <w:r>
              <w:rPr>
                <w:rFonts w:ascii="Arial"/>
                <w:b w:val="false"/>
                <w:i w:val="false"/>
                <w:color w:val="000000"/>
                <w:sz w:val="15"/>
              </w:rPr>
              <w:t xml:space="preserve">2 </w:t>
            </w:r>
          </w:p>
          <w:bookmarkEnd w:id="187"/>
        </w:tc>
        <w:tc>
          <w:tcPr>
            <w:tcW w:w="928" w:type="dxa"/>
            <w:tcBorders>
              <w:top w:val="outset" w:color="000000" w:sz="8"/>
              <w:left w:val="outset" w:color="000000" w:sz="8"/>
              <w:bottom w:val="outset" w:color="000000" w:sz="8"/>
              <w:right w:val="outset" w:color="000000" w:sz="8"/>
            </w:tcBorders>
            <w:vAlign w:val="center"/>
          </w:tcPr>
          <w:bookmarkStart w:name="347" w:id="188"/>
          <w:p>
            <w:pPr>
              <w:spacing w:after="0"/>
              <w:ind w:left="0"/>
              <w:jc w:val="center"/>
            </w:pPr>
            <w:r>
              <w:rPr>
                <w:rFonts w:ascii="Arial"/>
                <w:b w:val="false"/>
                <w:i w:val="false"/>
                <w:color w:val="000000"/>
                <w:sz w:val="15"/>
              </w:rPr>
              <w:t xml:space="preserve">6 </w:t>
            </w:r>
          </w:p>
          <w:bookmarkEnd w:id="188"/>
        </w:tc>
        <w:tc>
          <w:tcPr>
            <w:tcW w:w="928" w:type="dxa"/>
            <w:tcBorders>
              <w:top w:val="outset" w:color="000000" w:sz="8"/>
              <w:left w:val="outset" w:color="000000" w:sz="8"/>
              <w:bottom w:val="outset" w:color="000000" w:sz="8"/>
              <w:right w:val="outset" w:color="000000" w:sz="8"/>
            </w:tcBorders>
            <w:vAlign w:val="center"/>
          </w:tcPr>
          <w:bookmarkStart w:name="348" w:id="189"/>
          <w:p>
            <w:pPr>
              <w:spacing w:after="0"/>
              <w:ind w:left="0"/>
              <w:jc w:val="center"/>
            </w:pPr>
            <w:r>
              <w:rPr>
                <w:rFonts w:ascii="Arial"/>
                <w:b w:val="false"/>
                <w:i w:val="false"/>
                <w:color w:val="000000"/>
                <w:sz w:val="15"/>
              </w:rPr>
              <w:t xml:space="preserve">5 </w:t>
            </w:r>
          </w:p>
          <w:bookmarkEnd w:id="189"/>
        </w:tc>
        <w:tc>
          <w:tcPr>
            <w:tcW w:w="928" w:type="dxa"/>
            <w:tcBorders>
              <w:top w:val="outset" w:color="000000" w:sz="8"/>
              <w:left w:val="outset" w:color="000000" w:sz="8"/>
              <w:bottom w:val="outset" w:color="000000" w:sz="8"/>
              <w:right w:val="outset" w:color="000000" w:sz="8"/>
            </w:tcBorders>
            <w:vAlign w:val="center"/>
          </w:tcPr>
          <w:bookmarkStart w:name="349" w:id="190"/>
          <w:p>
            <w:pPr>
              <w:spacing w:after="0"/>
              <w:ind w:left="0"/>
              <w:jc w:val="center"/>
            </w:pPr>
            <w:r>
              <w:rPr>
                <w:rFonts w:ascii="Arial"/>
                <w:b w:val="false"/>
                <w:i w:val="false"/>
                <w:color w:val="000000"/>
                <w:sz w:val="15"/>
              </w:rPr>
              <w:t xml:space="preserve">6 </w:t>
            </w:r>
          </w:p>
          <w:bookmarkEnd w:id="190"/>
        </w:tc>
        <w:tc>
          <w:tcPr>
            <w:tcW w:w="928" w:type="dxa"/>
            <w:tcBorders>
              <w:top w:val="outset" w:color="000000" w:sz="8"/>
              <w:left w:val="outset" w:color="000000" w:sz="8"/>
              <w:bottom w:val="outset" w:color="000000" w:sz="8"/>
              <w:right w:val="outset" w:color="000000" w:sz="8"/>
            </w:tcBorders>
            <w:vAlign w:val="center"/>
          </w:tcPr>
          <w:bookmarkStart w:name="350" w:id="191"/>
          <w:p>
            <w:pPr>
              <w:spacing w:after="0"/>
              <w:ind w:left="0"/>
              <w:jc w:val="center"/>
            </w:pPr>
            <w:r>
              <w:rPr>
                <w:rFonts w:ascii="Arial"/>
                <w:b w:val="false"/>
                <w:i w:val="false"/>
                <w:color w:val="000000"/>
                <w:sz w:val="15"/>
              </w:rPr>
              <w:t xml:space="preserve">5 </w:t>
            </w:r>
          </w:p>
          <w:bookmarkEnd w:id="191"/>
        </w:tc>
        <w:tc>
          <w:tcPr>
            <w:tcW w:w="662" w:type="dxa"/>
            <w:tcBorders>
              <w:top w:val="outset" w:color="000000" w:sz="8"/>
              <w:left w:val="outset" w:color="000000" w:sz="8"/>
              <w:bottom w:val="outset" w:color="000000" w:sz="8"/>
              <w:right w:val="outset" w:color="000000" w:sz="8"/>
            </w:tcBorders>
            <w:vAlign w:val="center"/>
          </w:tcPr>
          <w:bookmarkStart w:name="351" w:id="192"/>
          <w:p>
            <w:pPr>
              <w:spacing w:after="0"/>
              <w:ind w:left="0"/>
              <w:jc w:val="center"/>
            </w:pPr>
            <w:r>
              <w:rPr>
                <w:rFonts w:ascii="Arial"/>
                <w:b w:val="false"/>
                <w:i w:val="false"/>
                <w:color w:val="000000"/>
                <w:sz w:val="15"/>
              </w:rPr>
              <w:t xml:space="preserve">- </w:t>
            </w:r>
          </w:p>
          <w:bookmarkEnd w:id="192"/>
        </w:tc>
        <w:tc>
          <w:tcPr>
            <w:tcW w:w="472" w:type="dxa"/>
            <w:tcBorders>
              <w:top w:val="outset" w:color="000000" w:sz="8"/>
              <w:left w:val="outset" w:color="000000" w:sz="8"/>
              <w:bottom w:val="outset" w:color="000000" w:sz="8"/>
              <w:right w:val="outset" w:color="000000" w:sz="8"/>
            </w:tcBorders>
            <w:vAlign w:val="center"/>
          </w:tcPr>
          <w:bookmarkStart w:name="352" w:id="193"/>
          <w:p>
            <w:pPr>
              <w:spacing w:after="0"/>
              <w:ind w:left="0"/>
              <w:jc w:val="center"/>
            </w:pPr>
            <w:r>
              <w:rPr>
                <w:rFonts w:ascii="Arial"/>
                <w:b w:val="false"/>
                <w:i w:val="false"/>
                <w:color w:val="000000"/>
                <w:sz w:val="15"/>
              </w:rPr>
              <w:t xml:space="preserve">- </w:t>
            </w:r>
          </w:p>
          <w:bookmarkEnd w:id="193"/>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53" w:id="194"/>
          <w:p>
            <w:pPr>
              <w:spacing w:after="0"/>
              <w:ind w:left="0"/>
              <w:jc w:val="center"/>
            </w:pPr>
            <w:r>
              <w:rPr>
                <w:rFonts w:ascii="Arial"/>
                <w:b w:val="false"/>
                <w:i w:val="false"/>
                <w:color w:val="000000"/>
                <w:sz w:val="15"/>
              </w:rPr>
              <w:t xml:space="preserve">18 </w:t>
            </w:r>
          </w:p>
          <w:bookmarkEnd w:id="194"/>
        </w:tc>
        <w:tc>
          <w:tcPr>
            <w:tcW w:w="3408" w:type="dxa"/>
            <w:tcBorders>
              <w:top w:val="outset" w:color="000000" w:sz="8"/>
              <w:left w:val="outset" w:color="000000" w:sz="8"/>
              <w:bottom w:val="outset" w:color="000000" w:sz="8"/>
              <w:right w:val="outset" w:color="000000" w:sz="8"/>
            </w:tcBorders>
            <w:vAlign w:val="center"/>
          </w:tcPr>
          <w:bookmarkStart w:name="354" w:id="195"/>
          <w:p>
            <w:pPr>
              <w:spacing w:after="0"/>
              <w:ind w:left="0"/>
              <w:jc w:val="left"/>
            </w:pPr>
            <w:r>
              <w:rPr>
                <w:rFonts w:ascii="Arial"/>
                <w:b w:val="false"/>
                <w:i w:val="false"/>
                <w:color w:val="000000"/>
                <w:sz w:val="15"/>
              </w:rPr>
              <w:t xml:space="preserve">Офтальмологія* </w:t>
            </w:r>
          </w:p>
          <w:bookmarkEnd w:id="195"/>
        </w:tc>
        <w:tc>
          <w:tcPr>
            <w:tcW w:w="853" w:type="dxa"/>
            <w:tcBorders>
              <w:top w:val="outset" w:color="000000" w:sz="8"/>
              <w:left w:val="outset" w:color="000000" w:sz="8"/>
              <w:bottom w:val="outset" w:color="000000" w:sz="8"/>
              <w:right w:val="outset" w:color="000000" w:sz="8"/>
            </w:tcBorders>
            <w:vAlign w:val="center"/>
          </w:tcPr>
          <w:bookmarkStart w:name="355" w:id="196"/>
          <w:p>
            <w:pPr>
              <w:spacing w:after="0"/>
              <w:ind w:left="0"/>
              <w:jc w:val="center"/>
            </w:pPr>
            <w:r>
              <w:rPr>
                <w:rFonts w:ascii="Arial"/>
                <w:b w:val="false"/>
                <w:i w:val="false"/>
                <w:color w:val="000000"/>
                <w:sz w:val="15"/>
              </w:rPr>
              <w:t xml:space="preserve">2 </w:t>
            </w:r>
          </w:p>
          <w:bookmarkEnd w:id="196"/>
        </w:tc>
        <w:tc>
          <w:tcPr>
            <w:tcW w:w="928" w:type="dxa"/>
            <w:tcBorders>
              <w:top w:val="outset" w:color="000000" w:sz="8"/>
              <w:left w:val="outset" w:color="000000" w:sz="8"/>
              <w:bottom w:val="outset" w:color="000000" w:sz="8"/>
              <w:right w:val="outset" w:color="000000" w:sz="8"/>
            </w:tcBorders>
            <w:vAlign w:val="center"/>
          </w:tcPr>
          <w:bookmarkStart w:name="356" w:id="197"/>
          <w:p>
            <w:pPr>
              <w:spacing w:after="0"/>
              <w:ind w:left="0"/>
              <w:jc w:val="center"/>
            </w:pPr>
            <w:r>
              <w:rPr>
                <w:rFonts w:ascii="Arial"/>
                <w:b w:val="false"/>
                <w:i w:val="false"/>
                <w:color w:val="000000"/>
                <w:sz w:val="15"/>
              </w:rPr>
              <w:t xml:space="preserve">6 </w:t>
            </w:r>
          </w:p>
          <w:bookmarkEnd w:id="197"/>
        </w:tc>
        <w:tc>
          <w:tcPr>
            <w:tcW w:w="928" w:type="dxa"/>
            <w:tcBorders>
              <w:top w:val="outset" w:color="000000" w:sz="8"/>
              <w:left w:val="outset" w:color="000000" w:sz="8"/>
              <w:bottom w:val="outset" w:color="000000" w:sz="8"/>
              <w:right w:val="outset" w:color="000000" w:sz="8"/>
            </w:tcBorders>
            <w:vAlign w:val="center"/>
          </w:tcPr>
          <w:bookmarkStart w:name="357" w:id="198"/>
          <w:p>
            <w:pPr>
              <w:spacing w:after="0"/>
              <w:ind w:left="0"/>
              <w:jc w:val="center"/>
            </w:pPr>
            <w:r>
              <w:rPr>
                <w:rFonts w:ascii="Arial"/>
                <w:b w:val="false"/>
                <w:i w:val="false"/>
                <w:color w:val="000000"/>
                <w:sz w:val="15"/>
              </w:rPr>
              <w:t xml:space="preserve">5 </w:t>
            </w:r>
          </w:p>
          <w:bookmarkEnd w:id="198"/>
        </w:tc>
        <w:tc>
          <w:tcPr>
            <w:tcW w:w="928" w:type="dxa"/>
            <w:tcBorders>
              <w:top w:val="outset" w:color="000000" w:sz="8"/>
              <w:left w:val="outset" w:color="000000" w:sz="8"/>
              <w:bottom w:val="outset" w:color="000000" w:sz="8"/>
              <w:right w:val="outset" w:color="000000" w:sz="8"/>
            </w:tcBorders>
            <w:vAlign w:val="center"/>
          </w:tcPr>
          <w:bookmarkStart w:name="358" w:id="199"/>
          <w:p>
            <w:pPr>
              <w:spacing w:after="0"/>
              <w:ind w:left="0"/>
              <w:jc w:val="center"/>
            </w:pPr>
            <w:r>
              <w:rPr>
                <w:rFonts w:ascii="Arial"/>
                <w:b w:val="false"/>
                <w:i w:val="false"/>
                <w:color w:val="000000"/>
                <w:sz w:val="15"/>
              </w:rPr>
              <w:t xml:space="preserve">5 </w:t>
            </w:r>
          </w:p>
          <w:bookmarkEnd w:id="199"/>
        </w:tc>
        <w:tc>
          <w:tcPr>
            <w:tcW w:w="928" w:type="dxa"/>
            <w:tcBorders>
              <w:top w:val="outset" w:color="000000" w:sz="8"/>
              <w:left w:val="outset" w:color="000000" w:sz="8"/>
              <w:bottom w:val="outset" w:color="000000" w:sz="8"/>
              <w:right w:val="outset" w:color="000000" w:sz="8"/>
            </w:tcBorders>
            <w:vAlign w:val="center"/>
          </w:tcPr>
          <w:bookmarkStart w:name="359" w:id="200"/>
          <w:p>
            <w:pPr>
              <w:spacing w:after="0"/>
              <w:ind w:left="0"/>
              <w:jc w:val="center"/>
            </w:pPr>
            <w:r>
              <w:rPr>
                <w:rFonts w:ascii="Arial"/>
                <w:b w:val="false"/>
                <w:i w:val="false"/>
                <w:color w:val="000000"/>
                <w:sz w:val="15"/>
              </w:rPr>
              <w:t xml:space="preserve">6 </w:t>
            </w:r>
          </w:p>
          <w:bookmarkEnd w:id="200"/>
        </w:tc>
        <w:tc>
          <w:tcPr>
            <w:tcW w:w="662" w:type="dxa"/>
            <w:tcBorders>
              <w:top w:val="outset" w:color="000000" w:sz="8"/>
              <w:left w:val="outset" w:color="000000" w:sz="8"/>
              <w:bottom w:val="outset" w:color="000000" w:sz="8"/>
              <w:right w:val="outset" w:color="000000" w:sz="8"/>
            </w:tcBorders>
            <w:vAlign w:val="center"/>
          </w:tcPr>
          <w:bookmarkStart w:name="360" w:id="201"/>
          <w:p>
            <w:pPr>
              <w:spacing w:after="0"/>
              <w:ind w:left="0"/>
              <w:jc w:val="center"/>
            </w:pPr>
            <w:r>
              <w:rPr>
                <w:rFonts w:ascii="Arial"/>
                <w:b w:val="false"/>
                <w:i w:val="false"/>
                <w:color w:val="000000"/>
                <w:sz w:val="15"/>
              </w:rPr>
              <w:t xml:space="preserve">- </w:t>
            </w:r>
          </w:p>
          <w:bookmarkEnd w:id="201"/>
        </w:tc>
        <w:tc>
          <w:tcPr>
            <w:tcW w:w="472" w:type="dxa"/>
            <w:tcBorders>
              <w:top w:val="outset" w:color="000000" w:sz="8"/>
              <w:left w:val="outset" w:color="000000" w:sz="8"/>
              <w:bottom w:val="outset" w:color="000000" w:sz="8"/>
              <w:right w:val="outset" w:color="000000" w:sz="8"/>
            </w:tcBorders>
            <w:vAlign w:val="center"/>
          </w:tcPr>
          <w:bookmarkStart w:name="361" w:id="202"/>
          <w:p>
            <w:pPr>
              <w:spacing w:after="0"/>
              <w:ind w:left="0"/>
              <w:jc w:val="center"/>
            </w:pPr>
            <w:r>
              <w:rPr>
                <w:rFonts w:ascii="Arial"/>
                <w:b w:val="false"/>
                <w:i w:val="false"/>
                <w:color w:val="000000"/>
                <w:sz w:val="15"/>
              </w:rPr>
              <w:t xml:space="preserve">- </w:t>
            </w:r>
          </w:p>
          <w:bookmarkEnd w:id="20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62" w:id="203"/>
          <w:p>
            <w:pPr>
              <w:spacing w:after="0"/>
              <w:ind w:left="0"/>
              <w:jc w:val="center"/>
            </w:pPr>
            <w:r>
              <w:rPr>
                <w:rFonts w:ascii="Arial"/>
                <w:b w:val="false"/>
                <w:i w:val="false"/>
                <w:color w:val="000000"/>
                <w:sz w:val="15"/>
              </w:rPr>
              <w:t xml:space="preserve">19 </w:t>
            </w:r>
          </w:p>
          <w:bookmarkEnd w:id="203"/>
        </w:tc>
        <w:tc>
          <w:tcPr>
            <w:tcW w:w="3408" w:type="dxa"/>
            <w:tcBorders>
              <w:top w:val="outset" w:color="000000" w:sz="8"/>
              <w:left w:val="outset" w:color="000000" w:sz="8"/>
              <w:bottom w:val="outset" w:color="000000" w:sz="8"/>
              <w:right w:val="outset" w:color="000000" w:sz="8"/>
            </w:tcBorders>
            <w:vAlign w:val="center"/>
          </w:tcPr>
          <w:bookmarkStart w:name="363" w:id="204"/>
          <w:p>
            <w:pPr>
              <w:spacing w:after="0"/>
              <w:ind w:left="0"/>
              <w:jc w:val="left"/>
            </w:pPr>
            <w:r>
              <w:rPr>
                <w:rFonts w:ascii="Arial"/>
                <w:b w:val="false"/>
                <w:i w:val="false"/>
                <w:color w:val="000000"/>
                <w:sz w:val="15"/>
              </w:rPr>
              <w:t xml:space="preserve">Патологічна анатомія* </w:t>
            </w:r>
          </w:p>
          <w:bookmarkEnd w:id="204"/>
        </w:tc>
        <w:tc>
          <w:tcPr>
            <w:tcW w:w="853" w:type="dxa"/>
            <w:tcBorders>
              <w:top w:val="outset" w:color="000000" w:sz="8"/>
              <w:left w:val="outset" w:color="000000" w:sz="8"/>
              <w:bottom w:val="outset" w:color="000000" w:sz="8"/>
              <w:right w:val="outset" w:color="000000" w:sz="8"/>
            </w:tcBorders>
            <w:vAlign w:val="center"/>
          </w:tcPr>
          <w:bookmarkStart w:name="364" w:id="205"/>
          <w:p>
            <w:pPr>
              <w:spacing w:after="0"/>
              <w:ind w:left="0"/>
              <w:jc w:val="center"/>
            </w:pPr>
            <w:r>
              <w:rPr>
                <w:rFonts w:ascii="Arial"/>
                <w:b w:val="false"/>
                <w:i w:val="false"/>
                <w:color w:val="000000"/>
                <w:sz w:val="15"/>
              </w:rPr>
              <w:t xml:space="preserve">1 </w:t>
            </w:r>
          </w:p>
          <w:bookmarkEnd w:id="205"/>
        </w:tc>
        <w:tc>
          <w:tcPr>
            <w:tcW w:w="928" w:type="dxa"/>
            <w:tcBorders>
              <w:top w:val="outset" w:color="000000" w:sz="8"/>
              <w:left w:val="outset" w:color="000000" w:sz="8"/>
              <w:bottom w:val="outset" w:color="000000" w:sz="8"/>
              <w:right w:val="outset" w:color="000000" w:sz="8"/>
            </w:tcBorders>
            <w:vAlign w:val="center"/>
          </w:tcPr>
          <w:bookmarkStart w:name="365" w:id="206"/>
          <w:p>
            <w:pPr>
              <w:spacing w:after="0"/>
              <w:ind w:left="0"/>
              <w:jc w:val="center"/>
            </w:pPr>
            <w:r>
              <w:rPr>
                <w:rFonts w:ascii="Arial"/>
                <w:b w:val="false"/>
                <w:i w:val="false"/>
                <w:color w:val="000000"/>
                <w:sz w:val="15"/>
              </w:rPr>
              <w:t xml:space="preserve">6 </w:t>
            </w:r>
          </w:p>
          <w:bookmarkEnd w:id="206"/>
        </w:tc>
        <w:tc>
          <w:tcPr>
            <w:tcW w:w="928" w:type="dxa"/>
            <w:tcBorders>
              <w:top w:val="outset" w:color="000000" w:sz="8"/>
              <w:left w:val="outset" w:color="000000" w:sz="8"/>
              <w:bottom w:val="outset" w:color="000000" w:sz="8"/>
              <w:right w:val="outset" w:color="000000" w:sz="8"/>
            </w:tcBorders>
            <w:vAlign w:val="center"/>
          </w:tcPr>
          <w:bookmarkStart w:name="366" w:id="207"/>
          <w:p>
            <w:pPr>
              <w:spacing w:after="0"/>
              <w:ind w:left="0"/>
              <w:jc w:val="center"/>
            </w:pPr>
            <w:r>
              <w:rPr>
                <w:rFonts w:ascii="Arial"/>
                <w:b w:val="false"/>
                <w:i w:val="false"/>
                <w:color w:val="000000"/>
                <w:sz w:val="15"/>
              </w:rPr>
              <w:t xml:space="preserve">5 </w:t>
            </w:r>
          </w:p>
          <w:bookmarkEnd w:id="207"/>
        </w:tc>
        <w:tc>
          <w:tcPr>
            <w:tcW w:w="928" w:type="dxa"/>
            <w:tcBorders>
              <w:top w:val="outset" w:color="000000" w:sz="8"/>
              <w:left w:val="outset" w:color="000000" w:sz="8"/>
              <w:bottom w:val="outset" w:color="000000" w:sz="8"/>
              <w:right w:val="outset" w:color="000000" w:sz="8"/>
            </w:tcBorders>
            <w:vAlign w:val="center"/>
          </w:tcPr>
          <w:bookmarkStart w:name="367" w:id="208"/>
          <w:p>
            <w:pPr>
              <w:spacing w:after="0"/>
              <w:ind w:left="0"/>
              <w:jc w:val="center"/>
            </w:pPr>
            <w:r>
              <w:rPr>
                <w:rFonts w:ascii="Arial"/>
                <w:b w:val="false"/>
                <w:i w:val="false"/>
                <w:color w:val="000000"/>
                <w:sz w:val="15"/>
              </w:rPr>
              <w:t xml:space="preserve">- </w:t>
            </w:r>
          </w:p>
          <w:bookmarkEnd w:id="208"/>
        </w:tc>
        <w:tc>
          <w:tcPr>
            <w:tcW w:w="928" w:type="dxa"/>
            <w:tcBorders>
              <w:top w:val="outset" w:color="000000" w:sz="8"/>
              <w:left w:val="outset" w:color="000000" w:sz="8"/>
              <w:bottom w:val="outset" w:color="000000" w:sz="8"/>
              <w:right w:val="outset" w:color="000000" w:sz="8"/>
            </w:tcBorders>
            <w:vAlign w:val="center"/>
          </w:tcPr>
          <w:bookmarkStart w:name="368" w:id="209"/>
          <w:p>
            <w:pPr>
              <w:spacing w:after="0"/>
              <w:ind w:left="0"/>
              <w:jc w:val="center"/>
            </w:pPr>
            <w:r>
              <w:rPr>
                <w:rFonts w:ascii="Arial"/>
                <w:b w:val="false"/>
                <w:i w:val="false"/>
                <w:color w:val="000000"/>
                <w:sz w:val="15"/>
              </w:rPr>
              <w:t xml:space="preserve">- </w:t>
            </w:r>
          </w:p>
          <w:bookmarkEnd w:id="209"/>
        </w:tc>
        <w:tc>
          <w:tcPr>
            <w:tcW w:w="662" w:type="dxa"/>
            <w:tcBorders>
              <w:top w:val="outset" w:color="000000" w:sz="8"/>
              <w:left w:val="outset" w:color="000000" w:sz="8"/>
              <w:bottom w:val="outset" w:color="000000" w:sz="8"/>
              <w:right w:val="outset" w:color="000000" w:sz="8"/>
            </w:tcBorders>
            <w:vAlign w:val="center"/>
          </w:tcPr>
          <w:bookmarkStart w:name="369" w:id="210"/>
          <w:p>
            <w:pPr>
              <w:spacing w:after="0"/>
              <w:ind w:left="0"/>
              <w:jc w:val="center"/>
            </w:pPr>
            <w:r>
              <w:rPr>
                <w:rFonts w:ascii="Arial"/>
                <w:b w:val="false"/>
                <w:i w:val="false"/>
                <w:color w:val="000000"/>
                <w:sz w:val="15"/>
              </w:rPr>
              <w:t xml:space="preserve">- </w:t>
            </w:r>
          </w:p>
          <w:bookmarkEnd w:id="210"/>
        </w:tc>
        <w:tc>
          <w:tcPr>
            <w:tcW w:w="472" w:type="dxa"/>
            <w:tcBorders>
              <w:top w:val="outset" w:color="000000" w:sz="8"/>
              <w:left w:val="outset" w:color="000000" w:sz="8"/>
              <w:bottom w:val="outset" w:color="000000" w:sz="8"/>
              <w:right w:val="outset" w:color="000000" w:sz="8"/>
            </w:tcBorders>
            <w:vAlign w:val="center"/>
          </w:tcPr>
          <w:bookmarkStart w:name="370" w:id="211"/>
          <w:p>
            <w:pPr>
              <w:spacing w:after="0"/>
              <w:ind w:left="0"/>
              <w:jc w:val="center"/>
            </w:pPr>
            <w:r>
              <w:rPr>
                <w:rFonts w:ascii="Arial"/>
                <w:b w:val="false"/>
                <w:i w:val="false"/>
                <w:color w:val="000000"/>
                <w:sz w:val="15"/>
              </w:rPr>
              <w:t xml:space="preserve">- </w:t>
            </w:r>
          </w:p>
          <w:bookmarkEnd w:id="211"/>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71" w:id="212"/>
          <w:p>
            <w:pPr>
              <w:spacing w:after="0"/>
              <w:ind w:left="0"/>
              <w:jc w:val="center"/>
            </w:pPr>
            <w:r>
              <w:rPr>
                <w:rFonts w:ascii="Arial"/>
                <w:b w:val="false"/>
                <w:i w:val="false"/>
                <w:color w:val="000000"/>
                <w:sz w:val="15"/>
              </w:rPr>
              <w:t xml:space="preserve">20 </w:t>
            </w:r>
          </w:p>
          <w:bookmarkEnd w:id="212"/>
        </w:tc>
        <w:tc>
          <w:tcPr>
            <w:tcW w:w="3408" w:type="dxa"/>
            <w:tcBorders>
              <w:top w:val="outset" w:color="000000" w:sz="8"/>
              <w:left w:val="outset" w:color="000000" w:sz="8"/>
              <w:bottom w:val="outset" w:color="000000" w:sz="8"/>
              <w:right w:val="outset" w:color="000000" w:sz="8"/>
            </w:tcBorders>
            <w:vAlign w:val="center"/>
          </w:tcPr>
          <w:bookmarkStart w:name="372" w:id="213"/>
          <w:p>
            <w:pPr>
              <w:spacing w:after="0"/>
              <w:ind w:left="0"/>
              <w:jc w:val="left"/>
            </w:pPr>
            <w:r>
              <w:rPr>
                <w:rFonts w:ascii="Arial"/>
                <w:b w:val="false"/>
                <w:i w:val="false"/>
                <w:color w:val="000000"/>
                <w:sz w:val="15"/>
              </w:rPr>
              <w:t xml:space="preserve">Психіатрія* </w:t>
            </w:r>
          </w:p>
          <w:bookmarkEnd w:id="213"/>
        </w:tc>
        <w:tc>
          <w:tcPr>
            <w:tcW w:w="853" w:type="dxa"/>
            <w:tcBorders>
              <w:top w:val="outset" w:color="000000" w:sz="8"/>
              <w:left w:val="outset" w:color="000000" w:sz="8"/>
              <w:bottom w:val="outset" w:color="000000" w:sz="8"/>
              <w:right w:val="outset" w:color="000000" w:sz="8"/>
            </w:tcBorders>
            <w:vAlign w:val="center"/>
          </w:tcPr>
          <w:bookmarkStart w:name="373" w:id="214"/>
          <w:p>
            <w:pPr>
              <w:spacing w:after="0"/>
              <w:ind w:left="0"/>
              <w:jc w:val="center"/>
            </w:pPr>
            <w:r>
              <w:rPr>
                <w:rFonts w:ascii="Arial"/>
                <w:b w:val="false"/>
                <w:i w:val="false"/>
                <w:color w:val="000000"/>
                <w:sz w:val="15"/>
              </w:rPr>
              <w:t xml:space="preserve">1,5 </w:t>
            </w:r>
          </w:p>
          <w:bookmarkEnd w:id="214"/>
        </w:tc>
        <w:tc>
          <w:tcPr>
            <w:tcW w:w="928" w:type="dxa"/>
            <w:tcBorders>
              <w:top w:val="outset" w:color="000000" w:sz="8"/>
              <w:left w:val="outset" w:color="000000" w:sz="8"/>
              <w:bottom w:val="outset" w:color="000000" w:sz="8"/>
              <w:right w:val="outset" w:color="000000" w:sz="8"/>
            </w:tcBorders>
            <w:vAlign w:val="center"/>
          </w:tcPr>
          <w:bookmarkStart w:name="374" w:id="215"/>
          <w:p>
            <w:pPr>
              <w:spacing w:after="0"/>
              <w:ind w:left="0"/>
              <w:jc w:val="center"/>
            </w:pPr>
            <w:r>
              <w:rPr>
                <w:rFonts w:ascii="Arial"/>
                <w:b w:val="false"/>
                <w:i w:val="false"/>
                <w:color w:val="000000"/>
                <w:sz w:val="15"/>
              </w:rPr>
              <w:t xml:space="preserve">6 </w:t>
            </w:r>
          </w:p>
          <w:bookmarkEnd w:id="215"/>
        </w:tc>
        <w:tc>
          <w:tcPr>
            <w:tcW w:w="928" w:type="dxa"/>
            <w:tcBorders>
              <w:top w:val="outset" w:color="000000" w:sz="8"/>
              <w:left w:val="outset" w:color="000000" w:sz="8"/>
              <w:bottom w:val="outset" w:color="000000" w:sz="8"/>
              <w:right w:val="outset" w:color="000000" w:sz="8"/>
            </w:tcBorders>
            <w:vAlign w:val="center"/>
          </w:tcPr>
          <w:bookmarkStart w:name="375" w:id="216"/>
          <w:p>
            <w:pPr>
              <w:spacing w:after="0"/>
              <w:ind w:left="0"/>
              <w:jc w:val="center"/>
            </w:pPr>
            <w:r>
              <w:rPr>
                <w:rFonts w:ascii="Arial"/>
                <w:b w:val="false"/>
                <w:i w:val="false"/>
                <w:color w:val="000000"/>
                <w:sz w:val="15"/>
              </w:rPr>
              <w:t xml:space="preserve">5 </w:t>
            </w:r>
          </w:p>
          <w:bookmarkEnd w:id="216"/>
        </w:tc>
        <w:tc>
          <w:tcPr>
            <w:tcW w:w="928" w:type="dxa"/>
            <w:tcBorders>
              <w:top w:val="outset" w:color="000000" w:sz="8"/>
              <w:left w:val="outset" w:color="000000" w:sz="8"/>
              <w:bottom w:val="outset" w:color="000000" w:sz="8"/>
              <w:right w:val="outset" w:color="000000" w:sz="8"/>
            </w:tcBorders>
            <w:vAlign w:val="center"/>
          </w:tcPr>
          <w:bookmarkStart w:name="376" w:id="217"/>
          <w:p>
            <w:pPr>
              <w:spacing w:after="0"/>
              <w:ind w:left="0"/>
              <w:jc w:val="center"/>
            </w:pPr>
            <w:r>
              <w:rPr>
                <w:rFonts w:ascii="Arial"/>
                <w:b w:val="false"/>
                <w:i w:val="false"/>
                <w:color w:val="000000"/>
                <w:sz w:val="15"/>
              </w:rPr>
              <w:t xml:space="preserve">3 </w:t>
            </w:r>
          </w:p>
          <w:bookmarkEnd w:id="217"/>
        </w:tc>
        <w:tc>
          <w:tcPr>
            <w:tcW w:w="928" w:type="dxa"/>
            <w:tcBorders>
              <w:top w:val="outset" w:color="000000" w:sz="8"/>
              <w:left w:val="outset" w:color="000000" w:sz="8"/>
              <w:bottom w:val="outset" w:color="000000" w:sz="8"/>
              <w:right w:val="outset" w:color="000000" w:sz="8"/>
            </w:tcBorders>
            <w:vAlign w:val="center"/>
          </w:tcPr>
          <w:bookmarkStart w:name="377" w:id="218"/>
          <w:p>
            <w:pPr>
              <w:spacing w:after="0"/>
              <w:ind w:left="0"/>
              <w:jc w:val="center"/>
            </w:pPr>
            <w:r>
              <w:rPr>
                <w:rFonts w:ascii="Arial"/>
                <w:b w:val="false"/>
                <w:i w:val="false"/>
                <w:color w:val="000000"/>
                <w:sz w:val="15"/>
              </w:rPr>
              <w:t xml:space="preserve">3 </w:t>
            </w:r>
          </w:p>
          <w:bookmarkEnd w:id="218"/>
        </w:tc>
        <w:tc>
          <w:tcPr>
            <w:tcW w:w="662" w:type="dxa"/>
            <w:tcBorders>
              <w:top w:val="outset" w:color="000000" w:sz="8"/>
              <w:left w:val="outset" w:color="000000" w:sz="8"/>
              <w:bottom w:val="outset" w:color="000000" w:sz="8"/>
              <w:right w:val="outset" w:color="000000" w:sz="8"/>
            </w:tcBorders>
            <w:vAlign w:val="center"/>
          </w:tcPr>
          <w:bookmarkStart w:name="378" w:id="219"/>
          <w:p>
            <w:pPr>
              <w:spacing w:after="0"/>
              <w:ind w:left="0"/>
              <w:jc w:val="center"/>
            </w:pPr>
            <w:r>
              <w:rPr>
                <w:rFonts w:ascii="Arial"/>
                <w:b w:val="false"/>
                <w:i w:val="false"/>
                <w:color w:val="000000"/>
                <w:sz w:val="15"/>
              </w:rPr>
              <w:t xml:space="preserve">- </w:t>
            </w:r>
          </w:p>
          <w:bookmarkEnd w:id="219"/>
        </w:tc>
        <w:tc>
          <w:tcPr>
            <w:tcW w:w="472" w:type="dxa"/>
            <w:tcBorders>
              <w:top w:val="outset" w:color="000000" w:sz="8"/>
              <w:left w:val="outset" w:color="000000" w:sz="8"/>
              <w:bottom w:val="outset" w:color="000000" w:sz="8"/>
              <w:right w:val="outset" w:color="000000" w:sz="8"/>
            </w:tcBorders>
            <w:vAlign w:val="center"/>
          </w:tcPr>
          <w:bookmarkStart w:name="379" w:id="220"/>
          <w:p>
            <w:pPr>
              <w:spacing w:after="0"/>
              <w:ind w:left="0"/>
              <w:jc w:val="center"/>
            </w:pPr>
            <w:r>
              <w:rPr>
                <w:rFonts w:ascii="Arial"/>
                <w:b w:val="false"/>
                <w:i w:val="false"/>
                <w:color w:val="000000"/>
                <w:sz w:val="15"/>
              </w:rPr>
              <w:t xml:space="preserve">- </w:t>
            </w:r>
          </w:p>
          <w:bookmarkEnd w:id="22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80" w:id="221"/>
          <w:p>
            <w:pPr>
              <w:spacing w:after="0"/>
              <w:ind w:left="0"/>
              <w:jc w:val="center"/>
            </w:pPr>
            <w:r>
              <w:rPr>
                <w:rFonts w:ascii="Arial"/>
                <w:b w:val="false"/>
                <w:i w:val="false"/>
                <w:color w:val="000000"/>
                <w:sz w:val="15"/>
              </w:rPr>
              <w:t xml:space="preserve">21 </w:t>
            </w:r>
          </w:p>
          <w:bookmarkEnd w:id="221"/>
        </w:tc>
        <w:tc>
          <w:tcPr>
            <w:tcW w:w="3408" w:type="dxa"/>
            <w:tcBorders>
              <w:top w:val="outset" w:color="000000" w:sz="8"/>
              <w:left w:val="outset" w:color="000000" w:sz="8"/>
              <w:bottom w:val="outset" w:color="000000" w:sz="8"/>
              <w:right w:val="outset" w:color="000000" w:sz="8"/>
            </w:tcBorders>
            <w:vAlign w:val="center"/>
          </w:tcPr>
          <w:bookmarkStart w:name="381" w:id="222"/>
          <w:p>
            <w:pPr>
              <w:spacing w:after="0"/>
              <w:ind w:left="0"/>
              <w:jc w:val="left"/>
            </w:pPr>
            <w:r>
              <w:rPr>
                <w:rFonts w:ascii="Arial"/>
                <w:b w:val="false"/>
                <w:i w:val="false"/>
                <w:color w:val="000000"/>
                <w:sz w:val="15"/>
              </w:rPr>
              <w:t xml:space="preserve">Педіатрія* </w:t>
            </w:r>
          </w:p>
          <w:bookmarkEnd w:id="222"/>
        </w:tc>
        <w:tc>
          <w:tcPr>
            <w:tcW w:w="853" w:type="dxa"/>
            <w:tcBorders>
              <w:top w:val="outset" w:color="000000" w:sz="8"/>
              <w:left w:val="outset" w:color="000000" w:sz="8"/>
              <w:bottom w:val="outset" w:color="000000" w:sz="8"/>
              <w:right w:val="outset" w:color="000000" w:sz="8"/>
            </w:tcBorders>
            <w:vAlign w:val="center"/>
          </w:tcPr>
          <w:bookmarkStart w:name="382" w:id="223"/>
          <w:p>
            <w:pPr>
              <w:spacing w:after="0"/>
              <w:ind w:left="0"/>
              <w:jc w:val="center"/>
            </w:pPr>
            <w:r>
              <w:rPr>
                <w:rFonts w:ascii="Arial"/>
                <w:b w:val="false"/>
                <w:i w:val="false"/>
                <w:color w:val="000000"/>
                <w:sz w:val="15"/>
              </w:rPr>
              <w:t xml:space="preserve">2 </w:t>
            </w:r>
          </w:p>
          <w:bookmarkEnd w:id="223"/>
        </w:tc>
        <w:tc>
          <w:tcPr>
            <w:tcW w:w="928" w:type="dxa"/>
            <w:tcBorders>
              <w:top w:val="outset" w:color="000000" w:sz="8"/>
              <w:left w:val="outset" w:color="000000" w:sz="8"/>
              <w:bottom w:val="outset" w:color="000000" w:sz="8"/>
              <w:right w:val="outset" w:color="000000" w:sz="8"/>
            </w:tcBorders>
            <w:vAlign w:val="center"/>
          </w:tcPr>
          <w:bookmarkStart w:name="383" w:id="224"/>
          <w:p>
            <w:pPr>
              <w:spacing w:after="0"/>
              <w:ind w:left="0"/>
              <w:jc w:val="center"/>
            </w:pPr>
            <w:r>
              <w:rPr>
                <w:rFonts w:ascii="Arial"/>
                <w:b w:val="false"/>
                <w:i w:val="false"/>
                <w:color w:val="000000"/>
                <w:sz w:val="15"/>
              </w:rPr>
              <w:t xml:space="preserve">6 </w:t>
            </w:r>
          </w:p>
          <w:bookmarkEnd w:id="224"/>
        </w:tc>
        <w:tc>
          <w:tcPr>
            <w:tcW w:w="928" w:type="dxa"/>
            <w:tcBorders>
              <w:top w:val="outset" w:color="000000" w:sz="8"/>
              <w:left w:val="outset" w:color="000000" w:sz="8"/>
              <w:bottom w:val="outset" w:color="000000" w:sz="8"/>
              <w:right w:val="outset" w:color="000000" w:sz="8"/>
            </w:tcBorders>
            <w:vAlign w:val="center"/>
          </w:tcPr>
          <w:bookmarkStart w:name="384" w:id="225"/>
          <w:p>
            <w:pPr>
              <w:spacing w:after="0"/>
              <w:ind w:left="0"/>
              <w:jc w:val="center"/>
            </w:pPr>
            <w:r>
              <w:rPr>
                <w:rFonts w:ascii="Arial"/>
                <w:b w:val="false"/>
                <w:i w:val="false"/>
                <w:color w:val="000000"/>
                <w:sz w:val="15"/>
              </w:rPr>
              <w:t xml:space="preserve">5 </w:t>
            </w:r>
          </w:p>
          <w:bookmarkEnd w:id="225"/>
        </w:tc>
        <w:tc>
          <w:tcPr>
            <w:tcW w:w="928" w:type="dxa"/>
            <w:tcBorders>
              <w:top w:val="outset" w:color="000000" w:sz="8"/>
              <w:left w:val="outset" w:color="000000" w:sz="8"/>
              <w:bottom w:val="outset" w:color="000000" w:sz="8"/>
              <w:right w:val="outset" w:color="000000" w:sz="8"/>
            </w:tcBorders>
            <w:vAlign w:val="center"/>
          </w:tcPr>
          <w:bookmarkStart w:name="385" w:id="226"/>
          <w:p>
            <w:pPr>
              <w:spacing w:after="0"/>
              <w:ind w:left="0"/>
              <w:jc w:val="center"/>
            </w:pPr>
            <w:r>
              <w:rPr>
                <w:rFonts w:ascii="Arial"/>
                <w:b w:val="false"/>
                <w:i w:val="false"/>
                <w:color w:val="000000"/>
                <w:sz w:val="15"/>
              </w:rPr>
              <w:t xml:space="preserve">5 </w:t>
            </w:r>
          </w:p>
          <w:bookmarkEnd w:id="226"/>
        </w:tc>
        <w:tc>
          <w:tcPr>
            <w:tcW w:w="928" w:type="dxa"/>
            <w:tcBorders>
              <w:top w:val="outset" w:color="000000" w:sz="8"/>
              <w:left w:val="outset" w:color="000000" w:sz="8"/>
              <w:bottom w:val="outset" w:color="000000" w:sz="8"/>
              <w:right w:val="outset" w:color="000000" w:sz="8"/>
            </w:tcBorders>
            <w:vAlign w:val="center"/>
          </w:tcPr>
          <w:bookmarkStart w:name="386" w:id="227"/>
          <w:p>
            <w:pPr>
              <w:spacing w:after="0"/>
              <w:ind w:left="0"/>
              <w:jc w:val="center"/>
            </w:pPr>
            <w:r>
              <w:rPr>
                <w:rFonts w:ascii="Arial"/>
                <w:b w:val="false"/>
                <w:i w:val="false"/>
                <w:color w:val="000000"/>
                <w:sz w:val="15"/>
              </w:rPr>
              <w:t xml:space="preserve">6 </w:t>
            </w:r>
          </w:p>
          <w:bookmarkEnd w:id="227"/>
        </w:tc>
        <w:tc>
          <w:tcPr>
            <w:tcW w:w="662" w:type="dxa"/>
            <w:tcBorders>
              <w:top w:val="outset" w:color="000000" w:sz="8"/>
              <w:left w:val="outset" w:color="000000" w:sz="8"/>
              <w:bottom w:val="outset" w:color="000000" w:sz="8"/>
              <w:right w:val="outset" w:color="000000" w:sz="8"/>
            </w:tcBorders>
            <w:vAlign w:val="center"/>
          </w:tcPr>
          <w:bookmarkStart w:name="387" w:id="228"/>
          <w:p>
            <w:pPr>
              <w:spacing w:after="0"/>
              <w:ind w:left="0"/>
              <w:jc w:val="center"/>
            </w:pPr>
            <w:r>
              <w:rPr>
                <w:rFonts w:ascii="Arial"/>
                <w:b w:val="false"/>
                <w:i w:val="false"/>
                <w:color w:val="000000"/>
                <w:sz w:val="15"/>
              </w:rPr>
              <w:t xml:space="preserve">- </w:t>
            </w:r>
          </w:p>
          <w:bookmarkEnd w:id="228"/>
        </w:tc>
        <w:tc>
          <w:tcPr>
            <w:tcW w:w="472" w:type="dxa"/>
            <w:tcBorders>
              <w:top w:val="outset" w:color="000000" w:sz="8"/>
              <w:left w:val="outset" w:color="000000" w:sz="8"/>
              <w:bottom w:val="outset" w:color="000000" w:sz="8"/>
              <w:right w:val="outset" w:color="000000" w:sz="8"/>
            </w:tcBorders>
            <w:vAlign w:val="center"/>
          </w:tcPr>
          <w:bookmarkStart w:name="388" w:id="229"/>
          <w:p>
            <w:pPr>
              <w:spacing w:after="0"/>
              <w:ind w:left="0"/>
              <w:jc w:val="center"/>
            </w:pPr>
            <w:r>
              <w:rPr>
                <w:rFonts w:ascii="Arial"/>
                <w:b w:val="false"/>
                <w:i w:val="false"/>
                <w:color w:val="000000"/>
                <w:sz w:val="15"/>
              </w:rPr>
              <w:t xml:space="preserve">- </w:t>
            </w:r>
          </w:p>
          <w:bookmarkEnd w:id="22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89" w:id="230"/>
          <w:p>
            <w:pPr>
              <w:spacing w:after="0"/>
              <w:ind w:left="0"/>
              <w:jc w:val="center"/>
            </w:pPr>
            <w:r>
              <w:rPr>
                <w:rFonts w:ascii="Arial"/>
                <w:b w:val="false"/>
                <w:i w:val="false"/>
                <w:color w:val="000000"/>
                <w:sz w:val="15"/>
              </w:rPr>
              <w:t xml:space="preserve">22 </w:t>
            </w:r>
          </w:p>
          <w:bookmarkEnd w:id="230"/>
        </w:tc>
        <w:tc>
          <w:tcPr>
            <w:tcW w:w="3408" w:type="dxa"/>
            <w:tcBorders>
              <w:top w:val="outset" w:color="000000" w:sz="8"/>
              <w:left w:val="outset" w:color="000000" w:sz="8"/>
              <w:bottom w:val="outset" w:color="000000" w:sz="8"/>
              <w:right w:val="outset" w:color="000000" w:sz="8"/>
            </w:tcBorders>
            <w:vAlign w:val="center"/>
          </w:tcPr>
          <w:bookmarkStart w:name="390" w:id="231"/>
          <w:p>
            <w:pPr>
              <w:spacing w:after="0"/>
              <w:ind w:left="0"/>
              <w:jc w:val="left"/>
            </w:pPr>
            <w:r>
              <w:rPr>
                <w:rFonts w:ascii="Arial"/>
                <w:b w:val="false"/>
                <w:i w:val="false"/>
                <w:color w:val="000000"/>
                <w:sz w:val="15"/>
              </w:rPr>
              <w:t>Пульмонологія</w:t>
            </w:r>
            <w:r>
              <w:br/>
            </w:r>
            <w:r>
              <w:rPr>
                <w:rFonts w:ascii="Arial"/>
                <w:b w:val="false"/>
                <w:i w:val="false"/>
                <w:color w:val="000000"/>
                <w:sz w:val="15"/>
              </w:rPr>
              <w:t xml:space="preserve"> та фтизіатрія*</w:t>
            </w:r>
          </w:p>
          <w:bookmarkEnd w:id="231"/>
        </w:tc>
        <w:tc>
          <w:tcPr>
            <w:tcW w:w="853" w:type="dxa"/>
            <w:tcBorders>
              <w:top w:val="outset" w:color="000000" w:sz="8"/>
              <w:left w:val="outset" w:color="000000" w:sz="8"/>
              <w:bottom w:val="outset" w:color="000000" w:sz="8"/>
              <w:right w:val="outset" w:color="000000" w:sz="8"/>
            </w:tcBorders>
            <w:vAlign w:val="center"/>
          </w:tcPr>
          <w:bookmarkStart w:name="391" w:id="232"/>
          <w:p>
            <w:pPr>
              <w:spacing w:after="0"/>
              <w:ind w:left="0"/>
              <w:jc w:val="center"/>
            </w:pPr>
            <w:r>
              <w:rPr>
                <w:rFonts w:ascii="Arial"/>
                <w:b w:val="false"/>
                <w:i w:val="false"/>
                <w:color w:val="000000"/>
                <w:sz w:val="15"/>
              </w:rPr>
              <w:t xml:space="preserve">1,5 </w:t>
            </w:r>
          </w:p>
          <w:bookmarkEnd w:id="232"/>
        </w:tc>
        <w:tc>
          <w:tcPr>
            <w:tcW w:w="928" w:type="dxa"/>
            <w:tcBorders>
              <w:top w:val="outset" w:color="000000" w:sz="8"/>
              <w:left w:val="outset" w:color="000000" w:sz="8"/>
              <w:bottom w:val="outset" w:color="000000" w:sz="8"/>
              <w:right w:val="outset" w:color="000000" w:sz="8"/>
            </w:tcBorders>
            <w:vAlign w:val="center"/>
          </w:tcPr>
          <w:bookmarkStart w:name="392" w:id="233"/>
          <w:p>
            <w:pPr>
              <w:spacing w:after="0"/>
              <w:ind w:left="0"/>
              <w:jc w:val="center"/>
            </w:pPr>
            <w:r>
              <w:rPr>
                <w:rFonts w:ascii="Arial"/>
                <w:b w:val="false"/>
                <w:i w:val="false"/>
                <w:color w:val="000000"/>
                <w:sz w:val="15"/>
              </w:rPr>
              <w:t xml:space="preserve">7 </w:t>
            </w:r>
          </w:p>
          <w:bookmarkEnd w:id="233"/>
        </w:tc>
        <w:tc>
          <w:tcPr>
            <w:tcW w:w="928" w:type="dxa"/>
            <w:tcBorders>
              <w:top w:val="outset" w:color="000000" w:sz="8"/>
              <w:left w:val="outset" w:color="000000" w:sz="8"/>
              <w:bottom w:val="outset" w:color="000000" w:sz="8"/>
              <w:right w:val="outset" w:color="000000" w:sz="8"/>
            </w:tcBorders>
            <w:vAlign w:val="center"/>
          </w:tcPr>
          <w:bookmarkStart w:name="393" w:id="234"/>
          <w:p>
            <w:pPr>
              <w:spacing w:after="0"/>
              <w:ind w:left="0"/>
              <w:jc w:val="center"/>
            </w:pPr>
            <w:r>
              <w:rPr>
                <w:rFonts w:ascii="Arial"/>
                <w:b w:val="false"/>
                <w:i w:val="false"/>
                <w:color w:val="000000"/>
                <w:sz w:val="15"/>
              </w:rPr>
              <w:t xml:space="preserve">4 </w:t>
            </w:r>
          </w:p>
          <w:bookmarkEnd w:id="234"/>
        </w:tc>
        <w:tc>
          <w:tcPr>
            <w:tcW w:w="928" w:type="dxa"/>
            <w:tcBorders>
              <w:top w:val="outset" w:color="000000" w:sz="8"/>
              <w:left w:val="outset" w:color="000000" w:sz="8"/>
              <w:bottom w:val="outset" w:color="000000" w:sz="8"/>
              <w:right w:val="outset" w:color="000000" w:sz="8"/>
            </w:tcBorders>
            <w:vAlign w:val="center"/>
          </w:tcPr>
          <w:bookmarkStart w:name="394" w:id="235"/>
          <w:p>
            <w:pPr>
              <w:spacing w:after="0"/>
              <w:ind w:left="0"/>
              <w:jc w:val="center"/>
            </w:pPr>
            <w:r>
              <w:rPr>
                <w:rFonts w:ascii="Arial"/>
                <w:b w:val="false"/>
                <w:i w:val="false"/>
                <w:color w:val="000000"/>
                <w:sz w:val="15"/>
              </w:rPr>
              <w:t xml:space="preserve">3 </w:t>
            </w:r>
          </w:p>
          <w:bookmarkEnd w:id="235"/>
        </w:tc>
        <w:tc>
          <w:tcPr>
            <w:tcW w:w="928" w:type="dxa"/>
            <w:tcBorders>
              <w:top w:val="outset" w:color="000000" w:sz="8"/>
              <w:left w:val="outset" w:color="000000" w:sz="8"/>
              <w:bottom w:val="outset" w:color="000000" w:sz="8"/>
              <w:right w:val="outset" w:color="000000" w:sz="8"/>
            </w:tcBorders>
            <w:vAlign w:val="center"/>
          </w:tcPr>
          <w:bookmarkStart w:name="395" w:id="236"/>
          <w:p>
            <w:pPr>
              <w:spacing w:after="0"/>
              <w:ind w:left="0"/>
              <w:jc w:val="center"/>
            </w:pPr>
            <w:r>
              <w:rPr>
                <w:rFonts w:ascii="Arial"/>
                <w:b w:val="false"/>
                <w:i w:val="false"/>
                <w:color w:val="000000"/>
                <w:sz w:val="15"/>
              </w:rPr>
              <w:t xml:space="preserve">3 </w:t>
            </w:r>
          </w:p>
          <w:bookmarkEnd w:id="236"/>
        </w:tc>
        <w:tc>
          <w:tcPr>
            <w:tcW w:w="662" w:type="dxa"/>
            <w:tcBorders>
              <w:top w:val="outset" w:color="000000" w:sz="8"/>
              <w:left w:val="outset" w:color="000000" w:sz="8"/>
              <w:bottom w:val="outset" w:color="000000" w:sz="8"/>
              <w:right w:val="outset" w:color="000000" w:sz="8"/>
            </w:tcBorders>
            <w:vAlign w:val="center"/>
          </w:tcPr>
          <w:bookmarkStart w:name="396" w:id="237"/>
          <w:p>
            <w:pPr>
              <w:spacing w:after="0"/>
              <w:ind w:left="0"/>
              <w:jc w:val="center"/>
            </w:pPr>
            <w:r>
              <w:rPr>
                <w:rFonts w:ascii="Arial"/>
                <w:b w:val="false"/>
                <w:i w:val="false"/>
                <w:color w:val="000000"/>
                <w:sz w:val="15"/>
              </w:rPr>
              <w:t xml:space="preserve">- </w:t>
            </w:r>
          </w:p>
          <w:bookmarkEnd w:id="237"/>
        </w:tc>
        <w:tc>
          <w:tcPr>
            <w:tcW w:w="472" w:type="dxa"/>
            <w:tcBorders>
              <w:top w:val="outset" w:color="000000" w:sz="8"/>
              <w:left w:val="outset" w:color="000000" w:sz="8"/>
              <w:bottom w:val="outset" w:color="000000" w:sz="8"/>
              <w:right w:val="outset" w:color="000000" w:sz="8"/>
            </w:tcBorders>
            <w:vAlign w:val="center"/>
          </w:tcPr>
          <w:bookmarkStart w:name="397" w:id="238"/>
          <w:p>
            <w:pPr>
              <w:spacing w:after="0"/>
              <w:ind w:left="0"/>
              <w:jc w:val="center"/>
            </w:pPr>
            <w:r>
              <w:rPr>
                <w:rFonts w:ascii="Arial"/>
                <w:b w:val="false"/>
                <w:i w:val="false"/>
                <w:color w:val="000000"/>
                <w:sz w:val="15"/>
              </w:rPr>
              <w:t xml:space="preserve">- </w:t>
            </w:r>
          </w:p>
          <w:bookmarkEnd w:id="23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398" w:id="239"/>
          <w:p>
            <w:pPr>
              <w:spacing w:after="0"/>
              <w:ind w:left="0"/>
              <w:jc w:val="center"/>
            </w:pPr>
            <w:r>
              <w:rPr>
                <w:rFonts w:ascii="Arial"/>
                <w:b w:val="false"/>
                <w:i w:val="false"/>
                <w:color w:val="000000"/>
                <w:sz w:val="15"/>
              </w:rPr>
              <w:t xml:space="preserve">23 </w:t>
            </w:r>
          </w:p>
          <w:bookmarkEnd w:id="239"/>
        </w:tc>
        <w:tc>
          <w:tcPr>
            <w:tcW w:w="3408" w:type="dxa"/>
            <w:tcBorders>
              <w:top w:val="outset" w:color="000000" w:sz="8"/>
              <w:left w:val="outset" w:color="000000" w:sz="8"/>
              <w:bottom w:val="outset" w:color="000000" w:sz="8"/>
              <w:right w:val="outset" w:color="000000" w:sz="8"/>
            </w:tcBorders>
            <w:vAlign w:val="center"/>
          </w:tcPr>
          <w:bookmarkStart w:name="399" w:id="240"/>
          <w:p>
            <w:pPr>
              <w:spacing w:after="0"/>
              <w:ind w:left="0"/>
              <w:jc w:val="left"/>
            </w:pPr>
            <w:r>
              <w:rPr>
                <w:rFonts w:ascii="Arial"/>
                <w:b w:val="false"/>
                <w:i w:val="false"/>
                <w:color w:val="000000"/>
                <w:sz w:val="15"/>
              </w:rPr>
              <w:t>Радіологія*</w:t>
            </w:r>
          </w:p>
          <w:bookmarkEnd w:id="240"/>
        </w:tc>
        <w:tc>
          <w:tcPr>
            <w:tcW w:w="853" w:type="dxa"/>
            <w:tcBorders>
              <w:top w:val="outset" w:color="000000" w:sz="8"/>
              <w:left w:val="outset" w:color="000000" w:sz="8"/>
              <w:bottom w:val="outset" w:color="000000" w:sz="8"/>
              <w:right w:val="outset" w:color="000000" w:sz="8"/>
            </w:tcBorders>
            <w:vAlign w:val="center"/>
          </w:tcPr>
          <w:bookmarkStart w:name="400" w:id="241"/>
          <w:p>
            <w:pPr>
              <w:spacing w:after="0"/>
              <w:ind w:left="0"/>
              <w:jc w:val="center"/>
            </w:pPr>
            <w:r>
              <w:rPr>
                <w:rFonts w:ascii="Arial"/>
                <w:b w:val="false"/>
                <w:i w:val="false"/>
                <w:color w:val="000000"/>
                <w:sz w:val="15"/>
              </w:rPr>
              <w:t xml:space="preserve">1,5 </w:t>
            </w:r>
          </w:p>
          <w:bookmarkEnd w:id="241"/>
        </w:tc>
        <w:tc>
          <w:tcPr>
            <w:tcW w:w="928" w:type="dxa"/>
            <w:tcBorders>
              <w:top w:val="outset" w:color="000000" w:sz="8"/>
              <w:left w:val="outset" w:color="000000" w:sz="8"/>
              <w:bottom w:val="outset" w:color="000000" w:sz="8"/>
              <w:right w:val="outset" w:color="000000" w:sz="8"/>
            </w:tcBorders>
            <w:vAlign w:val="center"/>
          </w:tcPr>
          <w:bookmarkStart w:name="401" w:id="242"/>
          <w:p>
            <w:pPr>
              <w:spacing w:after="0"/>
              <w:ind w:left="0"/>
              <w:jc w:val="center"/>
            </w:pPr>
            <w:r>
              <w:rPr>
                <w:rFonts w:ascii="Arial"/>
                <w:b w:val="false"/>
                <w:i w:val="false"/>
                <w:color w:val="000000"/>
                <w:sz w:val="15"/>
              </w:rPr>
              <w:t xml:space="preserve">6 </w:t>
            </w:r>
          </w:p>
          <w:bookmarkEnd w:id="242"/>
        </w:tc>
        <w:tc>
          <w:tcPr>
            <w:tcW w:w="928" w:type="dxa"/>
            <w:tcBorders>
              <w:top w:val="outset" w:color="000000" w:sz="8"/>
              <w:left w:val="outset" w:color="000000" w:sz="8"/>
              <w:bottom w:val="outset" w:color="000000" w:sz="8"/>
              <w:right w:val="outset" w:color="000000" w:sz="8"/>
            </w:tcBorders>
            <w:vAlign w:val="center"/>
          </w:tcPr>
          <w:bookmarkStart w:name="402" w:id="243"/>
          <w:p>
            <w:pPr>
              <w:spacing w:after="0"/>
              <w:ind w:left="0"/>
              <w:jc w:val="center"/>
            </w:pPr>
            <w:r>
              <w:rPr>
                <w:rFonts w:ascii="Arial"/>
                <w:b w:val="false"/>
                <w:i w:val="false"/>
                <w:color w:val="000000"/>
                <w:sz w:val="15"/>
              </w:rPr>
              <w:t xml:space="preserve">5 </w:t>
            </w:r>
          </w:p>
          <w:bookmarkEnd w:id="243"/>
        </w:tc>
        <w:tc>
          <w:tcPr>
            <w:tcW w:w="928" w:type="dxa"/>
            <w:tcBorders>
              <w:top w:val="outset" w:color="000000" w:sz="8"/>
              <w:left w:val="outset" w:color="000000" w:sz="8"/>
              <w:bottom w:val="outset" w:color="000000" w:sz="8"/>
              <w:right w:val="outset" w:color="000000" w:sz="8"/>
            </w:tcBorders>
            <w:vAlign w:val="center"/>
          </w:tcPr>
          <w:bookmarkStart w:name="403" w:id="244"/>
          <w:p>
            <w:pPr>
              <w:spacing w:after="0"/>
              <w:ind w:left="0"/>
              <w:jc w:val="center"/>
            </w:pPr>
            <w:r>
              <w:rPr>
                <w:rFonts w:ascii="Arial"/>
                <w:b w:val="false"/>
                <w:i w:val="false"/>
                <w:color w:val="000000"/>
                <w:sz w:val="15"/>
              </w:rPr>
              <w:t xml:space="preserve">3 </w:t>
            </w:r>
          </w:p>
          <w:bookmarkEnd w:id="244"/>
        </w:tc>
        <w:tc>
          <w:tcPr>
            <w:tcW w:w="928" w:type="dxa"/>
            <w:tcBorders>
              <w:top w:val="outset" w:color="000000" w:sz="8"/>
              <w:left w:val="outset" w:color="000000" w:sz="8"/>
              <w:bottom w:val="outset" w:color="000000" w:sz="8"/>
              <w:right w:val="outset" w:color="000000" w:sz="8"/>
            </w:tcBorders>
            <w:vAlign w:val="center"/>
          </w:tcPr>
          <w:bookmarkStart w:name="404" w:id="245"/>
          <w:p>
            <w:pPr>
              <w:spacing w:after="0"/>
              <w:ind w:left="0"/>
              <w:jc w:val="center"/>
            </w:pPr>
            <w:r>
              <w:rPr>
                <w:rFonts w:ascii="Arial"/>
                <w:b w:val="false"/>
                <w:i w:val="false"/>
                <w:color w:val="000000"/>
                <w:sz w:val="15"/>
              </w:rPr>
              <w:t xml:space="preserve">3 </w:t>
            </w:r>
          </w:p>
          <w:bookmarkEnd w:id="245"/>
        </w:tc>
        <w:tc>
          <w:tcPr>
            <w:tcW w:w="662" w:type="dxa"/>
            <w:tcBorders>
              <w:top w:val="outset" w:color="000000" w:sz="8"/>
              <w:left w:val="outset" w:color="000000" w:sz="8"/>
              <w:bottom w:val="outset" w:color="000000" w:sz="8"/>
              <w:right w:val="outset" w:color="000000" w:sz="8"/>
            </w:tcBorders>
            <w:vAlign w:val="center"/>
          </w:tcPr>
          <w:bookmarkStart w:name="405" w:id="246"/>
          <w:p>
            <w:pPr>
              <w:spacing w:after="0"/>
              <w:ind w:left="0"/>
              <w:jc w:val="center"/>
            </w:pPr>
            <w:r>
              <w:rPr>
                <w:rFonts w:ascii="Arial"/>
                <w:b w:val="false"/>
                <w:i w:val="false"/>
                <w:color w:val="000000"/>
                <w:sz w:val="15"/>
              </w:rPr>
              <w:t xml:space="preserve">- </w:t>
            </w:r>
          </w:p>
          <w:bookmarkEnd w:id="246"/>
        </w:tc>
        <w:tc>
          <w:tcPr>
            <w:tcW w:w="472" w:type="dxa"/>
            <w:tcBorders>
              <w:top w:val="outset" w:color="000000" w:sz="8"/>
              <w:left w:val="outset" w:color="000000" w:sz="8"/>
              <w:bottom w:val="outset" w:color="000000" w:sz="8"/>
              <w:right w:val="outset" w:color="000000" w:sz="8"/>
            </w:tcBorders>
            <w:vAlign w:val="center"/>
          </w:tcPr>
          <w:bookmarkStart w:name="406" w:id="247"/>
          <w:p>
            <w:pPr>
              <w:spacing w:after="0"/>
              <w:ind w:left="0"/>
              <w:jc w:val="center"/>
            </w:pPr>
            <w:r>
              <w:rPr>
                <w:rFonts w:ascii="Arial"/>
                <w:b w:val="false"/>
                <w:i w:val="false"/>
                <w:color w:val="000000"/>
                <w:sz w:val="15"/>
              </w:rPr>
              <w:t xml:space="preserve">- </w:t>
            </w:r>
          </w:p>
          <w:bookmarkEnd w:id="247"/>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07" w:id="248"/>
          <w:p>
            <w:pPr>
              <w:spacing w:after="0"/>
              <w:ind w:left="0"/>
              <w:jc w:val="center"/>
            </w:pPr>
            <w:r>
              <w:rPr>
                <w:rFonts w:ascii="Arial"/>
                <w:b w:val="false"/>
                <w:i w:val="false"/>
                <w:color w:val="000000"/>
                <w:sz w:val="15"/>
              </w:rPr>
              <w:t xml:space="preserve">24 </w:t>
            </w:r>
          </w:p>
          <w:bookmarkEnd w:id="248"/>
        </w:tc>
        <w:tc>
          <w:tcPr>
            <w:tcW w:w="3408" w:type="dxa"/>
            <w:tcBorders>
              <w:top w:val="outset" w:color="000000" w:sz="8"/>
              <w:left w:val="outset" w:color="000000" w:sz="8"/>
              <w:bottom w:val="outset" w:color="000000" w:sz="8"/>
              <w:right w:val="outset" w:color="000000" w:sz="8"/>
            </w:tcBorders>
            <w:vAlign w:val="center"/>
          </w:tcPr>
          <w:bookmarkStart w:name="408" w:id="249"/>
          <w:p>
            <w:pPr>
              <w:spacing w:after="0"/>
              <w:ind w:left="0"/>
              <w:jc w:val="left"/>
            </w:pPr>
            <w:r>
              <w:rPr>
                <w:rFonts w:ascii="Arial"/>
                <w:b w:val="false"/>
                <w:i w:val="false"/>
                <w:color w:val="000000"/>
                <w:sz w:val="15"/>
              </w:rPr>
              <w:t xml:space="preserve">Стоматологія </w:t>
            </w:r>
          </w:p>
          <w:bookmarkEnd w:id="249"/>
        </w:tc>
        <w:tc>
          <w:tcPr>
            <w:tcW w:w="853" w:type="dxa"/>
            <w:tcBorders>
              <w:top w:val="outset" w:color="000000" w:sz="8"/>
              <w:left w:val="outset" w:color="000000" w:sz="8"/>
              <w:bottom w:val="outset" w:color="000000" w:sz="8"/>
              <w:right w:val="outset" w:color="000000" w:sz="8"/>
            </w:tcBorders>
            <w:vAlign w:val="center"/>
          </w:tcPr>
          <w:bookmarkStart w:name="409" w:id="250"/>
          <w:p>
            <w:pPr>
              <w:spacing w:after="0"/>
              <w:ind w:left="0"/>
              <w:jc w:val="center"/>
            </w:pPr>
            <w:r>
              <w:rPr>
                <w:rFonts w:ascii="Arial"/>
                <w:b w:val="false"/>
                <w:i w:val="false"/>
                <w:color w:val="000000"/>
                <w:sz w:val="15"/>
              </w:rPr>
              <w:t xml:space="preserve">2 </w:t>
            </w:r>
          </w:p>
          <w:bookmarkEnd w:id="250"/>
        </w:tc>
        <w:tc>
          <w:tcPr>
            <w:tcW w:w="928" w:type="dxa"/>
            <w:tcBorders>
              <w:top w:val="outset" w:color="000000" w:sz="8"/>
              <w:left w:val="outset" w:color="000000" w:sz="8"/>
              <w:bottom w:val="outset" w:color="000000" w:sz="8"/>
              <w:right w:val="outset" w:color="000000" w:sz="8"/>
            </w:tcBorders>
            <w:vAlign w:val="center"/>
          </w:tcPr>
          <w:bookmarkStart w:name="410" w:id="251"/>
          <w:p>
            <w:pPr>
              <w:spacing w:after="0"/>
              <w:ind w:left="0"/>
              <w:jc w:val="center"/>
            </w:pPr>
            <w:r>
              <w:rPr>
                <w:rFonts w:ascii="Arial"/>
                <w:b w:val="false"/>
                <w:i w:val="false"/>
                <w:color w:val="000000"/>
                <w:sz w:val="15"/>
              </w:rPr>
              <w:t xml:space="preserve">5 </w:t>
            </w:r>
          </w:p>
          <w:bookmarkEnd w:id="251"/>
        </w:tc>
        <w:tc>
          <w:tcPr>
            <w:tcW w:w="928" w:type="dxa"/>
            <w:tcBorders>
              <w:top w:val="outset" w:color="000000" w:sz="8"/>
              <w:left w:val="outset" w:color="000000" w:sz="8"/>
              <w:bottom w:val="outset" w:color="000000" w:sz="8"/>
              <w:right w:val="outset" w:color="000000" w:sz="8"/>
            </w:tcBorders>
            <w:vAlign w:val="center"/>
          </w:tcPr>
          <w:bookmarkStart w:name="411" w:id="252"/>
          <w:p>
            <w:pPr>
              <w:spacing w:after="0"/>
              <w:ind w:left="0"/>
              <w:jc w:val="center"/>
            </w:pPr>
            <w:r>
              <w:rPr>
                <w:rFonts w:ascii="Arial"/>
                <w:b w:val="false"/>
                <w:i w:val="false"/>
                <w:color w:val="000000"/>
                <w:sz w:val="15"/>
              </w:rPr>
              <w:t xml:space="preserve">6 </w:t>
            </w:r>
          </w:p>
          <w:bookmarkEnd w:id="252"/>
        </w:tc>
        <w:tc>
          <w:tcPr>
            <w:tcW w:w="928" w:type="dxa"/>
            <w:tcBorders>
              <w:top w:val="outset" w:color="000000" w:sz="8"/>
              <w:left w:val="outset" w:color="000000" w:sz="8"/>
              <w:bottom w:val="outset" w:color="000000" w:sz="8"/>
              <w:right w:val="outset" w:color="000000" w:sz="8"/>
            </w:tcBorders>
            <w:vAlign w:val="center"/>
          </w:tcPr>
          <w:bookmarkStart w:name="412" w:id="253"/>
          <w:p>
            <w:pPr>
              <w:spacing w:after="0"/>
              <w:ind w:left="0"/>
              <w:jc w:val="center"/>
            </w:pPr>
            <w:r>
              <w:rPr>
                <w:rFonts w:ascii="Arial"/>
                <w:b w:val="false"/>
                <w:i w:val="false"/>
                <w:color w:val="000000"/>
                <w:sz w:val="15"/>
              </w:rPr>
              <w:t xml:space="preserve">3 </w:t>
            </w:r>
          </w:p>
          <w:bookmarkEnd w:id="253"/>
        </w:tc>
        <w:tc>
          <w:tcPr>
            <w:tcW w:w="928" w:type="dxa"/>
            <w:tcBorders>
              <w:top w:val="outset" w:color="000000" w:sz="8"/>
              <w:left w:val="outset" w:color="000000" w:sz="8"/>
              <w:bottom w:val="outset" w:color="000000" w:sz="8"/>
              <w:right w:val="outset" w:color="000000" w:sz="8"/>
            </w:tcBorders>
            <w:vAlign w:val="center"/>
          </w:tcPr>
          <w:bookmarkStart w:name="413" w:id="254"/>
          <w:p>
            <w:pPr>
              <w:spacing w:after="0"/>
              <w:ind w:left="0"/>
              <w:jc w:val="center"/>
            </w:pPr>
            <w:r>
              <w:rPr>
                <w:rFonts w:ascii="Arial"/>
                <w:b w:val="false"/>
                <w:i w:val="false"/>
                <w:color w:val="000000"/>
                <w:sz w:val="15"/>
              </w:rPr>
              <w:t xml:space="preserve">8 </w:t>
            </w:r>
          </w:p>
          <w:bookmarkEnd w:id="254"/>
        </w:tc>
        <w:tc>
          <w:tcPr>
            <w:tcW w:w="662" w:type="dxa"/>
            <w:tcBorders>
              <w:top w:val="outset" w:color="000000" w:sz="8"/>
              <w:left w:val="outset" w:color="000000" w:sz="8"/>
              <w:bottom w:val="outset" w:color="000000" w:sz="8"/>
              <w:right w:val="outset" w:color="000000" w:sz="8"/>
            </w:tcBorders>
            <w:vAlign w:val="center"/>
          </w:tcPr>
          <w:bookmarkStart w:name="414" w:id="255"/>
          <w:p>
            <w:pPr>
              <w:spacing w:after="0"/>
              <w:ind w:left="0"/>
              <w:jc w:val="center"/>
            </w:pPr>
            <w:r>
              <w:rPr>
                <w:rFonts w:ascii="Arial"/>
                <w:b w:val="false"/>
                <w:i w:val="false"/>
                <w:color w:val="000000"/>
                <w:sz w:val="15"/>
              </w:rPr>
              <w:t xml:space="preserve">- </w:t>
            </w:r>
          </w:p>
          <w:bookmarkEnd w:id="255"/>
        </w:tc>
        <w:tc>
          <w:tcPr>
            <w:tcW w:w="472" w:type="dxa"/>
            <w:tcBorders>
              <w:top w:val="outset" w:color="000000" w:sz="8"/>
              <w:left w:val="outset" w:color="000000" w:sz="8"/>
              <w:bottom w:val="outset" w:color="000000" w:sz="8"/>
              <w:right w:val="outset" w:color="000000" w:sz="8"/>
            </w:tcBorders>
            <w:vAlign w:val="center"/>
          </w:tcPr>
          <w:bookmarkStart w:name="415" w:id="256"/>
          <w:p>
            <w:pPr>
              <w:spacing w:after="0"/>
              <w:ind w:left="0"/>
              <w:jc w:val="center"/>
            </w:pPr>
            <w:r>
              <w:rPr>
                <w:rFonts w:ascii="Arial"/>
                <w:b w:val="false"/>
                <w:i w:val="false"/>
                <w:color w:val="000000"/>
                <w:sz w:val="15"/>
              </w:rPr>
              <w:t xml:space="preserve">- </w:t>
            </w:r>
          </w:p>
          <w:bookmarkEnd w:id="25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16" w:id="257"/>
          <w:p>
            <w:pPr>
              <w:spacing w:after="0"/>
              <w:ind w:left="0"/>
              <w:jc w:val="center"/>
            </w:pPr>
            <w:r>
              <w:rPr>
                <w:rFonts w:ascii="Arial"/>
                <w:b w:val="false"/>
                <w:i w:val="false"/>
                <w:color w:val="000000"/>
                <w:sz w:val="15"/>
              </w:rPr>
              <w:t xml:space="preserve">25 </w:t>
            </w:r>
          </w:p>
          <w:bookmarkEnd w:id="257"/>
        </w:tc>
        <w:tc>
          <w:tcPr>
            <w:tcW w:w="3408" w:type="dxa"/>
            <w:tcBorders>
              <w:top w:val="outset" w:color="000000" w:sz="8"/>
              <w:left w:val="outset" w:color="000000" w:sz="8"/>
              <w:bottom w:val="outset" w:color="000000" w:sz="8"/>
              <w:right w:val="outset" w:color="000000" w:sz="8"/>
            </w:tcBorders>
            <w:vAlign w:val="center"/>
          </w:tcPr>
          <w:bookmarkStart w:name="417" w:id="258"/>
          <w:p>
            <w:pPr>
              <w:spacing w:after="0"/>
              <w:ind w:left="0"/>
              <w:jc w:val="left"/>
            </w:pPr>
            <w:r>
              <w:rPr>
                <w:rFonts w:ascii="Arial"/>
                <w:b w:val="false"/>
                <w:i w:val="false"/>
                <w:color w:val="000000"/>
                <w:sz w:val="15"/>
              </w:rPr>
              <w:t xml:space="preserve">Судово-медична експертиза </w:t>
            </w:r>
          </w:p>
          <w:bookmarkEnd w:id="258"/>
        </w:tc>
        <w:tc>
          <w:tcPr>
            <w:tcW w:w="853" w:type="dxa"/>
            <w:tcBorders>
              <w:top w:val="outset" w:color="000000" w:sz="8"/>
              <w:left w:val="outset" w:color="000000" w:sz="8"/>
              <w:bottom w:val="outset" w:color="000000" w:sz="8"/>
              <w:right w:val="outset" w:color="000000" w:sz="8"/>
            </w:tcBorders>
            <w:vAlign w:val="center"/>
          </w:tcPr>
          <w:bookmarkStart w:name="418" w:id="259"/>
          <w:p>
            <w:pPr>
              <w:spacing w:after="0"/>
              <w:ind w:left="0"/>
              <w:jc w:val="center"/>
            </w:pPr>
            <w:r>
              <w:rPr>
                <w:rFonts w:ascii="Arial"/>
                <w:b w:val="false"/>
                <w:i w:val="false"/>
                <w:color w:val="000000"/>
                <w:sz w:val="15"/>
              </w:rPr>
              <w:t xml:space="preserve">1,5 </w:t>
            </w:r>
          </w:p>
          <w:bookmarkEnd w:id="259"/>
        </w:tc>
        <w:tc>
          <w:tcPr>
            <w:tcW w:w="928" w:type="dxa"/>
            <w:tcBorders>
              <w:top w:val="outset" w:color="000000" w:sz="8"/>
              <w:left w:val="outset" w:color="000000" w:sz="8"/>
              <w:bottom w:val="outset" w:color="000000" w:sz="8"/>
              <w:right w:val="outset" w:color="000000" w:sz="8"/>
            </w:tcBorders>
            <w:vAlign w:val="center"/>
          </w:tcPr>
          <w:bookmarkStart w:name="419" w:id="260"/>
          <w:p>
            <w:pPr>
              <w:spacing w:after="0"/>
              <w:ind w:left="0"/>
              <w:jc w:val="center"/>
            </w:pPr>
            <w:r>
              <w:rPr>
                <w:rFonts w:ascii="Arial"/>
                <w:b w:val="false"/>
                <w:i w:val="false"/>
                <w:color w:val="000000"/>
                <w:sz w:val="15"/>
              </w:rPr>
              <w:t xml:space="preserve">6 </w:t>
            </w:r>
          </w:p>
          <w:bookmarkEnd w:id="260"/>
        </w:tc>
        <w:tc>
          <w:tcPr>
            <w:tcW w:w="928" w:type="dxa"/>
            <w:tcBorders>
              <w:top w:val="outset" w:color="000000" w:sz="8"/>
              <w:left w:val="outset" w:color="000000" w:sz="8"/>
              <w:bottom w:val="outset" w:color="000000" w:sz="8"/>
              <w:right w:val="outset" w:color="000000" w:sz="8"/>
            </w:tcBorders>
            <w:vAlign w:val="center"/>
          </w:tcPr>
          <w:bookmarkStart w:name="420" w:id="261"/>
          <w:p>
            <w:pPr>
              <w:spacing w:after="0"/>
              <w:ind w:left="0"/>
              <w:jc w:val="center"/>
            </w:pPr>
            <w:r>
              <w:rPr>
                <w:rFonts w:ascii="Arial"/>
                <w:b w:val="false"/>
                <w:i w:val="false"/>
                <w:color w:val="000000"/>
                <w:sz w:val="15"/>
              </w:rPr>
              <w:t xml:space="preserve">5 </w:t>
            </w:r>
          </w:p>
          <w:bookmarkEnd w:id="261"/>
        </w:tc>
        <w:tc>
          <w:tcPr>
            <w:tcW w:w="928" w:type="dxa"/>
            <w:tcBorders>
              <w:top w:val="outset" w:color="000000" w:sz="8"/>
              <w:left w:val="outset" w:color="000000" w:sz="8"/>
              <w:bottom w:val="outset" w:color="000000" w:sz="8"/>
              <w:right w:val="outset" w:color="000000" w:sz="8"/>
            </w:tcBorders>
            <w:vAlign w:val="center"/>
          </w:tcPr>
          <w:bookmarkStart w:name="421" w:id="262"/>
          <w:p>
            <w:pPr>
              <w:spacing w:after="0"/>
              <w:ind w:left="0"/>
              <w:jc w:val="center"/>
            </w:pPr>
            <w:r>
              <w:rPr>
                <w:rFonts w:ascii="Arial"/>
                <w:b w:val="false"/>
                <w:i w:val="false"/>
                <w:color w:val="000000"/>
                <w:sz w:val="15"/>
              </w:rPr>
              <w:t xml:space="preserve">3 </w:t>
            </w:r>
          </w:p>
          <w:bookmarkEnd w:id="262"/>
        </w:tc>
        <w:tc>
          <w:tcPr>
            <w:tcW w:w="928" w:type="dxa"/>
            <w:tcBorders>
              <w:top w:val="outset" w:color="000000" w:sz="8"/>
              <w:left w:val="outset" w:color="000000" w:sz="8"/>
              <w:bottom w:val="outset" w:color="000000" w:sz="8"/>
              <w:right w:val="outset" w:color="000000" w:sz="8"/>
            </w:tcBorders>
            <w:vAlign w:val="center"/>
          </w:tcPr>
          <w:bookmarkStart w:name="422" w:id="263"/>
          <w:p>
            <w:pPr>
              <w:spacing w:after="0"/>
              <w:ind w:left="0"/>
              <w:jc w:val="center"/>
            </w:pPr>
            <w:r>
              <w:rPr>
                <w:rFonts w:ascii="Arial"/>
                <w:b w:val="false"/>
                <w:i w:val="false"/>
                <w:color w:val="000000"/>
                <w:sz w:val="15"/>
              </w:rPr>
              <w:t xml:space="preserve">3 </w:t>
            </w:r>
          </w:p>
          <w:bookmarkEnd w:id="263"/>
        </w:tc>
        <w:tc>
          <w:tcPr>
            <w:tcW w:w="662" w:type="dxa"/>
            <w:tcBorders>
              <w:top w:val="outset" w:color="000000" w:sz="8"/>
              <w:left w:val="outset" w:color="000000" w:sz="8"/>
              <w:bottom w:val="outset" w:color="000000" w:sz="8"/>
              <w:right w:val="outset" w:color="000000" w:sz="8"/>
            </w:tcBorders>
            <w:vAlign w:val="center"/>
          </w:tcPr>
          <w:bookmarkStart w:name="423" w:id="264"/>
          <w:p>
            <w:pPr>
              <w:spacing w:after="0"/>
              <w:ind w:left="0"/>
              <w:jc w:val="center"/>
            </w:pPr>
            <w:r>
              <w:rPr>
                <w:rFonts w:ascii="Arial"/>
                <w:b w:val="false"/>
                <w:i w:val="false"/>
                <w:color w:val="000000"/>
                <w:sz w:val="15"/>
              </w:rPr>
              <w:t xml:space="preserve">- </w:t>
            </w:r>
          </w:p>
          <w:bookmarkEnd w:id="264"/>
        </w:tc>
        <w:tc>
          <w:tcPr>
            <w:tcW w:w="472" w:type="dxa"/>
            <w:tcBorders>
              <w:top w:val="outset" w:color="000000" w:sz="8"/>
              <w:left w:val="outset" w:color="000000" w:sz="8"/>
              <w:bottom w:val="outset" w:color="000000" w:sz="8"/>
              <w:right w:val="outset" w:color="000000" w:sz="8"/>
            </w:tcBorders>
            <w:vAlign w:val="center"/>
          </w:tcPr>
          <w:bookmarkStart w:name="424" w:id="265"/>
          <w:p>
            <w:pPr>
              <w:spacing w:after="0"/>
              <w:ind w:left="0"/>
              <w:jc w:val="center"/>
            </w:pPr>
            <w:r>
              <w:rPr>
                <w:rFonts w:ascii="Arial"/>
                <w:b w:val="false"/>
                <w:i w:val="false"/>
                <w:color w:val="000000"/>
                <w:sz w:val="15"/>
              </w:rPr>
              <w:t xml:space="preserve">- </w:t>
            </w:r>
          </w:p>
          <w:bookmarkEnd w:id="26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25" w:id="266"/>
          <w:p>
            <w:pPr>
              <w:spacing w:after="0"/>
              <w:ind w:left="0"/>
              <w:jc w:val="center"/>
            </w:pPr>
            <w:r>
              <w:rPr>
                <w:rFonts w:ascii="Arial"/>
                <w:b w:val="false"/>
                <w:i w:val="false"/>
                <w:color w:val="000000"/>
                <w:sz w:val="15"/>
              </w:rPr>
              <w:t xml:space="preserve">26 </w:t>
            </w:r>
          </w:p>
          <w:bookmarkEnd w:id="266"/>
        </w:tc>
        <w:tc>
          <w:tcPr>
            <w:tcW w:w="3408" w:type="dxa"/>
            <w:tcBorders>
              <w:top w:val="outset" w:color="000000" w:sz="8"/>
              <w:left w:val="outset" w:color="000000" w:sz="8"/>
              <w:bottom w:val="outset" w:color="000000" w:sz="8"/>
              <w:right w:val="outset" w:color="000000" w:sz="8"/>
            </w:tcBorders>
            <w:vAlign w:val="center"/>
          </w:tcPr>
          <w:bookmarkStart w:name="426" w:id="267"/>
          <w:p>
            <w:pPr>
              <w:spacing w:after="0"/>
              <w:ind w:left="0"/>
              <w:jc w:val="left"/>
            </w:pPr>
            <w:r>
              <w:rPr>
                <w:rFonts w:ascii="Arial"/>
                <w:b w:val="false"/>
                <w:i w:val="false"/>
                <w:color w:val="000000"/>
                <w:sz w:val="15"/>
              </w:rPr>
              <w:t xml:space="preserve">Урологія* </w:t>
            </w:r>
          </w:p>
          <w:bookmarkEnd w:id="267"/>
        </w:tc>
        <w:tc>
          <w:tcPr>
            <w:tcW w:w="853" w:type="dxa"/>
            <w:tcBorders>
              <w:top w:val="outset" w:color="000000" w:sz="8"/>
              <w:left w:val="outset" w:color="000000" w:sz="8"/>
              <w:bottom w:val="outset" w:color="000000" w:sz="8"/>
              <w:right w:val="outset" w:color="000000" w:sz="8"/>
            </w:tcBorders>
            <w:vAlign w:val="center"/>
          </w:tcPr>
          <w:bookmarkStart w:name="427" w:id="268"/>
          <w:p>
            <w:pPr>
              <w:spacing w:after="0"/>
              <w:ind w:left="0"/>
              <w:jc w:val="center"/>
            </w:pPr>
            <w:r>
              <w:rPr>
                <w:rFonts w:ascii="Arial"/>
                <w:b w:val="false"/>
                <w:i w:val="false"/>
                <w:color w:val="000000"/>
                <w:sz w:val="15"/>
              </w:rPr>
              <w:t xml:space="preserve">2 </w:t>
            </w:r>
          </w:p>
          <w:bookmarkEnd w:id="268"/>
        </w:tc>
        <w:tc>
          <w:tcPr>
            <w:tcW w:w="928" w:type="dxa"/>
            <w:tcBorders>
              <w:top w:val="outset" w:color="000000" w:sz="8"/>
              <w:left w:val="outset" w:color="000000" w:sz="8"/>
              <w:bottom w:val="outset" w:color="000000" w:sz="8"/>
              <w:right w:val="outset" w:color="000000" w:sz="8"/>
            </w:tcBorders>
            <w:vAlign w:val="center"/>
          </w:tcPr>
          <w:bookmarkStart w:name="428" w:id="269"/>
          <w:p>
            <w:pPr>
              <w:spacing w:after="0"/>
              <w:ind w:left="0"/>
              <w:jc w:val="center"/>
            </w:pPr>
            <w:r>
              <w:rPr>
                <w:rFonts w:ascii="Arial"/>
                <w:b w:val="false"/>
                <w:i w:val="false"/>
                <w:color w:val="000000"/>
                <w:sz w:val="15"/>
              </w:rPr>
              <w:t xml:space="preserve">6 </w:t>
            </w:r>
          </w:p>
          <w:bookmarkEnd w:id="269"/>
        </w:tc>
        <w:tc>
          <w:tcPr>
            <w:tcW w:w="928" w:type="dxa"/>
            <w:tcBorders>
              <w:top w:val="outset" w:color="000000" w:sz="8"/>
              <w:left w:val="outset" w:color="000000" w:sz="8"/>
              <w:bottom w:val="outset" w:color="000000" w:sz="8"/>
              <w:right w:val="outset" w:color="000000" w:sz="8"/>
            </w:tcBorders>
            <w:vAlign w:val="center"/>
          </w:tcPr>
          <w:bookmarkStart w:name="429" w:id="270"/>
          <w:p>
            <w:pPr>
              <w:spacing w:after="0"/>
              <w:ind w:left="0"/>
              <w:jc w:val="center"/>
            </w:pPr>
            <w:r>
              <w:rPr>
                <w:rFonts w:ascii="Arial"/>
                <w:b w:val="false"/>
                <w:i w:val="false"/>
                <w:color w:val="000000"/>
                <w:sz w:val="15"/>
              </w:rPr>
              <w:t xml:space="preserve">5 </w:t>
            </w:r>
          </w:p>
          <w:bookmarkEnd w:id="270"/>
        </w:tc>
        <w:tc>
          <w:tcPr>
            <w:tcW w:w="928" w:type="dxa"/>
            <w:tcBorders>
              <w:top w:val="outset" w:color="000000" w:sz="8"/>
              <w:left w:val="outset" w:color="000000" w:sz="8"/>
              <w:bottom w:val="outset" w:color="000000" w:sz="8"/>
              <w:right w:val="outset" w:color="000000" w:sz="8"/>
            </w:tcBorders>
            <w:vAlign w:val="center"/>
          </w:tcPr>
          <w:bookmarkStart w:name="430" w:id="271"/>
          <w:p>
            <w:pPr>
              <w:spacing w:after="0"/>
              <w:ind w:left="0"/>
              <w:jc w:val="center"/>
            </w:pPr>
            <w:r>
              <w:rPr>
                <w:rFonts w:ascii="Arial"/>
                <w:b w:val="false"/>
                <w:i w:val="false"/>
                <w:color w:val="000000"/>
                <w:sz w:val="15"/>
              </w:rPr>
              <w:t xml:space="preserve">4 </w:t>
            </w:r>
          </w:p>
          <w:bookmarkEnd w:id="271"/>
        </w:tc>
        <w:tc>
          <w:tcPr>
            <w:tcW w:w="928" w:type="dxa"/>
            <w:tcBorders>
              <w:top w:val="outset" w:color="000000" w:sz="8"/>
              <w:left w:val="outset" w:color="000000" w:sz="8"/>
              <w:bottom w:val="outset" w:color="000000" w:sz="8"/>
              <w:right w:val="outset" w:color="000000" w:sz="8"/>
            </w:tcBorders>
            <w:vAlign w:val="center"/>
          </w:tcPr>
          <w:bookmarkStart w:name="431" w:id="272"/>
          <w:p>
            <w:pPr>
              <w:spacing w:after="0"/>
              <w:ind w:left="0"/>
              <w:jc w:val="center"/>
            </w:pPr>
            <w:r>
              <w:rPr>
                <w:rFonts w:ascii="Arial"/>
                <w:b w:val="false"/>
                <w:i w:val="false"/>
                <w:color w:val="000000"/>
                <w:sz w:val="15"/>
              </w:rPr>
              <w:t xml:space="preserve">7 </w:t>
            </w:r>
          </w:p>
          <w:bookmarkEnd w:id="272"/>
        </w:tc>
        <w:tc>
          <w:tcPr>
            <w:tcW w:w="662" w:type="dxa"/>
            <w:tcBorders>
              <w:top w:val="outset" w:color="000000" w:sz="8"/>
              <w:left w:val="outset" w:color="000000" w:sz="8"/>
              <w:bottom w:val="outset" w:color="000000" w:sz="8"/>
              <w:right w:val="outset" w:color="000000" w:sz="8"/>
            </w:tcBorders>
            <w:vAlign w:val="center"/>
          </w:tcPr>
          <w:bookmarkStart w:name="432" w:id="273"/>
          <w:p>
            <w:pPr>
              <w:spacing w:after="0"/>
              <w:ind w:left="0"/>
              <w:jc w:val="center"/>
            </w:pPr>
            <w:r>
              <w:rPr>
                <w:rFonts w:ascii="Arial"/>
                <w:b w:val="false"/>
                <w:i w:val="false"/>
                <w:color w:val="000000"/>
                <w:sz w:val="15"/>
              </w:rPr>
              <w:t xml:space="preserve">- </w:t>
            </w:r>
          </w:p>
          <w:bookmarkEnd w:id="273"/>
        </w:tc>
        <w:tc>
          <w:tcPr>
            <w:tcW w:w="472" w:type="dxa"/>
            <w:tcBorders>
              <w:top w:val="outset" w:color="000000" w:sz="8"/>
              <w:left w:val="outset" w:color="000000" w:sz="8"/>
              <w:bottom w:val="outset" w:color="000000" w:sz="8"/>
              <w:right w:val="outset" w:color="000000" w:sz="8"/>
            </w:tcBorders>
            <w:vAlign w:val="center"/>
          </w:tcPr>
          <w:bookmarkStart w:name="433" w:id="274"/>
          <w:p>
            <w:pPr>
              <w:spacing w:after="0"/>
              <w:ind w:left="0"/>
              <w:jc w:val="center"/>
            </w:pPr>
            <w:r>
              <w:rPr>
                <w:rFonts w:ascii="Arial"/>
                <w:b w:val="false"/>
                <w:i w:val="false"/>
                <w:color w:val="000000"/>
                <w:sz w:val="15"/>
              </w:rPr>
              <w:t xml:space="preserve">- </w:t>
            </w:r>
          </w:p>
          <w:bookmarkEnd w:id="27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34" w:id="275"/>
          <w:p>
            <w:pPr>
              <w:spacing w:after="0"/>
              <w:ind w:left="0"/>
              <w:jc w:val="center"/>
            </w:pPr>
            <w:r>
              <w:rPr>
                <w:rFonts w:ascii="Arial"/>
                <w:b w:val="false"/>
                <w:i w:val="false"/>
                <w:color w:val="000000"/>
                <w:sz w:val="15"/>
              </w:rPr>
              <w:t xml:space="preserve">27 </w:t>
            </w:r>
          </w:p>
          <w:bookmarkEnd w:id="275"/>
        </w:tc>
        <w:tc>
          <w:tcPr>
            <w:tcW w:w="3408" w:type="dxa"/>
            <w:tcBorders>
              <w:top w:val="outset" w:color="000000" w:sz="8"/>
              <w:left w:val="outset" w:color="000000" w:sz="8"/>
              <w:bottom w:val="outset" w:color="000000" w:sz="8"/>
              <w:right w:val="outset" w:color="000000" w:sz="8"/>
            </w:tcBorders>
            <w:vAlign w:val="center"/>
          </w:tcPr>
          <w:bookmarkStart w:name="435" w:id="276"/>
          <w:p>
            <w:pPr>
              <w:spacing w:after="0"/>
              <w:ind w:left="0"/>
              <w:jc w:val="left"/>
            </w:pPr>
            <w:r>
              <w:rPr>
                <w:rFonts w:ascii="Arial"/>
                <w:b w:val="false"/>
                <w:i w:val="false"/>
                <w:color w:val="000000"/>
                <w:sz w:val="15"/>
              </w:rPr>
              <w:t xml:space="preserve">Хірургія* </w:t>
            </w:r>
          </w:p>
          <w:bookmarkEnd w:id="276"/>
        </w:tc>
        <w:tc>
          <w:tcPr>
            <w:tcW w:w="853" w:type="dxa"/>
            <w:tcBorders>
              <w:top w:val="outset" w:color="000000" w:sz="8"/>
              <w:left w:val="outset" w:color="000000" w:sz="8"/>
              <w:bottom w:val="outset" w:color="000000" w:sz="8"/>
              <w:right w:val="outset" w:color="000000" w:sz="8"/>
            </w:tcBorders>
            <w:vAlign w:val="center"/>
          </w:tcPr>
          <w:bookmarkStart w:name="436" w:id="277"/>
          <w:p>
            <w:pPr>
              <w:spacing w:after="0"/>
              <w:ind w:left="0"/>
              <w:jc w:val="center"/>
            </w:pPr>
            <w:r>
              <w:rPr>
                <w:rFonts w:ascii="Arial"/>
                <w:b w:val="false"/>
                <w:i w:val="false"/>
                <w:color w:val="000000"/>
                <w:sz w:val="15"/>
              </w:rPr>
              <w:t xml:space="preserve">3 </w:t>
            </w:r>
          </w:p>
          <w:bookmarkEnd w:id="277"/>
        </w:tc>
        <w:tc>
          <w:tcPr>
            <w:tcW w:w="928" w:type="dxa"/>
            <w:tcBorders>
              <w:top w:val="outset" w:color="000000" w:sz="8"/>
              <w:left w:val="outset" w:color="000000" w:sz="8"/>
              <w:bottom w:val="outset" w:color="000000" w:sz="8"/>
              <w:right w:val="outset" w:color="000000" w:sz="8"/>
            </w:tcBorders>
            <w:vAlign w:val="center"/>
          </w:tcPr>
          <w:bookmarkStart w:name="437" w:id="278"/>
          <w:p>
            <w:pPr>
              <w:spacing w:after="0"/>
              <w:ind w:left="0"/>
              <w:jc w:val="center"/>
            </w:pPr>
            <w:r>
              <w:rPr>
                <w:rFonts w:ascii="Arial"/>
                <w:b w:val="false"/>
                <w:i w:val="false"/>
                <w:color w:val="000000"/>
                <w:sz w:val="15"/>
              </w:rPr>
              <w:t xml:space="preserve">6 </w:t>
            </w:r>
          </w:p>
          <w:bookmarkEnd w:id="278"/>
        </w:tc>
        <w:tc>
          <w:tcPr>
            <w:tcW w:w="928" w:type="dxa"/>
            <w:tcBorders>
              <w:top w:val="outset" w:color="000000" w:sz="8"/>
              <w:left w:val="outset" w:color="000000" w:sz="8"/>
              <w:bottom w:val="outset" w:color="000000" w:sz="8"/>
              <w:right w:val="outset" w:color="000000" w:sz="8"/>
            </w:tcBorders>
            <w:vAlign w:val="center"/>
          </w:tcPr>
          <w:bookmarkStart w:name="438" w:id="279"/>
          <w:p>
            <w:pPr>
              <w:spacing w:after="0"/>
              <w:ind w:left="0"/>
              <w:jc w:val="center"/>
            </w:pPr>
            <w:r>
              <w:rPr>
                <w:rFonts w:ascii="Arial"/>
                <w:b w:val="false"/>
                <w:i w:val="false"/>
                <w:color w:val="000000"/>
                <w:sz w:val="15"/>
              </w:rPr>
              <w:t xml:space="preserve">5 </w:t>
            </w:r>
          </w:p>
          <w:bookmarkEnd w:id="279"/>
        </w:tc>
        <w:tc>
          <w:tcPr>
            <w:tcW w:w="928" w:type="dxa"/>
            <w:tcBorders>
              <w:top w:val="outset" w:color="000000" w:sz="8"/>
              <w:left w:val="outset" w:color="000000" w:sz="8"/>
              <w:bottom w:val="outset" w:color="000000" w:sz="8"/>
              <w:right w:val="outset" w:color="000000" w:sz="8"/>
            </w:tcBorders>
            <w:vAlign w:val="center"/>
          </w:tcPr>
          <w:bookmarkStart w:name="439" w:id="280"/>
          <w:p>
            <w:pPr>
              <w:spacing w:after="0"/>
              <w:ind w:left="0"/>
              <w:jc w:val="center"/>
            </w:pPr>
            <w:r>
              <w:rPr>
                <w:rFonts w:ascii="Arial"/>
                <w:b w:val="false"/>
                <w:i w:val="false"/>
                <w:color w:val="000000"/>
                <w:sz w:val="15"/>
              </w:rPr>
              <w:t xml:space="preserve">4 </w:t>
            </w:r>
          </w:p>
          <w:bookmarkEnd w:id="280"/>
        </w:tc>
        <w:tc>
          <w:tcPr>
            <w:tcW w:w="928" w:type="dxa"/>
            <w:tcBorders>
              <w:top w:val="outset" w:color="000000" w:sz="8"/>
              <w:left w:val="outset" w:color="000000" w:sz="8"/>
              <w:bottom w:val="outset" w:color="000000" w:sz="8"/>
              <w:right w:val="outset" w:color="000000" w:sz="8"/>
            </w:tcBorders>
            <w:vAlign w:val="center"/>
          </w:tcPr>
          <w:bookmarkStart w:name="440" w:id="281"/>
          <w:p>
            <w:pPr>
              <w:spacing w:after="0"/>
              <w:ind w:left="0"/>
              <w:jc w:val="center"/>
            </w:pPr>
            <w:r>
              <w:rPr>
                <w:rFonts w:ascii="Arial"/>
                <w:b w:val="false"/>
                <w:i w:val="false"/>
                <w:color w:val="000000"/>
                <w:sz w:val="15"/>
              </w:rPr>
              <w:t xml:space="preserve">7 </w:t>
            </w:r>
          </w:p>
          <w:bookmarkEnd w:id="281"/>
        </w:tc>
        <w:tc>
          <w:tcPr>
            <w:tcW w:w="662" w:type="dxa"/>
            <w:tcBorders>
              <w:top w:val="outset" w:color="000000" w:sz="8"/>
              <w:left w:val="outset" w:color="000000" w:sz="8"/>
              <w:bottom w:val="outset" w:color="000000" w:sz="8"/>
              <w:right w:val="outset" w:color="000000" w:sz="8"/>
            </w:tcBorders>
            <w:vAlign w:val="center"/>
          </w:tcPr>
          <w:bookmarkStart w:name="441" w:id="282"/>
          <w:p>
            <w:pPr>
              <w:spacing w:after="0"/>
              <w:ind w:left="0"/>
              <w:jc w:val="center"/>
            </w:pPr>
            <w:r>
              <w:rPr>
                <w:rFonts w:ascii="Arial"/>
                <w:b w:val="false"/>
                <w:i w:val="false"/>
                <w:color w:val="000000"/>
                <w:sz w:val="15"/>
              </w:rPr>
              <w:t xml:space="preserve">2 </w:t>
            </w:r>
          </w:p>
          <w:bookmarkEnd w:id="282"/>
        </w:tc>
        <w:tc>
          <w:tcPr>
            <w:tcW w:w="472" w:type="dxa"/>
            <w:tcBorders>
              <w:top w:val="outset" w:color="000000" w:sz="8"/>
              <w:left w:val="outset" w:color="000000" w:sz="8"/>
              <w:bottom w:val="outset" w:color="000000" w:sz="8"/>
              <w:right w:val="outset" w:color="000000" w:sz="8"/>
            </w:tcBorders>
            <w:vAlign w:val="center"/>
          </w:tcPr>
          <w:bookmarkStart w:name="442" w:id="283"/>
          <w:p>
            <w:pPr>
              <w:spacing w:after="0"/>
              <w:ind w:left="0"/>
              <w:jc w:val="center"/>
            </w:pPr>
            <w:r>
              <w:rPr>
                <w:rFonts w:ascii="Arial"/>
                <w:b w:val="false"/>
                <w:i w:val="false"/>
                <w:color w:val="000000"/>
                <w:sz w:val="15"/>
              </w:rPr>
              <w:t xml:space="preserve">9 </w:t>
            </w:r>
          </w:p>
          <w:bookmarkEnd w:id="283"/>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43" w:id="284"/>
          <w:p>
            <w:pPr>
              <w:spacing w:after="0"/>
              <w:ind w:left="0"/>
              <w:jc w:val="center"/>
            </w:pPr>
            <w:r>
              <w:rPr>
                <w:rFonts w:ascii="Arial"/>
                <w:b w:val="false"/>
                <w:i w:val="false"/>
                <w:color w:val="000000"/>
                <w:sz w:val="15"/>
              </w:rPr>
              <w:t xml:space="preserve">28 </w:t>
            </w:r>
          </w:p>
          <w:bookmarkEnd w:id="284"/>
        </w:tc>
        <w:tc>
          <w:tcPr>
            <w:tcW w:w="3408" w:type="dxa"/>
            <w:tcBorders>
              <w:top w:val="outset" w:color="000000" w:sz="8"/>
              <w:left w:val="outset" w:color="000000" w:sz="8"/>
              <w:bottom w:val="outset" w:color="000000" w:sz="8"/>
              <w:right w:val="outset" w:color="000000" w:sz="8"/>
            </w:tcBorders>
            <w:vAlign w:val="center"/>
          </w:tcPr>
          <w:bookmarkStart w:name="444" w:id="285"/>
          <w:p>
            <w:pPr>
              <w:spacing w:after="0"/>
              <w:ind w:left="0"/>
              <w:jc w:val="left"/>
            </w:pPr>
            <w:r>
              <w:rPr>
                <w:rFonts w:ascii="Arial"/>
                <w:b w:val="false"/>
                <w:i w:val="false"/>
                <w:color w:val="000000"/>
                <w:sz w:val="15"/>
              </w:rPr>
              <w:t xml:space="preserve">Загальна фармація </w:t>
            </w:r>
          </w:p>
          <w:bookmarkEnd w:id="285"/>
        </w:tc>
        <w:tc>
          <w:tcPr>
            <w:tcW w:w="853" w:type="dxa"/>
            <w:tcBorders>
              <w:top w:val="outset" w:color="000000" w:sz="8"/>
              <w:left w:val="outset" w:color="000000" w:sz="8"/>
              <w:bottom w:val="outset" w:color="000000" w:sz="8"/>
              <w:right w:val="outset" w:color="000000" w:sz="8"/>
            </w:tcBorders>
            <w:vAlign w:val="center"/>
          </w:tcPr>
          <w:bookmarkStart w:name="445" w:id="286"/>
          <w:p>
            <w:pPr>
              <w:spacing w:after="0"/>
              <w:ind w:left="0"/>
              <w:jc w:val="center"/>
            </w:pPr>
            <w:r>
              <w:rPr>
                <w:rFonts w:ascii="Arial"/>
                <w:b w:val="false"/>
                <w:i w:val="false"/>
                <w:color w:val="000000"/>
                <w:sz w:val="15"/>
              </w:rPr>
              <w:t xml:space="preserve">1 </w:t>
            </w:r>
          </w:p>
          <w:bookmarkEnd w:id="286"/>
        </w:tc>
        <w:tc>
          <w:tcPr>
            <w:tcW w:w="928" w:type="dxa"/>
            <w:tcBorders>
              <w:top w:val="outset" w:color="000000" w:sz="8"/>
              <w:left w:val="outset" w:color="000000" w:sz="8"/>
              <w:bottom w:val="outset" w:color="000000" w:sz="8"/>
              <w:right w:val="outset" w:color="000000" w:sz="8"/>
            </w:tcBorders>
            <w:vAlign w:val="center"/>
          </w:tcPr>
          <w:bookmarkStart w:name="446" w:id="287"/>
          <w:p>
            <w:pPr>
              <w:spacing w:after="0"/>
              <w:ind w:left="0"/>
              <w:jc w:val="center"/>
            </w:pPr>
            <w:r>
              <w:rPr>
                <w:rFonts w:ascii="Arial"/>
                <w:b w:val="false"/>
                <w:i w:val="false"/>
                <w:color w:val="000000"/>
                <w:sz w:val="15"/>
              </w:rPr>
              <w:t xml:space="preserve">4 </w:t>
            </w:r>
          </w:p>
          <w:bookmarkEnd w:id="287"/>
        </w:tc>
        <w:tc>
          <w:tcPr>
            <w:tcW w:w="928" w:type="dxa"/>
            <w:tcBorders>
              <w:top w:val="outset" w:color="000000" w:sz="8"/>
              <w:left w:val="outset" w:color="000000" w:sz="8"/>
              <w:bottom w:val="outset" w:color="000000" w:sz="8"/>
              <w:right w:val="outset" w:color="000000" w:sz="8"/>
            </w:tcBorders>
            <w:vAlign w:val="center"/>
          </w:tcPr>
          <w:bookmarkStart w:name="447" w:id="288"/>
          <w:p>
            <w:pPr>
              <w:spacing w:after="0"/>
              <w:ind w:left="0"/>
              <w:jc w:val="center"/>
            </w:pPr>
            <w:r>
              <w:rPr>
                <w:rFonts w:ascii="Arial"/>
                <w:b w:val="false"/>
                <w:i w:val="false"/>
                <w:color w:val="000000"/>
                <w:sz w:val="15"/>
              </w:rPr>
              <w:t xml:space="preserve">7 </w:t>
            </w:r>
          </w:p>
          <w:bookmarkEnd w:id="288"/>
        </w:tc>
        <w:tc>
          <w:tcPr>
            <w:tcW w:w="928" w:type="dxa"/>
            <w:tcBorders>
              <w:top w:val="outset" w:color="000000" w:sz="8"/>
              <w:left w:val="outset" w:color="000000" w:sz="8"/>
              <w:bottom w:val="outset" w:color="000000" w:sz="8"/>
              <w:right w:val="outset" w:color="000000" w:sz="8"/>
            </w:tcBorders>
            <w:vAlign w:val="center"/>
          </w:tcPr>
          <w:bookmarkStart w:name="448" w:id="289"/>
          <w:p>
            <w:pPr>
              <w:spacing w:after="0"/>
              <w:ind w:left="0"/>
              <w:jc w:val="center"/>
            </w:pPr>
            <w:r>
              <w:rPr>
                <w:rFonts w:ascii="Arial"/>
                <w:b w:val="false"/>
                <w:i w:val="false"/>
                <w:color w:val="000000"/>
                <w:sz w:val="15"/>
              </w:rPr>
              <w:t xml:space="preserve">- </w:t>
            </w:r>
          </w:p>
          <w:bookmarkEnd w:id="289"/>
        </w:tc>
        <w:tc>
          <w:tcPr>
            <w:tcW w:w="928" w:type="dxa"/>
            <w:tcBorders>
              <w:top w:val="outset" w:color="000000" w:sz="8"/>
              <w:left w:val="outset" w:color="000000" w:sz="8"/>
              <w:bottom w:val="outset" w:color="000000" w:sz="8"/>
              <w:right w:val="outset" w:color="000000" w:sz="8"/>
            </w:tcBorders>
            <w:vAlign w:val="center"/>
          </w:tcPr>
          <w:bookmarkStart w:name="449" w:id="290"/>
          <w:p>
            <w:pPr>
              <w:spacing w:after="0"/>
              <w:ind w:left="0"/>
              <w:jc w:val="center"/>
            </w:pPr>
            <w:r>
              <w:rPr>
                <w:rFonts w:ascii="Arial"/>
                <w:b w:val="false"/>
                <w:i w:val="false"/>
                <w:color w:val="000000"/>
                <w:sz w:val="15"/>
              </w:rPr>
              <w:t xml:space="preserve">- </w:t>
            </w:r>
          </w:p>
          <w:bookmarkEnd w:id="290"/>
        </w:tc>
        <w:tc>
          <w:tcPr>
            <w:tcW w:w="662" w:type="dxa"/>
            <w:tcBorders>
              <w:top w:val="outset" w:color="000000" w:sz="8"/>
              <w:left w:val="outset" w:color="000000" w:sz="8"/>
              <w:bottom w:val="outset" w:color="000000" w:sz="8"/>
              <w:right w:val="outset" w:color="000000" w:sz="8"/>
            </w:tcBorders>
            <w:vAlign w:val="center"/>
          </w:tcPr>
          <w:bookmarkStart w:name="450" w:id="291"/>
          <w:p>
            <w:pPr>
              <w:spacing w:after="0"/>
              <w:ind w:left="0"/>
              <w:jc w:val="center"/>
            </w:pPr>
            <w:r>
              <w:rPr>
                <w:rFonts w:ascii="Arial"/>
                <w:b w:val="false"/>
                <w:i w:val="false"/>
                <w:color w:val="000000"/>
                <w:sz w:val="15"/>
              </w:rPr>
              <w:t xml:space="preserve">- </w:t>
            </w:r>
          </w:p>
          <w:bookmarkEnd w:id="291"/>
        </w:tc>
        <w:tc>
          <w:tcPr>
            <w:tcW w:w="472" w:type="dxa"/>
            <w:tcBorders>
              <w:top w:val="outset" w:color="000000" w:sz="8"/>
              <w:left w:val="outset" w:color="000000" w:sz="8"/>
              <w:bottom w:val="outset" w:color="000000" w:sz="8"/>
              <w:right w:val="outset" w:color="000000" w:sz="8"/>
            </w:tcBorders>
            <w:vAlign w:val="center"/>
          </w:tcPr>
          <w:bookmarkStart w:name="451" w:id="292"/>
          <w:p>
            <w:pPr>
              <w:spacing w:after="0"/>
              <w:ind w:left="0"/>
              <w:jc w:val="center"/>
            </w:pPr>
            <w:r>
              <w:rPr>
                <w:rFonts w:ascii="Arial"/>
                <w:b w:val="false"/>
                <w:i w:val="false"/>
                <w:color w:val="000000"/>
                <w:sz w:val="15"/>
              </w:rPr>
              <w:t xml:space="preserve">- </w:t>
            </w:r>
          </w:p>
          <w:bookmarkEnd w:id="29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52" w:id="293"/>
          <w:p>
            <w:pPr>
              <w:spacing w:after="0"/>
              <w:ind w:left="0"/>
              <w:jc w:val="center"/>
            </w:pPr>
            <w:r>
              <w:rPr>
                <w:rFonts w:ascii="Arial"/>
                <w:b w:val="false"/>
                <w:i w:val="false"/>
                <w:color w:val="000000"/>
                <w:sz w:val="15"/>
              </w:rPr>
              <w:t xml:space="preserve">29 </w:t>
            </w:r>
          </w:p>
          <w:bookmarkEnd w:id="293"/>
        </w:tc>
        <w:tc>
          <w:tcPr>
            <w:tcW w:w="3408" w:type="dxa"/>
            <w:tcBorders>
              <w:top w:val="outset" w:color="000000" w:sz="8"/>
              <w:left w:val="outset" w:color="000000" w:sz="8"/>
              <w:bottom w:val="outset" w:color="000000" w:sz="8"/>
              <w:right w:val="outset" w:color="000000" w:sz="8"/>
            </w:tcBorders>
            <w:vAlign w:val="center"/>
          </w:tcPr>
          <w:bookmarkStart w:name="453" w:id="294"/>
          <w:p>
            <w:pPr>
              <w:spacing w:after="0"/>
              <w:ind w:left="0"/>
              <w:jc w:val="left"/>
            </w:pPr>
            <w:r>
              <w:rPr>
                <w:rFonts w:ascii="Arial"/>
                <w:b w:val="false"/>
                <w:i w:val="false"/>
                <w:color w:val="000000"/>
                <w:sz w:val="15"/>
              </w:rPr>
              <w:t xml:space="preserve">Клінічна фармація </w:t>
            </w:r>
          </w:p>
          <w:bookmarkEnd w:id="294"/>
        </w:tc>
        <w:tc>
          <w:tcPr>
            <w:tcW w:w="853" w:type="dxa"/>
            <w:tcBorders>
              <w:top w:val="outset" w:color="000000" w:sz="8"/>
              <w:left w:val="outset" w:color="000000" w:sz="8"/>
              <w:bottom w:val="outset" w:color="000000" w:sz="8"/>
              <w:right w:val="outset" w:color="000000" w:sz="8"/>
            </w:tcBorders>
            <w:vAlign w:val="center"/>
          </w:tcPr>
          <w:bookmarkStart w:name="454" w:id="295"/>
          <w:p>
            <w:pPr>
              <w:spacing w:after="0"/>
              <w:ind w:left="0"/>
              <w:jc w:val="center"/>
            </w:pPr>
            <w:r>
              <w:rPr>
                <w:rFonts w:ascii="Arial"/>
                <w:b w:val="false"/>
                <w:i w:val="false"/>
                <w:color w:val="000000"/>
                <w:sz w:val="15"/>
              </w:rPr>
              <w:t xml:space="preserve">1 </w:t>
            </w:r>
          </w:p>
          <w:bookmarkEnd w:id="295"/>
        </w:tc>
        <w:tc>
          <w:tcPr>
            <w:tcW w:w="928" w:type="dxa"/>
            <w:tcBorders>
              <w:top w:val="outset" w:color="000000" w:sz="8"/>
              <w:left w:val="outset" w:color="000000" w:sz="8"/>
              <w:bottom w:val="outset" w:color="000000" w:sz="8"/>
              <w:right w:val="outset" w:color="000000" w:sz="8"/>
            </w:tcBorders>
            <w:vAlign w:val="center"/>
          </w:tcPr>
          <w:bookmarkStart w:name="455" w:id="296"/>
          <w:p>
            <w:pPr>
              <w:spacing w:after="0"/>
              <w:ind w:left="0"/>
              <w:jc w:val="center"/>
            </w:pPr>
            <w:r>
              <w:rPr>
                <w:rFonts w:ascii="Arial"/>
                <w:b w:val="false"/>
                <w:i w:val="false"/>
                <w:color w:val="000000"/>
                <w:sz w:val="15"/>
              </w:rPr>
              <w:t xml:space="preserve">6 </w:t>
            </w:r>
          </w:p>
          <w:bookmarkEnd w:id="296"/>
        </w:tc>
        <w:tc>
          <w:tcPr>
            <w:tcW w:w="928" w:type="dxa"/>
            <w:tcBorders>
              <w:top w:val="outset" w:color="000000" w:sz="8"/>
              <w:left w:val="outset" w:color="000000" w:sz="8"/>
              <w:bottom w:val="outset" w:color="000000" w:sz="8"/>
              <w:right w:val="outset" w:color="000000" w:sz="8"/>
            </w:tcBorders>
            <w:vAlign w:val="center"/>
          </w:tcPr>
          <w:bookmarkStart w:name="456" w:id="297"/>
          <w:p>
            <w:pPr>
              <w:spacing w:after="0"/>
              <w:ind w:left="0"/>
              <w:jc w:val="center"/>
            </w:pPr>
            <w:r>
              <w:rPr>
                <w:rFonts w:ascii="Arial"/>
                <w:b w:val="false"/>
                <w:i w:val="false"/>
                <w:color w:val="000000"/>
                <w:sz w:val="15"/>
              </w:rPr>
              <w:t xml:space="preserve">5 </w:t>
            </w:r>
          </w:p>
          <w:bookmarkEnd w:id="297"/>
        </w:tc>
        <w:tc>
          <w:tcPr>
            <w:tcW w:w="928" w:type="dxa"/>
            <w:tcBorders>
              <w:top w:val="outset" w:color="000000" w:sz="8"/>
              <w:left w:val="outset" w:color="000000" w:sz="8"/>
              <w:bottom w:val="outset" w:color="000000" w:sz="8"/>
              <w:right w:val="outset" w:color="000000" w:sz="8"/>
            </w:tcBorders>
            <w:vAlign w:val="center"/>
          </w:tcPr>
          <w:bookmarkStart w:name="457" w:id="298"/>
          <w:p>
            <w:pPr>
              <w:spacing w:after="0"/>
              <w:ind w:left="0"/>
              <w:jc w:val="center"/>
            </w:pPr>
            <w:r>
              <w:rPr>
                <w:rFonts w:ascii="Arial"/>
                <w:b w:val="false"/>
                <w:i w:val="false"/>
                <w:color w:val="000000"/>
                <w:sz w:val="15"/>
              </w:rPr>
              <w:t xml:space="preserve">- </w:t>
            </w:r>
          </w:p>
          <w:bookmarkEnd w:id="298"/>
        </w:tc>
        <w:tc>
          <w:tcPr>
            <w:tcW w:w="928" w:type="dxa"/>
            <w:tcBorders>
              <w:top w:val="outset" w:color="000000" w:sz="8"/>
              <w:left w:val="outset" w:color="000000" w:sz="8"/>
              <w:bottom w:val="outset" w:color="000000" w:sz="8"/>
              <w:right w:val="outset" w:color="000000" w:sz="8"/>
            </w:tcBorders>
            <w:vAlign w:val="center"/>
          </w:tcPr>
          <w:bookmarkStart w:name="458" w:id="299"/>
          <w:p>
            <w:pPr>
              <w:spacing w:after="0"/>
              <w:ind w:left="0"/>
              <w:jc w:val="center"/>
            </w:pPr>
            <w:r>
              <w:rPr>
                <w:rFonts w:ascii="Arial"/>
                <w:b w:val="false"/>
                <w:i w:val="false"/>
                <w:color w:val="000000"/>
                <w:sz w:val="15"/>
              </w:rPr>
              <w:t xml:space="preserve">- </w:t>
            </w:r>
          </w:p>
          <w:bookmarkEnd w:id="299"/>
        </w:tc>
        <w:tc>
          <w:tcPr>
            <w:tcW w:w="662" w:type="dxa"/>
            <w:tcBorders>
              <w:top w:val="outset" w:color="000000" w:sz="8"/>
              <w:left w:val="outset" w:color="000000" w:sz="8"/>
              <w:bottom w:val="outset" w:color="000000" w:sz="8"/>
              <w:right w:val="outset" w:color="000000" w:sz="8"/>
            </w:tcBorders>
            <w:vAlign w:val="center"/>
          </w:tcPr>
          <w:bookmarkStart w:name="459" w:id="300"/>
          <w:p>
            <w:pPr>
              <w:spacing w:after="0"/>
              <w:ind w:left="0"/>
              <w:jc w:val="center"/>
            </w:pPr>
            <w:r>
              <w:rPr>
                <w:rFonts w:ascii="Arial"/>
                <w:b w:val="false"/>
                <w:i w:val="false"/>
                <w:color w:val="000000"/>
                <w:sz w:val="15"/>
              </w:rPr>
              <w:t xml:space="preserve">- </w:t>
            </w:r>
          </w:p>
          <w:bookmarkEnd w:id="300"/>
        </w:tc>
        <w:tc>
          <w:tcPr>
            <w:tcW w:w="472" w:type="dxa"/>
            <w:tcBorders>
              <w:top w:val="outset" w:color="000000" w:sz="8"/>
              <w:left w:val="outset" w:color="000000" w:sz="8"/>
              <w:bottom w:val="outset" w:color="000000" w:sz="8"/>
              <w:right w:val="outset" w:color="000000" w:sz="8"/>
            </w:tcBorders>
            <w:vAlign w:val="center"/>
          </w:tcPr>
          <w:bookmarkStart w:name="460" w:id="301"/>
          <w:p>
            <w:pPr>
              <w:spacing w:after="0"/>
              <w:ind w:left="0"/>
              <w:jc w:val="center"/>
            </w:pPr>
            <w:r>
              <w:rPr>
                <w:rFonts w:ascii="Arial"/>
                <w:b w:val="false"/>
                <w:i w:val="false"/>
                <w:color w:val="000000"/>
                <w:sz w:val="15"/>
              </w:rPr>
              <w:t xml:space="preserve">- </w:t>
            </w:r>
          </w:p>
          <w:bookmarkEnd w:id="301"/>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68" w:id="302"/>
          <w:p>
            <w:pPr>
              <w:spacing w:after="0"/>
              <w:ind w:left="0"/>
              <w:jc w:val="center"/>
            </w:pPr>
            <w:r>
              <w:rPr>
                <w:rFonts w:ascii="Arial"/>
                <w:b w:val="false"/>
                <w:i w:val="false"/>
                <w:color w:val="000000"/>
                <w:sz w:val="15"/>
              </w:rPr>
              <w:t xml:space="preserve">30 </w:t>
            </w:r>
          </w:p>
          <w:bookmarkEnd w:id="302"/>
        </w:tc>
        <w:tc>
          <w:tcPr>
            <w:tcW w:w="3408" w:type="dxa"/>
            <w:tcBorders>
              <w:top w:val="outset" w:color="000000" w:sz="8"/>
              <w:left w:val="outset" w:color="000000" w:sz="8"/>
              <w:bottom w:val="outset" w:color="000000" w:sz="8"/>
              <w:right w:val="outset" w:color="000000" w:sz="8"/>
            </w:tcBorders>
            <w:vAlign w:val="center"/>
          </w:tcPr>
          <w:bookmarkStart w:name="469" w:id="303"/>
          <w:p>
            <w:pPr>
              <w:spacing w:after="0"/>
              <w:ind w:left="0"/>
              <w:jc w:val="left"/>
            </w:pPr>
            <w:r>
              <w:rPr>
                <w:rFonts w:ascii="Arial"/>
                <w:b w:val="false"/>
                <w:i w:val="false"/>
                <w:color w:val="000000"/>
                <w:sz w:val="15"/>
              </w:rPr>
              <w:t xml:space="preserve">Неонатологія </w:t>
            </w:r>
          </w:p>
          <w:bookmarkEnd w:id="303"/>
        </w:tc>
        <w:tc>
          <w:tcPr>
            <w:tcW w:w="853" w:type="dxa"/>
            <w:tcBorders>
              <w:top w:val="outset" w:color="000000" w:sz="8"/>
              <w:left w:val="outset" w:color="000000" w:sz="8"/>
              <w:bottom w:val="outset" w:color="000000" w:sz="8"/>
              <w:right w:val="outset" w:color="000000" w:sz="8"/>
            </w:tcBorders>
            <w:vAlign w:val="center"/>
          </w:tcPr>
          <w:bookmarkStart w:name="470" w:id="304"/>
          <w:p>
            <w:pPr>
              <w:spacing w:after="0"/>
              <w:ind w:left="0"/>
              <w:jc w:val="center"/>
            </w:pPr>
            <w:r>
              <w:rPr>
                <w:rFonts w:ascii="Arial"/>
                <w:b w:val="false"/>
                <w:i w:val="false"/>
                <w:color w:val="000000"/>
                <w:sz w:val="15"/>
              </w:rPr>
              <w:t xml:space="preserve">2 </w:t>
            </w:r>
          </w:p>
          <w:bookmarkEnd w:id="304"/>
        </w:tc>
        <w:tc>
          <w:tcPr>
            <w:tcW w:w="928" w:type="dxa"/>
            <w:tcBorders>
              <w:top w:val="outset" w:color="000000" w:sz="8"/>
              <w:left w:val="outset" w:color="000000" w:sz="8"/>
              <w:bottom w:val="outset" w:color="000000" w:sz="8"/>
              <w:right w:val="outset" w:color="000000" w:sz="8"/>
            </w:tcBorders>
            <w:vAlign w:val="center"/>
          </w:tcPr>
          <w:bookmarkStart w:name="471" w:id="305"/>
          <w:p>
            <w:pPr>
              <w:spacing w:after="0"/>
              <w:ind w:left="0"/>
              <w:jc w:val="center"/>
            </w:pPr>
            <w:r>
              <w:rPr>
                <w:rFonts w:ascii="Arial"/>
                <w:b w:val="false"/>
                <w:i w:val="false"/>
                <w:color w:val="000000"/>
                <w:sz w:val="15"/>
              </w:rPr>
              <w:t xml:space="preserve">6 </w:t>
            </w:r>
          </w:p>
          <w:bookmarkEnd w:id="305"/>
        </w:tc>
        <w:tc>
          <w:tcPr>
            <w:tcW w:w="928" w:type="dxa"/>
            <w:tcBorders>
              <w:top w:val="outset" w:color="000000" w:sz="8"/>
              <w:left w:val="outset" w:color="000000" w:sz="8"/>
              <w:bottom w:val="outset" w:color="000000" w:sz="8"/>
              <w:right w:val="outset" w:color="000000" w:sz="8"/>
            </w:tcBorders>
            <w:vAlign w:val="center"/>
          </w:tcPr>
          <w:bookmarkStart w:name="472" w:id="306"/>
          <w:p>
            <w:pPr>
              <w:spacing w:after="0"/>
              <w:ind w:left="0"/>
              <w:jc w:val="center"/>
            </w:pPr>
            <w:r>
              <w:rPr>
                <w:rFonts w:ascii="Arial"/>
                <w:b w:val="false"/>
                <w:i w:val="false"/>
                <w:color w:val="000000"/>
                <w:sz w:val="15"/>
              </w:rPr>
              <w:t xml:space="preserve">5 </w:t>
            </w:r>
          </w:p>
          <w:bookmarkEnd w:id="306"/>
        </w:tc>
        <w:tc>
          <w:tcPr>
            <w:tcW w:w="928" w:type="dxa"/>
            <w:tcBorders>
              <w:top w:val="outset" w:color="000000" w:sz="8"/>
              <w:left w:val="outset" w:color="000000" w:sz="8"/>
              <w:bottom w:val="outset" w:color="000000" w:sz="8"/>
              <w:right w:val="outset" w:color="000000" w:sz="8"/>
            </w:tcBorders>
            <w:vAlign w:val="center"/>
          </w:tcPr>
          <w:bookmarkStart w:name="473" w:id="307"/>
          <w:p>
            <w:pPr>
              <w:spacing w:after="0"/>
              <w:ind w:left="0"/>
              <w:jc w:val="center"/>
            </w:pPr>
            <w:r>
              <w:rPr>
                <w:rFonts w:ascii="Arial"/>
                <w:b w:val="false"/>
                <w:i w:val="false"/>
                <w:color w:val="000000"/>
                <w:sz w:val="15"/>
              </w:rPr>
              <w:t xml:space="preserve">5 </w:t>
            </w:r>
          </w:p>
          <w:bookmarkEnd w:id="307"/>
        </w:tc>
        <w:tc>
          <w:tcPr>
            <w:tcW w:w="928" w:type="dxa"/>
            <w:tcBorders>
              <w:top w:val="outset" w:color="000000" w:sz="8"/>
              <w:left w:val="outset" w:color="000000" w:sz="8"/>
              <w:bottom w:val="outset" w:color="000000" w:sz="8"/>
              <w:right w:val="outset" w:color="000000" w:sz="8"/>
            </w:tcBorders>
            <w:vAlign w:val="center"/>
          </w:tcPr>
          <w:bookmarkStart w:name="474" w:id="308"/>
          <w:p>
            <w:pPr>
              <w:spacing w:after="0"/>
              <w:ind w:left="0"/>
              <w:jc w:val="center"/>
            </w:pPr>
            <w:r>
              <w:rPr>
                <w:rFonts w:ascii="Arial"/>
                <w:b w:val="false"/>
                <w:i w:val="false"/>
                <w:color w:val="000000"/>
                <w:sz w:val="15"/>
              </w:rPr>
              <w:t xml:space="preserve">6 </w:t>
            </w:r>
          </w:p>
          <w:bookmarkEnd w:id="308"/>
        </w:tc>
        <w:tc>
          <w:tcPr>
            <w:tcW w:w="662" w:type="dxa"/>
            <w:tcBorders>
              <w:top w:val="outset" w:color="000000" w:sz="8"/>
              <w:left w:val="outset" w:color="000000" w:sz="8"/>
              <w:bottom w:val="outset" w:color="000000" w:sz="8"/>
              <w:right w:val="outset" w:color="000000" w:sz="8"/>
            </w:tcBorders>
            <w:vAlign w:val="center"/>
          </w:tcPr>
          <w:bookmarkStart w:name="475" w:id="309"/>
          <w:p>
            <w:pPr>
              <w:spacing w:after="0"/>
              <w:ind w:left="0"/>
              <w:jc w:val="center"/>
            </w:pPr>
            <w:r>
              <w:rPr>
                <w:rFonts w:ascii="Arial"/>
                <w:b w:val="false"/>
                <w:i w:val="false"/>
                <w:color w:val="000000"/>
                <w:sz w:val="15"/>
              </w:rPr>
              <w:t xml:space="preserve">- </w:t>
            </w:r>
          </w:p>
          <w:bookmarkEnd w:id="309"/>
        </w:tc>
        <w:tc>
          <w:tcPr>
            <w:tcW w:w="472" w:type="dxa"/>
            <w:tcBorders>
              <w:top w:val="outset" w:color="000000" w:sz="8"/>
              <w:left w:val="outset" w:color="000000" w:sz="8"/>
              <w:bottom w:val="outset" w:color="000000" w:sz="8"/>
              <w:right w:val="outset" w:color="000000" w:sz="8"/>
            </w:tcBorders>
            <w:vAlign w:val="center"/>
          </w:tcPr>
          <w:bookmarkStart w:name="476" w:id="310"/>
          <w:p>
            <w:pPr>
              <w:spacing w:after="0"/>
              <w:ind w:left="0"/>
              <w:jc w:val="center"/>
            </w:pPr>
            <w:r>
              <w:rPr>
                <w:rFonts w:ascii="Arial"/>
                <w:b w:val="false"/>
                <w:i w:val="false"/>
                <w:color w:val="000000"/>
                <w:sz w:val="15"/>
              </w:rPr>
              <w:t xml:space="preserve">- </w:t>
            </w:r>
          </w:p>
          <w:bookmarkEnd w:id="31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77" w:id="311"/>
          <w:p>
            <w:pPr>
              <w:spacing w:after="0"/>
              <w:ind w:left="0"/>
              <w:jc w:val="center"/>
            </w:pPr>
            <w:r>
              <w:rPr>
                <w:rFonts w:ascii="Arial"/>
                <w:b w:val="false"/>
                <w:i w:val="false"/>
                <w:color w:val="000000"/>
                <w:sz w:val="15"/>
              </w:rPr>
              <w:t xml:space="preserve">31 </w:t>
            </w:r>
          </w:p>
          <w:bookmarkEnd w:id="311"/>
        </w:tc>
        <w:tc>
          <w:tcPr>
            <w:tcW w:w="3408" w:type="dxa"/>
            <w:tcBorders>
              <w:top w:val="outset" w:color="000000" w:sz="8"/>
              <w:left w:val="outset" w:color="000000" w:sz="8"/>
              <w:bottom w:val="outset" w:color="000000" w:sz="8"/>
              <w:right w:val="outset" w:color="000000" w:sz="8"/>
            </w:tcBorders>
            <w:vAlign w:val="center"/>
          </w:tcPr>
          <w:bookmarkStart w:name="478" w:id="312"/>
          <w:p>
            <w:pPr>
              <w:spacing w:after="0"/>
              <w:ind w:left="0"/>
              <w:jc w:val="left"/>
            </w:pPr>
            <w:r>
              <w:rPr>
                <w:rFonts w:ascii="Arial"/>
                <w:b w:val="false"/>
                <w:i w:val="false"/>
                <w:color w:val="000000"/>
                <w:sz w:val="15"/>
              </w:rPr>
              <w:t xml:space="preserve">Дитяча анестезіологія </w:t>
            </w:r>
          </w:p>
          <w:bookmarkEnd w:id="312"/>
        </w:tc>
        <w:tc>
          <w:tcPr>
            <w:tcW w:w="853" w:type="dxa"/>
            <w:tcBorders>
              <w:top w:val="outset" w:color="000000" w:sz="8"/>
              <w:left w:val="outset" w:color="000000" w:sz="8"/>
              <w:bottom w:val="outset" w:color="000000" w:sz="8"/>
              <w:right w:val="outset" w:color="000000" w:sz="8"/>
            </w:tcBorders>
            <w:vAlign w:val="center"/>
          </w:tcPr>
          <w:bookmarkStart w:name="479" w:id="313"/>
          <w:p>
            <w:pPr>
              <w:spacing w:after="0"/>
              <w:ind w:left="0"/>
              <w:jc w:val="center"/>
            </w:pPr>
            <w:r>
              <w:rPr>
                <w:rFonts w:ascii="Arial"/>
                <w:b w:val="false"/>
                <w:i w:val="false"/>
                <w:color w:val="000000"/>
                <w:sz w:val="15"/>
              </w:rPr>
              <w:t xml:space="preserve">2 </w:t>
            </w:r>
          </w:p>
          <w:bookmarkEnd w:id="313"/>
        </w:tc>
        <w:tc>
          <w:tcPr>
            <w:tcW w:w="928" w:type="dxa"/>
            <w:tcBorders>
              <w:top w:val="outset" w:color="000000" w:sz="8"/>
              <w:left w:val="outset" w:color="000000" w:sz="8"/>
              <w:bottom w:val="outset" w:color="000000" w:sz="8"/>
              <w:right w:val="outset" w:color="000000" w:sz="8"/>
            </w:tcBorders>
            <w:vAlign w:val="center"/>
          </w:tcPr>
          <w:bookmarkStart w:name="480" w:id="314"/>
          <w:p>
            <w:pPr>
              <w:spacing w:after="0"/>
              <w:ind w:left="0"/>
              <w:jc w:val="center"/>
            </w:pPr>
            <w:r>
              <w:rPr>
                <w:rFonts w:ascii="Arial"/>
                <w:b w:val="false"/>
                <w:i w:val="false"/>
                <w:color w:val="000000"/>
                <w:sz w:val="15"/>
              </w:rPr>
              <w:t xml:space="preserve">5 </w:t>
            </w:r>
          </w:p>
          <w:bookmarkEnd w:id="314"/>
        </w:tc>
        <w:tc>
          <w:tcPr>
            <w:tcW w:w="928" w:type="dxa"/>
            <w:tcBorders>
              <w:top w:val="outset" w:color="000000" w:sz="8"/>
              <w:left w:val="outset" w:color="000000" w:sz="8"/>
              <w:bottom w:val="outset" w:color="000000" w:sz="8"/>
              <w:right w:val="outset" w:color="000000" w:sz="8"/>
            </w:tcBorders>
            <w:vAlign w:val="center"/>
          </w:tcPr>
          <w:bookmarkStart w:name="481" w:id="315"/>
          <w:p>
            <w:pPr>
              <w:spacing w:after="0"/>
              <w:ind w:left="0"/>
              <w:jc w:val="center"/>
            </w:pPr>
            <w:r>
              <w:rPr>
                <w:rFonts w:ascii="Arial"/>
                <w:b w:val="false"/>
                <w:i w:val="false"/>
                <w:color w:val="000000"/>
                <w:sz w:val="15"/>
              </w:rPr>
              <w:t xml:space="preserve">6 </w:t>
            </w:r>
          </w:p>
          <w:bookmarkEnd w:id="315"/>
        </w:tc>
        <w:tc>
          <w:tcPr>
            <w:tcW w:w="928" w:type="dxa"/>
            <w:tcBorders>
              <w:top w:val="outset" w:color="000000" w:sz="8"/>
              <w:left w:val="outset" w:color="000000" w:sz="8"/>
              <w:bottom w:val="outset" w:color="000000" w:sz="8"/>
              <w:right w:val="outset" w:color="000000" w:sz="8"/>
            </w:tcBorders>
            <w:vAlign w:val="center"/>
          </w:tcPr>
          <w:bookmarkStart w:name="482" w:id="316"/>
          <w:p>
            <w:pPr>
              <w:spacing w:after="0"/>
              <w:ind w:left="0"/>
              <w:jc w:val="center"/>
            </w:pPr>
            <w:r>
              <w:rPr>
                <w:rFonts w:ascii="Arial"/>
                <w:b w:val="false"/>
                <w:i w:val="false"/>
                <w:color w:val="000000"/>
                <w:sz w:val="15"/>
              </w:rPr>
              <w:t xml:space="preserve">5 </w:t>
            </w:r>
          </w:p>
          <w:bookmarkEnd w:id="316"/>
        </w:tc>
        <w:tc>
          <w:tcPr>
            <w:tcW w:w="928" w:type="dxa"/>
            <w:tcBorders>
              <w:top w:val="outset" w:color="000000" w:sz="8"/>
              <w:left w:val="outset" w:color="000000" w:sz="8"/>
              <w:bottom w:val="outset" w:color="000000" w:sz="8"/>
              <w:right w:val="outset" w:color="000000" w:sz="8"/>
            </w:tcBorders>
            <w:vAlign w:val="center"/>
          </w:tcPr>
          <w:bookmarkStart w:name="483" w:id="317"/>
          <w:p>
            <w:pPr>
              <w:spacing w:after="0"/>
              <w:ind w:left="0"/>
              <w:jc w:val="center"/>
            </w:pPr>
            <w:r>
              <w:rPr>
                <w:rFonts w:ascii="Arial"/>
                <w:b w:val="false"/>
                <w:i w:val="false"/>
                <w:color w:val="000000"/>
                <w:sz w:val="15"/>
              </w:rPr>
              <w:t xml:space="preserve">6 </w:t>
            </w:r>
          </w:p>
          <w:bookmarkEnd w:id="317"/>
        </w:tc>
        <w:tc>
          <w:tcPr>
            <w:tcW w:w="662" w:type="dxa"/>
            <w:tcBorders>
              <w:top w:val="outset" w:color="000000" w:sz="8"/>
              <w:left w:val="outset" w:color="000000" w:sz="8"/>
              <w:bottom w:val="outset" w:color="000000" w:sz="8"/>
              <w:right w:val="outset" w:color="000000" w:sz="8"/>
            </w:tcBorders>
            <w:vAlign w:val="center"/>
          </w:tcPr>
          <w:bookmarkStart w:name="484" w:id="318"/>
          <w:p>
            <w:pPr>
              <w:spacing w:after="0"/>
              <w:ind w:left="0"/>
              <w:jc w:val="center"/>
            </w:pPr>
            <w:r>
              <w:rPr>
                <w:rFonts w:ascii="Arial"/>
                <w:b w:val="false"/>
                <w:i w:val="false"/>
                <w:color w:val="000000"/>
                <w:sz w:val="15"/>
              </w:rPr>
              <w:t xml:space="preserve">- </w:t>
            </w:r>
          </w:p>
          <w:bookmarkEnd w:id="318"/>
        </w:tc>
        <w:tc>
          <w:tcPr>
            <w:tcW w:w="472" w:type="dxa"/>
            <w:tcBorders>
              <w:top w:val="outset" w:color="000000" w:sz="8"/>
              <w:left w:val="outset" w:color="000000" w:sz="8"/>
              <w:bottom w:val="outset" w:color="000000" w:sz="8"/>
              <w:right w:val="outset" w:color="000000" w:sz="8"/>
            </w:tcBorders>
            <w:vAlign w:val="center"/>
          </w:tcPr>
          <w:bookmarkStart w:name="485" w:id="319"/>
          <w:p>
            <w:pPr>
              <w:spacing w:after="0"/>
              <w:ind w:left="0"/>
              <w:jc w:val="center"/>
            </w:pPr>
            <w:r>
              <w:rPr>
                <w:rFonts w:ascii="Arial"/>
                <w:b w:val="false"/>
                <w:i w:val="false"/>
                <w:color w:val="000000"/>
                <w:sz w:val="15"/>
              </w:rPr>
              <w:t xml:space="preserve">- </w:t>
            </w:r>
          </w:p>
          <w:bookmarkEnd w:id="31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486" w:id="320"/>
          <w:p>
            <w:pPr>
              <w:spacing w:after="0"/>
              <w:ind w:left="0"/>
              <w:jc w:val="center"/>
            </w:pPr>
            <w:r>
              <w:rPr>
                <w:rFonts w:ascii="Arial"/>
                <w:b w:val="false"/>
                <w:i w:val="false"/>
                <w:color w:val="000000"/>
                <w:sz w:val="15"/>
              </w:rPr>
              <w:t xml:space="preserve">32 </w:t>
            </w:r>
          </w:p>
          <w:bookmarkEnd w:id="320"/>
        </w:tc>
        <w:tc>
          <w:tcPr>
            <w:tcW w:w="3408" w:type="dxa"/>
            <w:tcBorders>
              <w:top w:val="outset" w:color="000000" w:sz="8"/>
              <w:left w:val="outset" w:color="000000" w:sz="8"/>
              <w:bottom w:val="outset" w:color="000000" w:sz="8"/>
              <w:right w:val="outset" w:color="000000" w:sz="8"/>
            </w:tcBorders>
            <w:vAlign w:val="center"/>
          </w:tcPr>
          <w:bookmarkStart w:name="487" w:id="321"/>
          <w:p>
            <w:pPr>
              <w:spacing w:after="0"/>
              <w:ind w:left="0"/>
              <w:jc w:val="left"/>
            </w:pPr>
            <w:r>
              <w:rPr>
                <w:rFonts w:ascii="Arial"/>
                <w:b w:val="false"/>
                <w:i w:val="false"/>
                <w:color w:val="000000"/>
                <w:sz w:val="15"/>
              </w:rPr>
              <w:t xml:space="preserve">Спортивна медицина </w:t>
            </w:r>
          </w:p>
          <w:bookmarkEnd w:id="321"/>
        </w:tc>
        <w:tc>
          <w:tcPr>
            <w:tcW w:w="853" w:type="dxa"/>
            <w:tcBorders>
              <w:top w:val="outset" w:color="000000" w:sz="8"/>
              <w:left w:val="outset" w:color="000000" w:sz="8"/>
              <w:bottom w:val="outset" w:color="000000" w:sz="8"/>
              <w:right w:val="outset" w:color="000000" w:sz="8"/>
            </w:tcBorders>
            <w:vAlign w:val="center"/>
          </w:tcPr>
          <w:bookmarkStart w:name="488" w:id="322"/>
          <w:p>
            <w:pPr>
              <w:spacing w:after="0"/>
              <w:ind w:left="0"/>
              <w:jc w:val="center"/>
            </w:pPr>
            <w:r>
              <w:rPr>
                <w:rFonts w:ascii="Arial"/>
                <w:b w:val="false"/>
                <w:i w:val="false"/>
                <w:color w:val="000000"/>
                <w:sz w:val="15"/>
              </w:rPr>
              <w:t xml:space="preserve">1,5 </w:t>
            </w:r>
          </w:p>
          <w:bookmarkEnd w:id="322"/>
        </w:tc>
        <w:tc>
          <w:tcPr>
            <w:tcW w:w="928" w:type="dxa"/>
            <w:tcBorders>
              <w:top w:val="outset" w:color="000000" w:sz="8"/>
              <w:left w:val="outset" w:color="000000" w:sz="8"/>
              <w:bottom w:val="outset" w:color="000000" w:sz="8"/>
              <w:right w:val="outset" w:color="000000" w:sz="8"/>
            </w:tcBorders>
            <w:vAlign w:val="center"/>
          </w:tcPr>
          <w:bookmarkStart w:name="489" w:id="323"/>
          <w:p>
            <w:pPr>
              <w:spacing w:after="0"/>
              <w:ind w:left="0"/>
              <w:jc w:val="center"/>
            </w:pPr>
            <w:r>
              <w:rPr>
                <w:rFonts w:ascii="Arial"/>
                <w:b w:val="false"/>
                <w:i w:val="false"/>
                <w:color w:val="000000"/>
                <w:sz w:val="15"/>
              </w:rPr>
              <w:t xml:space="preserve">5 </w:t>
            </w:r>
          </w:p>
          <w:bookmarkEnd w:id="323"/>
        </w:tc>
        <w:tc>
          <w:tcPr>
            <w:tcW w:w="928" w:type="dxa"/>
            <w:tcBorders>
              <w:top w:val="outset" w:color="000000" w:sz="8"/>
              <w:left w:val="outset" w:color="000000" w:sz="8"/>
              <w:bottom w:val="outset" w:color="000000" w:sz="8"/>
              <w:right w:val="outset" w:color="000000" w:sz="8"/>
            </w:tcBorders>
            <w:vAlign w:val="center"/>
          </w:tcPr>
          <w:bookmarkStart w:name="490" w:id="324"/>
          <w:p>
            <w:pPr>
              <w:spacing w:after="0"/>
              <w:ind w:left="0"/>
              <w:jc w:val="center"/>
            </w:pPr>
            <w:r>
              <w:rPr>
                <w:rFonts w:ascii="Arial"/>
                <w:b w:val="false"/>
                <w:i w:val="false"/>
                <w:color w:val="000000"/>
                <w:sz w:val="15"/>
              </w:rPr>
              <w:t xml:space="preserve">6 </w:t>
            </w:r>
          </w:p>
          <w:bookmarkEnd w:id="324"/>
        </w:tc>
        <w:tc>
          <w:tcPr>
            <w:tcW w:w="928" w:type="dxa"/>
            <w:tcBorders>
              <w:top w:val="outset" w:color="000000" w:sz="8"/>
              <w:left w:val="outset" w:color="000000" w:sz="8"/>
              <w:bottom w:val="outset" w:color="000000" w:sz="8"/>
              <w:right w:val="outset" w:color="000000" w:sz="8"/>
            </w:tcBorders>
            <w:vAlign w:val="center"/>
          </w:tcPr>
          <w:bookmarkStart w:name="491" w:id="325"/>
          <w:p>
            <w:pPr>
              <w:spacing w:after="0"/>
              <w:ind w:left="0"/>
              <w:jc w:val="center"/>
            </w:pPr>
            <w:r>
              <w:rPr>
                <w:rFonts w:ascii="Arial"/>
                <w:b w:val="false"/>
                <w:i w:val="false"/>
                <w:color w:val="000000"/>
                <w:sz w:val="15"/>
              </w:rPr>
              <w:t xml:space="preserve">2 </w:t>
            </w:r>
          </w:p>
          <w:bookmarkEnd w:id="325"/>
        </w:tc>
        <w:tc>
          <w:tcPr>
            <w:tcW w:w="928" w:type="dxa"/>
            <w:tcBorders>
              <w:top w:val="outset" w:color="000000" w:sz="8"/>
              <w:left w:val="outset" w:color="000000" w:sz="8"/>
              <w:bottom w:val="outset" w:color="000000" w:sz="8"/>
              <w:right w:val="outset" w:color="000000" w:sz="8"/>
            </w:tcBorders>
            <w:vAlign w:val="center"/>
          </w:tcPr>
          <w:bookmarkStart w:name="492" w:id="326"/>
          <w:p>
            <w:pPr>
              <w:spacing w:after="0"/>
              <w:ind w:left="0"/>
              <w:jc w:val="center"/>
            </w:pPr>
            <w:r>
              <w:rPr>
                <w:rFonts w:ascii="Arial"/>
                <w:b w:val="false"/>
                <w:i w:val="false"/>
                <w:color w:val="000000"/>
                <w:sz w:val="15"/>
              </w:rPr>
              <w:t xml:space="preserve">4 </w:t>
            </w:r>
          </w:p>
          <w:bookmarkEnd w:id="326"/>
        </w:tc>
        <w:tc>
          <w:tcPr>
            <w:tcW w:w="662" w:type="dxa"/>
            <w:tcBorders>
              <w:top w:val="outset" w:color="000000" w:sz="8"/>
              <w:left w:val="outset" w:color="000000" w:sz="8"/>
              <w:bottom w:val="outset" w:color="000000" w:sz="8"/>
              <w:right w:val="outset" w:color="000000" w:sz="8"/>
            </w:tcBorders>
            <w:vAlign w:val="center"/>
          </w:tcPr>
          <w:bookmarkStart w:name="493" w:id="327"/>
          <w:p>
            <w:pPr>
              <w:spacing w:after="0"/>
              <w:ind w:left="0"/>
              <w:jc w:val="center"/>
            </w:pPr>
            <w:r>
              <w:rPr>
                <w:rFonts w:ascii="Arial"/>
                <w:b w:val="false"/>
                <w:i w:val="false"/>
                <w:color w:val="000000"/>
                <w:sz w:val="15"/>
              </w:rPr>
              <w:t xml:space="preserve">- </w:t>
            </w:r>
          </w:p>
          <w:bookmarkEnd w:id="327"/>
        </w:tc>
        <w:tc>
          <w:tcPr>
            <w:tcW w:w="472" w:type="dxa"/>
            <w:tcBorders>
              <w:top w:val="outset" w:color="000000" w:sz="8"/>
              <w:left w:val="outset" w:color="000000" w:sz="8"/>
              <w:bottom w:val="outset" w:color="000000" w:sz="8"/>
              <w:right w:val="outset" w:color="000000" w:sz="8"/>
            </w:tcBorders>
            <w:vAlign w:val="center"/>
          </w:tcPr>
          <w:bookmarkStart w:name="494" w:id="328"/>
          <w:p>
            <w:pPr>
              <w:spacing w:after="0"/>
              <w:ind w:left="0"/>
              <w:jc w:val="center"/>
            </w:pPr>
            <w:r>
              <w:rPr>
                <w:rFonts w:ascii="Arial"/>
                <w:b w:val="false"/>
                <w:i w:val="false"/>
                <w:color w:val="000000"/>
                <w:sz w:val="15"/>
              </w:rPr>
              <w:t xml:space="preserve">- </w:t>
            </w:r>
          </w:p>
          <w:bookmarkEnd w:id="32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513" w:id="329"/>
          <w:p>
            <w:pPr>
              <w:spacing w:after="0"/>
              <w:ind w:left="0"/>
              <w:jc w:val="center"/>
            </w:pPr>
            <w:r>
              <w:rPr>
                <w:rFonts w:ascii="Arial"/>
                <w:b w:val="false"/>
                <w:i w:val="false"/>
                <w:color w:val="000000"/>
                <w:sz w:val="15"/>
              </w:rPr>
              <w:t xml:space="preserve">33 </w:t>
            </w:r>
          </w:p>
          <w:bookmarkEnd w:id="329"/>
        </w:tc>
        <w:tc>
          <w:tcPr>
            <w:tcW w:w="3408" w:type="dxa"/>
            <w:tcBorders>
              <w:top w:val="outset" w:color="000000" w:sz="8"/>
              <w:left w:val="outset" w:color="000000" w:sz="8"/>
              <w:bottom w:val="outset" w:color="000000" w:sz="8"/>
              <w:right w:val="outset" w:color="000000" w:sz="8"/>
            </w:tcBorders>
            <w:vAlign w:val="center"/>
          </w:tcPr>
          <w:bookmarkStart w:name="514" w:id="330"/>
          <w:p>
            <w:pPr>
              <w:spacing w:after="0"/>
              <w:ind w:left="0"/>
              <w:jc w:val="left"/>
            </w:pPr>
            <w:r>
              <w:rPr>
                <w:rFonts w:ascii="Arial"/>
                <w:b w:val="false"/>
                <w:i w:val="false"/>
                <w:color w:val="000000"/>
                <w:sz w:val="15"/>
              </w:rPr>
              <w:t xml:space="preserve">Дерматовенерологія </w:t>
            </w:r>
          </w:p>
          <w:bookmarkEnd w:id="330"/>
        </w:tc>
        <w:tc>
          <w:tcPr>
            <w:tcW w:w="853" w:type="dxa"/>
            <w:tcBorders>
              <w:top w:val="outset" w:color="000000" w:sz="8"/>
              <w:left w:val="outset" w:color="000000" w:sz="8"/>
              <w:bottom w:val="outset" w:color="000000" w:sz="8"/>
              <w:right w:val="outset" w:color="000000" w:sz="8"/>
            </w:tcBorders>
            <w:vAlign w:val="center"/>
          </w:tcPr>
          <w:bookmarkStart w:name="515" w:id="331"/>
          <w:p>
            <w:pPr>
              <w:spacing w:after="0"/>
              <w:ind w:left="0"/>
              <w:jc w:val="center"/>
            </w:pPr>
            <w:r>
              <w:rPr>
                <w:rFonts w:ascii="Arial"/>
                <w:b w:val="false"/>
                <w:i w:val="false"/>
                <w:color w:val="000000"/>
                <w:sz w:val="15"/>
              </w:rPr>
              <w:t xml:space="preserve">1,5 </w:t>
            </w:r>
          </w:p>
          <w:bookmarkEnd w:id="331"/>
        </w:tc>
        <w:tc>
          <w:tcPr>
            <w:tcW w:w="928" w:type="dxa"/>
            <w:tcBorders>
              <w:top w:val="outset" w:color="000000" w:sz="8"/>
              <w:left w:val="outset" w:color="000000" w:sz="8"/>
              <w:bottom w:val="outset" w:color="000000" w:sz="8"/>
              <w:right w:val="outset" w:color="000000" w:sz="8"/>
            </w:tcBorders>
            <w:vAlign w:val="center"/>
          </w:tcPr>
          <w:bookmarkStart w:name="516" w:id="332"/>
          <w:p>
            <w:pPr>
              <w:spacing w:after="0"/>
              <w:ind w:left="0"/>
              <w:jc w:val="center"/>
            </w:pPr>
            <w:r>
              <w:rPr>
                <w:rFonts w:ascii="Arial"/>
                <w:b w:val="false"/>
                <w:i w:val="false"/>
                <w:color w:val="000000"/>
                <w:sz w:val="15"/>
              </w:rPr>
              <w:t xml:space="preserve">6 </w:t>
            </w:r>
          </w:p>
          <w:bookmarkEnd w:id="332"/>
        </w:tc>
        <w:tc>
          <w:tcPr>
            <w:tcW w:w="928" w:type="dxa"/>
            <w:tcBorders>
              <w:top w:val="outset" w:color="000000" w:sz="8"/>
              <w:left w:val="outset" w:color="000000" w:sz="8"/>
              <w:bottom w:val="outset" w:color="000000" w:sz="8"/>
              <w:right w:val="outset" w:color="000000" w:sz="8"/>
            </w:tcBorders>
            <w:vAlign w:val="center"/>
          </w:tcPr>
          <w:bookmarkStart w:name="517" w:id="333"/>
          <w:p>
            <w:pPr>
              <w:spacing w:after="0"/>
              <w:ind w:left="0"/>
              <w:jc w:val="center"/>
            </w:pPr>
            <w:r>
              <w:rPr>
                <w:rFonts w:ascii="Arial"/>
                <w:b w:val="false"/>
                <w:i w:val="false"/>
                <w:color w:val="000000"/>
                <w:sz w:val="15"/>
              </w:rPr>
              <w:t xml:space="preserve">5 </w:t>
            </w:r>
          </w:p>
          <w:bookmarkEnd w:id="333"/>
        </w:tc>
        <w:tc>
          <w:tcPr>
            <w:tcW w:w="928" w:type="dxa"/>
            <w:tcBorders>
              <w:top w:val="outset" w:color="000000" w:sz="8"/>
              <w:left w:val="outset" w:color="000000" w:sz="8"/>
              <w:bottom w:val="outset" w:color="000000" w:sz="8"/>
              <w:right w:val="outset" w:color="000000" w:sz="8"/>
            </w:tcBorders>
            <w:vAlign w:val="center"/>
          </w:tcPr>
          <w:bookmarkStart w:name="518" w:id="334"/>
          <w:p>
            <w:pPr>
              <w:spacing w:after="0"/>
              <w:ind w:left="0"/>
              <w:jc w:val="center"/>
            </w:pPr>
            <w:r>
              <w:rPr>
                <w:rFonts w:ascii="Arial"/>
                <w:b w:val="false"/>
                <w:i w:val="false"/>
                <w:color w:val="000000"/>
                <w:sz w:val="15"/>
              </w:rPr>
              <w:t xml:space="preserve">2 </w:t>
            </w:r>
          </w:p>
          <w:bookmarkEnd w:id="334"/>
        </w:tc>
        <w:tc>
          <w:tcPr>
            <w:tcW w:w="928" w:type="dxa"/>
            <w:tcBorders>
              <w:top w:val="outset" w:color="000000" w:sz="8"/>
              <w:left w:val="outset" w:color="000000" w:sz="8"/>
              <w:bottom w:val="outset" w:color="000000" w:sz="8"/>
              <w:right w:val="outset" w:color="000000" w:sz="8"/>
            </w:tcBorders>
            <w:vAlign w:val="center"/>
          </w:tcPr>
          <w:bookmarkStart w:name="519" w:id="335"/>
          <w:p>
            <w:pPr>
              <w:spacing w:after="0"/>
              <w:ind w:left="0"/>
              <w:jc w:val="center"/>
            </w:pPr>
            <w:r>
              <w:rPr>
                <w:rFonts w:ascii="Arial"/>
                <w:b w:val="false"/>
                <w:i w:val="false"/>
                <w:color w:val="000000"/>
                <w:sz w:val="15"/>
              </w:rPr>
              <w:t xml:space="preserve">4 </w:t>
            </w:r>
          </w:p>
          <w:bookmarkEnd w:id="335"/>
        </w:tc>
        <w:tc>
          <w:tcPr>
            <w:tcW w:w="662" w:type="dxa"/>
            <w:tcBorders>
              <w:top w:val="outset" w:color="000000" w:sz="8"/>
              <w:left w:val="outset" w:color="000000" w:sz="8"/>
              <w:bottom w:val="outset" w:color="000000" w:sz="8"/>
              <w:right w:val="outset" w:color="000000" w:sz="8"/>
            </w:tcBorders>
            <w:vAlign w:val="center"/>
          </w:tcPr>
          <w:bookmarkStart w:name="520" w:id="336"/>
          <w:p>
            <w:pPr>
              <w:spacing w:after="0"/>
              <w:ind w:left="0"/>
              <w:jc w:val="center"/>
            </w:pPr>
            <w:r>
              <w:rPr>
                <w:rFonts w:ascii="Arial"/>
                <w:b w:val="false"/>
                <w:i w:val="false"/>
                <w:color w:val="000000"/>
                <w:sz w:val="15"/>
              </w:rPr>
              <w:t xml:space="preserve">- </w:t>
            </w:r>
          </w:p>
          <w:bookmarkEnd w:id="336"/>
        </w:tc>
        <w:tc>
          <w:tcPr>
            <w:tcW w:w="472" w:type="dxa"/>
            <w:tcBorders>
              <w:top w:val="outset" w:color="000000" w:sz="8"/>
              <w:left w:val="outset" w:color="000000" w:sz="8"/>
              <w:bottom w:val="outset" w:color="000000" w:sz="8"/>
              <w:right w:val="outset" w:color="000000" w:sz="8"/>
            </w:tcBorders>
            <w:vAlign w:val="center"/>
          </w:tcPr>
          <w:bookmarkStart w:name="521" w:id="337"/>
          <w:p>
            <w:pPr>
              <w:spacing w:after="0"/>
              <w:ind w:left="0"/>
              <w:jc w:val="center"/>
            </w:pPr>
            <w:r>
              <w:rPr>
                <w:rFonts w:ascii="Arial"/>
                <w:b w:val="false"/>
                <w:i w:val="false"/>
                <w:color w:val="000000"/>
                <w:sz w:val="15"/>
              </w:rPr>
              <w:t xml:space="preserve">- </w:t>
            </w:r>
          </w:p>
          <w:bookmarkEnd w:id="337"/>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522" w:id="338"/>
          <w:p>
            <w:pPr>
              <w:spacing w:after="0"/>
              <w:ind w:left="0"/>
              <w:jc w:val="center"/>
            </w:pPr>
            <w:r>
              <w:rPr>
                <w:rFonts w:ascii="Arial"/>
                <w:b w:val="false"/>
                <w:i w:val="false"/>
                <w:color w:val="000000"/>
                <w:sz w:val="15"/>
              </w:rPr>
              <w:t xml:space="preserve">34 </w:t>
            </w:r>
          </w:p>
          <w:bookmarkEnd w:id="338"/>
        </w:tc>
        <w:tc>
          <w:tcPr>
            <w:tcW w:w="3408" w:type="dxa"/>
            <w:tcBorders>
              <w:top w:val="outset" w:color="000000" w:sz="8"/>
              <w:left w:val="outset" w:color="000000" w:sz="8"/>
              <w:bottom w:val="outset" w:color="000000" w:sz="8"/>
              <w:right w:val="outset" w:color="000000" w:sz="8"/>
            </w:tcBorders>
            <w:vAlign w:val="center"/>
          </w:tcPr>
          <w:bookmarkStart w:name="523" w:id="339"/>
          <w:p>
            <w:pPr>
              <w:spacing w:after="0"/>
              <w:ind w:left="0"/>
              <w:jc w:val="left"/>
            </w:pPr>
            <w:r>
              <w:rPr>
                <w:rFonts w:ascii="Arial"/>
                <w:b w:val="false"/>
                <w:i w:val="false"/>
                <w:color w:val="000000"/>
                <w:sz w:val="15"/>
              </w:rPr>
              <w:t xml:space="preserve">Дитяча отоларингологія </w:t>
            </w:r>
          </w:p>
          <w:bookmarkEnd w:id="339"/>
        </w:tc>
        <w:tc>
          <w:tcPr>
            <w:tcW w:w="853" w:type="dxa"/>
            <w:tcBorders>
              <w:top w:val="outset" w:color="000000" w:sz="8"/>
              <w:left w:val="outset" w:color="000000" w:sz="8"/>
              <w:bottom w:val="outset" w:color="000000" w:sz="8"/>
              <w:right w:val="outset" w:color="000000" w:sz="8"/>
            </w:tcBorders>
            <w:vAlign w:val="center"/>
          </w:tcPr>
          <w:bookmarkStart w:name="524" w:id="340"/>
          <w:p>
            <w:pPr>
              <w:spacing w:after="0"/>
              <w:ind w:left="0"/>
              <w:jc w:val="center"/>
            </w:pPr>
            <w:r>
              <w:rPr>
                <w:rFonts w:ascii="Arial"/>
                <w:b w:val="false"/>
                <w:i w:val="false"/>
                <w:color w:val="000000"/>
                <w:sz w:val="15"/>
              </w:rPr>
              <w:t xml:space="preserve">1,5 </w:t>
            </w:r>
          </w:p>
          <w:bookmarkEnd w:id="340"/>
        </w:tc>
        <w:tc>
          <w:tcPr>
            <w:tcW w:w="928" w:type="dxa"/>
            <w:tcBorders>
              <w:top w:val="outset" w:color="000000" w:sz="8"/>
              <w:left w:val="outset" w:color="000000" w:sz="8"/>
              <w:bottom w:val="outset" w:color="000000" w:sz="8"/>
              <w:right w:val="outset" w:color="000000" w:sz="8"/>
            </w:tcBorders>
            <w:vAlign w:val="center"/>
          </w:tcPr>
          <w:bookmarkStart w:name="525" w:id="341"/>
          <w:p>
            <w:pPr>
              <w:spacing w:after="0"/>
              <w:ind w:left="0"/>
              <w:jc w:val="center"/>
            </w:pPr>
            <w:r>
              <w:rPr>
                <w:rFonts w:ascii="Arial"/>
                <w:b w:val="false"/>
                <w:i w:val="false"/>
                <w:color w:val="000000"/>
                <w:sz w:val="15"/>
              </w:rPr>
              <w:t xml:space="preserve">6 </w:t>
            </w:r>
          </w:p>
          <w:bookmarkEnd w:id="341"/>
        </w:tc>
        <w:tc>
          <w:tcPr>
            <w:tcW w:w="928" w:type="dxa"/>
            <w:tcBorders>
              <w:top w:val="outset" w:color="000000" w:sz="8"/>
              <w:left w:val="outset" w:color="000000" w:sz="8"/>
              <w:bottom w:val="outset" w:color="000000" w:sz="8"/>
              <w:right w:val="outset" w:color="000000" w:sz="8"/>
            </w:tcBorders>
            <w:vAlign w:val="center"/>
          </w:tcPr>
          <w:bookmarkStart w:name="526" w:id="342"/>
          <w:p>
            <w:pPr>
              <w:spacing w:after="0"/>
              <w:ind w:left="0"/>
              <w:jc w:val="center"/>
            </w:pPr>
            <w:r>
              <w:rPr>
                <w:rFonts w:ascii="Arial"/>
                <w:b w:val="false"/>
                <w:i w:val="false"/>
                <w:color w:val="000000"/>
                <w:sz w:val="15"/>
              </w:rPr>
              <w:t xml:space="preserve">5 </w:t>
            </w:r>
          </w:p>
          <w:bookmarkEnd w:id="342"/>
        </w:tc>
        <w:tc>
          <w:tcPr>
            <w:tcW w:w="928" w:type="dxa"/>
            <w:tcBorders>
              <w:top w:val="outset" w:color="000000" w:sz="8"/>
              <w:left w:val="outset" w:color="000000" w:sz="8"/>
              <w:bottom w:val="outset" w:color="000000" w:sz="8"/>
              <w:right w:val="outset" w:color="000000" w:sz="8"/>
            </w:tcBorders>
            <w:vAlign w:val="center"/>
          </w:tcPr>
          <w:bookmarkStart w:name="527" w:id="343"/>
          <w:p>
            <w:pPr>
              <w:spacing w:after="0"/>
              <w:ind w:left="0"/>
              <w:jc w:val="center"/>
            </w:pPr>
            <w:r>
              <w:rPr>
                <w:rFonts w:ascii="Arial"/>
                <w:b w:val="false"/>
                <w:i w:val="false"/>
                <w:color w:val="000000"/>
                <w:sz w:val="15"/>
              </w:rPr>
              <w:t xml:space="preserve">2 </w:t>
            </w:r>
          </w:p>
          <w:bookmarkEnd w:id="343"/>
        </w:tc>
        <w:tc>
          <w:tcPr>
            <w:tcW w:w="928" w:type="dxa"/>
            <w:tcBorders>
              <w:top w:val="outset" w:color="000000" w:sz="8"/>
              <w:left w:val="outset" w:color="000000" w:sz="8"/>
              <w:bottom w:val="outset" w:color="000000" w:sz="8"/>
              <w:right w:val="outset" w:color="000000" w:sz="8"/>
            </w:tcBorders>
            <w:vAlign w:val="center"/>
          </w:tcPr>
          <w:bookmarkStart w:name="528" w:id="344"/>
          <w:p>
            <w:pPr>
              <w:spacing w:after="0"/>
              <w:ind w:left="0"/>
              <w:jc w:val="center"/>
            </w:pPr>
            <w:r>
              <w:rPr>
                <w:rFonts w:ascii="Arial"/>
                <w:b w:val="false"/>
                <w:i w:val="false"/>
                <w:color w:val="000000"/>
                <w:sz w:val="15"/>
              </w:rPr>
              <w:t xml:space="preserve">4 </w:t>
            </w:r>
          </w:p>
          <w:bookmarkEnd w:id="344"/>
        </w:tc>
        <w:tc>
          <w:tcPr>
            <w:tcW w:w="662" w:type="dxa"/>
            <w:tcBorders>
              <w:top w:val="outset" w:color="000000" w:sz="8"/>
              <w:left w:val="outset" w:color="000000" w:sz="8"/>
              <w:bottom w:val="outset" w:color="000000" w:sz="8"/>
              <w:right w:val="outset" w:color="000000" w:sz="8"/>
            </w:tcBorders>
            <w:vAlign w:val="center"/>
          </w:tcPr>
          <w:bookmarkStart w:name="529" w:id="345"/>
          <w:p>
            <w:pPr>
              <w:spacing w:after="0"/>
              <w:ind w:left="0"/>
              <w:jc w:val="center"/>
            </w:pPr>
            <w:r>
              <w:rPr>
                <w:rFonts w:ascii="Arial"/>
                <w:b w:val="false"/>
                <w:i w:val="false"/>
                <w:color w:val="000000"/>
                <w:sz w:val="15"/>
              </w:rPr>
              <w:t xml:space="preserve">- </w:t>
            </w:r>
          </w:p>
          <w:bookmarkEnd w:id="345"/>
        </w:tc>
        <w:tc>
          <w:tcPr>
            <w:tcW w:w="472" w:type="dxa"/>
            <w:tcBorders>
              <w:top w:val="outset" w:color="000000" w:sz="8"/>
              <w:left w:val="outset" w:color="000000" w:sz="8"/>
              <w:bottom w:val="outset" w:color="000000" w:sz="8"/>
              <w:right w:val="outset" w:color="000000" w:sz="8"/>
            </w:tcBorders>
            <w:vAlign w:val="center"/>
          </w:tcPr>
          <w:bookmarkStart w:name="530" w:id="346"/>
          <w:p>
            <w:pPr>
              <w:spacing w:after="0"/>
              <w:ind w:left="0"/>
              <w:jc w:val="center"/>
            </w:pPr>
            <w:r>
              <w:rPr>
                <w:rFonts w:ascii="Arial"/>
                <w:b w:val="false"/>
                <w:i w:val="false"/>
                <w:color w:val="000000"/>
                <w:sz w:val="15"/>
              </w:rPr>
              <w:t xml:space="preserve">- </w:t>
            </w:r>
          </w:p>
          <w:bookmarkEnd w:id="34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540" w:id="347"/>
          <w:p>
            <w:pPr>
              <w:spacing w:after="0"/>
              <w:ind w:left="0"/>
              <w:jc w:val="center"/>
            </w:pPr>
            <w:r>
              <w:rPr>
                <w:rFonts w:ascii="Arial"/>
                <w:b w:val="false"/>
                <w:i w:val="false"/>
                <w:color w:val="000000"/>
                <w:sz w:val="15"/>
              </w:rPr>
              <w:t>35</w:t>
            </w:r>
          </w:p>
          <w:bookmarkEnd w:id="347"/>
        </w:tc>
        <w:tc>
          <w:tcPr>
            <w:tcW w:w="3408" w:type="dxa"/>
            <w:tcBorders>
              <w:top w:val="outset" w:color="000000" w:sz="8"/>
              <w:left w:val="outset" w:color="000000" w:sz="8"/>
              <w:bottom w:val="outset" w:color="000000" w:sz="8"/>
              <w:right w:val="outset" w:color="000000" w:sz="8"/>
            </w:tcBorders>
            <w:vAlign w:val="center"/>
          </w:tcPr>
          <w:bookmarkStart w:name="541" w:id="348"/>
          <w:p>
            <w:pPr>
              <w:spacing w:after="0"/>
              <w:ind w:left="0"/>
              <w:jc w:val="left"/>
            </w:pPr>
            <w:r>
              <w:rPr>
                <w:rFonts w:ascii="Arial"/>
                <w:b w:val="false"/>
                <w:i w:val="false"/>
                <w:color w:val="000000"/>
                <w:sz w:val="15"/>
              </w:rPr>
              <w:t>Фізична та реабілітаційна медицина *</w:t>
            </w:r>
          </w:p>
          <w:bookmarkEnd w:id="348"/>
        </w:tc>
        <w:tc>
          <w:tcPr>
            <w:tcW w:w="853" w:type="dxa"/>
            <w:tcBorders>
              <w:top w:val="outset" w:color="000000" w:sz="8"/>
              <w:left w:val="outset" w:color="000000" w:sz="8"/>
              <w:bottom w:val="outset" w:color="000000" w:sz="8"/>
              <w:right w:val="outset" w:color="000000" w:sz="8"/>
            </w:tcBorders>
            <w:vAlign w:val="center"/>
          </w:tcPr>
          <w:bookmarkStart w:name="542" w:id="349"/>
          <w:p>
            <w:pPr>
              <w:spacing w:after="0"/>
              <w:ind w:left="0"/>
              <w:jc w:val="center"/>
            </w:pPr>
            <w:r>
              <w:rPr>
                <w:rFonts w:ascii="Arial"/>
                <w:b w:val="false"/>
                <w:i w:val="false"/>
                <w:color w:val="000000"/>
                <w:sz w:val="15"/>
              </w:rPr>
              <w:t>3</w:t>
            </w:r>
          </w:p>
          <w:bookmarkEnd w:id="349"/>
        </w:tc>
        <w:tc>
          <w:tcPr>
            <w:tcW w:w="928" w:type="dxa"/>
            <w:tcBorders>
              <w:top w:val="outset" w:color="000000" w:sz="8"/>
              <w:left w:val="outset" w:color="000000" w:sz="8"/>
              <w:bottom w:val="outset" w:color="000000" w:sz="8"/>
              <w:right w:val="outset" w:color="000000" w:sz="8"/>
            </w:tcBorders>
            <w:vAlign w:val="center"/>
          </w:tcPr>
          <w:bookmarkStart w:name="543" w:id="350"/>
          <w:p>
            <w:pPr>
              <w:spacing w:after="0"/>
              <w:ind w:left="0"/>
              <w:jc w:val="center"/>
            </w:pPr>
            <w:r>
              <w:rPr>
                <w:rFonts w:ascii="Arial"/>
                <w:b w:val="false"/>
                <w:i w:val="false"/>
                <w:color w:val="000000"/>
                <w:sz w:val="15"/>
              </w:rPr>
              <w:t>6</w:t>
            </w:r>
          </w:p>
          <w:bookmarkEnd w:id="350"/>
        </w:tc>
        <w:tc>
          <w:tcPr>
            <w:tcW w:w="928" w:type="dxa"/>
            <w:tcBorders>
              <w:top w:val="outset" w:color="000000" w:sz="8"/>
              <w:left w:val="outset" w:color="000000" w:sz="8"/>
              <w:bottom w:val="outset" w:color="000000" w:sz="8"/>
              <w:right w:val="outset" w:color="000000" w:sz="8"/>
            </w:tcBorders>
            <w:vAlign w:val="center"/>
          </w:tcPr>
          <w:bookmarkStart w:name="544" w:id="351"/>
          <w:p>
            <w:pPr>
              <w:spacing w:after="0"/>
              <w:ind w:left="0"/>
              <w:jc w:val="center"/>
            </w:pPr>
            <w:r>
              <w:rPr>
                <w:rFonts w:ascii="Arial"/>
                <w:b w:val="false"/>
                <w:i w:val="false"/>
                <w:color w:val="000000"/>
                <w:sz w:val="15"/>
              </w:rPr>
              <w:t>5</w:t>
            </w:r>
          </w:p>
          <w:bookmarkEnd w:id="351"/>
        </w:tc>
        <w:tc>
          <w:tcPr>
            <w:tcW w:w="928" w:type="dxa"/>
            <w:tcBorders>
              <w:top w:val="outset" w:color="000000" w:sz="8"/>
              <w:left w:val="outset" w:color="000000" w:sz="8"/>
              <w:bottom w:val="outset" w:color="000000" w:sz="8"/>
              <w:right w:val="outset" w:color="000000" w:sz="8"/>
            </w:tcBorders>
            <w:vAlign w:val="center"/>
          </w:tcPr>
          <w:bookmarkStart w:name="545" w:id="352"/>
          <w:p>
            <w:pPr>
              <w:spacing w:after="0"/>
              <w:ind w:left="0"/>
              <w:jc w:val="center"/>
            </w:pPr>
            <w:r>
              <w:rPr>
                <w:rFonts w:ascii="Arial"/>
                <w:b w:val="false"/>
                <w:i w:val="false"/>
                <w:color w:val="000000"/>
                <w:sz w:val="15"/>
              </w:rPr>
              <w:t>4</w:t>
            </w:r>
          </w:p>
          <w:bookmarkEnd w:id="352"/>
        </w:tc>
        <w:tc>
          <w:tcPr>
            <w:tcW w:w="928" w:type="dxa"/>
            <w:tcBorders>
              <w:top w:val="outset" w:color="000000" w:sz="8"/>
              <w:left w:val="outset" w:color="000000" w:sz="8"/>
              <w:bottom w:val="outset" w:color="000000" w:sz="8"/>
              <w:right w:val="outset" w:color="000000" w:sz="8"/>
            </w:tcBorders>
            <w:vAlign w:val="center"/>
          </w:tcPr>
          <w:bookmarkStart w:name="546" w:id="353"/>
          <w:p>
            <w:pPr>
              <w:spacing w:after="0"/>
              <w:ind w:left="0"/>
              <w:jc w:val="center"/>
            </w:pPr>
            <w:r>
              <w:rPr>
                <w:rFonts w:ascii="Arial"/>
                <w:b w:val="false"/>
                <w:i w:val="false"/>
                <w:color w:val="000000"/>
                <w:sz w:val="15"/>
              </w:rPr>
              <w:t>7</w:t>
            </w:r>
          </w:p>
          <w:bookmarkEnd w:id="353"/>
        </w:tc>
        <w:tc>
          <w:tcPr>
            <w:tcW w:w="662" w:type="dxa"/>
            <w:tcBorders>
              <w:top w:val="outset" w:color="000000" w:sz="8"/>
              <w:left w:val="outset" w:color="000000" w:sz="8"/>
              <w:bottom w:val="outset" w:color="000000" w:sz="8"/>
              <w:right w:val="outset" w:color="000000" w:sz="8"/>
            </w:tcBorders>
            <w:vAlign w:val="center"/>
          </w:tcPr>
          <w:bookmarkStart w:name="547" w:id="354"/>
          <w:p>
            <w:pPr>
              <w:spacing w:after="0"/>
              <w:ind w:left="0"/>
              <w:jc w:val="center"/>
            </w:pPr>
            <w:r>
              <w:rPr>
                <w:rFonts w:ascii="Arial"/>
                <w:b w:val="false"/>
                <w:i w:val="false"/>
                <w:color w:val="000000"/>
                <w:sz w:val="15"/>
              </w:rPr>
              <w:t>2</w:t>
            </w:r>
          </w:p>
          <w:bookmarkEnd w:id="354"/>
        </w:tc>
        <w:tc>
          <w:tcPr>
            <w:tcW w:w="472" w:type="dxa"/>
            <w:tcBorders>
              <w:top w:val="outset" w:color="000000" w:sz="8"/>
              <w:left w:val="outset" w:color="000000" w:sz="8"/>
              <w:bottom w:val="outset" w:color="000000" w:sz="8"/>
              <w:right w:val="outset" w:color="000000" w:sz="8"/>
            </w:tcBorders>
            <w:vAlign w:val="center"/>
          </w:tcPr>
          <w:bookmarkStart w:name="548" w:id="355"/>
          <w:p>
            <w:pPr>
              <w:spacing w:after="0"/>
              <w:ind w:left="0"/>
              <w:jc w:val="center"/>
            </w:pPr>
            <w:r>
              <w:rPr>
                <w:rFonts w:ascii="Arial"/>
                <w:b w:val="false"/>
                <w:i w:val="false"/>
                <w:color w:val="000000"/>
                <w:sz w:val="15"/>
              </w:rPr>
              <w:t>9</w:t>
            </w:r>
          </w:p>
          <w:bookmarkEnd w:id="355"/>
        </w:tc>
      </w:tr>
    </w:tbl>
    <w:p>
      <w:pPr>
        <w:spacing/>
        <w:ind w:left="0"/>
        <w:jc w:val="left"/>
      </w:pPr>
      <w:r>
        <w:br/>
      </w:r>
    </w:p>
    <w:bookmarkStart w:name="461" w:id="356"/>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Лікарські спеціальності первинної спеціалізації, які визнаються країнами ЄС та термін проходження яких (мінімально - три роки) визначений Директивою 2005/36/ЄС Європейського парламенту  і Ради від 07.09.2005 про визнання професійних кваліфікацій.</w:t>
      </w:r>
    </w:p>
    <w:bookmarkEnd w:id="356"/>
    <w:bookmarkStart w:name="462" w:id="357"/>
    <w:p>
      <w:pPr>
        <w:spacing w:after="0"/>
        <w:ind w:firstLine="240"/>
        <w:jc w:val="left"/>
      </w:pPr>
      <w:r>
        <w:rPr>
          <w:rFonts w:ascii="Arial"/>
          <w:b w:val="false"/>
          <w:i w:val="false"/>
          <w:color w:val="000000"/>
          <w:sz w:val="18"/>
        </w:rPr>
        <w:t xml:space="preserve"> </w:t>
      </w:r>
    </w:p>
    <w:bookmarkEnd w:id="357"/>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463" w:id="358"/>
          <w:p>
            <w:pPr>
              <w:spacing w:after="0"/>
              <w:ind w:left="0"/>
              <w:jc w:val="center"/>
            </w:pPr>
            <w:r>
              <w:rPr>
                <w:rFonts w:ascii="Arial"/>
                <w:b/>
                <w:i w:val="false"/>
                <w:color w:val="000000"/>
                <w:sz w:val="15"/>
              </w:rPr>
              <w:t>Директор Департаменту кадрової</w:t>
            </w:r>
            <w:r>
              <w:br/>
            </w:r>
            <w:r>
              <w:rPr>
                <w:rFonts w:ascii="Arial"/>
                <w:b/>
                <w:i w:val="false"/>
                <w:color w:val="000000"/>
                <w:sz w:val="15"/>
              </w:rPr>
              <w:t>політики, освіти і науки</w:t>
            </w:r>
            <w:r>
              <w:rPr>
                <w:rFonts w:ascii="Arial"/>
                <w:b w:val="false"/>
                <w:i w:val="false"/>
                <w:color w:val="000000"/>
                <w:sz w:val="15"/>
              </w:rPr>
              <w:t xml:space="preserve"> </w:t>
            </w:r>
          </w:p>
          <w:bookmarkEnd w:id="358"/>
        </w:tc>
        <w:tc>
          <w:tcPr>
            <w:tcW w:w="4845" w:type="dxa"/>
            <w:tcBorders/>
            <w:vAlign w:val="center"/>
          </w:tcPr>
          <w:bookmarkStart w:name="464" w:id="359"/>
          <w:p>
            <w:pPr>
              <w:spacing w:after="0"/>
              <w:ind w:left="0"/>
              <w:jc w:val="center"/>
            </w:pPr>
            <w:r>
              <w:rPr>
                <w:rFonts w:ascii="Arial"/>
                <w:b/>
                <w:i w:val="false"/>
                <w:color w:val="000000"/>
                <w:sz w:val="15"/>
              </w:rPr>
              <w:t xml:space="preserve"> </w:t>
            </w:r>
            <w:r>
              <w:br/>
            </w:r>
            <w:r>
              <w:rPr>
                <w:rFonts w:ascii="Arial"/>
                <w:b/>
                <w:i w:val="false"/>
                <w:color w:val="000000"/>
                <w:sz w:val="15"/>
              </w:rPr>
              <w:t>М. В. Банчук</w:t>
            </w:r>
            <w:r>
              <w:rPr>
                <w:rFonts w:ascii="Arial"/>
                <w:b w:val="false"/>
                <w:i w:val="false"/>
                <w:color w:val="000000"/>
                <w:sz w:val="15"/>
              </w:rPr>
              <w:t xml:space="preserve"> </w:t>
            </w:r>
          </w:p>
          <w:bookmarkEnd w:id="359"/>
        </w:tc>
      </w:tr>
    </w:tbl>
    <w:p>
      <w:pPr>
        <w:spacing/>
        <w:ind w:left="0"/>
        <w:jc w:val="left"/>
      </w:pPr>
      <w:r>
        <w:br/>
      </w:r>
    </w:p>
    <w:bookmarkStart w:name="465" w:id="360"/>
    <w:p>
      <w:pPr>
        <w:spacing w:after="0"/>
        <w:ind w:firstLine="240"/>
        <w:jc w:val="right"/>
      </w:pPr>
      <w:r>
        <w:rPr>
          <w:rFonts w:ascii="Arial"/>
          <w:b w:val="false"/>
          <w:i w:val="false"/>
          <w:color w:val="000000"/>
          <w:sz w:val="18"/>
        </w:rPr>
        <w:t>(Перелік із змінами, внесеними згідно з наказом</w:t>
      </w:r>
      <w:r>
        <w:br/>
      </w:r>
      <w:r>
        <w:rPr>
          <w:rFonts w:ascii="Arial"/>
          <w:b w:val="false"/>
          <w:i w:val="false"/>
          <w:color w:val="000000"/>
          <w:sz w:val="18"/>
        </w:rPr>
        <w:t xml:space="preserve"> Міністерства охорони здоров'я України від 24.03.2005 р. N 124,</w:t>
      </w:r>
      <w:r>
        <w:br/>
      </w:r>
      <w:r>
        <w:rPr>
          <w:rFonts w:ascii="Arial"/>
          <w:b w:val="false"/>
          <w:i w:val="false"/>
          <w:color w:val="000000"/>
          <w:sz w:val="18"/>
        </w:rPr>
        <w:t xml:space="preserve"> у редакції наказу Міністерства охорони</w:t>
      </w:r>
      <w:r>
        <w:br/>
      </w:r>
      <w:r>
        <w:rPr>
          <w:rFonts w:ascii="Arial"/>
          <w:b w:val="false"/>
          <w:i w:val="false"/>
          <w:color w:val="000000"/>
          <w:sz w:val="18"/>
        </w:rPr>
        <w:t xml:space="preserve"> здоров'я України від 21.11.2005 р. N 621,</w:t>
      </w:r>
      <w:r>
        <w:br/>
      </w:r>
      <w:r>
        <w:rPr>
          <w:rFonts w:ascii="Arial"/>
          <w:b w:val="false"/>
          <w:i w:val="false"/>
          <w:color w:val="000000"/>
          <w:sz w:val="18"/>
        </w:rPr>
        <w:t xml:space="preserve"> із змінами, внесеними згідно з наказами Міністерства</w:t>
      </w:r>
      <w:r>
        <w:br/>
      </w:r>
      <w:r>
        <w:rPr>
          <w:rFonts w:ascii="Arial"/>
          <w:b w:val="false"/>
          <w:i w:val="false"/>
          <w:color w:val="000000"/>
          <w:sz w:val="18"/>
        </w:rPr>
        <w:t xml:space="preserve"> охорони здоров'я України від 26.02.2007 р. N 93,</w:t>
      </w:r>
      <w:r>
        <w:br/>
      </w:r>
      <w:r>
        <w:rPr>
          <w:rFonts w:ascii="Arial"/>
          <w:b w:val="false"/>
          <w:i w:val="false"/>
          <w:color w:val="000000"/>
          <w:sz w:val="18"/>
        </w:rPr>
        <w:t xml:space="preserve"> від 10.12.2007 р. N 793,</w:t>
      </w:r>
      <w:r>
        <w:br/>
      </w:r>
      <w:r>
        <w:rPr>
          <w:rFonts w:ascii="Arial"/>
          <w:b w:val="false"/>
          <w:i w:val="false"/>
          <w:color w:val="000000"/>
          <w:sz w:val="18"/>
        </w:rPr>
        <w:t>від 25.06.2019 р. N 1449)</w:t>
      </w:r>
    </w:p>
    <w:bookmarkEnd w:id="360"/>
    <w:bookmarkStart w:name="171" w:id="361"/>
    <w:p>
      <w:pPr>
        <w:spacing w:after="0"/>
        <w:ind w:firstLine="240"/>
        <w:jc w:val="left"/>
      </w:pPr>
    </w:p>
    <w:bookmarkEnd w:id="36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