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3522" w14:textId="4f63522">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14" w:id="1"/>
    <w:p>
      <w:pPr>
        <w:pStyle w:val="Heading2"/>
        <w:spacing w:after="0"/>
        <w:ind w:left="0"/>
        <w:jc w:val="center"/>
      </w:pPr>
      <w:r>
        <w:rPr>
          <w:rFonts w:ascii="Arial"/>
          <w:color w:val="000000"/>
          <w:sz w:val="27"/>
        </w:rPr>
        <w:t>МІНІСТЕРСТВО ЕКОЛОГІЇ ТА ПРИРОДНИХ РЕСУРСІВ УКРАЇНИ</w:t>
      </w:r>
    </w:p>
    <w:bookmarkEnd w:id="1"/>
    <w:bookmarkStart w:name="15"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16" w:id="3"/>
          <w:p>
            <w:pPr>
              <w:spacing w:after="0"/>
              <w:ind w:left="0"/>
              <w:jc w:val="center"/>
            </w:pPr>
            <w:r>
              <w:rPr>
                <w:rFonts w:ascii="Arial"/>
                <w:b/>
                <w:i w:val="false"/>
                <w:color w:val="000000"/>
                <w:sz w:val="15"/>
              </w:rPr>
              <w:t>16.03.2015</w:t>
            </w:r>
          </w:p>
          <w:bookmarkEnd w:id="3"/>
        </w:tc>
        <w:tc>
          <w:tcPr>
            <w:tcW w:w="2907" w:type="dxa"/>
            <w:tcBorders/>
            <w:vAlign w:val="center"/>
          </w:tcPr>
          <w:bookmarkStart w:name="17" w:id="4"/>
          <w:p>
            <w:pPr>
              <w:spacing w:after="0"/>
              <w:ind w:left="0"/>
              <w:jc w:val="center"/>
            </w:pPr>
            <w:r>
              <w:rPr>
                <w:rFonts w:ascii="Arial"/>
                <w:b/>
                <w:i w:val="false"/>
                <w:color w:val="000000"/>
                <w:sz w:val="15"/>
              </w:rPr>
              <w:t>м. Київ</w:t>
            </w:r>
          </w:p>
          <w:bookmarkEnd w:id="4"/>
        </w:tc>
        <w:tc>
          <w:tcPr>
            <w:tcW w:w="3391" w:type="dxa"/>
            <w:tcBorders/>
            <w:vAlign w:val="center"/>
          </w:tcPr>
          <w:bookmarkStart w:name="18" w:id="5"/>
          <w:p>
            <w:pPr>
              <w:spacing w:after="0"/>
              <w:ind w:left="0"/>
              <w:jc w:val="center"/>
            </w:pPr>
            <w:r>
              <w:rPr>
                <w:rFonts w:ascii="Arial"/>
                <w:b/>
                <w:i w:val="false"/>
                <w:color w:val="000000"/>
                <w:sz w:val="15"/>
              </w:rPr>
              <w:t>N 78</w:t>
            </w:r>
          </w:p>
          <w:bookmarkEnd w:id="5"/>
        </w:tc>
      </w:tr>
    </w:tbl>
    <w:p>
      <w:pPr>
        <w:spacing/>
        <w:ind w:left="0"/>
        <w:jc w:val="left"/>
      </w:pPr>
      <w:r>
        <w:br/>
      </w:r>
    </w:p>
    <w:bookmarkStart w:name="19"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03 квітня 2015 р. за N 382/26827</w:t>
      </w:r>
    </w:p>
    <w:bookmarkEnd w:id="6"/>
    <w:bookmarkStart w:name="20" w:id="7"/>
    <w:p>
      <w:pPr>
        <w:pStyle w:val="Heading2"/>
        <w:spacing w:after="0"/>
        <w:ind w:left="0"/>
        <w:jc w:val="center"/>
      </w:pPr>
      <w:r>
        <w:rPr>
          <w:rFonts w:ascii="Arial"/>
          <w:color w:val="000000"/>
          <w:sz w:val="27"/>
        </w:rPr>
        <w:t>Про затвердження Порядку ведення державного обліку водокористування</w:t>
      </w:r>
    </w:p>
    <w:bookmarkEnd w:id="7"/>
    <w:bookmarkStart w:name="1085"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захисту довкілля та природних ресурсів України</w:t>
      </w:r>
      <w:r>
        <w:br/>
      </w:r>
      <w:r>
        <w:rPr>
          <w:rFonts w:ascii="Arial"/>
          <w:b w:val="false"/>
          <w:i w:val="false"/>
          <w:color w:val="000000"/>
          <w:sz w:val="18"/>
        </w:rPr>
        <w:t xml:space="preserve"> від 18 грудня 2020 року N 375</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абзацами другим - четвертим</w:t>
      </w:r>
      <w:r>
        <w:rPr>
          <w:rFonts w:ascii="Arial"/>
          <w:b w:val="false"/>
          <w:i w:val="false"/>
          <w:color w:val="000000"/>
          <w:sz w:val="18"/>
        </w:rPr>
        <w:t xml:space="preserve">, </w:t>
      </w:r>
      <w:r>
        <w:rPr>
          <w:rFonts w:ascii="Arial"/>
          <w:b w:val="false"/>
          <w:i w:val="false"/>
          <w:color w:val="000000"/>
          <w:sz w:val="18"/>
        </w:rPr>
        <w:t>восьмим - одинадцятим</w:t>
      </w:r>
      <w:r>
        <w:br/>
      </w:r>
      <w:r>
        <w:rPr>
          <w:rFonts w:ascii="Arial"/>
          <w:b w:val="false"/>
          <w:i w:val="false"/>
          <w:color w:val="000000"/>
          <w:sz w:val="18"/>
        </w:rPr>
        <w:t xml:space="preserve"> пункту 1</w:t>
      </w:r>
      <w:r>
        <w:rPr>
          <w:rFonts w:ascii="Arial"/>
          <w:b w:val="false"/>
          <w:i w:val="false"/>
          <w:color w:val="000000"/>
          <w:sz w:val="18"/>
        </w:rPr>
        <w:t xml:space="preserve"> Змін, затверджених наказом Міністерства захисту довкілля та природних</w:t>
      </w:r>
      <w:r>
        <w:br/>
      </w:r>
      <w:r>
        <w:rPr>
          <w:rFonts w:ascii="Arial"/>
          <w:b w:val="false"/>
          <w:i w:val="false"/>
          <w:color w:val="000000"/>
          <w:sz w:val="18"/>
        </w:rPr>
        <w:t xml:space="preserve"> ресурсів України від 18 грудня 2020 року N 375, набирають чинності з </w:t>
      </w:r>
      <w:r>
        <w:rPr>
          <w:rFonts w:ascii="Arial"/>
          <w:b w:val="false"/>
          <w:i w:val="false"/>
          <w:color w:val="000000"/>
          <w:sz w:val="18"/>
        </w:rPr>
        <w:t>1 січня 2022 року</w:t>
      </w:r>
      <w:r>
        <w:rPr>
          <w:rFonts w:ascii="Arial"/>
          <w:b w:val="false"/>
          <w:i w:val="false"/>
          <w:color w:val="000000"/>
          <w:sz w:val="18"/>
        </w:rPr>
        <w:t>),</w:t>
      </w:r>
      <w:r>
        <w:br/>
      </w:r>
      <w:r>
        <w:rPr>
          <w:rFonts w:ascii="Arial"/>
          <w:b w:val="false"/>
          <w:i w:val="false"/>
          <w:color w:val="000000"/>
          <w:sz w:val="18"/>
        </w:rPr>
        <w:t>від 24 січня 2022 року N 49</w:t>
      </w:r>
    </w:p>
    <w:bookmarkEnd w:id="8"/>
    <w:bookmarkStart w:name="21" w:id="9"/>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25 Водного кодексу України</w:t>
      </w:r>
      <w:r>
        <w:rPr>
          <w:rFonts w:ascii="Arial"/>
          <w:b w:val="false"/>
          <w:i w:val="false"/>
          <w:color w:val="000000"/>
          <w:sz w:val="18"/>
        </w:rPr>
        <w:t>, з метою упорядкування питань, пов'язаних з веденням державного обліку водокористування,</w:t>
      </w:r>
    </w:p>
    <w:bookmarkEnd w:id="9"/>
    <w:bookmarkStart w:name="22" w:id="10"/>
    <w:p>
      <w:pPr>
        <w:spacing w:after="0"/>
        <w:ind w:firstLine="240"/>
        <w:jc w:val="left"/>
      </w:pPr>
      <w:r>
        <w:rPr>
          <w:rFonts w:ascii="Arial"/>
          <w:b/>
          <w:i w:val="false"/>
          <w:color w:val="000000"/>
          <w:sz w:val="18"/>
        </w:rPr>
        <w:t>НАКАЗУЮ:</w:t>
      </w:r>
    </w:p>
    <w:bookmarkEnd w:id="10"/>
    <w:bookmarkStart w:name="23" w:id="11"/>
    <w:p>
      <w:pPr>
        <w:spacing w:after="0"/>
        <w:ind w:firstLine="240"/>
        <w:jc w:val="left"/>
      </w:pPr>
      <w:r>
        <w:rPr>
          <w:rFonts w:ascii="Arial"/>
          <w:b w:val="false"/>
          <w:i w:val="false"/>
          <w:color w:val="000000"/>
          <w:sz w:val="18"/>
        </w:rPr>
        <w:t>1. Затвердити Порядок ведення державного обліку водокористування, що додається.</w:t>
      </w:r>
    </w:p>
    <w:bookmarkEnd w:id="11"/>
    <w:bookmarkStart w:name="24" w:id="12"/>
    <w:p>
      <w:pPr>
        <w:spacing w:after="0"/>
        <w:ind w:firstLine="240"/>
        <w:jc w:val="left"/>
      </w:pPr>
      <w:r>
        <w:rPr>
          <w:rFonts w:ascii="Arial"/>
          <w:b w:val="false"/>
          <w:i w:val="false"/>
          <w:color w:val="000000"/>
          <w:sz w:val="18"/>
        </w:rPr>
        <w:t>2. Затвердити форму звітності N 2ТП-водгосп (річна) "Звіт про використання води", що додається.</w:t>
      </w:r>
    </w:p>
    <w:bookmarkEnd w:id="12"/>
    <w:bookmarkStart w:name="10" w:id="13"/>
    <w:p>
      <w:pPr>
        <w:spacing w:after="0"/>
        <w:ind w:firstLine="240"/>
        <w:jc w:val="left"/>
      </w:pPr>
      <w:r>
        <w:rPr>
          <w:rFonts w:ascii="Arial"/>
          <w:b w:val="false"/>
          <w:i w:val="false"/>
          <w:color w:val="000000"/>
          <w:sz w:val="18"/>
        </w:rPr>
        <w:t>3. Державному агентству водних ресурсів України (Чунарьов О. В.) забезпечити подання цього наказу на державну реєстрацію до Міністерства юстиції України.</w:t>
      </w:r>
    </w:p>
    <w:bookmarkEnd w:id="13"/>
    <w:bookmarkStart w:name="13" w:id="14"/>
    <w:p>
      <w:pPr>
        <w:spacing w:after="0"/>
        <w:ind w:firstLine="240"/>
        <w:jc w:val="left"/>
      </w:pPr>
      <w:r>
        <w:rPr>
          <w:rFonts w:ascii="Arial"/>
          <w:b w:val="false"/>
          <w:i w:val="false"/>
          <w:color w:val="000000"/>
          <w:sz w:val="18"/>
        </w:rPr>
        <w:t>4. Цей наказ набирає чинності з дня його офіційного опублікування.</w:t>
      </w:r>
    </w:p>
    <w:bookmarkEnd w:id="14"/>
    <w:bookmarkStart w:name="25" w:id="15"/>
    <w:p>
      <w:pPr>
        <w:spacing w:after="0"/>
        <w:ind w:firstLine="240"/>
        <w:jc w:val="left"/>
      </w:pPr>
      <w:r>
        <w:rPr>
          <w:rFonts w:ascii="Arial"/>
          <w:b w:val="false"/>
          <w:i w:val="false"/>
          <w:color w:val="000000"/>
          <w:sz w:val="18"/>
        </w:rPr>
        <w:t xml:space="preserve"> </w:t>
      </w:r>
    </w:p>
    <w:bookmarkEnd w:id="1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6" w:id="16"/>
          <w:p>
            <w:pPr>
              <w:spacing w:after="0"/>
              <w:ind w:left="0"/>
              <w:jc w:val="center"/>
            </w:pPr>
            <w:r>
              <w:rPr>
                <w:rFonts w:ascii="Arial"/>
                <w:b/>
                <w:i w:val="false"/>
                <w:color w:val="000000"/>
                <w:sz w:val="15"/>
              </w:rPr>
              <w:t>Міністр</w:t>
            </w:r>
          </w:p>
          <w:bookmarkEnd w:id="16"/>
        </w:tc>
        <w:tc>
          <w:tcPr>
            <w:tcW w:w="4845" w:type="dxa"/>
            <w:tcBorders/>
            <w:vAlign w:val="center"/>
          </w:tcPr>
          <w:bookmarkStart w:name="27" w:id="17"/>
          <w:p>
            <w:pPr>
              <w:spacing w:after="0"/>
              <w:ind w:left="0"/>
              <w:jc w:val="center"/>
            </w:pPr>
            <w:r>
              <w:rPr>
                <w:rFonts w:ascii="Arial"/>
                <w:b/>
                <w:i w:val="false"/>
                <w:color w:val="000000"/>
                <w:sz w:val="15"/>
              </w:rPr>
              <w:t>І. А. Шевченко</w:t>
            </w:r>
          </w:p>
          <w:bookmarkEnd w:id="17"/>
        </w:tc>
      </w:tr>
      <w:tr>
        <w:trPr>
          <w:trHeight w:val="120" w:hRule="atLeast"/>
        </w:trPr>
        <w:tc>
          <w:tcPr>
            <w:tcW w:w="4845" w:type="dxa"/>
            <w:tcBorders/>
            <w:vAlign w:val="center"/>
          </w:tcPr>
          <w:bookmarkStart w:name="28" w:id="18"/>
          <w:p>
            <w:pPr>
              <w:spacing w:after="0"/>
              <w:ind w:left="0"/>
              <w:jc w:val="center"/>
            </w:pPr>
            <w:r>
              <w:rPr>
                <w:rFonts w:ascii="Arial"/>
                <w:b/>
                <w:i w:val="false"/>
                <w:color w:val="000000"/>
                <w:sz w:val="15"/>
              </w:rPr>
              <w:t>ПОГОДЖЕНО:</w:t>
            </w:r>
          </w:p>
          <w:bookmarkEnd w:id="18"/>
        </w:tc>
        <w:tc>
          <w:tcPr>
            <w:tcW w:w="4845" w:type="dxa"/>
            <w:tcBorders/>
            <w:vAlign w:val="center"/>
          </w:tcPr>
          <w:bookmarkStart w:name="29" w:id="19"/>
          <w:p>
            <w:pPr>
              <w:spacing w:after="0"/>
              <w:ind w:left="0"/>
              <w:jc w:val="center"/>
            </w:pPr>
            <w:r>
              <w:rPr>
                <w:rFonts w:ascii="Arial"/>
                <w:b w:val="false"/>
                <w:i w:val="false"/>
                <w:color w:val="000000"/>
                <w:sz w:val="15"/>
              </w:rPr>
              <w:t xml:space="preserve"> </w:t>
            </w:r>
          </w:p>
          <w:bookmarkEnd w:id="19"/>
        </w:tc>
      </w:tr>
      <w:tr>
        <w:trPr>
          <w:trHeight w:val="120" w:hRule="atLeast"/>
        </w:trPr>
        <w:tc>
          <w:tcPr>
            <w:tcW w:w="4845" w:type="dxa"/>
            <w:tcBorders/>
            <w:vAlign w:val="center"/>
          </w:tcPr>
          <w:bookmarkStart w:name="30" w:id="20"/>
          <w:p>
            <w:pPr>
              <w:spacing w:after="0"/>
              <w:ind w:left="0"/>
              <w:jc w:val="center"/>
            </w:pPr>
            <w:r>
              <w:rPr>
                <w:rFonts w:ascii="Arial"/>
                <w:b/>
                <w:i w:val="false"/>
                <w:color w:val="000000"/>
                <w:sz w:val="15"/>
              </w:rPr>
              <w:t>В. о. Голови Державної</w:t>
            </w:r>
            <w:r>
              <w:br/>
            </w:r>
            <w:r>
              <w:rPr>
                <w:rFonts w:ascii="Arial"/>
                <w:b/>
                <w:i w:val="false"/>
                <w:color w:val="000000"/>
                <w:sz w:val="15"/>
              </w:rPr>
              <w:t>служби статистики України</w:t>
            </w:r>
          </w:p>
          <w:bookmarkEnd w:id="20"/>
        </w:tc>
        <w:tc>
          <w:tcPr>
            <w:tcW w:w="4845" w:type="dxa"/>
            <w:tcBorders/>
            <w:vAlign w:val="center"/>
          </w:tcPr>
          <w:bookmarkStart w:name="31" w:id="21"/>
          <w:p>
            <w:pPr>
              <w:spacing w:after="0"/>
              <w:ind w:left="0"/>
              <w:jc w:val="center"/>
            </w:pPr>
            <w:r>
              <w:rPr>
                <w:rFonts w:ascii="Arial"/>
                <w:b/>
                <w:i w:val="false"/>
                <w:color w:val="000000"/>
                <w:sz w:val="15"/>
              </w:rPr>
              <w:t>М. Жук</w:t>
            </w:r>
          </w:p>
          <w:bookmarkEnd w:id="21"/>
        </w:tc>
      </w:tr>
      <w:tr>
        <w:trPr>
          <w:trHeight w:val="120" w:hRule="atLeast"/>
        </w:trPr>
        <w:tc>
          <w:tcPr>
            <w:tcW w:w="4845" w:type="dxa"/>
            <w:tcBorders/>
            <w:vAlign w:val="center"/>
          </w:tcPr>
          <w:bookmarkStart w:name="32" w:id="22"/>
          <w:p>
            <w:pPr>
              <w:spacing w:after="0"/>
              <w:ind w:left="0"/>
              <w:jc w:val="center"/>
            </w:pPr>
            <w:r>
              <w:rPr>
                <w:rFonts w:ascii="Arial"/>
                <w:b/>
                <w:i w:val="false"/>
                <w:color w:val="000000"/>
                <w:sz w:val="15"/>
              </w:rPr>
              <w:t>Голова Державної</w:t>
            </w:r>
            <w:r>
              <w:br/>
            </w:r>
            <w:r>
              <w:rPr>
                <w:rFonts w:ascii="Arial"/>
                <w:b/>
                <w:i w:val="false"/>
                <w:color w:val="000000"/>
                <w:sz w:val="15"/>
              </w:rPr>
              <w:t>фіскальної служби України</w:t>
            </w:r>
          </w:p>
          <w:bookmarkEnd w:id="22"/>
        </w:tc>
        <w:tc>
          <w:tcPr>
            <w:tcW w:w="4845" w:type="dxa"/>
            <w:tcBorders/>
            <w:vAlign w:val="center"/>
          </w:tcPr>
          <w:bookmarkStart w:name="33" w:id="23"/>
          <w:p>
            <w:pPr>
              <w:spacing w:after="0"/>
              <w:ind w:left="0"/>
              <w:jc w:val="center"/>
            </w:pPr>
            <w:r>
              <w:rPr>
                <w:rFonts w:ascii="Arial"/>
                <w:b/>
                <w:i w:val="false"/>
                <w:color w:val="000000"/>
                <w:sz w:val="15"/>
              </w:rPr>
              <w:t>І. О. Білоус</w:t>
            </w:r>
          </w:p>
          <w:bookmarkEnd w:id="23"/>
        </w:tc>
      </w:tr>
      <w:tr>
        <w:trPr>
          <w:trHeight w:val="120" w:hRule="atLeast"/>
        </w:trPr>
        <w:tc>
          <w:tcPr>
            <w:tcW w:w="4845" w:type="dxa"/>
            <w:tcBorders/>
            <w:vAlign w:val="center"/>
          </w:tcPr>
          <w:bookmarkStart w:name="34" w:id="24"/>
          <w:p>
            <w:pPr>
              <w:spacing w:after="0"/>
              <w:ind w:left="0"/>
              <w:jc w:val="center"/>
            </w:pPr>
            <w:r>
              <w:rPr>
                <w:rFonts w:ascii="Arial"/>
                <w:b/>
                <w:i w:val="false"/>
                <w:color w:val="000000"/>
                <w:sz w:val="15"/>
              </w:rPr>
              <w:t>Виконувач обов'язків</w:t>
            </w:r>
            <w:r>
              <w:br/>
            </w:r>
            <w:r>
              <w:rPr>
                <w:rFonts w:ascii="Arial"/>
                <w:b/>
                <w:i w:val="false"/>
                <w:color w:val="000000"/>
                <w:sz w:val="15"/>
              </w:rPr>
              <w:t>Голови Державного агентства</w:t>
            </w:r>
            <w:r>
              <w:br/>
            </w:r>
            <w:r>
              <w:rPr>
                <w:rFonts w:ascii="Arial"/>
                <w:b/>
                <w:i w:val="false"/>
                <w:color w:val="000000"/>
                <w:sz w:val="15"/>
              </w:rPr>
              <w:t>водних ресурсів України</w:t>
            </w:r>
          </w:p>
          <w:bookmarkEnd w:id="24"/>
        </w:tc>
        <w:tc>
          <w:tcPr>
            <w:tcW w:w="4845" w:type="dxa"/>
            <w:tcBorders/>
            <w:vAlign w:val="center"/>
          </w:tcPr>
          <w:bookmarkStart w:name="35" w:id="25"/>
          <w:p>
            <w:pPr>
              <w:spacing w:after="0"/>
              <w:ind w:left="0"/>
              <w:jc w:val="center"/>
            </w:pPr>
            <w:r>
              <w:rPr>
                <w:rFonts w:ascii="Arial"/>
                <w:b/>
                <w:i w:val="false"/>
                <w:color w:val="000000"/>
                <w:sz w:val="15"/>
              </w:rPr>
              <w:t>О. Чунарьов</w:t>
            </w:r>
          </w:p>
          <w:bookmarkEnd w:id="25"/>
        </w:tc>
      </w:tr>
      <w:tr>
        <w:trPr>
          <w:trHeight w:val="120" w:hRule="atLeast"/>
        </w:trPr>
        <w:tc>
          <w:tcPr>
            <w:tcW w:w="4845" w:type="dxa"/>
            <w:tcBorders/>
            <w:vAlign w:val="center"/>
          </w:tcPr>
          <w:bookmarkStart w:name="36" w:id="26"/>
          <w:p>
            <w:pPr>
              <w:spacing w:after="0"/>
              <w:ind w:left="0"/>
              <w:jc w:val="center"/>
            </w:pPr>
            <w:r>
              <w:rPr>
                <w:rFonts w:ascii="Arial"/>
                <w:b/>
                <w:i w:val="false"/>
                <w:color w:val="000000"/>
                <w:sz w:val="15"/>
              </w:rPr>
              <w:t>Т. в. о. Голови Державної служби України</w:t>
            </w:r>
            <w:r>
              <w:br/>
            </w:r>
            <w:r>
              <w:rPr>
                <w:rFonts w:ascii="Arial"/>
                <w:b/>
                <w:i w:val="false"/>
                <w:color w:val="000000"/>
                <w:sz w:val="15"/>
              </w:rPr>
              <w:t>з питань регуляторної політики</w:t>
            </w:r>
            <w:r>
              <w:br/>
            </w:r>
            <w:r>
              <w:rPr>
                <w:rFonts w:ascii="Arial"/>
                <w:b/>
                <w:i w:val="false"/>
                <w:color w:val="000000"/>
                <w:sz w:val="15"/>
              </w:rPr>
              <w:t>та розвитку підприємництва</w:t>
            </w:r>
          </w:p>
          <w:bookmarkEnd w:id="26"/>
        </w:tc>
        <w:tc>
          <w:tcPr>
            <w:tcW w:w="4845" w:type="dxa"/>
            <w:tcBorders/>
            <w:vAlign w:val="center"/>
          </w:tcPr>
          <w:bookmarkStart w:name="37" w:id="27"/>
          <w:p>
            <w:pPr>
              <w:spacing w:after="0"/>
              <w:ind w:left="0"/>
              <w:jc w:val="center"/>
            </w:pPr>
            <w:r>
              <w:rPr>
                <w:rFonts w:ascii="Arial"/>
                <w:b/>
                <w:i w:val="false"/>
                <w:color w:val="000000"/>
                <w:sz w:val="15"/>
              </w:rPr>
              <w:t>О. Л. Шейко</w:t>
            </w:r>
          </w:p>
          <w:bookmarkEnd w:id="27"/>
        </w:tc>
      </w:tr>
    </w:tbl>
    <w:p>
      <w:pPr>
        <w:spacing/>
        <w:ind w:left="0"/>
        <w:jc w:val="left"/>
      </w:pPr>
      <w:r>
        <w:br/>
      </w:r>
    </w:p>
    <w:bookmarkStart w:name="38" w:id="28"/>
    <w:p>
      <w:pPr>
        <w:spacing w:after="0"/>
        <w:ind w:firstLine="240"/>
        <w:jc w:val="left"/>
      </w:pPr>
      <w:r>
        <w:rPr>
          <w:rFonts w:ascii="Arial"/>
          <w:b w:val="false"/>
          <w:i w:val="false"/>
          <w:color w:val="000000"/>
          <w:sz w:val="18"/>
        </w:rPr>
        <w:t xml:space="preserve"> </w:t>
      </w:r>
    </w:p>
    <w:bookmarkEnd w:id="28"/>
    <w:bookmarkStart w:name="39" w:id="29"/>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екології та природних ресурсів України</w:t>
      </w:r>
      <w:r>
        <w:br/>
      </w:r>
      <w:r>
        <w:rPr>
          <w:rFonts w:ascii="Arial"/>
          <w:b w:val="false"/>
          <w:i w:val="false"/>
          <w:color w:val="000000"/>
          <w:sz w:val="18"/>
        </w:rPr>
        <w:t>16 березня 2015 року N 78</w:t>
      </w:r>
    </w:p>
    <w:bookmarkEnd w:id="29"/>
    <w:bookmarkStart w:name="40" w:id="30"/>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03 квітня 2015 р. за N 382/26827</w:t>
      </w:r>
    </w:p>
    <w:bookmarkEnd w:id="30"/>
    <w:bookmarkStart w:name="41" w:id="31"/>
    <w:p>
      <w:pPr>
        <w:pStyle w:val="Heading3"/>
        <w:spacing w:after="0"/>
        <w:ind w:left="0"/>
        <w:jc w:val="center"/>
      </w:pPr>
      <w:r>
        <w:rPr>
          <w:rFonts w:ascii="Arial"/>
          <w:color w:val="000000"/>
          <w:sz w:val="27"/>
        </w:rPr>
        <w:t>ПОРЯДОК</w:t>
      </w:r>
      <w:r>
        <w:br/>
      </w:r>
      <w:r>
        <w:rPr>
          <w:rFonts w:ascii="Arial"/>
          <w:color w:val="000000"/>
          <w:sz w:val="27"/>
        </w:rPr>
        <w:t>ведення державного обліку водокористування</w:t>
      </w:r>
    </w:p>
    <w:bookmarkEnd w:id="31"/>
    <w:bookmarkStart w:name="42" w:id="32"/>
    <w:p>
      <w:pPr>
        <w:pStyle w:val="Heading3"/>
        <w:spacing w:after="0"/>
        <w:ind w:left="0"/>
        <w:jc w:val="center"/>
      </w:pPr>
      <w:r>
        <w:rPr>
          <w:rFonts w:ascii="Arial"/>
          <w:color w:val="000000"/>
          <w:sz w:val="27"/>
        </w:rPr>
        <w:t>I. Загальні положення</w:t>
      </w:r>
    </w:p>
    <w:bookmarkEnd w:id="32"/>
    <w:bookmarkStart w:name="43" w:id="33"/>
    <w:p>
      <w:pPr>
        <w:spacing w:after="0"/>
        <w:ind w:firstLine="240"/>
        <w:jc w:val="left"/>
      </w:pPr>
      <w:r>
        <w:rPr>
          <w:rFonts w:ascii="Arial"/>
          <w:b w:val="false"/>
          <w:i w:val="false"/>
          <w:color w:val="000000"/>
          <w:sz w:val="18"/>
        </w:rPr>
        <w:t>1.1. Державний облік водокористування ведеться з метою забезпечення складання державного водного кадастру за розділом "Водокористування", а також систематизації даних про забір та використання вод, скидання зворотних вод та забруднюючих речовин, наявність систем оборотного водопостачання та їх потужність, про діючі системи очищення стічних вод та їх ефективність.</w:t>
      </w:r>
    </w:p>
    <w:bookmarkEnd w:id="33"/>
    <w:bookmarkStart w:name="44" w:id="34"/>
    <w:p>
      <w:pPr>
        <w:spacing w:after="0"/>
        <w:ind w:firstLine="240"/>
        <w:jc w:val="left"/>
      </w:pPr>
      <w:r>
        <w:rPr>
          <w:rFonts w:ascii="Arial"/>
          <w:b w:val="false"/>
          <w:i w:val="false"/>
          <w:color w:val="000000"/>
          <w:sz w:val="18"/>
        </w:rPr>
        <w:t>1.2. Систематизація даних державного обліку водокористування здійснюється для:</w:t>
      </w:r>
    </w:p>
    <w:bookmarkEnd w:id="34"/>
    <w:bookmarkStart w:name="45" w:id="35"/>
    <w:p>
      <w:pPr>
        <w:spacing w:after="0"/>
        <w:ind w:firstLine="240"/>
        <w:jc w:val="left"/>
      </w:pPr>
      <w:r>
        <w:rPr>
          <w:rFonts w:ascii="Arial"/>
          <w:b w:val="false"/>
          <w:i w:val="false"/>
          <w:color w:val="000000"/>
          <w:sz w:val="18"/>
        </w:rPr>
        <w:t>поточного і перспективного планування використання водних ресурсів та здійснення водоохоронних заходів;</w:t>
      </w:r>
    </w:p>
    <w:bookmarkEnd w:id="35"/>
    <w:bookmarkStart w:name="46" w:id="36"/>
    <w:p>
      <w:pPr>
        <w:spacing w:after="0"/>
        <w:ind w:firstLine="240"/>
        <w:jc w:val="left"/>
      </w:pPr>
      <w:r>
        <w:rPr>
          <w:rFonts w:ascii="Arial"/>
          <w:b w:val="false"/>
          <w:i w:val="false"/>
          <w:color w:val="000000"/>
          <w:sz w:val="18"/>
        </w:rPr>
        <w:t>розміщення виробничих сил на території країни;</w:t>
      </w:r>
    </w:p>
    <w:bookmarkEnd w:id="36"/>
    <w:bookmarkStart w:name="47" w:id="37"/>
    <w:p>
      <w:pPr>
        <w:spacing w:after="0"/>
        <w:ind w:firstLine="240"/>
        <w:jc w:val="left"/>
      </w:pPr>
      <w:r>
        <w:rPr>
          <w:rFonts w:ascii="Arial"/>
          <w:b w:val="false"/>
          <w:i w:val="false"/>
          <w:color w:val="000000"/>
          <w:sz w:val="18"/>
        </w:rPr>
        <w:t>складання схем комплексного використання та охорони водних ресурсів і водогосподарських балансів;</w:t>
      </w:r>
    </w:p>
    <w:bookmarkEnd w:id="37"/>
    <w:bookmarkStart w:name="48" w:id="38"/>
    <w:p>
      <w:pPr>
        <w:spacing w:after="0"/>
        <w:ind w:firstLine="240"/>
        <w:jc w:val="left"/>
      </w:pPr>
      <w:r>
        <w:rPr>
          <w:rFonts w:ascii="Arial"/>
          <w:b w:val="false"/>
          <w:i w:val="false"/>
          <w:color w:val="000000"/>
          <w:sz w:val="18"/>
        </w:rPr>
        <w:t>проектування об'єктів, пов'язаних з використанням водних ресурсів;</w:t>
      </w:r>
    </w:p>
    <w:bookmarkEnd w:id="38"/>
    <w:bookmarkStart w:name="49" w:id="39"/>
    <w:p>
      <w:pPr>
        <w:spacing w:after="0"/>
        <w:ind w:firstLine="240"/>
        <w:jc w:val="left"/>
      </w:pPr>
      <w:r>
        <w:rPr>
          <w:rFonts w:ascii="Arial"/>
          <w:b w:val="false"/>
          <w:i w:val="false"/>
          <w:color w:val="000000"/>
          <w:sz w:val="18"/>
        </w:rPr>
        <w:t>прогнозування змін гідрологічних умов, водності річок та якості вод;</w:t>
      </w:r>
    </w:p>
    <w:bookmarkEnd w:id="39"/>
    <w:bookmarkStart w:name="50" w:id="40"/>
    <w:p>
      <w:pPr>
        <w:spacing w:after="0"/>
        <w:ind w:firstLine="240"/>
        <w:jc w:val="left"/>
      </w:pPr>
      <w:r>
        <w:rPr>
          <w:rFonts w:ascii="Arial"/>
          <w:b w:val="false"/>
          <w:i w:val="false"/>
          <w:color w:val="000000"/>
          <w:sz w:val="18"/>
        </w:rPr>
        <w:t>розроблення заходів щодо підвищення ефективності роботи водогосподарських систем;</w:t>
      </w:r>
    </w:p>
    <w:bookmarkEnd w:id="40"/>
    <w:bookmarkStart w:name="51" w:id="41"/>
    <w:p>
      <w:pPr>
        <w:spacing w:after="0"/>
        <w:ind w:firstLine="240"/>
        <w:jc w:val="left"/>
      </w:pPr>
      <w:r>
        <w:rPr>
          <w:rFonts w:ascii="Arial"/>
          <w:b w:val="false"/>
          <w:i w:val="false"/>
          <w:color w:val="000000"/>
          <w:sz w:val="18"/>
        </w:rPr>
        <w:t>нормування водоспоживання і водовідведення, а також показників якості вод;</w:t>
      </w:r>
    </w:p>
    <w:bookmarkEnd w:id="41"/>
    <w:bookmarkStart w:name="52" w:id="42"/>
    <w:p>
      <w:pPr>
        <w:spacing w:after="0"/>
        <w:ind w:firstLine="240"/>
        <w:jc w:val="left"/>
      </w:pPr>
      <w:r>
        <w:rPr>
          <w:rFonts w:ascii="Arial"/>
          <w:b w:val="false"/>
          <w:i w:val="false"/>
          <w:color w:val="000000"/>
          <w:sz w:val="18"/>
        </w:rPr>
        <w:t>розроблення заходів щодо запобігання шкідливій дії вод та ліквідації її наслідків;</w:t>
      </w:r>
    </w:p>
    <w:bookmarkEnd w:id="42"/>
    <w:bookmarkStart w:name="53" w:id="43"/>
    <w:p>
      <w:pPr>
        <w:spacing w:after="0"/>
        <w:ind w:firstLine="240"/>
        <w:jc w:val="left"/>
      </w:pPr>
      <w:r>
        <w:rPr>
          <w:rFonts w:ascii="Arial"/>
          <w:b w:val="false"/>
          <w:i w:val="false"/>
          <w:color w:val="000000"/>
          <w:sz w:val="18"/>
        </w:rPr>
        <w:t>здійснення державного нагляду (контролю) у сфері охорони і раціонального використання вод та відтворення водних ресурсів;</w:t>
      </w:r>
    </w:p>
    <w:bookmarkEnd w:id="43"/>
    <w:bookmarkStart w:name="54" w:id="44"/>
    <w:p>
      <w:pPr>
        <w:spacing w:after="0"/>
        <w:ind w:firstLine="240"/>
        <w:jc w:val="left"/>
      </w:pPr>
      <w:r>
        <w:rPr>
          <w:rFonts w:ascii="Arial"/>
          <w:b w:val="false"/>
          <w:i w:val="false"/>
          <w:color w:val="000000"/>
          <w:sz w:val="18"/>
        </w:rPr>
        <w:t>регулювання взаємовідносин між водокористувачами, а також між водокористувачами та іншими підприємствами, установами і організаціями;</w:t>
      </w:r>
    </w:p>
    <w:bookmarkEnd w:id="44"/>
    <w:bookmarkStart w:name="55" w:id="45"/>
    <w:p>
      <w:pPr>
        <w:spacing w:after="0"/>
        <w:ind w:firstLine="240"/>
        <w:jc w:val="left"/>
      </w:pPr>
      <w:r>
        <w:rPr>
          <w:rFonts w:ascii="Arial"/>
          <w:b w:val="false"/>
          <w:i w:val="false"/>
          <w:color w:val="000000"/>
          <w:sz w:val="18"/>
        </w:rPr>
        <w:t>вирішення питань, пов'язаних з обліком та використанням вод;</w:t>
      </w:r>
    </w:p>
    <w:bookmarkEnd w:id="45"/>
    <w:bookmarkStart w:name="56" w:id="46"/>
    <w:p>
      <w:pPr>
        <w:spacing w:after="0"/>
        <w:ind w:firstLine="240"/>
        <w:jc w:val="left"/>
      </w:pPr>
      <w:r>
        <w:rPr>
          <w:rFonts w:ascii="Arial"/>
          <w:b w:val="false"/>
          <w:i w:val="false"/>
          <w:color w:val="000000"/>
          <w:sz w:val="18"/>
        </w:rPr>
        <w:t>інших цілей, визначених чинним законодавством.</w:t>
      </w:r>
    </w:p>
    <w:bookmarkEnd w:id="46"/>
    <w:bookmarkStart w:name="1087" w:id="47"/>
    <w:p>
      <w:pPr>
        <w:spacing w:after="0"/>
        <w:ind w:firstLine="240"/>
        <w:jc w:val="left"/>
      </w:pPr>
      <w:r>
        <w:rPr>
          <w:rFonts w:ascii="Arial"/>
          <w:b w:val="false"/>
          <w:i w:val="false"/>
          <w:color w:val="000000"/>
          <w:sz w:val="18"/>
        </w:rPr>
        <w:t>1.3. Організація ведення державного обліку водокористування здійснюється Держводагентством.</w:t>
      </w:r>
    </w:p>
    <w:bookmarkEnd w:id="47"/>
    <w:bookmarkStart w:name="1088" w:id="48"/>
    <w:p>
      <w:pPr>
        <w:spacing w:after="0"/>
        <w:ind w:firstLine="240"/>
        <w:jc w:val="left"/>
      </w:pPr>
      <w:r>
        <w:rPr>
          <w:rFonts w:ascii="Arial"/>
          <w:b w:val="false"/>
          <w:i w:val="false"/>
          <w:color w:val="000000"/>
          <w:sz w:val="18"/>
        </w:rPr>
        <w:t>Державний облік водокористування здійснюється шляхом подання водокористувачами звітів про використання води за формою звітності N 2ТП-водгосп (річна) (далі - Звіт) в електронній формі через Єдиний державний веб-портал електронних послуг "Портал Дія" або Портал електронних послуг Державного агентства водних ресурсів України.</w:t>
      </w:r>
    </w:p>
    <w:bookmarkEnd w:id="48"/>
    <w:bookmarkStart w:name="1089" w:id="49"/>
    <w:p>
      <w:pPr>
        <w:spacing w:after="0"/>
        <w:ind w:firstLine="240"/>
        <w:jc w:val="right"/>
      </w:pPr>
      <w:r>
        <w:rPr>
          <w:rFonts w:ascii="Arial"/>
          <w:b w:val="false"/>
          <w:i w:val="false"/>
          <w:color w:val="000000"/>
          <w:sz w:val="18"/>
        </w:rPr>
        <w:t>(пункт 1.3 у редакції наказу Міністерства захисту довкілля</w:t>
      </w:r>
      <w:r>
        <w:br/>
      </w:r>
      <w:r>
        <w:rPr>
          <w:rFonts w:ascii="Arial"/>
          <w:b w:val="false"/>
          <w:i w:val="false"/>
          <w:color w:val="000000"/>
          <w:sz w:val="18"/>
        </w:rPr>
        <w:t xml:space="preserve"> та природних ресурсів України від 18.12.2020 р. N 375)</w:t>
      </w:r>
    </w:p>
    <w:bookmarkEnd w:id="49"/>
    <w:bookmarkStart w:name="60" w:id="50"/>
    <w:p>
      <w:pPr>
        <w:spacing w:after="0"/>
        <w:ind w:firstLine="240"/>
        <w:jc w:val="left"/>
      </w:pPr>
      <w:r>
        <w:rPr>
          <w:rFonts w:ascii="Arial"/>
          <w:b w:val="false"/>
          <w:i w:val="false"/>
          <w:color w:val="000000"/>
          <w:sz w:val="18"/>
        </w:rPr>
        <w:t>1.4. Цей Порядок встановлює єдині правила ведення державного обліку водокористування, які є обов'язковими для фізичних та юридичних осіб, діяльність яких підлягає державному обліку водокористування (далі - водокористувачі).</w:t>
      </w:r>
    </w:p>
    <w:bookmarkEnd w:id="50"/>
    <w:bookmarkStart w:name="61" w:id="51"/>
    <w:p>
      <w:pPr>
        <w:spacing w:after="0"/>
        <w:ind w:firstLine="240"/>
        <w:jc w:val="left"/>
      </w:pPr>
      <w:r>
        <w:rPr>
          <w:rFonts w:ascii="Arial"/>
          <w:b w:val="false"/>
          <w:i w:val="false"/>
          <w:color w:val="000000"/>
          <w:sz w:val="18"/>
        </w:rPr>
        <w:t>1.5. Під час державного обліку водокористування систематизуються дані про водокористувачів, які здійснюють діяльність, пов'язану із забором та/або використанням води, скиданням зворотних (стічних) вод та забруднюючих речовин, та:</w:t>
      </w:r>
    </w:p>
    <w:bookmarkEnd w:id="51"/>
    <w:bookmarkStart w:name="62" w:id="52"/>
    <w:p>
      <w:pPr>
        <w:spacing w:after="0"/>
        <w:ind w:firstLine="240"/>
        <w:jc w:val="left"/>
      </w:pPr>
      <w:r>
        <w:rPr>
          <w:rFonts w:ascii="Arial"/>
          <w:b w:val="false"/>
          <w:i w:val="false"/>
          <w:color w:val="000000"/>
          <w:sz w:val="18"/>
        </w:rPr>
        <w:t>здійснюють забір води із поверхневих та підземних водних об'єктів в обсязі від 5 метрів кубічних води на добу;</w:t>
      </w:r>
    </w:p>
    <w:bookmarkEnd w:id="52"/>
    <w:bookmarkStart w:name="1045" w:id="53"/>
    <w:p>
      <w:pPr>
        <w:spacing w:after="0"/>
        <w:ind w:firstLine="240"/>
        <w:jc w:val="right"/>
      </w:pPr>
      <w:r>
        <w:rPr>
          <w:rFonts w:ascii="Arial"/>
          <w:b w:val="false"/>
          <w:i w:val="false"/>
          <w:color w:val="000000"/>
          <w:sz w:val="18"/>
        </w:rPr>
        <w:t>(абзац другий пункту 1.5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53"/>
    <w:bookmarkStart w:name="63" w:id="54"/>
    <w:p>
      <w:pPr>
        <w:spacing w:after="0"/>
        <w:ind w:firstLine="240"/>
        <w:jc w:val="left"/>
      </w:pPr>
      <w:r>
        <w:rPr>
          <w:rFonts w:ascii="Arial"/>
          <w:b w:val="false"/>
          <w:i w:val="false"/>
          <w:color w:val="000000"/>
          <w:sz w:val="18"/>
        </w:rPr>
        <w:t>забирають воду з водопровідних мереж або інших систем водопостачання в обсязі від 5 метрів кубічних води на добу (у середньому протягом календарного року) і передають зворотні (стічні) води до систем водовідведення;</w:t>
      </w:r>
    </w:p>
    <w:bookmarkEnd w:id="54"/>
    <w:bookmarkStart w:name="1046" w:id="55"/>
    <w:p>
      <w:pPr>
        <w:spacing w:after="0"/>
        <w:ind w:firstLine="240"/>
        <w:jc w:val="right"/>
      </w:pPr>
      <w:r>
        <w:rPr>
          <w:rFonts w:ascii="Arial"/>
          <w:b w:val="false"/>
          <w:i w:val="false"/>
          <w:color w:val="000000"/>
          <w:sz w:val="18"/>
        </w:rPr>
        <w:t>(абзац третій пункту 1.5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55"/>
    <w:bookmarkStart w:name="64" w:id="56"/>
    <w:p>
      <w:pPr>
        <w:spacing w:after="0"/>
        <w:ind w:firstLine="240"/>
        <w:jc w:val="left"/>
      </w:pPr>
      <w:r>
        <w:rPr>
          <w:rFonts w:ascii="Arial"/>
          <w:b w:val="false"/>
          <w:i w:val="false"/>
          <w:color w:val="000000"/>
          <w:sz w:val="18"/>
        </w:rPr>
        <w:t>забирають воду для зрошення в обсязі від 5 метрів кубічних води на добу (у середньому протягом зрошувального періоду);</w:t>
      </w:r>
    </w:p>
    <w:bookmarkEnd w:id="56"/>
    <w:bookmarkStart w:name="1047" w:id="57"/>
    <w:p>
      <w:pPr>
        <w:spacing w:after="0"/>
        <w:ind w:firstLine="240"/>
        <w:jc w:val="right"/>
      </w:pPr>
      <w:r>
        <w:rPr>
          <w:rFonts w:ascii="Arial"/>
          <w:b w:val="false"/>
          <w:i w:val="false"/>
          <w:color w:val="000000"/>
          <w:sz w:val="18"/>
        </w:rPr>
        <w:t>(абзац четвертий пункту 1.5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57"/>
    <w:bookmarkStart w:name="65" w:id="58"/>
    <w:p>
      <w:pPr>
        <w:spacing w:after="0"/>
        <w:ind w:firstLine="240"/>
        <w:jc w:val="left"/>
      </w:pPr>
      <w:r>
        <w:rPr>
          <w:rFonts w:ascii="Arial"/>
          <w:b w:val="false"/>
          <w:i w:val="false"/>
          <w:color w:val="000000"/>
          <w:sz w:val="18"/>
        </w:rPr>
        <w:t>мають сезонний режим роботи та забирають воду в обсязі від 5 метрів кубічних води на добу (у середньому протягом періоду його роботи у межах календарного року);</w:t>
      </w:r>
    </w:p>
    <w:bookmarkEnd w:id="58"/>
    <w:bookmarkStart w:name="1048" w:id="59"/>
    <w:p>
      <w:pPr>
        <w:spacing w:after="0"/>
        <w:ind w:firstLine="240"/>
        <w:jc w:val="right"/>
      </w:pPr>
      <w:r>
        <w:rPr>
          <w:rFonts w:ascii="Arial"/>
          <w:b w:val="false"/>
          <w:i w:val="false"/>
          <w:color w:val="000000"/>
          <w:sz w:val="18"/>
        </w:rPr>
        <w:t>(абзац п'ятий пункту 1.5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59"/>
    <w:bookmarkStart w:name="66" w:id="60"/>
    <w:p>
      <w:pPr>
        <w:spacing w:after="0"/>
        <w:ind w:firstLine="240"/>
        <w:jc w:val="left"/>
      </w:pPr>
      <w:r>
        <w:rPr>
          <w:rFonts w:ascii="Arial"/>
          <w:b w:val="false"/>
          <w:i w:val="false"/>
          <w:color w:val="000000"/>
          <w:sz w:val="18"/>
        </w:rPr>
        <w:t>мають оборотні системи водопостачання загальною потужністю 1000 метрів кубічних води на добу і більше незалежно від кількості забраної (отриманої) води;</w:t>
      </w:r>
    </w:p>
    <w:bookmarkEnd w:id="60"/>
    <w:bookmarkStart w:name="67" w:id="61"/>
    <w:p>
      <w:pPr>
        <w:spacing w:after="0"/>
        <w:ind w:firstLine="240"/>
        <w:jc w:val="left"/>
      </w:pPr>
      <w:r>
        <w:rPr>
          <w:rFonts w:ascii="Arial"/>
          <w:b w:val="false"/>
          <w:i w:val="false"/>
          <w:color w:val="000000"/>
          <w:sz w:val="18"/>
        </w:rPr>
        <w:t>використовують воду для виробництва напоїв незалежно від кількості води;</w:t>
      </w:r>
    </w:p>
    <w:bookmarkEnd w:id="61"/>
    <w:bookmarkStart w:name="68" w:id="62"/>
    <w:p>
      <w:pPr>
        <w:spacing w:after="0"/>
        <w:ind w:firstLine="240"/>
        <w:jc w:val="left"/>
      </w:pPr>
      <w:r>
        <w:rPr>
          <w:rFonts w:ascii="Arial"/>
          <w:b w:val="false"/>
          <w:i w:val="false"/>
          <w:color w:val="000000"/>
          <w:sz w:val="18"/>
        </w:rPr>
        <w:t>здійснюють скид (незалежно від об'єму) зворотних (стічних) вод безпосередньо у водні об'єкти та підземні горизонти;</w:t>
      </w:r>
    </w:p>
    <w:bookmarkEnd w:id="62"/>
    <w:bookmarkStart w:name="69" w:id="63"/>
    <w:p>
      <w:pPr>
        <w:spacing w:after="0"/>
        <w:ind w:firstLine="240"/>
        <w:jc w:val="left"/>
      </w:pPr>
      <w:r>
        <w:rPr>
          <w:rFonts w:ascii="Arial"/>
          <w:b w:val="false"/>
          <w:i w:val="false"/>
          <w:color w:val="000000"/>
          <w:sz w:val="18"/>
        </w:rPr>
        <w:t>віднесені до галузі гідроенергетики;</w:t>
      </w:r>
    </w:p>
    <w:bookmarkEnd w:id="63"/>
    <w:bookmarkStart w:name="70" w:id="64"/>
    <w:p>
      <w:pPr>
        <w:spacing w:after="0"/>
        <w:ind w:firstLine="240"/>
        <w:jc w:val="left"/>
      </w:pPr>
      <w:r>
        <w:rPr>
          <w:rFonts w:ascii="Arial"/>
          <w:b w:val="false"/>
          <w:i w:val="false"/>
          <w:color w:val="000000"/>
          <w:sz w:val="18"/>
        </w:rPr>
        <w:t>користуються водними об'єктами для рибогосподарських потреб (крім суден флоту рибної промисловості).</w:t>
      </w:r>
    </w:p>
    <w:bookmarkEnd w:id="64"/>
    <w:bookmarkStart w:name="1049" w:id="65"/>
    <w:p>
      <w:pPr>
        <w:spacing w:after="0"/>
        <w:ind w:firstLine="240"/>
        <w:jc w:val="left"/>
      </w:pPr>
      <w:r>
        <w:rPr>
          <w:rFonts w:ascii="Arial"/>
          <w:b w:val="false"/>
          <w:i w:val="false"/>
          <w:color w:val="000000"/>
          <w:sz w:val="18"/>
        </w:rPr>
        <w:t>1.6. У разі припинення діяльності або недосягнення критеріїв, визначених у пункті 1.5 цього розділу щодо подачі звітності про використання води, водокористувач інформує організації, що належать до сфери управління Держводагентства, про припинення подання Звіту або призупинення подачі Звіту до досягнення критеріїв, визначених у пункті 1.5 цього розділу.</w:t>
      </w:r>
    </w:p>
    <w:bookmarkEnd w:id="65"/>
    <w:bookmarkStart w:name="1050" w:id="66"/>
    <w:p>
      <w:pPr>
        <w:spacing w:after="0"/>
        <w:ind w:firstLine="240"/>
        <w:jc w:val="right"/>
      </w:pPr>
      <w:r>
        <w:rPr>
          <w:rFonts w:ascii="Arial"/>
          <w:b w:val="false"/>
          <w:i w:val="false"/>
          <w:color w:val="000000"/>
          <w:sz w:val="18"/>
        </w:rPr>
        <w:t>(пункт 1.6 у редакції наказу Міністерства захисту довкілля</w:t>
      </w:r>
      <w:r>
        <w:br/>
      </w:r>
      <w:r>
        <w:rPr>
          <w:rFonts w:ascii="Arial"/>
          <w:b w:val="false"/>
          <w:i w:val="false"/>
          <w:color w:val="000000"/>
          <w:sz w:val="18"/>
        </w:rPr>
        <w:t xml:space="preserve"> та природних ресурсів України від 18.12.2020 р. N 375)</w:t>
      </w:r>
    </w:p>
    <w:bookmarkEnd w:id="66"/>
    <w:bookmarkStart w:name="72" w:id="67"/>
    <w:p>
      <w:pPr>
        <w:spacing w:after="0"/>
        <w:ind w:firstLine="240"/>
        <w:jc w:val="left"/>
      </w:pPr>
      <w:r>
        <w:rPr>
          <w:rFonts w:ascii="Arial"/>
          <w:b w:val="false"/>
          <w:i w:val="false"/>
          <w:color w:val="000000"/>
          <w:sz w:val="18"/>
        </w:rPr>
        <w:t>1.7. Звіт складається на основі даних первинного обліку водокористування, результатів вимірювань показників якості води (не менше ніж один раз на квартал), які подаються до організацій, що належать до сфери управління Держводагентства, разом зі Звітом.</w:t>
      </w:r>
    </w:p>
    <w:bookmarkEnd w:id="67"/>
    <w:bookmarkStart w:name="1097" w:id="68"/>
    <w:p>
      <w:pPr>
        <w:spacing w:after="0"/>
        <w:ind w:firstLine="240"/>
        <w:jc w:val="right"/>
      </w:pPr>
      <w:r>
        <w:rPr>
          <w:rFonts w:ascii="Arial"/>
          <w:b w:val="false"/>
          <w:i w:val="false"/>
          <w:color w:val="000000"/>
          <w:sz w:val="18"/>
        </w:rPr>
        <w:t>(абзац перший пункту 1.7 із змінами, внесеними згідно з</w:t>
      </w:r>
      <w:r>
        <w:br/>
      </w:r>
      <w:r>
        <w:rPr>
          <w:rFonts w:ascii="Arial"/>
          <w:b w:val="false"/>
          <w:i w:val="false"/>
          <w:color w:val="000000"/>
          <w:sz w:val="18"/>
        </w:rPr>
        <w:t xml:space="preserve"> наказом Міністерства захисту довкілля та природних ресурсів України</w:t>
      </w:r>
      <w:r>
        <w:br/>
      </w:r>
      <w:r>
        <w:rPr>
          <w:rFonts w:ascii="Arial"/>
          <w:b w:val="false"/>
          <w:i w:val="false"/>
          <w:color w:val="000000"/>
          <w:sz w:val="18"/>
        </w:rPr>
        <w:t xml:space="preserve"> від 24.01.2022 р. N 49)</w:t>
      </w:r>
    </w:p>
    <w:bookmarkEnd w:id="68"/>
    <w:bookmarkStart w:name="1098" w:id="69"/>
    <w:p>
      <w:pPr>
        <w:spacing w:after="0"/>
        <w:ind w:firstLine="240"/>
        <w:jc w:val="left"/>
      </w:pPr>
      <w:r>
        <w:rPr>
          <w:rFonts w:ascii="Arial"/>
          <w:b w:val="false"/>
          <w:i w:val="false"/>
          <w:color w:val="000000"/>
          <w:sz w:val="18"/>
        </w:rPr>
        <w:t>Первинний облік водокористування здійснюється за показниками засобів вимірювальної техніки, які пройшли в установленому законодавством порядку періодичну повірку в повірочних лабораторіях, уповноважених на проведення повірки.</w:t>
      </w:r>
    </w:p>
    <w:bookmarkEnd w:id="69"/>
    <w:bookmarkStart w:name="1099" w:id="70"/>
    <w:p>
      <w:pPr>
        <w:spacing w:after="0"/>
        <w:ind w:firstLine="240"/>
        <w:jc w:val="right"/>
      </w:pPr>
      <w:r>
        <w:rPr>
          <w:rFonts w:ascii="Arial"/>
          <w:b w:val="false"/>
          <w:i w:val="false"/>
          <w:color w:val="000000"/>
          <w:sz w:val="18"/>
        </w:rPr>
        <w:t>(абзац другий пункту 1.7 у редакції наказу Міністерства</w:t>
      </w:r>
      <w:r>
        <w:br/>
      </w:r>
      <w:r>
        <w:rPr>
          <w:rFonts w:ascii="Arial"/>
          <w:b w:val="false"/>
          <w:i w:val="false"/>
          <w:color w:val="000000"/>
          <w:sz w:val="18"/>
        </w:rPr>
        <w:t xml:space="preserve"> захисту довкілля та природних ресурсів України від 24.01.2022 р. N 49)</w:t>
      </w:r>
    </w:p>
    <w:bookmarkEnd w:id="70"/>
    <w:bookmarkStart w:name="74" w:id="71"/>
    <w:p>
      <w:pPr>
        <w:spacing w:after="0"/>
        <w:ind w:firstLine="240"/>
        <w:jc w:val="left"/>
      </w:pPr>
      <w:r>
        <w:rPr>
          <w:rFonts w:ascii="Arial"/>
          <w:b w:val="false"/>
          <w:i w:val="false"/>
          <w:color w:val="000000"/>
          <w:sz w:val="18"/>
        </w:rPr>
        <w:t>Обсяги, періодичність та методи інструментально-лабораторних вимірювань якості зворотних (стічних) вод визначаються водокористувачами та організаціями, що належать до сфери управління Держводагентства.</w:t>
      </w:r>
    </w:p>
    <w:bookmarkEnd w:id="71"/>
    <w:bookmarkStart w:name="75" w:id="72"/>
    <w:p>
      <w:pPr>
        <w:spacing w:after="0"/>
        <w:ind w:firstLine="240"/>
        <w:jc w:val="left"/>
      </w:pPr>
      <w:r>
        <w:rPr>
          <w:rFonts w:ascii="Arial"/>
          <w:b w:val="false"/>
          <w:i w:val="false"/>
          <w:color w:val="000000"/>
          <w:sz w:val="18"/>
        </w:rPr>
        <w:t>1.8. Інформація, що міститься у Звіті, є первинними даними про водокористувача та його водогосподарську діяльність.</w:t>
      </w:r>
    </w:p>
    <w:bookmarkEnd w:id="72"/>
    <w:bookmarkStart w:name="76" w:id="73"/>
    <w:p>
      <w:pPr>
        <w:spacing w:after="0"/>
        <w:ind w:firstLine="240"/>
        <w:jc w:val="left"/>
      </w:pPr>
      <w:r>
        <w:rPr>
          <w:rFonts w:ascii="Arial"/>
          <w:b w:val="false"/>
          <w:i w:val="false"/>
          <w:color w:val="000000"/>
          <w:sz w:val="18"/>
        </w:rPr>
        <w:t>1.9. Звітним періодом є календарний рік. Водокористувачі, зазначені у пункті 1.5 цього розділу, не пізніше 01 лютого наступного за звітним року подають Звіти до організацій, що належать до сфери управління Держводагентства.</w:t>
      </w:r>
    </w:p>
    <w:bookmarkEnd w:id="73"/>
    <w:bookmarkStart w:name="77" w:id="74"/>
    <w:p>
      <w:pPr>
        <w:spacing w:after="0"/>
        <w:ind w:firstLine="240"/>
        <w:jc w:val="left"/>
      </w:pPr>
      <w:r>
        <w:rPr>
          <w:rFonts w:ascii="Arial"/>
          <w:b w:val="false"/>
          <w:i w:val="false"/>
          <w:color w:val="000000"/>
          <w:sz w:val="18"/>
        </w:rPr>
        <w:t>1.10. Водокористувачі, які здійснюють передачу води іншим водокористувачам та/або прийом зворотних (стічних) вод від інших водокористувачів, щороку до 01 лютого при поданні Звіту надають перелік таких водокористувачів з інформацією щодо об'ємів води, врахованих у договорах на водопостачання (поставку води) і водовідведення.</w:t>
      </w:r>
    </w:p>
    <w:bookmarkEnd w:id="74"/>
    <w:bookmarkStart w:name="1090" w:id="75"/>
    <w:p>
      <w:pPr>
        <w:spacing w:after="0"/>
        <w:ind w:firstLine="240"/>
        <w:jc w:val="left"/>
      </w:pPr>
      <w:r>
        <w:rPr>
          <w:rFonts w:ascii="Arial"/>
          <w:b w:val="false"/>
          <w:i w:val="false"/>
          <w:color w:val="000000"/>
          <w:sz w:val="18"/>
        </w:rPr>
        <w:t>1.11. Копії електронних Звітів з відміткою про одержання подаються платниками рентної плати за спеціальне використання води разом з податковими деклараціями з рентної плати до територіальних органів ДПС.</w:t>
      </w:r>
    </w:p>
    <w:bookmarkEnd w:id="75"/>
    <w:bookmarkStart w:name="1092" w:id="76"/>
    <w:p>
      <w:pPr>
        <w:spacing w:after="0"/>
        <w:ind w:firstLine="240"/>
        <w:jc w:val="right"/>
      </w:pPr>
      <w:r>
        <w:rPr>
          <w:rFonts w:ascii="Arial"/>
          <w:b w:val="false"/>
          <w:i w:val="false"/>
          <w:color w:val="000000"/>
          <w:sz w:val="18"/>
        </w:rPr>
        <w:t>(пункт 1.11 у редакції наказу Міністерства захисту довкілля</w:t>
      </w:r>
      <w:r>
        <w:br/>
      </w:r>
      <w:r>
        <w:rPr>
          <w:rFonts w:ascii="Arial"/>
          <w:b w:val="false"/>
          <w:i w:val="false"/>
          <w:color w:val="000000"/>
          <w:sz w:val="18"/>
        </w:rPr>
        <w:t xml:space="preserve"> та природних ресурсів України від 18.12.2020 р. N 375)</w:t>
      </w:r>
    </w:p>
    <w:bookmarkEnd w:id="76"/>
    <w:bookmarkStart w:name="1091" w:id="77"/>
    <w:p>
      <w:pPr>
        <w:spacing w:after="0"/>
        <w:ind w:firstLine="240"/>
        <w:jc w:val="left"/>
      </w:pPr>
      <w:r>
        <w:rPr>
          <w:rFonts w:ascii="Arial"/>
          <w:b w:val="false"/>
          <w:i w:val="false"/>
          <w:color w:val="000000"/>
          <w:sz w:val="18"/>
        </w:rPr>
        <w:t xml:space="preserve">1.12. На Звіт накладається кваліфікований електронний підпис та/або кваліфікована електронна печатка водокористувача з дотриманням вимог </w:t>
      </w:r>
      <w:r>
        <w:rPr>
          <w:rFonts w:ascii="Arial"/>
          <w:b w:val="false"/>
          <w:i w:val="false"/>
          <w:color w:val="000000"/>
          <w:sz w:val="18"/>
        </w:rPr>
        <w:t>Закону України "Про електронні довірчі послуги"</w:t>
      </w:r>
      <w:r>
        <w:rPr>
          <w:rFonts w:ascii="Arial"/>
          <w:b w:val="false"/>
          <w:i w:val="false"/>
          <w:color w:val="000000"/>
          <w:sz w:val="18"/>
        </w:rPr>
        <w:t>.</w:t>
      </w:r>
    </w:p>
    <w:bookmarkEnd w:id="77"/>
    <w:bookmarkStart w:name="1093" w:id="78"/>
    <w:p>
      <w:pPr>
        <w:spacing w:after="0"/>
        <w:ind w:firstLine="240"/>
        <w:jc w:val="right"/>
      </w:pPr>
      <w:r>
        <w:rPr>
          <w:rFonts w:ascii="Arial"/>
          <w:b w:val="false"/>
          <w:i w:val="false"/>
          <w:color w:val="000000"/>
          <w:sz w:val="18"/>
        </w:rPr>
        <w:t>(пункт 1.12 у редакції наказу Міністерства захисту довкілля</w:t>
      </w:r>
      <w:r>
        <w:br/>
      </w:r>
      <w:r>
        <w:rPr>
          <w:rFonts w:ascii="Arial"/>
          <w:b w:val="false"/>
          <w:i w:val="false"/>
          <w:color w:val="000000"/>
          <w:sz w:val="18"/>
        </w:rPr>
        <w:t xml:space="preserve"> та природних ресурсів України від 18.12.2020 р. N 375)</w:t>
      </w:r>
    </w:p>
    <w:bookmarkEnd w:id="78"/>
    <w:bookmarkStart w:name="80" w:id="79"/>
    <w:p>
      <w:pPr>
        <w:spacing w:after="0"/>
        <w:ind w:firstLine="240"/>
        <w:jc w:val="left"/>
      </w:pPr>
      <w:r>
        <w:rPr>
          <w:rFonts w:ascii="Arial"/>
          <w:b w:val="false"/>
          <w:i w:val="false"/>
          <w:color w:val="000000"/>
          <w:sz w:val="18"/>
        </w:rPr>
        <w:t>1.13. Особа, що підписала Звіт, забезпечує правильність складання Звіту, достовірність наведених у ньому даних і своєчасне його подання.</w:t>
      </w:r>
    </w:p>
    <w:bookmarkEnd w:id="79"/>
    <w:bookmarkStart w:name="81" w:id="80"/>
    <w:p>
      <w:pPr>
        <w:spacing w:after="0"/>
        <w:ind w:firstLine="240"/>
        <w:jc w:val="left"/>
      </w:pPr>
      <w:r>
        <w:rPr>
          <w:rFonts w:ascii="Arial"/>
          <w:b w:val="false"/>
          <w:i w:val="false"/>
          <w:color w:val="000000"/>
          <w:sz w:val="18"/>
        </w:rPr>
        <w:t>1.14. Помилки або недостовірні дані, виявлені у Звіті, можуть бути виправлені шляхом подання виправленого (уточненого) Звіту не пізніше 01 березня наступного за звітним року.</w:t>
      </w:r>
    </w:p>
    <w:bookmarkEnd w:id="80"/>
    <w:bookmarkStart w:name="1051" w:id="81"/>
    <w:p>
      <w:pPr>
        <w:spacing w:after="0"/>
        <w:ind w:firstLine="240"/>
        <w:jc w:val="right"/>
      </w:pPr>
      <w:r>
        <w:rPr>
          <w:rFonts w:ascii="Arial"/>
          <w:b w:val="false"/>
          <w:i w:val="false"/>
          <w:color w:val="000000"/>
          <w:sz w:val="18"/>
        </w:rPr>
        <w:t>(пункт 1.14 із змінами, внесеними згідно з наказом Міністерства</w:t>
      </w:r>
      <w:r>
        <w:br/>
      </w:r>
      <w:r>
        <w:rPr>
          <w:rFonts w:ascii="Arial"/>
          <w:b w:val="false"/>
          <w:i w:val="false"/>
          <w:color w:val="000000"/>
          <w:sz w:val="18"/>
        </w:rPr>
        <w:t xml:space="preserve"> захисту довкілля та природних ресурсів України від 18.12.2020 р. N 375)</w:t>
      </w:r>
    </w:p>
    <w:bookmarkEnd w:id="81"/>
    <w:bookmarkStart w:name="82" w:id="82"/>
    <w:p>
      <w:pPr>
        <w:spacing w:after="0"/>
        <w:ind w:firstLine="240"/>
        <w:jc w:val="left"/>
      </w:pPr>
      <w:r>
        <w:rPr>
          <w:rFonts w:ascii="Arial"/>
          <w:b w:val="false"/>
          <w:i w:val="false"/>
          <w:color w:val="000000"/>
          <w:sz w:val="18"/>
        </w:rPr>
        <w:t>1.15. Аналіз достовірності звітних даних здійснюється на підставі наданих водокористувачами даних первинного обліку водокористування та результатів хімічних аналізів води, дозволів на спеціальне водокористування, а також нормативних розрахунків водокористування та водовідведення.</w:t>
      </w:r>
    </w:p>
    <w:bookmarkEnd w:id="82"/>
    <w:bookmarkStart w:name="1052" w:id="83"/>
    <w:p>
      <w:pPr>
        <w:spacing w:after="0"/>
        <w:ind w:firstLine="240"/>
        <w:jc w:val="left"/>
      </w:pPr>
      <w:r>
        <w:rPr>
          <w:rFonts w:ascii="Arial"/>
          <w:b w:val="false"/>
          <w:i w:val="false"/>
          <w:color w:val="000000"/>
          <w:sz w:val="18"/>
        </w:rPr>
        <w:t>1.16. Пункт 1.16 виключено</w:t>
      </w:r>
    </w:p>
    <w:bookmarkEnd w:id="83"/>
    <w:bookmarkStart w:name="1053" w:id="84"/>
    <w:p>
      <w:pPr>
        <w:spacing w:after="0"/>
        <w:ind w:firstLine="240"/>
        <w:jc w:val="right"/>
      </w:pPr>
      <w:r>
        <w:rPr>
          <w:rFonts w:ascii="Arial"/>
          <w:b w:val="false"/>
          <w:i w:val="false"/>
          <w:color w:val="000000"/>
          <w:sz w:val="18"/>
        </w:rPr>
        <w:t>(згідно з наказом Міністерства захисту довкілля та</w:t>
      </w:r>
      <w:r>
        <w:br/>
      </w:r>
      <w:r>
        <w:rPr>
          <w:rFonts w:ascii="Arial"/>
          <w:b w:val="false"/>
          <w:i w:val="false"/>
          <w:color w:val="000000"/>
          <w:sz w:val="18"/>
        </w:rPr>
        <w:t xml:space="preserve"> природних ресурсів України від 18.12.2020 р. N 375,</w:t>
      </w:r>
      <w:r>
        <w:br/>
      </w:r>
      <w:r>
        <w:rPr>
          <w:rFonts w:ascii="Arial"/>
          <w:b w:val="false"/>
          <w:i w:val="false"/>
          <w:color w:val="000000"/>
          <w:sz w:val="18"/>
        </w:rPr>
        <w:t>у зв'язку з цим пункт 1.17 вважати пунктом 1.16)</w:t>
      </w:r>
    </w:p>
    <w:bookmarkEnd w:id="84"/>
    <w:bookmarkStart w:name="1054" w:id="85"/>
    <w:p>
      <w:pPr>
        <w:spacing w:after="0"/>
        <w:ind w:firstLine="240"/>
        <w:jc w:val="left"/>
      </w:pPr>
      <w:r>
        <w:rPr>
          <w:rFonts w:ascii="Arial"/>
          <w:b w:val="false"/>
          <w:i w:val="false"/>
          <w:color w:val="000000"/>
          <w:sz w:val="18"/>
        </w:rPr>
        <w:t>1.16. Держводагентство щороку до 01 квітня аналізує узагальнені дані про водокористування в Україні в територіальному, галузевому та басейновому розрізах та оприлюднює їх у відкритому доступі.</w:t>
      </w:r>
    </w:p>
    <w:bookmarkEnd w:id="85"/>
    <w:bookmarkStart w:name="1055" w:id="86"/>
    <w:p>
      <w:pPr>
        <w:spacing w:after="0"/>
        <w:ind w:firstLine="240"/>
        <w:jc w:val="right"/>
      </w:pPr>
      <w:r>
        <w:rPr>
          <w:rFonts w:ascii="Arial"/>
          <w:b w:val="false"/>
          <w:i w:val="false"/>
          <w:color w:val="000000"/>
          <w:sz w:val="18"/>
        </w:rPr>
        <w:t>(пункт 1.16 у редакції наказу Міністерства захисту довкілля</w:t>
      </w:r>
      <w:r>
        <w:br/>
      </w:r>
      <w:r>
        <w:rPr>
          <w:rFonts w:ascii="Arial"/>
          <w:b w:val="false"/>
          <w:i w:val="false"/>
          <w:color w:val="000000"/>
          <w:sz w:val="18"/>
        </w:rPr>
        <w:t xml:space="preserve"> та природних ресурсів України від 18.12.2020 р. N 375)</w:t>
      </w:r>
    </w:p>
    <w:bookmarkEnd w:id="86"/>
    <w:bookmarkStart w:name="1056" w:id="87"/>
    <w:p>
      <w:pPr>
        <w:spacing w:after="0"/>
        <w:ind w:firstLine="240"/>
        <w:jc w:val="left"/>
      </w:pPr>
      <w:r>
        <w:rPr>
          <w:rFonts w:ascii="Arial"/>
          <w:b w:val="false"/>
          <w:i w:val="false"/>
          <w:color w:val="000000"/>
          <w:sz w:val="18"/>
        </w:rPr>
        <w:t>1.17. Водокористувачі, що мають у своєму складі філії, представництва, відділення та інші відокремлені підрозділи без статусу юридичної особи, що не звітують самостійно, подають Звіти за них.</w:t>
      </w:r>
    </w:p>
    <w:bookmarkEnd w:id="87"/>
    <w:bookmarkStart w:name="1057" w:id="88"/>
    <w:p>
      <w:pPr>
        <w:spacing w:after="0"/>
        <w:ind w:firstLine="240"/>
        <w:jc w:val="right"/>
      </w:pPr>
      <w:r>
        <w:rPr>
          <w:rFonts w:ascii="Arial"/>
          <w:b w:val="false"/>
          <w:i w:val="false"/>
          <w:color w:val="000000"/>
          <w:sz w:val="18"/>
        </w:rPr>
        <w:t>(розділ І доповнено пунктом 1.17 згідно з наказом Міністерства</w:t>
      </w:r>
      <w:r>
        <w:br/>
      </w:r>
      <w:r>
        <w:rPr>
          <w:rFonts w:ascii="Arial"/>
          <w:b w:val="false"/>
          <w:i w:val="false"/>
          <w:color w:val="000000"/>
          <w:sz w:val="18"/>
        </w:rPr>
        <w:t xml:space="preserve"> захисту довкілля та природних ресурсів України від 18.12.2020 р. N 375)</w:t>
      </w:r>
    </w:p>
    <w:bookmarkEnd w:id="88"/>
    <w:bookmarkStart w:name="85" w:id="89"/>
    <w:p>
      <w:pPr>
        <w:pStyle w:val="Heading3"/>
        <w:spacing w:after="0"/>
        <w:ind w:left="0"/>
        <w:jc w:val="center"/>
      </w:pPr>
      <w:r>
        <w:rPr>
          <w:rFonts w:ascii="Arial"/>
          <w:color w:val="000000"/>
          <w:sz w:val="27"/>
        </w:rPr>
        <w:t>II. Заповнення адресної частини Звіту</w:t>
      </w:r>
    </w:p>
    <w:bookmarkEnd w:id="89"/>
    <w:bookmarkStart w:name="86" w:id="90"/>
    <w:p>
      <w:pPr>
        <w:spacing w:after="0"/>
        <w:ind w:firstLine="240"/>
        <w:jc w:val="left"/>
      </w:pPr>
      <w:r>
        <w:rPr>
          <w:rFonts w:ascii="Arial"/>
          <w:b w:val="false"/>
          <w:i w:val="false"/>
          <w:color w:val="000000"/>
          <w:sz w:val="18"/>
        </w:rPr>
        <w:t xml:space="preserve">2.1. В адресній частині Звіту код водокористувача, ідентифікаційний код юридичної особи в Єдиному державному реєстрі підприємств та організацій України,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код основного виду економічної діяльності (за </w:t>
      </w:r>
      <w:r>
        <w:rPr>
          <w:rFonts w:ascii="Arial"/>
          <w:b w:val="false"/>
          <w:i w:val="false"/>
          <w:color w:val="000000"/>
          <w:sz w:val="18"/>
        </w:rPr>
        <w:t>КВЕД ДК 009:2010</w:t>
      </w:r>
      <w:r>
        <w:rPr>
          <w:rFonts w:ascii="Arial"/>
          <w:b w:val="false"/>
          <w:i w:val="false"/>
          <w:color w:val="000000"/>
          <w:sz w:val="18"/>
        </w:rPr>
        <w:t>) та код приналежності до платника єдиного податку четвертої групи проставляються водокористувачем.</w:t>
      </w:r>
    </w:p>
    <w:bookmarkEnd w:id="90"/>
    <w:bookmarkStart w:name="1101" w:id="91"/>
    <w:p>
      <w:pPr>
        <w:spacing w:after="0"/>
        <w:ind w:firstLine="240"/>
        <w:jc w:val="right"/>
      </w:pPr>
      <w:r>
        <w:rPr>
          <w:rFonts w:ascii="Arial"/>
          <w:b w:val="false"/>
          <w:i w:val="false"/>
          <w:color w:val="000000"/>
          <w:sz w:val="18"/>
        </w:rPr>
        <w:t>(абзац перший пункту 2.1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24.01.2022 р. N 49)</w:t>
      </w:r>
    </w:p>
    <w:bookmarkEnd w:id="91"/>
    <w:bookmarkStart w:name="87" w:id="92"/>
    <w:p>
      <w:pPr>
        <w:spacing w:after="0"/>
        <w:ind w:firstLine="240"/>
        <w:jc w:val="left"/>
      </w:pPr>
      <w:r>
        <w:rPr>
          <w:rFonts w:ascii="Arial"/>
          <w:b w:val="false"/>
          <w:i w:val="false"/>
          <w:color w:val="000000"/>
          <w:sz w:val="18"/>
        </w:rPr>
        <w:t>У разі приналежності водокористувача до платника єдиного податку четвертої групи у відповідній графі адресної частини Звіту проставляється код 01.</w:t>
      </w:r>
    </w:p>
    <w:bookmarkEnd w:id="92"/>
    <w:bookmarkStart w:name="88" w:id="93"/>
    <w:p>
      <w:pPr>
        <w:spacing w:after="0"/>
        <w:ind w:firstLine="240"/>
        <w:jc w:val="left"/>
      </w:pPr>
      <w:r>
        <w:rPr>
          <w:rFonts w:ascii="Arial"/>
          <w:b w:val="false"/>
          <w:i w:val="false"/>
          <w:color w:val="000000"/>
          <w:sz w:val="18"/>
        </w:rPr>
        <w:t>2.2. Код водокористувача формується із шести знаків. Перші два знаки є кодом адміністративної одиниці відповідно до затвердженого Держводагентством класифікатора кодування адміністративно-територіального поділу країни. Наступні чотири знаки - порядковий номер водокористувача у зазначеній адміністративно-територіальній одиниці.</w:t>
      </w:r>
    </w:p>
    <w:bookmarkEnd w:id="93"/>
    <w:bookmarkStart w:name="89" w:id="94"/>
    <w:p>
      <w:pPr>
        <w:spacing w:after="0"/>
        <w:ind w:firstLine="240"/>
        <w:jc w:val="left"/>
      </w:pPr>
      <w:r>
        <w:rPr>
          <w:rFonts w:ascii="Arial"/>
          <w:b w:val="false"/>
          <w:i w:val="false"/>
          <w:color w:val="000000"/>
          <w:sz w:val="18"/>
        </w:rPr>
        <w:t>Коди водокористувачів у системі державного обліку водокористування присвоюються організаціями, що належать до сфери управління Держводагентства.</w:t>
      </w:r>
    </w:p>
    <w:bookmarkEnd w:id="94"/>
    <w:bookmarkStart w:name="90" w:id="95"/>
    <w:p>
      <w:pPr>
        <w:spacing w:after="0"/>
        <w:ind w:firstLine="240"/>
        <w:jc w:val="left"/>
      </w:pPr>
      <w:r>
        <w:rPr>
          <w:rFonts w:ascii="Arial"/>
          <w:b w:val="false"/>
          <w:i w:val="false"/>
          <w:color w:val="000000"/>
          <w:sz w:val="18"/>
        </w:rPr>
        <w:t>2.3. В адресній частині форми Звіту вказуються кількість заповнених рядків таблиць 1 і 2 Звіту, кількість заповнених бланків та номер бланка.</w:t>
      </w:r>
    </w:p>
    <w:bookmarkEnd w:id="95"/>
    <w:bookmarkStart w:name="91" w:id="96"/>
    <w:p>
      <w:pPr>
        <w:pStyle w:val="Heading3"/>
        <w:spacing w:after="0"/>
        <w:ind w:left="0"/>
        <w:jc w:val="center"/>
      </w:pPr>
      <w:r>
        <w:rPr>
          <w:rFonts w:ascii="Arial"/>
          <w:color w:val="000000"/>
          <w:sz w:val="27"/>
        </w:rPr>
        <w:t>III. Загальні положення щодо заповнення таблиць 1, 2 та 3 Звіту</w:t>
      </w:r>
    </w:p>
    <w:bookmarkEnd w:id="96"/>
    <w:bookmarkStart w:name="92" w:id="97"/>
    <w:p>
      <w:pPr>
        <w:spacing w:after="0"/>
        <w:ind w:firstLine="240"/>
        <w:jc w:val="left"/>
      </w:pPr>
      <w:r>
        <w:rPr>
          <w:rFonts w:ascii="Arial"/>
          <w:b w:val="false"/>
          <w:i w:val="false"/>
          <w:color w:val="000000"/>
          <w:sz w:val="18"/>
        </w:rPr>
        <w:t>3.1. Дані Звіту щодо об'ємів води (крім рядка 3 таблиці 3 Звіту) зазначаються у тисячах метрів кубічних з одним знаком після коми, а щодо днів та годин - у цілих числах.</w:t>
      </w:r>
    </w:p>
    <w:bookmarkEnd w:id="97"/>
    <w:bookmarkStart w:name="93" w:id="98"/>
    <w:p>
      <w:pPr>
        <w:spacing w:after="0"/>
        <w:ind w:firstLine="240"/>
        <w:jc w:val="left"/>
      </w:pPr>
      <w:r>
        <w:rPr>
          <w:rFonts w:ascii="Arial"/>
          <w:b w:val="false"/>
          <w:i w:val="false"/>
          <w:color w:val="000000"/>
          <w:sz w:val="18"/>
        </w:rPr>
        <w:t>Показники у графах 9 - 19 таблиці 2 Звіту зазначаються в кілограмах, крім показників азоту амонійного, біологічного споживання кисню (БСК</w:t>
      </w:r>
      <w:r>
        <w:rPr>
          <w:rFonts w:ascii="Arial"/>
          <w:b w:val="false"/>
          <w:i w:val="false"/>
          <w:color w:val="000000"/>
          <w:vertAlign w:val="subscript"/>
        </w:rPr>
        <w:t>5</w:t>
      </w:r>
      <w:r>
        <w:rPr>
          <w:rFonts w:ascii="Arial"/>
          <w:b w:val="false"/>
          <w:i w:val="false"/>
          <w:color w:val="000000"/>
          <w:sz w:val="18"/>
        </w:rPr>
        <w:t>), завислих речовин, нітратів, нітритів, сульфатів, сухого залишку, хімічного споживання кисню (ХСК) та хлоридів, які зазначаються в тоннах, із округленням до одного знака після коми.</w:t>
      </w:r>
    </w:p>
    <w:bookmarkEnd w:id="98"/>
    <w:bookmarkStart w:name="94" w:id="99"/>
    <w:p>
      <w:pPr>
        <w:spacing w:after="0"/>
        <w:ind w:firstLine="240"/>
        <w:jc w:val="left"/>
      </w:pPr>
      <w:r>
        <w:rPr>
          <w:rFonts w:ascii="Arial"/>
          <w:b w:val="false"/>
          <w:i w:val="false"/>
          <w:color w:val="000000"/>
          <w:sz w:val="18"/>
        </w:rPr>
        <w:t>Якщо величина показника відсутня, то у відповідних рядках та графах зазначається прочерк, а у випадку, коли величина показника менше ніж передбачений для нього ступінь точності, то у відповідних рядках та графах зазначається "0,0".</w:t>
      </w:r>
    </w:p>
    <w:bookmarkEnd w:id="99"/>
    <w:bookmarkStart w:name="1058" w:id="100"/>
    <w:p>
      <w:pPr>
        <w:spacing w:after="0"/>
        <w:ind w:firstLine="240"/>
        <w:jc w:val="left"/>
      </w:pPr>
      <w:r>
        <w:rPr>
          <w:rFonts w:ascii="Arial"/>
          <w:b w:val="false"/>
          <w:i w:val="false"/>
          <w:color w:val="000000"/>
          <w:sz w:val="18"/>
        </w:rPr>
        <w:t>Дані Звіту щодо об'ємів води у рядку 3 таблиці 3 зазначаються у мільйонах метрів кубічних з трьома знаками після коми.</w:t>
      </w:r>
    </w:p>
    <w:bookmarkEnd w:id="100"/>
    <w:bookmarkStart w:name="1059" w:id="101"/>
    <w:p>
      <w:pPr>
        <w:spacing w:after="0"/>
        <w:ind w:firstLine="240"/>
        <w:jc w:val="right"/>
      </w:pPr>
      <w:r>
        <w:rPr>
          <w:rFonts w:ascii="Arial"/>
          <w:b w:val="false"/>
          <w:i w:val="false"/>
          <w:color w:val="000000"/>
          <w:sz w:val="18"/>
        </w:rPr>
        <w:t>(пункт 3.1 доповнено абзацом четвертим згідно з наказом Міністерства</w:t>
      </w:r>
      <w:r>
        <w:br/>
      </w:r>
      <w:r>
        <w:rPr>
          <w:rFonts w:ascii="Arial"/>
          <w:b w:val="false"/>
          <w:i w:val="false"/>
          <w:color w:val="000000"/>
          <w:sz w:val="18"/>
        </w:rPr>
        <w:t xml:space="preserve"> захисту довкілля та природних ресурсів України від 18.12.2020 р. N 375)</w:t>
      </w:r>
    </w:p>
    <w:bookmarkEnd w:id="101"/>
    <w:bookmarkStart w:name="95" w:id="102"/>
    <w:p>
      <w:pPr>
        <w:spacing w:after="0"/>
        <w:ind w:firstLine="240"/>
        <w:jc w:val="left"/>
      </w:pPr>
      <w:r>
        <w:rPr>
          <w:rFonts w:ascii="Arial"/>
          <w:b w:val="false"/>
          <w:i w:val="false"/>
          <w:color w:val="000000"/>
          <w:sz w:val="18"/>
        </w:rPr>
        <w:t>3.2. Якщо в одній із таблиць Звіту кількість рядків буде недостатньою, то додатково заповнюється необхідна кількість бланків, при цьому адресна частина й таблиця 3 Звіту заповнюються лише на першому бланку.</w:t>
      </w:r>
    </w:p>
    <w:bookmarkEnd w:id="102"/>
    <w:bookmarkStart w:name="1102" w:id="103"/>
    <w:p>
      <w:pPr>
        <w:spacing w:after="0"/>
        <w:ind w:firstLine="240"/>
        <w:jc w:val="left"/>
      </w:pPr>
      <w:r>
        <w:rPr>
          <w:rFonts w:ascii="Arial"/>
          <w:b w:val="false"/>
          <w:i w:val="false"/>
          <w:color w:val="000000"/>
          <w:sz w:val="18"/>
        </w:rPr>
        <w:t>3.3. У графах "Д1", "Ш1" таблиці 1 та у графах "Д2", "Ш2" таблиці 2 Звіту зазначаються географічні координати місць забору води та географічні координати місць відведення зворотних (стічних) вод (у градусах, хвилинах, секундах).</w:t>
      </w:r>
    </w:p>
    <w:bookmarkEnd w:id="103"/>
    <w:bookmarkStart w:name="1103" w:id="104"/>
    <w:p>
      <w:pPr>
        <w:spacing w:after="0"/>
        <w:ind w:firstLine="240"/>
        <w:jc w:val="right"/>
      </w:pPr>
      <w:r>
        <w:rPr>
          <w:rFonts w:ascii="Arial"/>
          <w:b w:val="false"/>
          <w:i w:val="false"/>
          <w:color w:val="000000"/>
          <w:sz w:val="18"/>
        </w:rPr>
        <w:t>(розділ ІІІ доповнено пунктом 3.3 згідно з наказом Міністерства</w:t>
      </w:r>
      <w:r>
        <w:br/>
      </w:r>
      <w:r>
        <w:rPr>
          <w:rFonts w:ascii="Arial"/>
          <w:b w:val="false"/>
          <w:i w:val="false"/>
          <w:color w:val="000000"/>
          <w:sz w:val="18"/>
        </w:rPr>
        <w:t xml:space="preserve"> захисту довкілля та природних ресурсів України від 24.01.2022 р. N 49)</w:t>
      </w:r>
    </w:p>
    <w:bookmarkEnd w:id="104"/>
    <w:bookmarkStart w:name="96" w:id="105"/>
    <w:p>
      <w:pPr>
        <w:pStyle w:val="Heading3"/>
        <w:spacing w:after="0"/>
        <w:ind w:left="0"/>
        <w:jc w:val="center"/>
      </w:pPr>
      <w:r>
        <w:rPr>
          <w:rFonts w:ascii="Arial"/>
          <w:color w:val="000000"/>
          <w:sz w:val="27"/>
        </w:rPr>
        <w:t>IV. Заповнення таблиці 1 Звіту</w:t>
      </w:r>
    </w:p>
    <w:bookmarkEnd w:id="105"/>
    <w:bookmarkStart w:name="97" w:id="106"/>
    <w:p>
      <w:pPr>
        <w:spacing w:after="0"/>
        <w:ind w:firstLine="240"/>
        <w:jc w:val="left"/>
      </w:pPr>
      <w:r>
        <w:rPr>
          <w:rFonts w:ascii="Arial"/>
          <w:b w:val="false"/>
          <w:i w:val="false"/>
          <w:color w:val="000000"/>
          <w:sz w:val="18"/>
        </w:rPr>
        <w:t>4.1. Таблиця 1 Звіту призначена для обліку об'ємів води, забраної із природних джерел, одержаної від інших водокористувачів, використаної водокористувачем і переданої іншим водокористувачам для використання та (або) скиду, а також втраченої при транспортуванні.</w:t>
      </w:r>
    </w:p>
    <w:bookmarkEnd w:id="106"/>
    <w:bookmarkStart w:name="98" w:id="107"/>
    <w:p>
      <w:pPr>
        <w:spacing w:after="0"/>
        <w:ind w:firstLine="240"/>
        <w:jc w:val="left"/>
      </w:pPr>
      <w:r>
        <w:rPr>
          <w:rFonts w:ascii="Arial"/>
          <w:b w:val="false"/>
          <w:i w:val="false"/>
          <w:color w:val="000000"/>
          <w:sz w:val="18"/>
        </w:rPr>
        <w:t>4.2. У графі "Б" зазначається назва джерела водопостачання або водокористувача, із системи водопостачання (водовідведення) якого отримано воду.</w:t>
      </w:r>
    </w:p>
    <w:bookmarkEnd w:id="107"/>
    <w:bookmarkStart w:name="99" w:id="108"/>
    <w:p>
      <w:pPr>
        <w:spacing w:after="0"/>
        <w:ind w:firstLine="240"/>
        <w:jc w:val="left"/>
      </w:pPr>
      <w:r>
        <w:rPr>
          <w:rFonts w:ascii="Arial"/>
          <w:b w:val="false"/>
          <w:i w:val="false"/>
          <w:color w:val="000000"/>
          <w:sz w:val="18"/>
        </w:rPr>
        <w:t>Кожне джерело вказується в окремому рядку. Крім того, в окремому рядку вказується водокористувач, від якого отримано воду для очистки, скиду або використання водокористувачем, що звітує.</w:t>
      </w:r>
    </w:p>
    <w:bookmarkEnd w:id="108"/>
    <w:bookmarkStart w:name="100" w:id="109"/>
    <w:p>
      <w:pPr>
        <w:spacing w:after="0"/>
        <w:ind w:firstLine="240"/>
        <w:jc w:val="left"/>
      </w:pPr>
      <w:r>
        <w:rPr>
          <w:rFonts w:ascii="Arial"/>
          <w:b w:val="false"/>
          <w:i w:val="false"/>
          <w:color w:val="000000"/>
          <w:sz w:val="18"/>
        </w:rPr>
        <w:t>4.3. У графі "В" зазначається код типу джерела водопостачання відповідно до кодів типу джерела водопостачання і приймача зворотних (стічних) та інших вод згідно з додатком 1 до цього Порядку. Код водокористувача, від якого отримано воду, зазначається організаціями, що належать до сфери управління Держводагентства, відповідно до пункту 2.2 розділу II цього Порядку.</w:t>
      </w:r>
    </w:p>
    <w:bookmarkEnd w:id="109"/>
    <w:bookmarkStart w:name="101" w:id="110"/>
    <w:p>
      <w:pPr>
        <w:spacing w:after="0"/>
        <w:ind w:firstLine="240"/>
        <w:jc w:val="left"/>
      </w:pPr>
      <w:r>
        <w:rPr>
          <w:rFonts w:ascii="Arial"/>
          <w:b w:val="false"/>
          <w:i w:val="false"/>
          <w:color w:val="000000"/>
          <w:sz w:val="18"/>
        </w:rPr>
        <w:t>При одержанні води із водогосподарських систем іншого водокористувача в графі "В" після коду типу джерела водопостачання зазначається код водокористувача, від якого одержано воду.</w:t>
      </w:r>
    </w:p>
    <w:bookmarkEnd w:id="110"/>
    <w:bookmarkStart w:name="102" w:id="111"/>
    <w:p>
      <w:pPr>
        <w:spacing w:after="0"/>
        <w:ind w:firstLine="240"/>
        <w:jc w:val="left"/>
      </w:pPr>
      <w:r>
        <w:rPr>
          <w:rFonts w:ascii="Arial"/>
          <w:b w:val="false"/>
          <w:i w:val="false"/>
          <w:color w:val="000000"/>
          <w:sz w:val="18"/>
        </w:rPr>
        <w:t>Якщо зворотні (стічні) води, у тому числі шахтно-кар'єрні, надходять від декількох водокористувачів, то на місці коду водокористувача, від якого отримано воду, зазначається шестизначний код, першими трьома знаками якого є дев'ятки, а четвертий, п'ятий та шостий знаки вказують на кількість водокористувачів, від яких отримано зворотні (стічні) води, у тому числі шахтно-кар'єрні. На місці коду типу джерела водопостачання зазначається 91.</w:t>
      </w:r>
    </w:p>
    <w:bookmarkEnd w:id="111"/>
    <w:bookmarkStart w:name="1060" w:id="112"/>
    <w:p>
      <w:pPr>
        <w:spacing w:after="0"/>
        <w:ind w:firstLine="240"/>
        <w:jc w:val="right"/>
      </w:pPr>
      <w:r>
        <w:rPr>
          <w:rFonts w:ascii="Arial"/>
          <w:b w:val="false"/>
          <w:i w:val="false"/>
          <w:color w:val="000000"/>
          <w:sz w:val="18"/>
        </w:rPr>
        <w:t>(абзац третій пункту 4.3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112"/>
    <w:bookmarkStart w:name="103" w:id="113"/>
    <w:p>
      <w:pPr>
        <w:spacing w:after="0"/>
        <w:ind w:firstLine="240"/>
        <w:jc w:val="left"/>
      </w:pPr>
      <w:r>
        <w:rPr>
          <w:rFonts w:ascii="Arial"/>
          <w:b w:val="false"/>
          <w:i w:val="false"/>
          <w:color w:val="000000"/>
          <w:sz w:val="18"/>
        </w:rPr>
        <w:t>4.4. У графі "Г" зазначається код поверхневого водного об'єкта, з якого здійснюється забір води (у басейні якого розташоване інше джерело водопостачання) організаціями, що належать до сфери управління Держводагентства.</w:t>
      </w:r>
    </w:p>
    <w:bookmarkEnd w:id="113"/>
    <w:bookmarkStart w:name="104" w:id="114"/>
    <w:p>
      <w:pPr>
        <w:spacing w:after="0"/>
        <w:ind w:firstLine="240"/>
        <w:jc w:val="left"/>
      </w:pPr>
      <w:r>
        <w:rPr>
          <w:rFonts w:ascii="Arial"/>
          <w:b w:val="false"/>
          <w:i w:val="false"/>
          <w:color w:val="000000"/>
          <w:sz w:val="18"/>
        </w:rPr>
        <w:t>Код поверхневого водного об'єкта визначається відповідно до затвердженого Держводагентством класифікатора кодування водних об'єктів, із яких здійснюється забір води або у які скидаються зворотні (стічні) води.</w:t>
      </w:r>
    </w:p>
    <w:bookmarkEnd w:id="114"/>
    <w:bookmarkStart w:name="105" w:id="115"/>
    <w:p>
      <w:pPr>
        <w:spacing w:after="0"/>
        <w:ind w:firstLine="240"/>
        <w:jc w:val="left"/>
      </w:pPr>
      <w:r>
        <w:rPr>
          <w:rFonts w:ascii="Arial"/>
          <w:b w:val="false"/>
          <w:i w:val="false"/>
          <w:color w:val="000000"/>
          <w:sz w:val="18"/>
        </w:rPr>
        <w:t>Якщо вода надходить від іншого водокористувача, то зазначається код поверхневого водного об'єкта, з якого забирає воду водокористувач, що її передає.</w:t>
      </w:r>
    </w:p>
    <w:bookmarkEnd w:id="115"/>
    <w:bookmarkStart w:name="106" w:id="116"/>
    <w:p>
      <w:pPr>
        <w:spacing w:after="0"/>
        <w:ind w:firstLine="240"/>
        <w:jc w:val="left"/>
      </w:pPr>
      <w:r>
        <w:rPr>
          <w:rFonts w:ascii="Arial"/>
          <w:b w:val="false"/>
          <w:i w:val="false"/>
          <w:color w:val="000000"/>
          <w:sz w:val="18"/>
        </w:rPr>
        <w:t>Якщо водокористувач отримує воду від водокористувача, який забирає її із декількох джерел, то при складанні ним Звіту здійснюється розбивка об'ємів отриманої води та назв і типів джерел водопостачання пропорційно об'ємам забраної води (згідно зі Звітом водокористувача, що передає воду).</w:t>
      </w:r>
    </w:p>
    <w:bookmarkEnd w:id="116"/>
    <w:bookmarkStart w:name="107" w:id="117"/>
    <w:p>
      <w:pPr>
        <w:spacing w:after="0"/>
        <w:ind w:firstLine="240"/>
        <w:jc w:val="left"/>
      </w:pPr>
      <w:r>
        <w:rPr>
          <w:rFonts w:ascii="Arial"/>
          <w:b w:val="false"/>
          <w:i w:val="false"/>
          <w:color w:val="000000"/>
          <w:sz w:val="18"/>
        </w:rPr>
        <w:t>4.5. У графі "Д" зазначається код категорії якості забраної або одержаної води відповідно до кодів категорії якості забраної, одержаної, переданої і скинутої води згідно з додатком 2 до цього Порядку.</w:t>
      </w:r>
    </w:p>
    <w:bookmarkEnd w:id="117"/>
    <w:bookmarkStart w:name="108" w:id="118"/>
    <w:p>
      <w:pPr>
        <w:spacing w:after="0"/>
        <w:ind w:firstLine="240"/>
        <w:jc w:val="left"/>
      </w:pPr>
      <w:r>
        <w:rPr>
          <w:rFonts w:ascii="Arial"/>
          <w:b w:val="false"/>
          <w:i w:val="false"/>
          <w:color w:val="000000"/>
          <w:sz w:val="18"/>
        </w:rPr>
        <w:t>4.6. У графі "Е" зазначається відстань від гирла водотоку до місця водозабору із нього, а при заборі підземних вод - відстань від гирла до створу річки, найближчого до місця розташування підземного водозабору.</w:t>
      </w:r>
    </w:p>
    <w:bookmarkEnd w:id="118"/>
    <w:bookmarkStart w:name="109" w:id="119"/>
    <w:p>
      <w:pPr>
        <w:spacing w:after="0"/>
        <w:ind w:firstLine="240"/>
        <w:jc w:val="left"/>
      </w:pPr>
      <w:r>
        <w:rPr>
          <w:rFonts w:ascii="Arial"/>
          <w:b w:val="false"/>
          <w:i w:val="false"/>
          <w:color w:val="000000"/>
          <w:sz w:val="18"/>
        </w:rPr>
        <w:t>Якщо вода надходить від іншого водокористувача, то в графі "Е" вказується відстань від гирла річки до місця забору води (із поверхневого або підземного джерела), переданої водокористувачеві, що звітує.</w:t>
      </w:r>
    </w:p>
    <w:bookmarkEnd w:id="119"/>
    <w:bookmarkStart w:name="110" w:id="120"/>
    <w:p>
      <w:pPr>
        <w:spacing w:after="0"/>
        <w:ind w:firstLine="240"/>
        <w:jc w:val="left"/>
      </w:pPr>
      <w:r>
        <w:rPr>
          <w:rFonts w:ascii="Arial"/>
          <w:b w:val="false"/>
          <w:i w:val="false"/>
          <w:color w:val="000000"/>
          <w:sz w:val="18"/>
        </w:rPr>
        <w:t>4.7. У графі 1 зазначається об'єм забраної або одержаної від іншого водокористувача води (у тому числі зворотної (стічної)).</w:t>
      </w:r>
    </w:p>
    <w:bookmarkEnd w:id="120"/>
    <w:bookmarkStart w:name="111" w:id="121"/>
    <w:p>
      <w:pPr>
        <w:spacing w:after="0"/>
        <w:ind w:firstLine="240"/>
        <w:jc w:val="left"/>
      </w:pPr>
      <w:r>
        <w:rPr>
          <w:rFonts w:ascii="Arial"/>
          <w:b w:val="false"/>
          <w:i w:val="false"/>
          <w:color w:val="000000"/>
          <w:sz w:val="18"/>
        </w:rPr>
        <w:t>4.8. У графах 2 - 13 зазначається об'єм забраної або одержаної води за місяцями.</w:t>
      </w:r>
    </w:p>
    <w:bookmarkEnd w:id="121"/>
    <w:bookmarkStart w:name="112" w:id="122"/>
    <w:p>
      <w:pPr>
        <w:spacing w:after="0"/>
        <w:ind w:firstLine="240"/>
        <w:jc w:val="left"/>
      </w:pPr>
      <w:r>
        <w:rPr>
          <w:rFonts w:ascii="Arial"/>
          <w:b w:val="false"/>
          <w:i w:val="false"/>
          <w:color w:val="000000"/>
          <w:sz w:val="18"/>
        </w:rPr>
        <w:t>4.9. У графах 14, 15 зазначаються ліміти використання води та об'єми фактично використаної води.</w:t>
      </w:r>
    </w:p>
    <w:bookmarkEnd w:id="122"/>
    <w:bookmarkStart w:name="113" w:id="123"/>
    <w:p>
      <w:pPr>
        <w:spacing w:after="0"/>
        <w:ind w:firstLine="240"/>
        <w:jc w:val="left"/>
      </w:pPr>
      <w:r>
        <w:rPr>
          <w:rFonts w:ascii="Arial"/>
          <w:b w:val="false"/>
          <w:i w:val="false"/>
          <w:color w:val="000000"/>
          <w:sz w:val="18"/>
        </w:rPr>
        <w:t>Установлений водокористувачу ліміт використання води розбивається за кожним джерелом і включає також об'єм води, переданої для використання на відповідні потреби водокористувачами, які самостійно не звітують.</w:t>
      </w:r>
    </w:p>
    <w:bookmarkEnd w:id="123"/>
    <w:bookmarkStart w:name="114" w:id="124"/>
    <w:p>
      <w:pPr>
        <w:spacing w:after="0"/>
        <w:ind w:firstLine="240"/>
        <w:jc w:val="left"/>
      </w:pPr>
      <w:r>
        <w:rPr>
          <w:rFonts w:ascii="Arial"/>
          <w:b w:val="false"/>
          <w:i w:val="false"/>
          <w:color w:val="000000"/>
          <w:sz w:val="18"/>
        </w:rPr>
        <w:t>Вторинні водокористувачі, які здійснюють спеціальне водокористування без оформлення відповідних дозволів, у графі 14 зазначають об'єми води, які узгоджені з Держводагентством при укладанні договорів на поставку води з первинними водокористувачами (ліміт використання води для вторинних водокористувачів).</w:t>
      </w:r>
    </w:p>
    <w:bookmarkEnd w:id="124"/>
    <w:bookmarkStart w:name="115" w:id="125"/>
    <w:p>
      <w:pPr>
        <w:spacing w:after="0"/>
        <w:ind w:firstLine="240"/>
        <w:jc w:val="left"/>
      </w:pPr>
      <w:r>
        <w:rPr>
          <w:rFonts w:ascii="Arial"/>
          <w:b w:val="false"/>
          <w:i w:val="false"/>
          <w:color w:val="000000"/>
          <w:sz w:val="18"/>
        </w:rPr>
        <w:t>4.10. У графах 16 - 19, 21 зазначається об'єм використаної води на відповідні потреби водокористувачем, що звітує, а також переданої для використання на відповідні потреби водокористувачами, які самостійно не звітують.</w:t>
      </w:r>
    </w:p>
    <w:bookmarkEnd w:id="125"/>
    <w:bookmarkStart w:name="116" w:id="126"/>
    <w:p>
      <w:pPr>
        <w:spacing w:after="0"/>
        <w:ind w:firstLine="240"/>
        <w:jc w:val="left"/>
      </w:pPr>
      <w:r>
        <w:rPr>
          <w:rFonts w:ascii="Arial"/>
          <w:b w:val="false"/>
          <w:i w:val="false"/>
          <w:color w:val="000000"/>
          <w:sz w:val="18"/>
        </w:rPr>
        <w:t>У графі 16 зазначається об'єм води, використаної для задоволення власних питних і санітарно-гігієнічних потреб водокористувача, що звітує, а також для задоволення питних і санітарно-гігієнічних потреб населення.</w:t>
      </w:r>
    </w:p>
    <w:bookmarkEnd w:id="126"/>
    <w:bookmarkStart w:name="117" w:id="127"/>
    <w:p>
      <w:pPr>
        <w:spacing w:after="0"/>
        <w:ind w:firstLine="240"/>
        <w:jc w:val="left"/>
      </w:pPr>
      <w:r>
        <w:rPr>
          <w:rFonts w:ascii="Arial"/>
          <w:b w:val="false"/>
          <w:i w:val="false"/>
          <w:color w:val="000000"/>
          <w:sz w:val="18"/>
        </w:rPr>
        <w:t>У графі 17 зазначається об'єм води, використаної для власних виробничих (технологічних) потреб, включаючи об'єм води, забраної безпосередньо із водного об'єкта, що надходить на підживлення систем оборотного водопостачання.</w:t>
      </w:r>
    </w:p>
    <w:bookmarkEnd w:id="127"/>
    <w:bookmarkStart w:name="118" w:id="128"/>
    <w:p>
      <w:pPr>
        <w:spacing w:after="0"/>
        <w:ind w:firstLine="240"/>
        <w:jc w:val="left"/>
      </w:pPr>
      <w:r>
        <w:rPr>
          <w:rFonts w:ascii="Arial"/>
          <w:b w:val="false"/>
          <w:i w:val="false"/>
          <w:color w:val="000000"/>
          <w:sz w:val="18"/>
        </w:rPr>
        <w:t>Санаторії, будинки та бази відпочинку, готелі, лікувальні та освітні заклади (за винятком лікувальних та навчальних, у тому числі дошкільних навчальних закладів, що фінансуються виключно за рахунок бюджетів різних рівнів, які у графі 20 зазначають код виду використання води "14" відповідно до кодів інших видів використання води згідно з додатком 3 до цього Порядку) у графі 17 зазначають відповідно об'єми води, використаної для потреб осіб, що відпочивають, проживають та тих, що лікуються.</w:t>
      </w:r>
    </w:p>
    <w:bookmarkEnd w:id="128"/>
    <w:bookmarkStart w:name="119" w:id="129"/>
    <w:p>
      <w:pPr>
        <w:spacing w:after="0"/>
        <w:ind w:firstLine="240"/>
        <w:jc w:val="left"/>
      </w:pPr>
      <w:r>
        <w:rPr>
          <w:rFonts w:ascii="Arial"/>
          <w:b w:val="false"/>
          <w:i w:val="false"/>
          <w:color w:val="000000"/>
          <w:sz w:val="18"/>
        </w:rPr>
        <w:t>У графі 18 зазначається об'єм води, використаної на зрошення земель.</w:t>
      </w:r>
    </w:p>
    <w:bookmarkEnd w:id="129"/>
    <w:bookmarkStart w:name="120" w:id="130"/>
    <w:p>
      <w:pPr>
        <w:spacing w:after="0"/>
        <w:ind w:firstLine="240"/>
        <w:jc w:val="left"/>
      </w:pPr>
      <w:r>
        <w:rPr>
          <w:rFonts w:ascii="Arial"/>
          <w:b w:val="false"/>
          <w:i w:val="false"/>
          <w:color w:val="000000"/>
          <w:sz w:val="18"/>
        </w:rPr>
        <w:t>У графі 19 зазначаються об'єм води, використаної для питних та санітарно-гігієнічних потреб водокористувачами, які самостійно не звітують про використання води, а також об'єм води, використаної водокористувачами для поливу (благоустрою) власних територій.</w:t>
      </w:r>
    </w:p>
    <w:bookmarkEnd w:id="130"/>
    <w:bookmarkStart w:name="121" w:id="131"/>
    <w:p>
      <w:pPr>
        <w:spacing w:after="0"/>
        <w:ind w:firstLine="240"/>
        <w:jc w:val="left"/>
      </w:pPr>
      <w:r>
        <w:rPr>
          <w:rFonts w:ascii="Arial"/>
          <w:b w:val="false"/>
          <w:i w:val="false"/>
          <w:color w:val="000000"/>
          <w:sz w:val="18"/>
        </w:rPr>
        <w:t>Водокористувачі, які звітують за санаторії, будинки та бази відпочинку, готелі, лікувальні та освітні заклади (за винятком лікувальних та навчальних, у тому числі дошкільних навчальних закладів, що фінансуються виключно за рахунок бюджетів різних рівнів, для яких у графі 20 зазначається код виду використання води "14" згідно з додатком 3 до цього Порядку), у графі 19 зазначають відповідно об'єми води, використаної для потреб осіб, що відпочивають, проживають та тих, що лікуються.</w:t>
      </w:r>
    </w:p>
    <w:bookmarkEnd w:id="131"/>
    <w:bookmarkStart w:name="122" w:id="132"/>
    <w:p>
      <w:pPr>
        <w:spacing w:after="0"/>
        <w:ind w:firstLine="240"/>
        <w:jc w:val="left"/>
      </w:pPr>
      <w:r>
        <w:rPr>
          <w:rFonts w:ascii="Arial"/>
          <w:b w:val="false"/>
          <w:i w:val="false"/>
          <w:color w:val="000000"/>
          <w:sz w:val="18"/>
        </w:rPr>
        <w:t>У графі 21 зазначається об'єм води, використаної на потреби, не враховані у графах 16 - 19, при цьому у графі 20 зазначається код виду використання води згідно з додатком 3 до цього Порядку.</w:t>
      </w:r>
    </w:p>
    <w:bookmarkEnd w:id="132"/>
    <w:bookmarkStart w:name="123" w:id="133"/>
    <w:p>
      <w:pPr>
        <w:spacing w:after="0"/>
        <w:ind w:firstLine="240"/>
        <w:jc w:val="left"/>
      </w:pPr>
      <w:r>
        <w:rPr>
          <w:rFonts w:ascii="Arial"/>
          <w:b w:val="false"/>
          <w:i w:val="false"/>
          <w:color w:val="000000"/>
          <w:sz w:val="18"/>
        </w:rPr>
        <w:t>4.11. У графі 22 зазначається код категорії якості переданої води згідно з додатком 2 до цього Порядку.</w:t>
      </w:r>
    </w:p>
    <w:bookmarkEnd w:id="133"/>
    <w:bookmarkStart w:name="124" w:id="134"/>
    <w:p>
      <w:pPr>
        <w:spacing w:after="0"/>
        <w:ind w:firstLine="240"/>
        <w:jc w:val="left"/>
      </w:pPr>
      <w:r>
        <w:rPr>
          <w:rFonts w:ascii="Arial"/>
          <w:b w:val="false"/>
          <w:i w:val="false"/>
          <w:color w:val="000000"/>
          <w:sz w:val="18"/>
        </w:rPr>
        <w:t>4.12. У графі 23 зазначаються об'єм води, переданої іншим водокористувачам (які самостійно звітують) без використання, об'єми транзитних вод та зворотних (стічних) вод, що одержуються від інших водокористувачів з метою очистки.</w:t>
      </w:r>
    </w:p>
    <w:bookmarkEnd w:id="134"/>
    <w:bookmarkStart w:name="125" w:id="135"/>
    <w:p>
      <w:pPr>
        <w:spacing w:after="0"/>
        <w:ind w:firstLine="240"/>
        <w:jc w:val="left"/>
      </w:pPr>
      <w:r>
        <w:rPr>
          <w:rFonts w:ascii="Arial"/>
          <w:b w:val="false"/>
          <w:i w:val="false"/>
          <w:color w:val="000000"/>
          <w:sz w:val="18"/>
        </w:rPr>
        <w:t>4.13. У графі 25 зазначається об'єм води, переданої іншим водокористувачам після використання, при цьому у графі 24 зазначається код категорії якості переданої води згідно з додатком 2 до цього Порядку.</w:t>
      </w:r>
    </w:p>
    <w:bookmarkEnd w:id="135"/>
    <w:bookmarkStart w:name="126" w:id="136"/>
    <w:p>
      <w:pPr>
        <w:spacing w:after="0"/>
        <w:ind w:firstLine="240"/>
        <w:jc w:val="left"/>
      </w:pPr>
      <w:r>
        <w:rPr>
          <w:rFonts w:ascii="Arial"/>
          <w:b w:val="false"/>
          <w:i w:val="false"/>
          <w:color w:val="000000"/>
          <w:sz w:val="18"/>
        </w:rPr>
        <w:t>4.14. У графі 26 зазначається об'єм води, втраченої внаслідок фільтрації, випаровування, протікання, аварій тощо в системах водопостачання водокористувача, що звітує.</w:t>
      </w:r>
    </w:p>
    <w:bookmarkEnd w:id="136"/>
    <w:bookmarkStart w:name="127" w:id="137"/>
    <w:p>
      <w:pPr>
        <w:spacing w:after="0"/>
        <w:ind w:firstLine="240"/>
        <w:jc w:val="left"/>
      </w:pPr>
      <w:r>
        <w:rPr>
          <w:rFonts w:ascii="Arial"/>
          <w:b w:val="false"/>
          <w:i w:val="false"/>
          <w:color w:val="000000"/>
          <w:sz w:val="18"/>
        </w:rPr>
        <w:t>4.15. Водокористувачі, які належать до суб'єктів господарювання, що провадять господарську діяльність із централізованого водопостачання та/або водовідведення, а також водокористувачі, які не віднесені до зазначених суб'єктів господарювання, але передають воду для задоволення питних і санітарно-гігієнічних потреб населення, зазначають об'єми води в окремому рядку таблиці 1 Звіту у графах 15 та 16. При цьому у графі "Д" зазначається код категорії якості води "ПП".</w:t>
      </w:r>
    </w:p>
    <w:bookmarkEnd w:id="137"/>
    <w:bookmarkStart w:name="1061" w:id="138"/>
    <w:p>
      <w:pPr>
        <w:spacing w:after="0"/>
        <w:ind w:firstLine="240"/>
        <w:jc w:val="right"/>
      </w:pPr>
      <w:r>
        <w:rPr>
          <w:rFonts w:ascii="Arial"/>
          <w:b w:val="false"/>
          <w:i w:val="false"/>
          <w:color w:val="000000"/>
          <w:sz w:val="18"/>
        </w:rPr>
        <w:t>(пункт 4.15 із змінами, внесеними згідно з наказом Міністерства</w:t>
      </w:r>
      <w:r>
        <w:br/>
      </w:r>
      <w:r>
        <w:rPr>
          <w:rFonts w:ascii="Arial"/>
          <w:b w:val="false"/>
          <w:i w:val="false"/>
          <w:color w:val="000000"/>
          <w:sz w:val="18"/>
        </w:rPr>
        <w:t xml:space="preserve"> захисту довкілля та природних ресурсів України від 18.12.2020 р. N 375)</w:t>
      </w:r>
    </w:p>
    <w:bookmarkEnd w:id="138"/>
    <w:bookmarkStart w:name="128" w:id="139"/>
    <w:p>
      <w:pPr>
        <w:spacing w:after="0"/>
        <w:ind w:firstLine="240"/>
        <w:jc w:val="left"/>
      </w:pPr>
      <w:r>
        <w:rPr>
          <w:rFonts w:ascii="Arial"/>
          <w:b w:val="false"/>
          <w:i w:val="false"/>
          <w:color w:val="000000"/>
          <w:sz w:val="18"/>
        </w:rPr>
        <w:t>4.16. Загальна вимога до заповнення таблиці 1 Звіту - об'єм забраної або одержаної води (графа 1) повинен дорівнювати сумі об'ємів фактично використаної води (графа 15), переданої води без використання (графа 23) та втрат води (графа 26).</w:t>
      </w:r>
    </w:p>
    <w:bookmarkEnd w:id="139"/>
    <w:bookmarkStart w:name="129" w:id="140"/>
    <w:p>
      <w:pPr>
        <w:pStyle w:val="Heading3"/>
        <w:spacing w:after="0"/>
        <w:ind w:left="0"/>
        <w:jc w:val="center"/>
      </w:pPr>
      <w:r>
        <w:rPr>
          <w:rFonts w:ascii="Arial"/>
          <w:color w:val="000000"/>
          <w:sz w:val="27"/>
        </w:rPr>
        <w:t>V. Заповнення таблиці 2 Звіту</w:t>
      </w:r>
    </w:p>
    <w:bookmarkEnd w:id="140"/>
    <w:bookmarkStart w:name="130" w:id="141"/>
    <w:p>
      <w:pPr>
        <w:spacing w:after="0"/>
        <w:ind w:firstLine="240"/>
        <w:jc w:val="left"/>
      </w:pPr>
      <w:r>
        <w:rPr>
          <w:rFonts w:ascii="Arial"/>
          <w:b w:val="false"/>
          <w:i w:val="false"/>
          <w:color w:val="000000"/>
          <w:sz w:val="18"/>
        </w:rPr>
        <w:t>5.1. Таблиця 2 Звіту призначена для обліку об'ємів зворотних (стічних) та інших вод, що скидаються безпосередньо у водні об'єкти та підземні горизонти, передаються іншим водокористувачам або надходять на поля зрошення, рельєф місцевості, поля фільтрації, у накопичувачі та вигреби, а також для обліку кількості забруднюючих речовин.</w:t>
      </w:r>
    </w:p>
    <w:bookmarkEnd w:id="141"/>
    <w:bookmarkStart w:name="131" w:id="142"/>
    <w:p>
      <w:pPr>
        <w:spacing w:after="0"/>
        <w:ind w:firstLine="240"/>
        <w:jc w:val="left"/>
      </w:pPr>
      <w:r>
        <w:rPr>
          <w:rFonts w:ascii="Arial"/>
          <w:b w:val="false"/>
          <w:i w:val="false"/>
          <w:color w:val="000000"/>
          <w:sz w:val="18"/>
        </w:rPr>
        <w:t>5.2. За наявності декількох приймачів зворотних (стічних) та інших вод дані щодо кожного з них зазначаються в окремих рядках.</w:t>
      </w:r>
    </w:p>
    <w:bookmarkEnd w:id="142"/>
    <w:bookmarkStart w:name="132" w:id="143"/>
    <w:p>
      <w:pPr>
        <w:spacing w:after="0"/>
        <w:ind w:firstLine="240"/>
        <w:jc w:val="left"/>
      </w:pPr>
      <w:r>
        <w:rPr>
          <w:rFonts w:ascii="Arial"/>
          <w:b w:val="false"/>
          <w:i w:val="false"/>
          <w:color w:val="000000"/>
          <w:sz w:val="18"/>
        </w:rPr>
        <w:t>5.3. У графі "Б" зазначається назва приймача зворотних (стічних) та інших вод.</w:t>
      </w:r>
    </w:p>
    <w:bookmarkEnd w:id="143"/>
    <w:bookmarkStart w:name="133" w:id="144"/>
    <w:p>
      <w:pPr>
        <w:spacing w:after="0"/>
        <w:ind w:firstLine="240"/>
        <w:jc w:val="left"/>
      </w:pPr>
      <w:r>
        <w:rPr>
          <w:rFonts w:ascii="Arial"/>
          <w:b w:val="false"/>
          <w:i w:val="false"/>
          <w:color w:val="000000"/>
          <w:sz w:val="18"/>
        </w:rPr>
        <w:t>5.4. У графі "В" зазначається тип приймача зворотних (стічних) та інших вод згідно з додатком 1 до цього Порядку.</w:t>
      </w:r>
    </w:p>
    <w:bookmarkEnd w:id="144"/>
    <w:bookmarkStart w:name="134" w:id="145"/>
    <w:p>
      <w:pPr>
        <w:spacing w:after="0"/>
        <w:ind w:firstLine="240"/>
        <w:jc w:val="left"/>
      </w:pPr>
      <w:r>
        <w:rPr>
          <w:rFonts w:ascii="Arial"/>
          <w:b w:val="false"/>
          <w:i w:val="false"/>
          <w:color w:val="000000"/>
          <w:sz w:val="18"/>
        </w:rPr>
        <w:t>5.5. У графі "Г" зазначається код поверхневого водного об'єкта, в який скидається вода (у басейні якого розташовані інші приймачі зворотних (стічних) вод).</w:t>
      </w:r>
    </w:p>
    <w:bookmarkEnd w:id="145"/>
    <w:bookmarkStart w:name="135" w:id="146"/>
    <w:p>
      <w:pPr>
        <w:spacing w:after="0"/>
        <w:ind w:firstLine="240"/>
        <w:jc w:val="left"/>
      </w:pPr>
      <w:r>
        <w:rPr>
          <w:rFonts w:ascii="Arial"/>
          <w:b w:val="false"/>
          <w:i w:val="false"/>
          <w:color w:val="000000"/>
          <w:sz w:val="18"/>
        </w:rPr>
        <w:t>Код поверхневого водного об'єкта визначається відповідно до затвердженого Держводагентством класифікатора кодування водних об'єктів, із яких здійснюється забір води або у які скидаються зворотні (стічні) води.</w:t>
      </w:r>
    </w:p>
    <w:bookmarkEnd w:id="146"/>
    <w:bookmarkStart w:name="136" w:id="147"/>
    <w:p>
      <w:pPr>
        <w:spacing w:after="0"/>
        <w:ind w:firstLine="240"/>
        <w:jc w:val="left"/>
      </w:pPr>
      <w:r>
        <w:rPr>
          <w:rFonts w:ascii="Arial"/>
          <w:b w:val="false"/>
          <w:i w:val="false"/>
          <w:color w:val="000000"/>
          <w:sz w:val="18"/>
        </w:rPr>
        <w:t>5.6. У графі "Д" зазначається код категорії якості скинутих у водні об'єкти або відведених в інші приймачі зворотних (стічних) вод згідно з додатком 2 до цього Порядку.</w:t>
      </w:r>
    </w:p>
    <w:bookmarkEnd w:id="147"/>
    <w:bookmarkStart w:name="137" w:id="148"/>
    <w:p>
      <w:pPr>
        <w:spacing w:after="0"/>
        <w:ind w:firstLine="240"/>
        <w:jc w:val="left"/>
      </w:pPr>
      <w:r>
        <w:rPr>
          <w:rFonts w:ascii="Arial"/>
          <w:b w:val="false"/>
          <w:i w:val="false"/>
          <w:color w:val="000000"/>
          <w:sz w:val="18"/>
        </w:rPr>
        <w:t>5.7. У графі 1 зазначається відстань від гирла водотоку до місця скиду в нього зворотних (стічних) вод, а при скиді зворотних (стічних) вод у підземні горизонти, на поля зрошення, рельєф місцевості, поля фільтрації, у накопичувачі та вигреби - відстань від гирла до створу річки, найближчого до місця розташування такого приймача.</w:t>
      </w:r>
    </w:p>
    <w:bookmarkEnd w:id="148"/>
    <w:bookmarkStart w:name="138" w:id="149"/>
    <w:p>
      <w:pPr>
        <w:spacing w:after="0"/>
        <w:ind w:firstLine="240"/>
        <w:jc w:val="left"/>
      </w:pPr>
      <w:r>
        <w:rPr>
          <w:rFonts w:ascii="Arial"/>
          <w:b w:val="false"/>
          <w:i w:val="false"/>
          <w:color w:val="000000"/>
          <w:sz w:val="18"/>
        </w:rPr>
        <w:t>При скиді дренажних вод у магістральні канали зазначається відстань від головної споруди каналу до місця скиду.</w:t>
      </w:r>
    </w:p>
    <w:bookmarkEnd w:id="149"/>
    <w:bookmarkStart w:name="139" w:id="150"/>
    <w:p>
      <w:pPr>
        <w:spacing w:after="0"/>
        <w:ind w:firstLine="240"/>
        <w:jc w:val="left"/>
      </w:pPr>
      <w:r>
        <w:rPr>
          <w:rFonts w:ascii="Arial"/>
          <w:b w:val="false"/>
          <w:i w:val="false"/>
          <w:color w:val="000000"/>
          <w:sz w:val="18"/>
        </w:rPr>
        <w:t>5.8. У графі 2 зазначається фактичний об'єм водовідведення у водні об'єкти та інші приймачі, які не віднесені до водних об'єктів.</w:t>
      </w:r>
    </w:p>
    <w:bookmarkEnd w:id="150"/>
    <w:bookmarkStart w:name="1062" w:id="151"/>
    <w:p>
      <w:pPr>
        <w:spacing w:after="0"/>
        <w:ind w:firstLine="240"/>
        <w:jc w:val="left"/>
      </w:pPr>
      <w:r>
        <w:rPr>
          <w:rFonts w:ascii="Arial"/>
          <w:b w:val="false"/>
          <w:i w:val="false"/>
          <w:color w:val="000000"/>
          <w:sz w:val="18"/>
        </w:rPr>
        <w:t>5.9. У графі 3 зазначається об'єм зворотних (стічних) вод (у тому числі шахтно-кар'єрних, пластових, дренажних та баластних), які скинуті в природні водні об'єкти без очистки і якість яких не відповідає встановленим у дозволі на спеціальне водокористування гранично допустимим концентраціям (далі - ГДК).</w:t>
      </w:r>
    </w:p>
    <w:bookmarkEnd w:id="151"/>
    <w:bookmarkStart w:name="1063" w:id="152"/>
    <w:p>
      <w:pPr>
        <w:spacing w:after="0"/>
        <w:ind w:firstLine="240"/>
        <w:jc w:val="right"/>
      </w:pPr>
      <w:r>
        <w:rPr>
          <w:rFonts w:ascii="Arial"/>
          <w:b w:val="false"/>
          <w:i w:val="false"/>
          <w:color w:val="000000"/>
          <w:sz w:val="18"/>
        </w:rPr>
        <w:t>(пункт 5.9 у редакції наказу Міністерства захисту довкілля</w:t>
      </w:r>
      <w:r>
        <w:br/>
      </w:r>
      <w:r>
        <w:rPr>
          <w:rFonts w:ascii="Arial"/>
          <w:b w:val="false"/>
          <w:i w:val="false"/>
          <w:color w:val="000000"/>
          <w:sz w:val="18"/>
        </w:rPr>
        <w:t xml:space="preserve"> та природних ресурсів України від 18.12.2020 р. N 375)</w:t>
      </w:r>
    </w:p>
    <w:bookmarkEnd w:id="152"/>
    <w:bookmarkStart w:name="141" w:id="153"/>
    <w:p>
      <w:pPr>
        <w:spacing w:after="0"/>
        <w:ind w:firstLine="240"/>
        <w:jc w:val="left"/>
      </w:pPr>
      <w:r>
        <w:rPr>
          <w:rFonts w:ascii="Arial"/>
          <w:b w:val="false"/>
          <w:i w:val="false"/>
          <w:color w:val="000000"/>
          <w:sz w:val="18"/>
        </w:rPr>
        <w:t>5.10. У графі 4 зазначається об'єм зворотних (стічних) вод (у тому числі шахтно-кар'єрних, пластових, дренажних, баластних), які скинуті в природні водні об'єкти після очисних споруд і якість яких не відповідає встановленим у дозволі на спеціальне водокористування ГДК.</w:t>
      </w:r>
    </w:p>
    <w:bookmarkEnd w:id="153"/>
    <w:bookmarkStart w:name="1064" w:id="154"/>
    <w:p>
      <w:pPr>
        <w:spacing w:after="0"/>
        <w:ind w:firstLine="240"/>
        <w:jc w:val="right"/>
      </w:pPr>
      <w:r>
        <w:rPr>
          <w:rFonts w:ascii="Arial"/>
          <w:b w:val="false"/>
          <w:i w:val="false"/>
          <w:color w:val="000000"/>
          <w:sz w:val="18"/>
        </w:rPr>
        <w:t>(пункт 5.10 із змінами, внесеними згідно з наказом Міністерства</w:t>
      </w:r>
      <w:r>
        <w:br/>
      </w:r>
      <w:r>
        <w:rPr>
          <w:rFonts w:ascii="Arial"/>
          <w:b w:val="false"/>
          <w:i w:val="false"/>
          <w:color w:val="000000"/>
          <w:sz w:val="18"/>
        </w:rPr>
        <w:t xml:space="preserve"> захисту довкілля та природних ресурсів України від 18.12.2020 р. N 375)</w:t>
      </w:r>
    </w:p>
    <w:bookmarkEnd w:id="154"/>
    <w:bookmarkStart w:name="142" w:id="155"/>
    <w:p>
      <w:pPr>
        <w:spacing w:after="0"/>
        <w:ind w:firstLine="240"/>
        <w:jc w:val="left"/>
      </w:pPr>
      <w:r>
        <w:rPr>
          <w:rFonts w:ascii="Arial"/>
          <w:b w:val="false"/>
          <w:i w:val="false"/>
          <w:color w:val="000000"/>
          <w:sz w:val="18"/>
        </w:rPr>
        <w:t>5.11. У графі 5 зазначається об'єм нормативно-чистих зворотних (стічних) вод, які скидаються у природні водні об'єкти без очистки. До нормативно-чистих відносяться зворотні (стічні) води, якість яких відповідає встановленим у дозволі на спеціальне водокористування ГДК.</w:t>
      </w:r>
    </w:p>
    <w:bookmarkEnd w:id="155"/>
    <w:bookmarkStart w:name="1065" w:id="156"/>
    <w:p>
      <w:pPr>
        <w:spacing w:after="0"/>
        <w:ind w:firstLine="240"/>
        <w:jc w:val="right"/>
      </w:pPr>
      <w:r>
        <w:rPr>
          <w:rFonts w:ascii="Arial"/>
          <w:b w:val="false"/>
          <w:i w:val="false"/>
          <w:color w:val="000000"/>
          <w:sz w:val="18"/>
        </w:rPr>
        <w:t>(пункт 5.11 із змінами, внесеними згідно з наказом Міністерства</w:t>
      </w:r>
      <w:r>
        <w:br/>
      </w:r>
      <w:r>
        <w:rPr>
          <w:rFonts w:ascii="Arial"/>
          <w:b w:val="false"/>
          <w:i w:val="false"/>
          <w:color w:val="000000"/>
          <w:sz w:val="18"/>
        </w:rPr>
        <w:t xml:space="preserve"> захисту довкілля та природних ресурсів України від 18.12.2020 р. N 375)</w:t>
      </w:r>
    </w:p>
    <w:bookmarkEnd w:id="156"/>
    <w:bookmarkStart w:name="143" w:id="157"/>
    <w:p>
      <w:pPr>
        <w:spacing w:after="0"/>
        <w:ind w:firstLine="240"/>
        <w:jc w:val="left"/>
      </w:pPr>
      <w:r>
        <w:rPr>
          <w:rFonts w:ascii="Arial"/>
          <w:b w:val="false"/>
          <w:i w:val="false"/>
          <w:color w:val="000000"/>
          <w:sz w:val="18"/>
        </w:rPr>
        <w:t>5.12. У графах 6 - 8 зазначаються об'єми нормативно-очищених на відповідних очисних спорудах (біологічної, фізико-хімічної, механічної очистки) зворотних (стічних) вод. До нормативно-очищених відносяться зворотні (стічні) води, якість яких відповідає встановленим у дозволі на спеціальне водокористування ГДК.</w:t>
      </w:r>
    </w:p>
    <w:bookmarkEnd w:id="157"/>
    <w:bookmarkStart w:name="1066" w:id="158"/>
    <w:p>
      <w:pPr>
        <w:spacing w:after="0"/>
        <w:ind w:firstLine="240"/>
        <w:jc w:val="right"/>
      </w:pPr>
      <w:r>
        <w:rPr>
          <w:rFonts w:ascii="Arial"/>
          <w:b w:val="false"/>
          <w:i w:val="false"/>
          <w:color w:val="000000"/>
          <w:sz w:val="18"/>
        </w:rPr>
        <w:t>(абзац перший пункту 5.12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158"/>
    <w:bookmarkStart w:name="144" w:id="159"/>
    <w:p>
      <w:pPr>
        <w:spacing w:after="0"/>
        <w:ind w:firstLine="240"/>
        <w:jc w:val="left"/>
      </w:pPr>
      <w:r>
        <w:rPr>
          <w:rFonts w:ascii="Arial"/>
          <w:b w:val="false"/>
          <w:i w:val="false"/>
          <w:color w:val="000000"/>
          <w:sz w:val="18"/>
        </w:rPr>
        <w:t>Об'єм зворотних (стічних) вод, що пройшли послідовну очистку на спорудах механічної, фізико-хімічної і біологічної очистки, зазначається один раз в одній із граф - 6, 7 або 8, що відповідає кінцевій стадії очистки.</w:t>
      </w:r>
    </w:p>
    <w:bookmarkEnd w:id="159"/>
    <w:bookmarkStart w:name="1067" w:id="160"/>
    <w:p>
      <w:pPr>
        <w:spacing w:after="0"/>
        <w:ind w:firstLine="240"/>
        <w:jc w:val="left"/>
      </w:pPr>
      <w:r>
        <w:rPr>
          <w:rFonts w:ascii="Arial"/>
          <w:b w:val="false"/>
          <w:i w:val="false"/>
          <w:color w:val="000000"/>
          <w:sz w:val="18"/>
        </w:rPr>
        <w:t>5.13. Віднесення зворотних (стічних) вод до категорій "забруднених", "нормативно-очищених" і "нормативно-чистих" здійснюється на основі порівняння фактичної концентрації скинутих забруднюючих речовин із встановленими у дозволі на спеціальне водокористування ГДК для кожного водовипуску.</w:t>
      </w:r>
    </w:p>
    <w:bookmarkEnd w:id="160"/>
    <w:bookmarkStart w:name="1068" w:id="161"/>
    <w:p>
      <w:pPr>
        <w:spacing w:after="0"/>
        <w:ind w:firstLine="240"/>
        <w:jc w:val="left"/>
      </w:pPr>
      <w:r>
        <w:rPr>
          <w:rFonts w:ascii="Arial"/>
          <w:b w:val="false"/>
          <w:i w:val="false"/>
          <w:color w:val="000000"/>
          <w:sz w:val="18"/>
        </w:rPr>
        <w:t>У разі відсутності встановлених у дозволі на спеціальне водокористування ГДК віднесення зворотних (стічних) вод до категорій "забруднених", "нормативно-очищених" і "нормативно-чистих" здійснюється на основі порівняння фактичної концентрації скинутих забруднюючих речовин із відповідними концентраціями у фоновому створі.</w:t>
      </w:r>
    </w:p>
    <w:bookmarkEnd w:id="161"/>
    <w:bookmarkStart w:name="1069" w:id="162"/>
    <w:p>
      <w:pPr>
        <w:spacing w:after="0"/>
        <w:ind w:firstLine="240"/>
        <w:jc w:val="right"/>
      </w:pPr>
      <w:r>
        <w:rPr>
          <w:rFonts w:ascii="Arial"/>
          <w:b w:val="false"/>
          <w:i w:val="false"/>
          <w:color w:val="000000"/>
          <w:sz w:val="18"/>
        </w:rPr>
        <w:t>(пункт 5.13 у редакції наказу Міністерства захисту довкілля</w:t>
      </w:r>
      <w:r>
        <w:br/>
      </w:r>
      <w:r>
        <w:rPr>
          <w:rFonts w:ascii="Arial"/>
          <w:b w:val="false"/>
          <w:i w:val="false"/>
          <w:color w:val="000000"/>
          <w:sz w:val="18"/>
        </w:rPr>
        <w:t xml:space="preserve"> та природних ресурсів України від 18.12.2020 р. N 375)</w:t>
      </w:r>
    </w:p>
    <w:bookmarkEnd w:id="162"/>
    <w:bookmarkStart w:name="148" w:id="163"/>
    <w:p>
      <w:pPr>
        <w:spacing w:after="0"/>
        <w:ind w:firstLine="240"/>
        <w:jc w:val="left"/>
      </w:pPr>
      <w:r>
        <w:rPr>
          <w:rFonts w:ascii="Arial"/>
          <w:b w:val="false"/>
          <w:i w:val="false"/>
          <w:color w:val="000000"/>
          <w:sz w:val="18"/>
        </w:rPr>
        <w:t>5.14. У графах 9 - n (де n - порядковий номер графи) зазначаються код забруднюючої речовини відповідно до кодів основних забруднюючих речовин згідно з додатком 4 до цього Порядку та через скісну - її кількість.</w:t>
      </w:r>
    </w:p>
    <w:bookmarkEnd w:id="163"/>
    <w:bookmarkStart w:name="1104" w:id="164"/>
    <w:p>
      <w:pPr>
        <w:spacing w:after="0"/>
        <w:ind w:firstLine="240"/>
        <w:jc w:val="right"/>
      </w:pPr>
      <w:r>
        <w:rPr>
          <w:rFonts w:ascii="Arial"/>
          <w:b w:val="false"/>
          <w:i w:val="false"/>
          <w:color w:val="000000"/>
          <w:sz w:val="18"/>
        </w:rPr>
        <w:t>(абзац перший пункту 5.14 із змінами, внесеними згідно з</w:t>
      </w:r>
      <w:r>
        <w:br/>
      </w:r>
      <w:r>
        <w:rPr>
          <w:rFonts w:ascii="Arial"/>
          <w:b w:val="false"/>
          <w:i w:val="false"/>
          <w:color w:val="000000"/>
          <w:sz w:val="18"/>
        </w:rPr>
        <w:t xml:space="preserve"> наказом Міністерства захисту довкілля та природних ресурсів України</w:t>
      </w:r>
      <w:r>
        <w:br/>
      </w:r>
      <w:r>
        <w:rPr>
          <w:rFonts w:ascii="Arial"/>
          <w:b w:val="false"/>
          <w:i w:val="false"/>
          <w:color w:val="000000"/>
          <w:sz w:val="18"/>
        </w:rPr>
        <w:t xml:space="preserve"> від 24.01.2022 р. N 49)</w:t>
      </w:r>
    </w:p>
    <w:bookmarkEnd w:id="164"/>
    <w:bookmarkStart w:name="149" w:id="165"/>
    <w:p>
      <w:pPr>
        <w:spacing w:after="0"/>
        <w:ind w:firstLine="240"/>
        <w:jc w:val="left"/>
      </w:pPr>
      <w:r>
        <w:rPr>
          <w:rFonts w:ascii="Arial"/>
          <w:b w:val="false"/>
          <w:i w:val="false"/>
          <w:color w:val="000000"/>
          <w:sz w:val="18"/>
        </w:rPr>
        <w:t>Значення кількісних показників забруднюючих речовин зазначається із округленням до одного знака після коми при загальній довжині формату з десяти знаків, включаючи кому.</w:t>
      </w:r>
    </w:p>
    <w:bookmarkEnd w:id="165"/>
    <w:bookmarkStart w:name="1070" w:id="166"/>
    <w:p>
      <w:pPr>
        <w:spacing w:after="0"/>
        <w:ind w:firstLine="240"/>
        <w:jc w:val="right"/>
      </w:pPr>
      <w:r>
        <w:rPr>
          <w:rFonts w:ascii="Arial"/>
          <w:b w:val="false"/>
          <w:i w:val="false"/>
          <w:color w:val="000000"/>
          <w:sz w:val="18"/>
        </w:rPr>
        <w:t>(абзац другий пункту 5.14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166"/>
    <w:bookmarkStart w:name="1071" w:id="167"/>
    <w:p>
      <w:pPr>
        <w:spacing w:after="0"/>
        <w:ind w:firstLine="240"/>
        <w:jc w:val="left"/>
      </w:pPr>
      <w:r>
        <w:rPr>
          <w:rFonts w:ascii="Arial"/>
          <w:b w:val="false"/>
          <w:i w:val="false"/>
          <w:color w:val="000000"/>
          <w:sz w:val="18"/>
        </w:rPr>
        <w:t>Якщо забір та скид зворотних (стічних) вод здійснюється у межах одного й того самого району основного річкового басейну, то кількість забруднюючих речовин у зворотних (стічних) водах визначається з відрахуванням кількості відповідних забруднюючих речовин у воді, що була забрана.</w:t>
      </w:r>
    </w:p>
    <w:bookmarkEnd w:id="167"/>
    <w:bookmarkStart w:name="1075" w:id="168"/>
    <w:p>
      <w:pPr>
        <w:spacing w:after="0"/>
        <w:ind w:firstLine="240"/>
        <w:jc w:val="right"/>
      </w:pPr>
      <w:r>
        <w:rPr>
          <w:rFonts w:ascii="Arial"/>
          <w:b w:val="false"/>
          <w:i w:val="false"/>
          <w:color w:val="000000"/>
          <w:sz w:val="18"/>
        </w:rPr>
        <w:t>(пункт 5.14 доповнено абзацом третім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168"/>
    <w:bookmarkStart w:name="1072" w:id="169"/>
    <w:p>
      <w:pPr>
        <w:spacing w:after="0"/>
        <w:ind w:firstLine="240"/>
        <w:jc w:val="left"/>
      </w:pPr>
      <w:r>
        <w:rPr>
          <w:rFonts w:ascii="Arial"/>
          <w:b w:val="false"/>
          <w:i w:val="false"/>
          <w:color w:val="000000"/>
          <w:sz w:val="18"/>
        </w:rPr>
        <w:t>Якщо забір води здійснюється у межах одного району основного річкового басейну, а скид зворотних (стічних) вод здійснюється у межах іншого району основного річкового басейну, то кількість забруднюючих речовин у зворотних (стічних) водах визначається без відрахування кількості відповідних забруднюючих речовин у воді, що була забрана.</w:t>
      </w:r>
    </w:p>
    <w:bookmarkEnd w:id="169"/>
    <w:bookmarkStart w:name="1076" w:id="170"/>
    <w:p>
      <w:pPr>
        <w:spacing w:after="0"/>
        <w:ind w:firstLine="240"/>
        <w:jc w:val="right"/>
      </w:pPr>
      <w:r>
        <w:rPr>
          <w:rFonts w:ascii="Arial"/>
          <w:b w:val="false"/>
          <w:i w:val="false"/>
          <w:color w:val="000000"/>
          <w:sz w:val="18"/>
        </w:rPr>
        <w:t>(пункт 5.14 доповнено абзацом четвертим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170"/>
    <w:bookmarkStart w:name="1073" w:id="171"/>
    <w:p>
      <w:pPr>
        <w:spacing w:after="0"/>
        <w:ind w:firstLine="240"/>
        <w:jc w:val="left"/>
      </w:pPr>
      <w:r>
        <w:rPr>
          <w:rFonts w:ascii="Arial"/>
          <w:b w:val="false"/>
          <w:i w:val="false"/>
          <w:color w:val="000000"/>
          <w:sz w:val="18"/>
        </w:rPr>
        <w:t>У випадку отримання води, у тому числі зворотної (стічної) від іншого водокористувача, кількість забруднюючих речовин у зворотних (стічних) водах визначається з відрахуванням кількості відповідних забруднюючих речовин у фоновому створі.</w:t>
      </w:r>
    </w:p>
    <w:bookmarkEnd w:id="171"/>
    <w:bookmarkStart w:name="1077" w:id="172"/>
    <w:p>
      <w:pPr>
        <w:spacing w:after="0"/>
        <w:ind w:firstLine="240"/>
        <w:jc w:val="right"/>
      </w:pPr>
      <w:r>
        <w:rPr>
          <w:rFonts w:ascii="Arial"/>
          <w:b w:val="false"/>
          <w:i w:val="false"/>
          <w:color w:val="000000"/>
          <w:sz w:val="18"/>
        </w:rPr>
        <w:t>(пункт 5.14 доповнено абзацом п'ятим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172"/>
    <w:bookmarkStart w:name="1074" w:id="173"/>
    <w:p>
      <w:pPr>
        <w:spacing w:after="0"/>
        <w:ind w:firstLine="240"/>
        <w:jc w:val="left"/>
      </w:pPr>
      <w:r>
        <w:rPr>
          <w:rFonts w:ascii="Arial"/>
          <w:b w:val="false"/>
          <w:i w:val="false"/>
          <w:color w:val="000000"/>
          <w:sz w:val="18"/>
        </w:rPr>
        <w:t>Графи 9 - n не заповнюються для об'ємів зворотних (стічних) вод, що зазначаються в графі 5 відповідно до пункту 5.11 цього розділу.</w:t>
      </w:r>
    </w:p>
    <w:bookmarkEnd w:id="173"/>
    <w:bookmarkStart w:name="1078" w:id="174"/>
    <w:p>
      <w:pPr>
        <w:spacing w:after="0"/>
        <w:ind w:firstLine="240"/>
        <w:jc w:val="right"/>
      </w:pPr>
      <w:r>
        <w:rPr>
          <w:rFonts w:ascii="Arial"/>
          <w:b w:val="false"/>
          <w:i w:val="false"/>
          <w:color w:val="000000"/>
          <w:sz w:val="18"/>
        </w:rPr>
        <w:t>(пункт 5.14 доповнено абзацом шостим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r>
        <w:br/>
      </w:r>
      <w:r>
        <w:rPr>
          <w:rFonts w:ascii="Arial"/>
          <w:b w:val="false"/>
          <w:i w:val="false"/>
          <w:color w:val="000000"/>
          <w:sz w:val="18"/>
        </w:rPr>
        <w:t>абзац шостий пункту 5.14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24.01.2022 р. N 49)</w:t>
      </w:r>
    </w:p>
    <w:bookmarkEnd w:id="174"/>
    <w:bookmarkStart w:name="150" w:id="175"/>
    <w:p>
      <w:pPr>
        <w:spacing w:after="0"/>
        <w:ind w:firstLine="240"/>
        <w:jc w:val="left"/>
      </w:pPr>
      <w:r>
        <w:rPr>
          <w:rFonts w:ascii="Arial"/>
          <w:b w:val="false"/>
          <w:i w:val="false"/>
          <w:color w:val="000000"/>
          <w:sz w:val="18"/>
        </w:rPr>
        <w:t>5.15. Об'єм зворотної (стічної) води, що передається іншому водокористувачу, відображається окремим рядком у таблиці 2 Звіту, в якому:</w:t>
      </w:r>
    </w:p>
    <w:bookmarkEnd w:id="175"/>
    <w:bookmarkStart w:name="151" w:id="176"/>
    <w:p>
      <w:pPr>
        <w:spacing w:after="0"/>
        <w:ind w:firstLine="240"/>
        <w:jc w:val="left"/>
      </w:pPr>
      <w:r>
        <w:rPr>
          <w:rFonts w:ascii="Arial"/>
          <w:b w:val="false"/>
          <w:i w:val="false"/>
          <w:color w:val="000000"/>
          <w:sz w:val="18"/>
        </w:rPr>
        <w:t>у графі "В" зазначається код типу приймача зворотних (стічних) вод "95";</w:t>
      </w:r>
    </w:p>
    <w:bookmarkEnd w:id="176"/>
    <w:bookmarkStart w:name="152" w:id="177"/>
    <w:p>
      <w:pPr>
        <w:spacing w:after="0"/>
        <w:ind w:firstLine="240"/>
        <w:jc w:val="left"/>
      </w:pPr>
      <w:r>
        <w:rPr>
          <w:rFonts w:ascii="Arial"/>
          <w:b w:val="false"/>
          <w:i w:val="false"/>
          <w:color w:val="000000"/>
          <w:sz w:val="18"/>
        </w:rPr>
        <w:t>у графі "Г" на місці перших трьох знаків коду поверхневого водного об'єкта зазначається "СТО", а на місці наступних шести знаків - шестизначний код підприємства, якому передається зворотна (стічна) вода;</w:t>
      </w:r>
    </w:p>
    <w:bookmarkEnd w:id="177"/>
    <w:bookmarkStart w:name="153" w:id="178"/>
    <w:p>
      <w:pPr>
        <w:spacing w:after="0"/>
        <w:ind w:firstLine="240"/>
        <w:jc w:val="left"/>
      </w:pPr>
      <w:r>
        <w:rPr>
          <w:rFonts w:ascii="Arial"/>
          <w:b w:val="false"/>
          <w:i w:val="false"/>
          <w:color w:val="000000"/>
          <w:sz w:val="18"/>
        </w:rPr>
        <w:t>у графі 2 зазначається загальний об'єм переданої зворотної (стічної) води;</w:t>
      </w:r>
    </w:p>
    <w:bookmarkEnd w:id="178"/>
    <w:bookmarkStart w:name="154" w:id="179"/>
    <w:p>
      <w:pPr>
        <w:spacing w:after="0"/>
        <w:ind w:firstLine="240"/>
        <w:jc w:val="left"/>
      </w:pPr>
      <w:r>
        <w:rPr>
          <w:rFonts w:ascii="Arial"/>
          <w:b w:val="false"/>
          <w:i w:val="false"/>
          <w:color w:val="000000"/>
          <w:sz w:val="18"/>
        </w:rPr>
        <w:t>графи 3 - 8 не заповнюються;</w:t>
      </w:r>
    </w:p>
    <w:bookmarkEnd w:id="179"/>
    <w:bookmarkStart w:name="155" w:id="180"/>
    <w:p>
      <w:pPr>
        <w:spacing w:after="0"/>
        <w:ind w:firstLine="240"/>
        <w:jc w:val="left"/>
      </w:pPr>
      <w:r>
        <w:rPr>
          <w:rFonts w:ascii="Arial"/>
          <w:b w:val="false"/>
          <w:i w:val="false"/>
          <w:color w:val="000000"/>
          <w:sz w:val="18"/>
        </w:rPr>
        <w:t>у графах 9 - n зазначаються кількість та коди основних забруднюючих речовин згідно з пунктом 5.14 цього розділу.</w:t>
      </w:r>
    </w:p>
    <w:bookmarkEnd w:id="180"/>
    <w:bookmarkStart w:name="1106" w:id="181"/>
    <w:p>
      <w:pPr>
        <w:spacing w:after="0"/>
        <w:ind w:firstLine="240"/>
        <w:jc w:val="right"/>
      </w:pPr>
      <w:r>
        <w:rPr>
          <w:rFonts w:ascii="Arial"/>
          <w:b w:val="false"/>
          <w:i w:val="false"/>
          <w:color w:val="000000"/>
          <w:sz w:val="18"/>
        </w:rPr>
        <w:t>(абзац шостий пункту 5.15 із змінами, внесеними згідно з</w:t>
      </w:r>
      <w:r>
        <w:br/>
      </w:r>
      <w:r>
        <w:rPr>
          <w:rFonts w:ascii="Arial"/>
          <w:b w:val="false"/>
          <w:i w:val="false"/>
          <w:color w:val="000000"/>
          <w:sz w:val="18"/>
        </w:rPr>
        <w:t xml:space="preserve"> наказом Міністерства захисту довкілля та природних ресурсів України</w:t>
      </w:r>
      <w:r>
        <w:br/>
      </w:r>
      <w:r>
        <w:rPr>
          <w:rFonts w:ascii="Arial"/>
          <w:b w:val="false"/>
          <w:i w:val="false"/>
          <w:color w:val="000000"/>
          <w:sz w:val="18"/>
        </w:rPr>
        <w:t xml:space="preserve"> від 24.01.2022 р. N 49)</w:t>
      </w:r>
    </w:p>
    <w:bookmarkEnd w:id="181"/>
    <w:bookmarkStart w:name="156" w:id="182"/>
    <w:p>
      <w:pPr>
        <w:spacing w:after="0"/>
        <w:ind w:firstLine="240"/>
        <w:jc w:val="left"/>
      </w:pPr>
      <w:r>
        <w:rPr>
          <w:rFonts w:ascii="Arial"/>
          <w:b w:val="false"/>
          <w:i w:val="false"/>
          <w:color w:val="000000"/>
          <w:sz w:val="18"/>
        </w:rPr>
        <w:t>5.16. При заповненні окремих рядків таблиці 2 Звіту для відображення скидів колекторно-дренажних вод, що відводяться з метою зниження рівня ґрунтових вод, а також вод, що відводяться на поля зрошення, рельєф місцевості, поля фільтрації, у накопичувачі та вигреби, графи 3 - n не заповнюються.</w:t>
      </w:r>
    </w:p>
    <w:bookmarkEnd w:id="182"/>
    <w:bookmarkStart w:name="1079" w:id="183"/>
    <w:p>
      <w:pPr>
        <w:spacing w:after="0"/>
        <w:ind w:firstLine="240"/>
        <w:jc w:val="right"/>
      </w:pPr>
      <w:r>
        <w:rPr>
          <w:rFonts w:ascii="Arial"/>
          <w:b w:val="false"/>
          <w:i w:val="false"/>
          <w:color w:val="000000"/>
          <w:sz w:val="18"/>
        </w:rPr>
        <w:t>(пункт 5.16 із змінами, внесеними згідно з наказами Міністерства</w:t>
      </w:r>
      <w:r>
        <w:br/>
      </w:r>
      <w:r>
        <w:rPr>
          <w:rFonts w:ascii="Arial"/>
          <w:b w:val="false"/>
          <w:i w:val="false"/>
          <w:color w:val="000000"/>
          <w:sz w:val="18"/>
        </w:rPr>
        <w:t xml:space="preserve"> захисту довкілля та природних ресурсів України від 18.12.2020 р. N 375,</w:t>
      </w:r>
      <w:r>
        <w:br/>
      </w:r>
      <w:r>
        <w:rPr>
          <w:rFonts w:ascii="Arial"/>
          <w:b w:val="false"/>
          <w:i w:val="false"/>
          <w:color w:val="000000"/>
          <w:sz w:val="18"/>
        </w:rPr>
        <w:t>від 24.01.2022 р. N 49)</w:t>
      </w:r>
    </w:p>
    <w:bookmarkEnd w:id="183"/>
    <w:bookmarkStart w:name="157" w:id="184"/>
    <w:p>
      <w:pPr>
        <w:spacing w:after="0"/>
        <w:ind w:firstLine="240"/>
        <w:jc w:val="left"/>
      </w:pPr>
      <w:r>
        <w:rPr>
          <w:rFonts w:ascii="Arial"/>
          <w:b w:val="false"/>
          <w:i w:val="false"/>
          <w:color w:val="000000"/>
          <w:sz w:val="18"/>
        </w:rPr>
        <w:t>5.17. Загальна вимога до заповнення таблиці 2 Звіту - фактичний об'єм водовідведення у водні об'єкти та інші приймачі, які не віднесені до водних об'єктів (графа 2), повинен дорівнювати сумі об'ємів забруднених (графи 3 та 4), нормативно-чистих (без очистки) (графа 5) та нормативно-очищених на відповідних очисних спорудах (графи 6 - 8) зворотних (стічних) вод.</w:t>
      </w:r>
    </w:p>
    <w:bookmarkEnd w:id="184"/>
    <w:bookmarkStart w:name="158" w:id="185"/>
    <w:p>
      <w:pPr>
        <w:pStyle w:val="Heading3"/>
        <w:spacing w:after="0"/>
        <w:ind w:left="0"/>
        <w:jc w:val="center"/>
      </w:pPr>
      <w:r>
        <w:rPr>
          <w:rFonts w:ascii="Arial"/>
          <w:color w:val="000000"/>
          <w:sz w:val="27"/>
        </w:rPr>
        <w:t>VI. Заповнення таблиці 3 Звіту</w:t>
      </w:r>
    </w:p>
    <w:bookmarkEnd w:id="185"/>
    <w:bookmarkStart w:name="159" w:id="186"/>
    <w:p>
      <w:pPr>
        <w:spacing w:after="0"/>
        <w:ind w:firstLine="240"/>
        <w:jc w:val="left"/>
      </w:pPr>
      <w:r>
        <w:rPr>
          <w:rFonts w:ascii="Arial"/>
          <w:b w:val="false"/>
          <w:i w:val="false"/>
          <w:color w:val="000000"/>
          <w:sz w:val="18"/>
        </w:rPr>
        <w:t>6.1. Таблиця 3 Звіту призначена для обліку додаткових показників використання води, не передбачених таблицями 1 і 2 Звіту.</w:t>
      </w:r>
    </w:p>
    <w:bookmarkEnd w:id="186"/>
    <w:bookmarkStart w:name="160" w:id="187"/>
    <w:p>
      <w:pPr>
        <w:spacing w:after="0"/>
        <w:ind w:firstLine="240"/>
        <w:jc w:val="left"/>
      </w:pPr>
      <w:r>
        <w:rPr>
          <w:rFonts w:ascii="Arial"/>
          <w:b w:val="false"/>
          <w:i w:val="false"/>
          <w:color w:val="000000"/>
          <w:sz w:val="18"/>
        </w:rPr>
        <w:t>6.2. У рядку 1 зазначається об'єм води, що використовується у системах оборотного водопостачання, за винятком об'єму води, що подається в систему для її підживлення.</w:t>
      </w:r>
    </w:p>
    <w:bookmarkEnd w:id="187"/>
    <w:bookmarkStart w:name="161" w:id="188"/>
    <w:p>
      <w:pPr>
        <w:spacing w:after="0"/>
        <w:ind w:firstLine="240"/>
        <w:jc w:val="left"/>
      </w:pPr>
      <w:r>
        <w:rPr>
          <w:rFonts w:ascii="Arial"/>
          <w:b w:val="false"/>
          <w:i w:val="false"/>
          <w:color w:val="000000"/>
          <w:sz w:val="18"/>
        </w:rPr>
        <w:t>Об'єм води у системах оборотного водопостачання - сумарний об'єм води, який було б необхідно використати водокористувачу протягом року у разі відсутності таких систем (об'єм економії забраної або одержаної від інших водокористувачів води за рахунок застосування оборотних систем у звітному періоді).</w:t>
      </w:r>
    </w:p>
    <w:bookmarkEnd w:id="188"/>
    <w:bookmarkStart w:name="162" w:id="189"/>
    <w:p>
      <w:pPr>
        <w:spacing w:after="0"/>
        <w:ind w:firstLine="240"/>
        <w:jc w:val="left"/>
      </w:pPr>
      <w:r>
        <w:rPr>
          <w:rFonts w:ascii="Arial"/>
          <w:b w:val="false"/>
          <w:i w:val="false"/>
          <w:color w:val="000000"/>
          <w:sz w:val="18"/>
        </w:rPr>
        <w:t>Об'єм води, що подається до оборотної системи водопостачання для її підживлення, зазначається у таблиці 1 Звіту згідно з пунктами 4.2 - 4.10 розділу IV цього Порядку.</w:t>
      </w:r>
    </w:p>
    <w:bookmarkEnd w:id="189"/>
    <w:bookmarkStart w:name="163" w:id="190"/>
    <w:p>
      <w:pPr>
        <w:spacing w:after="0"/>
        <w:ind w:firstLine="240"/>
        <w:jc w:val="left"/>
      </w:pPr>
      <w:r>
        <w:rPr>
          <w:rFonts w:ascii="Arial"/>
          <w:b w:val="false"/>
          <w:i w:val="false"/>
          <w:color w:val="000000"/>
          <w:sz w:val="18"/>
        </w:rPr>
        <w:t>Оборотна система водопостачання - система водопостачання, яка передбачає багаторазове використання води у технологічному циклі і безпосередньо не зв'язана з об'єктами водного фонду, за винятком наливних водосховищ та ставків-охолоджувачів, які за проектом є частиною такої оборотної системи.</w:t>
      </w:r>
    </w:p>
    <w:bookmarkEnd w:id="190"/>
    <w:bookmarkStart w:name="164" w:id="191"/>
    <w:p>
      <w:pPr>
        <w:spacing w:after="0"/>
        <w:ind w:firstLine="240"/>
        <w:jc w:val="left"/>
      </w:pPr>
      <w:r>
        <w:rPr>
          <w:rFonts w:ascii="Arial"/>
          <w:b w:val="false"/>
          <w:i w:val="false"/>
          <w:color w:val="000000"/>
          <w:sz w:val="18"/>
        </w:rPr>
        <w:t>Прямотокова система водопостачання - система водопостачання з одноразовим використанням води та подальшим її скидом до об'єктів водного фонду або подальшою передачею її після використання іншим водокористувачам.</w:t>
      </w:r>
    </w:p>
    <w:bookmarkEnd w:id="191"/>
    <w:bookmarkStart w:name="165" w:id="192"/>
    <w:p>
      <w:pPr>
        <w:spacing w:after="0"/>
        <w:ind w:firstLine="240"/>
        <w:jc w:val="left"/>
      </w:pPr>
      <w:r>
        <w:rPr>
          <w:rFonts w:ascii="Arial"/>
          <w:b w:val="false"/>
          <w:i w:val="false"/>
          <w:color w:val="000000"/>
          <w:sz w:val="18"/>
        </w:rPr>
        <w:t>До об'єму води у системах оборотного водопостачання не відноситься об'єм води, яка циркулює в системах теплопостачання. У таблиці 1 Звіту враховується тільки об'єм води, що подається на підживлення цих систем.</w:t>
      </w:r>
    </w:p>
    <w:bookmarkEnd w:id="192"/>
    <w:bookmarkStart w:name="166" w:id="193"/>
    <w:p>
      <w:pPr>
        <w:spacing w:after="0"/>
        <w:ind w:firstLine="240"/>
        <w:jc w:val="left"/>
      </w:pPr>
      <w:r>
        <w:rPr>
          <w:rFonts w:ascii="Arial"/>
          <w:b w:val="false"/>
          <w:i w:val="false"/>
          <w:color w:val="000000"/>
          <w:sz w:val="18"/>
        </w:rPr>
        <w:t>6.3. У рядку 2 зазначається об'єм води у системах повторного водопостачання - сумарний об'єм повторно використаної води протягом року на декількох виробничих майданчиках (у цехах, установках тощо) одного водокористувача, який вимірюється у місцях подачі води на другий, третій і наступні виробничі майданчики (у цехи, установки тощо).</w:t>
      </w:r>
    </w:p>
    <w:bookmarkEnd w:id="193"/>
    <w:bookmarkStart w:name="167" w:id="194"/>
    <w:p>
      <w:pPr>
        <w:spacing w:after="0"/>
        <w:ind w:firstLine="240"/>
        <w:jc w:val="left"/>
      </w:pPr>
      <w:r>
        <w:rPr>
          <w:rFonts w:ascii="Arial"/>
          <w:b w:val="false"/>
          <w:i w:val="false"/>
          <w:color w:val="000000"/>
          <w:sz w:val="18"/>
        </w:rPr>
        <w:t>6.4. У рядку 3 зазначається об'єм води, пропущеної через турбіни гідроелектростанцій та гідроакумулюючих електростанцій для вироблення електроенергії.</w:t>
      </w:r>
    </w:p>
    <w:bookmarkEnd w:id="194"/>
    <w:bookmarkStart w:name="168" w:id="195"/>
    <w:p>
      <w:pPr>
        <w:spacing w:after="0"/>
        <w:ind w:firstLine="240"/>
        <w:jc w:val="left"/>
      </w:pPr>
      <w:r>
        <w:rPr>
          <w:rFonts w:ascii="Arial"/>
          <w:b w:val="false"/>
          <w:i w:val="false"/>
          <w:color w:val="000000"/>
          <w:sz w:val="18"/>
        </w:rPr>
        <w:t>6.5. У рядках 4, 5 зазначається річний ліміт забору води з водних об'єктів (у тому числі підземної води), встановлений водокористувачу у дозволі на спеціальне водокористування.</w:t>
      </w:r>
    </w:p>
    <w:bookmarkEnd w:id="195"/>
    <w:bookmarkStart w:name="169" w:id="196"/>
    <w:p>
      <w:pPr>
        <w:spacing w:after="0"/>
        <w:ind w:firstLine="240"/>
        <w:jc w:val="left"/>
      </w:pPr>
      <w:r>
        <w:rPr>
          <w:rFonts w:ascii="Arial"/>
          <w:b w:val="false"/>
          <w:i w:val="false"/>
          <w:color w:val="000000"/>
          <w:sz w:val="18"/>
        </w:rPr>
        <w:t>6.6. У рядку 6 зазначається кількість календарних днів роботи водокористувача, а для меліоративних систем - кількість календарних днів роботи їх водозабірних (скидних) споруд.</w:t>
      </w:r>
    </w:p>
    <w:bookmarkEnd w:id="196"/>
    <w:bookmarkStart w:name="170" w:id="197"/>
    <w:p>
      <w:pPr>
        <w:spacing w:after="0"/>
        <w:ind w:firstLine="240"/>
        <w:jc w:val="left"/>
      </w:pPr>
      <w:r>
        <w:rPr>
          <w:rFonts w:ascii="Arial"/>
          <w:b w:val="false"/>
          <w:i w:val="false"/>
          <w:color w:val="000000"/>
          <w:sz w:val="18"/>
        </w:rPr>
        <w:t>6.7. У рядку 7 зазначається середня кількість годин роботи водокористувача за добу.</w:t>
      </w:r>
    </w:p>
    <w:bookmarkEnd w:id="197"/>
    <w:bookmarkStart w:name="171" w:id="198"/>
    <w:p>
      <w:pPr>
        <w:spacing w:after="0"/>
        <w:ind w:firstLine="240"/>
        <w:jc w:val="left"/>
      </w:pPr>
      <w:r>
        <w:rPr>
          <w:rFonts w:ascii="Arial"/>
          <w:b w:val="false"/>
          <w:i w:val="false"/>
          <w:color w:val="000000"/>
          <w:sz w:val="18"/>
        </w:rPr>
        <w:t>6.8. У рядку 8 зазначається фактична на кінець року потужність очисних споруд водокористувача, що скидає зворотні (стічні) води після очистки у водні об'єкти.</w:t>
      </w:r>
    </w:p>
    <w:bookmarkEnd w:id="198"/>
    <w:bookmarkStart w:name="172" w:id="199"/>
    <w:p>
      <w:pPr>
        <w:spacing w:after="0"/>
        <w:ind w:firstLine="240"/>
        <w:jc w:val="left"/>
      </w:pPr>
      <w:r>
        <w:rPr>
          <w:rFonts w:ascii="Arial"/>
          <w:b w:val="false"/>
          <w:i w:val="false"/>
          <w:color w:val="000000"/>
          <w:sz w:val="18"/>
        </w:rPr>
        <w:t>Не враховується потужність очисних споруд водопідготовки, систем оборотного і послідовного водопостачання, а також споруд попередньої та локальної очистки, після яких зворотна (стічна) вода надходить до споруд кінцевої очистки.</w:t>
      </w:r>
    </w:p>
    <w:bookmarkEnd w:id="199"/>
    <w:bookmarkStart w:name="173" w:id="200"/>
    <w:p>
      <w:pPr>
        <w:spacing w:after="0"/>
        <w:ind w:firstLine="240"/>
        <w:jc w:val="left"/>
      </w:pPr>
      <w:r>
        <w:rPr>
          <w:rFonts w:ascii="Arial"/>
          <w:b w:val="false"/>
          <w:i w:val="false"/>
          <w:color w:val="000000"/>
          <w:sz w:val="18"/>
        </w:rPr>
        <w:t>6.9. У рядку 9 зазначається фактична на кінець року потужність очисних споруд, на яких зворотні (стічні) води очищуються до категорії нормативно-очищених.</w:t>
      </w:r>
    </w:p>
    <w:bookmarkEnd w:id="200"/>
    <w:bookmarkStart w:name="174" w:id="201"/>
    <w:p>
      <w:pPr>
        <w:spacing w:after="0"/>
        <w:ind w:firstLine="240"/>
        <w:jc w:val="left"/>
      </w:pPr>
      <w:r>
        <w:rPr>
          <w:rFonts w:ascii="Arial"/>
          <w:b w:val="false"/>
          <w:i w:val="false"/>
          <w:color w:val="000000"/>
          <w:sz w:val="18"/>
        </w:rPr>
        <w:t>6.10. У рядку 10 зазначається фактична на кінець року потужність очисних споруд, після яких зворотні (стічні) води відводяться на поля зрошення, рельєф місцевості, поля фільтрації, у накопичувачі та вигреби, а також передаються після кінцевої стадії очистки для використання іншому водокористувачу.</w:t>
      </w:r>
    </w:p>
    <w:bookmarkEnd w:id="201"/>
    <w:bookmarkStart w:name="175" w:id="202"/>
    <w:p>
      <w:pPr>
        <w:spacing w:after="0"/>
        <w:ind w:firstLine="240"/>
        <w:jc w:val="left"/>
      </w:pPr>
      <w:r>
        <w:rPr>
          <w:rFonts w:ascii="Arial"/>
          <w:b w:val="false"/>
          <w:i w:val="false"/>
          <w:color w:val="000000"/>
          <w:sz w:val="18"/>
        </w:rPr>
        <w:t>6.11. У рядку 11 зазначається об'єм води, забраної із водного об'єкта, що врахована засобами вимірювальної техніки первинних водокористувачів.</w:t>
      </w:r>
    </w:p>
    <w:bookmarkEnd w:id="202"/>
    <w:bookmarkStart w:name="176" w:id="203"/>
    <w:p>
      <w:pPr>
        <w:spacing w:after="0"/>
        <w:ind w:firstLine="240"/>
        <w:jc w:val="left"/>
      </w:pPr>
      <w:r>
        <w:rPr>
          <w:rFonts w:ascii="Arial"/>
          <w:b w:val="false"/>
          <w:i w:val="false"/>
          <w:color w:val="000000"/>
          <w:sz w:val="18"/>
        </w:rPr>
        <w:t>6.12. У рядку 12 зазначається об'єм зворотної (стічної) води, що врахована засобами вимірювальної техніки на спорудах кінцевої очистки.</w:t>
      </w:r>
    </w:p>
    <w:bookmarkEnd w:id="203"/>
    <w:bookmarkStart w:name="177" w:id="204"/>
    <w:p>
      <w:pPr>
        <w:pStyle w:val="Heading3"/>
        <w:spacing w:after="0"/>
        <w:ind w:left="0"/>
        <w:jc w:val="center"/>
      </w:pPr>
      <w:r>
        <w:rPr>
          <w:rFonts w:ascii="Arial"/>
          <w:color w:val="000000"/>
          <w:sz w:val="27"/>
        </w:rPr>
        <w:t>VII. Особливості обліку окремих видів водокористування</w:t>
      </w:r>
    </w:p>
    <w:bookmarkEnd w:id="204"/>
    <w:bookmarkStart w:name="178" w:id="205"/>
    <w:p>
      <w:pPr>
        <w:spacing w:after="0"/>
        <w:ind w:firstLine="240"/>
        <w:jc w:val="left"/>
      </w:pPr>
      <w:r>
        <w:rPr>
          <w:rFonts w:ascii="Arial"/>
          <w:b w:val="false"/>
          <w:i w:val="false"/>
          <w:color w:val="000000"/>
          <w:sz w:val="18"/>
        </w:rPr>
        <w:t>7.1. При складанні Звітів гідроелектростанціями (гідровузлами):</w:t>
      </w:r>
    </w:p>
    <w:bookmarkEnd w:id="205"/>
    <w:bookmarkStart w:name="179" w:id="206"/>
    <w:p>
      <w:pPr>
        <w:spacing w:after="0"/>
        <w:ind w:firstLine="240"/>
        <w:jc w:val="left"/>
      </w:pPr>
      <w:r>
        <w:rPr>
          <w:rFonts w:ascii="Arial"/>
          <w:b w:val="false"/>
          <w:i w:val="false"/>
          <w:color w:val="000000"/>
          <w:sz w:val="18"/>
        </w:rPr>
        <w:t>об'єм води, забраної для виробничих і господарсько-побутових потреб (водопостачання майстерень, гаражів, інших об'єктів, що знаходяться на балансі гідровузлів), а також переданої іншим водокористувачам, зазначається за загальними правилами;</w:t>
      </w:r>
    </w:p>
    <w:bookmarkEnd w:id="206"/>
    <w:bookmarkStart w:name="180" w:id="207"/>
    <w:p>
      <w:pPr>
        <w:spacing w:after="0"/>
        <w:ind w:firstLine="240"/>
        <w:jc w:val="left"/>
      </w:pPr>
      <w:r>
        <w:rPr>
          <w:rFonts w:ascii="Arial"/>
          <w:b w:val="false"/>
          <w:i w:val="false"/>
          <w:color w:val="000000"/>
          <w:sz w:val="18"/>
        </w:rPr>
        <w:t>об'єм води, що пропускається через споруди гідровузла для шлюзування суден, пропуску риби, підтримання судохідних глибин, забезпечення санітарних витрат у нижньому б'єфі та інших потреб, що не пов'язані із забором води із природних об'єктів, не враховується;</w:t>
      </w:r>
    </w:p>
    <w:bookmarkEnd w:id="207"/>
    <w:bookmarkStart w:name="181" w:id="208"/>
    <w:p>
      <w:pPr>
        <w:spacing w:after="0"/>
        <w:ind w:firstLine="240"/>
        <w:jc w:val="left"/>
      </w:pPr>
      <w:r>
        <w:rPr>
          <w:rFonts w:ascii="Arial"/>
          <w:b w:val="false"/>
          <w:i w:val="false"/>
          <w:color w:val="000000"/>
          <w:sz w:val="18"/>
        </w:rPr>
        <w:t>об'єм води, пропущеної через турбіни гідроелектростанцій та гідроакумулюючих електростанцій для вироблення електроенергії, зазначається в рядку 3 таблиці 3 Звіту в мільйонах кубічних метрів (у цілих числах).</w:t>
      </w:r>
    </w:p>
    <w:bookmarkEnd w:id="208"/>
    <w:bookmarkStart w:name="182" w:id="209"/>
    <w:p>
      <w:pPr>
        <w:spacing w:after="0"/>
        <w:ind w:firstLine="240"/>
        <w:jc w:val="left"/>
      </w:pPr>
      <w:r>
        <w:rPr>
          <w:rFonts w:ascii="Arial"/>
          <w:b w:val="false"/>
          <w:i w:val="false"/>
          <w:color w:val="000000"/>
          <w:sz w:val="18"/>
        </w:rPr>
        <w:t>7.2. Водні ресурси, що використовуються без вилучення їх з водних об'єктів:</w:t>
      </w:r>
    </w:p>
    <w:bookmarkEnd w:id="209"/>
    <w:bookmarkStart w:name="183" w:id="210"/>
    <w:p>
      <w:pPr>
        <w:spacing w:after="0"/>
        <w:ind w:firstLine="240"/>
        <w:jc w:val="left"/>
      </w:pPr>
      <w:r>
        <w:rPr>
          <w:rFonts w:ascii="Arial"/>
          <w:b w:val="false"/>
          <w:i w:val="false"/>
          <w:color w:val="000000"/>
          <w:sz w:val="18"/>
        </w:rPr>
        <w:t>об'єм води, що пропускається через турбіни гідроелектростанцій для вироблення електроенергії та використовується під час експлуатації водних шляхів пасажирським, вантажним самохідним і несамохідним водним транспортом, а також води, що скидається з водних об'єктів для підтримання санітарних витрат у річці та з метою запобігання виникненню гідродинамічних аварій, у таблиці 1 Звіту не зазначається;</w:t>
      </w:r>
    </w:p>
    <w:bookmarkEnd w:id="210"/>
    <w:bookmarkStart w:name="184" w:id="211"/>
    <w:p>
      <w:pPr>
        <w:spacing w:after="0"/>
        <w:ind w:firstLine="240"/>
        <w:jc w:val="left"/>
      </w:pPr>
      <w:r>
        <w:rPr>
          <w:rFonts w:ascii="Arial"/>
          <w:b w:val="false"/>
          <w:i w:val="false"/>
          <w:color w:val="000000"/>
          <w:sz w:val="18"/>
        </w:rPr>
        <w:t>об'єм води, що використовується для рибогосподарських потреб, у графах 14, 15, 17 таблиці 1 Звіту не зазначається.</w:t>
      </w:r>
    </w:p>
    <w:bookmarkEnd w:id="211"/>
    <w:bookmarkStart w:name="185" w:id="212"/>
    <w:p>
      <w:pPr>
        <w:spacing w:after="0"/>
        <w:ind w:firstLine="240"/>
        <w:jc w:val="left"/>
      </w:pPr>
      <w:r>
        <w:rPr>
          <w:rFonts w:ascii="Arial"/>
          <w:b w:val="false"/>
          <w:i w:val="false"/>
          <w:color w:val="000000"/>
          <w:sz w:val="18"/>
        </w:rPr>
        <w:t>7.3. Водокористувачі, що забезпечують заповнення і підживлення теплових мереж, звітують про вказаний об'єм води в графах 1 - 15, 17 таблиці 1 Звіту та рядках 4, 5 таблиці 3 Звіту.</w:t>
      </w:r>
    </w:p>
    <w:bookmarkEnd w:id="212"/>
    <w:bookmarkStart w:name="186" w:id="213"/>
    <w:p>
      <w:pPr>
        <w:spacing w:after="0"/>
        <w:ind w:firstLine="240"/>
        <w:jc w:val="left"/>
      </w:pPr>
      <w:r>
        <w:rPr>
          <w:rFonts w:ascii="Arial"/>
          <w:b w:val="false"/>
          <w:i w:val="false"/>
          <w:color w:val="000000"/>
          <w:sz w:val="18"/>
        </w:rPr>
        <w:t>Вода, що циркулює в системах теплопостачання, обліку не підлягає.</w:t>
      </w:r>
    </w:p>
    <w:bookmarkEnd w:id="213"/>
    <w:bookmarkStart w:name="187" w:id="214"/>
    <w:p>
      <w:pPr>
        <w:spacing w:after="0"/>
        <w:ind w:firstLine="240"/>
        <w:jc w:val="left"/>
      </w:pPr>
      <w:r>
        <w:rPr>
          <w:rFonts w:ascii="Arial"/>
          <w:b w:val="false"/>
          <w:i w:val="false"/>
          <w:color w:val="000000"/>
          <w:sz w:val="18"/>
        </w:rPr>
        <w:t>7.4. Підприємства та організації, які забезпечують перекидання води у маловодні регіони каналами і водогонами міжбасейнового та внутрішньобасейнового перерозподілу водних ресурсів, зазначають об'єм забору води із природного водного об'єкта в магістральний канал у графах 1 - 13, 23 (при цьому у графі 22 зазначається код ТР), у графі 26 таблиці 1 Звіту та у графі 2 таблиці 2 Звіту (за винятком втрат при транспортуванні).</w:t>
      </w:r>
    </w:p>
    <w:bookmarkEnd w:id="214"/>
    <w:bookmarkStart w:name="188" w:id="215"/>
    <w:p>
      <w:pPr>
        <w:spacing w:after="0"/>
        <w:ind w:firstLine="240"/>
        <w:jc w:val="left"/>
      </w:pPr>
      <w:r>
        <w:rPr>
          <w:rFonts w:ascii="Arial"/>
          <w:b w:val="false"/>
          <w:i w:val="false"/>
          <w:color w:val="000000"/>
          <w:sz w:val="18"/>
        </w:rPr>
        <w:t>Об'єм води, яка використовується на власні та інші потреби, зазначається у Звіті на загальних підставах.</w:t>
      </w:r>
    </w:p>
    <w:bookmarkEnd w:id="215"/>
    <w:bookmarkStart w:name="189" w:id="216"/>
    <w:p>
      <w:pPr>
        <w:spacing w:after="0"/>
        <w:ind w:firstLine="240"/>
        <w:jc w:val="left"/>
      </w:pPr>
      <w:r>
        <w:rPr>
          <w:rFonts w:ascii="Arial"/>
          <w:b w:val="false"/>
          <w:i w:val="false"/>
          <w:color w:val="000000"/>
          <w:sz w:val="18"/>
        </w:rPr>
        <w:t>7.5. Організації, що належать до сфери управління Держводагентства, зазначають об'єм води, яка забирається ними із водних об'єктів або магістральних каналів для зрошення, у графах 2 - 14, 23 (при цьому у графі 22 зазначається код ТН) та у графі 26 таблиці 1 Звіту.</w:t>
      </w:r>
    </w:p>
    <w:bookmarkEnd w:id="216"/>
    <w:bookmarkStart w:name="1080" w:id="217"/>
    <w:p>
      <w:pPr>
        <w:spacing w:after="0"/>
        <w:ind w:firstLine="240"/>
        <w:jc w:val="right"/>
      </w:pPr>
      <w:r>
        <w:rPr>
          <w:rFonts w:ascii="Arial"/>
          <w:b w:val="false"/>
          <w:i w:val="false"/>
          <w:color w:val="000000"/>
          <w:sz w:val="18"/>
        </w:rPr>
        <w:t>(абзац перший пункту 7.5 із змінами, внесеними згідно з наказом</w:t>
      </w:r>
      <w:r>
        <w:br/>
      </w:r>
      <w:r>
        <w:rPr>
          <w:rFonts w:ascii="Arial"/>
          <w:b w:val="false"/>
          <w:i w:val="false"/>
          <w:color w:val="000000"/>
          <w:sz w:val="18"/>
        </w:rPr>
        <w:t xml:space="preserve"> Міністерства захисту довкілля та природних ресурсів України</w:t>
      </w:r>
      <w:r>
        <w:br/>
      </w:r>
      <w:r>
        <w:rPr>
          <w:rFonts w:ascii="Arial"/>
          <w:b w:val="false"/>
          <w:i w:val="false"/>
          <w:color w:val="000000"/>
          <w:sz w:val="18"/>
        </w:rPr>
        <w:t xml:space="preserve"> від 18.12.2020 р. N 375)</w:t>
      </w:r>
    </w:p>
    <w:bookmarkEnd w:id="217"/>
    <w:bookmarkStart w:name="190" w:id="218"/>
    <w:p>
      <w:pPr>
        <w:spacing w:after="0"/>
        <w:ind w:firstLine="240"/>
        <w:jc w:val="left"/>
      </w:pPr>
      <w:r>
        <w:rPr>
          <w:rFonts w:ascii="Arial"/>
          <w:b w:val="false"/>
          <w:i w:val="false"/>
          <w:color w:val="000000"/>
          <w:sz w:val="18"/>
        </w:rPr>
        <w:t>Об'єм води, яка використовується на власні та інші потреби, зазначається у Звіті на загальних підставах.</w:t>
      </w:r>
    </w:p>
    <w:bookmarkEnd w:id="218"/>
    <w:bookmarkStart w:name="191" w:id="219"/>
    <w:p>
      <w:pPr>
        <w:spacing w:after="0"/>
        <w:ind w:firstLine="240"/>
        <w:jc w:val="left"/>
      </w:pPr>
      <w:r>
        <w:rPr>
          <w:rFonts w:ascii="Arial"/>
          <w:b w:val="false"/>
          <w:i w:val="false"/>
          <w:color w:val="000000"/>
          <w:sz w:val="18"/>
        </w:rPr>
        <w:t>7.6. Водокористувачі, які отримують воду для потреб зрошувального землеробства від організацій, що належать до сфери управління Держводагентства, у графі 14 таблиці 1 Звіту зазначають об'єм води, узгоджений із зазначеними організаціями до 20 квітня звітного року при укладанні договорів (протоколів про наміри) на поставку води.</w:t>
      </w:r>
    </w:p>
    <w:bookmarkEnd w:id="219"/>
    <w:bookmarkStart w:name="192" w:id="220"/>
    <w:p>
      <w:pPr>
        <w:spacing w:after="0"/>
        <w:ind w:firstLine="240"/>
        <w:jc w:val="left"/>
      </w:pPr>
      <w:r>
        <w:rPr>
          <w:rFonts w:ascii="Arial"/>
          <w:b w:val="false"/>
          <w:i w:val="false"/>
          <w:color w:val="000000"/>
          <w:sz w:val="18"/>
        </w:rPr>
        <w:t>7.7. У випадку забору води безпосередньо із водного об'єкта і передачі її без використання для підживлення (підвищення водності) водних об'єктів (транзит води) її об'єм зазначається у графах 1 - 13, 23 (при цьому у графі 22 зазначається код ТР) таблиці 1 Звіту та у графі 2 таблиці 2 Звіту.</w:t>
      </w:r>
    </w:p>
    <w:bookmarkEnd w:id="220"/>
    <w:bookmarkStart w:name="193" w:id="221"/>
    <w:p>
      <w:pPr>
        <w:spacing w:after="0"/>
        <w:ind w:firstLine="240"/>
        <w:jc w:val="left"/>
      </w:pPr>
      <w:r>
        <w:rPr>
          <w:rFonts w:ascii="Arial"/>
          <w:b w:val="false"/>
          <w:i w:val="false"/>
          <w:color w:val="000000"/>
          <w:sz w:val="18"/>
        </w:rPr>
        <w:t>7.8. При заборі підземної води її об'єм зазначається сумарно, незалежно від кількості свердловин.</w:t>
      </w:r>
    </w:p>
    <w:bookmarkEnd w:id="221"/>
    <w:bookmarkStart w:name="194" w:id="222"/>
    <w:p>
      <w:pPr>
        <w:spacing w:after="0"/>
        <w:ind w:firstLine="240"/>
        <w:jc w:val="left"/>
      </w:pPr>
      <w:r>
        <w:rPr>
          <w:rFonts w:ascii="Arial"/>
          <w:b w:val="false"/>
          <w:i w:val="false"/>
          <w:color w:val="000000"/>
          <w:sz w:val="18"/>
        </w:rPr>
        <w:t>7.9. Водокористувачі, що використовують на власні потреби пластову попутно забрану при видобуванні корисних копалин воду і закачують її після використання назад для підтримання пластового тиску, зазначають об'єм води лише у рядку 2 таблиці 3 Звіту.</w:t>
      </w:r>
    </w:p>
    <w:bookmarkEnd w:id="222"/>
    <w:bookmarkStart w:name="195" w:id="223"/>
    <w:p>
      <w:pPr>
        <w:spacing w:after="0"/>
        <w:ind w:firstLine="240"/>
        <w:jc w:val="left"/>
      </w:pPr>
      <w:r>
        <w:rPr>
          <w:rFonts w:ascii="Arial"/>
          <w:b w:val="false"/>
          <w:i w:val="false"/>
          <w:color w:val="000000"/>
          <w:sz w:val="18"/>
        </w:rPr>
        <w:t>Об'єм попутно забраної при видобуванні корисних копалин води, яка використовується на власні та інші потреби, зазначається у Звіті на загальних підставах.</w:t>
      </w:r>
    </w:p>
    <w:bookmarkEnd w:id="223"/>
    <w:bookmarkStart w:name="196" w:id="224"/>
    <w:p>
      <w:pPr>
        <w:spacing w:after="0"/>
        <w:ind w:firstLine="240"/>
        <w:jc w:val="left"/>
      </w:pPr>
      <w:r>
        <w:rPr>
          <w:rFonts w:ascii="Arial"/>
          <w:b w:val="false"/>
          <w:i w:val="false"/>
          <w:color w:val="000000"/>
          <w:sz w:val="18"/>
        </w:rPr>
        <w:t>7.10. Об'єм попутно забраної при видобуванні корисних копалин води, скинутої без використання в поверхневі або підземні водні об'єкти, зазначається в таблицях 1 і 2 Звіту (графи 22, 23 таблиці 1 Звіту в цьому випадку не заповнюються і код ТР не зазначається).</w:t>
      </w:r>
    </w:p>
    <w:bookmarkEnd w:id="224"/>
    <w:bookmarkStart w:name="197" w:id="225"/>
    <w:p>
      <w:pPr>
        <w:spacing w:after="0"/>
        <w:ind w:firstLine="240"/>
        <w:jc w:val="left"/>
      </w:pPr>
      <w:r>
        <w:rPr>
          <w:rFonts w:ascii="Arial"/>
          <w:b w:val="false"/>
          <w:i w:val="false"/>
          <w:color w:val="000000"/>
          <w:sz w:val="18"/>
        </w:rPr>
        <w:t>При здійсненні транзиту шахтно-кар'єрних вод з метою підживлення (підвищення водності) водних об'єктів заповнення таблиць 1 і 2 Звіту здійснюється згідно з пунктом 7.7 цього розділу.</w:t>
      </w:r>
    </w:p>
    <w:bookmarkEnd w:id="225"/>
    <w:bookmarkStart w:name="198" w:id="226"/>
    <w:p>
      <w:pPr>
        <w:spacing w:after="0"/>
        <w:ind w:firstLine="240"/>
        <w:jc w:val="left"/>
      </w:pPr>
      <w:r>
        <w:rPr>
          <w:rFonts w:ascii="Arial"/>
          <w:b w:val="false"/>
          <w:i w:val="false"/>
          <w:color w:val="000000"/>
          <w:sz w:val="18"/>
        </w:rPr>
        <w:t>7.11. Об'єм зворотних (стічних) вод, що одержуються від інших водокористувачів з метою очистки, зазначається у графах 1 - 13, 23 (при цьому у графі 22 зазначається код СТ) таблиці 1 Звіту та графах 2 - n таблиці 2 Звіту.</w:t>
      </w:r>
    </w:p>
    <w:bookmarkEnd w:id="226"/>
    <w:bookmarkStart w:name="1108" w:id="227"/>
    <w:p>
      <w:pPr>
        <w:spacing w:after="0"/>
        <w:ind w:firstLine="240"/>
        <w:jc w:val="right"/>
      </w:pPr>
      <w:r>
        <w:rPr>
          <w:rFonts w:ascii="Arial"/>
          <w:b w:val="false"/>
          <w:i w:val="false"/>
          <w:color w:val="000000"/>
          <w:sz w:val="18"/>
        </w:rPr>
        <w:t>(пункт 7.11 із змінами, внесеними згідно з наказом Міністерства</w:t>
      </w:r>
      <w:r>
        <w:br/>
      </w:r>
      <w:r>
        <w:rPr>
          <w:rFonts w:ascii="Arial"/>
          <w:b w:val="false"/>
          <w:i w:val="false"/>
          <w:color w:val="000000"/>
          <w:sz w:val="18"/>
        </w:rPr>
        <w:t xml:space="preserve"> захисту довкілля та природних ресурсів України від 24.01.2022 р. N 49)</w:t>
      </w:r>
    </w:p>
    <w:bookmarkEnd w:id="227"/>
    <w:bookmarkStart w:name="199" w:id="228"/>
    <w:p>
      <w:pPr>
        <w:spacing w:after="0"/>
        <w:ind w:firstLine="240"/>
        <w:jc w:val="left"/>
      </w:pPr>
      <w:r>
        <w:rPr>
          <w:rFonts w:ascii="Arial"/>
          <w:b w:val="false"/>
          <w:i w:val="false"/>
          <w:color w:val="000000"/>
          <w:sz w:val="18"/>
        </w:rPr>
        <w:t>7.12. Об'єм забраних, отриманих, використаних і відведених колекторно-дренажних вод зазначається у відповідних графах таблиць 1 і 2 Звіту. При цьому у графі "Д" таблиць 1 і 2 Звіту зазначається код якості води КД.</w:t>
      </w:r>
    </w:p>
    <w:bookmarkEnd w:id="228"/>
    <w:bookmarkStart w:name="200" w:id="229"/>
    <w:p>
      <w:pPr>
        <w:spacing w:after="0"/>
        <w:ind w:firstLine="240"/>
        <w:jc w:val="left"/>
      </w:pPr>
      <w:r>
        <w:rPr>
          <w:rFonts w:ascii="Arial"/>
          <w:b w:val="false"/>
          <w:i w:val="false"/>
          <w:color w:val="000000"/>
          <w:sz w:val="18"/>
        </w:rPr>
        <w:t>7.13. Заповнення Звітів водокористувачами, які використовують воду для рибогосподарських потреб (риборозведення), здійснюється таким чином:</w:t>
      </w:r>
    </w:p>
    <w:bookmarkEnd w:id="229"/>
    <w:bookmarkStart w:name="201" w:id="230"/>
    <w:p>
      <w:pPr>
        <w:spacing w:after="0"/>
        <w:ind w:firstLine="240"/>
        <w:jc w:val="left"/>
      </w:pPr>
      <w:r>
        <w:rPr>
          <w:rFonts w:ascii="Arial"/>
          <w:b w:val="false"/>
          <w:i w:val="false"/>
          <w:color w:val="000000"/>
          <w:sz w:val="18"/>
        </w:rPr>
        <w:t>1) об'єм води, що використовується для рибогосподарських потреб без вилучення із водного об'єкта, має дорівнювати максимальному фізичному (з початку року) об'єму водного об'єкта, який використовується для рибогосподарських потреб.</w:t>
      </w:r>
    </w:p>
    <w:bookmarkEnd w:id="230"/>
    <w:bookmarkStart w:name="202" w:id="231"/>
    <w:p>
      <w:pPr>
        <w:spacing w:after="0"/>
        <w:ind w:firstLine="240"/>
        <w:jc w:val="left"/>
      </w:pPr>
      <w:r>
        <w:rPr>
          <w:rFonts w:ascii="Arial"/>
          <w:b w:val="false"/>
          <w:i w:val="false"/>
          <w:color w:val="000000"/>
          <w:sz w:val="18"/>
        </w:rPr>
        <w:t>Зазначений об'єм води відображається в таблиці 1 Звіту:</w:t>
      </w:r>
    </w:p>
    <w:bookmarkEnd w:id="231"/>
    <w:bookmarkStart w:name="203" w:id="232"/>
    <w:p>
      <w:pPr>
        <w:spacing w:after="0"/>
        <w:ind w:firstLine="240"/>
        <w:jc w:val="left"/>
      </w:pPr>
      <w:r>
        <w:rPr>
          <w:rFonts w:ascii="Arial"/>
          <w:b w:val="false"/>
          <w:i w:val="false"/>
          <w:color w:val="000000"/>
          <w:sz w:val="18"/>
        </w:rPr>
        <w:t>у графі "В" - код джерела 40 або 41;</w:t>
      </w:r>
    </w:p>
    <w:bookmarkEnd w:id="232"/>
    <w:bookmarkStart w:name="204" w:id="233"/>
    <w:p>
      <w:pPr>
        <w:spacing w:after="0"/>
        <w:ind w:firstLine="240"/>
        <w:jc w:val="left"/>
      </w:pPr>
      <w:r>
        <w:rPr>
          <w:rFonts w:ascii="Arial"/>
          <w:b w:val="false"/>
          <w:i w:val="false"/>
          <w:color w:val="000000"/>
          <w:sz w:val="18"/>
        </w:rPr>
        <w:t>у графі "Г" - код найближчого водотоку (річки);</w:t>
      </w:r>
    </w:p>
    <w:bookmarkEnd w:id="233"/>
    <w:bookmarkStart w:name="205" w:id="234"/>
    <w:p>
      <w:pPr>
        <w:spacing w:after="0"/>
        <w:ind w:firstLine="240"/>
        <w:jc w:val="left"/>
      </w:pPr>
      <w:r>
        <w:rPr>
          <w:rFonts w:ascii="Arial"/>
          <w:b w:val="false"/>
          <w:i w:val="false"/>
          <w:color w:val="000000"/>
          <w:sz w:val="18"/>
        </w:rPr>
        <w:t>у графі "Д" - код категорії якості води ТН;</w:t>
      </w:r>
    </w:p>
    <w:bookmarkEnd w:id="234"/>
    <w:bookmarkStart w:name="206" w:id="235"/>
    <w:p>
      <w:pPr>
        <w:spacing w:after="0"/>
        <w:ind w:firstLine="240"/>
        <w:jc w:val="left"/>
      </w:pPr>
      <w:r>
        <w:rPr>
          <w:rFonts w:ascii="Arial"/>
          <w:b w:val="false"/>
          <w:i w:val="false"/>
          <w:color w:val="000000"/>
          <w:sz w:val="18"/>
        </w:rPr>
        <w:t>графа 15 - не заповнюється;</w:t>
      </w:r>
    </w:p>
    <w:bookmarkEnd w:id="235"/>
    <w:bookmarkStart w:name="207" w:id="236"/>
    <w:p>
      <w:pPr>
        <w:spacing w:after="0"/>
        <w:ind w:firstLine="240"/>
        <w:jc w:val="left"/>
      </w:pPr>
      <w:r>
        <w:rPr>
          <w:rFonts w:ascii="Arial"/>
          <w:b w:val="false"/>
          <w:i w:val="false"/>
          <w:color w:val="000000"/>
          <w:sz w:val="18"/>
        </w:rPr>
        <w:t>у графі 20 - код 03 використано для рибогосподарських потреб;</w:t>
      </w:r>
    </w:p>
    <w:bookmarkEnd w:id="236"/>
    <w:bookmarkStart w:name="208" w:id="237"/>
    <w:p>
      <w:pPr>
        <w:spacing w:after="0"/>
        <w:ind w:firstLine="240"/>
        <w:jc w:val="left"/>
      </w:pPr>
      <w:r>
        <w:rPr>
          <w:rFonts w:ascii="Arial"/>
          <w:b w:val="false"/>
          <w:i w:val="false"/>
          <w:color w:val="000000"/>
          <w:sz w:val="18"/>
        </w:rPr>
        <w:t>у графі 21 - максимальний фізичний (з початку року) об'єм водного об'єкта, який використовується для рибогосподарських потреб;</w:t>
      </w:r>
    </w:p>
    <w:bookmarkEnd w:id="237"/>
    <w:bookmarkStart w:name="209" w:id="238"/>
    <w:p>
      <w:pPr>
        <w:spacing w:after="0"/>
        <w:ind w:firstLine="240"/>
        <w:jc w:val="left"/>
      </w:pPr>
      <w:r>
        <w:rPr>
          <w:rFonts w:ascii="Arial"/>
          <w:b w:val="false"/>
          <w:i w:val="false"/>
          <w:color w:val="000000"/>
          <w:sz w:val="18"/>
        </w:rPr>
        <w:t>2) якщо вилов риби здійснюється з частковим або повним скидом води із водного об'єкта, додатково до підпункту 1 цього пункту зазначений об'єм вказується:</w:t>
      </w:r>
    </w:p>
    <w:bookmarkEnd w:id="238"/>
    <w:bookmarkStart w:name="210" w:id="239"/>
    <w:p>
      <w:pPr>
        <w:spacing w:after="0"/>
        <w:ind w:firstLine="240"/>
        <w:jc w:val="left"/>
      </w:pPr>
      <w:r>
        <w:rPr>
          <w:rFonts w:ascii="Arial"/>
          <w:b w:val="false"/>
          <w:i w:val="false"/>
          <w:color w:val="000000"/>
          <w:sz w:val="18"/>
        </w:rPr>
        <w:t>у таблиці 1 Звіту:</w:t>
      </w:r>
    </w:p>
    <w:bookmarkEnd w:id="239"/>
    <w:bookmarkStart w:name="211" w:id="240"/>
    <w:p>
      <w:pPr>
        <w:spacing w:after="0"/>
        <w:ind w:firstLine="240"/>
        <w:jc w:val="left"/>
      </w:pPr>
      <w:r>
        <w:rPr>
          <w:rFonts w:ascii="Arial"/>
          <w:b w:val="false"/>
          <w:i w:val="false"/>
          <w:color w:val="000000"/>
          <w:sz w:val="18"/>
        </w:rPr>
        <w:t>у графі "В" - код джерела 20;</w:t>
      </w:r>
    </w:p>
    <w:bookmarkEnd w:id="240"/>
    <w:bookmarkStart w:name="212" w:id="241"/>
    <w:p>
      <w:pPr>
        <w:spacing w:after="0"/>
        <w:ind w:firstLine="240"/>
        <w:jc w:val="left"/>
      </w:pPr>
      <w:r>
        <w:rPr>
          <w:rFonts w:ascii="Arial"/>
          <w:b w:val="false"/>
          <w:i w:val="false"/>
          <w:color w:val="000000"/>
          <w:sz w:val="18"/>
        </w:rPr>
        <w:t>у графі "Г" - код річки, з якої заповнюється водний об'єкт;</w:t>
      </w:r>
    </w:p>
    <w:bookmarkEnd w:id="241"/>
    <w:bookmarkStart w:name="213" w:id="242"/>
    <w:p>
      <w:pPr>
        <w:spacing w:after="0"/>
        <w:ind w:firstLine="240"/>
        <w:jc w:val="left"/>
      </w:pPr>
      <w:r>
        <w:rPr>
          <w:rFonts w:ascii="Arial"/>
          <w:b w:val="false"/>
          <w:i w:val="false"/>
          <w:color w:val="000000"/>
          <w:sz w:val="18"/>
        </w:rPr>
        <w:t>у графі "Д" - код якості води ТН;</w:t>
      </w:r>
    </w:p>
    <w:bookmarkEnd w:id="242"/>
    <w:bookmarkStart w:name="214" w:id="243"/>
    <w:p>
      <w:pPr>
        <w:spacing w:after="0"/>
        <w:ind w:firstLine="240"/>
        <w:jc w:val="left"/>
      </w:pPr>
      <w:r>
        <w:rPr>
          <w:rFonts w:ascii="Arial"/>
          <w:b w:val="false"/>
          <w:i w:val="false"/>
          <w:color w:val="000000"/>
          <w:sz w:val="18"/>
        </w:rPr>
        <w:t>у графі 1 - об'єм води, забраної на поповнення об'єму водного об'єкта, який скинуто з метою вилову риби (цей об'єм розподіляється на ті місяці звітного року, коли здійснювалося наповнення водного об'єкта);</w:t>
      </w:r>
    </w:p>
    <w:bookmarkEnd w:id="243"/>
    <w:bookmarkStart w:name="215" w:id="244"/>
    <w:p>
      <w:pPr>
        <w:spacing w:after="0"/>
        <w:ind w:firstLine="240"/>
        <w:jc w:val="left"/>
      </w:pPr>
      <w:r>
        <w:rPr>
          <w:rFonts w:ascii="Arial"/>
          <w:b w:val="false"/>
          <w:i w:val="false"/>
          <w:color w:val="000000"/>
          <w:sz w:val="18"/>
        </w:rPr>
        <w:t>у графі 15 - об'єм, зазначений у графі 1;</w:t>
      </w:r>
    </w:p>
    <w:bookmarkEnd w:id="244"/>
    <w:bookmarkStart w:name="216" w:id="245"/>
    <w:p>
      <w:pPr>
        <w:spacing w:after="0"/>
        <w:ind w:firstLine="240"/>
        <w:jc w:val="left"/>
      </w:pPr>
      <w:r>
        <w:rPr>
          <w:rFonts w:ascii="Arial"/>
          <w:b w:val="false"/>
          <w:i w:val="false"/>
          <w:color w:val="000000"/>
          <w:sz w:val="18"/>
        </w:rPr>
        <w:t>у графі 17 - той самий об'єм;</w:t>
      </w:r>
    </w:p>
    <w:bookmarkEnd w:id="245"/>
    <w:bookmarkStart w:name="1029" w:id="246"/>
    <w:p>
      <w:pPr>
        <w:spacing w:after="0"/>
        <w:ind w:firstLine="240"/>
        <w:jc w:val="left"/>
      </w:pPr>
      <w:r>
        <w:rPr>
          <w:rFonts w:ascii="Arial"/>
          <w:b w:val="false"/>
          <w:i w:val="false"/>
          <w:color w:val="000000"/>
          <w:sz w:val="18"/>
        </w:rPr>
        <w:t>у таблиці 2 Звіту:</w:t>
      </w:r>
    </w:p>
    <w:bookmarkEnd w:id="246"/>
    <w:bookmarkStart w:name="1027" w:id="247"/>
    <w:p>
      <w:pPr>
        <w:spacing w:after="0"/>
        <w:ind w:firstLine="240"/>
        <w:jc w:val="left"/>
      </w:pPr>
      <w:r>
        <w:rPr>
          <w:rFonts w:ascii="Arial"/>
          <w:b w:val="false"/>
          <w:i w:val="false"/>
          <w:color w:val="000000"/>
          <w:sz w:val="18"/>
        </w:rPr>
        <w:t>у графі "В" - код типу приймача 20;</w:t>
      </w:r>
    </w:p>
    <w:bookmarkEnd w:id="247"/>
    <w:bookmarkStart w:name="219" w:id="248"/>
    <w:p>
      <w:pPr>
        <w:spacing w:after="0"/>
        <w:ind w:firstLine="240"/>
        <w:jc w:val="left"/>
      </w:pPr>
      <w:r>
        <w:rPr>
          <w:rFonts w:ascii="Arial"/>
          <w:b w:val="false"/>
          <w:i w:val="false"/>
          <w:color w:val="000000"/>
          <w:sz w:val="18"/>
        </w:rPr>
        <w:t>у графі "Г" - код річки, у яку здійснюється повний або частковий скид з водного об'єкта;</w:t>
      </w:r>
    </w:p>
    <w:bookmarkEnd w:id="248"/>
    <w:bookmarkStart w:name="220" w:id="249"/>
    <w:p>
      <w:pPr>
        <w:spacing w:after="0"/>
        <w:ind w:firstLine="240"/>
        <w:jc w:val="left"/>
      </w:pPr>
      <w:r>
        <w:rPr>
          <w:rFonts w:ascii="Arial"/>
          <w:b w:val="false"/>
          <w:i w:val="false"/>
          <w:color w:val="000000"/>
          <w:sz w:val="18"/>
        </w:rPr>
        <w:t>у графі "Д" - код якості СС;</w:t>
      </w:r>
    </w:p>
    <w:bookmarkEnd w:id="249"/>
    <w:bookmarkStart w:name="221" w:id="250"/>
    <w:p>
      <w:pPr>
        <w:spacing w:after="0"/>
        <w:ind w:firstLine="240"/>
        <w:jc w:val="left"/>
      </w:pPr>
      <w:r>
        <w:rPr>
          <w:rFonts w:ascii="Arial"/>
          <w:b w:val="false"/>
          <w:i w:val="false"/>
          <w:color w:val="000000"/>
          <w:sz w:val="18"/>
        </w:rPr>
        <w:t>у графі 2 - об'єм, що зазначається у графі 15 таблиці 1 Звіту (цей самий об'єм зазначається в одній із граф 3 - 8 таблиці 2 Звіту). Якщо категорія якості води, що скидається, не нормативно-чиста (без очистки), то склад забруднюючих речовин у графах 9 - n таблиці 2 Звіту заповнюється на загальних підставах;</w:t>
      </w:r>
    </w:p>
    <w:bookmarkEnd w:id="250"/>
    <w:bookmarkStart w:name="1109" w:id="251"/>
    <w:p>
      <w:pPr>
        <w:spacing w:after="0"/>
        <w:ind w:firstLine="240"/>
        <w:jc w:val="right"/>
      </w:pPr>
      <w:r>
        <w:rPr>
          <w:rFonts w:ascii="Arial"/>
          <w:b w:val="false"/>
          <w:i w:val="false"/>
          <w:color w:val="000000"/>
          <w:sz w:val="18"/>
        </w:rPr>
        <w:t>(абзац тринадцятий підпункту 2 пункту 7.13 із змінами, внесеними</w:t>
      </w:r>
      <w:r>
        <w:br/>
      </w:r>
      <w:r>
        <w:rPr>
          <w:rFonts w:ascii="Arial"/>
          <w:b w:val="false"/>
          <w:i w:val="false"/>
          <w:color w:val="000000"/>
          <w:sz w:val="18"/>
        </w:rPr>
        <w:t xml:space="preserve"> згідно з наказом Міністерства захисту довкілля та природних ресурсів України</w:t>
      </w:r>
      <w:r>
        <w:br/>
      </w:r>
      <w:r>
        <w:rPr>
          <w:rFonts w:ascii="Arial"/>
          <w:b w:val="false"/>
          <w:i w:val="false"/>
          <w:color w:val="000000"/>
          <w:sz w:val="18"/>
        </w:rPr>
        <w:t xml:space="preserve"> від 24.01.2022 р. N 49)</w:t>
      </w:r>
    </w:p>
    <w:bookmarkEnd w:id="251"/>
    <w:bookmarkStart w:name="222" w:id="252"/>
    <w:p>
      <w:pPr>
        <w:spacing w:after="0"/>
        <w:ind w:firstLine="240"/>
        <w:jc w:val="left"/>
      </w:pPr>
      <w:r>
        <w:rPr>
          <w:rFonts w:ascii="Arial"/>
          <w:b w:val="false"/>
          <w:i w:val="false"/>
          <w:color w:val="000000"/>
          <w:sz w:val="18"/>
        </w:rPr>
        <w:t>3) якщо здійснюється поповнення водного об'єкта, що пов'язано з втратами води на фільтрацію та випаровування, додатково до підпунктів 1 і 2 цього пункту зазначений об'єм вказується:</w:t>
      </w:r>
    </w:p>
    <w:bookmarkEnd w:id="252"/>
    <w:bookmarkStart w:name="223" w:id="253"/>
    <w:p>
      <w:pPr>
        <w:spacing w:after="0"/>
        <w:ind w:firstLine="240"/>
        <w:jc w:val="left"/>
      </w:pPr>
      <w:r>
        <w:rPr>
          <w:rFonts w:ascii="Arial"/>
          <w:b w:val="false"/>
          <w:i w:val="false"/>
          <w:color w:val="000000"/>
          <w:sz w:val="18"/>
        </w:rPr>
        <w:t>у таблиці 1 Звіту:</w:t>
      </w:r>
    </w:p>
    <w:bookmarkEnd w:id="253"/>
    <w:bookmarkStart w:name="1033" w:id="254"/>
    <w:p>
      <w:pPr>
        <w:spacing w:after="0"/>
        <w:ind w:firstLine="240"/>
        <w:jc w:val="left"/>
      </w:pPr>
      <w:r>
        <w:rPr>
          <w:rFonts w:ascii="Arial"/>
          <w:b w:val="false"/>
          <w:i w:val="false"/>
          <w:color w:val="000000"/>
          <w:sz w:val="18"/>
        </w:rPr>
        <w:t>у графі "В" - код джерела 20;</w:t>
      </w:r>
    </w:p>
    <w:bookmarkEnd w:id="254"/>
    <w:bookmarkStart w:name="1031" w:id="255"/>
    <w:p>
      <w:pPr>
        <w:spacing w:after="0"/>
        <w:ind w:firstLine="240"/>
        <w:jc w:val="left"/>
      </w:pPr>
      <w:r>
        <w:rPr>
          <w:rFonts w:ascii="Arial"/>
          <w:b w:val="false"/>
          <w:i w:val="false"/>
          <w:color w:val="000000"/>
          <w:sz w:val="18"/>
        </w:rPr>
        <w:t>у графі "Г" - код річки, з якої поповнюється водний об'єкт;</w:t>
      </w:r>
    </w:p>
    <w:bookmarkEnd w:id="255"/>
    <w:bookmarkStart w:name="226" w:id="256"/>
    <w:p>
      <w:pPr>
        <w:spacing w:after="0"/>
        <w:ind w:firstLine="240"/>
        <w:jc w:val="left"/>
      </w:pPr>
      <w:r>
        <w:rPr>
          <w:rFonts w:ascii="Arial"/>
          <w:b w:val="false"/>
          <w:i w:val="false"/>
          <w:color w:val="000000"/>
          <w:sz w:val="18"/>
        </w:rPr>
        <w:t>у графі "Д" - код якості води ТН;</w:t>
      </w:r>
    </w:p>
    <w:bookmarkEnd w:id="256"/>
    <w:bookmarkStart w:name="227" w:id="257"/>
    <w:p>
      <w:pPr>
        <w:spacing w:after="0"/>
        <w:ind w:firstLine="240"/>
        <w:jc w:val="left"/>
      </w:pPr>
      <w:r>
        <w:rPr>
          <w:rFonts w:ascii="Arial"/>
          <w:b w:val="false"/>
          <w:i w:val="false"/>
          <w:color w:val="000000"/>
          <w:sz w:val="18"/>
        </w:rPr>
        <w:t>у графі 1 - об'єм води, який підлягає поповненню. Зазначений об'єм води вказується у графах 2 - 13 таблиці 1 Звіту (розподіляється на ті місяці, коли здійснювалось поповнення водного об'єкта);</w:t>
      </w:r>
    </w:p>
    <w:bookmarkEnd w:id="257"/>
    <w:bookmarkStart w:name="228" w:id="258"/>
    <w:p>
      <w:pPr>
        <w:spacing w:after="0"/>
        <w:ind w:firstLine="240"/>
        <w:jc w:val="left"/>
      </w:pPr>
      <w:r>
        <w:rPr>
          <w:rFonts w:ascii="Arial"/>
          <w:b w:val="false"/>
          <w:i w:val="false"/>
          <w:color w:val="000000"/>
          <w:sz w:val="18"/>
        </w:rPr>
        <w:t>у графі 22 - код транзиту ТР;</w:t>
      </w:r>
    </w:p>
    <w:bookmarkEnd w:id="258"/>
    <w:bookmarkStart w:name="229" w:id="259"/>
    <w:p>
      <w:pPr>
        <w:spacing w:after="0"/>
        <w:ind w:firstLine="240"/>
        <w:jc w:val="left"/>
      </w:pPr>
      <w:r>
        <w:rPr>
          <w:rFonts w:ascii="Arial"/>
          <w:b w:val="false"/>
          <w:i w:val="false"/>
          <w:color w:val="000000"/>
          <w:sz w:val="18"/>
        </w:rPr>
        <w:t>у графі 23 - об'єм, зазначений у графі 1;</w:t>
      </w:r>
    </w:p>
    <w:bookmarkEnd w:id="259"/>
    <w:bookmarkStart w:name="1037" w:id="260"/>
    <w:p>
      <w:pPr>
        <w:spacing w:after="0"/>
        <w:ind w:firstLine="240"/>
        <w:jc w:val="left"/>
      </w:pPr>
      <w:r>
        <w:rPr>
          <w:rFonts w:ascii="Arial"/>
          <w:b w:val="false"/>
          <w:i w:val="false"/>
          <w:color w:val="000000"/>
          <w:sz w:val="18"/>
        </w:rPr>
        <w:t>у таблиці 2 Звіту:</w:t>
      </w:r>
    </w:p>
    <w:bookmarkEnd w:id="260"/>
    <w:bookmarkStart w:name="1035" w:id="261"/>
    <w:p>
      <w:pPr>
        <w:spacing w:after="0"/>
        <w:ind w:firstLine="240"/>
        <w:jc w:val="left"/>
      </w:pPr>
      <w:r>
        <w:rPr>
          <w:rFonts w:ascii="Arial"/>
          <w:b w:val="false"/>
          <w:i w:val="false"/>
          <w:color w:val="000000"/>
          <w:sz w:val="18"/>
        </w:rPr>
        <w:t>у графі "В" - код приймача 40 або 41;</w:t>
      </w:r>
    </w:p>
    <w:bookmarkEnd w:id="261"/>
    <w:bookmarkStart w:name="232" w:id="262"/>
    <w:p>
      <w:pPr>
        <w:spacing w:after="0"/>
        <w:ind w:firstLine="240"/>
        <w:jc w:val="left"/>
      </w:pPr>
      <w:r>
        <w:rPr>
          <w:rFonts w:ascii="Arial"/>
          <w:b w:val="false"/>
          <w:i w:val="false"/>
          <w:color w:val="000000"/>
          <w:sz w:val="18"/>
        </w:rPr>
        <w:t>у графі "Г" - код найближчого водотоку (річки);</w:t>
      </w:r>
    </w:p>
    <w:bookmarkEnd w:id="262"/>
    <w:bookmarkStart w:name="233" w:id="263"/>
    <w:p>
      <w:pPr>
        <w:spacing w:after="0"/>
        <w:ind w:firstLine="240"/>
        <w:jc w:val="left"/>
      </w:pPr>
      <w:r>
        <w:rPr>
          <w:rFonts w:ascii="Arial"/>
          <w:b w:val="false"/>
          <w:i w:val="false"/>
          <w:color w:val="000000"/>
          <w:sz w:val="18"/>
        </w:rPr>
        <w:t>у графі "Д" - код якості ТР;</w:t>
      </w:r>
    </w:p>
    <w:bookmarkEnd w:id="263"/>
    <w:bookmarkStart w:name="234" w:id="264"/>
    <w:p>
      <w:pPr>
        <w:spacing w:after="0"/>
        <w:ind w:firstLine="240"/>
        <w:jc w:val="left"/>
      </w:pPr>
      <w:r>
        <w:rPr>
          <w:rFonts w:ascii="Arial"/>
          <w:b w:val="false"/>
          <w:i w:val="false"/>
          <w:color w:val="000000"/>
          <w:sz w:val="18"/>
        </w:rPr>
        <w:t>у графі 2 - об'єм, відображений у графах 1, 23 таблиці 1 Звіту.</w:t>
      </w:r>
    </w:p>
    <w:bookmarkEnd w:id="264"/>
    <w:bookmarkStart w:name="235" w:id="265"/>
    <w:p>
      <w:pPr>
        <w:spacing w:after="0"/>
        <w:ind w:firstLine="240"/>
        <w:jc w:val="left"/>
      </w:pPr>
      <w:r>
        <w:rPr>
          <w:rFonts w:ascii="Arial"/>
          <w:b w:val="false"/>
          <w:i w:val="false"/>
          <w:color w:val="000000"/>
          <w:sz w:val="18"/>
        </w:rPr>
        <w:t>Якщо водокористувачі, які використовують воду для рибогосподарських потреб (риборозведення), здійснюють інші види водокористування або передачу води іншим водокористувачам, заповнення додаткових рядків Звітів здійснюється на загальних підставах.</w:t>
      </w:r>
    </w:p>
    <w:bookmarkEnd w:id="265"/>
    <w:bookmarkStart w:name="236" w:id="266"/>
    <w:p>
      <w:pPr>
        <w:spacing w:after="0"/>
        <w:ind w:firstLine="240"/>
        <w:jc w:val="left"/>
      </w:pPr>
      <w:r>
        <w:rPr>
          <w:rFonts w:ascii="Arial"/>
          <w:b w:val="false"/>
          <w:i w:val="false"/>
          <w:color w:val="000000"/>
          <w:sz w:val="18"/>
        </w:rPr>
        <w:t>7.14. У разі наявності у сільських населених пунктах суб'єктів господарювання, що провадять господарську діяльність із централізованого водопостачання та/або водовідведення, заповнення ними Звітів про використання води здійснюється на загальних підставах.</w:t>
      </w:r>
    </w:p>
    <w:bookmarkEnd w:id="266"/>
    <w:bookmarkStart w:name="237" w:id="267"/>
    <w:p>
      <w:pPr>
        <w:spacing w:after="0"/>
        <w:ind w:firstLine="240"/>
        <w:jc w:val="left"/>
      </w:pPr>
      <w:r>
        <w:rPr>
          <w:rFonts w:ascii="Arial"/>
          <w:b w:val="false"/>
          <w:i w:val="false"/>
          <w:color w:val="000000"/>
          <w:sz w:val="18"/>
        </w:rPr>
        <w:t>7.15. У разі відсутності у населених пунктах суб'єктів господарювання, що провадять господарську діяльність із централізованого водопостачання та/або водовідведення, об'єми використання води сільським населенням для питних і санітарно-гігієнічних потреб (у тому числі на утримання худоби) зазначаються районними державними адміністраціями у графі 21 таблиці 1 Звіту (з узагальненими даними по району), при цьому у графі 20 зазначається код виду використання води - 05.</w:t>
      </w:r>
    </w:p>
    <w:bookmarkEnd w:id="267"/>
    <w:bookmarkStart w:name="238" w:id="268"/>
    <w:p>
      <w:pPr>
        <w:spacing w:after="0"/>
        <w:ind w:firstLine="240"/>
        <w:jc w:val="left"/>
      </w:pPr>
      <w:r>
        <w:rPr>
          <w:rFonts w:ascii="Arial"/>
          <w:b w:val="false"/>
          <w:i w:val="false"/>
          <w:color w:val="000000"/>
          <w:sz w:val="18"/>
        </w:rPr>
        <w:t xml:space="preserve"> </w:t>
      </w:r>
    </w:p>
    <w:bookmarkEnd w:id="26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39" w:id="269"/>
          <w:p>
            <w:pPr>
              <w:spacing w:after="0"/>
              <w:ind w:left="0"/>
              <w:jc w:val="center"/>
            </w:pPr>
            <w:r>
              <w:rPr>
                <w:rFonts w:ascii="Arial"/>
                <w:b/>
                <w:i w:val="false"/>
                <w:color w:val="000000"/>
                <w:sz w:val="15"/>
              </w:rPr>
              <w:t>Директор Департаменту</w:t>
            </w:r>
            <w:r>
              <w:br/>
            </w:r>
            <w:r>
              <w:rPr>
                <w:rFonts w:ascii="Arial"/>
                <w:b/>
                <w:i w:val="false"/>
                <w:color w:val="000000"/>
                <w:sz w:val="15"/>
              </w:rPr>
              <w:t>охорони природних ресурсів</w:t>
            </w:r>
          </w:p>
          <w:bookmarkEnd w:id="269"/>
        </w:tc>
        <w:tc>
          <w:tcPr>
            <w:tcW w:w="4845" w:type="dxa"/>
            <w:tcBorders/>
            <w:vAlign w:val="center"/>
          </w:tcPr>
          <w:bookmarkStart w:name="240" w:id="270"/>
          <w:p>
            <w:pPr>
              <w:spacing w:after="0"/>
              <w:ind w:left="0"/>
              <w:jc w:val="center"/>
            </w:pPr>
            <w:r>
              <w:rPr>
                <w:rFonts w:ascii="Arial"/>
                <w:b/>
                <w:i w:val="false"/>
                <w:color w:val="000000"/>
                <w:sz w:val="15"/>
              </w:rPr>
              <w:t>М. Л. Томахін</w:t>
            </w:r>
          </w:p>
          <w:bookmarkEnd w:id="270"/>
        </w:tc>
      </w:tr>
    </w:tbl>
    <w:p>
      <w:pPr>
        <w:spacing/>
        <w:ind w:left="0"/>
        <w:jc w:val="left"/>
      </w:pPr>
      <w:r>
        <w:br/>
      </w:r>
    </w:p>
    <w:bookmarkStart w:name="241" w:id="271"/>
    <w:p>
      <w:pPr>
        <w:spacing w:after="0"/>
        <w:ind w:firstLine="240"/>
        <w:jc w:val="left"/>
      </w:pPr>
      <w:r>
        <w:rPr>
          <w:rFonts w:ascii="Arial"/>
          <w:b w:val="false"/>
          <w:i w:val="false"/>
          <w:color w:val="000000"/>
          <w:sz w:val="18"/>
        </w:rPr>
        <w:t xml:space="preserve"> </w:t>
      </w:r>
    </w:p>
    <w:bookmarkEnd w:id="271"/>
    <w:bookmarkStart w:name="242" w:id="272"/>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ведення державного обліку водокористування</w:t>
      </w:r>
      <w:r>
        <w:br/>
      </w:r>
      <w:r>
        <w:rPr>
          <w:rFonts w:ascii="Arial"/>
          <w:b w:val="false"/>
          <w:i w:val="false"/>
          <w:color w:val="000000"/>
          <w:sz w:val="18"/>
        </w:rPr>
        <w:t>(пункт 4.3)</w:t>
      </w:r>
    </w:p>
    <w:bookmarkEnd w:id="272"/>
    <w:bookmarkStart w:name="243" w:id="273"/>
    <w:p>
      <w:pPr>
        <w:pStyle w:val="Heading3"/>
        <w:spacing w:after="0"/>
        <w:ind w:left="0"/>
        <w:jc w:val="center"/>
      </w:pPr>
      <w:r>
        <w:rPr>
          <w:rFonts w:ascii="Arial"/>
          <w:color w:val="000000"/>
          <w:sz w:val="27"/>
        </w:rPr>
        <w:t>Коди типу джерела водопостачання і приймача зворотних (стічних) та інших вод</w:t>
      </w:r>
    </w:p>
    <w:bookmarkEnd w:id="2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79"/>
        <w:gridCol w:w="9011"/>
      </w:tblGrid>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44" w:id="274"/>
          <w:p>
            <w:pPr>
              <w:spacing w:after="0"/>
              <w:ind w:left="0"/>
              <w:jc w:val="center"/>
            </w:pPr>
            <w:r>
              <w:rPr>
                <w:rFonts w:ascii="Arial"/>
                <w:b w:val="false"/>
                <w:i w:val="false"/>
                <w:color w:val="000000"/>
                <w:sz w:val="15"/>
              </w:rPr>
              <w:t>Код</w:t>
            </w:r>
          </w:p>
          <w:bookmarkEnd w:id="274"/>
        </w:tc>
        <w:tc>
          <w:tcPr>
            <w:tcW w:w="9011" w:type="dxa"/>
            <w:tcBorders>
              <w:top w:val="outset" w:color="000000" w:sz="8"/>
              <w:left w:val="outset" w:color="000000" w:sz="8"/>
              <w:bottom w:val="outset" w:color="000000" w:sz="8"/>
              <w:right w:val="outset" w:color="000000" w:sz="8"/>
            </w:tcBorders>
            <w:vAlign w:val="center"/>
          </w:tcPr>
          <w:bookmarkStart w:name="245" w:id="275"/>
          <w:p>
            <w:pPr>
              <w:spacing w:after="0"/>
              <w:ind w:left="0"/>
              <w:jc w:val="center"/>
            </w:pPr>
            <w:r>
              <w:rPr>
                <w:rFonts w:ascii="Arial"/>
                <w:b w:val="false"/>
                <w:i w:val="false"/>
                <w:color w:val="000000"/>
                <w:sz w:val="15"/>
              </w:rPr>
              <w:t>Тип джерела водопостачання і приймача зворотних (стічних) та інших вод</w:t>
            </w:r>
          </w:p>
          <w:bookmarkEnd w:id="275"/>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46" w:id="276"/>
          <w:p>
            <w:pPr>
              <w:spacing w:after="0"/>
              <w:ind w:left="0"/>
              <w:jc w:val="center"/>
            </w:pPr>
            <w:r>
              <w:rPr>
                <w:rFonts w:ascii="Arial"/>
                <w:b w:val="false"/>
                <w:i w:val="false"/>
                <w:color w:val="000000"/>
                <w:sz w:val="15"/>
              </w:rPr>
              <w:t>10</w:t>
            </w:r>
          </w:p>
          <w:bookmarkEnd w:id="276"/>
        </w:tc>
        <w:tc>
          <w:tcPr>
            <w:tcW w:w="9011" w:type="dxa"/>
            <w:tcBorders>
              <w:top w:val="outset" w:color="000000" w:sz="8"/>
              <w:left w:val="outset" w:color="000000" w:sz="8"/>
              <w:bottom w:val="outset" w:color="000000" w:sz="8"/>
              <w:right w:val="outset" w:color="000000" w:sz="8"/>
            </w:tcBorders>
            <w:vAlign w:val="center"/>
          </w:tcPr>
          <w:bookmarkStart w:name="247" w:id="277"/>
          <w:p>
            <w:pPr>
              <w:spacing w:after="0"/>
              <w:ind w:left="0"/>
              <w:jc w:val="left"/>
            </w:pPr>
            <w:r>
              <w:rPr>
                <w:rFonts w:ascii="Arial"/>
                <w:b w:val="false"/>
                <w:i w:val="false"/>
                <w:color w:val="000000"/>
                <w:sz w:val="15"/>
              </w:rPr>
              <w:t>Море</w:t>
            </w:r>
          </w:p>
          <w:bookmarkEnd w:id="277"/>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48" w:id="278"/>
          <w:p>
            <w:pPr>
              <w:spacing w:after="0"/>
              <w:ind w:left="0"/>
              <w:jc w:val="center"/>
            </w:pPr>
            <w:r>
              <w:rPr>
                <w:rFonts w:ascii="Arial"/>
                <w:b w:val="false"/>
                <w:i w:val="false"/>
                <w:color w:val="000000"/>
                <w:sz w:val="15"/>
              </w:rPr>
              <w:t>11</w:t>
            </w:r>
          </w:p>
          <w:bookmarkEnd w:id="278"/>
        </w:tc>
        <w:tc>
          <w:tcPr>
            <w:tcW w:w="9011" w:type="dxa"/>
            <w:tcBorders>
              <w:top w:val="outset" w:color="000000" w:sz="8"/>
              <w:left w:val="outset" w:color="000000" w:sz="8"/>
              <w:bottom w:val="outset" w:color="000000" w:sz="8"/>
              <w:right w:val="outset" w:color="000000" w:sz="8"/>
            </w:tcBorders>
            <w:vAlign w:val="center"/>
          </w:tcPr>
          <w:bookmarkStart w:name="249" w:id="279"/>
          <w:p>
            <w:pPr>
              <w:spacing w:after="0"/>
              <w:ind w:left="0"/>
              <w:jc w:val="left"/>
            </w:pPr>
            <w:r>
              <w:rPr>
                <w:rFonts w:ascii="Arial"/>
                <w:b w:val="false"/>
                <w:i w:val="false"/>
                <w:color w:val="000000"/>
                <w:sz w:val="15"/>
              </w:rPr>
              <w:t>Лиман відкритий</w:t>
            </w:r>
          </w:p>
          <w:bookmarkEnd w:id="279"/>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50" w:id="280"/>
          <w:p>
            <w:pPr>
              <w:spacing w:after="0"/>
              <w:ind w:left="0"/>
              <w:jc w:val="center"/>
            </w:pPr>
            <w:r>
              <w:rPr>
                <w:rFonts w:ascii="Arial"/>
                <w:b w:val="false"/>
                <w:i w:val="false"/>
                <w:color w:val="000000"/>
                <w:sz w:val="15"/>
              </w:rPr>
              <w:t>12</w:t>
            </w:r>
          </w:p>
          <w:bookmarkEnd w:id="280"/>
        </w:tc>
        <w:tc>
          <w:tcPr>
            <w:tcW w:w="9011" w:type="dxa"/>
            <w:tcBorders>
              <w:top w:val="outset" w:color="000000" w:sz="8"/>
              <w:left w:val="outset" w:color="000000" w:sz="8"/>
              <w:bottom w:val="outset" w:color="000000" w:sz="8"/>
              <w:right w:val="outset" w:color="000000" w:sz="8"/>
            </w:tcBorders>
            <w:vAlign w:val="center"/>
          </w:tcPr>
          <w:bookmarkStart w:name="251" w:id="281"/>
          <w:p>
            <w:pPr>
              <w:spacing w:after="0"/>
              <w:ind w:left="0"/>
              <w:jc w:val="left"/>
            </w:pPr>
            <w:r>
              <w:rPr>
                <w:rFonts w:ascii="Arial"/>
                <w:b w:val="false"/>
                <w:i w:val="false"/>
                <w:color w:val="000000"/>
                <w:sz w:val="15"/>
              </w:rPr>
              <w:t>Лиман закритий</w:t>
            </w:r>
          </w:p>
          <w:bookmarkEnd w:id="281"/>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52" w:id="282"/>
          <w:p>
            <w:pPr>
              <w:spacing w:after="0"/>
              <w:ind w:left="0"/>
              <w:jc w:val="center"/>
            </w:pPr>
            <w:r>
              <w:rPr>
                <w:rFonts w:ascii="Arial"/>
                <w:b w:val="false"/>
                <w:i w:val="false"/>
                <w:color w:val="000000"/>
                <w:sz w:val="15"/>
              </w:rPr>
              <w:t>20</w:t>
            </w:r>
          </w:p>
          <w:bookmarkEnd w:id="282"/>
        </w:tc>
        <w:tc>
          <w:tcPr>
            <w:tcW w:w="9011" w:type="dxa"/>
            <w:tcBorders>
              <w:top w:val="outset" w:color="000000" w:sz="8"/>
              <w:left w:val="outset" w:color="000000" w:sz="8"/>
              <w:bottom w:val="outset" w:color="000000" w:sz="8"/>
              <w:right w:val="outset" w:color="000000" w:sz="8"/>
            </w:tcBorders>
            <w:vAlign w:val="center"/>
          </w:tcPr>
          <w:bookmarkStart w:name="253" w:id="283"/>
          <w:p>
            <w:pPr>
              <w:spacing w:after="0"/>
              <w:ind w:left="0"/>
              <w:jc w:val="left"/>
            </w:pPr>
            <w:r>
              <w:rPr>
                <w:rFonts w:ascii="Arial"/>
                <w:b w:val="false"/>
                <w:i w:val="false"/>
                <w:color w:val="000000"/>
                <w:sz w:val="15"/>
              </w:rPr>
              <w:t>Річка</w:t>
            </w:r>
          </w:p>
          <w:bookmarkEnd w:id="283"/>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54" w:id="284"/>
          <w:p>
            <w:pPr>
              <w:spacing w:after="0"/>
              <w:ind w:left="0"/>
              <w:jc w:val="center"/>
            </w:pPr>
            <w:r>
              <w:rPr>
                <w:rFonts w:ascii="Arial"/>
                <w:b w:val="false"/>
                <w:i w:val="false"/>
                <w:color w:val="000000"/>
                <w:sz w:val="15"/>
              </w:rPr>
              <w:t>21</w:t>
            </w:r>
          </w:p>
          <w:bookmarkEnd w:id="284"/>
        </w:tc>
        <w:tc>
          <w:tcPr>
            <w:tcW w:w="9011" w:type="dxa"/>
            <w:tcBorders>
              <w:top w:val="outset" w:color="000000" w:sz="8"/>
              <w:left w:val="outset" w:color="000000" w:sz="8"/>
              <w:bottom w:val="outset" w:color="000000" w:sz="8"/>
              <w:right w:val="outset" w:color="000000" w:sz="8"/>
            </w:tcBorders>
            <w:vAlign w:val="center"/>
          </w:tcPr>
          <w:bookmarkStart w:name="255" w:id="285"/>
          <w:p>
            <w:pPr>
              <w:spacing w:after="0"/>
              <w:ind w:left="0"/>
              <w:jc w:val="left"/>
            </w:pPr>
            <w:r>
              <w:rPr>
                <w:rFonts w:ascii="Arial"/>
                <w:b w:val="false"/>
                <w:i w:val="false"/>
                <w:color w:val="000000"/>
                <w:sz w:val="15"/>
              </w:rPr>
              <w:t>Річка, що пересихає</w:t>
            </w:r>
          </w:p>
          <w:bookmarkEnd w:id="285"/>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56" w:id="286"/>
          <w:p>
            <w:pPr>
              <w:spacing w:after="0"/>
              <w:ind w:left="0"/>
              <w:jc w:val="center"/>
            </w:pPr>
            <w:r>
              <w:rPr>
                <w:rFonts w:ascii="Arial"/>
                <w:b w:val="false"/>
                <w:i w:val="false"/>
                <w:color w:val="000000"/>
                <w:sz w:val="15"/>
              </w:rPr>
              <w:t>30</w:t>
            </w:r>
          </w:p>
          <w:bookmarkEnd w:id="286"/>
        </w:tc>
        <w:tc>
          <w:tcPr>
            <w:tcW w:w="9011" w:type="dxa"/>
            <w:tcBorders>
              <w:top w:val="outset" w:color="000000" w:sz="8"/>
              <w:left w:val="outset" w:color="000000" w:sz="8"/>
              <w:bottom w:val="outset" w:color="000000" w:sz="8"/>
              <w:right w:val="outset" w:color="000000" w:sz="8"/>
            </w:tcBorders>
            <w:vAlign w:val="center"/>
          </w:tcPr>
          <w:bookmarkStart w:name="257" w:id="287"/>
          <w:p>
            <w:pPr>
              <w:spacing w:after="0"/>
              <w:ind w:left="0"/>
              <w:jc w:val="left"/>
            </w:pPr>
            <w:r>
              <w:rPr>
                <w:rFonts w:ascii="Arial"/>
                <w:b w:val="false"/>
                <w:i w:val="false"/>
                <w:color w:val="000000"/>
                <w:sz w:val="15"/>
              </w:rPr>
              <w:t>Озеро</w:t>
            </w:r>
          </w:p>
          <w:bookmarkEnd w:id="287"/>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58" w:id="288"/>
          <w:p>
            <w:pPr>
              <w:spacing w:after="0"/>
              <w:ind w:left="0"/>
              <w:jc w:val="center"/>
            </w:pPr>
            <w:r>
              <w:rPr>
                <w:rFonts w:ascii="Arial"/>
                <w:b w:val="false"/>
                <w:i w:val="false"/>
                <w:color w:val="000000"/>
                <w:sz w:val="15"/>
              </w:rPr>
              <w:t>40</w:t>
            </w:r>
          </w:p>
          <w:bookmarkEnd w:id="288"/>
        </w:tc>
        <w:tc>
          <w:tcPr>
            <w:tcW w:w="9011" w:type="dxa"/>
            <w:tcBorders>
              <w:top w:val="outset" w:color="000000" w:sz="8"/>
              <w:left w:val="outset" w:color="000000" w:sz="8"/>
              <w:bottom w:val="outset" w:color="000000" w:sz="8"/>
              <w:right w:val="outset" w:color="000000" w:sz="8"/>
            </w:tcBorders>
            <w:vAlign w:val="center"/>
          </w:tcPr>
          <w:bookmarkStart w:name="259" w:id="289"/>
          <w:p>
            <w:pPr>
              <w:spacing w:after="0"/>
              <w:ind w:left="0"/>
              <w:jc w:val="left"/>
            </w:pPr>
            <w:r>
              <w:rPr>
                <w:rFonts w:ascii="Arial"/>
                <w:b w:val="false"/>
                <w:i w:val="false"/>
                <w:color w:val="000000"/>
                <w:sz w:val="15"/>
              </w:rPr>
              <w:t>Ставок русловий, водосховище руслове (крім каскаду дніпровських водосховищ)</w:t>
            </w:r>
          </w:p>
          <w:bookmarkEnd w:id="289"/>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60" w:id="290"/>
          <w:p>
            <w:pPr>
              <w:spacing w:after="0"/>
              <w:ind w:left="0"/>
              <w:jc w:val="center"/>
            </w:pPr>
            <w:r>
              <w:rPr>
                <w:rFonts w:ascii="Arial"/>
                <w:b w:val="false"/>
                <w:i w:val="false"/>
                <w:color w:val="000000"/>
                <w:sz w:val="15"/>
              </w:rPr>
              <w:t>41</w:t>
            </w:r>
          </w:p>
          <w:bookmarkEnd w:id="290"/>
        </w:tc>
        <w:tc>
          <w:tcPr>
            <w:tcW w:w="9011" w:type="dxa"/>
            <w:tcBorders>
              <w:top w:val="outset" w:color="000000" w:sz="8"/>
              <w:left w:val="outset" w:color="000000" w:sz="8"/>
              <w:bottom w:val="outset" w:color="000000" w:sz="8"/>
              <w:right w:val="outset" w:color="000000" w:sz="8"/>
            </w:tcBorders>
            <w:vAlign w:val="center"/>
          </w:tcPr>
          <w:bookmarkStart w:name="261" w:id="291"/>
          <w:p>
            <w:pPr>
              <w:spacing w:after="0"/>
              <w:ind w:left="0"/>
              <w:jc w:val="left"/>
            </w:pPr>
            <w:r>
              <w:rPr>
                <w:rFonts w:ascii="Arial"/>
                <w:b w:val="false"/>
                <w:i w:val="false"/>
                <w:color w:val="000000"/>
                <w:sz w:val="15"/>
              </w:rPr>
              <w:t>Водосховище наливне, ставок наливний</w:t>
            </w:r>
          </w:p>
          <w:bookmarkEnd w:id="291"/>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62" w:id="292"/>
          <w:p>
            <w:pPr>
              <w:spacing w:after="0"/>
              <w:ind w:left="0"/>
              <w:jc w:val="center"/>
            </w:pPr>
            <w:r>
              <w:rPr>
                <w:rFonts w:ascii="Arial"/>
                <w:b w:val="false"/>
                <w:i w:val="false"/>
                <w:color w:val="000000"/>
                <w:sz w:val="15"/>
              </w:rPr>
              <w:t>50</w:t>
            </w:r>
          </w:p>
          <w:bookmarkEnd w:id="292"/>
        </w:tc>
        <w:tc>
          <w:tcPr>
            <w:tcW w:w="9011" w:type="dxa"/>
            <w:tcBorders>
              <w:top w:val="outset" w:color="000000" w:sz="8"/>
              <w:left w:val="outset" w:color="000000" w:sz="8"/>
              <w:bottom w:val="outset" w:color="000000" w:sz="8"/>
              <w:right w:val="outset" w:color="000000" w:sz="8"/>
            </w:tcBorders>
            <w:vAlign w:val="center"/>
          </w:tcPr>
          <w:bookmarkStart w:name="263" w:id="293"/>
          <w:p>
            <w:pPr>
              <w:spacing w:after="0"/>
              <w:ind w:left="0"/>
              <w:jc w:val="left"/>
            </w:pPr>
            <w:r>
              <w:rPr>
                <w:rFonts w:ascii="Arial"/>
                <w:b w:val="false"/>
                <w:i w:val="false"/>
                <w:color w:val="000000"/>
                <w:sz w:val="15"/>
              </w:rPr>
              <w:t>Канал, яким забирається вода з природного водного об'єкта</w:t>
            </w:r>
          </w:p>
          <w:bookmarkEnd w:id="293"/>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64" w:id="294"/>
          <w:p>
            <w:pPr>
              <w:spacing w:after="0"/>
              <w:ind w:left="0"/>
              <w:jc w:val="center"/>
            </w:pPr>
            <w:r>
              <w:rPr>
                <w:rFonts w:ascii="Arial"/>
                <w:b w:val="false"/>
                <w:i w:val="false"/>
                <w:color w:val="000000"/>
                <w:sz w:val="15"/>
              </w:rPr>
              <w:t>51</w:t>
            </w:r>
          </w:p>
          <w:bookmarkEnd w:id="294"/>
        </w:tc>
        <w:tc>
          <w:tcPr>
            <w:tcW w:w="9011" w:type="dxa"/>
            <w:tcBorders>
              <w:top w:val="outset" w:color="000000" w:sz="8"/>
              <w:left w:val="outset" w:color="000000" w:sz="8"/>
              <w:bottom w:val="outset" w:color="000000" w:sz="8"/>
              <w:right w:val="outset" w:color="000000" w:sz="8"/>
            </w:tcBorders>
            <w:vAlign w:val="center"/>
          </w:tcPr>
          <w:bookmarkStart w:name="265" w:id="295"/>
          <w:p>
            <w:pPr>
              <w:spacing w:after="0"/>
              <w:ind w:left="0"/>
              <w:jc w:val="left"/>
            </w:pPr>
            <w:r>
              <w:rPr>
                <w:rFonts w:ascii="Arial"/>
                <w:b w:val="false"/>
                <w:i w:val="false"/>
                <w:color w:val="000000"/>
                <w:sz w:val="15"/>
              </w:rPr>
              <w:t>Канал, яким забирається вода з іншого каналу</w:t>
            </w:r>
          </w:p>
          <w:bookmarkEnd w:id="295"/>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66" w:id="296"/>
          <w:p>
            <w:pPr>
              <w:spacing w:after="0"/>
              <w:ind w:left="0"/>
              <w:jc w:val="center"/>
            </w:pPr>
            <w:r>
              <w:rPr>
                <w:rFonts w:ascii="Arial"/>
                <w:b w:val="false"/>
                <w:i w:val="false"/>
                <w:color w:val="000000"/>
                <w:sz w:val="15"/>
              </w:rPr>
              <w:t>60</w:t>
            </w:r>
          </w:p>
          <w:bookmarkEnd w:id="296"/>
        </w:tc>
        <w:tc>
          <w:tcPr>
            <w:tcW w:w="9011" w:type="dxa"/>
            <w:tcBorders>
              <w:top w:val="outset" w:color="000000" w:sz="8"/>
              <w:left w:val="outset" w:color="000000" w:sz="8"/>
              <w:bottom w:val="outset" w:color="000000" w:sz="8"/>
              <w:right w:val="outset" w:color="000000" w:sz="8"/>
            </w:tcBorders>
            <w:vAlign w:val="center"/>
          </w:tcPr>
          <w:bookmarkStart w:name="267" w:id="297"/>
          <w:p>
            <w:pPr>
              <w:spacing w:after="0"/>
              <w:ind w:left="0"/>
              <w:jc w:val="left"/>
            </w:pPr>
            <w:r>
              <w:rPr>
                <w:rFonts w:ascii="Arial"/>
                <w:b w:val="false"/>
                <w:i w:val="false"/>
                <w:color w:val="000000"/>
                <w:sz w:val="15"/>
              </w:rPr>
              <w:t>Підземний водоносний горизонт</w:t>
            </w:r>
          </w:p>
          <w:bookmarkEnd w:id="297"/>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68" w:id="298"/>
          <w:p>
            <w:pPr>
              <w:spacing w:after="0"/>
              <w:ind w:left="0"/>
              <w:jc w:val="center"/>
            </w:pPr>
            <w:r>
              <w:rPr>
                <w:rFonts w:ascii="Arial"/>
                <w:b w:val="false"/>
                <w:i w:val="false"/>
                <w:color w:val="000000"/>
                <w:sz w:val="15"/>
              </w:rPr>
              <w:t>61</w:t>
            </w:r>
          </w:p>
          <w:bookmarkEnd w:id="298"/>
        </w:tc>
        <w:tc>
          <w:tcPr>
            <w:tcW w:w="9011" w:type="dxa"/>
            <w:tcBorders>
              <w:top w:val="outset" w:color="000000" w:sz="8"/>
              <w:left w:val="outset" w:color="000000" w:sz="8"/>
              <w:bottom w:val="outset" w:color="000000" w:sz="8"/>
              <w:right w:val="outset" w:color="000000" w:sz="8"/>
            </w:tcBorders>
            <w:vAlign w:val="center"/>
          </w:tcPr>
          <w:bookmarkStart w:name="269" w:id="299"/>
          <w:p>
            <w:pPr>
              <w:spacing w:after="0"/>
              <w:ind w:left="0"/>
              <w:jc w:val="left"/>
            </w:pPr>
            <w:r>
              <w:rPr>
                <w:rFonts w:ascii="Arial"/>
                <w:b w:val="false"/>
                <w:i w:val="false"/>
                <w:color w:val="000000"/>
                <w:sz w:val="15"/>
              </w:rPr>
              <w:t>Шахта, рудник, нафтопромисел, кар'єр</w:t>
            </w:r>
          </w:p>
          <w:bookmarkEnd w:id="299"/>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70" w:id="300"/>
          <w:p>
            <w:pPr>
              <w:spacing w:after="0"/>
              <w:ind w:left="0"/>
              <w:jc w:val="center"/>
            </w:pPr>
            <w:r>
              <w:rPr>
                <w:rFonts w:ascii="Arial"/>
                <w:b w:val="false"/>
                <w:i w:val="false"/>
                <w:color w:val="000000"/>
                <w:sz w:val="15"/>
              </w:rPr>
              <w:t>62</w:t>
            </w:r>
          </w:p>
          <w:bookmarkEnd w:id="300"/>
        </w:tc>
        <w:tc>
          <w:tcPr>
            <w:tcW w:w="9011" w:type="dxa"/>
            <w:tcBorders>
              <w:top w:val="outset" w:color="000000" w:sz="8"/>
              <w:left w:val="outset" w:color="000000" w:sz="8"/>
              <w:bottom w:val="outset" w:color="000000" w:sz="8"/>
              <w:right w:val="outset" w:color="000000" w:sz="8"/>
            </w:tcBorders>
            <w:vAlign w:val="center"/>
          </w:tcPr>
          <w:bookmarkStart w:name="271" w:id="301"/>
          <w:p>
            <w:pPr>
              <w:spacing w:after="0"/>
              <w:ind w:left="0"/>
              <w:jc w:val="left"/>
            </w:pPr>
            <w:r>
              <w:rPr>
                <w:rFonts w:ascii="Arial"/>
                <w:b w:val="false"/>
                <w:i w:val="false"/>
                <w:color w:val="000000"/>
                <w:sz w:val="15"/>
              </w:rPr>
              <w:t>Свердловини вертикального дренажу для пониження рівня ґрунтових вод</w:t>
            </w:r>
          </w:p>
          <w:bookmarkEnd w:id="301"/>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72" w:id="302"/>
          <w:p>
            <w:pPr>
              <w:spacing w:after="0"/>
              <w:ind w:left="0"/>
              <w:jc w:val="center"/>
            </w:pPr>
            <w:r>
              <w:rPr>
                <w:rFonts w:ascii="Arial"/>
                <w:b w:val="false"/>
                <w:i w:val="false"/>
                <w:color w:val="000000"/>
                <w:sz w:val="15"/>
              </w:rPr>
              <w:t>71</w:t>
            </w:r>
          </w:p>
          <w:bookmarkEnd w:id="302"/>
        </w:tc>
        <w:tc>
          <w:tcPr>
            <w:tcW w:w="9011" w:type="dxa"/>
            <w:tcBorders>
              <w:top w:val="outset" w:color="000000" w:sz="8"/>
              <w:left w:val="outset" w:color="000000" w:sz="8"/>
              <w:bottom w:val="outset" w:color="000000" w:sz="8"/>
              <w:right w:val="outset" w:color="000000" w:sz="8"/>
            </w:tcBorders>
            <w:vAlign w:val="center"/>
          </w:tcPr>
          <w:bookmarkStart w:name="273" w:id="303"/>
          <w:p>
            <w:pPr>
              <w:spacing w:after="0"/>
              <w:ind w:left="0"/>
              <w:jc w:val="left"/>
            </w:pPr>
            <w:r>
              <w:rPr>
                <w:rFonts w:ascii="Arial"/>
                <w:b w:val="false"/>
                <w:i w:val="false"/>
                <w:color w:val="000000"/>
                <w:sz w:val="15"/>
              </w:rPr>
              <w:t>Колектори зрошувальних систем, не зв'язані з річковою мережею, морями, озерами</w:t>
            </w:r>
          </w:p>
          <w:bookmarkEnd w:id="303"/>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74" w:id="304"/>
          <w:p>
            <w:pPr>
              <w:spacing w:after="0"/>
              <w:ind w:left="0"/>
              <w:jc w:val="center"/>
            </w:pPr>
            <w:r>
              <w:rPr>
                <w:rFonts w:ascii="Arial"/>
                <w:b w:val="false"/>
                <w:i w:val="false"/>
                <w:color w:val="000000"/>
                <w:sz w:val="15"/>
              </w:rPr>
              <w:t>72</w:t>
            </w:r>
          </w:p>
          <w:bookmarkEnd w:id="304"/>
        </w:tc>
        <w:tc>
          <w:tcPr>
            <w:tcW w:w="9011" w:type="dxa"/>
            <w:tcBorders>
              <w:top w:val="outset" w:color="000000" w:sz="8"/>
              <w:left w:val="outset" w:color="000000" w:sz="8"/>
              <w:bottom w:val="outset" w:color="000000" w:sz="8"/>
              <w:right w:val="outset" w:color="000000" w:sz="8"/>
            </w:tcBorders>
            <w:vAlign w:val="center"/>
          </w:tcPr>
          <w:bookmarkStart w:name="275" w:id="305"/>
          <w:p>
            <w:pPr>
              <w:spacing w:after="0"/>
              <w:ind w:left="0"/>
              <w:jc w:val="left"/>
            </w:pPr>
            <w:r>
              <w:rPr>
                <w:rFonts w:ascii="Arial"/>
                <w:b w:val="false"/>
                <w:i w:val="false"/>
                <w:color w:val="000000"/>
                <w:sz w:val="15"/>
              </w:rPr>
              <w:t>Колектори зрошувальних систем, що досягають поверхневих водних об'єктів</w:t>
            </w:r>
          </w:p>
          <w:bookmarkEnd w:id="305"/>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76" w:id="306"/>
          <w:p>
            <w:pPr>
              <w:spacing w:after="0"/>
              <w:ind w:left="0"/>
              <w:jc w:val="center"/>
            </w:pPr>
            <w:r>
              <w:rPr>
                <w:rFonts w:ascii="Arial"/>
                <w:b w:val="false"/>
                <w:i w:val="false"/>
                <w:color w:val="000000"/>
                <w:sz w:val="15"/>
              </w:rPr>
              <w:t>73</w:t>
            </w:r>
          </w:p>
          <w:bookmarkEnd w:id="306"/>
        </w:tc>
        <w:tc>
          <w:tcPr>
            <w:tcW w:w="9011" w:type="dxa"/>
            <w:tcBorders>
              <w:top w:val="outset" w:color="000000" w:sz="8"/>
              <w:left w:val="outset" w:color="000000" w:sz="8"/>
              <w:bottom w:val="outset" w:color="000000" w:sz="8"/>
              <w:right w:val="outset" w:color="000000" w:sz="8"/>
            </w:tcBorders>
            <w:vAlign w:val="center"/>
          </w:tcPr>
          <w:bookmarkStart w:name="277" w:id="307"/>
          <w:p>
            <w:pPr>
              <w:spacing w:after="0"/>
              <w:ind w:left="0"/>
              <w:jc w:val="left"/>
            </w:pPr>
            <w:r>
              <w:rPr>
                <w:rFonts w:ascii="Arial"/>
                <w:b w:val="false"/>
                <w:i w:val="false"/>
                <w:color w:val="000000"/>
                <w:sz w:val="15"/>
              </w:rPr>
              <w:t>Колекторно-дренажні води, що накопичуються у водокористувача</w:t>
            </w:r>
          </w:p>
          <w:bookmarkEnd w:id="307"/>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78" w:id="308"/>
          <w:p>
            <w:pPr>
              <w:spacing w:after="0"/>
              <w:ind w:left="0"/>
              <w:jc w:val="center"/>
            </w:pPr>
            <w:r>
              <w:rPr>
                <w:rFonts w:ascii="Arial"/>
                <w:b w:val="false"/>
                <w:i w:val="false"/>
                <w:color w:val="000000"/>
                <w:sz w:val="15"/>
              </w:rPr>
              <w:t>80</w:t>
            </w:r>
          </w:p>
          <w:bookmarkEnd w:id="308"/>
        </w:tc>
        <w:tc>
          <w:tcPr>
            <w:tcW w:w="9011" w:type="dxa"/>
            <w:tcBorders>
              <w:top w:val="outset" w:color="000000" w:sz="8"/>
              <w:left w:val="outset" w:color="000000" w:sz="8"/>
              <w:bottom w:val="outset" w:color="000000" w:sz="8"/>
              <w:right w:val="outset" w:color="000000" w:sz="8"/>
            </w:tcBorders>
            <w:vAlign w:val="center"/>
          </w:tcPr>
          <w:bookmarkStart w:name="279" w:id="309"/>
          <w:p>
            <w:pPr>
              <w:spacing w:after="0"/>
              <w:ind w:left="0"/>
              <w:jc w:val="left"/>
            </w:pPr>
            <w:r>
              <w:rPr>
                <w:rFonts w:ascii="Arial"/>
                <w:b w:val="false"/>
                <w:i w:val="false"/>
                <w:color w:val="000000"/>
                <w:sz w:val="15"/>
              </w:rPr>
              <w:t>Поля зрошення</w:t>
            </w:r>
          </w:p>
          <w:bookmarkEnd w:id="309"/>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80" w:id="310"/>
          <w:p>
            <w:pPr>
              <w:spacing w:after="0"/>
              <w:ind w:left="0"/>
              <w:jc w:val="center"/>
            </w:pPr>
            <w:r>
              <w:rPr>
                <w:rFonts w:ascii="Arial"/>
                <w:b w:val="false"/>
                <w:i w:val="false"/>
                <w:color w:val="000000"/>
                <w:sz w:val="15"/>
              </w:rPr>
              <w:t>81</w:t>
            </w:r>
          </w:p>
          <w:bookmarkEnd w:id="310"/>
        </w:tc>
        <w:tc>
          <w:tcPr>
            <w:tcW w:w="9011" w:type="dxa"/>
            <w:tcBorders>
              <w:top w:val="outset" w:color="000000" w:sz="8"/>
              <w:left w:val="outset" w:color="000000" w:sz="8"/>
              <w:bottom w:val="outset" w:color="000000" w:sz="8"/>
              <w:right w:val="outset" w:color="000000" w:sz="8"/>
            </w:tcBorders>
            <w:vAlign w:val="center"/>
          </w:tcPr>
          <w:bookmarkStart w:name="281" w:id="311"/>
          <w:p>
            <w:pPr>
              <w:spacing w:after="0"/>
              <w:ind w:left="0"/>
              <w:jc w:val="left"/>
            </w:pPr>
            <w:r>
              <w:rPr>
                <w:rFonts w:ascii="Arial"/>
                <w:b w:val="false"/>
                <w:i w:val="false"/>
                <w:color w:val="000000"/>
                <w:sz w:val="15"/>
              </w:rPr>
              <w:t>Накопичувачі</w:t>
            </w:r>
          </w:p>
          <w:bookmarkEnd w:id="311"/>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82" w:id="312"/>
          <w:p>
            <w:pPr>
              <w:spacing w:after="0"/>
              <w:ind w:left="0"/>
              <w:jc w:val="center"/>
            </w:pPr>
            <w:r>
              <w:rPr>
                <w:rFonts w:ascii="Arial"/>
                <w:b w:val="false"/>
                <w:i w:val="false"/>
                <w:color w:val="000000"/>
                <w:sz w:val="15"/>
              </w:rPr>
              <w:t>82</w:t>
            </w:r>
          </w:p>
          <w:bookmarkEnd w:id="312"/>
        </w:tc>
        <w:tc>
          <w:tcPr>
            <w:tcW w:w="9011" w:type="dxa"/>
            <w:tcBorders>
              <w:top w:val="outset" w:color="000000" w:sz="8"/>
              <w:left w:val="outset" w:color="000000" w:sz="8"/>
              <w:bottom w:val="outset" w:color="000000" w:sz="8"/>
              <w:right w:val="outset" w:color="000000" w:sz="8"/>
            </w:tcBorders>
            <w:vAlign w:val="center"/>
          </w:tcPr>
          <w:bookmarkStart w:name="283" w:id="313"/>
          <w:p>
            <w:pPr>
              <w:spacing w:after="0"/>
              <w:ind w:left="0"/>
              <w:jc w:val="left"/>
            </w:pPr>
            <w:r>
              <w:rPr>
                <w:rFonts w:ascii="Arial"/>
                <w:b w:val="false"/>
                <w:i w:val="false"/>
                <w:color w:val="000000"/>
                <w:sz w:val="15"/>
              </w:rPr>
              <w:t>Рельєф місцевості</w:t>
            </w:r>
          </w:p>
          <w:bookmarkEnd w:id="313"/>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84" w:id="314"/>
          <w:p>
            <w:pPr>
              <w:spacing w:after="0"/>
              <w:ind w:left="0"/>
              <w:jc w:val="center"/>
            </w:pPr>
            <w:r>
              <w:rPr>
                <w:rFonts w:ascii="Arial"/>
                <w:b w:val="false"/>
                <w:i w:val="false"/>
                <w:color w:val="000000"/>
                <w:sz w:val="15"/>
              </w:rPr>
              <w:t>83</w:t>
            </w:r>
          </w:p>
          <w:bookmarkEnd w:id="314"/>
        </w:tc>
        <w:tc>
          <w:tcPr>
            <w:tcW w:w="9011" w:type="dxa"/>
            <w:tcBorders>
              <w:top w:val="outset" w:color="000000" w:sz="8"/>
              <w:left w:val="outset" w:color="000000" w:sz="8"/>
              <w:bottom w:val="outset" w:color="000000" w:sz="8"/>
              <w:right w:val="outset" w:color="000000" w:sz="8"/>
            </w:tcBorders>
            <w:vAlign w:val="center"/>
          </w:tcPr>
          <w:bookmarkStart w:name="285" w:id="315"/>
          <w:p>
            <w:pPr>
              <w:spacing w:after="0"/>
              <w:ind w:left="0"/>
              <w:jc w:val="left"/>
            </w:pPr>
            <w:r>
              <w:rPr>
                <w:rFonts w:ascii="Arial"/>
                <w:b w:val="false"/>
                <w:i w:val="false"/>
                <w:color w:val="000000"/>
                <w:sz w:val="15"/>
              </w:rPr>
              <w:t>Поля фільтрації</w:t>
            </w:r>
          </w:p>
          <w:bookmarkEnd w:id="315"/>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86" w:id="316"/>
          <w:p>
            <w:pPr>
              <w:spacing w:after="0"/>
              <w:ind w:left="0"/>
              <w:jc w:val="center"/>
            </w:pPr>
            <w:r>
              <w:rPr>
                <w:rFonts w:ascii="Arial"/>
                <w:b w:val="false"/>
                <w:i w:val="false"/>
                <w:color w:val="000000"/>
                <w:sz w:val="15"/>
              </w:rPr>
              <w:t>84</w:t>
            </w:r>
          </w:p>
          <w:bookmarkEnd w:id="316"/>
        </w:tc>
        <w:tc>
          <w:tcPr>
            <w:tcW w:w="9011" w:type="dxa"/>
            <w:tcBorders>
              <w:top w:val="outset" w:color="000000" w:sz="8"/>
              <w:left w:val="outset" w:color="000000" w:sz="8"/>
              <w:bottom w:val="outset" w:color="000000" w:sz="8"/>
              <w:right w:val="outset" w:color="000000" w:sz="8"/>
            </w:tcBorders>
            <w:vAlign w:val="center"/>
          </w:tcPr>
          <w:bookmarkStart w:name="287" w:id="317"/>
          <w:p>
            <w:pPr>
              <w:spacing w:after="0"/>
              <w:ind w:left="0"/>
              <w:jc w:val="left"/>
            </w:pPr>
            <w:r>
              <w:rPr>
                <w:rFonts w:ascii="Arial"/>
                <w:b w:val="false"/>
                <w:i w:val="false"/>
                <w:color w:val="000000"/>
                <w:sz w:val="15"/>
              </w:rPr>
              <w:t>Вигріб</w:t>
            </w:r>
          </w:p>
          <w:bookmarkEnd w:id="317"/>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88" w:id="318"/>
          <w:p>
            <w:pPr>
              <w:spacing w:after="0"/>
              <w:ind w:left="0"/>
              <w:jc w:val="center"/>
            </w:pPr>
            <w:r>
              <w:rPr>
                <w:rFonts w:ascii="Arial"/>
                <w:b w:val="false"/>
                <w:i w:val="false"/>
                <w:color w:val="000000"/>
                <w:sz w:val="15"/>
              </w:rPr>
              <w:t>91</w:t>
            </w:r>
          </w:p>
          <w:bookmarkEnd w:id="318"/>
        </w:tc>
        <w:tc>
          <w:tcPr>
            <w:tcW w:w="9011" w:type="dxa"/>
            <w:tcBorders>
              <w:top w:val="outset" w:color="000000" w:sz="8"/>
              <w:left w:val="outset" w:color="000000" w:sz="8"/>
              <w:bottom w:val="outset" w:color="000000" w:sz="8"/>
              <w:right w:val="outset" w:color="000000" w:sz="8"/>
            </w:tcBorders>
            <w:vAlign w:val="center"/>
          </w:tcPr>
          <w:bookmarkStart w:name="289" w:id="319"/>
          <w:p>
            <w:pPr>
              <w:spacing w:after="0"/>
              <w:ind w:left="0"/>
              <w:jc w:val="left"/>
            </w:pPr>
            <w:r>
              <w:rPr>
                <w:rFonts w:ascii="Arial"/>
                <w:b w:val="false"/>
                <w:i w:val="false"/>
                <w:color w:val="000000"/>
                <w:sz w:val="15"/>
              </w:rPr>
              <w:t>Мережі каналізації</w:t>
            </w:r>
          </w:p>
          <w:bookmarkEnd w:id="319"/>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90" w:id="320"/>
          <w:p>
            <w:pPr>
              <w:spacing w:after="0"/>
              <w:ind w:left="0"/>
              <w:jc w:val="center"/>
            </w:pPr>
            <w:r>
              <w:rPr>
                <w:rFonts w:ascii="Arial"/>
                <w:b w:val="false"/>
                <w:i w:val="false"/>
                <w:color w:val="000000"/>
                <w:sz w:val="15"/>
              </w:rPr>
              <w:t>95</w:t>
            </w:r>
          </w:p>
          <w:bookmarkEnd w:id="320"/>
        </w:tc>
        <w:tc>
          <w:tcPr>
            <w:tcW w:w="9011" w:type="dxa"/>
            <w:tcBorders>
              <w:top w:val="outset" w:color="000000" w:sz="8"/>
              <w:left w:val="outset" w:color="000000" w:sz="8"/>
              <w:bottom w:val="outset" w:color="000000" w:sz="8"/>
              <w:right w:val="outset" w:color="000000" w:sz="8"/>
            </w:tcBorders>
            <w:vAlign w:val="center"/>
          </w:tcPr>
          <w:bookmarkStart w:name="291" w:id="321"/>
          <w:p>
            <w:pPr>
              <w:spacing w:after="0"/>
              <w:ind w:left="0"/>
              <w:jc w:val="left"/>
            </w:pPr>
            <w:r>
              <w:rPr>
                <w:rFonts w:ascii="Arial"/>
                <w:b w:val="false"/>
                <w:i w:val="false"/>
                <w:color w:val="000000"/>
                <w:sz w:val="15"/>
              </w:rPr>
              <w:t>Зворотні (стічні) води, які передаються іншому водокористувачу для подальшого водовідведення</w:t>
            </w:r>
          </w:p>
          <w:bookmarkEnd w:id="321"/>
        </w:tc>
      </w:tr>
    </w:tbl>
    <w:p>
      <w:pPr>
        <w:spacing/>
        <w:ind w:left="0"/>
        <w:jc w:val="left"/>
      </w:pPr>
      <w:r>
        <w:br/>
      </w:r>
    </w:p>
    <w:bookmarkStart w:name="292" w:id="322"/>
    <w:p>
      <w:pPr>
        <w:spacing w:after="0"/>
        <w:ind w:firstLine="240"/>
        <w:jc w:val="left"/>
      </w:pPr>
      <w:r>
        <w:rPr>
          <w:rFonts w:ascii="Arial"/>
          <w:b w:val="false"/>
          <w:i w:val="false"/>
          <w:color w:val="000000"/>
          <w:sz w:val="18"/>
        </w:rPr>
        <w:t xml:space="preserve"> </w:t>
      </w:r>
    </w:p>
    <w:bookmarkEnd w:id="322"/>
    <w:bookmarkStart w:name="293" w:id="323"/>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ведення державного обліку водокористування</w:t>
      </w:r>
      <w:r>
        <w:br/>
      </w:r>
      <w:r>
        <w:rPr>
          <w:rFonts w:ascii="Arial"/>
          <w:b w:val="false"/>
          <w:i w:val="false"/>
          <w:color w:val="000000"/>
          <w:sz w:val="18"/>
        </w:rPr>
        <w:t>(пункт 4.5)</w:t>
      </w:r>
    </w:p>
    <w:bookmarkEnd w:id="323"/>
    <w:bookmarkStart w:name="294" w:id="324"/>
    <w:p>
      <w:pPr>
        <w:pStyle w:val="Heading3"/>
        <w:spacing w:after="0"/>
        <w:ind w:left="0"/>
        <w:jc w:val="center"/>
      </w:pPr>
      <w:r>
        <w:rPr>
          <w:rFonts w:ascii="Arial"/>
          <w:color w:val="000000"/>
          <w:sz w:val="27"/>
        </w:rPr>
        <w:t>Коди категорії якості забраної, одержаної, переданої і скинутої води</w:t>
      </w:r>
    </w:p>
    <w:bookmarkEnd w:id="32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79"/>
        <w:gridCol w:w="9011"/>
      </w:tblGrid>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95" w:id="325"/>
          <w:p>
            <w:pPr>
              <w:spacing w:after="0"/>
              <w:ind w:left="0"/>
              <w:jc w:val="center"/>
            </w:pPr>
            <w:r>
              <w:rPr>
                <w:rFonts w:ascii="Arial"/>
                <w:b w:val="false"/>
                <w:i w:val="false"/>
                <w:color w:val="000000"/>
                <w:sz w:val="15"/>
              </w:rPr>
              <w:t>Код</w:t>
            </w:r>
          </w:p>
          <w:bookmarkEnd w:id="325"/>
        </w:tc>
        <w:tc>
          <w:tcPr>
            <w:tcW w:w="9011" w:type="dxa"/>
            <w:tcBorders>
              <w:top w:val="outset" w:color="000000" w:sz="8"/>
              <w:left w:val="outset" w:color="000000" w:sz="8"/>
              <w:bottom w:val="outset" w:color="000000" w:sz="8"/>
              <w:right w:val="outset" w:color="000000" w:sz="8"/>
            </w:tcBorders>
            <w:vAlign w:val="center"/>
          </w:tcPr>
          <w:bookmarkStart w:name="296" w:id="326"/>
          <w:p>
            <w:pPr>
              <w:spacing w:after="0"/>
              <w:ind w:left="0"/>
              <w:jc w:val="center"/>
            </w:pPr>
            <w:r>
              <w:rPr>
                <w:rFonts w:ascii="Arial"/>
                <w:b w:val="false"/>
                <w:i w:val="false"/>
                <w:color w:val="000000"/>
                <w:sz w:val="15"/>
              </w:rPr>
              <w:t>Категорія якості води</w:t>
            </w:r>
          </w:p>
          <w:bookmarkEnd w:id="32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97" w:id="327"/>
          <w:p>
            <w:pPr>
              <w:spacing w:after="0"/>
              <w:ind w:left="0"/>
              <w:jc w:val="center"/>
            </w:pPr>
            <w:r>
              <w:rPr>
                <w:rFonts w:ascii="Arial"/>
                <w:b w:val="false"/>
                <w:i w:val="false"/>
                <w:color w:val="000000"/>
                <w:sz w:val="15"/>
              </w:rPr>
              <w:t>ПК</w:t>
            </w:r>
          </w:p>
          <w:bookmarkEnd w:id="327"/>
        </w:tc>
        <w:tc>
          <w:tcPr>
            <w:tcW w:w="9011" w:type="dxa"/>
            <w:tcBorders>
              <w:top w:val="outset" w:color="000000" w:sz="8"/>
              <w:left w:val="outset" w:color="000000" w:sz="8"/>
              <w:bottom w:val="outset" w:color="000000" w:sz="8"/>
              <w:right w:val="outset" w:color="000000" w:sz="8"/>
            </w:tcBorders>
            <w:vAlign w:val="center"/>
          </w:tcPr>
          <w:bookmarkStart w:name="298" w:id="328"/>
          <w:p>
            <w:pPr>
              <w:spacing w:after="0"/>
              <w:ind w:left="0"/>
              <w:jc w:val="left"/>
            </w:pPr>
            <w:r>
              <w:rPr>
                <w:rFonts w:ascii="Arial"/>
                <w:b w:val="false"/>
                <w:i w:val="false"/>
                <w:color w:val="000000"/>
                <w:sz w:val="15"/>
              </w:rPr>
              <w:t>Вода питна, одержана із водопровідних мереж суб'єктів господарювання, що провадять господарську діяльність із централізованого водопостачання та/або водовідведення</w:t>
            </w:r>
          </w:p>
          <w:bookmarkEnd w:id="32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99" w:id="329"/>
          <w:p>
            <w:pPr>
              <w:spacing w:after="0"/>
              <w:ind w:left="0"/>
              <w:jc w:val="center"/>
            </w:pPr>
            <w:r>
              <w:rPr>
                <w:rFonts w:ascii="Arial"/>
                <w:b w:val="false"/>
                <w:i w:val="false"/>
                <w:color w:val="000000"/>
                <w:sz w:val="15"/>
              </w:rPr>
              <w:t>ПС</w:t>
            </w:r>
          </w:p>
          <w:bookmarkEnd w:id="329"/>
        </w:tc>
        <w:tc>
          <w:tcPr>
            <w:tcW w:w="9011" w:type="dxa"/>
            <w:tcBorders>
              <w:top w:val="outset" w:color="000000" w:sz="8"/>
              <w:left w:val="outset" w:color="000000" w:sz="8"/>
              <w:bottom w:val="outset" w:color="000000" w:sz="8"/>
              <w:right w:val="outset" w:color="000000" w:sz="8"/>
            </w:tcBorders>
            <w:vAlign w:val="center"/>
          </w:tcPr>
          <w:bookmarkStart w:name="300" w:id="330"/>
          <w:p>
            <w:pPr>
              <w:spacing w:after="0"/>
              <w:ind w:left="0"/>
              <w:jc w:val="left"/>
            </w:pPr>
            <w:r>
              <w:rPr>
                <w:rFonts w:ascii="Arial"/>
                <w:b w:val="false"/>
                <w:i w:val="false"/>
                <w:color w:val="000000"/>
                <w:sz w:val="15"/>
              </w:rPr>
              <w:t>Вода питна, одержана від водокористувача (передана водокористувачу) одного й того самого підпорядкування</w:t>
            </w:r>
          </w:p>
          <w:bookmarkEnd w:id="33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1" w:id="331"/>
          <w:p>
            <w:pPr>
              <w:spacing w:after="0"/>
              <w:ind w:left="0"/>
              <w:jc w:val="center"/>
            </w:pPr>
            <w:r>
              <w:rPr>
                <w:rFonts w:ascii="Arial"/>
                <w:b w:val="false"/>
                <w:i w:val="false"/>
                <w:color w:val="000000"/>
                <w:sz w:val="15"/>
              </w:rPr>
              <w:t>ПД</w:t>
            </w:r>
          </w:p>
          <w:bookmarkEnd w:id="331"/>
        </w:tc>
        <w:tc>
          <w:tcPr>
            <w:tcW w:w="9011" w:type="dxa"/>
            <w:tcBorders>
              <w:top w:val="outset" w:color="000000" w:sz="8"/>
              <w:left w:val="outset" w:color="000000" w:sz="8"/>
              <w:bottom w:val="outset" w:color="000000" w:sz="8"/>
              <w:right w:val="outset" w:color="000000" w:sz="8"/>
            </w:tcBorders>
            <w:vAlign w:val="center"/>
          </w:tcPr>
          <w:bookmarkStart w:name="302" w:id="332"/>
          <w:p>
            <w:pPr>
              <w:spacing w:after="0"/>
              <w:ind w:left="0"/>
              <w:jc w:val="left"/>
            </w:pPr>
            <w:r>
              <w:rPr>
                <w:rFonts w:ascii="Arial"/>
                <w:b w:val="false"/>
                <w:i w:val="false"/>
                <w:color w:val="000000"/>
                <w:sz w:val="15"/>
              </w:rPr>
              <w:t>Вода питна, одержана від водокористувача (передана водокористувачу) іншого підпорядкування</w:t>
            </w:r>
          </w:p>
          <w:bookmarkEnd w:id="33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3" w:id="333"/>
          <w:p>
            <w:pPr>
              <w:spacing w:after="0"/>
              <w:ind w:left="0"/>
              <w:jc w:val="center"/>
            </w:pPr>
            <w:r>
              <w:rPr>
                <w:rFonts w:ascii="Arial"/>
                <w:b w:val="false"/>
                <w:i w:val="false"/>
                <w:color w:val="000000"/>
                <w:sz w:val="15"/>
              </w:rPr>
              <w:t>ПО</w:t>
            </w:r>
          </w:p>
          <w:bookmarkEnd w:id="333"/>
        </w:tc>
        <w:tc>
          <w:tcPr>
            <w:tcW w:w="9011" w:type="dxa"/>
            <w:tcBorders>
              <w:top w:val="outset" w:color="000000" w:sz="8"/>
              <w:left w:val="outset" w:color="000000" w:sz="8"/>
              <w:bottom w:val="outset" w:color="000000" w:sz="8"/>
              <w:right w:val="outset" w:color="000000" w:sz="8"/>
            </w:tcBorders>
            <w:vAlign w:val="center"/>
          </w:tcPr>
          <w:bookmarkStart w:name="304" w:id="334"/>
          <w:p>
            <w:pPr>
              <w:spacing w:after="0"/>
              <w:ind w:left="0"/>
              <w:jc w:val="left"/>
            </w:pPr>
            <w:r>
              <w:rPr>
                <w:rFonts w:ascii="Arial"/>
                <w:b w:val="false"/>
                <w:i w:val="false"/>
                <w:color w:val="000000"/>
                <w:sz w:val="15"/>
              </w:rPr>
              <w:t>Вода, забрана із природних водних об'єктів, яка відповідає нормативам якості питної води або очищена до такої якості</w:t>
            </w:r>
          </w:p>
          <w:bookmarkEnd w:id="33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5" w:id="335"/>
          <w:p>
            <w:pPr>
              <w:spacing w:after="0"/>
              <w:ind w:left="0"/>
              <w:jc w:val="center"/>
            </w:pPr>
            <w:r>
              <w:rPr>
                <w:rFonts w:ascii="Arial"/>
                <w:b w:val="false"/>
                <w:i w:val="false"/>
                <w:color w:val="000000"/>
                <w:sz w:val="15"/>
              </w:rPr>
              <w:t>ТС</w:t>
            </w:r>
          </w:p>
          <w:bookmarkEnd w:id="335"/>
        </w:tc>
        <w:tc>
          <w:tcPr>
            <w:tcW w:w="9011" w:type="dxa"/>
            <w:tcBorders>
              <w:top w:val="outset" w:color="000000" w:sz="8"/>
              <w:left w:val="outset" w:color="000000" w:sz="8"/>
              <w:bottom w:val="outset" w:color="000000" w:sz="8"/>
              <w:right w:val="outset" w:color="000000" w:sz="8"/>
            </w:tcBorders>
            <w:vAlign w:val="center"/>
          </w:tcPr>
          <w:bookmarkStart w:name="306" w:id="336"/>
          <w:p>
            <w:pPr>
              <w:spacing w:after="0"/>
              <w:ind w:left="0"/>
              <w:jc w:val="left"/>
            </w:pPr>
            <w:r>
              <w:rPr>
                <w:rFonts w:ascii="Arial"/>
                <w:b w:val="false"/>
                <w:i w:val="false"/>
                <w:color w:val="000000"/>
                <w:sz w:val="15"/>
              </w:rPr>
              <w:t>Вода технічна, одержана від водокористувача (передана водокористувачу) одного й того самого підпорядкування</w:t>
            </w:r>
          </w:p>
          <w:bookmarkEnd w:id="33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7" w:id="337"/>
          <w:p>
            <w:pPr>
              <w:spacing w:after="0"/>
              <w:ind w:left="0"/>
              <w:jc w:val="center"/>
            </w:pPr>
            <w:r>
              <w:rPr>
                <w:rFonts w:ascii="Arial"/>
                <w:b w:val="false"/>
                <w:i w:val="false"/>
                <w:color w:val="000000"/>
                <w:sz w:val="15"/>
              </w:rPr>
              <w:t>ТД</w:t>
            </w:r>
          </w:p>
          <w:bookmarkEnd w:id="337"/>
        </w:tc>
        <w:tc>
          <w:tcPr>
            <w:tcW w:w="9011" w:type="dxa"/>
            <w:tcBorders>
              <w:top w:val="outset" w:color="000000" w:sz="8"/>
              <w:left w:val="outset" w:color="000000" w:sz="8"/>
              <w:bottom w:val="outset" w:color="000000" w:sz="8"/>
              <w:right w:val="outset" w:color="000000" w:sz="8"/>
            </w:tcBorders>
            <w:vAlign w:val="center"/>
          </w:tcPr>
          <w:bookmarkStart w:name="308" w:id="338"/>
          <w:p>
            <w:pPr>
              <w:spacing w:after="0"/>
              <w:ind w:left="0"/>
              <w:jc w:val="left"/>
            </w:pPr>
            <w:r>
              <w:rPr>
                <w:rFonts w:ascii="Arial"/>
                <w:b w:val="false"/>
                <w:i w:val="false"/>
                <w:color w:val="000000"/>
                <w:sz w:val="15"/>
              </w:rPr>
              <w:t>Вода технічна, одержана від водокористувача (передана водокористувачу) іншого підпорядкування</w:t>
            </w:r>
          </w:p>
          <w:bookmarkEnd w:id="33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09" w:id="339"/>
          <w:p>
            <w:pPr>
              <w:spacing w:after="0"/>
              <w:ind w:left="0"/>
              <w:jc w:val="center"/>
            </w:pPr>
            <w:r>
              <w:rPr>
                <w:rFonts w:ascii="Arial"/>
                <w:b w:val="false"/>
                <w:i w:val="false"/>
                <w:color w:val="000000"/>
                <w:sz w:val="15"/>
              </w:rPr>
              <w:t>ТВ</w:t>
            </w:r>
          </w:p>
          <w:bookmarkEnd w:id="339"/>
        </w:tc>
        <w:tc>
          <w:tcPr>
            <w:tcW w:w="9011" w:type="dxa"/>
            <w:tcBorders>
              <w:top w:val="outset" w:color="000000" w:sz="8"/>
              <w:left w:val="outset" w:color="000000" w:sz="8"/>
              <w:bottom w:val="outset" w:color="000000" w:sz="8"/>
              <w:right w:val="outset" w:color="000000" w:sz="8"/>
            </w:tcBorders>
            <w:vAlign w:val="center"/>
          </w:tcPr>
          <w:bookmarkStart w:name="310" w:id="340"/>
          <w:p>
            <w:pPr>
              <w:spacing w:after="0"/>
              <w:ind w:left="0"/>
              <w:jc w:val="left"/>
            </w:pPr>
            <w:r>
              <w:rPr>
                <w:rFonts w:ascii="Arial"/>
                <w:b w:val="false"/>
                <w:i w:val="false"/>
                <w:color w:val="000000"/>
                <w:sz w:val="15"/>
              </w:rPr>
              <w:t>Вода, що подається транзитом для заповнення водосховищ</w:t>
            </w:r>
          </w:p>
          <w:bookmarkEnd w:id="34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11" w:id="341"/>
          <w:p>
            <w:pPr>
              <w:spacing w:after="0"/>
              <w:ind w:left="0"/>
              <w:jc w:val="center"/>
            </w:pPr>
            <w:r>
              <w:rPr>
                <w:rFonts w:ascii="Arial"/>
                <w:b w:val="false"/>
                <w:i w:val="false"/>
                <w:color w:val="000000"/>
                <w:sz w:val="15"/>
              </w:rPr>
              <w:t>ТК</w:t>
            </w:r>
          </w:p>
          <w:bookmarkEnd w:id="341"/>
        </w:tc>
        <w:tc>
          <w:tcPr>
            <w:tcW w:w="9011" w:type="dxa"/>
            <w:tcBorders>
              <w:top w:val="outset" w:color="000000" w:sz="8"/>
              <w:left w:val="outset" w:color="000000" w:sz="8"/>
              <w:bottom w:val="outset" w:color="000000" w:sz="8"/>
              <w:right w:val="outset" w:color="000000" w:sz="8"/>
            </w:tcBorders>
            <w:vAlign w:val="center"/>
          </w:tcPr>
          <w:bookmarkStart w:name="312" w:id="342"/>
          <w:p>
            <w:pPr>
              <w:spacing w:after="0"/>
              <w:ind w:left="0"/>
              <w:jc w:val="left"/>
            </w:pPr>
            <w:r>
              <w:rPr>
                <w:rFonts w:ascii="Arial"/>
                <w:b w:val="false"/>
                <w:i w:val="false"/>
                <w:color w:val="000000"/>
                <w:sz w:val="15"/>
              </w:rPr>
              <w:t>Вода, що подається транзитом до каналів</w:t>
            </w:r>
          </w:p>
          <w:bookmarkEnd w:id="34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13" w:id="343"/>
          <w:p>
            <w:pPr>
              <w:spacing w:after="0"/>
              <w:ind w:left="0"/>
              <w:jc w:val="center"/>
            </w:pPr>
            <w:r>
              <w:rPr>
                <w:rFonts w:ascii="Arial"/>
                <w:b w:val="false"/>
                <w:i w:val="false"/>
                <w:color w:val="000000"/>
                <w:sz w:val="15"/>
              </w:rPr>
              <w:t>ТП</w:t>
            </w:r>
          </w:p>
          <w:bookmarkEnd w:id="343"/>
        </w:tc>
        <w:tc>
          <w:tcPr>
            <w:tcW w:w="9011" w:type="dxa"/>
            <w:tcBorders>
              <w:top w:val="outset" w:color="000000" w:sz="8"/>
              <w:left w:val="outset" w:color="000000" w:sz="8"/>
              <w:bottom w:val="outset" w:color="000000" w:sz="8"/>
              <w:right w:val="outset" w:color="000000" w:sz="8"/>
            </w:tcBorders>
            <w:vAlign w:val="center"/>
          </w:tcPr>
          <w:bookmarkStart w:name="314" w:id="344"/>
          <w:p>
            <w:pPr>
              <w:spacing w:after="0"/>
              <w:ind w:left="0"/>
              <w:jc w:val="left"/>
            </w:pPr>
            <w:r>
              <w:rPr>
                <w:rFonts w:ascii="Arial"/>
                <w:b w:val="false"/>
                <w:i w:val="false"/>
                <w:color w:val="000000"/>
                <w:sz w:val="15"/>
              </w:rPr>
              <w:t>Вода, що подається транзитом до підземних горизонтів</w:t>
            </w:r>
          </w:p>
          <w:bookmarkEnd w:id="34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15" w:id="345"/>
          <w:p>
            <w:pPr>
              <w:spacing w:after="0"/>
              <w:ind w:left="0"/>
              <w:jc w:val="center"/>
            </w:pPr>
            <w:r>
              <w:rPr>
                <w:rFonts w:ascii="Arial"/>
                <w:b w:val="false"/>
                <w:i w:val="false"/>
                <w:color w:val="000000"/>
                <w:sz w:val="15"/>
              </w:rPr>
              <w:t>ТН</w:t>
            </w:r>
          </w:p>
          <w:bookmarkEnd w:id="345"/>
        </w:tc>
        <w:tc>
          <w:tcPr>
            <w:tcW w:w="9011" w:type="dxa"/>
            <w:tcBorders>
              <w:top w:val="outset" w:color="000000" w:sz="8"/>
              <w:left w:val="outset" w:color="000000" w:sz="8"/>
              <w:bottom w:val="outset" w:color="000000" w:sz="8"/>
              <w:right w:val="outset" w:color="000000" w:sz="8"/>
            </w:tcBorders>
            <w:vAlign w:val="center"/>
          </w:tcPr>
          <w:bookmarkStart w:name="316" w:id="346"/>
          <w:p>
            <w:pPr>
              <w:spacing w:after="0"/>
              <w:ind w:left="0"/>
              <w:jc w:val="left"/>
            </w:pPr>
            <w:r>
              <w:rPr>
                <w:rFonts w:ascii="Arial"/>
                <w:b w:val="false"/>
                <w:i w:val="false"/>
                <w:color w:val="000000"/>
                <w:sz w:val="15"/>
              </w:rPr>
              <w:t>Вода, забрана із природних водних об'єктів, яка не відповідає нормативам якості питної води</w:t>
            </w:r>
          </w:p>
          <w:bookmarkEnd w:id="34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17" w:id="347"/>
          <w:p>
            <w:pPr>
              <w:spacing w:after="0"/>
              <w:ind w:left="0"/>
              <w:jc w:val="center"/>
            </w:pPr>
            <w:r>
              <w:rPr>
                <w:rFonts w:ascii="Arial"/>
                <w:b w:val="false"/>
                <w:i w:val="false"/>
                <w:color w:val="000000"/>
                <w:sz w:val="15"/>
              </w:rPr>
              <w:t>МР</w:t>
            </w:r>
          </w:p>
          <w:bookmarkEnd w:id="347"/>
        </w:tc>
        <w:tc>
          <w:tcPr>
            <w:tcW w:w="9011" w:type="dxa"/>
            <w:tcBorders>
              <w:top w:val="outset" w:color="000000" w:sz="8"/>
              <w:left w:val="outset" w:color="000000" w:sz="8"/>
              <w:bottom w:val="outset" w:color="000000" w:sz="8"/>
              <w:right w:val="outset" w:color="000000" w:sz="8"/>
            </w:tcBorders>
            <w:vAlign w:val="center"/>
          </w:tcPr>
          <w:bookmarkStart w:name="318" w:id="348"/>
          <w:p>
            <w:pPr>
              <w:spacing w:after="0"/>
              <w:ind w:left="0"/>
              <w:jc w:val="left"/>
            </w:pPr>
            <w:r>
              <w:rPr>
                <w:rFonts w:ascii="Arial"/>
                <w:b w:val="false"/>
                <w:i w:val="false"/>
                <w:color w:val="000000"/>
                <w:sz w:val="15"/>
              </w:rPr>
              <w:t>Морська вода</w:t>
            </w:r>
          </w:p>
          <w:bookmarkEnd w:id="34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19" w:id="349"/>
          <w:p>
            <w:pPr>
              <w:spacing w:after="0"/>
              <w:ind w:left="0"/>
              <w:jc w:val="center"/>
            </w:pPr>
            <w:r>
              <w:rPr>
                <w:rFonts w:ascii="Arial"/>
                <w:b w:val="false"/>
                <w:i w:val="false"/>
                <w:color w:val="000000"/>
                <w:sz w:val="15"/>
              </w:rPr>
              <w:t>СТ</w:t>
            </w:r>
          </w:p>
          <w:bookmarkEnd w:id="349"/>
        </w:tc>
        <w:tc>
          <w:tcPr>
            <w:tcW w:w="9011" w:type="dxa"/>
            <w:tcBorders>
              <w:top w:val="outset" w:color="000000" w:sz="8"/>
              <w:left w:val="outset" w:color="000000" w:sz="8"/>
              <w:bottom w:val="outset" w:color="000000" w:sz="8"/>
              <w:right w:val="outset" w:color="000000" w:sz="8"/>
            </w:tcBorders>
            <w:vAlign w:val="center"/>
          </w:tcPr>
          <w:bookmarkStart w:name="320" w:id="350"/>
          <w:p>
            <w:pPr>
              <w:spacing w:after="0"/>
              <w:ind w:left="0"/>
              <w:jc w:val="left"/>
            </w:pPr>
            <w:r>
              <w:rPr>
                <w:rFonts w:ascii="Arial"/>
                <w:b w:val="false"/>
                <w:i w:val="false"/>
                <w:color w:val="000000"/>
                <w:sz w:val="15"/>
              </w:rPr>
              <w:t>Зворотна (стічна) вода, що отримується від інших підприємств для очистки і скидається без використання у водні об'єкти або на рельєф місцевості</w:t>
            </w:r>
          </w:p>
          <w:bookmarkEnd w:id="35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21" w:id="351"/>
          <w:p>
            <w:pPr>
              <w:spacing w:after="0"/>
              <w:ind w:left="0"/>
              <w:jc w:val="center"/>
            </w:pPr>
            <w:r>
              <w:rPr>
                <w:rFonts w:ascii="Arial"/>
                <w:b w:val="false"/>
                <w:i w:val="false"/>
                <w:color w:val="000000"/>
                <w:sz w:val="15"/>
              </w:rPr>
              <w:t>СК</w:t>
            </w:r>
          </w:p>
          <w:bookmarkEnd w:id="351"/>
        </w:tc>
        <w:tc>
          <w:tcPr>
            <w:tcW w:w="9011" w:type="dxa"/>
            <w:tcBorders>
              <w:top w:val="outset" w:color="000000" w:sz="8"/>
              <w:left w:val="outset" w:color="000000" w:sz="8"/>
              <w:bottom w:val="outset" w:color="000000" w:sz="8"/>
              <w:right w:val="outset" w:color="000000" w:sz="8"/>
            </w:tcBorders>
            <w:vAlign w:val="center"/>
          </w:tcPr>
          <w:bookmarkStart w:name="322" w:id="352"/>
          <w:p>
            <w:pPr>
              <w:spacing w:after="0"/>
              <w:ind w:left="0"/>
              <w:jc w:val="left"/>
            </w:pPr>
            <w:r>
              <w:rPr>
                <w:rFonts w:ascii="Arial"/>
                <w:b w:val="false"/>
                <w:i w:val="false"/>
                <w:color w:val="000000"/>
                <w:sz w:val="15"/>
              </w:rPr>
              <w:t>Вода зворотна (стічна), одержана із системи (передана в систему) суб'єктів господарювання, що провадять господарську діяльність із централізованого водопостачання та/або водовідведення</w:t>
            </w:r>
          </w:p>
          <w:bookmarkEnd w:id="35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23" w:id="353"/>
          <w:p>
            <w:pPr>
              <w:spacing w:after="0"/>
              <w:ind w:left="0"/>
              <w:jc w:val="center"/>
            </w:pPr>
            <w:r>
              <w:rPr>
                <w:rFonts w:ascii="Arial"/>
                <w:b w:val="false"/>
                <w:i w:val="false"/>
                <w:color w:val="000000"/>
                <w:sz w:val="15"/>
              </w:rPr>
              <w:t>СС</w:t>
            </w:r>
          </w:p>
          <w:bookmarkEnd w:id="353"/>
        </w:tc>
        <w:tc>
          <w:tcPr>
            <w:tcW w:w="9011" w:type="dxa"/>
            <w:tcBorders>
              <w:top w:val="outset" w:color="000000" w:sz="8"/>
              <w:left w:val="outset" w:color="000000" w:sz="8"/>
              <w:bottom w:val="outset" w:color="000000" w:sz="8"/>
              <w:right w:val="outset" w:color="000000" w:sz="8"/>
            </w:tcBorders>
            <w:vAlign w:val="center"/>
          </w:tcPr>
          <w:bookmarkStart w:name="324" w:id="354"/>
          <w:p>
            <w:pPr>
              <w:spacing w:after="0"/>
              <w:ind w:left="0"/>
              <w:jc w:val="left"/>
            </w:pPr>
            <w:r>
              <w:rPr>
                <w:rFonts w:ascii="Arial"/>
                <w:b w:val="false"/>
                <w:i w:val="false"/>
                <w:color w:val="000000"/>
                <w:sz w:val="15"/>
              </w:rPr>
              <w:t>Вода зворотна (стічна), одержана від водокористувача (передана водокористувачу) одного й того самого підпорядкування</w:t>
            </w:r>
          </w:p>
          <w:bookmarkEnd w:id="35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25" w:id="355"/>
          <w:p>
            <w:pPr>
              <w:spacing w:after="0"/>
              <w:ind w:left="0"/>
              <w:jc w:val="center"/>
            </w:pPr>
            <w:r>
              <w:rPr>
                <w:rFonts w:ascii="Arial"/>
                <w:b w:val="false"/>
                <w:i w:val="false"/>
                <w:color w:val="000000"/>
                <w:sz w:val="15"/>
              </w:rPr>
              <w:t>СД</w:t>
            </w:r>
          </w:p>
          <w:bookmarkEnd w:id="355"/>
        </w:tc>
        <w:tc>
          <w:tcPr>
            <w:tcW w:w="9011" w:type="dxa"/>
            <w:tcBorders>
              <w:top w:val="outset" w:color="000000" w:sz="8"/>
              <w:left w:val="outset" w:color="000000" w:sz="8"/>
              <w:bottom w:val="outset" w:color="000000" w:sz="8"/>
              <w:right w:val="outset" w:color="000000" w:sz="8"/>
            </w:tcBorders>
            <w:vAlign w:val="center"/>
          </w:tcPr>
          <w:bookmarkStart w:name="326" w:id="356"/>
          <w:p>
            <w:pPr>
              <w:spacing w:after="0"/>
              <w:ind w:left="0"/>
              <w:jc w:val="left"/>
            </w:pPr>
            <w:r>
              <w:rPr>
                <w:rFonts w:ascii="Arial"/>
                <w:b w:val="false"/>
                <w:i w:val="false"/>
                <w:color w:val="000000"/>
                <w:sz w:val="15"/>
              </w:rPr>
              <w:t>Вода зворотна (стічна), одержана від водокористувача (передана водокористувачу) іншого підпорядкування</w:t>
            </w:r>
          </w:p>
          <w:bookmarkEnd w:id="35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27" w:id="357"/>
          <w:p>
            <w:pPr>
              <w:spacing w:after="0"/>
              <w:ind w:left="0"/>
              <w:jc w:val="center"/>
            </w:pPr>
            <w:r>
              <w:rPr>
                <w:rFonts w:ascii="Arial"/>
                <w:b w:val="false"/>
                <w:i w:val="false"/>
                <w:color w:val="000000"/>
                <w:sz w:val="15"/>
              </w:rPr>
              <w:t>СЛ</w:t>
            </w:r>
          </w:p>
          <w:bookmarkEnd w:id="357"/>
        </w:tc>
        <w:tc>
          <w:tcPr>
            <w:tcW w:w="9011" w:type="dxa"/>
            <w:tcBorders>
              <w:top w:val="outset" w:color="000000" w:sz="8"/>
              <w:left w:val="outset" w:color="000000" w:sz="8"/>
              <w:bottom w:val="outset" w:color="000000" w:sz="8"/>
              <w:right w:val="outset" w:color="000000" w:sz="8"/>
            </w:tcBorders>
            <w:vAlign w:val="center"/>
          </w:tcPr>
          <w:bookmarkStart w:name="328" w:id="358"/>
          <w:p>
            <w:pPr>
              <w:spacing w:after="0"/>
              <w:ind w:left="0"/>
              <w:jc w:val="left"/>
            </w:pPr>
            <w:r>
              <w:rPr>
                <w:rFonts w:ascii="Arial"/>
                <w:b w:val="false"/>
                <w:i w:val="false"/>
                <w:color w:val="000000"/>
                <w:sz w:val="15"/>
              </w:rPr>
              <w:t>Вода зворотна (стічна), яка після локальних очисних споруд відводиться на поля зрошення, рельєф місцевості, поля фільтрації, у накопичувачі та вигреби</w:t>
            </w:r>
          </w:p>
          <w:bookmarkEnd w:id="35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29" w:id="359"/>
          <w:p>
            <w:pPr>
              <w:spacing w:after="0"/>
              <w:ind w:left="0"/>
              <w:jc w:val="center"/>
            </w:pPr>
            <w:r>
              <w:rPr>
                <w:rFonts w:ascii="Arial"/>
                <w:b w:val="false"/>
                <w:i w:val="false"/>
                <w:color w:val="000000"/>
                <w:sz w:val="15"/>
              </w:rPr>
              <w:t>КД</w:t>
            </w:r>
          </w:p>
          <w:bookmarkEnd w:id="359"/>
        </w:tc>
        <w:tc>
          <w:tcPr>
            <w:tcW w:w="9011" w:type="dxa"/>
            <w:tcBorders>
              <w:top w:val="outset" w:color="000000" w:sz="8"/>
              <w:left w:val="outset" w:color="000000" w:sz="8"/>
              <w:bottom w:val="outset" w:color="000000" w:sz="8"/>
              <w:right w:val="outset" w:color="000000" w:sz="8"/>
            </w:tcBorders>
            <w:vAlign w:val="center"/>
          </w:tcPr>
          <w:bookmarkStart w:name="330" w:id="360"/>
          <w:p>
            <w:pPr>
              <w:spacing w:after="0"/>
              <w:ind w:left="0"/>
              <w:jc w:val="left"/>
            </w:pPr>
            <w:r>
              <w:rPr>
                <w:rFonts w:ascii="Arial"/>
                <w:b w:val="false"/>
                <w:i w:val="false"/>
                <w:color w:val="000000"/>
                <w:sz w:val="15"/>
              </w:rPr>
              <w:t>Вода колекторно-дренажна (дощова і тала)</w:t>
            </w:r>
          </w:p>
          <w:bookmarkEnd w:id="36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31" w:id="361"/>
          <w:p>
            <w:pPr>
              <w:spacing w:after="0"/>
              <w:ind w:left="0"/>
              <w:jc w:val="center"/>
            </w:pPr>
            <w:r>
              <w:rPr>
                <w:rFonts w:ascii="Arial"/>
                <w:b w:val="false"/>
                <w:i w:val="false"/>
                <w:color w:val="000000"/>
                <w:sz w:val="15"/>
              </w:rPr>
              <w:t>РС</w:t>
            </w:r>
          </w:p>
          <w:bookmarkEnd w:id="361"/>
        </w:tc>
        <w:tc>
          <w:tcPr>
            <w:tcW w:w="9011" w:type="dxa"/>
            <w:tcBorders>
              <w:top w:val="outset" w:color="000000" w:sz="8"/>
              <w:left w:val="outset" w:color="000000" w:sz="8"/>
              <w:bottom w:val="outset" w:color="000000" w:sz="8"/>
              <w:right w:val="outset" w:color="000000" w:sz="8"/>
            </w:tcBorders>
            <w:vAlign w:val="center"/>
          </w:tcPr>
          <w:bookmarkStart w:name="332" w:id="362"/>
          <w:p>
            <w:pPr>
              <w:spacing w:after="0"/>
              <w:ind w:left="0"/>
              <w:jc w:val="left"/>
            </w:pPr>
            <w:r>
              <w:rPr>
                <w:rFonts w:ascii="Arial"/>
                <w:b w:val="false"/>
                <w:i w:val="false"/>
                <w:color w:val="000000"/>
                <w:sz w:val="15"/>
              </w:rPr>
              <w:t>Вода, скинута з рисових систем</w:t>
            </w:r>
          </w:p>
          <w:bookmarkEnd w:id="36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33" w:id="363"/>
          <w:p>
            <w:pPr>
              <w:spacing w:after="0"/>
              <w:ind w:left="0"/>
              <w:jc w:val="center"/>
            </w:pPr>
            <w:r>
              <w:rPr>
                <w:rFonts w:ascii="Arial"/>
                <w:b w:val="false"/>
                <w:i w:val="false"/>
                <w:color w:val="000000"/>
                <w:sz w:val="15"/>
              </w:rPr>
              <w:t>ШР</w:t>
            </w:r>
          </w:p>
          <w:bookmarkEnd w:id="363"/>
        </w:tc>
        <w:tc>
          <w:tcPr>
            <w:tcW w:w="9011" w:type="dxa"/>
            <w:tcBorders>
              <w:top w:val="outset" w:color="000000" w:sz="8"/>
              <w:left w:val="outset" w:color="000000" w:sz="8"/>
              <w:bottom w:val="outset" w:color="000000" w:sz="8"/>
              <w:right w:val="outset" w:color="000000" w:sz="8"/>
            </w:tcBorders>
            <w:vAlign w:val="center"/>
          </w:tcPr>
          <w:bookmarkStart w:name="334" w:id="364"/>
          <w:p>
            <w:pPr>
              <w:spacing w:after="0"/>
              <w:ind w:left="0"/>
              <w:jc w:val="left"/>
            </w:pPr>
            <w:r>
              <w:rPr>
                <w:rFonts w:ascii="Arial"/>
                <w:b w:val="false"/>
                <w:i w:val="false"/>
                <w:color w:val="000000"/>
                <w:sz w:val="15"/>
              </w:rPr>
              <w:t>Вода, попутно забрана при видобуванні корисних копалин (шахтно-кар'єрна)</w:t>
            </w:r>
          </w:p>
          <w:bookmarkEnd w:id="36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35" w:id="365"/>
          <w:p>
            <w:pPr>
              <w:spacing w:after="0"/>
              <w:ind w:left="0"/>
              <w:jc w:val="center"/>
            </w:pPr>
            <w:r>
              <w:rPr>
                <w:rFonts w:ascii="Arial"/>
                <w:b w:val="false"/>
                <w:i w:val="false"/>
                <w:color w:val="000000"/>
                <w:sz w:val="15"/>
              </w:rPr>
              <w:t>ТР</w:t>
            </w:r>
          </w:p>
          <w:bookmarkEnd w:id="365"/>
        </w:tc>
        <w:tc>
          <w:tcPr>
            <w:tcW w:w="9011" w:type="dxa"/>
            <w:tcBorders>
              <w:top w:val="outset" w:color="000000" w:sz="8"/>
              <w:left w:val="outset" w:color="000000" w:sz="8"/>
              <w:bottom w:val="outset" w:color="000000" w:sz="8"/>
              <w:right w:val="outset" w:color="000000" w:sz="8"/>
            </w:tcBorders>
            <w:vAlign w:val="center"/>
          </w:tcPr>
          <w:bookmarkStart w:name="336" w:id="366"/>
          <w:p>
            <w:pPr>
              <w:spacing w:after="0"/>
              <w:ind w:left="0"/>
              <w:jc w:val="left"/>
            </w:pPr>
            <w:r>
              <w:rPr>
                <w:rFonts w:ascii="Arial"/>
                <w:b w:val="false"/>
                <w:i w:val="false"/>
                <w:color w:val="000000"/>
                <w:sz w:val="15"/>
              </w:rPr>
              <w:t>Транзитна вода (або передана без використання, очистки або скиду в інші водогосподарські ділянки)</w:t>
            </w:r>
          </w:p>
          <w:bookmarkEnd w:id="36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37" w:id="367"/>
          <w:p>
            <w:pPr>
              <w:spacing w:after="0"/>
              <w:ind w:left="0"/>
              <w:jc w:val="center"/>
            </w:pPr>
            <w:r>
              <w:rPr>
                <w:rFonts w:ascii="Arial"/>
                <w:b w:val="false"/>
                <w:i w:val="false"/>
                <w:color w:val="000000"/>
                <w:sz w:val="15"/>
              </w:rPr>
              <w:t>БЛ</w:t>
            </w:r>
          </w:p>
          <w:bookmarkEnd w:id="367"/>
        </w:tc>
        <w:tc>
          <w:tcPr>
            <w:tcW w:w="9011" w:type="dxa"/>
            <w:tcBorders>
              <w:top w:val="outset" w:color="000000" w:sz="8"/>
              <w:left w:val="outset" w:color="000000" w:sz="8"/>
              <w:bottom w:val="outset" w:color="000000" w:sz="8"/>
              <w:right w:val="outset" w:color="000000" w:sz="8"/>
            </w:tcBorders>
            <w:vAlign w:val="center"/>
          </w:tcPr>
          <w:bookmarkStart w:name="338" w:id="368"/>
          <w:p>
            <w:pPr>
              <w:spacing w:after="0"/>
              <w:ind w:left="0"/>
              <w:jc w:val="left"/>
            </w:pPr>
            <w:r>
              <w:rPr>
                <w:rFonts w:ascii="Arial"/>
                <w:b w:val="false"/>
                <w:i w:val="false"/>
                <w:color w:val="000000"/>
                <w:sz w:val="15"/>
              </w:rPr>
              <w:t>Вода баластна, лляльна</w:t>
            </w:r>
          </w:p>
          <w:bookmarkEnd w:id="36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39" w:id="369"/>
          <w:p>
            <w:pPr>
              <w:spacing w:after="0"/>
              <w:ind w:left="0"/>
              <w:jc w:val="center"/>
            </w:pPr>
            <w:r>
              <w:rPr>
                <w:rFonts w:ascii="Arial"/>
                <w:b w:val="false"/>
                <w:i w:val="false"/>
                <w:color w:val="000000"/>
                <w:sz w:val="15"/>
              </w:rPr>
              <w:t>ПП</w:t>
            </w:r>
          </w:p>
          <w:bookmarkEnd w:id="369"/>
        </w:tc>
        <w:tc>
          <w:tcPr>
            <w:tcW w:w="9011" w:type="dxa"/>
            <w:tcBorders>
              <w:top w:val="outset" w:color="000000" w:sz="8"/>
              <w:left w:val="outset" w:color="000000" w:sz="8"/>
              <w:bottom w:val="outset" w:color="000000" w:sz="8"/>
              <w:right w:val="outset" w:color="000000" w:sz="8"/>
            </w:tcBorders>
            <w:vAlign w:val="center"/>
          </w:tcPr>
          <w:bookmarkStart w:name="340" w:id="370"/>
          <w:p>
            <w:pPr>
              <w:spacing w:after="0"/>
              <w:ind w:left="0"/>
              <w:jc w:val="left"/>
            </w:pPr>
            <w:r>
              <w:rPr>
                <w:rFonts w:ascii="Arial"/>
                <w:b w:val="false"/>
                <w:i w:val="false"/>
                <w:color w:val="000000"/>
                <w:sz w:val="15"/>
              </w:rPr>
              <w:t>Вода, що відображається як "використана на питні і санітарно-гігієнічні потреби населення"</w:t>
            </w:r>
          </w:p>
          <w:bookmarkEnd w:id="37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41" w:id="371"/>
          <w:p>
            <w:pPr>
              <w:spacing w:after="0"/>
              <w:ind w:left="0"/>
              <w:jc w:val="center"/>
            </w:pPr>
            <w:r>
              <w:rPr>
                <w:rFonts w:ascii="Arial"/>
                <w:b w:val="false"/>
                <w:i w:val="false"/>
                <w:color w:val="000000"/>
                <w:sz w:val="15"/>
              </w:rPr>
              <w:t>ПМ</w:t>
            </w:r>
          </w:p>
          <w:bookmarkEnd w:id="371"/>
        </w:tc>
        <w:tc>
          <w:tcPr>
            <w:tcW w:w="9011" w:type="dxa"/>
            <w:tcBorders>
              <w:top w:val="outset" w:color="000000" w:sz="8"/>
              <w:left w:val="outset" w:color="000000" w:sz="8"/>
              <w:bottom w:val="outset" w:color="000000" w:sz="8"/>
              <w:right w:val="outset" w:color="000000" w:sz="8"/>
            </w:tcBorders>
            <w:vAlign w:val="center"/>
          </w:tcPr>
          <w:bookmarkStart w:name="342" w:id="372"/>
          <w:p>
            <w:pPr>
              <w:spacing w:after="0"/>
              <w:ind w:left="0"/>
              <w:jc w:val="left"/>
            </w:pPr>
            <w:r>
              <w:rPr>
                <w:rFonts w:ascii="Arial"/>
                <w:b w:val="false"/>
                <w:i w:val="false"/>
                <w:color w:val="000000"/>
                <w:sz w:val="15"/>
              </w:rPr>
              <w:t>Вода питна мінеральна, забрана з підземного джерела (свердловини), одержана від водокористувача (передана водокористувачу)</w:t>
            </w:r>
          </w:p>
          <w:bookmarkEnd w:id="372"/>
        </w:tc>
      </w:tr>
    </w:tbl>
    <w:p>
      <w:pPr>
        <w:spacing/>
        <w:ind w:left="0"/>
        <w:jc w:val="left"/>
      </w:pPr>
      <w:r>
        <w:br/>
      </w:r>
    </w:p>
    <w:bookmarkStart w:name="1081" w:id="373"/>
    <w:p>
      <w:pPr>
        <w:spacing w:after="0"/>
        <w:ind w:firstLine="240"/>
        <w:jc w:val="right"/>
      </w:pPr>
      <w:r>
        <w:rPr>
          <w:rFonts w:ascii="Arial"/>
          <w:b w:val="false"/>
          <w:i w:val="false"/>
          <w:color w:val="000000"/>
          <w:sz w:val="18"/>
        </w:rPr>
        <w:t>(додаток 2 із змінами, внесеними згідно з наказом Міністерства</w:t>
      </w:r>
      <w:r>
        <w:br/>
      </w:r>
      <w:r>
        <w:rPr>
          <w:rFonts w:ascii="Arial"/>
          <w:b w:val="false"/>
          <w:i w:val="false"/>
          <w:color w:val="000000"/>
          <w:sz w:val="18"/>
        </w:rPr>
        <w:t xml:space="preserve"> захисту довкілля та природних ресурсів України від 18.12.2020 р. N 375)</w:t>
      </w:r>
    </w:p>
    <w:bookmarkEnd w:id="373"/>
    <w:bookmarkStart w:name="343" w:id="374"/>
    <w:p>
      <w:pPr>
        <w:spacing w:after="0"/>
        <w:ind w:firstLine="240"/>
        <w:jc w:val="left"/>
      </w:pPr>
      <w:r>
        <w:rPr>
          <w:rFonts w:ascii="Arial"/>
          <w:b w:val="false"/>
          <w:i w:val="false"/>
          <w:color w:val="000000"/>
          <w:sz w:val="18"/>
        </w:rPr>
        <w:t xml:space="preserve"> </w:t>
      </w:r>
    </w:p>
    <w:bookmarkEnd w:id="374"/>
    <w:bookmarkStart w:name="344" w:id="375"/>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 ведення державного обліку водокористування</w:t>
      </w:r>
      <w:r>
        <w:br/>
      </w:r>
      <w:r>
        <w:rPr>
          <w:rFonts w:ascii="Arial"/>
          <w:b w:val="false"/>
          <w:i w:val="false"/>
          <w:color w:val="000000"/>
          <w:sz w:val="18"/>
        </w:rPr>
        <w:t>(пункт 4.10)</w:t>
      </w:r>
    </w:p>
    <w:bookmarkEnd w:id="375"/>
    <w:bookmarkStart w:name="345" w:id="376"/>
    <w:p>
      <w:pPr>
        <w:pStyle w:val="Heading3"/>
        <w:spacing w:after="0"/>
        <w:ind w:left="0"/>
        <w:jc w:val="center"/>
      </w:pPr>
      <w:r>
        <w:rPr>
          <w:rFonts w:ascii="Arial"/>
          <w:color w:val="000000"/>
          <w:sz w:val="27"/>
        </w:rPr>
        <w:t>Коди інших видів використання води</w:t>
      </w:r>
    </w:p>
    <w:bookmarkEnd w:id="37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79"/>
        <w:gridCol w:w="9011"/>
      </w:tblGrid>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46" w:id="377"/>
          <w:p>
            <w:pPr>
              <w:spacing w:after="0"/>
              <w:ind w:left="0"/>
              <w:jc w:val="center"/>
            </w:pPr>
            <w:r>
              <w:rPr>
                <w:rFonts w:ascii="Arial"/>
                <w:b w:val="false"/>
                <w:i w:val="false"/>
                <w:color w:val="000000"/>
                <w:sz w:val="15"/>
              </w:rPr>
              <w:t>Код</w:t>
            </w:r>
          </w:p>
          <w:bookmarkEnd w:id="377"/>
        </w:tc>
        <w:tc>
          <w:tcPr>
            <w:tcW w:w="9011" w:type="dxa"/>
            <w:tcBorders>
              <w:top w:val="outset" w:color="000000" w:sz="8"/>
              <w:left w:val="outset" w:color="000000" w:sz="8"/>
              <w:bottom w:val="outset" w:color="000000" w:sz="8"/>
              <w:right w:val="outset" w:color="000000" w:sz="8"/>
            </w:tcBorders>
            <w:vAlign w:val="center"/>
          </w:tcPr>
          <w:bookmarkStart w:name="347" w:id="378"/>
          <w:p>
            <w:pPr>
              <w:spacing w:after="0"/>
              <w:ind w:left="0"/>
              <w:jc w:val="center"/>
            </w:pPr>
            <w:r>
              <w:rPr>
                <w:rFonts w:ascii="Arial"/>
                <w:b w:val="false"/>
                <w:i w:val="false"/>
                <w:color w:val="000000"/>
                <w:sz w:val="15"/>
              </w:rPr>
              <w:t>Вид використання води</w:t>
            </w:r>
          </w:p>
          <w:bookmarkEnd w:id="37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48" w:id="379"/>
          <w:p>
            <w:pPr>
              <w:spacing w:after="0"/>
              <w:ind w:left="0"/>
              <w:jc w:val="center"/>
            </w:pPr>
            <w:r>
              <w:rPr>
                <w:rFonts w:ascii="Arial"/>
                <w:b w:val="false"/>
                <w:i w:val="false"/>
                <w:color w:val="000000"/>
                <w:sz w:val="15"/>
              </w:rPr>
              <w:t>01</w:t>
            </w:r>
          </w:p>
          <w:bookmarkEnd w:id="379"/>
        </w:tc>
        <w:tc>
          <w:tcPr>
            <w:tcW w:w="9011" w:type="dxa"/>
            <w:tcBorders>
              <w:top w:val="outset" w:color="000000" w:sz="8"/>
              <w:left w:val="outset" w:color="000000" w:sz="8"/>
              <w:bottom w:val="outset" w:color="000000" w:sz="8"/>
              <w:right w:val="outset" w:color="000000" w:sz="8"/>
            </w:tcBorders>
            <w:vAlign w:val="center"/>
          </w:tcPr>
          <w:bookmarkStart w:name="349" w:id="380"/>
          <w:p>
            <w:pPr>
              <w:spacing w:after="0"/>
              <w:ind w:left="0"/>
              <w:jc w:val="left"/>
            </w:pPr>
            <w:r>
              <w:rPr>
                <w:rFonts w:ascii="Arial"/>
                <w:b w:val="false"/>
                <w:i w:val="false"/>
                <w:color w:val="000000"/>
                <w:sz w:val="15"/>
              </w:rPr>
              <w:t>Зрошення лиманне</w:t>
            </w:r>
          </w:p>
          <w:bookmarkEnd w:id="38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50" w:id="381"/>
          <w:p>
            <w:pPr>
              <w:spacing w:after="0"/>
              <w:ind w:left="0"/>
              <w:jc w:val="center"/>
            </w:pPr>
            <w:r>
              <w:rPr>
                <w:rFonts w:ascii="Arial"/>
                <w:b w:val="false"/>
                <w:i w:val="false"/>
                <w:color w:val="000000"/>
                <w:sz w:val="15"/>
              </w:rPr>
              <w:t>02</w:t>
            </w:r>
          </w:p>
          <w:bookmarkEnd w:id="381"/>
        </w:tc>
        <w:tc>
          <w:tcPr>
            <w:tcW w:w="9011" w:type="dxa"/>
            <w:tcBorders>
              <w:top w:val="outset" w:color="000000" w:sz="8"/>
              <w:left w:val="outset" w:color="000000" w:sz="8"/>
              <w:bottom w:val="outset" w:color="000000" w:sz="8"/>
              <w:right w:val="outset" w:color="000000" w:sz="8"/>
            </w:tcBorders>
            <w:vAlign w:val="center"/>
          </w:tcPr>
          <w:bookmarkStart w:name="351" w:id="382"/>
          <w:p>
            <w:pPr>
              <w:spacing w:after="0"/>
              <w:ind w:left="0"/>
              <w:jc w:val="left"/>
            </w:pPr>
            <w:r>
              <w:rPr>
                <w:rFonts w:ascii="Arial"/>
                <w:b w:val="false"/>
                <w:i w:val="false"/>
                <w:color w:val="000000"/>
                <w:sz w:val="15"/>
              </w:rPr>
              <w:t>Обводнення пасовищ</w:t>
            </w:r>
          </w:p>
          <w:bookmarkEnd w:id="38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52" w:id="383"/>
          <w:p>
            <w:pPr>
              <w:spacing w:after="0"/>
              <w:ind w:left="0"/>
              <w:jc w:val="center"/>
            </w:pPr>
            <w:r>
              <w:rPr>
                <w:rFonts w:ascii="Arial"/>
                <w:b w:val="false"/>
                <w:i w:val="false"/>
                <w:color w:val="000000"/>
                <w:sz w:val="15"/>
              </w:rPr>
              <w:t>03</w:t>
            </w:r>
          </w:p>
          <w:bookmarkEnd w:id="383"/>
        </w:tc>
        <w:tc>
          <w:tcPr>
            <w:tcW w:w="9011" w:type="dxa"/>
            <w:tcBorders>
              <w:top w:val="outset" w:color="000000" w:sz="8"/>
              <w:left w:val="outset" w:color="000000" w:sz="8"/>
              <w:bottom w:val="outset" w:color="000000" w:sz="8"/>
              <w:right w:val="outset" w:color="000000" w:sz="8"/>
            </w:tcBorders>
            <w:vAlign w:val="center"/>
          </w:tcPr>
          <w:bookmarkStart w:name="353" w:id="384"/>
          <w:p>
            <w:pPr>
              <w:spacing w:after="0"/>
              <w:ind w:left="0"/>
              <w:jc w:val="left"/>
            </w:pPr>
            <w:r>
              <w:rPr>
                <w:rFonts w:ascii="Arial"/>
                <w:b w:val="false"/>
                <w:i w:val="false"/>
                <w:color w:val="000000"/>
                <w:sz w:val="15"/>
              </w:rPr>
              <w:t>Рибогосподарські потреби</w:t>
            </w:r>
          </w:p>
          <w:bookmarkEnd w:id="38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54" w:id="385"/>
          <w:p>
            <w:pPr>
              <w:spacing w:after="0"/>
              <w:ind w:left="0"/>
              <w:jc w:val="center"/>
            </w:pPr>
            <w:r>
              <w:rPr>
                <w:rFonts w:ascii="Arial"/>
                <w:b w:val="false"/>
                <w:i w:val="false"/>
                <w:color w:val="000000"/>
                <w:sz w:val="15"/>
              </w:rPr>
              <w:t>04</w:t>
            </w:r>
          </w:p>
          <w:bookmarkEnd w:id="385"/>
        </w:tc>
        <w:tc>
          <w:tcPr>
            <w:tcW w:w="9011" w:type="dxa"/>
            <w:tcBorders>
              <w:top w:val="outset" w:color="000000" w:sz="8"/>
              <w:left w:val="outset" w:color="000000" w:sz="8"/>
              <w:bottom w:val="outset" w:color="000000" w:sz="8"/>
              <w:right w:val="outset" w:color="000000" w:sz="8"/>
            </w:tcBorders>
            <w:vAlign w:val="center"/>
          </w:tcPr>
          <w:bookmarkStart w:name="355" w:id="386"/>
          <w:p>
            <w:pPr>
              <w:spacing w:after="0"/>
              <w:ind w:left="0"/>
              <w:jc w:val="left"/>
            </w:pPr>
            <w:r>
              <w:rPr>
                <w:rFonts w:ascii="Arial"/>
                <w:b w:val="false"/>
                <w:i w:val="false"/>
                <w:color w:val="000000"/>
                <w:sz w:val="15"/>
              </w:rPr>
              <w:t>Використання води для виробничих та інших потреб водокористувачами, які самостійно не звітують про використання води</w:t>
            </w:r>
          </w:p>
          <w:bookmarkEnd w:id="38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56" w:id="387"/>
          <w:p>
            <w:pPr>
              <w:spacing w:after="0"/>
              <w:ind w:left="0"/>
              <w:jc w:val="center"/>
            </w:pPr>
            <w:r>
              <w:rPr>
                <w:rFonts w:ascii="Arial"/>
                <w:b w:val="false"/>
                <w:i w:val="false"/>
                <w:color w:val="000000"/>
                <w:sz w:val="15"/>
              </w:rPr>
              <w:t>05</w:t>
            </w:r>
          </w:p>
          <w:bookmarkEnd w:id="387"/>
        </w:tc>
        <w:tc>
          <w:tcPr>
            <w:tcW w:w="9011" w:type="dxa"/>
            <w:tcBorders>
              <w:top w:val="outset" w:color="000000" w:sz="8"/>
              <w:left w:val="outset" w:color="000000" w:sz="8"/>
              <w:bottom w:val="outset" w:color="000000" w:sz="8"/>
              <w:right w:val="outset" w:color="000000" w:sz="8"/>
            </w:tcBorders>
            <w:vAlign w:val="center"/>
          </w:tcPr>
          <w:bookmarkStart w:name="357" w:id="388"/>
          <w:p>
            <w:pPr>
              <w:spacing w:after="0"/>
              <w:ind w:left="0"/>
              <w:jc w:val="left"/>
            </w:pPr>
            <w:r>
              <w:rPr>
                <w:rFonts w:ascii="Arial"/>
                <w:b w:val="false"/>
                <w:i w:val="false"/>
                <w:color w:val="000000"/>
                <w:sz w:val="15"/>
              </w:rPr>
              <w:t>Сільськогосподарське водопостачання</w:t>
            </w:r>
          </w:p>
          <w:bookmarkEnd w:id="38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58" w:id="389"/>
          <w:p>
            <w:pPr>
              <w:spacing w:after="0"/>
              <w:ind w:left="0"/>
              <w:jc w:val="center"/>
            </w:pPr>
            <w:r>
              <w:rPr>
                <w:rFonts w:ascii="Arial"/>
                <w:b w:val="false"/>
                <w:i w:val="false"/>
                <w:color w:val="000000"/>
                <w:sz w:val="15"/>
              </w:rPr>
              <w:t>06</w:t>
            </w:r>
          </w:p>
          <w:bookmarkEnd w:id="389"/>
        </w:tc>
        <w:tc>
          <w:tcPr>
            <w:tcW w:w="9011" w:type="dxa"/>
            <w:tcBorders>
              <w:top w:val="outset" w:color="000000" w:sz="8"/>
              <w:left w:val="outset" w:color="000000" w:sz="8"/>
              <w:bottom w:val="outset" w:color="000000" w:sz="8"/>
              <w:right w:val="outset" w:color="000000" w:sz="8"/>
            </w:tcBorders>
            <w:vAlign w:val="center"/>
          </w:tcPr>
          <w:bookmarkStart w:name="359" w:id="390"/>
          <w:p>
            <w:pPr>
              <w:spacing w:after="0"/>
              <w:ind w:left="0"/>
              <w:jc w:val="left"/>
            </w:pPr>
            <w:r>
              <w:rPr>
                <w:rFonts w:ascii="Arial"/>
                <w:b w:val="false"/>
                <w:i w:val="false"/>
                <w:color w:val="000000"/>
                <w:sz w:val="15"/>
              </w:rPr>
              <w:t>Підтримання пластового тиску</w:t>
            </w:r>
          </w:p>
          <w:bookmarkEnd w:id="39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60" w:id="391"/>
          <w:p>
            <w:pPr>
              <w:spacing w:after="0"/>
              <w:ind w:left="0"/>
              <w:jc w:val="center"/>
            </w:pPr>
            <w:r>
              <w:rPr>
                <w:rFonts w:ascii="Arial"/>
                <w:b w:val="false"/>
                <w:i w:val="false"/>
                <w:color w:val="000000"/>
                <w:sz w:val="15"/>
              </w:rPr>
              <w:t>07</w:t>
            </w:r>
          </w:p>
          <w:bookmarkEnd w:id="391"/>
        </w:tc>
        <w:tc>
          <w:tcPr>
            <w:tcW w:w="9011" w:type="dxa"/>
            <w:tcBorders>
              <w:top w:val="outset" w:color="000000" w:sz="8"/>
              <w:left w:val="outset" w:color="000000" w:sz="8"/>
              <w:bottom w:val="outset" w:color="000000" w:sz="8"/>
              <w:right w:val="outset" w:color="000000" w:sz="8"/>
            </w:tcBorders>
            <w:vAlign w:val="center"/>
          </w:tcPr>
          <w:bookmarkStart w:name="361" w:id="392"/>
          <w:p>
            <w:pPr>
              <w:spacing w:after="0"/>
              <w:ind w:left="0"/>
              <w:jc w:val="left"/>
            </w:pPr>
            <w:r>
              <w:rPr>
                <w:rFonts w:ascii="Arial"/>
                <w:b w:val="false"/>
                <w:i w:val="false"/>
                <w:color w:val="000000"/>
                <w:sz w:val="15"/>
              </w:rPr>
              <w:t>Видобування сланцевого газу</w:t>
            </w:r>
          </w:p>
          <w:bookmarkEnd w:id="39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62" w:id="393"/>
          <w:p>
            <w:pPr>
              <w:spacing w:after="0"/>
              <w:ind w:left="0"/>
              <w:jc w:val="center"/>
            </w:pPr>
            <w:r>
              <w:rPr>
                <w:rFonts w:ascii="Arial"/>
                <w:b w:val="false"/>
                <w:i w:val="false"/>
                <w:color w:val="000000"/>
                <w:sz w:val="15"/>
              </w:rPr>
              <w:t>08</w:t>
            </w:r>
          </w:p>
          <w:bookmarkEnd w:id="393"/>
        </w:tc>
        <w:tc>
          <w:tcPr>
            <w:tcW w:w="9011" w:type="dxa"/>
            <w:tcBorders>
              <w:top w:val="outset" w:color="000000" w:sz="8"/>
              <w:left w:val="outset" w:color="000000" w:sz="8"/>
              <w:bottom w:val="outset" w:color="000000" w:sz="8"/>
              <w:right w:val="outset" w:color="000000" w:sz="8"/>
            </w:tcBorders>
            <w:vAlign w:val="center"/>
          </w:tcPr>
          <w:bookmarkStart w:name="363" w:id="394"/>
          <w:p>
            <w:pPr>
              <w:spacing w:after="0"/>
              <w:ind w:left="0"/>
              <w:jc w:val="left"/>
            </w:pPr>
            <w:r>
              <w:rPr>
                <w:rFonts w:ascii="Arial"/>
                <w:b w:val="false"/>
                <w:i w:val="false"/>
                <w:color w:val="000000"/>
                <w:sz w:val="15"/>
              </w:rPr>
              <w:t>Зволоження</w:t>
            </w:r>
          </w:p>
          <w:bookmarkEnd w:id="39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64" w:id="395"/>
          <w:p>
            <w:pPr>
              <w:spacing w:after="0"/>
              <w:ind w:left="0"/>
              <w:jc w:val="center"/>
            </w:pPr>
            <w:r>
              <w:rPr>
                <w:rFonts w:ascii="Arial"/>
                <w:b w:val="false"/>
                <w:i w:val="false"/>
                <w:color w:val="000000"/>
                <w:sz w:val="15"/>
              </w:rPr>
              <w:t>09</w:t>
            </w:r>
          </w:p>
          <w:bookmarkEnd w:id="395"/>
        </w:tc>
        <w:tc>
          <w:tcPr>
            <w:tcW w:w="9011" w:type="dxa"/>
            <w:tcBorders>
              <w:top w:val="outset" w:color="000000" w:sz="8"/>
              <w:left w:val="outset" w:color="000000" w:sz="8"/>
              <w:bottom w:val="outset" w:color="000000" w:sz="8"/>
              <w:right w:val="outset" w:color="000000" w:sz="8"/>
            </w:tcBorders>
            <w:vAlign w:val="center"/>
          </w:tcPr>
          <w:bookmarkStart w:name="365" w:id="396"/>
          <w:p>
            <w:pPr>
              <w:spacing w:after="0"/>
              <w:ind w:left="0"/>
              <w:jc w:val="left"/>
            </w:pPr>
            <w:r>
              <w:rPr>
                <w:rFonts w:ascii="Arial"/>
                <w:b w:val="false"/>
                <w:i w:val="false"/>
                <w:color w:val="000000"/>
                <w:sz w:val="15"/>
              </w:rPr>
              <w:t>Обводнення сільськогосподарських угідь</w:t>
            </w:r>
          </w:p>
          <w:bookmarkEnd w:id="39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66" w:id="397"/>
          <w:p>
            <w:pPr>
              <w:spacing w:after="0"/>
              <w:ind w:left="0"/>
              <w:jc w:val="center"/>
            </w:pPr>
            <w:r>
              <w:rPr>
                <w:rFonts w:ascii="Arial"/>
                <w:b w:val="false"/>
                <w:i w:val="false"/>
                <w:color w:val="000000"/>
                <w:sz w:val="15"/>
              </w:rPr>
              <w:t>10</w:t>
            </w:r>
          </w:p>
          <w:bookmarkEnd w:id="397"/>
        </w:tc>
        <w:tc>
          <w:tcPr>
            <w:tcW w:w="9011" w:type="dxa"/>
            <w:tcBorders>
              <w:top w:val="outset" w:color="000000" w:sz="8"/>
              <w:left w:val="outset" w:color="000000" w:sz="8"/>
              <w:bottom w:val="outset" w:color="000000" w:sz="8"/>
              <w:right w:val="outset" w:color="000000" w:sz="8"/>
            </w:tcBorders>
            <w:vAlign w:val="center"/>
          </w:tcPr>
          <w:bookmarkStart w:name="367" w:id="398"/>
          <w:p>
            <w:pPr>
              <w:spacing w:after="0"/>
              <w:ind w:left="0"/>
              <w:jc w:val="left"/>
            </w:pPr>
            <w:r>
              <w:rPr>
                <w:rFonts w:ascii="Arial"/>
                <w:b w:val="false"/>
                <w:i w:val="false"/>
                <w:color w:val="000000"/>
                <w:sz w:val="15"/>
              </w:rPr>
              <w:t>Використання води на вирощування рису</w:t>
            </w:r>
          </w:p>
          <w:bookmarkEnd w:id="39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68" w:id="399"/>
          <w:p>
            <w:pPr>
              <w:spacing w:after="0"/>
              <w:ind w:left="0"/>
              <w:jc w:val="center"/>
            </w:pPr>
            <w:r>
              <w:rPr>
                <w:rFonts w:ascii="Arial"/>
                <w:b w:val="false"/>
                <w:i w:val="false"/>
                <w:color w:val="000000"/>
                <w:sz w:val="15"/>
              </w:rPr>
              <w:t>11</w:t>
            </w:r>
          </w:p>
          <w:bookmarkEnd w:id="399"/>
        </w:tc>
        <w:tc>
          <w:tcPr>
            <w:tcW w:w="9011" w:type="dxa"/>
            <w:tcBorders>
              <w:top w:val="outset" w:color="000000" w:sz="8"/>
              <w:left w:val="outset" w:color="000000" w:sz="8"/>
              <w:bottom w:val="outset" w:color="000000" w:sz="8"/>
              <w:right w:val="outset" w:color="000000" w:sz="8"/>
            </w:tcBorders>
            <w:vAlign w:val="center"/>
          </w:tcPr>
          <w:bookmarkStart w:name="369" w:id="400"/>
          <w:p>
            <w:pPr>
              <w:spacing w:after="0"/>
              <w:ind w:left="0"/>
              <w:jc w:val="left"/>
            </w:pPr>
            <w:r>
              <w:rPr>
                <w:rFonts w:ascii="Arial"/>
                <w:b w:val="false"/>
                <w:i w:val="false"/>
                <w:color w:val="000000"/>
                <w:sz w:val="15"/>
              </w:rPr>
              <w:t>Використання води на забезпечення випуску молоді цінних промислових видів риби та інших водних живих ресурсів у водні об'єкти</w:t>
            </w:r>
          </w:p>
          <w:bookmarkEnd w:id="40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70" w:id="401"/>
          <w:p>
            <w:pPr>
              <w:spacing w:after="0"/>
              <w:ind w:left="0"/>
              <w:jc w:val="center"/>
            </w:pPr>
            <w:r>
              <w:rPr>
                <w:rFonts w:ascii="Arial"/>
                <w:b w:val="false"/>
                <w:i w:val="false"/>
                <w:color w:val="000000"/>
                <w:sz w:val="15"/>
              </w:rPr>
              <w:t>12</w:t>
            </w:r>
          </w:p>
          <w:bookmarkEnd w:id="401"/>
        </w:tc>
        <w:tc>
          <w:tcPr>
            <w:tcW w:w="9011" w:type="dxa"/>
            <w:tcBorders>
              <w:top w:val="outset" w:color="000000" w:sz="8"/>
              <w:left w:val="outset" w:color="000000" w:sz="8"/>
              <w:bottom w:val="outset" w:color="000000" w:sz="8"/>
              <w:right w:val="outset" w:color="000000" w:sz="8"/>
            </w:tcBorders>
            <w:vAlign w:val="center"/>
          </w:tcPr>
          <w:bookmarkStart w:name="371" w:id="402"/>
          <w:p>
            <w:pPr>
              <w:spacing w:after="0"/>
              <w:ind w:left="0"/>
              <w:jc w:val="left"/>
            </w:pPr>
            <w:r>
              <w:rPr>
                <w:rFonts w:ascii="Arial"/>
                <w:b w:val="false"/>
                <w:i w:val="false"/>
                <w:color w:val="000000"/>
                <w:sz w:val="15"/>
              </w:rPr>
              <w:t>Використання води садівницькими та городницькими товариствами</w:t>
            </w:r>
          </w:p>
          <w:bookmarkEnd w:id="40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72" w:id="403"/>
          <w:p>
            <w:pPr>
              <w:spacing w:after="0"/>
              <w:ind w:left="0"/>
              <w:jc w:val="center"/>
            </w:pPr>
            <w:r>
              <w:rPr>
                <w:rFonts w:ascii="Arial"/>
                <w:b w:val="false"/>
                <w:i w:val="false"/>
                <w:color w:val="000000"/>
                <w:sz w:val="15"/>
              </w:rPr>
              <w:t>13</w:t>
            </w:r>
          </w:p>
          <w:bookmarkEnd w:id="403"/>
        </w:tc>
        <w:tc>
          <w:tcPr>
            <w:tcW w:w="9011" w:type="dxa"/>
            <w:tcBorders>
              <w:top w:val="outset" w:color="000000" w:sz="8"/>
              <w:left w:val="outset" w:color="000000" w:sz="8"/>
              <w:bottom w:val="outset" w:color="000000" w:sz="8"/>
              <w:right w:val="outset" w:color="000000" w:sz="8"/>
            </w:tcBorders>
            <w:vAlign w:val="center"/>
          </w:tcPr>
          <w:bookmarkStart w:name="373" w:id="404"/>
          <w:p>
            <w:pPr>
              <w:spacing w:after="0"/>
              <w:ind w:left="0"/>
              <w:jc w:val="left"/>
            </w:pPr>
            <w:r>
              <w:rPr>
                <w:rFonts w:ascii="Arial"/>
                <w:b w:val="false"/>
                <w:i w:val="false"/>
                <w:color w:val="000000"/>
                <w:sz w:val="15"/>
              </w:rPr>
              <w:t>Використання води для:</w:t>
            </w:r>
            <w:r>
              <w:br/>
            </w:r>
            <w:r>
              <w:rPr>
                <w:rFonts w:ascii="Arial"/>
                <w:b w:val="false"/>
                <w:i w:val="false"/>
                <w:color w:val="000000"/>
                <w:sz w:val="15"/>
              </w:rPr>
              <w:t>протипожежних потреб;</w:t>
            </w:r>
            <w:r>
              <w:br/>
            </w:r>
            <w:r>
              <w:rPr>
                <w:rFonts w:ascii="Arial"/>
                <w:b w:val="false"/>
                <w:i w:val="false"/>
                <w:color w:val="000000"/>
                <w:sz w:val="15"/>
              </w:rPr>
              <w:t>потреб зовнішнього благоустрою територій міст та інших населених пунктів;</w:t>
            </w:r>
            <w:r>
              <w:br/>
            </w:r>
            <w:r>
              <w:rPr>
                <w:rFonts w:ascii="Arial"/>
                <w:b w:val="false"/>
                <w:i w:val="false"/>
                <w:color w:val="000000"/>
                <w:sz w:val="15"/>
              </w:rPr>
              <w:t>пилозаглушення у шахтах і кар'єрах</w:t>
            </w:r>
          </w:p>
          <w:bookmarkEnd w:id="40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74" w:id="405"/>
          <w:p>
            <w:pPr>
              <w:spacing w:after="0"/>
              <w:ind w:left="0"/>
              <w:jc w:val="center"/>
            </w:pPr>
            <w:r>
              <w:rPr>
                <w:rFonts w:ascii="Arial"/>
                <w:b w:val="false"/>
                <w:i w:val="false"/>
                <w:color w:val="000000"/>
                <w:sz w:val="15"/>
              </w:rPr>
              <w:t>14</w:t>
            </w:r>
          </w:p>
          <w:bookmarkEnd w:id="405"/>
        </w:tc>
        <w:tc>
          <w:tcPr>
            <w:tcW w:w="9011" w:type="dxa"/>
            <w:tcBorders>
              <w:top w:val="outset" w:color="000000" w:sz="8"/>
              <w:left w:val="outset" w:color="000000" w:sz="8"/>
              <w:bottom w:val="outset" w:color="000000" w:sz="8"/>
              <w:right w:val="outset" w:color="000000" w:sz="8"/>
            </w:tcBorders>
            <w:vAlign w:val="center"/>
          </w:tcPr>
          <w:bookmarkStart w:name="375" w:id="406"/>
          <w:p>
            <w:pPr>
              <w:spacing w:after="0"/>
              <w:ind w:left="0"/>
              <w:jc w:val="left"/>
            </w:pPr>
            <w:r>
              <w:rPr>
                <w:rFonts w:ascii="Arial"/>
                <w:b w:val="false"/>
                <w:i w:val="false"/>
                <w:color w:val="000000"/>
                <w:sz w:val="15"/>
              </w:rPr>
              <w:t>Використання води лікувальними, освітніми та дошкільними закладами, які фінансуються виключно за рахунок бюджетів різних рівнів</w:t>
            </w:r>
          </w:p>
          <w:bookmarkEnd w:id="40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76" w:id="407"/>
          <w:p>
            <w:pPr>
              <w:spacing w:after="0"/>
              <w:ind w:left="0"/>
              <w:jc w:val="center"/>
            </w:pPr>
            <w:r>
              <w:rPr>
                <w:rFonts w:ascii="Arial"/>
                <w:b w:val="false"/>
                <w:i w:val="false"/>
                <w:color w:val="000000"/>
                <w:sz w:val="15"/>
              </w:rPr>
              <w:t>15</w:t>
            </w:r>
          </w:p>
          <w:bookmarkEnd w:id="407"/>
        </w:tc>
        <w:tc>
          <w:tcPr>
            <w:tcW w:w="9011" w:type="dxa"/>
            <w:tcBorders>
              <w:top w:val="outset" w:color="000000" w:sz="8"/>
              <w:left w:val="outset" w:color="000000" w:sz="8"/>
              <w:bottom w:val="outset" w:color="000000" w:sz="8"/>
              <w:right w:val="outset" w:color="000000" w:sz="8"/>
            </w:tcBorders>
            <w:vAlign w:val="center"/>
          </w:tcPr>
          <w:bookmarkStart w:name="377" w:id="408"/>
          <w:p>
            <w:pPr>
              <w:spacing w:after="0"/>
              <w:ind w:left="0"/>
              <w:jc w:val="left"/>
            </w:pPr>
            <w:r>
              <w:rPr>
                <w:rFonts w:ascii="Arial"/>
                <w:b w:val="false"/>
                <w:i w:val="false"/>
                <w:color w:val="000000"/>
                <w:sz w:val="15"/>
              </w:rPr>
              <w:t>Пропуск води через конденсатори турбін теплоелектростанцій з прямоточною системою водопостачання для охолодження конденсату</w:t>
            </w:r>
          </w:p>
          <w:bookmarkEnd w:id="40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78" w:id="409"/>
          <w:p>
            <w:pPr>
              <w:spacing w:after="0"/>
              <w:ind w:left="0"/>
              <w:jc w:val="center"/>
            </w:pPr>
            <w:r>
              <w:rPr>
                <w:rFonts w:ascii="Arial"/>
                <w:b w:val="false"/>
                <w:i w:val="false"/>
                <w:color w:val="000000"/>
                <w:sz w:val="15"/>
              </w:rPr>
              <w:t>16</w:t>
            </w:r>
          </w:p>
          <w:bookmarkEnd w:id="409"/>
        </w:tc>
        <w:tc>
          <w:tcPr>
            <w:tcW w:w="9011" w:type="dxa"/>
            <w:tcBorders>
              <w:top w:val="outset" w:color="000000" w:sz="8"/>
              <w:left w:val="outset" w:color="000000" w:sz="8"/>
              <w:bottom w:val="outset" w:color="000000" w:sz="8"/>
              <w:right w:val="outset" w:color="000000" w:sz="8"/>
            </w:tcBorders>
            <w:vAlign w:val="center"/>
          </w:tcPr>
          <w:bookmarkStart w:name="379" w:id="410"/>
          <w:p>
            <w:pPr>
              <w:spacing w:after="0"/>
              <w:ind w:left="0"/>
              <w:jc w:val="left"/>
            </w:pPr>
            <w:r>
              <w:rPr>
                <w:rFonts w:ascii="Arial"/>
                <w:b w:val="false"/>
                <w:i w:val="false"/>
                <w:color w:val="000000"/>
                <w:sz w:val="15"/>
              </w:rPr>
              <w:t>Об'єм води, яка входить виключно до складу напоїв</w:t>
            </w:r>
          </w:p>
          <w:bookmarkEnd w:id="41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380" w:id="411"/>
          <w:p>
            <w:pPr>
              <w:spacing w:after="0"/>
              <w:ind w:left="0"/>
              <w:jc w:val="center"/>
            </w:pPr>
            <w:r>
              <w:rPr>
                <w:rFonts w:ascii="Arial"/>
                <w:b w:val="false"/>
                <w:i w:val="false"/>
                <w:color w:val="000000"/>
                <w:sz w:val="15"/>
              </w:rPr>
              <w:t>17</w:t>
            </w:r>
          </w:p>
          <w:bookmarkEnd w:id="411"/>
        </w:tc>
        <w:tc>
          <w:tcPr>
            <w:tcW w:w="9011" w:type="dxa"/>
            <w:tcBorders>
              <w:top w:val="outset" w:color="000000" w:sz="8"/>
              <w:left w:val="outset" w:color="000000" w:sz="8"/>
              <w:bottom w:val="outset" w:color="000000" w:sz="8"/>
              <w:right w:val="outset" w:color="000000" w:sz="8"/>
            </w:tcBorders>
            <w:vAlign w:val="center"/>
          </w:tcPr>
          <w:bookmarkStart w:name="381" w:id="412"/>
          <w:p>
            <w:pPr>
              <w:spacing w:after="0"/>
              <w:ind w:left="0"/>
              <w:jc w:val="left"/>
            </w:pPr>
            <w:r>
              <w:rPr>
                <w:rFonts w:ascii="Arial"/>
                <w:b w:val="false"/>
                <w:i w:val="false"/>
                <w:color w:val="000000"/>
                <w:sz w:val="15"/>
              </w:rPr>
              <w:t>Використання води на технологічні потреби при усуненні шкідливої дії вод</w:t>
            </w:r>
          </w:p>
          <w:bookmarkEnd w:id="412"/>
        </w:tc>
      </w:tr>
    </w:tbl>
    <w:p>
      <w:pPr>
        <w:spacing/>
        <w:ind w:left="0"/>
        <w:jc w:val="left"/>
      </w:pPr>
      <w:r>
        <w:br/>
      </w:r>
    </w:p>
    <w:bookmarkStart w:name="382" w:id="413"/>
    <w:p>
      <w:pPr>
        <w:spacing w:after="0"/>
        <w:ind w:firstLine="240"/>
        <w:jc w:val="left"/>
      </w:pPr>
      <w:r>
        <w:rPr>
          <w:rFonts w:ascii="Arial"/>
          <w:b w:val="false"/>
          <w:i w:val="false"/>
          <w:color w:val="000000"/>
          <w:sz w:val="18"/>
        </w:rPr>
        <w:t xml:space="preserve"> </w:t>
      </w:r>
    </w:p>
    <w:bookmarkEnd w:id="413"/>
    <w:bookmarkStart w:name="1110" w:id="414"/>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 ведення державного обліку водокористування</w:t>
      </w:r>
      <w:r>
        <w:br/>
      </w:r>
      <w:r>
        <w:rPr>
          <w:rFonts w:ascii="Arial"/>
          <w:b w:val="false"/>
          <w:i w:val="false"/>
          <w:color w:val="000000"/>
          <w:sz w:val="18"/>
        </w:rPr>
        <w:t>(пункт 5.14)</w:t>
      </w:r>
    </w:p>
    <w:bookmarkEnd w:id="414"/>
    <w:bookmarkStart w:name="1111" w:id="415"/>
    <w:p>
      <w:pPr>
        <w:pStyle w:val="Heading3"/>
        <w:spacing w:after="0"/>
        <w:ind w:left="0"/>
        <w:jc w:val="center"/>
      </w:pPr>
      <w:r>
        <w:rPr>
          <w:rFonts w:ascii="Arial"/>
          <w:color w:val="000000"/>
          <w:sz w:val="27"/>
        </w:rPr>
        <w:t>КОДИ</w:t>
      </w:r>
      <w:r>
        <w:br/>
      </w:r>
      <w:r>
        <w:rPr>
          <w:rFonts w:ascii="Arial"/>
          <w:color w:val="000000"/>
          <w:sz w:val="27"/>
        </w:rPr>
        <w:t>основних забруднюючих речовин</w:t>
      </w:r>
    </w:p>
    <w:bookmarkEnd w:id="4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76"/>
        <w:gridCol w:w="4942"/>
        <w:gridCol w:w="1744"/>
        <w:gridCol w:w="2228"/>
      </w:tblGrid>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12" w:id="416"/>
          <w:p>
            <w:pPr>
              <w:spacing w:after="0"/>
              <w:ind w:left="0"/>
              <w:jc w:val="center"/>
            </w:pPr>
            <w:r>
              <w:rPr>
                <w:rFonts w:ascii="Arial"/>
                <w:b/>
                <w:i w:val="false"/>
                <w:color w:val="000000"/>
                <w:sz w:val="15"/>
              </w:rPr>
              <w:t>з/п</w:t>
            </w:r>
          </w:p>
          <w:bookmarkEnd w:id="416"/>
        </w:tc>
        <w:tc>
          <w:tcPr>
            <w:tcW w:w="4942" w:type="dxa"/>
            <w:tcBorders>
              <w:top w:val="outset" w:color="000000" w:sz="8"/>
              <w:left w:val="outset" w:color="000000" w:sz="8"/>
              <w:bottom w:val="outset" w:color="000000" w:sz="8"/>
              <w:right w:val="outset" w:color="000000" w:sz="8"/>
            </w:tcBorders>
            <w:vAlign w:val="center"/>
          </w:tcPr>
          <w:bookmarkStart w:name="1113" w:id="417"/>
          <w:p>
            <w:pPr>
              <w:spacing w:after="0"/>
              <w:ind w:left="0"/>
              <w:jc w:val="center"/>
            </w:pPr>
            <w:r>
              <w:rPr>
                <w:rFonts w:ascii="Arial"/>
                <w:b/>
                <w:i w:val="false"/>
                <w:color w:val="000000"/>
                <w:sz w:val="15"/>
              </w:rPr>
              <w:t>Назва речовини</w:t>
            </w:r>
          </w:p>
          <w:bookmarkEnd w:id="417"/>
        </w:tc>
        <w:tc>
          <w:tcPr>
            <w:tcW w:w="1744" w:type="dxa"/>
            <w:tcBorders>
              <w:top w:val="outset" w:color="000000" w:sz="8"/>
              <w:left w:val="outset" w:color="000000" w:sz="8"/>
              <w:bottom w:val="outset" w:color="000000" w:sz="8"/>
              <w:right w:val="outset" w:color="000000" w:sz="8"/>
            </w:tcBorders>
            <w:vAlign w:val="center"/>
          </w:tcPr>
          <w:bookmarkStart w:name="1114" w:id="418"/>
          <w:p>
            <w:pPr>
              <w:spacing w:after="0"/>
              <w:ind w:left="0"/>
              <w:jc w:val="center"/>
            </w:pPr>
            <w:r>
              <w:rPr>
                <w:rFonts w:ascii="Arial"/>
                <w:b/>
                <w:i w:val="false"/>
                <w:color w:val="000000"/>
                <w:sz w:val="15"/>
              </w:rPr>
              <w:t>Код</w:t>
            </w:r>
          </w:p>
          <w:bookmarkEnd w:id="418"/>
        </w:tc>
        <w:tc>
          <w:tcPr>
            <w:tcW w:w="2228" w:type="dxa"/>
            <w:tcBorders>
              <w:top w:val="outset" w:color="000000" w:sz="8"/>
              <w:left w:val="outset" w:color="000000" w:sz="8"/>
              <w:bottom w:val="outset" w:color="000000" w:sz="8"/>
              <w:right w:val="outset" w:color="000000" w:sz="8"/>
            </w:tcBorders>
            <w:vAlign w:val="center"/>
          </w:tcPr>
          <w:bookmarkStart w:name="1115" w:id="419"/>
          <w:p>
            <w:pPr>
              <w:spacing w:after="0"/>
              <w:ind w:left="0"/>
              <w:jc w:val="center"/>
            </w:pPr>
            <w:r>
              <w:rPr>
                <w:rFonts w:ascii="Arial"/>
                <w:b/>
                <w:i w:val="false"/>
                <w:color w:val="000000"/>
                <w:sz w:val="15"/>
              </w:rPr>
              <w:t>Реєстраційний номер хімічної речовини, CAS</w:t>
            </w:r>
            <w:r>
              <w:rPr>
                <w:rFonts w:ascii="Arial"/>
                <w:b/>
                <w:i w:val="false"/>
                <w:color w:val="000000"/>
                <w:vertAlign w:val="superscript"/>
              </w:rPr>
              <w:t>1</w:t>
            </w:r>
          </w:p>
          <w:bookmarkEnd w:id="41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16" w:id="420"/>
          <w:p>
            <w:pPr>
              <w:spacing w:after="0"/>
              <w:ind w:left="0"/>
              <w:jc w:val="center"/>
            </w:pPr>
            <w:r>
              <w:rPr>
                <w:rFonts w:ascii="Arial"/>
                <w:b w:val="false"/>
                <w:i w:val="false"/>
                <w:color w:val="000000"/>
                <w:sz w:val="15"/>
              </w:rPr>
              <w:t>1</w:t>
            </w:r>
          </w:p>
          <w:bookmarkEnd w:id="420"/>
        </w:tc>
        <w:tc>
          <w:tcPr>
            <w:tcW w:w="4942" w:type="dxa"/>
            <w:tcBorders>
              <w:top w:val="outset" w:color="000000" w:sz="8"/>
              <w:left w:val="outset" w:color="000000" w:sz="8"/>
              <w:bottom w:val="outset" w:color="000000" w:sz="8"/>
              <w:right w:val="outset" w:color="000000" w:sz="8"/>
            </w:tcBorders>
            <w:vAlign w:val="center"/>
          </w:tcPr>
          <w:bookmarkStart w:name="1117" w:id="421"/>
          <w:p>
            <w:pPr>
              <w:spacing w:after="0"/>
              <w:ind w:left="0"/>
              <w:jc w:val="center"/>
            </w:pPr>
            <w:r>
              <w:rPr>
                <w:rFonts w:ascii="Arial"/>
                <w:b w:val="false"/>
                <w:i w:val="false"/>
                <w:color w:val="000000"/>
                <w:sz w:val="15"/>
              </w:rPr>
              <w:t>2</w:t>
            </w:r>
          </w:p>
          <w:bookmarkEnd w:id="421"/>
        </w:tc>
        <w:tc>
          <w:tcPr>
            <w:tcW w:w="1744" w:type="dxa"/>
            <w:tcBorders>
              <w:top w:val="outset" w:color="000000" w:sz="8"/>
              <w:left w:val="outset" w:color="000000" w:sz="8"/>
              <w:bottom w:val="outset" w:color="000000" w:sz="8"/>
              <w:right w:val="outset" w:color="000000" w:sz="8"/>
            </w:tcBorders>
            <w:vAlign w:val="center"/>
          </w:tcPr>
          <w:bookmarkStart w:name="1118" w:id="422"/>
          <w:p>
            <w:pPr>
              <w:spacing w:after="0"/>
              <w:ind w:left="0"/>
              <w:jc w:val="center"/>
            </w:pPr>
            <w:r>
              <w:rPr>
                <w:rFonts w:ascii="Arial"/>
                <w:b w:val="false"/>
                <w:i w:val="false"/>
                <w:color w:val="000000"/>
                <w:sz w:val="15"/>
              </w:rPr>
              <w:t>3</w:t>
            </w:r>
          </w:p>
          <w:bookmarkEnd w:id="422"/>
        </w:tc>
        <w:tc>
          <w:tcPr>
            <w:tcW w:w="2228" w:type="dxa"/>
            <w:tcBorders>
              <w:top w:val="outset" w:color="000000" w:sz="8"/>
              <w:left w:val="outset" w:color="000000" w:sz="8"/>
              <w:bottom w:val="outset" w:color="000000" w:sz="8"/>
              <w:right w:val="outset" w:color="000000" w:sz="8"/>
            </w:tcBorders>
            <w:vAlign w:val="center"/>
          </w:tcPr>
          <w:bookmarkStart w:name="1119" w:id="423"/>
          <w:p>
            <w:pPr>
              <w:spacing w:after="0"/>
              <w:ind w:left="0"/>
              <w:jc w:val="center"/>
            </w:pPr>
            <w:r>
              <w:rPr>
                <w:rFonts w:ascii="Arial"/>
                <w:b w:val="false"/>
                <w:i w:val="false"/>
                <w:color w:val="000000"/>
                <w:sz w:val="15"/>
              </w:rPr>
              <w:t>4</w:t>
            </w:r>
          </w:p>
          <w:bookmarkEnd w:id="42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20" w:id="424"/>
          <w:p>
            <w:pPr>
              <w:spacing w:after="0"/>
              <w:ind w:left="0"/>
              <w:jc w:val="center"/>
            </w:pPr>
            <w:r>
              <w:rPr>
                <w:rFonts w:ascii="Arial"/>
                <w:b w:val="false"/>
                <w:i w:val="false"/>
                <w:color w:val="000000"/>
                <w:sz w:val="15"/>
              </w:rPr>
              <w:t>1</w:t>
            </w:r>
          </w:p>
          <w:bookmarkEnd w:id="424"/>
        </w:tc>
        <w:tc>
          <w:tcPr>
            <w:tcW w:w="4942" w:type="dxa"/>
            <w:tcBorders>
              <w:top w:val="outset" w:color="000000" w:sz="8"/>
              <w:left w:val="outset" w:color="000000" w:sz="8"/>
              <w:bottom w:val="outset" w:color="000000" w:sz="8"/>
              <w:right w:val="outset" w:color="000000" w:sz="8"/>
            </w:tcBorders>
            <w:vAlign w:val="center"/>
          </w:tcPr>
          <w:bookmarkStart w:name="1121" w:id="425"/>
          <w:p>
            <w:pPr>
              <w:spacing w:after="0"/>
              <w:ind w:left="0"/>
              <w:jc w:val="left"/>
            </w:pPr>
            <w:r>
              <w:rPr>
                <w:rFonts w:ascii="Arial"/>
                <w:b w:val="false"/>
                <w:i w:val="false"/>
                <w:color w:val="000000"/>
                <w:sz w:val="15"/>
              </w:rPr>
              <w:t>Алахлор</w:t>
            </w:r>
          </w:p>
          <w:bookmarkEnd w:id="425"/>
        </w:tc>
        <w:tc>
          <w:tcPr>
            <w:tcW w:w="1744" w:type="dxa"/>
            <w:tcBorders>
              <w:top w:val="outset" w:color="000000" w:sz="8"/>
              <w:left w:val="outset" w:color="000000" w:sz="8"/>
              <w:bottom w:val="outset" w:color="000000" w:sz="8"/>
              <w:right w:val="outset" w:color="000000" w:sz="8"/>
            </w:tcBorders>
            <w:vAlign w:val="center"/>
          </w:tcPr>
          <w:bookmarkStart w:name="1122" w:id="426"/>
          <w:p>
            <w:pPr>
              <w:spacing w:after="0"/>
              <w:ind w:left="0"/>
              <w:jc w:val="center"/>
            </w:pPr>
            <w:r>
              <w:rPr>
                <w:rFonts w:ascii="Arial"/>
                <w:b w:val="false"/>
                <w:i w:val="false"/>
                <w:color w:val="000000"/>
                <w:sz w:val="15"/>
              </w:rPr>
              <w:t>57</w:t>
            </w:r>
          </w:p>
          <w:bookmarkEnd w:id="426"/>
        </w:tc>
        <w:tc>
          <w:tcPr>
            <w:tcW w:w="2228" w:type="dxa"/>
            <w:tcBorders>
              <w:top w:val="outset" w:color="000000" w:sz="8"/>
              <w:left w:val="outset" w:color="000000" w:sz="8"/>
              <w:bottom w:val="outset" w:color="000000" w:sz="8"/>
              <w:right w:val="outset" w:color="000000" w:sz="8"/>
            </w:tcBorders>
            <w:vAlign w:val="center"/>
          </w:tcPr>
          <w:bookmarkStart w:name="1123" w:id="427"/>
          <w:p>
            <w:pPr>
              <w:spacing w:after="0"/>
              <w:ind w:left="0"/>
              <w:jc w:val="center"/>
            </w:pPr>
            <w:r>
              <w:rPr>
                <w:rFonts w:ascii="Arial"/>
                <w:b w:val="false"/>
                <w:i w:val="false"/>
                <w:color w:val="000000"/>
                <w:sz w:val="15"/>
              </w:rPr>
              <w:t>15972-60-8</w:t>
            </w:r>
          </w:p>
          <w:bookmarkEnd w:id="42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24" w:id="428"/>
          <w:p>
            <w:pPr>
              <w:spacing w:after="0"/>
              <w:ind w:left="0"/>
              <w:jc w:val="center"/>
            </w:pPr>
            <w:r>
              <w:rPr>
                <w:rFonts w:ascii="Arial"/>
                <w:b w:val="false"/>
                <w:i w:val="false"/>
                <w:color w:val="000000"/>
                <w:sz w:val="15"/>
              </w:rPr>
              <w:t>2</w:t>
            </w:r>
          </w:p>
          <w:bookmarkEnd w:id="428"/>
        </w:tc>
        <w:tc>
          <w:tcPr>
            <w:tcW w:w="4942" w:type="dxa"/>
            <w:tcBorders>
              <w:top w:val="outset" w:color="000000" w:sz="8"/>
              <w:left w:val="outset" w:color="000000" w:sz="8"/>
              <w:bottom w:val="outset" w:color="000000" w:sz="8"/>
              <w:right w:val="outset" w:color="000000" w:sz="8"/>
            </w:tcBorders>
            <w:vAlign w:val="center"/>
          </w:tcPr>
          <w:bookmarkStart w:name="1125" w:id="429"/>
          <w:p>
            <w:pPr>
              <w:spacing w:after="0"/>
              <w:ind w:left="0"/>
              <w:jc w:val="left"/>
            </w:pPr>
            <w:r>
              <w:rPr>
                <w:rFonts w:ascii="Arial"/>
                <w:b w:val="false"/>
                <w:i w:val="false"/>
                <w:color w:val="000000"/>
                <w:sz w:val="15"/>
              </w:rPr>
              <w:t>Алдрин</w:t>
            </w:r>
          </w:p>
          <w:bookmarkEnd w:id="429"/>
        </w:tc>
        <w:tc>
          <w:tcPr>
            <w:tcW w:w="1744" w:type="dxa"/>
            <w:tcBorders>
              <w:top w:val="outset" w:color="000000" w:sz="8"/>
              <w:left w:val="outset" w:color="000000" w:sz="8"/>
              <w:bottom w:val="outset" w:color="000000" w:sz="8"/>
              <w:right w:val="outset" w:color="000000" w:sz="8"/>
            </w:tcBorders>
            <w:vAlign w:val="center"/>
          </w:tcPr>
          <w:bookmarkStart w:name="1126" w:id="430"/>
          <w:p>
            <w:pPr>
              <w:spacing w:after="0"/>
              <w:ind w:left="0"/>
              <w:jc w:val="center"/>
            </w:pPr>
            <w:r>
              <w:rPr>
                <w:rFonts w:ascii="Arial"/>
                <w:b w:val="false"/>
                <w:i w:val="false"/>
                <w:color w:val="000000"/>
                <w:sz w:val="15"/>
              </w:rPr>
              <w:t>58</w:t>
            </w:r>
          </w:p>
          <w:bookmarkEnd w:id="430"/>
        </w:tc>
        <w:tc>
          <w:tcPr>
            <w:tcW w:w="2228" w:type="dxa"/>
            <w:tcBorders>
              <w:top w:val="outset" w:color="000000" w:sz="8"/>
              <w:left w:val="outset" w:color="000000" w:sz="8"/>
              <w:bottom w:val="outset" w:color="000000" w:sz="8"/>
              <w:right w:val="outset" w:color="000000" w:sz="8"/>
            </w:tcBorders>
            <w:vAlign w:val="center"/>
          </w:tcPr>
          <w:bookmarkStart w:name="1127" w:id="431"/>
          <w:p>
            <w:pPr>
              <w:spacing w:after="0"/>
              <w:ind w:left="0"/>
              <w:jc w:val="center"/>
            </w:pPr>
            <w:r>
              <w:rPr>
                <w:rFonts w:ascii="Arial"/>
                <w:b w:val="false"/>
                <w:i w:val="false"/>
                <w:color w:val="000000"/>
                <w:sz w:val="15"/>
              </w:rPr>
              <w:t>309-00-2</w:t>
            </w:r>
          </w:p>
          <w:bookmarkEnd w:id="43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28" w:id="432"/>
          <w:p>
            <w:pPr>
              <w:spacing w:after="0"/>
              <w:ind w:left="0"/>
              <w:jc w:val="center"/>
            </w:pPr>
            <w:r>
              <w:rPr>
                <w:rFonts w:ascii="Arial"/>
                <w:b w:val="false"/>
                <w:i w:val="false"/>
                <w:color w:val="000000"/>
                <w:sz w:val="15"/>
              </w:rPr>
              <w:t>3</w:t>
            </w:r>
          </w:p>
          <w:bookmarkEnd w:id="432"/>
        </w:tc>
        <w:tc>
          <w:tcPr>
            <w:tcW w:w="4942" w:type="dxa"/>
            <w:tcBorders>
              <w:top w:val="outset" w:color="000000" w:sz="8"/>
              <w:left w:val="outset" w:color="000000" w:sz="8"/>
              <w:bottom w:val="outset" w:color="000000" w:sz="8"/>
              <w:right w:val="outset" w:color="000000" w:sz="8"/>
            </w:tcBorders>
            <w:vAlign w:val="center"/>
          </w:tcPr>
          <w:bookmarkStart w:name="1129" w:id="433"/>
          <w:p>
            <w:pPr>
              <w:spacing w:after="0"/>
              <w:ind w:left="0"/>
              <w:jc w:val="left"/>
            </w:pPr>
            <w:r>
              <w:rPr>
                <w:rFonts w:ascii="Arial"/>
                <w:b w:val="false"/>
                <w:i w:val="false"/>
                <w:color w:val="000000"/>
                <w:sz w:val="15"/>
              </w:rPr>
              <w:t>Алюміній</w:t>
            </w:r>
          </w:p>
          <w:bookmarkEnd w:id="433"/>
        </w:tc>
        <w:tc>
          <w:tcPr>
            <w:tcW w:w="1744" w:type="dxa"/>
            <w:tcBorders>
              <w:top w:val="outset" w:color="000000" w:sz="8"/>
              <w:left w:val="outset" w:color="000000" w:sz="8"/>
              <w:bottom w:val="outset" w:color="000000" w:sz="8"/>
              <w:right w:val="outset" w:color="000000" w:sz="8"/>
            </w:tcBorders>
            <w:vAlign w:val="center"/>
          </w:tcPr>
          <w:bookmarkStart w:name="1130" w:id="434"/>
          <w:p>
            <w:pPr>
              <w:spacing w:after="0"/>
              <w:ind w:left="0"/>
              <w:jc w:val="center"/>
            </w:pPr>
            <w:r>
              <w:rPr>
                <w:rFonts w:ascii="Arial"/>
                <w:b w:val="false"/>
                <w:i w:val="false"/>
                <w:color w:val="000000"/>
                <w:sz w:val="15"/>
              </w:rPr>
              <w:t>01</w:t>
            </w:r>
          </w:p>
          <w:bookmarkEnd w:id="434"/>
        </w:tc>
        <w:tc>
          <w:tcPr>
            <w:tcW w:w="2228" w:type="dxa"/>
            <w:tcBorders>
              <w:top w:val="outset" w:color="000000" w:sz="8"/>
              <w:left w:val="outset" w:color="000000" w:sz="8"/>
              <w:bottom w:val="outset" w:color="000000" w:sz="8"/>
              <w:right w:val="outset" w:color="000000" w:sz="8"/>
            </w:tcBorders>
            <w:vAlign w:val="center"/>
          </w:tcPr>
          <w:bookmarkStart w:name="1131" w:id="435"/>
          <w:p>
            <w:pPr>
              <w:spacing w:after="0"/>
              <w:ind w:left="0"/>
              <w:jc w:val="center"/>
            </w:pPr>
            <w:r>
              <w:rPr>
                <w:rFonts w:ascii="Arial"/>
                <w:b w:val="false"/>
                <w:i w:val="false"/>
                <w:color w:val="000000"/>
                <w:sz w:val="15"/>
              </w:rPr>
              <w:t>7429-90-5</w:t>
            </w:r>
          </w:p>
          <w:bookmarkEnd w:id="43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32" w:id="436"/>
          <w:p>
            <w:pPr>
              <w:spacing w:after="0"/>
              <w:ind w:left="0"/>
              <w:jc w:val="center"/>
            </w:pPr>
            <w:r>
              <w:rPr>
                <w:rFonts w:ascii="Arial"/>
                <w:b w:val="false"/>
                <w:i w:val="false"/>
                <w:color w:val="000000"/>
                <w:sz w:val="15"/>
              </w:rPr>
              <w:t>4</w:t>
            </w:r>
          </w:p>
          <w:bookmarkEnd w:id="436"/>
        </w:tc>
        <w:tc>
          <w:tcPr>
            <w:tcW w:w="4942" w:type="dxa"/>
            <w:tcBorders>
              <w:top w:val="outset" w:color="000000" w:sz="8"/>
              <w:left w:val="outset" w:color="000000" w:sz="8"/>
              <w:bottom w:val="outset" w:color="000000" w:sz="8"/>
              <w:right w:val="outset" w:color="000000" w:sz="8"/>
            </w:tcBorders>
            <w:vAlign w:val="center"/>
          </w:tcPr>
          <w:bookmarkStart w:name="1133" w:id="437"/>
          <w:p>
            <w:pPr>
              <w:spacing w:after="0"/>
              <w:ind w:left="0"/>
              <w:jc w:val="left"/>
            </w:pPr>
            <w:r>
              <w:rPr>
                <w:rFonts w:ascii="Arial"/>
                <w:b w:val="false"/>
                <w:i w:val="false"/>
                <w:color w:val="000000"/>
                <w:sz w:val="15"/>
              </w:rPr>
              <w:t>Азоксистробін</w:t>
            </w:r>
          </w:p>
          <w:bookmarkEnd w:id="437"/>
        </w:tc>
        <w:tc>
          <w:tcPr>
            <w:tcW w:w="1744" w:type="dxa"/>
            <w:tcBorders>
              <w:top w:val="outset" w:color="000000" w:sz="8"/>
              <w:left w:val="outset" w:color="000000" w:sz="8"/>
              <w:bottom w:val="outset" w:color="000000" w:sz="8"/>
              <w:right w:val="outset" w:color="000000" w:sz="8"/>
            </w:tcBorders>
            <w:vAlign w:val="center"/>
          </w:tcPr>
          <w:bookmarkStart w:name="1134" w:id="438"/>
          <w:p>
            <w:pPr>
              <w:spacing w:after="0"/>
              <w:ind w:left="0"/>
              <w:jc w:val="center"/>
            </w:pPr>
            <w:r>
              <w:rPr>
                <w:rFonts w:ascii="Arial"/>
                <w:b w:val="false"/>
                <w:i w:val="false"/>
                <w:color w:val="000000"/>
                <w:sz w:val="15"/>
              </w:rPr>
              <w:t>59</w:t>
            </w:r>
          </w:p>
          <w:bookmarkEnd w:id="438"/>
        </w:tc>
        <w:tc>
          <w:tcPr>
            <w:tcW w:w="2228" w:type="dxa"/>
            <w:tcBorders>
              <w:top w:val="outset" w:color="000000" w:sz="8"/>
              <w:left w:val="outset" w:color="000000" w:sz="8"/>
              <w:bottom w:val="outset" w:color="000000" w:sz="8"/>
              <w:right w:val="outset" w:color="000000" w:sz="8"/>
            </w:tcBorders>
            <w:vAlign w:val="center"/>
          </w:tcPr>
          <w:bookmarkStart w:name="1135" w:id="439"/>
          <w:p>
            <w:pPr>
              <w:spacing w:after="0"/>
              <w:ind w:left="0"/>
              <w:jc w:val="center"/>
            </w:pPr>
            <w:r>
              <w:rPr>
                <w:rFonts w:ascii="Arial"/>
                <w:b w:val="false"/>
                <w:i w:val="false"/>
                <w:color w:val="000000"/>
                <w:sz w:val="15"/>
              </w:rPr>
              <w:t>131860-33-8</w:t>
            </w:r>
          </w:p>
          <w:bookmarkEnd w:id="43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36" w:id="440"/>
          <w:p>
            <w:pPr>
              <w:spacing w:after="0"/>
              <w:ind w:left="0"/>
              <w:jc w:val="center"/>
            </w:pPr>
            <w:r>
              <w:rPr>
                <w:rFonts w:ascii="Arial"/>
                <w:b w:val="false"/>
                <w:i w:val="false"/>
                <w:color w:val="000000"/>
                <w:sz w:val="15"/>
              </w:rPr>
              <w:t>5</w:t>
            </w:r>
          </w:p>
          <w:bookmarkEnd w:id="440"/>
        </w:tc>
        <w:tc>
          <w:tcPr>
            <w:tcW w:w="4942" w:type="dxa"/>
            <w:tcBorders>
              <w:top w:val="outset" w:color="000000" w:sz="8"/>
              <w:left w:val="outset" w:color="000000" w:sz="8"/>
              <w:bottom w:val="outset" w:color="000000" w:sz="8"/>
              <w:right w:val="outset" w:color="000000" w:sz="8"/>
            </w:tcBorders>
            <w:vAlign w:val="center"/>
          </w:tcPr>
          <w:bookmarkStart w:name="1137" w:id="441"/>
          <w:p>
            <w:pPr>
              <w:spacing w:after="0"/>
              <w:ind w:left="0"/>
              <w:jc w:val="left"/>
            </w:pPr>
            <w:r>
              <w:rPr>
                <w:rFonts w:ascii="Arial"/>
                <w:b w:val="false"/>
                <w:i w:val="false"/>
                <w:color w:val="000000"/>
                <w:sz w:val="15"/>
              </w:rPr>
              <w:t>Азот амонійний</w:t>
            </w:r>
          </w:p>
          <w:bookmarkEnd w:id="441"/>
        </w:tc>
        <w:tc>
          <w:tcPr>
            <w:tcW w:w="1744" w:type="dxa"/>
            <w:tcBorders>
              <w:top w:val="outset" w:color="000000" w:sz="8"/>
              <w:left w:val="outset" w:color="000000" w:sz="8"/>
              <w:bottom w:val="outset" w:color="000000" w:sz="8"/>
              <w:right w:val="outset" w:color="000000" w:sz="8"/>
            </w:tcBorders>
            <w:vAlign w:val="center"/>
          </w:tcPr>
          <w:bookmarkStart w:name="1138" w:id="442"/>
          <w:p>
            <w:pPr>
              <w:spacing w:after="0"/>
              <w:ind w:left="0"/>
              <w:jc w:val="center"/>
            </w:pPr>
            <w:r>
              <w:rPr>
                <w:rFonts w:ascii="Arial"/>
                <w:b w:val="false"/>
                <w:i w:val="false"/>
                <w:color w:val="000000"/>
                <w:sz w:val="15"/>
              </w:rPr>
              <w:t>02</w:t>
            </w:r>
          </w:p>
          <w:bookmarkEnd w:id="442"/>
        </w:tc>
        <w:tc>
          <w:tcPr>
            <w:tcW w:w="2228" w:type="dxa"/>
            <w:tcBorders>
              <w:top w:val="outset" w:color="000000" w:sz="8"/>
              <w:left w:val="outset" w:color="000000" w:sz="8"/>
              <w:bottom w:val="outset" w:color="000000" w:sz="8"/>
              <w:right w:val="outset" w:color="000000" w:sz="8"/>
            </w:tcBorders>
            <w:vAlign w:val="center"/>
          </w:tcPr>
          <w:bookmarkStart w:name="1139" w:id="443"/>
          <w:p>
            <w:pPr>
              <w:spacing w:after="0"/>
              <w:ind w:left="0"/>
              <w:jc w:val="center"/>
            </w:pPr>
            <w:r>
              <w:rPr>
                <w:rFonts w:ascii="Arial"/>
                <w:b w:val="false"/>
                <w:i w:val="false"/>
                <w:color w:val="000000"/>
                <w:sz w:val="15"/>
              </w:rPr>
              <w:t>Не застосовується</w:t>
            </w:r>
          </w:p>
          <w:bookmarkEnd w:id="44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40" w:id="444"/>
          <w:p>
            <w:pPr>
              <w:spacing w:after="0"/>
              <w:ind w:left="0"/>
              <w:jc w:val="center"/>
            </w:pPr>
            <w:r>
              <w:rPr>
                <w:rFonts w:ascii="Arial"/>
                <w:b w:val="false"/>
                <w:i w:val="false"/>
                <w:color w:val="000000"/>
                <w:sz w:val="15"/>
              </w:rPr>
              <w:t>6</w:t>
            </w:r>
          </w:p>
          <w:bookmarkEnd w:id="444"/>
        </w:tc>
        <w:tc>
          <w:tcPr>
            <w:tcW w:w="4942" w:type="dxa"/>
            <w:tcBorders>
              <w:top w:val="outset" w:color="000000" w:sz="8"/>
              <w:left w:val="outset" w:color="000000" w:sz="8"/>
              <w:bottom w:val="outset" w:color="000000" w:sz="8"/>
              <w:right w:val="outset" w:color="000000" w:sz="8"/>
            </w:tcBorders>
            <w:vAlign w:val="center"/>
          </w:tcPr>
          <w:bookmarkStart w:name="1141" w:id="445"/>
          <w:p>
            <w:pPr>
              <w:spacing w:after="0"/>
              <w:ind w:left="0"/>
              <w:jc w:val="left"/>
            </w:pPr>
            <w:r>
              <w:rPr>
                <w:rFonts w:ascii="Arial"/>
                <w:b w:val="false"/>
                <w:i w:val="false"/>
                <w:color w:val="000000"/>
                <w:sz w:val="15"/>
              </w:rPr>
              <w:t>Азот загальний</w:t>
            </w:r>
          </w:p>
          <w:bookmarkEnd w:id="445"/>
        </w:tc>
        <w:tc>
          <w:tcPr>
            <w:tcW w:w="1744" w:type="dxa"/>
            <w:tcBorders>
              <w:top w:val="outset" w:color="000000" w:sz="8"/>
              <w:left w:val="outset" w:color="000000" w:sz="8"/>
              <w:bottom w:val="outset" w:color="000000" w:sz="8"/>
              <w:right w:val="outset" w:color="000000" w:sz="8"/>
            </w:tcBorders>
            <w:vAlign w:val="center"/>
          </w:tcPr>
          <w:bookmarkStart w:name="1142" w:id="446"/>
          <w:p>
            <w:pPr>
              <w:spacing w:after="0"/>
              <w:ind w:left="0"/>
              <w:jc w:val="center"/>
            </w:pPr>
            <w:r>
              <w:rPr>
                <w:rFonts w:ascii="Arial"/>
                <w:b w:val="false"/>
                <w:i w:val="false"/>
                <w:color w:val="000000"/>
                <w:sz w:val="15"/>
              </w:rPr>
              <w:t>03</w:t>
            </w:r>
          </w:p>
          <w:bookmarkEnd w:id="446"/>
        </w:tc>
        <w:tc>
          <w:tcPr>
            <w:tcW w:w="2228" w:type="dxa"/>
            <w:tcBorders>
              <w:top w:val="outset" w:color="000000" w:sz="8"/>
              <w:left w:val="outset" w:color="000000" w:sz="8"/>
              <w:bottom w:val="outset" w:color="000000" w:sz="8"/>
              <w:right w:val="outset" w:color="000000" w:sz="8"/>
            </w:tcBorders>
            <w:vAlign w:val="center"/>
          </w:tcPr>
          <w:bookmarkStart w:name="1143" w:id="447"/>
          <w:p>
            <w:pPr>
              <w:spacing w:after="0"/>
              <w:ind w:left="0"/>
              <w:jc w:val="center"/>
            </w:pPr>
            <w:r>
              <w:rPr>
                <w:rFonts w:ascii="Arial"/>
                <w:b w:val="false"/>
                <w:i w:val="false"/>
                <w:color w:val="000000"/>
                <w:sz w:val="15"/>
              </w:rPr>
              <w:t>Не застосовується</w:t>
            </w:r>
          </w:p>
          <w:bookmarkEnd w:id="44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44" w:id="448"/>
          <w:p>
            <w:pPr>
              <w:spacing w:after="0"/>
              <w:ind w:left="0"/>
              <w:jc w:val="center"/>
            </w:pPr>
            <w:r>
              <w:rPr>
                <w:rFonts w:ascii="Arial"/>
                <w:b w:val="false"/>
                <w:i w:val="false"/>
                <w:color w:val="000000"/>
                <w:sz w:val="15"/>
              </w:rPr>
              <w:t>7</w:t>
            </w:r>
          </w:p>
          <w:bookmarkEnd w:id="448"/>
        </w:tc>
        <w:tc>
          <w:tcPr>
            <w:tcW w:w="4942" w:type="dxa"/>
            <w:tcBorders>
              <w:top w:val="outset" w:color="000000" w:sz="8"/>
              <w:left w:val="outset" w:color="000000" w:sz="8"/>
              <w:bottom w:val="outset" w:color="000000" w:sz="8"/>
              <w:right w:val="outset" w:color="000000" w:sz="8"/>
            </w:tcBorders>
            <w:vAlign w:val="center"/>
          </w:tcPr>
          <w:bookmarkStart w:name="1145" w:id="449"/>
          <w:p>
            <w:pPr>
              <w:spacing w:after="0"/>
              <w:ind w:left="0"/>
              <w:jc w:val="left"/>
            </w:pPr>
            <w:r>
              <w:rPr>
                <w:rFonts w:ascii="Arial"/>
                <w:b w:val="false"/>
                <w:i w:val="false"/>
                <w:color w:val="000000"/>
                <w:sz w:val="15"/>
              </w:rPr>
              <w:t>Аклоніфен</w:t>
            </w:r>
          </w:p>
          <w:bookmarkEnd w:id="449"/>
        </w:tc>
        <w:tc>
          <w:tcPr>
            <w:tcW w:w="1744" w:type="dxa"/>
            <w:tcBorders>
              <w:top w:val="outset" w:color="000000" w:sz="8"/>
              <w:left w:val="outset" w:color="000000" w:sz="8"/>
              <w:bottom w:val="outset" w:color="000000" w:sz="8"/>
              <w:right w:val="outset" w:color="000000" w:sz="8"/>
            </w:tcBorders>
            <w:vAlign w:val="center"/>
          </w:tcPr>
          <w:bookmarkStart w:name="1146" w:id="450"/>
          <w:p>
            <w:pPr>
              <w:spacing w:after="0"/>
              <w:ind w:left="0"/>
              <w:jc w:val="center"/>
            </w:pPr>
            <w:r>
              <w:rPr>
                <w:rFonts w:ascii="Arial"/>
                <w:b w:val="false"/>
                <w:i w:val="false"/>
                <w:color w:val="000000"/>
                <w:sz w:val="15"/>
              </w:rPr>
              <w:t>60</w:t>
            </w:r>
          </w:p>
          <w:bookmarkEnd w:id="450"/>
        </w:tc>
        <w:tc>
          <w:tcPr>
            <w:tcW w:w="2228" w:type="dxa"/>
            <w:tcBorders>
              <w:top w:val="outset" w:color="000000" w:sz="8"/>
              <w:left w:val="outset" w:color="000000" w:sz="8"/>
              <w:bottom w:val="outset" w:color="000000" w:sz="8"/>
              <w:right w:val="outset" w:color="000000" w:sz="8"/>
            </w:tcBorders>
            <w:vAlign w:val="center"/>
          </w:tcPr>
          <w:bookmarkStart w:name="1147" w:id="451"/>
          <w:p>
            <w:pPr>
              <w:spacing w:after="0"/>
              <w:ind w:left="0"/>
              <w:jc w:val="center"/>
            </w:pPr>
            <w:r>
              <w:rPr>
                <w:rFonts w:ascii="Arial"/>
                <w:b w:val="false"/>
                <w:i w:val="false"/>
                <w:color w:val="000000"/>
                <w:sz w:val="15"/>
              </w:rPr>
              <w:t>74070-46-5</w:t>
            </w:r>
          </w:p>
          <w:bookmarkEnd w:id="45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48" w:id="452"/>
          <w:p>
            <w:pPr>
              <w:spacing w:after="0"/>
              <w:ind w:left="0"/>
              <w:jc w:val="center"/>
            </w:pPr>
            <w:r>
              <w:rPr>
                <w:rFonts w:ascii="Arial"/>
                <w:b w:val="false"/>
                <w:i w:val="false"/>
                <w:color w:val="000000"/>
                <w:sz w:val="15"/>
              </w:rPr>
              <w:t>8</w:t>
            </w:r>
          </w:p>
          <w:bookmarkEnd w:id="452"/>
        </w:tc>
        <w:tc>
          <w:tcPr>
            <w:tcW w:w="4942" w:type="dxa"/>
            <w:tcBorders>
              <w:top w:val="outset" w:color="000000" w:sz="8"/>
              <w:left w:val="outset" w:color="000000" w:sz="8"/>
              <w:bottom w:val="outset" w:color="000000" w:sz="8"/>
              <w:right w:val="outset" w:color="000000" w:sz="8"/>
            </w:tcBorders>
            <w:vAlign w:val="center"/>
          </w:tcPr>
          <w:bookmarkStart w:name="1149" w:id="453"/>
          <w:p>
            <w:pPr>
              <w:spacing w:after="0"/>
              <w:ind w:left="0"/>
              <w:jc w:val="left"/>
            </w:pPr>
            <w:r>
              <w:rPr>
                <w:rFonts w:ascii="Arial"/>
                <w:b w:val="false"/>
                <w:i w:val="false"/>
                <w:color w:val="000000"/>
                <w:sz w:val="15"/>
              </w:rPr>
              <w:t>Анілін</w:t>
            </w:r>
          </w:p>
          <w:bookmarkEnd w:id="453"/>
        </w:tc>
        <w:tc>
          <w:tcPr>
            <w:tcW w:w="1744" w:type="dxa"/>
            <w:tcBorders>
              <w:top w:val="outset" w:color="000000" w:sz="8"/>
              <w:left w:val="outset" w:color="000000" w:sz="8"/>
              <w:bottom w:val="outset" w:color="000000" w:sz="8"/>
              <w:right w:val="outset" w:color="000000" w:sz="8"/>
            </w:tcBorders>
            <w:vAlign w:val="center"/>
          </w:tcPr>
          <w:bookmarkStart w:name="1150" w:id="454"/>
          <w:p>
            <w:pPr>
              <w:spacing w:after="0"/>
              <w:ind w:left="0"/>
              <w:jc w:val="center"/>
            </w:pPr>
            <w:r>
              <w:rPr>
                <w:rFonts w:ascii="Arial"/>
                <w:b w:val="false"/>
                <w:i w:val="false"/>
                <w:color w:val="000000"/>
                <w:sz w:val="15"/>
              </w:rPr>
              <w:t>04</w:t>
            </w:r>
          </w:p>
          <w:bookmarkEnd w:id="454"/>
        </w:tc>
        <w:tc>
          <w:tcPr>
            <w:tcW w:w="2228" w:type="dxa"/>
            <w:tcBorders>
              <w:top w:val="outset" w:color="000000" w:sz="8"/>
              <w:left w:val="outset" w:color="000000" w:sz="8"/>
              <w:bottom w:val="outset" w:color="000000" w:sz="8"/>
              <w:right w:val="outset" w:color="000000" w:sz="8"/>
            </w:tcBorders>
            <w:vAlign w:val="center"/>
          </w:tcPr>
          <w:bookmarkStart w:name="1151" w:id="455"/>
          <w:p>
            <w:pPr>
              <w:spacing w:after="0"/>
              <w:ind w:left="0"/>
              <w:jc w:val="center"/>
            </w:pPr>
            <w:r>
              <w:rPr>
                <w:rFonts w:ascii="Arial"/>
                <w:b w:val="false"/>
                <w:i w:val="false"/>
                <w:color w:val="000000"/>
                <w:sz w:val="15"/>
              </w:rPr>
              <w:t>62-53-3</w:t>
            </w:r>
          </w:p>
          <w:bookmarkEnd w:id="45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52" w:id="456"/>
          <w:p>
            <w:pPr>
              <w:spacing w:after="0"/>
              <w:ind w:left="0"/>
              <w:jc w:val="center"/>
            </w:pPr>
            <w:r>
              <w:rPr>
                <w:rFonts w:ascii="Arial"/>
                <w:b w:val="false"/>
                <w:i w:val="false"/>
                <w:color w:val="000000"/>
                <w:sz w:val="15"/>
              </w:rPr>
              <w:t>9</w:t>
            </w:r>
          </w:p>
          <w:bookmarkEnd w:id="456"/>
        </w:tc>
        <w:tc>
          <w:tcPr>
            <w:tcW w:w="4942" w:type="dxa"/>
            <w:tcBorders>
              <w:top w:val="outset" w:color="000000" w:sz="8"/>
              <w:left w:val="outset" w:color="000000" w:sz="8"/>
              <w:bottom w:val="outset" w:color="000000" w:sz="8"/>
              <w:right w:val="outset" w:color="000000" w:sz="8"/>
            </w:tcBorders>
            <w:vAlign w:val="center"/>
          </w:tcPr>
          <w:bookmarkStart w:name="1153" w:id="457"/>
          <w:p>
            <w:pPr>
              <w:spacing w:after="0"/>
              <w:ind w:left="0"/>
              <w:jc w:val="left"/>
            </w:pPr>
            <w:r>
              <w:rPr>
                <w:rFonts w:ascii="Arial"/>
                <w:b w:val="false"/>
                <w:i w:val="false"/>
                <w:color w:val="000000"/>
                <w:sz w:val="15"/>
              </w:rPr>
              <w:t>Антипірин</w:t>
            </w:r>
          </w:p>
          <w:bookmarkEnd w:id="457"/>
        </w:tc>
        <w:tc>
          <w:tcPr>
            <w:tcW w:w="1744" w:type="dxa"/>
            <w:tcBorders>
              <w:top w:val="outset" w:color="000000" w:sz="8"/>
              <w:left w:val="outset" w:color="000000" w:sz="8"/>
              <w:bottom w:val="outset" w:color="000000" w:sz="8"/>
              <w:right w:val="outset" w:color="000000" w:sz="8"/>
            </w:tcBorders>
            <w:vAlign w:val="center"/>
          </w:tcPr>
          <w:bookmarkStart w:name="1154" w:id="458"/>
          <w:p>
            <w:pPr>
              <w:spacing w:after="0"/>
              <w:ind w:left="0"/>
              <w:jc w:val="center"/>
            </w:pPr>
            <w:r>
              <w:rPr>
                <w:rFonts w:ascii="Arial"/>
                <w:b w:val="false"/>
                <w:i w:val="false"/>
                <w:color w:val="000000"/>
                <w:sz w:val="15"/>
              </w:rPr>
              <w:t>61</w:t>
            </w:r>
          </w:p>
          <w:bookmarkEnd w:id="458"/>
        </w:tc>
        <w:tc>
          <w:tcPr>
            <w:tcW w:w="2228" w:type="dxa"/>
            <w:tcBorders>
              <w:top w:val="outset" w:color="000000" w:sz="8"/>
              <w:left w:val="outset" w:color="000000" w:sz="8"/>
              <w:bottom w:val="outset" w:color="000000" w:sz="8"/>
              <w:right w:val="outset" w:color="000000" w:sz="8"/>
            </w:tcBorders>
            <w:vAlign w:val="center"/>
          </w:tcPr>
          <w:bookmarkStart w:name="1155" w:id="459"/>
          <w:p>
            <w:pPr>
              <w:spacing w:after="0"/>
              <w:ind w:left="0"/>
              <w:jc w:val="center"/>
            </w:pPr>
            <w:r>
              <w:rPr>
                <w:rFonts w:ascii="Arial"/>
                <w:b w:val="false"/>
                <w:i w:val="false"/>
                <w:color w:val="000000"/>
                <w:sz w:val="15"/>
              </w:rPr>
              <w:t>60-80-0</w:t>
            </w:r>
          </w:p>
          <w:bookmarkEnd w:id="45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56" w:id="460"/>
          <w:p>
            <w:pPr>
              <w:spacing w:after="0"/>
              <w:ind w:left="0"/>
              <w:jc w:val="center"/>
            </w:pPr>
            <w:r>
              <w:rPr>
                <w:rFonts w:ascii="Arial"/>
                <w:b w:val="false"/>
                <w:i w:val="false"/>
                <w:color w:val="000000"/>
                <w:sz w:val="15"/>
              </w:rPr>
              <w:t>10</w:t>
            </w:r>
          </w:p>
          <w:bookmarkEnd w:id="460"/>
        </w:tc>
        <w:tc>
          <w:tcPr>
            <w:tcW w:w="4942" w:type="dxa"/>
            <w:tcBorders>
              <w:top w:val="outset" w:color="000000" w:sz="8"/>
              <w:left w:val="outset" w:color="000000" w:sz="8"/>
              <w:bottom w:val="outset" w:color="000000" w:sz="8"/>
              <w:right w:val="outset" w:color="000000" w:sz="8"/>
            </w:tcBorders>
            <w:vAlign w:val="center"/>
          </w:tcPr>
          <w:bookmarkStart w:name="1157" w:id="461"/>
          <w:p>
            <w:pPr>
              <w:spacing w:after="0"/>
              <w:ind w:left="0"/>
              <w:jc w:val="left"/>
            </w:pPr>
            <w:r>
              <w:rPr>
                <w:rFonts w:ascii="Arial"/>
                <w:b w:val="false"/>
                <w:i w:val="false"/>
                <w:color w:val="000000"/>
                <w:sz w:val="15"/>
              </w:rPr>
              <w:t>Антрацен</w:t>
            </w:r>
          </w:p>
          <w:bookmarkEnd w:id="461"/>
        </w:tc>
        <w:tc>
          <w:tcPr>
            <w:tcW w:w="1744" w:type="dxa"/>
            <w:tcBorders>
              <w:top w:val="outset" w:color="000000" w:sz="8"/>
              <w:left w:val="outset" w:color="000000" w:sz="8"/>
              <w:bottom w:val="outset" w:color="000000" w:sz="8"/>
              <w:right w:val="outset" w:color="000000" w:sz="8"/>
            </w:tcBorders>
            <w:vAlign w:val="center"/>
          </w:tcPr>
          <w:bookmarkStart w:name="1158" w:id="462"/>
          <w:p>
            <w:pPr>
              <w:spacing w:after="0"/>
              <w:ind w:left="0"/>
              <w:jc w:val="center"/>
            </w:pPr>
            <w:r>
              <w:rPr>
                <w:rFonts w:ascii="Arial"/>
                <w:b w:val="false"/>
                <w:i w:val="false"/>
                <w:color w:val="000000"/>
                <w:sz w:val="15"/>
              </w:rPr>
              <w:t>62</w:t>
            </w:r>
          </w:p>
          <w:bookmarkEnd w:id="462"/>
        </w:tc>
        <w:tc>
          <w:tcPr>
            <w:tcW w:w="2228" w:type="dxa"/>
            <w:tcBorders>
              <w:top w:val="outset" w:color="000000" w:sz="8"/>
              <w:left w:val="outset" w:color="000000" w:sz="8"/>
              <w:bottom w:val="outset" w:color="000000" w:sz="8"/>
              <w:right w:val="outset" w:color="000000" w:sz="8"/>
            </w:tcBorders>
            <w:vAlign w:val="center"/>
          </w:tcPr>
          <w:bookmarkStart w:name="1159" w:id="463"/>
          <w:p>
            <w:pPr>
              <w:spacing w:after="0"/>
              <w:ind w:left="0"/>
              <w:jc w:val="center"/>
            </w:pPr>
            <w:r>
              <w:rPr>
                <w:rFonts w:ascii="Arial"/>
                <w:b w:val="false"/>
                <w:i w:val="false"/>
                <w:color w:val="000000"/>
                <w:sz w:val="15"/>
              </w:rPr>
              <w:t>120-12-7</w:t>
            </w:r>
          </w:p>
          <w:bookmarkEnd w:id="46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60" w:id="464"/>
          <w:p>
            <w:pPr>
              <w:spacing w:after="0"/>
              <w:ind w:left="0"/>
              <w:jc w:val="center"/>
            </w:pPr>
            <w:r>
              <w:rPr>
                <w:rFonts w:ascii="Arial"/>
                <w:b w:val="false"/>
                <w:i w:val="false"/>
                <w:color w:val="000000"/>
                <w:sz w:val="15"/>
              </w:rPr>
              <w:t>11</w:t>
            </w:r>
          </w:p>
          <w:bookmarkEnd w:id="464"/>
        </w:tc>
        <w:tc>
          <w:tcPr>
            <w:tcW w:w="4942" w:type="dxa"/>
            <w:tcBorders>
              <w:top w:val="outset" w:color="000000" w:sz="8"/>
              <w:left w:val="outset" w:color="000000" w:sz="8"/>
              <w:bottom w:val="outset" w:color="000000" w:sz="8"/>
              <w:right w:val="outset" w:color="000000" w:sz="8"/>
            </w:tcBorders>
            <w:vAlign w:val="center"/>
          </w:tcPr>
          <w:bookmarkStart w:name="1161" w:id="465"/>
          <w:p>
            <w:pPr>
              <w:spacing w:after="0"/>
              <w:ind w:left="0"/>
              <w:jc w:val="left"/>
            </w:pPr>
            <w:r>
              <w:rPr>
                <w:rFonts w:ascii="Arial"/>
                <w:b w:val="false"/>
                <w:i w:val="false"/>
                <w:color w:val="000000"/>
                <w:sz w:val="15"/>
              </w:rPr>
              <w:t>Атразин</w:t>
            </w:r>
          </w:p>
          <w:bookmarkEnd w:id="465"/>
        </w:tc>
        <w:tc>
          <w:tcPr>
            <w:tcW w:w="1744" w:type="dxa"/>
            <w:tcBorders>
              <w:top w:val="outset" w:color="000000" w:sz="8"/>
              <w:left w:val="outset" w:color="000000" w:sz="8"/>
              <w:bottom w:val="outset" w:color="000000" w:sz="8"/>
              <w:right w:val="outset" w:color="000000" w:sz="8"/>
            </w:tcBorders>
            <w:vAlign w:val="center"/>
          </w:tcPr>
          <w:bookmarkStart w:name="1162" w:id="466"/>
          <w:p>
            <w:pPr>
              <w:spacing w:after="0"/>
              <w:ind w:left="0"/>
              <w:jc w:val="center"/>
            </w:pPr>
            <w:r>
              <w:rPr>
                <w:rFonts w:ascii="Arial"/>
                <w:b w:val="false"/>
                <w:i w:val="false"/>
                <w:color w:val="000000"/>
                <w:sz w:val="15"/>
              </w:rPr>
              <w:t>63</w:t>
            </w:r>
          </w:p>
          <w:bookmarkEnd w:id="466"/>
        </w:tc>
        <w:tc>
          <w:tcPr>
            <w:tcW w:w="2228" w:type="dxa"/>
            <w:tcBorders>
              <w:top w:val="outset" w:color="000000" w:sz="8"/>
              <w:left w:val="outset" w:color="000000" w:sz="8"/>
              <w:bottom w:val="outset" w:color="000000" w:sz="8"/>
              <w:right w:val="outset" w:color="000000" w:sz="8"/>
            </w:tcBorders>
            <w:vAlign w:val="center"/>
          </w:tcPr>
          <w:bookmarkStart w:name="1163" w:id="467"/>
          <w:p>
            <w:pPr>
              <w:spacing w:after="0"/>
              <w:ind w:left="0"/>
              <w:jc w:val="center"/>
            </w:pPr>
            <w:r>
              <w:rPr>
                <w:rFonts w:ascii="Arial"/>
                <w:b w:val="false"/>
                <w:i w:val="false"/>
                <w:color w:val="000000"/>
                <w:sz w:val="15"/>
              </w:rPr>
              <w:t>1912-24-9</w:t>
            </w:r>
          </w:p>
          <w:bookmarkEnd w:id="46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64" w:id="468"/>
          <w:p>
            <w:pPr>
              <w:spacing w:after="0"/>
              <w:ind w:left="0"/>
              <w:jc w:val="center"/>
            </w:pPr>
            <w:r>
              <w:rPr>
                <w:rFonts w:ascii="Arial"/>
                <w:b w:val="false"/>
                <w:i w:val="false"/>
                <w:color w:val="000000"/>
                <w:sz w:val="15"/>
              </w:rPr>
              <w:t>12</w:t>
            </w:r>
          </w:p>
          <w:bookmarkEnd w:id="468"/>
        </w:tc>
        <w:tc>
          <w:tcPr>
            <w:tcW w:w="4942" w:type="dxa"/>
            <w:tcBorders>
              <w:top w:val="outset" w:color="000000" w:sz="8"/>
              <w:left w:val="outset" w:color="000000" w:sz="8"/>
              <w:bottom w:val="outset" w:color="000000" w:sz="8"/>
              <w:right w:val="outset" w:color="000000" w:sz="8"/>
            </w:tcBorders>
            <w:vAlign w:val="center"/>
          </w:tcPr>
          <w:bookmarkStart w:name="1165" w:id="469"/>
          <w:p>
            <w:pPr>
              <w:spacing w:after="0"/>
              <w:ind w:left="0"/>
              <w:jc w:val="left"/>
            </w:pPr>
            <w:r>
              <w:rPr>
                <w:rFonts w:ascii="Arial"/>
                <w:b w:val="false"/>
                <w:i w:val="false"/>
                <w:color w:val="000000"/>
                <w:sz w:val="15"/>
              </w:rPr>
              <w:t>Ацетохлор</w:t>
            </w:r>
          </w:p>
          <w:bookmarkEnd w:id="469"/>
        </w:tc>
        <w:tc>
          <w:tcPr>
            <w:tcW w:w="1744" w:type="dxa"/>
            <w:tcBorders>
              <w:top w:val="outset" w:color="000000" w:sz="8"/>
              <w:left w:val="outset" w:color="000000" w:sz="8"/>
              <w:bottom w:val="outset" w:color="000000" w:sz="8"/>
              <w:right w:val="outset" w:color="000000" w:sz="8"/>
            </w:tcBorders>
            <w:vAlign w:val="center"/>
          </w:tcPr>
          <w:bookmarkStart w:name="1166" w:id="470"/>
          <w:p>
            <w:pPr>
              <w:spacing w:after="0"/>
              <w:ind w:left="0"/>
              <w:jc w:val="center"/>
            </w:pPr>
            <w:r>
              <w:rPr>
                <w:rFonts w:ascii="Arial"/>
                <w:b w:val="false"/>
                <w:i w:val="false"/>
                <w:color w:val="000000"/>
                <w:sz w:val="15"/>
              </w:rPr>
              <w:t>64</w:t>
            </w:r>
          </w:p>
          <w:bookmarkEnd w:id="470"/>
        </w:tc>
        <w:tc>
          <w:tcPr>
            <w:tcW w:w="2228" w:type="dxa"/>
            <w:tcBorders>
              <w:top w:val="outset" w:color="000000" w:sz="8"/>
              <w:left w:val="outset" w:color="000000" w:sz="8"/>
              <w:bottom w:val="outset" w:color="000000" w:sz="8"/>
              <w:right w:val="outset" w:color="000000" w:sz="8"/>
            </w:tcBorders>
            <w:vAlign w:val="center"/>
          </w:tcPr>
          <w:bookmarkStart w:name="1167" w:id="471"/>
          <w:p>
            <w:pPr>
              <w:spacing w:after="0"/>
              <w:ind w:left="0"/>
              <w:jc w:val="center"/>
            </w:pPr>
            <w:r>
              <w:rPr>
                <w:rFonts w:ascii="Arial"/>
                <w:b w:val="false"/>
                <w:i w:val="false"/>
                <w:color w:val="000000"/>
                <w:sz w:val="15"/>
              </w:rPr>
              <w:t>34256-82-1</w:t>
            </w:r>
          </w:p>
          <w:bookmarkEnd w:id="47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68" w:id="472"/>
          <w:p>
            <w:pPr>
              <w:spacing w:after="0"/>
              <w:ind w:left="0"/>
              <w:jc w:val="center"/>
            </w:pPr>
            <w:r>
              <w:rPr>
                <w:rFonts w:ascii="Arial"/>
                <w:b w:val="false"/>
                <w:i w:val="false"/>
                <w:color w:val="000000"/>
                <w:sz w:val="15"/>
              </w:rPr>
              <w:t>13</w:t>
            </w:r>
          </w:p>
          <w:bookmarkEnd w:id="472"/>
        </w:tc>
        <w:tc>
          <w:tcPr>
            <w:tcW w:w="4942" w:type="dxa"/>
            <w:tcBorders>
              <w:top w:val="outset" w:color="000000" w:sz="8"/>
              <w:left w:val="outset" w:color="000000" w:sz="8"/>
              <w:bottom w:val="outset" w:color="000000" w:sz="8"/>
              <w:right w:val="outset" w:color="000000" w:sz="8"/>
            </w:tcBorders>
            <w:vAlign w:val="center"/>
          </w:tcPr>
          <w:bookmarkStart w:name="1169" w:id="473"/>
          <w:p>
            <w:pPr>
              <w:spacing w:after="0"/>
              <w:ind w:left="0"/>
              <w:jc w:val="left"/>
            </w:pPr>
            <w:r>
              <w:rPr>
                <w:rFonts w:ascii="Arial"/>
                <w:b w:val="false"/>
                <w:i w:val="false"/>
                <w:color w:val="000000"/>
                <w:sz w:val="15"/>
              </w:rPr>
              <w:t>Барій</w:t>
            </w:r>
          </w:p>
          <w:bookmarkEnd w:id="473"/>
        </w:tc>
        <w:tc>
          <w:tcPr>
            <w:tcW w:w="1744" w:type="dxa"/>
            <w:tcBorders>
              <w:top w:val="outset" w:color="000000" w:sz="8"/>
              <w:left w:val="outset" w:color="000000" w:sz="8"/>
              <w:bottom w:val="outset" w:color="000000" w:sz="8"/>
              <w:right w:val="outset" w:color="000000" w:sz="8"/>
            </w:tcBorders>
            <w:vAlign w:val="center"/>
          </w:tcPr>
          <w:bookmarkStart w:name="1170" w:id="474"/>
          <w:p>
            <w:pPr>
              <w:spacing w:after="0"/>
              <w:ind w:left="0"/>
              <w:jc w:val="center"/>
            </w:pPr>
            <w:r>
              <w:rPr>
                <w:rFonts w:ascii="Arial"/>
                <w:b w:val="false"/>
                <w:i w:val="false"/>
                <w:color w:val="000000"/>
                <w:sz w:val="15"/>
              </w:rPr>
              <w:t>65</w:t>
            </w:r>
          </w:p>
          <w:bookmarkEnd w:id="474"/>
        </w:tc>
        <w:tc>
          <w:tcPr>
            <w:tcW w:w="2228" w:type="dxa"/>
            <w:tcBorders>
              <w:top w:val="outset" w:color="000000" w:sz="8"/>
              <w:left w:val="outset" w:color="000000" w:sz="8"/>
              <w:bottom w:val="outset" w:color="000000" w:sz="8"/>
              <w:right w:val="outset" w:color="000000" w:sz="8"/>
            </w:tcBorders>
            <w:vAlign w:val="center"/>
          </w:tcPr>
          <w:bookmarkStart w:name="1171" w:id="475"/>
          <w:p>
            <w:pPr>
              <w:spacing w:after="0"/>
              <w:ind w:left="0"/>
              <w:jc w:val="center"/>
            </w:pPr>
            <w:r>
              <w:rPr>
                <w:rFonts w:ascii="Arial"/>
                <w:b w:val="false"/>
                <w:i w:val="false"/>
                <w:color w:val="000000"/>
                <w:sz w:val="15"/>
              </w:rPr>
              <w:t>7440-39-3</w:t>
            </w:r>
          </w:p>
          <w:bookmarkEnd w:id="47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72" w:id="476"/>
          <w:p>
            <w:pPr>
              <w:spacing w:after="0"/>
              <w:ind w:left="0"/>
              <w:jc w:val="center"/>
            </w:pPr>
            <w:r>
              <w:rPr>
                <w:rFonts w:ascii="Arial"/>
                <w:b w:val="false"/>
                <w:i w:val="false"/>
                <w:color w:val="000000"/>
                <w:sz w:val="15"/>
              </w:rPr>
              <w:t>14</w:t>
            </w:r>
          </w:p>
          <w:bookmarkEnd w:id="476"/>
        </w:tc>
        <w:tc>
          <w:tcPr>
            <w:tcW w:w="4942" w:type="dxa"/>
            <w:tcBorders>
              <w:top w:val="outset" w:color="000000" w:sz="8"/>
              <w:left w:val="outset" w:color="000000" w:sz="8"/>
              <w:bottom w:val="outset" w:color="000000" w:sz="8"/>
              <w:right w:val="outset" w:color="000000" w:sz="8"/>
            </w:tcBorders>
            <w:vAlign w:val="center"/>
          </w:tcPr>
          <w:bookmarkStart w:name="1173" w:id="477"/>
          <w:p>
            <w:pPr>
              <w:spacing w:after="0"/>
              <w:ind w:left="0"/>
              <w:jc w:val="left"/>
            </w:pPr>
            <w:r>
              <w:rPr>
                <w:rFonts w:ascii="Arial"/>
                <w:b w:val="false"/>
                <w:i w:val="false"/>
                <w:color w:val="000000"/>
                <w:sz w:val="15"/>
              </w:rPr>
              <w:t>Бентазон</w:t>
            </w:r>
          </w:p>
          <w:bookmarkEnd w:id="477"/>
        </w:tc>
        <w:tc>
          <w:tcPr>
            <w:tcW w:w="1744" w:type="dxa"/>
            <w:tcBorders>
              <w:top w:val="outset" w:color="000000" w:sz="8"/>
              <w:left w:val="outset" w:color="000000" w:sz="8"/>
              <w:bottom w:val="outset" w:color="000000" w:sz="8"/>
              <w:right w:val="outset" w:color="000000" w:sz="8"/>
            </w:tcBorders>
            <w:vAlign w:val="center"/>
          </w:tcPr>
          <w:bookmarkStart w:name="1174" w:id="478"/>
          <w:p>
            <w:pPr>
              <w:spacing w:after="0"/>
              <w:ind w:left="0"/>
              <w:jc w:val="center"/>
            </w:pPr>
            <w:r>
              <w:rPr>
                <w:rFonts w:ascii="Arial"/>
                <w:b w:val="false"/>
                <w:i w:val="false"/>
                <w:color w:val="000000"/>
                <w:sz w:val="15"/>
              </w:rPr>
              <w:t>66</w:t>
            </w:r>
          </w:p>
          <w:bookmarkEnd w:id="478"/>
        </w:tc>
        <w:tc>
          <w:tcPr>
            <w:tcW w:w="2228" w:type="dxa"/>
            <w:tcBorders>
              <w:top w:val="outset" w:color="000000" w:sz="8"/>
              <w:left w:val="outset" w:color="000000" w:sz="8"/>
              <w:bottom w:val="outset" w:color="000000" w:sz="8"/>
              <w:right w:val="outset" w:color="000000" w:sz="8"/>
            </w:tcBorders>
            <w:vAlign w:val="center"/>
          </w:tcPr>
          <w:bookmarkStart w:name="1175" w:id="479"/>
          <w:p>
            <w:pPr>
              <w:spacing w:after="0"/>
              <w:ind w:left="0"/>
              <w:jc w:val="center"/>
            </w:pPr>
            <w:r>
              <w:rPr>
                <w:rFonts w:ascii="Arial"/>
                <w:b w:val="false"/>
                <w:i w:val="false"/>
                <w:color w:val="000000"/>
                <w:sz w:val="15"/>
              </w:rPr>
              <w:t>25057-89-0</w:t>
            </w:r>
          </w:p>
          <w:bookmarkEnd w:id="47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76" w:id="480"/>
          <w:p>
            <w:pPr>
              <w:spacing w:after="0"/>
              <w:ind w:left="0"/>
              <w:jc w:val="center"/>
            </w:pPr>
            <w:r>
              <w:rPr>
                <w:rFonts w:ascii="Arial"/>
                <w:b w:val="false"/>
                <w:i w:val="false"/>
                <w:color w:val="000000"/>
                <w:sz w:val="15"/>
              </w:rPr>
              <w:t>15</w:t>
            </w:r>
          </w:p>
          <w:bookmarkEnd w:id="480"/>
        </w:tc>
        <w:tc>
          <w:tcPr>
            <w:tcW w:w="4942" w:type="dxa"/>
            <w:tcBorders>
              <w:top w:val="outset" w:color="000000" w:sz="8"/>
              <w:left w:val="outset" w:color="000000" w:sz="8"/>
              <w:bottom w:val="outset" w:color="000000" w:sz="8"/>
              <w:right w:val="outset" w:color="000000" w:sz="8"/>
            </w:tcBorders>
            <w:vAlign w:val="center"/>
          </w:tcPr>
          <w:bookmarkStart w:name="1177" w:id="481"/>
          <w:p>
            <w:pPr>
              <w:spacing w:after="0"/>
              <w:ind w:left="0"/>
              <w:jc w:val="left"/>
            </w:pPr>
            <w:r>
              <w:rPr>
                <w:rFonts w:ascii="Arial"/>
                <w:b w:val="false"/>
                <w:i w:val="false"/>
                <w:color w:val="000000"/>
                <w:sz w:val="15"/>
              </w:rPr>
              <w:t>Біохімічне споживання кисню (БСК</w:t>
            </w:r>
            <w:r>
              <w:rPr>
                <w:rFonts w:ascii="Arial"/>
                <w:b w:val="false"/>
                <w:i w:val="false"/>
                <w:color w:val="000000"/>
                <w:vertAlign w:val="subscript"/>
              </w:rPr>
              <w:t>5</w:t>
            </w:r>
            <w:r>
              <w:rPr>
                <w:rFonts w:ascii="Arial"/>
                <w:b w:val="false"/>
                <w:i w:val="false"/>
                <w:color w:val="000000"/>
                <w:sz w:val="15"/>
              </w:rPr>
              <w:t>)</w:t>
            </w:r>
          </w:p>
          <w:bookmarkEnd w:id="481"/>
        </w:tc>
        <w:tc>
          <w:tcPr>
            <w:tcW w:w="1744" w:type="dxa"/>
            <w:tcBorders>
              <w:top w:val="outset" w:color="000000" w:sz="8"/>
              <w:left w:val="outset" w:color="000000" w:sz="8"/>
              <w:bottom w:val="outset" w:color="000000" w:sz="8"/>
              <w:right w:val="outset" w:color="000000" w:sz="8"/>
            </w:tcBorders>
            <w:vAlign w:val="center"/>
          </w:tcPr>
          <w:bookmarkStart w:name="1178" w:id="482"/>
          <w:p>
            <w:pPr>
              <w:spacing w:after="0"/>
              <w:ind w:left="0"/>
              <w:jc w:val="center"/>
            </w:pPr>
            <w:r>
              <w:rPr>
                <w:rFonts w:ascii="Arial"/>
                <w:b w:val="false"/>
                <w:i w:val="false"/>
                <w:color w:val="000000"/>
                <w:sz w:val="15"/>
              </w:rPr>
              <w:t>05</w:t>
            </w:r>
          </w:p>
          <w:bookmarkEnd w:id="482"/>
        </w:tc>
        <w:tc>
          <w:tcPr>
            <w:tcW w:w="2228" w:type="dxa"/>
            <w:tcBorders>
              <w:top w:val="outset" w:color="000000" w:sz="8"/>
              <w:left w:val="outset" w:color="000000" w:sz="8"/>
              <w:bottom w:val="outset" w:color="000000" w:sz="8"/>
              <w:right w:val="outset" w:color="000000" w:sz="8"/>
            </w:tcBorders>
            <w:vAlign w:val="center"/>
          </w:tcPr>
          <w:bookmarkStart w:name="1179" w:id="483"/>
          <w:p>
            <w:pPr>
              <w:spacing w:after="0"/>
              <w:ind w:left="0"/>
              <w:jc w:val="center"/>
            </w:pPr>
            <w:r>
              <w:rPr>
                <w:rFonts w:ascii="Arial"/>
                <w:b w:val="false"/>
                <w:i w:val="false"/>
                <w:color w:val="000000"/>
                <w:sz w:val="15"/>
              </w:rPr>
              <w:t>Не застосовується</w:t>
            </w:r>
          </w:p>
          <w:bookmarkEnd w:id="48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80" w:id="484"/>
          <w:p>
            <w:pPr>
              <w:spacing w:after="0"/>
              <w:ind w:left="0"/>
              <w:jc w:val="center"/>
            </w:pPr>
            <w:r>
              <w:rPr>
                <w:rFonts w:ascii="Arial"/>
                <w:b w:val="false"/>
                <w:i w:val="false"/>
                <w:color w:val="000000"/>
                <w:sz w:val="15"/>
              </w:rPr>
              <w:t>16</w:t>
            </w:r>
          </w:p>
          <w:bookmarkEnd w:id="484"/>
        </w:tc>
        <w:tc>
          <w:tcPr>
            <w:tcW w:w="4942" w:type="dxa"/>
            <w:tcBorders>
              <w:top w:val="outset" w:color="000000" w:sz="8"/>
              <w:left w:val="outset" w:color="000000" w:sz="8"/>
              <w:bottom w:val="outset" w:color="000000" w:sz="8"/>
              <w:right w:val="outset" w:color="000000" w:sz="8"/>
            </w:tcBorders>
            <w:vAlign w:val="center"/>
          </w:tcPr>
          <w:bookmarkStart w:name="1181" w:id="485"/>
          <w:p>
            <w:pPr>
              <w:spacing w:after="0"/>
              <w:ind w:left="0"/>
              <w:jc w:val="left"/>
            </w:pPr>
            <w:r>
              <w:rPr>
                <w:rFonts w:ascii="Arial"/>
                <w:b w:val="false"/>
                <w:i w:val="false"/>
                <w:color w:val="000000"/>
                <w:sz w:val="15"/>
              </w:rPr>
              <w:t>Бісфенол А</w:t>
            </w:r>
          </w:p>
          <w:bookmarkEnd w:id="485"/>
        </w:tc>
        <w:tc>
          <w:tcPr>
            <w:tcW w:w="1744" w:type="dxa"/>
            <w:tcBorders>
              <w:top w:val="outset" w:color="000000" w:sz="8"/>
              <w:left w:val="outset" w:color="000000" w:sz="8"/>
              <w:bottom w:val="outset" w:color="000000" w:sz="8"/>
              <w:right w:val="outset" w:color="000000" w:sz="8"/>
            </w:tcBorders>
            <w:vAlign w:val="center"/>
          </w:tcPr>
          <w:bookmarkStart w:name="1182" w:id="486"/>
          <w:p>
            <w:pPr>
              <w:spacing w:after="0"/>
              <w:ind w:left="0"/>
              <w:jc w:val="center"/>
            </w:pPr>
            <w:r>
              <w:rPr>
                <w:rFonts w:ascii="Arial"/>
                <w:b w:val="false"/>
                <w:i w:val="false"/>
                <w:color w:val="000000"/>
                <w:sz w:val="15"/>
              </w:rPr>
              <w:t>67</w:t>
            </w:r>
          </w:p>
          <w:bookmarkEnd w:id="486"/>
        </w:tc>
        <w:tc>
          <w:tcPr>
            <w:tcW w:w="2228" w:type="dxa"/>
            <w:tcBorders>
              <w:top w:val="outset" w:color="000000" w:sz="8"/>
              <w:left w:val="outset" w:color="000000" w:sz="8"/>
              <w:bottom w:val="outset" w:color="000000" w:sz="8"/>
              <w:right w:val="outset" w:color="000000" w:sz="8"/>
            </w:tcBorders>
            <w:vAlign w:val="center"/>
          </w:tcPr>
          <w:bookmarkStart w:name="1183" w:id="487"/>
          <w:p>
            <w:pPr>
              <w:spacing w:after="0"/>
              <w:ind w:left="0"/>
              <w:jc w:val="center"/>
            </w:pPr>
            <w:r>
              <w:rPr>
                <w:rFonts w:ascii="Arial"/>
                <w:b w:val="false"/>
                <w:i w:val="false"/>
                <w:color w:val="000000"/>
                <w:sz w:val="15"/>
              </w:rPr>
              <w:t>80-05-7</w:t>
            </w:r>
          </w:p>
          <w:bookmarkEnd w:id="48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84" w:id="488"/>
          <w:p>
            <w:pPr>
              <w:spacing w:after="0"/>
              <w:ind w:left="0"/>
              <w:jc w:val="center"/>
            </w:pPr>
            <w:r>
              <w:rPr>
                <w:rFonts w:ascii="Arial"/>
                <w:b w:val="false"/>
                <w:i w:val="false"/>
                <w:color w:val="000000"/>
                <w:sz w:val="15"/>
              </w:rPr>
              <w:t>17</w:t>
            </w:r>
          </w:p>
          <w:bookmarkEnd w:id="488"/>
        </w:tc>
        <w:tc>
          <w:tcPr>
            <w:tcW w:w="4942" w:type="dxa"/>
            <w:tcBorders>
              <w:top w:val="outset" w:color="000000" w:sz="8"/>
              <w:left w:val="outset" w:color="000000" w:sz="8"/>
              <w:bottom w:val="outset" w:color="000000" w:sz="8"/>
              <w:right w:val="outset" w:color="000000" w:sz="8"/>
            </w:tcBorders>
            <w:vAlign w:val="center"/>
          </w:tcPr>
          <w:bookmarkStart w:name="1185" w:id="489"/>
          <w:p>
            <w:pPr>
              <w:spacing w:after="0"/>
              <w:ind w:left="0"/>
              <w:jc w:val="left"/>
            </w:pPr>
            <w:r>
              <w:rPr>
                <w:rFonts w:ascii="Arial"/>
                <w:b w:val="false"/>
                <w:i w:val="false"/>
                <w:color w:val="000000"/>
                <w:sz w:val="15"/>
              </w:rPr>
              <w:t>Біфенокс</w:t>
            </w:r>
          </w:p>
          <w:bookmarkEnd w:id="489"/>
        </w:tc>
        <w:tc>
          <w:tcPr>
            <w:tcW w:w="1744" w:type="dxa"/>
            <w:tcBorders>
              <w:top w:val="outset" w:color="000000" w:sz="8"/>
              <w:left w:val="outset" w:color="000000" w:sz="8"/>
              <w:bottom w:val="outset" w:color="000000" w:sz="8"/>
              <w:right w:val="outset" w:color="000000" w:sz="8"/>
            </w:tcBorders>
            <w:vAlign w:val="center"/>
          </w:tcPr>
          <w:bookmarkStart w:name="1186" w:id="490"/>
          <w:p>
            <w:pPr>
              <w:spacing w:after="0"/>
              <w:ind w:left="0"/>
              <w:jc w:val="center"/>
            </w:pPr>
            <w:r>
              <w:rPr>
                <w:rFonts w:ascii="Arial"/>
                <w:b w:val="false"/>
                <w:i w:val="false"/>
                <w:color w:val="000000"/>
                <w:sz w:val="15"/>
              </w:rPr>
              <w:t>68</w:t>
            </w:r>
          </w:p>
          <w:bookmarkEnd w:id="490"/>
        </w:tc>
        <w:tc>
          <w:tcPr>
            <w:tcW w:w="2228" w:type="dxa"/>
            <w:tcBorders>
              <w:top w:val="outset" w:color="000000" w:sz="8"/>
              <w:left w:val="outset" w:color="000000" w:sz="8"/>
              <w:bottom w:val="outset" w:color="000000" w:sz="8"/>
              <w:right w:val="outset" w:color="000000" w:sz="8"/>
            </w:tcBorders>
            <w:vAlign w:val="center"/>
          </w:tcPr>
          <w:bookmarkStart w:name="1187" w:id="491"/>
          <w:p>
            <w:pPr>
              <w:spacing w:after="0"/>
              <w:ind w:left="0"/>
              <w:jc w:val="center"/>
            </w:pPr>
            <w:r>
              <w:rPr>
                <w:rFonts w:ascii="Arial"/>
                <w:b w:val="false"/>
                <w:i w:val="false"/>
                <w:color w:val="000000"/>
                <w:sz w:val="15"/>
              </w:rPr>
              <w:t>42576-02-3</w:t>
            </w:r>
          </w:p>
          <w:bookmarkEnd w:id="49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88" w:id="492"/>
          <w:p>
            <w:pPr>
              <w:spacing w:after="0"/>
              <w:ind w:left="0"/>
              <w:jc w:val="center"/>
            </w:pPr>
            <w:r>
              <w:rPr>
                <w:rFonts w:ascii="Arial"/>
                <w:b w:val="false"/>
                <w:i w:val="false"/>
                <w:color w:val="000000"/>
                <w:sz w:val="15"/>
              </w:rPr>
              <w:t>18</w:t>
            </w:r>
          </w:p>
          <w:bookmarkEnd w:id="492"/>
        </w:tc>
        <w:tc>
          <w:tcPr>
            <w:tcW w:w="4942" w:type="dxa"/>
            <w:tcBorders>
              <w:top w:val="outset" w:color="000000" w:sz="8"/>
              <w:left w:val="outset" w:color="000000" w:sz="8"/>
              <w:bottom w:val="outset" w:color="000000" w:sz="8"/>
              <w:right w:val="outset" w:color="000000" w:sz="8"/>
            </w:tcBorders>
            <w:vAlign w:val="center"/>
          </w:tcPr>
          <w:bookmarkStart w:name="1189" w:id="493"/>
          <w:p>
            <w:pPr>
              <w:spacing w:after="0"/>
              <w:ind w:left="0"/>
              <w:jc w:val="left"/>
            </w:pPr>
            <w:r>
              <w:rPr>
                <w:rFonts w:ascii="Arial"/>
                <w:b w:val="false"/>
                <w:i w:val="false"/>
                <w:color w:val="000000"/>
                <w:sz w:val="15"/>
              </w:rPr>
              <w:t>Бензол</w:t>
            </w:r>
          </w:p>
          <w:bookmarkEnd w:id="493"/>
        </w:tc>
        <w:tc>
          <w:tcPr>
            <w:tcW w:w="1744" w:type="dxa"/>
            <w:tcBorders>
              <w:top w:val="outset" w:color="000000" w:sz="8"/>
              <w:left w:val="outset" w:color="000000" w:sz="8"/>
              <w:bottom w:val="outset" w:color="000000" w:sz="8"/>
              <w:right w:val="outset" w:color="000000" w:sz="8"/>
            </w:tcBorders>
            <w:vAlign w:val="center"/>
          </w:tcPr>
          <w:bookmarkStart w:name="1190" w:id="494"/>
          <w:p>
            <w:pPr>
              <w:spacing w:after="0"/>
              <w:ind w:left="0"/>
              <w:jc w:val="center"/>
            </w:pPr>
            <w:r>
              <w:rPr>
                <w:rFonts w:ascii="Arial"/>
                <w:b w:val="false"/>
                <w:i w:val="false"/>
                <w:color w:val="000000"/>
                <w:sz w:val="15"/>
              </w:rPr>
              <w:t>06</w:t>
            </w:r>
          </w:p>
          <w:bookmarkEnd w:id="494"/>
        </w:tc>
        <w:tc>
          <w:tcPr>
            <w:tcW w:w="2228" w:type="dxa"/>
            <w:tcBorders>
              <w:top w:val="outset" w:color="000000" w:sz="8"/>
              <w:left w:val="outset" w:color="000000" w:sz="8"/>
              <w:bottom w:val="outset" w:color="000000" w:sz="8"/>
              <w:right w:val="outset" w:color="000000" w:sz="8"/>
            </w:tcBorders>
            <w:vAlign w:val="center"/>
          </w:tcPr>
          <w:bookmarkStart w:name="1191" w:id="495"/>
          <w:p>
            <w:pPr>
              <w:spacing w:after="0"/>
              <w:ind w:left="0"/>
              <w:jc w:val="center"/>
            </w:pPr>
            <w:r>
              <w:rPr>
                <w:rFonts w:ascii="Arial"/>
                <w:b w:val="false"/>
                <w:i w:val="false"/>
                <w:color w:val="000000"/>
                <w:sz w:val="15"/>
              </w:rPr>
              <w:t>71-43-2</w:t>
            </w:r>
          </w:p>
          <w:bookmarkEnd w:id="49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92" w:id="496"/>
          <w:p>
            <w:pPr>
              <w:spacing w:after="0"/>
              <w:ind w:left="0"/>
              <w:jc w:val="center"/>
            </w:pPr>
            <w:r>
              <w:rPr>
                <w:rFonts w:ascii="Arial"/>
                <w:b w:val="false"/>
                <w:i w:val="false"/>
                <w:color w:val="000000"/>
                <w:sz w:val="15"/>
              </w:rPr>
              <w:t>19</w:t>
            </w:r>
          </w:p>
          <w:bookmarkEnd w:id="496"/>
        </w:tc>
        <w:tc>
          <w:tcPr>
            <w:tcW w:w="4942" w:type="dxa"/>
            <w:tcBorders>
              <w:top w:val="outset" w:color="000000" w:sz="8"/>
              <w:left w:val="outset" w:color="000000" w:sz="8"/>
              <w:bottom w:val="outset" w:color="000000" w:sz="8"/>
              <w:right w:val="outset" w:color="000000" w:sz="8"/>
            </w:tcBorders>
            <w:vAlign w:val="center"/>
          </w:tcPr>
          <w:bookmarkStart w:name="1193" w:id="497"/>
          <w:p>
            <w:pPr>
              <w:spacing w:after="0"/>
              <w:ind w:left="0"/>
              <w:jc w:val="left"/>
            </w:pPr>
            <w:r>
              <w:rPr>
                <w:rFonts w:ascii="Arial"/>
                <w:b w:val="false"/>
                <w:i w:val="false"/>
                <w:color w:val="000000"/>
                <w:sz w:val="15"/>
              </w:rPr>
              <w:t>Бромовані дифенілові ефіри</w:t>
            </w:r>
            <w:r>
              <w:rPr>
                <w:rFonts w:ascii="Arial"/>
                <w:b w:val="false"/>
                <w:i w:val="false"/>
                <w:color w:val="000000"/>
                <w:vertAlign w:val="superscript"/>
              </w:rPr>
              <w:t>2</w:t>
            </w:r>
          </w:p>
          <w:bookmarkEnd w:id="497"/>
        </w:tc>
        <w:tc>
          <w:tcPr>
            <w:tcW w:w="1744" w:type="dxa"/>
            <w:tcBorders>
              <w:top w:val="outset" w:color="000000" w:sz="8"/>
              <w:left w:val="outset" w:color="000000" w:sz="8"/>
              <w:bottom w:val="outset" w:color="000000" w:sz="8"/>
              <w:right w:val="outset" w:color="000000" w:sz="8"/>
            </w:tcBorders>
            <w:vAlign w:val="center"/>
          </w:tcPr>
          <w:bookmarkStart w:name="1194" w:id="498"/>
          <w:p>
            <w:pPr>
              <w:spacing w:after="0"/>
              <w:ind w:left="0"/>
              <w:jc w:val="center"/>
            </w:pPr>
            <w:r>
              <w:rPr>
                <w:rFonts w:ascii="Arial"/>
                <w:b w:val="false"/>
                <w:i w:val="false"/>
                <w:color w:val="000000"/>
                <w:sz w:val="15"/>
              </w:rPr>
              <w:t>69</w:t>
            </w:r>
          </w:p>
          <w:bookmarkEnd w:id="498"/>
        </w:tc>
        <w:tc>
          <w:tcPr>
            <w:tcW w:w="2228" w:type="dxa"/>
            <w:tcBorders>
              <w:top w:val="outset" w:color="000000" w:sz="8"/>
              <w:left w:val="outset" w:color="000000" w:sz="8"/>
              <w:bottom w:val="outset" w:color="000000" w:sz="8"/>
              <w:right w:val="outset" w:color="000000" w:sz="8"/>
            </w:tcBorders>
            <w:vAlign w:val="center"/>
          </w:tcPr>
          <w:bookmarkStart w:name="1195" w:id="499"/>
          <w:p>
            <w:pPr>
              <w:spacing w:after="0"/>
              <w:ind w:left="0"/>
              <w:jc w:val="center"/>
            </w:pPr>
            <w:r>
              <w:rPr>
                <w:rFonts w:ascii="Arial"/>
                <w:b w:val="false"/>
                <w:i w:val="false"/>
                <w:color w:val="000000"/>
                <w:sz w:val="15"/>
              </w:rPr>
              <w:t>32534-81-9</w:t>
            </w:r>
          </w:p>
          <w:bookmarkEnd w:id="49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196" w:id="500"/>
          <w:p>
            <w:pPr>
              <w:spacing w:after="0"/>
              <w:ind w:left="0"/>
              <w:jc w:val="center"/>
            </w:pPr>
            <w:r>
              <w:rPr>
                <w:rFonts w:ascii="Arial"/>
                <w:b w:val="false"/>
                <w:i w:val="false"/>
                <w:color w:val="000000"/>
                <w:sz w:val="15"/>
              </w:rPr>
              <w:t>20</w:t>
            </w:r>
          </w:p>
          <w:bookmarkEnd w:id="500"/>
        </w:tc>
        <w:tc>
          <w:tcPr>
            <w:tcW w:w="4942" w:type="dxa"/>
            <w:tcBorders>
              <w:top w:val="outset" w:color="000000" w:sz="8"/>
              <w:left w:val="outset" w:color="000000" w:sz="8"/>
              <w:bottom w:val="outset" w:color="000000" w:sz="8"/>
              <w:right w:val="outset" w:color="000000" w:sz="8"/>
            </w:tcBorders>
            <w:vAlign w:val="center"/>
          </w:tcPr>
          <w:bookmarkStart w:name="1197" w:id="501"/>
          <w:p>
            <w:pPr>
              <w:spacing w:after="0"/>
              <w:ind w:left="0"/>
              <w:jc w:val="left"/>
            </w:pPr>
            <w:r>
              <w:rPr>
                <w:rFonts w:ascii="Arial"/>
                <w:b w:val="false"/>
                <w:i w:val="false"/>
                <w:color w:val="000000"/>
                <w:sz w:val="15"/>
              </w:rPr>
              <w:t>Ванадій</w:t>
            </w:r>
          </w:p>
          <w:bookmarkEnd w:id="501"/>
        </w:tc>
        <w:tc>
          <w:tcPr>
            <w:tcW w:w="1744" w:type="dxa"/>
            <w:tcBorders>
              <w:top w:val="outset" w:color="000000" w:sz="8"/>
              <w:left w:val="outset" w:color="000000" w:sz="8"/>
              <w:bottom w:val="outset" w:color="000000" w:sz="8"/>
              <w:right w:val="outset" w:color="000000" w:sz="8"/>
            </w:tcBorders>
            <w:vAlign w:val="center"/>
          </w:tcPr>
          <w:bookmarkStart w:name="1198" w:id="502"/>
          <w:p>
            <w:pPr>
              <w:spacing w:after="0"/>
              <w:ind w:left="0"/>
              <w:jc w:val="center"/>
            </w:pPr>
            <w:r>
              <w:rPr>
                <w:rFonts w:ascii="Arial"/>
                <w:b w:val="false"/>
                <w:i w:val="false"/>
                <w:color w:val="000000"/>
                <w:sz w:val="15"/>
              </w:rPr>
              <w:t>07</w:t>
            </w:r>
          </w:p>
          <w:bookmarkEnd w:id="502"/>
        </w:tc>
        <w:tc>
          <w:tcPr>
            <w:tcW w:w="2228" w:type="dxa"/>
            <w:tcBorders>
              <w:top w:val="outset" w:color="000000" w:sz="8"/>
              <w:left w:val="outset" w:color="000000" w:sz="8"/>
              <w:bottom w:val="outset" w:color="000000" w:sz="8"/>
              <w:right w:val="outset" w:color="000000" w:sz="8"/>
            </w:tcBorders>
            <w:vAlign w:val="center"/>
          </w:tcPr>
          <w:bookmarkStart w:name="1199" w:id="503"/>
          <w:p>
            <w:pPr>
              <w:spacing w:after="0"/>
              <w:ind w:left="0"/>
              <w:jc w:val="center"/>
            </w:pPr>
            <w:r>
              <w:rPr>
                <w:rFonts w:ascii="Arial"/>
                <w:b w:val="false"/>
                <w:i w:val="false"/>
                <w:color w:val="000000"/>
                <w:sz w:val="15"/>
              </w:rPr>
              <w:t>7440-62-2</w:t>
            </w:r>
          </w:p>
          <w:bookmarkEnd w:id="50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00" w:id="504"/>
          <w:p>
            <w:pPr>
              <w:spacing w:after="0"/>
              <w:ind w:left="0"/>
              <w:jc w:val="center"/>
            </w:pPr>
            <w:r>
              <w:rPr>
                <w:rFonts w:ascii="Arial"/>
                <w:b w:val="false"/>
                <w:i w:val="false"/>
                <w:color w:val="000000"/>
                <w:sz w:val="15"/>
              </w:rPr>
              <w:t>21</w:t>
            </w:r>
          </w:p>
          <w:bookmarkEnd w:id="504"/>
        </w:tc>
        <w:tc>
          <w:tcPr>
            <w:tcW w:w="4942" w:type="dxa"/>
            <w:tcBorders>
              <w:top w:val="outset" w:color="000000" w:sz="8"/>
              <w:left w:val="outset" w:color="000000" w:sz="8"/>
              <w:bottom w:val="outset" w:color="000000" w:sz="8"/>
              <w:right w:val="outset" w:color="000000" w:sz="8"/>
            </w:tcBorders>
            <w:vAlign w:val="center"/>
          </w:tcPr>
          <w:bookmarkStart w:name="1201" w:id="505"/>
          <w:p>
            <w:pPr>
              <w:spacing w:after="0"/>
              <w:ind w:left="0"/>
              <w:jc w:val="left"/>
            </w:pPr>
            <w:r>
              <w:rPr>
                <w:rFonts w:ascii="Arial"/>
                <w:b w:val="false"/>
                <w:i w:val="false"/>
                <w:color w:val="000000"/>
                <w:sz w:val="15"/>
              </w:rPr>
              <w:t>Вісмут</w:t>
            </w:r>
          </w:p>
          <w:bookmarkEnd w:id="505"/>
        </w:tc>
        <w:tc>
          <w:tcPr>
            <w:tcW w:w="1744" w:type="dxa"/>
            <w:tcBorders>
              <w:top w:val="outset" w:color="000000" w:sz="8"/>
              <w:left w:val="outset" w:color="000000" w:sz="8"/>
              <w:bottom w:val="outset" w:color="000000" w:sz="8"/>
              <w:right w:val="outset" w:color="000000" w:sz="8"/>
            </w:tcBorders>
            <w:vAlign w:val="center"/>
          </w:tcPr>
          <w:bookmarkStart w:name="1202" w:id="506"/>
          <w:p>
            <w:pPr>
              <w:spacing w:after="0"/>
              <w:ind w:left="0"/>
              <w:jc w:val="center"/>
            </w:pPr>
            <w:r>
              <w:rPr>
                <w:rFonts w:ascii="Arial"/>
                <w:b w:val="false"/>
                <w:i w:val="false"/>
                <w:color w:val="000000"/>
                <w:sz w:val="15"/>
              </w:rPr>
              <w:t>08</w:t>
            </w:r>
          </w:p>
          <w:bookmarkEnd w:id="506"/>
        </w:tc>
        <w:tc>
          <w:tcPr>
            <w:tcW w:w="2228" w:type="dxa"/>
            <w:tcBorders>
              <w:top w:val="outset" w:color="000000" w:sz="8"/>
              <w:left w:val="outset" w:color="000000" w:sz="8"/>
              <w:bottom w:val="outset" w:color="000000" w:sz="8"/>
              <w:right w:val="outset" w:color="000000" w:sz="8"/>
            </w:tcBorders>
            <w:vAlign w:val="center"/>
          </w:tcPr>
          <w:bookmarkStart w:name="1203" w:id="507"/>
          <w:p>
            <w:pPr>
              <w:spacing w:after="0"/>
              <w:ind w:left="0"/>
              <w:jc w:val="center"/>
            </w:pPr>
            <w:r>
              <w:rPr>
                <w:rFonts w:ascii="Arial"/>
                <w:b w:val="false"/>
                <w:i w:val="false"/>
                <w:color w:val="000000"/>
                <w:sz w:val="15"/>
              </w:rPr>
              <w:t>7440-69-9</w:t>
            </w:r>
          </w:p>
          <w:bookmarkEnd w:id="50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04" w:id="508"/>
          <w:p>
            <w:pPr>
              <w:spacing w:after="0"/>
              <w:ind w:left="0"/>
              <w:jc w:val="center"/>
            </w:pPr>
            <w:r>
              <w:rPr>
                <w:rFonts w:ascii="Arial"/>
                <w:b w:val="false"/>
                <w:i w:val="false"/>
                <w:color w:val="000000"/>
                <w:sz w:val="15"/>
              </w:rPr>
              <w:t>22</w:t>
            </w:r>
          </w:p>
          <w:bookmarkEnd w:id="508"/>
        </w:tc>
        <w:tc>
          <w:tcPr>
            <w:tcW w:w="4942" w:type="dxa"/>
            <w:tcBorders>
              <w:top w:val="outset" w:color="000000" w:sz="8"/>
              <w:left w:val="outset" w:color="000000" w:sz="8"/>
              <w:bottom w:val="outset" w:color="000000" w:sz="8"/>
              <w:right w:val="outset" w:color="000000" w:sz="8"/>
            </w:tcBorders>
            <w:vAlign w:val="center"/>
          </w:tcPr>
          <w:bookmarkStart w:name="1205" w:id="509"/>
          <w:p>
            <w:pPr>
              <w:spacing w:after="0"/>
              <w:ind w:left="0"/>
              <w:jc w:val="left"/>
            </w:pPr>
            <w:r>
              <w:rPr>
                <w:rFonts w:ascii="Arial"/>
                <w:b w:val="false"/>
                <w:i w:val="false"/>
                <w:color w:val="000000"/>
                <w:sz w:val="15"/>
              </w:rPr>
              <w:t>Вуглеводи ароматичні</w:t>
            </w:r>
          </w:p>
          <w:bookmarkEnd w:id="509"/>
        </w:tc>
        <w:tc>
          <w:tcPr>
            <w:tcW w:w="1744" w:type="dxa"/>
            <w:tcBorders>
              <w:top w:val="outset" w:color="000000" w:sz="8"/>
              <w:left w:val="outset" w:color="000000" w:sz="8"/>
              <w:bottom w:val="outset" w:color="000000" w:sz="8"/>
              <w:right w:val="outset" w:color="000000" w:sz="8"/>
            </w:tcBorders>
            <w:vAlign w:val="center"/>
          </w:tcPr>
          <w:bookmarkStart w:name="1206" w:id="510"/>
          <w:p>
            <w:pPr>
              <w:spacing w:after="0"/>
              <w:ind w:left="0"/>
              <w:jc w:val="center"/>
            </w:pPr>
            <w:r>
              <w:rPr>
                <w:rFonts w:ascii="Arial"/>
                <w:b w:val="false"/>
                <w:i w:val="false"/>
                <w:color w:val="000000"/>
                <w:sz w:val="15"/>
              </w:rPr>
              <w:t>09</w:t>
            </w:r>
          </w:p>
          <w:bookmarkEnd w:id="510"/>
        </w:tc>
        <w:tc>
          <w:tcPr>
            <w:tcW w:w="2228" w:type="dxa"/>
            <w:tcBorders>
              <w:top w:val="outset" w:color="000000" w:sz="8"/>
              <w:left w:val="outset" w:color="000000" w:sz="8"/>
              <w:bottom w:val="outset" w:color="000000" w:sz="8"/>
              <w:right w:val="outset" w:color="000000" w:sz="8"/>
            </w:tcBorders>
            <w:vAlign w:val="center"/>
          </w:tcPr>
          <w:bookmarkStart w:name="1207" w:id="511"/>
          <w:p>
            <w:pPr>
              <w:spacing w:after="0"/>
              <w:ind w:left="0"/>
              <w:jc w:val="center"/>
            </w:pPr>
            <w:r>
              <w:rPr>
                <w:rFonts w:ascii="Arial"/>
                <w:b w:val="false"/>
                <w:i w:val="false"/>
                <w:color w:val="000000"/>
                <w:sz w:val="15"/>
              </w:rPr>
              <w:t>Не застосовується</w:t>
            </w:r>
          </w:p>
          <w:bookmarkEnd w:id="51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08" w:id="512"/>
          <w:p>
            <w:pPr>
              <w:spacing w:after="0"/>
              <w:ind w:left="0"/>
              <w:jc w:val="center"/>
            </w:pPr>
            <w:r>
              <w:rPr>
                <w:rFonts w:ascii="Arial"/>
                <w:b w:val="false"/>
                <w:i w:val="false"/>
                <w:color w:val="000000"/>
                <w:sz w:val="15"/>
              </w:rPr>
              <w:t>23</w:t>
            </w:r>
          </w:p>
          <w:bookmarkEnd w:id="512"/>
        </w:tc>
        <w:tc>
          <w:tcPr>
            <w:tcW w:w="4942" w:type="dxa"/>
            <w:tcBorders>
              <w:top w:val="outset" w:color="000000" w:sz="8"/>
              <w:left w:val="outset" w:color="000000" w:sz="8"/>
              <w:bottom w:val="outset" w:color="000000" w:sz="8"/>
              <w:right w:val="outset" w:color="000000" w:sz="8"/>
            </w:tcBorders>
            <w:vAlign w:val="center"/>
          </w:tcPr>
          <w:bookmarkStart w:name="1209" w:id="513"/>
          <w:p>
            <w:pPr>
              <w:spacing w:after="0"/>
              <w:ind w:left="0"/>
              <w:jc w:val="left"/>
            </w:pPr>
            <w:r>
              <w:rPr>
                <w:rFonts w:ascii="Arial"/>
                <w:b w:val="false"/>
                <w:i w:val="false"/>
                <w:color w:val="000000"/>
                <w:sz w:val="15"/>
              </w:rPr>
              <w:t>Галаксолідон</w:t>
            </w:r>
          </w:p>
          <w:bookmarkEnd w:id="513"/>
        </w:tc>
        <w:tc>
          <w:tcPr>
            <w:tcW w:w="1744" w:type="dxa"/>
            <w:tcBorders>
              <w:top w:val="outset" w:color="000000" w:sz="8"/>
              <w:left w:val="outset" w:color="000000" w:sz="8"/>
              <w:bottom w:val="outset" w:color="000000" w:sz="8"/>
              <w:right w:val="outset" w:color="000000" w:sz="8"/>
            </w:tcBorders>
            <w:vAlign w:val="center"/>
          </w:tcPr>
          <w:bookmarkStart w:name="1210" w:id="514"/>
          <w:p>
            <w:pPr>
              <w:spacing w:after="0"/>
              <w:ind w:left="0"/>
              <w:jc w:val="center"/>
            </w:pPr>
            <w:r>
              <w:rPr>
                <w:rFonts w:ascii="Arial"/>
                <w:b w:val="false"/>
                <w:i w:val="false"/>
                <w:color w:val="000000"/>
                <w:sz w:val="15"/>
              </w:rPr>
              <w:t>70</w:t>
            </w:r>
          </w:p>
          <w:bookmarkEnd w:id="514"/>
        </w:tc>
        <w:tc>
          <w:tcPr>
            <w:tcW w:w="2228" w:type="dxa"/>
            <w:tcBorders>
              <w:top w:val="outset" w:color="000000" w:sz="8"/>
              <w:left w:val="outset" w:color="000000" w:sz="8"/>
              <w:bottom w:val="outset" w:color="000000" w:sz="8"/>
              <w:right w:val="outset" w:color="000000" w:sz="8"/>
            </w:tcBorders>
            <w:vAlign w:val="center"/>
          </w:tcPr>
          <w:bookmarkStart w:name="1211" w:id="515"/>
          <w:p>
            <w:pPr>
              <w:spacing w:after="0"/>
              <w:ind w:left="0"/>
              <w:jc w:val="center"/>
            </w:pPr>
            <w:r>
              <w:rPr>
                <w:rFonts w:ascii="Arial"/>
                <w:b w:val="false"/>
                <w:i w:val="false"/>
                <w:color w:val="000000"/>
                <w:sz w:val="15"/>
              </w:rPr>
              <w:t>Не застосовується</w:t>
            </w:r>
          </w:p>
          <w:bookmarkEnd w:id="51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12" w:id="516"/>
          <w:p>
            <w:pPr>
              <w:spacing w:after="0"/>
              <w:ind w:left="0"/>
              <w:jc w:val="center"/>
            </w:pPr>
            <w:r>
              <w:rPr>
                <w:rFonts w:ascii="Arial"/>
                <w:b w:val="false"/>
                <w:i w:val="false"/>
                <w:color w:val="000000"/>
                <w:sz w:val="15"/>
              </w:rPr>
              <w:t>24</w:t>
            </w:r>
          </w:p>
          <w:bookmarkEnd w:id="516"/>
        </w:tc>
        <w:tc>
          <w:tcPr>
            <w:tcW w:w="4942" w:type="dxa"/>
            <w:tcBorders>
              <w:top w:val="outset" w:color="000000" w:sz="8"/>
              <w:left w:val="outset" w:color="000000" w:sz="8"/>
              <w:bottom w:val="outset" w:color="000000" w:sz="8"/>
              <w:right w:val="outset" w:color="000000" w:sz="8"/>
            </w:tcBorders>
            <w:vAlign w:val="center"/>
          </w:tcPr>
          <w:bookmarkStart w:name="1213" w:id="517"/>
          <w:p>
            <w:pPr>
              <w:spacing w:after="0"/>
              <w:ind w:left="0"/>
              <w:jc w:val="left"/>
            </w:pPr>
            <w:r>
              <w:rPr>
                <w:rFonts w:ascii="Arial"/>
                <w:b w:val="false"/>
                <w:i w:val="false"/>
                <w:color w:val="000000"/>
                <w:sz w:val="15"/>
              </w:rPr>
              <w:t>Гексабромциклодо декан (ГБЦДД)</w:t>
            </w:r>
            <w:r>
              <w:rPr>
                <w:rFonts w:ascii="Arial"/>
                <w:b w:val="false"/>
                <w:i w:val="false"/>
                <w:color w:val="000000"/>
                <w:vertAlign w:val="superscript"/>
              </w:rPr>
              <w:t>3</w:t>
            </w:r>
          </w:p>
          <w:bookmarkEnd w:id="517"/>
        </w:tc>
        <w:tc>
          <w:tcPr>
            <w:tcW w:w="1744" w:type="dxa"/>
            <w:tcBorders>
              <w:top w:val="outset" w:color="000000" w:sz="8"/>
              <w:left w:val="outset" w:color="000000" w:sz="8"/>
              <w:bottom w:val="outset" w:color="000000" w:sz="8"/>
              <w:right w:val="outset" w:color="000000" w:sz="8"/>
            </w:tcBorders>
            <w:vAlign w:val="center"/>
          </w:tcPr>
          <w:bookmarkStart w:name="1214" w:id="518"/>
          <w:p>
            <w:pPr>
              <w:spacing w:after="0"/>
              <w:ind w:left="0"/>
              <w:jc w:val="center"/>
            </w:pPr>
            <w:r>
              <w:rPr>
                <w:rFonts w:ascii="Arial"/>
                <w:b w:val="false"/>
                <w:i w:val="false"/>
                <w:color w:val="000000"/>
                <w:sz w:val="15"/>
              </w:rPr>
              <w:t>71</w:t>
            </w:r>
          </w:p>
          <w:bookmarkEnd w:id="518"/>
        </w:tc>
        <w:tc>
          <w:tcPr>
            <w:tcW w:w="2228" w:type="dxa"/>
            <w:tcBorders>
              <w:top w:val="outset" w:color="000000" w:sz="8"/>
              <w:left w:val="outset" w:color="000000" w:sz="8"/>
              <w:bottom w:val="outset" w:color="000000" w:sz="8"/>
              <w:right w:val="outset" w:color="000000" w:sz="8"/>
            </w:tcBorders>
            <w:vAlign w:val="center"/>
          </w:tcPr>
          <w:bookmarkStart w:name="1215" w:id="519"/>
          <w:p>
            <w:pPr>
              <w:spacing w:after="0"/>
              <w:ind w:left="0"/>
              <w:jc w:val="center"/>
            </w:pPr>
            <w:r>
              <w:rPr>
                <w:rFonts w:ascii="Arial"/>
                <w:b w:val="false"/>
                <w:i w:val="false"/>
                <w:color w:val="000000"/>
                <w:sz w:val="15"/>
              </w:rPr>
              <w:t>Не застосовується</w:t>
            </w:r>
          </w:p>
          <w:bookmarkEnd w:id="51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16" w:id="520"/>
          <w:p>
            <w:pPr>
              <w:spacing w:after="0"/>
              <w:ind w:left="0"/>
              <w:jc w:val="center"/>
            </w:pPr>
            <w:r>
              <w:rPr>
                <w:rFonts w:ascii="Arial"/>
                <w:b w:val="false"/>
                <w:i w:val="false"/>
                <w:color w:val="000000"/>
                <w:sz w:val="15"/>
              </w:rPr>
              <w:t>25</w:t>
            </w:r>
          </w:p>
          <w:bookmarkEnd w:id="520"/>
        </w:tc>
        <w:tc>
          <w:tcPr>
            <w:tcW w:w="4942" w:type="dxa"/>
            <w:tcBorders>
              <w:top w:val="outset" w:color="000000" w:sz="8"/>
              <w:left w:val="outset" w:color="000000" w:sz="8"/>
              <w:bottom w:val="outset" w:color="000000" w:sz="8"/>
              <w:right w:val="outset" w:color="000000" w:sz="8"/>
            </w:tcBorders>
            <w:vAlign w:val="center"/>
          </w:tcPr>
          <w:bookmarkStart w:name="1217" w:id="521"/>
          <w:p>
            <w:pPr>
              <w:spacing w:after="0"/>
              <w:ind w:left="0"/>
              <w:jc w:val="left"/>
            </w:pPr>
            <w:r>
              <w:rPr>
                <w:rFonts w:ascii="Arial"/>
                <w:b w:val="false"/>
                <w:i w:val="false"/>
                <w:color w:val="000000"/>
                <w:sz w:val="15"/>
              </w:rPr>
              <w:t>Гексахлорбензол</w:t>
            </w:r>
          </w:p>
          <w:bookmarkEnd w:id="521"/>
        </w:tc>
        <w:tc>
          <w:tcPr>
            <w:tcW w:w="1744" w:type="dxa"/>
            <w:tcBorders>
              <w:top w:val="outset" w:color="000000" w:sz="8"/>
              <w:left w:val="outset" w:color="000000" w:sz="8"/>
              <w:bottom w:val="outset" w:color="000000" w:sz="8"/>
              <w:right w:val="outset" w:color="000000" w:sz="8"/>
            </w:tcBorders>
            <w:vAlign w:val="center"/>
          </w:tcPr>
          <w:bookmarkStart w:name="1218" w:id="522"/>
          <w:p>
            <w:pPr>
              <w:spacing w:after="0"/>
              <w:ind w:left="0"/>
              <w:jc w:val="center"/>
            </w:pPr>
            <w:r>
              <w:rPr>
                <w:rFonts w:ascii="Arial"/>
                <w:b w:val="false"/>
                <w:i w:val="false"/>
                <w:color w:val="000000"/>
                <w:sz w:val="15"/>
              </w:rPr>
              <w:t>72</w:t>
            </w:r>
          </w:p>
          <w:bookmarkEnd w:id="522"/>
        </w:tc>
        <w:tc>
          <w:tcPr>
            <w:tcW w:w="2228" w:type="dxa"/>
            <w:tcBorders>
              <w:top w:val="outset" w:color="000000" w:sz="8"/>
              <w:left w:val="outset" w:color="000000" w:sz="8"/>
              <w:bottom w:val="outset" w:color="000000" w:sz="8"/>
              <w:right w:val="outset" w:color="000000" w:sz="8"/>
            </w:tcBorders>
            <w:vAlign w:val="center"/>
          </w:tcPr>
          <w:bookmarkStart w:name="1219" w:id="523"/>
          <w:p>
            <w:pPr>
              <w:spacing w:after="0"/>
              <w:ind w:left="0"/>
              <w:jc w:val="center"/>
            </w:pPr>
            <w:r>
              <w:rPr>
                <w:rFonts w:ascii="Arial"/>
                <w:b w:val="false"/>
                <w:i w:val="false"/>
                <w:color w:val="000000"/>
                <w:sz w:val="15"/>
              </w:rPr>
              <w:t>118-74-1</w:t>
            </w:r>
          </w:p>
          <w:bookmarkEnd w:id="52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20" w:id="524"/>
          <w:p>
            <w:pPr>
              <w:spacing w:after="0"/>
              <w:ind w:left="0"/>
              <w:jc w:val="center"/>
            </w:pPr>
            <w:r>
              <w:rPr>
                <w:rFonts w:ascii="Arial"/>
                <w:b w:val="false"/>
                <w:i w:val="false"/>
                <w:color w:val="000000"/>
                <w:sz w:val="15"/>
              </w:rPr>
              <w:t>26</w:t>
            </w:r>
          </w:p>
          <w:bookmarkEnd w:id="524"/>
        </w:tc>
        <w:tc>
          <w:tcPr>
            <w:tcW w:w="4942" w:type="dxa"/>
            <w:tcBorders>
              <w:top w:val="outset" w:color="000000" w:sz="8"/>
              <w:left w:val="outset" w:color="000000" w:sz="8"/>
              <w:bottom w:val="outset" w:color="000000" w:sz="8"/>
              <w:right w:val="outset" w:color="000000" w:sz="8"/>
            </w:tcBorders>
            <w:vAlign w:val="center"/>
          </w:tcPr>
          <w:bookmarkStart w:name="1221" w:id="525"/>
          <w:p>
            <w:pPr>
              <w:spacing w:after="0"/>
              <w:ind w:left="0"/>
              <w:jc w:val="left"/>
            </w:pPr>
            <w:r>
              <w:rPr>
                <w:rFonts w:ascii="Arial"/>
                <w:b w:val="false"/>
                <w:i w:val="false"/>
                <w:color w:val="000000"/>
                <w:sz w:val="15"/>
              </w:rPr>
              <w:t>Гексахлорбутадієн</w:t>
            </w:r>
          </w:p>
          <w:bookmarkEnd w:id="525"/>
        </w:tc>
        <w:tc>
          <w:tcPr>
            <w:tcW w:w="1744" w:type="dxa"/>
            <w:tcBorders>
              <w:top w:val="outset" w:color="000000" w:sz="8"/>
              <w:left w:val="outset" w:color="000000" w:sz="8"/>
              <w:bottom w:val="outset" w:color="000000" w:sz="8"/>
              <w:right w:val="outset" w:color="000000" w:sz="8"/>
            </w:tcBorders>
            <w:vAlign w:val="center"/>
          </w:tcPr>
          <w:bookmarkStart w:name="1222" w:id="526"/>
          <w:p>
            <w:pPr>
              <w:spacing w:after="0"/>
              <w:ind w:left="0"/>
              <w:jc w:val="center"/>
            </w:pPr>
            <w:r>
              <w:rPr>
                <w:rFonts w:ascii="Arial"/>
                <w:b w:val="false"/>
                <w:i w:val="false"/>
                <w:color w:val="000000"/>
                <w:sz w:val="15"/>
              </w:rPr>
              <w:t>73</w:t>
            </w:r>
          </w:p>
          <w:bookmarkEnd w:id="526"/>
        </w:tc>
        <w:tc>
          <w:tcPr>
            <w:tcW w:w="2228" w:type="dxa"/>
            <w:tcBorders>
              <w:top w:val="outset" w:color="000000" w:sz="8"/>
              <w:left w:val="outset" w:color="000000" w:sz="8"/>
              <w:bottom w:val="outset" w:color="000000" w:sz="8"/>
              <w:right w:val="outset" w:color="000000" w:sz="8"/>
            </w:tcBorders>
            <w:vAlign w:val="center"/>
          </w:tcPr>
          <w:bookmarkStart w:name="1223" w:id="527"/>
          <w:p>
            <w:pPr>
              <w:spacing w:after="0"/>
              <w:ind w:left="0"/>
              <w:jc w:val="center"/>
            </w:pPr>
            <w:r>
              <w:rPr>
                <w:rFonts w:ascii="Arial"/>
                <w:b w:val="false"/>
                <w:i w:val="false"/>
                <w:color w:val="000000"/>
                <w:sz w:val="15"/>
              </w:rPr>
              <w:t>87-68-3</w:t>
            </w:r>
          </w:p>
          <w:bookmarkEnd w:id="52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24" w:id="528"/>
          <w:p>
            <w:pPr>
              <w:spacing w:after="0"/>
              <w:ind w:left="0"/>
              <w:jc w:val="center"/>
            </w:pPr>
            <w:r>
              <w:rPr>
                <w:rFonts w:ascii="Arial"/>
                <w:b w:val="false"/>
                <w:i w:val="false"/>
                <w:color w:val="000000"/>
                <w:sz w:val="15"/>
              </w:rPr>
              <w:t>27</w:t>
            </w:r>
          </w:p>
          <w:bookmarkEnd w:id="528"/>
        </w:tc>
        <w:tc>
          <w:tcPr>
            <w:tcW w:w="4942" w:type="dxa"/>
            <w:tcBorders>
              <w:top w:val="outset" w:color="000000" w:sz="8"/>
              <w:left w:val="outset" w:color="000000" w:sz="8"/>
              <w:bottom w:val="outset" w:color="000000" w:sz="8"/>
              <w:right w:val="outset" w:color="000000" w:sz="8"/>
            </w:tcBorders>
            <w:vAlign w:val="center"/>
          </w:tcPr>
          <w:bookmarkStart w:name="1225" w:id="529"/>
          <w:p>
            <w:pPr>
              <w:spacing w:after="0"/>
              <w:ind w:left="0"/>
              <w:jc w:val="left"/>
            </w:pPr>
            <w:r>
              <w:rPr>
                <w:rFonts w:ascii="Arial"/>
                <w:b w:val="false"/>
                <w:i w:val="false"/>
                <w:color w:val="000000"/>
                <w:sz w:val="15"/>
              </w:rPr>
              <w:t>Гексахлорциклогексан (ліндан)</w:t>
            </w:r>
          </w:p>
          <w:bookmarkEnd w:id="529"/>
        </w:tc>
        <w:tc>
          <w:tcPr>
            <w:tcW w:w="1744" w:type="dxa"/>
            <w:tcBorders>
              <w:top w:val="outset" w:color="000000" w:sz="8"/>
              <w:left w:val="outset" w:color="000000" w:sz="8"/>
              <w:bottom w:val="outset" w:color="000000" w:sz="8"/>
              <w:right w:val="outset" w:color="000000" w:sz="8"/>
            </w:tcBorders>
            <w:vAlign w:val="center"/>
          </w:tcPr>
          <w:bookmarkStart w:name="1226" w:id="530"/>
          <w:p>
            <w:pPr>
              <w:spacing w:after="0"/>
              <w:ind w:left="0"/>
              <w:jc w:val="center"/>
            </w:pPr>
            <w:r>
              <w:rPr>
                <w:rFonts w:ascii="Arial"/>
                <w:b w:val="false"/>
                <w:i w:val="false"/>
                <w:color w:val="000000"/>
                <w:sz w:val="15"/>
              </w:rPr>
              <w:t>74</w:t>
            </w:r>
          </w:p>
          <w:bookmarkEnd w:id="530"/>
        </w:tc>
        <w:tc>
          <w:tcPr>
            <w:tcW w:w="2228" w:type="dxa"/>
            <w:tcBorders>
              <w:top w:val="outset" w:color="000000" w:sz="8"/>
              <w:left w:val="outset" w:color="000000" w:sz="8"/>
              <w:bottom w:val="outset" w:color="000000" w:sz="8"/>
              <w:right w:val="outset" w:color="000000" w:sz="8"/>
            </w:tcBorders>
            <w:vAlign w:val="center"/>
          </w:tcPr>
          <w:bookmarkStart w:name="1227" w:id="531"/>
          <w:p>
            <w:pPr>
              <w:spacing w:after="0"/>
              <w:ind w:left="0"/>
              <w:jc w:val="center"/>
            </w:pPr>
            <w:r>
              <w:rPr>
                <w:rFonts w:ascii="Arial"/>
                <w:b w:val="false"/>
                <w:i w:val="false"/>
                <w:color w:val="000000"/>
                <w:sz w:val="15"/>
              </w:rPr>
              <w:t>608-73-1</w:t>
            </w:r>
          </w:p>
          <w:bookmarkEnd w:id="53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28" w:id="532"/>
          <w:p>
            <w:pPr>
              <w:spacing w:after="0"/>
              <w:ind w:left="0"/>
              <w:jc w:val="center"/>
            </w:pPr>
            <w:r>
              <w:rPr>
                <w:rFonts w:ascii="Arial"/>
                <w:b w:val="false"/>
                <w:i w:val="false"/>
                <w:color w:val="000000"/>
                <w:sz w:val="15"/>
              </w:rPr>
              <w:t>28</w:t>
            </w:r>
          </w:p>
          <w:bookmarkEnd w:id="532"/>
        </w:tc>
        <w:tc>
          <w:tcPr>
            <w:tcW w:w="4942" w:type="dxa"/>
            <w:tcBorders>
              <w:top w:val="outset" w:color="000000" w:sz="8"/>
              <w:left w:val="outset" w:color="000000" w:sz="8"/>
              <w:bottom w:val="outset" w:color="000000" w:sz="8"/>
              <w:right w:val="outset" w:color="000000" w:sz="8"/>
            </w:tcBorders>
            <w:vAlign w:val="center"/>
          </w:tcPr>
          <w:bookmarkStart w:name="1229" w:id="533"/>
          <w:p>
            <w:pPr>
              <w:spacing w:after="0"/>
              <w:ind w:left="0"/>
              <w:jc w:val="left"/>
            </w:pPr>
            <w:r>
              <w:rPr>
                <w:rFonts w:ascii="Arial"/>
                <w:b w:val="false"/>
                <w:i w:val="false"/>
                <w:color w:val="000000"/>
                <w:sz w:val="15"/>
              </w:rPr>
              <w:t>Гептахлор і гептахлорепоксид</w:t>
            </w:r>
          </w:p>
          <w:bookmarkEnd w:id="533"/>
        </w:tc>
        <w:tc>
          <w:tcPr>
            <w:tcW w:w="1744" w:type="dxa"/>
            <w:tcBorders>
              <w:top w:val="outset" w:color="000000" w:sz="8"/>
              <w:left w:val="outset" w:color="000000" w:sz="8"/>
              <w:bottom w:val="outset" w:color="000000" w:sz="8"/>
              <w:right w:val="outset" w:color="000000" w:sz="8"/>
            </w:tcBorders>
            <w:vAlign w:val="center"/>
          </w:tcPr>
          <w:bookmarkStart w:name="1230" w:id="534"/>
          <w:p>
            <w:pPr>
              <w:spacing w:after="0"/>
              <w:ind w:left="0"/>
              <w:jc w:val="center"/>
            </w:pPr>
            <w:r>
              <w:rPr>
                <w:rFonts w:ascii="Arial"/>
                <w:b w:val="false"/>
                <w:i w:val="false"/>
                <w:color w:val="000000"/>
                <w:sz w:val="15"/>
              </w:rPr>
              <w:t>75</w:t>
            </w:r>
          </w:p>
          <w:bookmarkEnd w:id="534"/>
        </w:tc>
        <w:tc>
          <w:tcPr>
            <w:tcW w:w="2228" w:type="dxa"/>
            <w:tcBorders>
              <w:top w:val="outset" w:color="000000" w:sz="8"/>
              <w:left w:val="outset" w:color="000000" w:sz="8"/>
              <w:bottom w:val="outset" w:color="000000" w:sz="8"/>
              <w:right w:val="outset" w:color="000000" w:sz="8"/>
            </w:tcBorders>
            <w:vAlign w:val="center"/>
          </w:tcPr>
          <w:bookmarkStart w:name="1231" w:id="535"/>
          <w:p>
            <w:pPr>
              <w:spacing w:after="0"/>
              <w:ind w:left="0"/>
              <w:jc w:val="center"/>
            </w:pPr>
            <w:r>
              <w:rPr>
                <w:rFonts w:ascii="Arial"/>
                <w:b w:val="false"/>
                <w:i w:val="false"/>
                <w:color w:val="000000"/>
                <w:sz w:val="15"/>
              </w:rPr>
              <w:t>76-44-8/1024-57-3</w:t>
            </w:r>
          </w:p>
          <w:bookmarkEnd w:id="53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32" w:id="536"/>
          <w:p>
            <w:pPr>
              <w:spacing w:after="0"/>
              <w:ind w:left="0"/>
              <w:jc w:val="center"/>
            </w:pPr>
            <w:r>
              <w:rPr>
                <w:rFonts w:ascii="Arial"/>
                <w:b w:val="false"/>
                <w:i w:val="false"/>
                <w:color w:val="000000"/>
                <w:sz w:val="15"/>
              </w:rPr>
              <w:t>29</w:t>
            </w:r>
          </w:p>
          <w:bookmarkEnd w:id="536"/>
        </w:tc>
        <w:tc>
          <w:tcPr>
            <w:tcW w:w="4942" w:type="dxa"/>
            <w:tcBorders>
              <w:top w:val="outset" w:color="000000" w:sz="8"/>
              <w:left w:val="outset" w:color="000000" w:sz="8"/>
              <w:bottom w:val="outset" w:color="000000" w:sz="8"/>
              <w:right w:val="outset" w:color="000000" w:sz="8"/>
            </w:tcBorders>
            <w:vAlign w:val="center"/>
          </w:tcPr>
          <w:bookmarkStart w:name="1233" w:id="537"/>
          <w:p>
            <w:pPr>
              <w:spacing w:after="0"/>
              <w:ind w:left="0"/>
              <w:jc w:val="left"/>
            </w:pPr>
            <w:r>
              <w:rPr>
                <w:rFonts w:ascii="Arial"/>
                <w:b w:val="false"/>
                <w:i w:val="false"/>
                <w:color w:val="000000"/>
                <w:sz w:val="15"/>
              </w:rPr>
              <w:t>Гідрокарбонати</w:t>
            </w:r>
          </w:p>
          <w:bookmarkEnd w:id="537"/>
        </w:tc>
        <w:tc>
          <w:tcPr>
            <w:tcW w:w="1744" w:type="dxa"/>
            <w:tcBorders>
              <w:top w:val="outset" w:color="000000" w:sz="8"/>
              <w:left w:val="outset" w:color="000000" w:sz="8"/>
              <w:bottom w:val="outset" w:color="000000" w:sz="8"/>
              <w:right w:val="outset" w:color="000000" w:sz="8"/>
            </w:tcBorders>
            <w:vAlign w:val="center"/>
          </w:tcPr>
          <w:bookmarkStart w:name="1234" w:id="538"/>
          <w:p>
            <w:pPr>
              <w:spacing w:after="0"/>
              <w:ind w:left="0"/>
              <w:jc w:val="center"/>
            </w:pPr>
            <w:r>
              <w:rPr>
                <w:rFonts w:ascii="Arial"/>
                <w:b w:val="false"/>
                <w:i w:val="false"/>
                <w:color w:val="000000"/>
                <w:sz w:val="15"/>
              </w:rPr>
              <w:t>10</w:t>
            </w:r>
          </w:p>
          <w:bookmarkEnd w:id="538"/>
        </w:tc>
        <w:tc>
          <w:tcPr>
            <w:tcW w:w="2228" w:type="dxa"/>
            <w:tcBorders>
              <w:top w:val="outset" w:color="000000" w:sz="8"/>
              <w:left w:val="outset" w:color="000000" w:sz="8"/>
              <w:bottom w:val="outset" w:color="000000" w:sz="8"/>
              <w:right w:val="outset" w:color="000000" w:sz="8"/>
            </w:tcBorders>
            <w:vAlign w:val="center"/>
          </w:tcPr>
          <w:bookmarkStart w:name="1235" w:id="539"/>
          <w:p>
            <w:pPr>
              <w:spacing w:after="0"/>
              <w:ind w:left="0"/>
              <w:jc w:val="center"/>
            </w:pPr>
            <w:r>
              <w:rPr>
                <w:rFonts w:ascii="Arial"/>
                <w:b w:val="false"/>
                <w:i w:val="false"/>
                <w:color w:val="000000"/>
                <w:sz w:val="15"/>
              </w:rPr>
              <w:t>Не застосовується</w:t>
            </w:r>
          </w:p>
          <w:bookmarkEnd w:id="53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36" w:id="540"/>
          <w:p>
            <w:pPr>
              <w:spacing w:after="0"/>
              <w:ind w:left="0"/>
              <w:jc w:val="center"/>
            </w:pPr>
            <w:r>
              <w:rPr>
                <w:rFonts w:ascii="Arial"/>
                <w:b w:val="false"/>
                <w:i w:val="false"/>
                <w:color w:val="000000"/>
                <w:sz w:val="15"/>
              </w:rPr>
              <w:t>30</w:t>
            </w:r>
          </w:p>
          <w:bookmarkEnd w:id="540"/>
        </w:tc>
        <w:tc>
          <w:tcPr>
            <w:tcW w:w="4942" w:type="dxa"/>
            <w:tcBorders>
              <w:top w:val="outset" w:color="000000" w:sz="8"/>
              <w:left w:val="outset" w:color="000000" w:sz="8"/>
              <w:bottom w:val="outset" w:color="000000" w:sz="8"/>
              <w:right w:val="outset" w:color="000000" w:sz="8"/>
            </w:tcBorders>
            <w:vAlign w:val="center"/>
          </w:tcPr>
          <w:bookmarkStart w:name="1237" w:id="541"/>
          <w:p>
            <w:pPr>
              <w:spacing w:after="0"/>
              <w:ind w:left="0"/>
              <w:jc w:val="left"/>
            </w:pPr>
            <w:r>
              <w:rPr>
                <w:rFonts w:ascii="Arial"/>
                <w:b w:val="false"/>
                <w:i w:val="false"/>
                <w:color w:val="000000"/>
                <w:sz w:val="15"/>
              </w:rPr>
              <w:t>ДДТ</w:t>
            </w:r>
            <w:r>
              <w:rPr>
                <w:rFonts w:ascii="Arial"/>
                <w:b w:val="false"/>
                <w:i w:val="false"/>
                <w:color w:val="000000"/>
                <w:vertAlign w:val="superscript"/>
              </w:rPr>
              <w:t>4</w:t>
            </w:r>
          </w:p>
          <w:bookmarkEnd w:id="541"/>
        </w:tc>
        <w:tc>
          <w:tcPr>
            <w:tcW w:w="1744" w:type="dxa"/>
            <w:tcBorders>
              <w:top w:val="outset" w:color="000000" w:sz="8"/>
              <w:left w:val="outset" w:color="000000" w:sz="8"/>
              <w:bottom w:val="outset" w:color="000000" w:sz="8"/>
              <w:right w:val="outset" w:color="000000" w:sz="8"/>
            </w:tcBorders>
            <w:vAlign w:val="center"/>
          </w:tcPr>
          <w:bookmarkStart w:name="1238" w:id="542"/>
          <w:p>
            <w:pPr>
              <w:spacing w:after="0"/>
              <w:ind w:left="0"/>
              <w:jc w:val="center"/>
            </w:pPr>
            <w:r>
              <w:rPr>
                <w:rFonts w:ascii="Arial"/>
                <w:b w:val="false"/>
                <w:i w:val="false"/>
                <w:color w:val="000000"/>
                <w:sz w:val="15"/>
              </w:rPr>
              <w:t>76</w:t>
            </w:r>
          </w:p>
          <w:bookmarkEnd w:id="542"/>
        </w:tc>
        <w:tc>
          <w:tcPr>
            <w:tcW w:w="2228" w:type="dxa"/>
            <w:tcBorders>
              <w:top w:val="outset" w:color="000000" w:sz="8"/>
              <w:left w:val="outset" w:color="000000" w:sz="8"/>
              <w:bottom w:val="outset" w:color="000000" w:sz="8"/>
              <w:right w:val="outset" w:color="000000" w:sz="8"/>
            </w:tcBorders>
            <w:vAlign w:val="center"/>
          </w:tcPr>
          <w:bookmarkStart w:name="1239" w:id="543"/>
          <w:p>
            <w:pPr>
              <w:spacing w:after="0"/>
              <w:ind w:left="0"/>
              <w:jc w:val="center"/>
            </w:pPr>
            <w:r>
              <w:rPr>
                <w:rFonts w:ascii="Arial"/>
                <w:b w:val="false"/>
                <w:i w:val="false"/>
                <w:color w:val="000000"/>
                <w:sz w:val="15"/>
              </w:rPr>
              <w:t>Не застосовується</w:t>
            </w:r>
          </w:p>
          <w:bookmarkEnd w:id="54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40" w:id="544"/>
          <w:p>
            <w:pPr>
              <w:spacing w:after="0"/>
              <w:ind w:left="0"/>
              <w:jc w:val="center"/>
            </w:pPr>
            <w:r>
              <w:rPr>
                <w:rFonts w:ascii="Arial"/>
                <w:b w:val="false"/>
                <w:i w:val="false"/>
                <w:color w:val="000000"/>
                <w:sz w:val="15"/>
              </w:rPr>
              <w:t>31</w:t>
            </w:r>
          </w:p>
          <w:bookmarkEnd w:id="544"/>
        </w:tc>
        <w:tc>
          <w:tcPr>
            <w:tcW w:w="4942" w:type="dxa"/>
            <w:tcBorders>
              <w:top w:val="outset" w:color="000000" w:sz="8"/>
              <w:left w:val="outset" w:color="000000" w:sz="8"/>
              <w:bottom w:val="outset" w:color="000000" w:sz="8"/>
              <w:right w:val="outset" w:color="000000" w:sz="8"/>
            </w:tcBorders>
            <w:vAlign w:val="center"/>
          </w:tcPr>
          <w:bookmarkStart w:name="1241" w:id="545"/>
          <w:p>
            <w:pPr>
              <w:spacing w:after="0"/>
              <w:ind w:left="0"/>
              <w:jc w:val="left"/>
            </w:pPr>
            <w:r>
              <w:rPr>
                <w:rFonts w:ascii="Arial"/>
                <w:b w:val="false"/>
                <w:i w:val="false"/>
                <w:color w:val="000000"/>
                <w:sz w:val="15"/>
              </w:rPr>
              <w:t>Диклофенак</w:t>
            </w:r>
          </w:p>
          <w:bookmarkEnd w:id="545"/>
        </w:tc>
        <w:tc>
          <w:tcPr>
            <w:tcW w:w="1744" w:type="dxa"/>
            <w:tcBorders>
              <w:top w:val="outset" w:color="000000" w:sz="8"/>
              <w:left w:val="outset" w:color="000000" w:sz="8"/>
              <w:bottom w:val="outset" w:color="000000" w:sz="8"/>
              <w:right w:val="outset" w:color="000000" w:sz="8"/>
            </w:tcBorders>
            <w:vAlign w:val="center"/>
          </w:tcPr>
          <w:bookmarkStart w:name="1242" w:id="546"/>
          <w:p>
            <w:pPr>
              <w:spacing w:after="0"/>
              <w:ind w:left="0"/>
              <w:jc w:val="center"/>
            </w:pPr>
            <w:r>
              <w:rPr>
                <w:rFonts w:ascii="Arial"/>
                <w:b w:val="false"/>
                <w:i w:val="false"/>
                <w:color w:val="000000"/>
                <w:sz w:val="15"/>
              </w:rPr>
              <w:t>77</w:t>
            </w:r>
          </w:p>
          <w:bookmarkEnd w:id="546"/>
        </w:tc>
        <w:tc>
          <w:tcPr>
            <w:tcW w:w="2228" w:type="dxa"/>
            <w:tcBorders>
              <w:top w:val="outset" w:color="000000" w:sz="8"/>
              <w:left w:val="outset" w:color="000000" w:sz="8"/>
              <w:bottom w:val="outset" w:color="000000" w:sz="8"/>
              <w:right w:val="outset" w:color="000000" w:sz="8"/>
            </w:tcBorders>
            <w:vAlign w:val="center"/>
          </w:tcPr>
          <w:bookmarkStart w:name="1243" w:id="547"/>
          <w:p>
            <w:pPr>
              <w:spacing w:after="0"/>
              <w:ind w:left="0"/>
              <w:jc w:val="center"/>
            </w:pPr>
            <w:r>
              <w:rPr>
                <w:rFonts w:ascii="Arial"/>
                <w:b w:val="false"/>
                <w:i w:val="false"/>
                <w:color w:val="000000"/>
                <w:sz w:val="15"/>
              </w:rPr>
              <w:t>15307-86-5</w:t>
            </w:r>
          </w:p>
          <w:bookmarkEnd w:id="54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44" w:id="548"/>
          <w:p>
            <w:pPr>
              <w:spacing w:after="0"/>
              <w:ind w:left="0"/>
              <w:jc w:val="center"/>
            </w:pPr>
            <w:r>
              <w:rPr>
                <w:rFonts w:ascii="Arial"/>
                <w:b w:val="false"/>
                <w:i w:val="false"/>
                <w:color w:val="000000"/>
                <w:sz w:val="15"/>
              </w:rPr>
              <w:t>32</w:t>
            </w:r>
          </w:p>
          <w:bookmarkEnd w:id="548"/>
        </w:tc>
        <w:tc>
          <w:tcPr>
            <w:tcW w:w="4942" w:type="dxa"/>
            <w:tcBorders>
              <w:top w:val="outset" w:color="000000" w:sz="8"/>
              <w:left w:val="outset" w:color="000000" w:sz="8"/>
              <w:bottom w:val="outset" w:color="000000" w:sz="8"/>
              <w:right w:val="outset" w:color="000000" w:sz="8"/>
            </w:tcBorders>
            <w:vAlign w:val="center"/>
          </w:tcPr>
          <w:bookmarkStart w:name="1245" w:id="549"/>
          <w:p>
            <w:pPr>
              <w:spacing w:after="0"/>
              <w:ind w:left="0"/>
              <w:jc w:val="left"/>
            </w:pPr>
            <w:r>
              <w:rPr>
                <w:rFonts w:ascii="Arial"/>
                <w:b w:val="false"/>
                <w:i w:val="false"/>
                <w:color w:val="000000"/>
                <w:sz w:val="15"/>
              </w:rPr>
              <w:t>Дикофол</w:t>
            </w:r>
          </w:p>
          <w:bookmarkEnd w:id="549"/>
        </w:tc>
        <w:tc>
          <w:tcPr>
            <w:tcW w:w="1744" w:type="dxa"/>
            <w:tcBorders>
              <w:top w:val="outset" w:color="000000" w:sz="8"/>
              <w:left w:val="outset" w:color="000000" w:sz="8"/>
              <w:bottom w:val="outset" w:color="000000" w:sz="8"/>
              <w:right w:val="outset" w:color="000000" w:sz="8"/>
            </w:tcBorders>
            <w:vAlign w:val="center"/>
          </w:tcPr>
          <w:bookmarkStart w:name="1246" w:id="550"/>
          <w:p>
            <w:pPr>
              <w:spacing w:after="0"/>
              <w:ind w:left="0"/>
              <w:jc w:val="center"/>
            </w:pPr>
            <w:r>
              <w:rPr>
                <w:rFonts w:ascii="Arial"/>
                <w:b w:val="false"/>
                <w:i w:val="false"/>
                <w:color w:val="000000"/>
                <w:sz w:val="15"/>
              </w:rPr>
              <w:t>78</w:t>
            </w:r>
          </w:p>
          <w:bookmarkEnd w:id="550"/>
        </w:tc>
        <w:tc>
          <w:tcPr>
            <w:tcW w:w="2228" w:type="dxa"/>
            <w:tcBorders>
              <w:top w:val="outset" w:color="000000" w:sz="8"/>
              <w:left w:val="outset" w:color="000000" w:sz="8"/>
              <w:bottom w:val="outset" w:color="000000" w:sz="8"/>
              <w:right w:val="outset" w:color="000000" w:sz="8"/>
            </w:tcBorders>
            <w:vAlign w:val="center"/>
          </w:tcPr>
          <w:bookmarkStart w:name="1247" w:id="551"/>
          <w:p>
            <w:pPr>
              <w:spacing w:after="0"/>
              <w:ind w:left="0"/>
              <w:jc w:val="center"/>
            </w:pPr>
            <w:r>
              <w:rPr>
                <w:rFonts w:ascii="Arial"/>
                <w:b w:val="false"/>
                <w:i w:val="false"/>
                <w:color w:val="000000"/>
                <w:sz w:val="15"/>
              </w:rPr>
              <w:t>115-32-2</w:t>
            </w:r>
          </w:p>
          <w:bookmarkEnd w:id="55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48" w:id="552"/>
          <w:p>
            <w:pPr>
              <w:spacing w:after="0"/>
              <w:ind w:left="0"/>
              <w:jc w:val="center"/>
            </w:pPr>
            <w:r>
              <w:rPr>
                <w:rFonts w:ascii="Arial"/>
                <w:b w:val="false"/>
                <w:i w:val="false"/>
                <w:color w:val="000000"/>
                <w:sz w:val="15"/>
              </w:rPr>
              <w:t>33</w:t>
            </w:r>
          </w:p>
          <w:bookmarkEnd w:id="552"/>
        </w:tc>
        <w:tc>
          <w:tcPr>
            <w:tcW w:w="4942" w:type="dxa"/>
            <w:tcBorders>
              <w:top w:val="outset" w:color="000000" w:sz="8"/>
              <w:left w:val="outset" w:color="000000" w:sz="8"/>
              <w:bottom w:val="outset" w:color="000000" w:sz="8"/>
              <w:right w:val="outset" w:color="000000" w:sz="8"/>
            </w:tcBorders>
            <w:vAlign w:val="center"/>
          </w:tcPr>
          <w:bookmarkStart w:name="1249" w:id="553"/>
          <w:p>
            <w:pPr>
              <w:spacing w:after="0"/>
              <w:ind w:left="0"/>
              <w:jc w:val="left"/>
            </w:pPr>
            <w:r>
              <w:rPr>
                <w:rFonts w:ascii="Arial"/>
                <w:b w:val="false"/>
                <w:i w:val="false"/>
                <w:color w:val="000000"/>
                <w:sz w:val="15"/>
              </w:rPr>
              <w:t>Дихлорметан (хлористий метилен)</w:t>
            </w:r>
          </w:p>
          <w:bookmarkEnd w:id="553"/>
        </w:tc>
        <w:tc>
          <w:tcPr>
            <w:tcW w:w="1744" w:type="dxa"/>
            <w:tcBorders>
              <w:top w:val="outset" w:color="000000" w:sz="8"/>
              <w:left w:val="outset" w:color="000000" w:sz="8"/>
              <w:bottom w:val="outset" w:color="000000" w:sz="8"/>
              <w:right w:val="outset" w:color="000000" w:sz="8"/>
            </w:tcBorders>
            <w:vAlign w:val="center"/>
          </w:tcPr>
          <w:bookmarkStart w:name="1250" w:id="554"/>
          <w:p>
            <w:pPr>
              <w:spacing w:after="0"/>
              <w:ind w:left="0"/>
              <w:jc w:val="center"/>
            </w:pPr>
            <w:r>
              <w:rPr>
                <w:rFonts w:ascii="Arial"/>
                <w:b w:val="false"/>
                <w:i w:val="false"/>
                <w:color w:val="000000"/>
                <w:sz w:val="15"/>
              </w:rPr>
              <w:t>79</w:t>
            </w:r>
          </w:p>
          <w:bookmarkEnd w:id="554"/>
        </w:tc>
        <w:tc>
          <w:tcPr>
            <w:tcW w:w="2228" w:type="dxa"/>
            <w:tcBorders>
              <w:top w:val="outset" w:color="000000" w:sz="8"/>
              <w:left w:val="outset" w:color="000000" w:sz="8"/>
              <w:bottom w:val="outset" w:color="000000" w:sz="8"/>
              <w:right w:val="outset" w:color="000000" w:sz="8"/>
            </w:tcBorders>
            <w:vAlign w:val="center"/>
          </w:tcPr>
          <w:bookmarkStart w:name="1251" w:id="555"/>
          <w:p>
            <w:pPr>
              <w:spacing w:after="0"/>
              <w:ind w:left="0"/>
              <w:jc w:val="center"/>
            </w:pPr>
            <w:r>
              <w:rPr>
                <w:rFonts w:ascii="Arial"/>
                <w:b w:val="false"/>
                <w:i w:val="false"/>
                <w:color w:val="000000"/>
                <w:sz w:val="15"/>
              </w:rPr>
              <w:t>75-09-2</w:t>
            </w:r>
          </w:p>
          <w:bookmarkEnd w:id="55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52" w:id="556"/>
          <w:p>
            <w:pPr>
              <w:spacing w:after="0"/>
              <w:ind w:left="0"/>
              <w:jc w:val="center"/>
            </w:pPr>
            <w:r>
              <w:rPr>
                <w:rFonts w:ascii="Arial"/>
                <w:b w:val="false"/>
                <w:i w:val="false"/>
                <w:color w:val="000000"/>
                <w:sz w:val="15"/>
              </w:rPr>
              <w:t>34</w:t>
            </w:r>
          </w:p>
          <w:bookmarkEnd w:id="556"/>
        </w:tc>
        <w:tc>
          <w:tcPr>
            <w:tcW w:w="4942" w:type="dxa"/>
            <w:tcBorders>
              <w:top w:val="outset" w:color="000000" w:sz="8"/>
              <w:left w:val="outset" w:color="000000" w:sz="8"/>
              <w:bottom w:val="outset" w:color="000000" w:sz="8"/>
              <w:right w:val="outset" w:color="000000" w:sz="8"/>
            </w:tcBorders>
            <w:vAlign w:val="center"/>
          </w:tcPr>
          <w:bookmarkStart w:name="1253" w:id="557"/>
          <w:p>
            <w:pPr>
              <w:spacing w:after="0"/>
              <w:ind w:left="0"/>
              <w:jc w:val="left"/>
            </w:pPr>
            <w:r>
              <w:rPr>
                <w:rFonts w:ascii="Arial"/>
                <w:b w:val="false"/>
                <w:i w:val="false"/>
                <w:color w:val="000000"/>
                <w:sz w:val="15"/>
              </w:rPr>
              <w:t>Дихлофос</w:t>
            </w:r>
          </w:p>
          <w:bookmarkEnd w:id="557"/>
        </w:tc>
        <w:tc>
          <w:tcPr>
            <w:tcW w:w="1744" w:type="dxa"/>
            <w:tcBorders>
              <w:top w:val="outset" w:color="000000" w:sz="8"/>
              <w:left w:val="outset" w:color="000000" w:sz="8"/>
              <w:bottom w:val="outset" w:color="000000" w:sz="8"/>
              <w:right w:val="outset" w:color="000000" w:sz="8"/>
            </w:tcBorders>
            <w:vAlign w:val="center"/>
          </w:tcPr>
          <w:bookmarkStart w:name="1254" w:id="558"/>
          <w:p>
            <w:pPr>
              <w:spacing w:after="0"/>
              <w:ind w:left="0"/>
              <w:jc w:val="center"/>
            </w:pPr>
            <w:r>
              <w:rPr>
                <w:rFonts w:ascii="Arial"/>
                <w:b w:val="false"/>
                <w:i w:val="false"/>
                <w:color w:val="000000"/>
                <w:sz w:val="15"/>
              </w:rPr>
              <w:t>80</w:t>
            </w:r>
          </w:p>
          <w:bookmarkEnd w:id="558"/>
        </w:tc>
        <w:tc>
          <w:tcPr>
            <w:tcW w:w="2228" w:type="dxa"/>
            <w:tcBorders>
              <w:top w:val="outset" w:color="000000" w:sz="8"/>
              <w:left w:val="outset" w:color="000000" w:sz="8"/>
              <w:bottom w:val="outset" w:color="000000" w:sz="8"/>
              <w:right w:val="outset" w:color="000000" w:sz="8"/>
            </w:tcBorders>
            <w:vAlign w:val="center"/>
          </w:tcPr>
          <w:bookmarkStart w:name="1255" w:id="559"/>
          <w:p>
            <w:pPr>
              <w:spacing w:after="0"/>
              <w:ind w:left="0"/>
              <w:jc w:val="center"/>
            </w:pPr>
            <w:r>
              <w:rPr>
                <w:rFonts w:ascii="Arial"/>
                <w:b w:val="false"/>
                <w:i w:val="false"/>
                <w:color w:val="000000"/>
                <w:sz w:val="15"/>
              </w:rPr>
              <w:t>62-73-7</w:t>
            </w:r>
          </w:p>
          <w:bookmarkEnd w:id="55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56" w:id="560"/>
          <w:p>
            <w:pPr>
              <w:spacing w:after="0"/>
              <w:ind w:left="0"/>
              <w:jc w:val="center"/>
            </w:pPr>
            <w:r>
              <w:rPr>
                <w:rFonts w:ascii="Arial"/>
                <w:b w:val="false"/>
                <w:i w:val="false"/>
                <w:color w:val="000000"/>
                <w:sz w:val="15"/>
              </w:rPr>
              <w:t>35</w:t>
            </w:r>
          </w:p>
          <w:bookmarkEnd w:id="560"/>
        </w:tc>
        <w:tc>
          <w:tcPr>
            <w:tcW w:w="4942" w:type="dxa"/>
            <w:tcBorders>
              <w:top w:val="outset" w:color="000000" w:sz="8"/>
              <w:left w:val="outset" w:color="000000" w:sz="8"/>
              <w:bottom w:val="outset" w:color="000000" w:sz="8"/>
              <w:right w:val="outset" w:color="000000" w:sz="8"/>
            </w:tcBorders>
            <w:vAlign w:val="center"/>
          </w:tcPr>
          <w:bookmarkStart w:name="1257" w:id="561"/>
          <w:p>
            <w:pPr>
              <w:spacing w:after="0"/>
              <w:ind w:left="0"/>
              <w:jc w:val="left"/>
            </w:pPr>
            <w:r>
              <w:rPr>
                <w:rFonts w:ascii="Arial"/>
                <w:b w:val="false"/>
                <w:i w:val="false"/>
                <w:color w:val="000000"/>
                <w:sz w:val="15"/>
              </w:rPr>
              <w:t>Ди(2-етилгексил)-фталат</w:t>
            </w:r>
          </w:p>
          <w:bookmarkEnd w:id="561"/>
        </w:tc>
        <w:tc>
          <w:tcPr>
            <w:tcW w:w="1744" w:type="dxa"/>
            <w:tcBorders>
              <w:top w:val="outset" w:color="000000" w:sz="8"/>
              <w:left w:val="outset" w:color="000000" w:sz="8"/>
              <w:bottom w:val="outset" w:color="000000" w:sz="8"/>
              <w:right w:val="outset" w:color="000000" w:sz="8"/>
            </w:tcBorders>
            <w:vAlign w:val="center"/>
          </w:tcPr>
          <w:bookmarkStart w:name="1258" w:id="562"/>
          <w:p>
            <w:pPr>
              <w:spacing w:after="0"/>
              <w:ind w:left="0"/>
              <w:jc w:val="center"/>
            </w:pPr>
            <w:r>
              <w:rPr>
                <w:rFonts w:ascii="Arial"/>
                <w:b w:val="false"/>
                <w:i w:val="false"/>
                <w:color w:val="000000"/>
                <w:sz w:val="15"/>
              </w:rPr>
              <w:t>81</w:t>
            </w:r>
          </w:p>
          <w:bookmarkEnd w:id="562"/>
        </w:tc>
        <w:tc>
          <w:tcPr>
            <w:tcW w:w="2228" w:type="dxa"/>
            <w:tcBorders>
              <w:top w:val="outset" w:color="000000" w:sz="8"/>
              <w:left w:val="outset" w:color="000000" w:sz="8"/>
              <w:bottom w:val="outset" w:color="000000" w:sz="8"/>
              <w:right w:val="outset" w:color="000000" w:sz="8"/>
            </w:tcBorders>
            <w:vAlign w:val="center"/>
          </w:tcPr>
          <w:bookmarkStart w:name="1259" w:id="563"/>
          <w:p>
            <w:pPr>
              <w:spacing w:after="0"/>
              <w:ind w:left="0"/>
              <w:jc w:val="center"/>
            </w:pPr>
            <w:r>
              <w:rPr>
                <w:rFonts w:ascii="Arial"/>
                <w:b w:val="false"/>
                <w:i w:val="false"/>
                <w:color w:val="000000"/>
                <w:sz w:val="15"/>
              </w:rPr>
              <w:t>117-81-7</w:t>
            </w:r>
          </w:p>
          <w:bookmarkEnd w:id="56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60" w:id="564"/>
          <w:p>
            <w:pPr>
              <w:spacing w:after="0"/>
              <w:ind w:left="0"/>
              <w:jc w:val="center"/>
            </w:pPr>
            <w:r>
              <w:rPr>
                <w:rFonts w:ascii="Arial"/>
                <w:b w:val="false"/>
                <w:i w:val="false"/>
                <w:color w:val="000000"/>
                <w:sz w:val="15"/>
              </w:rPr>
              <w:t>36</w:t>
            </w:r>
          </w:p>
          <w:bookmarkEnd w:id="564"/>
        </w:tc>
        <w:tc>
          <w:tcPr>
            <w:tcW w:w="4942" w:type="dxa"/>
            <w:tcBorders>
              <w:top w:val="outset" w:color="000000" w:sz="8"/>
              <w:left w:val="outset" w:color="000000" w:sz="8"/>
              <w:bottom w:val="outset" w:color="000000" w:sz="8"/>
              <w:right w:val="outset" w:color="000000" w:sz="8"/>
            </w:tcBorders>
            <w:vAlign w:val="center"/>
          </w:tcPr>
          <w:bookmarkStart w:name="1261" w:id="565"/>
          <w:p>
            <w:pPr>
              <w:spacing w:after="0"/>
              <w:ind w:left="0"/>
              <w:jc w:val="left"/>
            </w:pPr>
            <w:r>
              <w:rPr>
                <w:rFonts w:ascii="Arial"/>
                <w:b w:val="false"/>
                <w:i w:val="false"/>
                <w:color w:val="000000"/>
                <w:sz w:val="15"/>
              </w:rPr>
              <w:t>Діелдрин</w:t>
            </w:r>
          </w:p>
          <w:bookmarkEnd w:id="565"/>
        </w:tc>
        <w:tc>
          <w:tcPr>
            <w:tcW w:w="1744" w:type="dxa"/>
            <w:tcBorders>
              <w:top w:val="outset" w:color="000000" w:sz="8"/>
              <w:left w:val="outset" w:color="000000" w:sz="8"/>
              <w:bottom w:val="outset" w:color="000000" w:sz="8"/>
              <w:right w:val="outset" w:color="000000" w:sz="8"/>
            </w:tcBorders>
            <w:vAlign w:val="center"/>
          </w:tcPr>
          <w:bookmarkStart w:name="1262" w:id="566"/>
          <w:p>
            <w:pPr>
              <w:spacing w:after="0"/>
              <w:ind w:left="0"/>
              <w:jc w:val="center"/>
            </w:pPr>
            <w:r>
              <w:rPr>
                <w:rFonts w:ascii="Arial"/>
                <w:b w:val="false"/>
                <w:i w:val="false"/>
                <w:color w:val="000000"/>
                <w:sz w:val="15"/>
              </w:rPr>
              <w:t>82</w:t>
            </w:r>
          </w:p>
          <w:bookmarkEnd w:id="566"/>
        </w:tc>
        <w:tc>
          <w:tcPr>
            <w:tcW w:w="2228" w:type="dxa"/>
            <w:tcBorders>
              <w:top w:val="outset" w:color="000000" w:sz="8"/>
              <w:left w:val="outset" w:color="000000" w:sz="8"/>
              <w:bottom w:val="outset" w:color="000000" w:sz="8"/>
              <w:right w:val="outset" w:color="000000" w:sz="8"/>
            </w:tcBorders>
            <w:vAlign w:val="center"/>
          </w:tcPr>
          <w:bookmarkStart w:name="1263" w:id="567"/>
          <w:p>
            <w:pPr>
              <w:spacing w:after="0"/>
              <w:ind w:left="0"/>
              <w:jc w:val="center"/>
            </w:pPr>
            <w:r>
              <w:rPr>
                <w:rFonts w:ascii="Arial"/>
                <w:b w:val="false"/>
                <w:i w:val="false"/>
                <w:color w:val="000000"/>
                <w:sz w:val="15"/>
              </w:rPr>
              <w:t>60-57-1</w:t>
            </w:r>
          </w:p>
          <w:bookmarkEnd w:id="56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64" w:id="568"/>
          <w:p>
            <w:pPr>
              <w:spacing w:after="0"/>
              <w:ind w:left="0"/>
              <w:jc w:val="center"/>
            </w:pPr>
            <w:r>
              <w:rPr>
                <w:rFonts w:ascii="Arial"/>
                <w:b w:val="false"/>
                <w:i w:val="false"/>
                <w:color w:val="000000"/>
                <w:sz w:val="15"/>
              </w:rPr>
              <w:t>37</w:t>
            </w:r>
          </w:p>
          <w:bookmarkEnd w:id="568"/>
        </w:tc>
        <w:tc>
          <w:tcPr>
            <w:tcW w:w="4942" w:type="dxa"/>
            <w:tcBorders>
              <w:top w:val="outset" w:color="000000" w:sz="8"/>
              <w:left w:val="outset" w:color="000000" w:sz="8"/>
              <w:bottom w:val="outset" w:color="000000" w:sz="8"/>
              <w:right w:val="outset" w:color="000000" w:sz="8"/>
            </w:tcBorders>
            <w:vAlign w:val="center"/>
          </w:tcPr>
          <w:bookmarkStart w:name="1265" w:id="569"/>
          <w:p>
            <w:pPr>
              <w:spacing w:after="0"/>
              <w:ind w:left="0"/>
              <w:jc w:val="left"/>
            </w:pPr>
            <w:r>
              <w:rPr>
                <w:rFonts w:ascii="Arial"/>
                <w:b w:val="false"/>
                <w:i w:val="false"/>
                <w:color w:val="000000"/>
                <w:sz w:val="15"/>
              </w:rPr>
              <w:t>Діоксини і діоксиноподібні сполуки</w:t>
            </w:r>
            <w:r>
              <w:rPr>
                <w:rFonts w:ascii="Arial"/>
                <w:b w:val="false"/>
                <w:i w:val="false"/>
                <w:color w:val="000000"/>
                <w:vertAlign w:val="superscript"/>
              </w:rPr>
              <w:t>5</w:t>
            </w:r>
          </w:p>
          <w:bookmarkEnd w:id="569"/>
        </w:tc>
        <w:tc>
          <w:tcPr>
            <w:tcW w:w="1744" w:type="dxa"/>
            <w:tcBorders>
              <w:top w:val="outset" w:color="000000" w:sz="8"/>
              <w:left w:val="outset" w:color="000000" w:sz="8"/>
              <w:bottom w:val="outset" w:color="000000" w:sz="8"/>
              <w:right w:val="outset" w:color="000000" w:sz="8"/>
            </w:tcBorders>
            <w:vAlign w:val="center"/>
          </w:tcPr>
          <w:bookmarkStart w:name="1266" w:id="570"/>
          <w:p>
            <w:pPr>
              <w:spacing w:after="0"/>
              <w:ind w:left="0"/>
              <w:jc w:val="center"/>
            </w:pPr>
            <w:r>
              <w:rPr>
                <w:rFonts w:ascii="Arial"/>
                <w:b w:val="false"/>
                <w:i w:val="false"/>
                <w:color w:val="000000"/>
                <w:sz w:val="15"/>
              </w:rPr>
              <w:t>83</w:t>
            </w:r>
          </w:p>
          <w:bookmarkEnd w:id="570"/>
        </w:tc>
        <w:tc>
          <w:tcPr>
            <w:tcW w:w="2228" w:type="dxa"/>
            <w:tcBorders>
              <w:top w:val="outset" w:color="000000" w:sz="8"/>
              <w:left w:val="outset" w:color="000000" w:sz="8"/>
              <w:bottom w:val="outset" w:color="000000" w:sz="8"/>
              <w:right w:val="outset" w:color="000000" w:sz="8"/>
            </w:tcBorders>
            <w:vAlign w:val="center"/>
          </w:tcPr>
          <w:bookmarkStart w:name="1267" w:id="571"/>
          <w:p>
            <w:pPr>
              <w:spacing w:after="0"/>
              <w:ind w:left="0"/>
              <w:jc w:val="center"/>
            </w:pPr>
            <w:r>
              <w:rPr>
                <w:rFonts w:ascii="Arial"/>
                <w:b w:val="false"/>
                <w:i w:val="false"/>
                <w:color w:val="000000"/>
                <w:sz w:val="15"/>
              </w:rPr>
              <w:t>Не застосовується</w:t>
            </w:r>
          </w:p>
          <w:bookmarkEnd w:id="57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68" w:id="572"/>
          <w:p>
            <w:pPr>
              <w:spacing w:after="0"/>
              <w:ind w:left="0"/>
              <w:jc w:val="center"/>
            </w:pPr>
            <w:r>
              <w:rPr>
                <w:rFonts w:ascii="Arial"/>
                <w:b w:val="false"/>
                <w:i w:val="false"/>
                <w:color w:val="000000"/>
                <w:sz w:val="15"/>
              </w:rPr>
              <w:t>38</w:t>
            </w:r>
          </w:p>
          <w:bookmarkEnd w:id="572"/>
        </w:tc>
        <w:tc>
          <w:tcPr>
            <w:tcW w:w="4942" w:type="dxa"/>
            <w:tcBorders>
              <w:top w:val="outset" w:color="000000" w:sz="8"/>
              <w:left w:val="outset" w:color="000000" w:sz="8"/>
              <w:bottom w:val="outset" w:color="000000" w:sz="8"/>
              <w:right w:val="outset" w:color="000000" w:sz="8"/>
            </w:tcBorders>
            <w:vAlign w:val="center"/>
          </w:tcPr>
          <w:bookmarkStart w:name="1269" w:id="573"/>
          <w:p>
            <w:pPr>
              <w:spacing w:after="0"/>
              <w:ind w:left="0"/>
              <w:jc w:val="left"/>
            </w:pPr>
            <w:r>
              <w:rPr>
                <w:rFonts w:ascii="Arial"/>
                <w:b w:val="false"/>
                <w:i w:val="false"/>
                <w:color w:val="000000"/>
                <w:sz w:val="15"/>
              </w:rPr>
              <w:t>Діурон</w:t>
            </w:r>
          </w:p>
          <w:bookmarkEnd w:id="573"/>
        </w:tc>
        <w:tc>
          <w:tcPr>
            <w:tcW w:w="1744" w:type="dxa"/>
            <w:tcBorders>
              <w:top w:val="outset" w:color="000000" w:sz="8"/>
              <w:left w:val="outset" w:color="000000" w:sz="8"/>
              <w:bottom w:val="outset" w:color="000000" w:sz="8"/>
              <w:right w:val="outset" w:color="000000" w:sz="8"/>
            </w:tcBorders>
            <w:vAlign w:val="center"/>
          </w:tcPr>
          <w:bookmarkStart w:name="1270" w:id="574"/>
          <w:p>
            <w:pPr>
              <w:spacing w:after="0"/>
              <w:ind w:left="0"/>
              <w:jc w:val="center"/>
            </w:pPr>
            <w:r>
              <w:rPr>
                <w:rFonts w:ascii="Arial"/>
                <w:b w:val="false"/>
                <w:i w:val="false"/>
                <w:color w:val="000000"/>
                <w:sz w:val="15"/>
              </w:rPr>
              <w:t>84</w:t>
            </w:r>
          </w:p>
          <w:bookmarkEnd w:id="574"/>
        </w:tc>
        <w:tc>
          <w:tcPr>
            <w:tcW w:w="2228" w:type="dxa"/>
            <w:tcBorders>
              <w:top w:val="outset" w:color="000000" w:sz="8"/>
              <w:left w:val="outset" w:color="000000" w:sz="8"/>
              <w:bottom w:val="outset" w:color="000000" w:sz="8"/>
              <w:right w:val="outset" w:color="000000" w:sz="8"/>
            </w:tcBorders>
            <w:vAlign w:val="center"/>
          </w:tcPr>
          <w:bookmarkStart w:name="1271" w:id="575"/>
          <w:p>
            <w:pPr>
              <w:spacing w:after="0"/>
              <w:ind w:left="0"/>
              <w:jc w:val="center"/>
            </w:pPr>
            <w:r>
              <w:rPr>
                <w:rFonts w:ascii="Arial"/>
                <w:b w:val="false"/>
                <w:i w:val="false"/>
                <w:color w:val="000000"/>
                <w:sz w:val="15"/>
              </w:rPr>
              <w:t>330-54-1</w:t>
            </w:r>
          </w:p>
          <w:bookmarkEnd w:id="57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72" w:id="576"/>
          <w:p>
            <w:pPr>
              <w:spacing w:after="0"/>
              <w:ind w:left="0"/>
              <w:jc w:val="center"/>
            </w:pPr>
            <w:r>
              <w:rPr>
                <w:rFonts w:ascii="Arial"/>
                <w:b w:val="false"/>
                <w:i w:val="false"/>
                <w:color w:val="000000"/>
                <w:sz w:val="15"/>
              </w:rPr>
              <w:t>39</w:t>
            </w:r>
          </w:p>
          <w:bookmarkEnd w:id="576"/>
        </w:tc>
        <w:tc>
          <w:tcPr>
            <w:tcW w:w="4942" w:type="dxa"/>
            <w:tcBorders>
              <w:top w:val="outset" w:color="000000" w:sz="8"/>
              <w:left w:val="outset" w:color="000000" w:sz="8"/>
              <w:bottom w:val="outset" w:color="000000" w:sz="8"/>
              <w:right w:val="outset" w:color="000000" w:sz="8"/>
            </w:tcBorders>
            <w:vAlign w:val="center"/>
          </w:tcPr>
          <w:bookmarkStart w:name="1273" w:id="577"/>
          <w:p>
            <w:pPr>
              <w:spacing w:after="0"/>
              <w:ind w:left="0"/>
              <w:jc w:val="left"/>
            </w:pPr>
            <w:r>
              <w:rPr>
                <w:rFonts w:ascii="Arial"/>
                <w:b w:val="false"/>
                <w:i w:val="false"/>
                <w:color w:val="000000"/>
                <w:sz w:val="15"/>
              </w:rPr>
              <w:t>Ендосульфан</w:t>
            </w:r>
          </w:p>
          <w:bookmarkEnd w:id="577"/>
        </w:tc>
        <w:tc>
          <w:tcPr>
            <w:tcW w:w="1744" w:type="dxa"/>
            <w:tcBorders>
              <w:top w:val="outset" w:color="000000" w:sz="8"/>
              <w:left w:val="outset" w:color="000000" w:sz="8"/>
              <w:bottom w:val="outset" w:color="000000" w:sz="8"/>
              <w:right w:val="outset" w:color="000000" w:sz="8"/>
            </w:tcBorders>
            <w:vAlign w:val="center"/>
          </w:tcPr>
          <w:bookmarkStart w:name="1274" w:id="578"/>
          <w:p>
            <w:pPr>
              <w:spacing w:after="0"/>
              <w:ind w:left="0"/>
              <w:jc w:val="center"/>
            </w:pPr>
            <w:r>
              <w:rPr>
                <w:rFonts w:ascii="Arial"/>
                <w:b w:val="false"/>
                <w:i w:val="false"/>
                <w:color w:val="000000"/>
                <w:sz w:val="15"/>
              </w:rPr>
              <w:t>85</w:t>
            </w:r>
          </w:p>
          <w:bookmarkEnd w:id="578"/>
        </w:tc>
        <w:tc>
          <w:tcPr>
            <w:tcW w:w="2228" w:type="dxa"/>
            <w:tcBorders>
              <w:top w:val="outset" w:color="000000" w:sz="8"/>
              <w:left w:val="outset" w:color="000000" w:sz="8"/>
              <w:bottom w:val="outset" w:color="000000" w:sz="8"/>
              <w:right w:val="outset" w:color="000000" w:sz="8"/>
            </w:tcBorders>
            <w:vAlign w:val="center"/>
          </w:tcPr>
          <w:bookmarkStart w:name="1275" w:id="579"/>
          <w:p>
            <w:pPr>
              <w:spacing w:after="0"/>
              <w:ind w:left="0"/>
              <w:jc w:val="center"/>
            </w:pPr>
            <w:r>
              <w:rPr>
                <w:rFonts w:ascii="Arial"/>
                <w:b w:val="false"/>
                <w:i w:val="false"/>
                <w:color w:val="000000"/>
                <w:sz w:val="15"/>
              </w:rPr>
              <w:t>115-29-7</w:t>
            </w:r>
          </w:p>
          <w:bookmarkEnd w:id="57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76" w:id="580"/>
          <w:p>
            <w:pPr>
              <w:spacing w:after="0"/>
              <w:ind w:left="0"/>
              <w:jc w:val="center"/>
            </w:pPr>
            <w:r>
              <w:rPr>
                <w:rFonts w:ascii="Arial"/>
                <w:b w:val="false"/>
                <w:i w:val="false"/>
                <w:color w:val="000000"/>
                <w:sz w:val="15"/>
              </w:rPr>
              <w:t>40</w:t>
            </w:r>
          </w:p>
          <w:bookmarkEnd w:id="580"/>
        </w:tc>
        <w:tc>
          <w:tcPr>
            <w:tcW w:w="4942" w:type="dxa"/>
            <w:tcBorders>
              <w:top w:val="outset" w:color="000000" w:sz="8"/>
              <w:left w:val="outset" w:color="000000" w:sz="8"/>
              <w:bottom w:val="outset" w:color="000000" w:sz="8"/>
              <w:right w:val="outset" w:color="000000" w:sz="8"/>
            </w:tcBorders>
            <w:vAlign w:val="center"/>
          </w:tcPr>
          <w:bookmarkStart w:name="1277" w:id="581"/>
          <w:p>
            <w:pPr>
              <w:spacing w:after="0"/>
              <w:ind w:left="0"/>
              <w:jc w:val="left"/>
            </w:pPr>
            <w:r>
              <w:rPr>
                <w:rFonts w:ascii="Arial"/>
                <w:b w:val="false"/>
                <w:i w:val="false"/>
                <w:color w:val="000000"/>
                <w:sz w:val="15"/>
              </w:rPr>
              <w:t>Ендрин</w:t>
            </w:r>
          </w:p>
          <w:bookmarkEnd w:id="581"/>
        </w:tc>
        <w:tc>
          <w:tcPr>
            <w:tcW w:w="1744" w:type="dxa"/>
            <w:tcBorders>
              <w:top w:val="outset" w:color="000000" w:sz="8"/>
              <w:left w:val="outset" w:color="000000" w:sz="8"/>
              <w:bottom w:val="outset" w:color="000000" w:sz="8"/>
              <w:right w:val="outset" w:color="000000" w:sz="8"/>
            </w:tcBorders>
            <w:vAlign w:val="center"/>
          </w:tcPr>
          <w:bookmarkStart w:name="1278" w:id="582"/>
          <w:p>
            <w:pPr>
              <w:spacing w:after="0"/>
              <w:ind w:left="0"/>
              <w:jc w:val="center"/>
            </w:pPr>
            <w:r>
              <w:rPr>
                <w:rFonts w:ascii="Arial"/>
                <w:b w:val="false"/>
                <w:i w:val="false"/>
                <w:color w:val="000000"/>
                <w:sz w:val="15"/>
              </w:rPr>
              <w:t>86</w:t>
            </w:r>
          </w:p>
          <w:bookmarkEnd w:id="582"/>
        </w:tc>
        <w:tc>
          <w:tcPr>
            <w:tcW w:w="2228" w:type="dxa"/>
            <w:tcBorders>
              <w:top w:val="outset" w:color="000000" w:sz="8"/>
              <w:left w:val="outset" w:color="000000" w:sz="8"/>
              <w:bottom w:val="outset" w:color="000000" w:sz="8"/>
              <w:right w:val="outset" w:color="000000" w:sz="8"/>
            </w:tcBorders>
            <w:vAlign w:val="center"/>
          </w:tcPr>
          <w:bookmarkStart w:name="1279" w:id="583"/>
          <w:p>
            <w:pPr>
              <w:spacing w:after="0"/>
              <w:ind w:left="0"/>
              <w:jc w:val="center"/>
            </w:pPr>
            <w:r>
              <w:rPr>
                <w:rFonts w:ascii="Arial"/>
                <w:b w:val="false"/>
                <w:i w:val="false"/>
                <w:color w:val="000000"/>
                <w:sz w:val="15"/>
              </w:rPr>
              <w:t>72-20-8</w:t>
            </w:r>
          </w:p>
          <w:bookmarkEnd w:id="58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80" w:id="584"/>
          <w:p>
            <w:pPr>
              <w:spacing w:after="0"/>
              <w:ind w:left="0"/>
              <w:jc w:val="center"/>
            </w:pPr>
            <w:r>
              <w:rPr>
                <w:rFonts w:ascii="Arial"/>
                <w:b w:val="false"/>
                <w:i w:val="false"/>
                <w:color w:val="000000"/>
                <w:sz w:val="15"/>
              </w:rPr>
              <w:t>41</w:t>
            </w:r>
          </w:p>
          <w:bookmarkEnd w:id="584"/>
        </w:tc>
        <w:tc>
          <w:tcPr>
            <w:tcW w:w="4942" w:type="dxa"/>
            <w:tcBorders>
              <w:top w:val="outset" w:color="000000" w:sz="8"/>
              <w:left w:val="outset" w:color="000000" w:sz="8"/>
              <w:bottom w:val="outset" w:color="000000" w:sz="8"/>
              <w:right w:val="outset" w:color="000000" w:sz="8"/>
            </w:tcBorders>
            <w:vAlign w:val="center"/>
          </w:tcPr>
          <w:bookmarkStart w:name="1281" w:id="585"/>
          <w:p>
            <w:pPr>
              <w:spacing w:after="0"/>
              <w:ind w:left="0"/>
              <w:jc w:val="left"/>
            </w:pPr>
            <w:r>
              <w:rPr>
                <w:rFonts w:ascii="Arial"/>
                <w:b w:val="false"/>
                <w:i w:val="false"/>
                <w:color w:val="000000"/>
                <w:sz w:val="15"/>
              </w:rPr>
              <w:t>Ефавіренз</w:t>
            </w:r>
          </w:p>
          <w:bookmarkEnd w:id="585"/>
        </w:tc>
        <w:tc>
          <w:tcPr>
            <w:tcW w:w="1744" w:type="dxa"/>
            <w:tcBorders>
              <w:top w:val="outset" w:color="000000" w:sz="8"/>
              <w:left w:val="outset" w:color="000000" w:sz="8"/>
              <w:bottom w:val="outset" w:color="000000" w:sz="8"/>
              <w:right w:val="outset" w:color="000000" w:sz="8"/>
            </w:tcBorders>
            <w:vAlign w:val="center"/>
          </w:tcPr>
          <w:bookmarkStart w:name="1282" w:id="586"/>
          <w:p>
            <w:pPr>
              <w:spacing w:after="0"/>
              <w:ind w:left="0"/>
              <w:jc w:val="center"/>
            </w:pPr>
            <w:r>
              <w:rPr>
                <w:rFonts w:ascii="Arial"/>
                <w:b w:val="false"/>
                <w:i w:val="false"/>
                <w:color w:val="000000"/>
                <w:sz w:val="15"/>
              </w:rPr>
              <w:t>87</w:t>
            </w:r>
          </w:p>
          <w:bookmarkEnd w:id="586"/>
        </w:tc>
        <w:tc>
          <w:tcPr>
            <w:tcW w:w="2228" w:type="dxa"/>
            <w:tcBorders>
              <w:top w:val="outset" w:color="000000" w:sz="8"/>
              <w:left w:val="outset" w:color="000000" w:sz="8"/>
              <w:bottom w:val="outset" w:color="000000" w:sz="8"/>
              <w:right w:val="outset" w:color="000000" w:sz="8"/>
            </w:tcBorders>
            <w:vAlign w:val="center"/>
          </w:tcPr>
          <w:bookmarkStart w:name="1283" w:id="587"/>
          <w:p>
            <w:pPr>
              <w:spacing w:after="0"/>
              <w:ind w:left="0"/>
              <w:jc w:val="center"/>
            </w:pPr>
            <w:r>
              <w:rPr>
                <w:rFonts w:ascii="Arial"/>
                <w:b w:val="false"/>
                <w:i w:val="false"/>
                <w:color w:val="000000"/>
                <w:sz w:val="15"/>
              </w:rPr>
              <w:t>154598-52-4</w:t>
            </w:r>
          </w:p>
          <w:bookmarkEnd w:id="58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84" w:id="588"/>
          <w:p>
            <w:pPr>
              <w:spacing w:after="0"/>
              <w:ind w:left="0"/>
              <w:jc w:val="center"/>
            </w:pPr>
            <w:r>
              <w:rPr>
                <w:rFonts w:ascii="Arial"/>
                <w:b w:val="false"/>
                <w:i w:val="false"/>
                <w:color w:val="000000"/>
                <w:sz w:val="15"/>
              </w:rPr>
              <w:t>42</w:t>
            </w:r>
          </w:p>
          <w:bookmarkEnd w:id="588"/>
        </w:tc>
        <w:tc>
          <w:tcPr>
            <w:tcW w:w="4942" w:type="dxa"/>
            <w:tcBorders>
              <w:top w:val="outset" w:color="000000" w:sz="8"/>
              <w:left w:val="outset" w:color="000000" w:sz="8"/>
              <w:bottom w:val="outset" w:color="000000" w:sz="8"/>
              <w:right w:val="outset" w:color="000000" w:sz="8"/>
            </w:tcBorders>
            <w:vAlign w:val="center"/>
          </w:tcPr>
          <w:bookmarkStart w:name="1285" w:id="589"/>
          <w:p>
            <w:pPr>
              <w:spacing w:after="0"/>
              <w:ind w:left="0"/>
              <w:jc w:val="left"/>
            </w:pPr>
            <w:r>
              <w:rPr>
                <w:rFonts w:ascii="Arial"/>
                <w:b w:val="false"/>
                <w:i w:val="false"/>
                <w:color w:val="000000"/>
                <w:sz w:val="15"/>
              </w:rPr>
              <w:t>Жорсткість загальна</w:t>
            </w:r>
          </w:p>
          <w:bookmarkEnd w:id="589"/>
        </w:tc>
        <w:tc>
          <w:tcPr>
            <w:tcW w:w="1744" w:type="dxa"/>
            <w:tcBorders>
              <w:top w:val="outset" w:color="000000" w:sz="8"/>
              <w:left w:val="outset" w:color="000000" w:sz="8"/>
              <w:bottom w:val="outset" w:color="000000" w:sz="8"/>
              <w:right w:val="outset" w:color="000000" w:sz="8"/>
            </w:tcBorders>
            <w:vAlign w:val="center"/>
          </w:tcPr>
          <w:bookmarkStart w:name="1286" w:id="590"/>
          <w:p>
            <w:pPr>
              <w:spacing w:after="0"/>
              <w:ind w:left="0"/>
              <w:jc w:val="center"/>
            </w:pPr>
            <w:r>
              <w:rPr>
                <w:rFonts w:ascii="Arial"/>
                <w:b w:val="false"/>
                <w:i w:val="false"/>
                <w:color w:val="000000"/>
                <w:sz w:val="15"/>
              </w:rPr>
              <w:t>88</w:t>
            </w:r>
          </w:p>
          <w:bookmarkEnd w:id="590"/>
        </w:tc>
        <w:tc>
          <w:tcPr>
            <w:tcW w:w="2228" w:type="dxa"/>
            <w:tcBorders>
              <w:top w:val="outset" w:color="000000" w:sz="8"/>
              <w:left w:val="outset" w:color="000000" w:sz="8"/>
              <w:bottom w:val="outset" w:color="000000" w:sz="8"/>
              <w:right w:val="outset" w:color="000000" w:sz="8"/>
            </w:tcBorders>
            <w:vAlign w:val="center"/>
          </w:tcPr>
          <w:bookmarkStart w:name="1287" w:id="591"/>
          <w:p>
            <w:pPr>
              <w:spacing w:after="0"/>
              <w:ind w:left="0"/>
              <w:jc w:val="center"/>
            </w:pPr>
            <w:r>
              <w:rPr>
                <w:rFonts w:ascii="Arial"/>
                <w:b w:val="false"/>
                <w:i w:val="false"/>
                <w:color w:val="000000"/>
                <w:sz w:val="15"/>
              </w:rPr>
              <w:t>Не застосовується</w:t>
            </w:r>
          </w:p>
          <w:bookmarkEnd w:id="59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88" w:id="592"/>
          <w:p>
            <w:pPr>
              <w:spacing w:after="0"/>
              <w:ind w:left="0"/>
              <w:jc w:val="center"/>
            </w:pPr>
            <w:r>
              <w:rPr>
                <w:rFonts w:ascii="Arial"/>
                <w:b w:val="false"/>
                <w:i w:val="false"/>
                <w:color w:val="000000"/>
                <w:sz w:val="15"/>
              </w:rPr>
              <w:t>43</w:t>
            </w:r>
          </w:p>
          <w:bookmarkEnd w:id="592"/>
        </w:tc>
        <w:tc>
          <w:tcPr>
            <w:tcW w:w="4942" w:type="dxa"/>
            <w:tcBorders>
              <w:top w:val="outset" w:color="000000" w:sz="8"/>
              <w:left w:val="outset" w:color="000000" w:sz="8"/>
              <w:bottom w:val="outset" w:color="000000" w:sz="8"/>
              <w:right w:val="outset" w:color="000000" w:sz="8"/>
            </w:tcBorders>
            <w:vAlign w:val="center"/>
          </w:tcPr>
          <w:bookmarkStart w:name="1289" w:id="593"/>
          <w:p>
            <w:pPr>
              <w:spacing w:after="0"/>
              <w:ind w:left="0"/>
              <w:jc w:val="left"/>
            </w:pPr>
            <w:r>
              <w:rPr>
                <w:rFonts w:ascii="Arial"/>
                <w:b w:val="false"/>
                <w:i w:val="false"/>
                <w:color w:val="000000"/>
                <w:sz w:val="15"/>
              </w:rPr>
              <w:t>Ізодрин</w:t>
            </w:r>
          </w:p>
          <w:bookmarkEnd w:id="593"/>
        </w:tc>
        <w:tc>
          <w:tcPr>
            <w:tcW w:w="1744" w:type="dxa"/>
            <w:tcBorders>
              <w:top w:val="outset" w:color="000000" w:sz="8"/>
              <w:left w:val="outset" w:color="000000" w:sz="8"/>
              <w:bottom w:val="outset" w:color="000000" w:sz="8"/>
              <w:right w:val="outset" w:color="000000" w:sz="8"/>
            </w:tcBorders>
            <w:vAlign w:val="center"/>
          </w:tcPr>
          <w:bookmarkStart w:name="1290" w:id="594"/>
          <w:p>
            <w:pPr>
              <w:spacing w:after="0"/>
              <w:ind w:left="0"/>
              <w:jc w:val="center"/>
            </w:pPr>
            <w:r>
              <w:rPr>
                <w:rFonts w:ascii="Arial"/>
                <w:b w:val="false"/>
                <w:i w:val="false"/>
                <w:color w:val="000000"/>
                <w:sz w:val="15"/>
              </w:rPr>
              <w:t>89</w:t>
            </w:r>
          </w:p>
          <w:bookmarkEnd w:id="594"/>
        </w:tc>
        <w:tc>
          <w:tcPr>
            <w:tcW w:w="2228" w:type="dxa"/>
            <w:tcBorders>
              <w:top w:val="outset" w:color="000000" w:sz="8"/>
              <w:left w:val="outset" w:color="000000" w:sz="8"/>
              <w:bottom w:val="outset" w:color="000000" w:sz="8"/>
              <w:right w:val="outset" w:color="000000" w:sz="8"/>
            </w:tcBorders>
            <w:vAlign w:val="center"/>
          </w:tcPr>
          <w:bookmarkStart w:name="1291" w:id="595"/>
          <w:p>
            <w:pPr>
              <w:spacing w:after="0"/>
              <w:ind w:left="0"/>
              <w:jc w:val="center"/>
            </w:pPr>
            <w:r>
              <w:rPr>
                <w:rFonts w:ascii="Arial"/>
                <w:b w:val="false"/>
                <w:i w:val="false"/>
                <w:color w:val="000000"/>
                <w:sz w:val="15"/>
              </w:rPr>
              <w:t>465-73-6</w:t>
            </w:r>
          </w:p>
          <w:bookmarkEnd w:id="59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92" w:id="596"/>
          <w:p>
            <w:pPr>
              <w:spacing w:after="0"/>
              <w:ind w:left="0"/>
              <w:jc w:val="center"/>
            </w:pPr>
            <w:r>
              <w:rPr>
                <w:rFonts w:ascii="Arial"/>
                <w:b w:val="false"/>
                <w:i w:val="false"/>
                <w:color w:val="000000"/>
                <w:sz w:val="15"/>
              </w:rPr>
              <w:t>44</w:t>
            </w:r>
          </w:p>
          <w:bookmarkEnd w:id="596"/>
        </w:tc>
        <w:tc>
          <w:tcPr>
            <w:tcW w:w="4942" w:type="dxa"/>
            <w:tcBorders>
              <w:top w:val="outset" w:color="000000" w:sz="8"/>
              <w:left w:val="outset" w:color="000000" w:sz="8"/>
              <w:bottom w:val="outset" w:color="000000" w:sz="8"/>
              <w:right w:val="outset" w:color="000000" w:sz="8"/>
            </w:tcBorders>
            <w:vAlign w:val="center"/>
          </w:tcPr>
          <w:bookmarkStart w:name="1293" w:id="597"/>
          <w:p>
            <w:pPr>
              <w:spacing w:after="0"/>
              <w:ind w:left="0"/>
              <w:jc w:val="left"/>
            </w:pPr>
            <w:r>
              <w:rPr>
                <w:rFonts w:ascii="Arial"/>
                <w:b w:val="false"/>
                <w:i w:val="false"/>
                <w:color w:val="000000"/>
                <w:sz w:val="15"/>
              </w:rPr>
              <w:t>Ізопротурон</w:t>
            </w:r>
          </w:p>
          <w:bookmarkEnd w:id="597"/>
        </w:tc>
        <w:tc>
          <w:tcPr>
            <w:tcW w:w="1744" w:type="dxa"/>
            <w:tcBorders>
              <w:top w:val="outset" w:color="000000" w:sz="8"/>
              <w:left w:val="outset" w:color="000000" w:sz="8"/>
              <w:bottom w:val="outset" w:color="000000" w:sz="8"/>
              <w:right w:val="outset" w:color="000000" w:sz="8"/>
            </w:tcBorders>
            <w:vAlign w:val="center"/>
          </w:tcPr>
          <w:bookmarkStart w:name="1294" w:id="598"/>
          <w:p>
            <w:pPr>
              <w:spacing w:after="0"/>
              <w:ind w:left="0"/>
              <w:jc w:val="center"/>
            </w:pPr>
            <w:r>
              <w:rPr>
                <w:rFonts w:ascii="Arial"/>
                <w:b w:val="false"/>
                <w:i w:val="false"/>
                <w:color w:val="000000"/>
                <w:sz w:val="15"/>
              </w:rPr>
              <w:t>90</w:t>
            </w:r>
          </w:p>
          <w:bookmarkEnd w:id="598"/>
        </w:tc>
        <w:tc>
          <w:tcPr>
            <w:tcW w:w="2228" w:type="dxa"/>
            <w:tcBorders>
              <w:top w:val="outset" w:color="000000" w:sz="8"/>
              <w:left w:val="outset" w:color="000000" w:sz="8"/>
              <w:bottom w:val="outset" w:color="000000" w:sz="8"/>
              <w:right w:val="outset" w:color="000000" w:sz="8"/>
            </w:tcBorders>
            <w:vAlign w:val="center"/>
          </w:tcPr>
          <w:bookmarkStart w:name="1295" w:id="599"/>
          <w:p>
            <w:pPr>
              <w:spacing w:after="0"/>
              <w:ind w:left="0"/>
              <w:jc w:val="center"/>
            </w:pPr>
            <w:r>
              <w:rPr>
                <w:rFonts w:ascii="Arial"/>
                <w:b w:val="false"/>
                <w:i w:val="false"/>
                <w:color w:val="000000"/>
                <w:sz w:val="15"/>
              </w:rPr>
              <w:t>34123-59-6</w:t>
            </w:r>
          </w:p>
          <w:bookmarkEnd w:id="59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296" w:id="600"/>
          <w:p>
            <w:pPr>
              <w:spacing w:after="0"/>
              <w:ind w:left="0"/>
              <w:jc w:val="center"/>
            </w:pPr>
            <w:r>
              <w:rPr>
                <w:rFonts w:ascii="Arial"/>
                <w:b w:val="false"/>
                <w:i w:val="false"/>
                <w:color w:val="000000"/>
                <w:sz w:val="15"/>
              </w:rPr>
              <w:t>45</w:t>
            </w:r>
          </w:p>
          <w:bookmarkEnd w:id="600"/>
        </w:tc>
        <w:tc>
          <w:tcPr>
            <w:tcW w:w="4942" w:type="dxa"/>
            <w:tcBorders>
              <w:top w:val="outset" w:color="000000" w:sz="8"/>
              <w:left w:val="outset" w:color="000000" w:sz="8"/>
              <w:bottom w:val="outset" w:color="000000" w:sz="8"/>
              <w:right w:val="outset" w:color="000000" w:sz="8"/>
            </w:tcBorders>
            <w:vAlign w:val="center"/>
          </w:tcPr>
          <w:bookmarkStart w:name="1297" w:id="601"/>
          <w:p>
            <w:pPr>
              <w:spacing w:after="0"/>
              <w:ind w:left="0"/>
              <w:jc w:val="left"/>
            </w:pPr>
            <w:r>
              <w:rPr>
                <w:rFonts w:ascii="Arial"/>
                <w:b w:val="false"/>
                <w:i w:val="false"/>
                <w:color w:val="000000"/>
                <w:sz w:val="15"/>
              </w:rPr>
              <w:t>Імідаклоприд</w:t>
            </w:r>
          </w:p>
          <w:bookmarkEnd w:id="601"/>
        </w:tc>
        <w:tc>
          <w:tcPr>
            <w:tcW w:w="1744" w:type="dxa"/>
            <w:tcBorders>
              <w:top w:val="outset" w:color="000000" w:sz="8"/>
              <w:left w:val="outset" w:color="000000" w:sz="8"/>
              <w:bottom w:val="outset" w:color="000000" w:sz="8"/>
              <w:right w:val="outset" w:color="000000" w:sz="8"/>
            </w:tcBorders>
            <w:vAlign w:val="center"/>
          </w:tcPr>
          <w:bookmarkStart w:name="1298" w:id="602"/>
          <w:p>
            <w:pPr>
              <w:spacing w:after="0"/>
              <w:ind w:left="0"/>
              <w:jc w:val="center"/>
            </w:pPr>
            <w:r>
              <w:rPr>
                <w:rFonts w:ascii="Arial"/>
                <w:b w:val="false"/>
                <w:i w:val="false"/>
                <w:color w:val="000000"/>
                <w:sz w:val="15"/>
              </w:rPr>
              <w:t>91</w:t>
            </w:r>
          </w:p>
          <w:bookmarkEnd w:id="602"/>
        </w:tc>
        <w:tc>
          <w:tcPr>
            <w:tcW w:w="2228" w:type="dxa"/>
            <w:tcBorders>
              <w:top w:val="outset" w:color="000000" w:sz="8"/>
              <w:left w:val="outset" w:color="000000" w:sz="8"/>
              <w:bottom w:val="outset" w:color="000000" w:sz="8"/>
              <w:right w:val="outset" w:color="000000" w:sz="8"/>
            </w:tcBorders>
            <w:vAlign w:val="center"/>
          </w:tcPr>
          <w:bookmarkStart w:name="1299" w:id="603"/>
          <w:p>
            <w:pPr>
              <w:spacing w:after="0"/>
              <w:ind w:left="0"/>
              <w:jc w:val="center"/>
            </w:pPr>
            <w:r>
              <w:rPr>
                <w:rFonts w:ascii="Arial"/>
                <w:b w:val="false"/>
                <w:i w:val="false"/>
                <w:color w:val="000000"/>
                <w:sz w:val="15"/>
              </w:rPr>
              <w:t>138261-41-3</w:t>
            </w:r>
          </w:p>
          <w:bookmarkEnd w:id="60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00" w:id="604"/>
          <w:p>
            <w:pPr>
              <w:spacing w:after="0"/>
              <w:ind w:left="0"/>
              <w:jc w:val="center"/>
            </w:pPr>
            <w:r>
              <w:rPr>
                <w:rFonts w:ascii="Arial"/>
                <w:b w:val="false"/>
                <w:i w:val="false"/>
                <w:color w:val="000000"/>
                <w:sz w:val="15"/>
              </w:rPr>
              <w:t>46</w:t>
            </w:r>
          </w:p>
          <w:bookmarkEnd w:id="604"/>
        </w:tc>
        <w:tc>
          <w:tcPr>
            <w:tcW w:w="4942" w:type="dxa"/>
            <w:tcBorders>
              <w:top w:val="outset" w:color="000000" w:sz="8"/>
              <w:left w:val="outset" w:color="000000" w:sz="8"/>
              <w:bottom w:val="outset" w:color="000000" w:sz="8"/>
              <w:right w:val="outset" w:color="000000" w:sz="8"/>
            </w:tcBorders>
            <w:vAlign w:val="center"/>
          </w:tcPr>
          <w:bookmarkStart w:name="1301" w:id="605"/>
          <w:p>
            <w:pPr>
              <w:spacing w:after="0"/>
              <w:ind w:left="0"/>
              <w:jc w:val="left"/>
            </w:pPr>
            <w:r>
              <w:rPr>
                <w:rFonts w:ascii="Arial"/>
                <w:b w:val="false"/>
                <w:i w:val="false"/>
                <w:color w:val="000000"/>
                <w:sz w:val="15"/>
              </w:rPr>
              <w:t>Жири, масла</w:t>
            </w:r>
          </w:p>
          <w:bookmarkEnd w:id="605"/>
        </w:tc>
        <w:tc>
          <w:tcPr>
            <w:tcW w:w="1744" w:type="dxa"/>
            <w:tcBorders>
              <w:top w:val="outset" w:color="000000" w:sz="8"/>
              <w:left w:val="outset" w:color="000000" w:sz="8"/>
              <w:bottom w:val="outset" w:color="000000" w:sz="8"/>
              <w:right w:val="outset" w:color="000000" w:sz="8"/>
            </w:tcBorders>
            <w:vAlign w:val="center"/>
          </w:tcPr>
          <w:bookmarkStart w:name="1302" w:id="606"/>
          <w:p>
            <w:pPr>
              <w:spacing w:after="0"/>
              <w:ind w:left="0"/>
              <w:jc w:val="center"/>
            </w:pPr>
            <w:r>
              <w:rPr>
                <w:rFonts w:ascii="Arial"/>
                <w:b w:val="false"/>
                <w:i w:val="false"/>
                <w:color w:val="000000"/>
                <w:sz w:val="15"/>
              </w:rPr>
              <w:t>12</w:t>
            </w:r>
          </w:p>
          <w:bookmarkEnd w:id="606"/>
        </w:tc>
        <w:tc>
          <w:tcPr>
            <w:tcW w:w="2228" w:type="dxa"/>
            <w:tcBorders>
              <w:top w:val="outset" w:color="000000" w:sz="8"/>
              <w:left w:val="outset" w:color="000000" w:sz="8"/>
              <w:bottom w:val="outset" w:color="000000" w:sz="8"/>
              <w:right w:val="outset" w:color="000000" w:sz="8"/>
            </w:tcBorders>
            <w:vAlign w:val="center"/>
          </w:tcPr>
          <w:bookmarkStart w:name="1303" w:id="607"/>
          <w:p>
            <w:pPr>
              <w:spacing w:after="0"/>
              <w:ind w:left="0"/>
              <w:jc w:val="center"/>
            </w:pPr>
            <w:r>
              <w:rPr>
                <w:rFonts w:ascii="Arial"/>
                <w:b w:val="false"/>
                <w:i w:val="false"/>
                <w:color w:val="000000"/>
                <w:sz w:val="15"/>
              </w:rPr>
              <w:t>Не застосовується</w:t>
            </w:r>
          </w:p>
          <w:bookmarkEnd w:id="60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04" w:id="608"/>
          <w:p>
            <w:pPr>
              <w:spacing w:after="0"/>
              <w:ind w:left="0"/>
              <w:jc w:val="center"/>
            </w:pPr>
            <w:r>
              <w:rPr>
                <w:rFonts w:ascii="Arial"/>
                <w:b w:val="false"/>
                <w:i w:val="false"/>
                <w:color w:val="000000"/>
                <w:sz w:val="15"/>
              </w:rPr>
              <w:t>47</w:t>
            </w:r>
          </w:p>
          <w:bookmarkEnd w:id="608"/>
        </w:tc>
        <w:tc>
          <w:tcPr>
            <w:tcW w:w="4942" w:type="dxa"/>
            <w:tcBorders>
              <w:top w:val="outset" w:color="000000" w:sz="8"/>
              <w:left w:val="outset" w:color="000000" w:sz="8"/>
              <w:bottom w:val="outset" w:color="000000" w:sz="8"/>
              <w:right w:val="outset" w:color="000000" w:sz="8"/>
            </w:tcBorders>
            <w:vAlign w:val="center"/>
          </w:tcPr>
          <w:bookmarkStart w:name="1305" w:id="609"/>
          <w:p>
            <w:pPr>
              <w:spacing w:after="0"/>
              <w:ind w:left="0"/>
              <w:jc w:val="left"/>
            </w:pPr>
            <w:r>
              <w:rPr>
                <w:rFonts w:ascii="Arial"/>
                <w:b w:val="false"/>
                <w:i w:val="false"/>
                <w:color w:val="000000"/>
                <w:sz w:val="15"/>
              </w:rPr>
              <w:t>Завислі речовини</w:t>
            </w:r>
          </w:p>
          <w:bookmarkEnd w:id="609"/>
        </w:tc>
        <w:tc>
          <w:tcPr>
            <w:tcW w:w="1744" w:type="dxa"/>
            <w:tcBorders>
              <w:top w:val="outset" w:color="000000" w:sz="8"/>
              <w:left w:val="outset" w:color="000000" w:sz="8"/>
              <w:bottom w:val="outset" w:color="000000" w:sz="8"/>
              <w:right w:val="outset" w:color="000000" w:sz="8"/>
            </w:tcBorders>
            <w:vAlign w:val="center"/>
          </w:tcPr>
          <w:bookmarkStart w:name="1306" w:id="610"/>
          <w:p>
            <w:pPr>
              <w:spacing w:after="0"/>
              <w:ind w:left="0"/>
              <w:jc w:val="center"/>
            </w:pPr>
            <w:r>
              <w:rPr>
                <w:rFonts w:ascii="Arial"/>
                <w:b w:val="false"/>
                <w:i w:val="false"/>
                <w:color w:val="000000"/>
                <w:sz w:val="15"/>
              </w:rPr>
              <w:t>13</w:t>
            </w:r>
          </w:p>
          <w:bookmarkEnd w:id="610"/>
        </w:tc>
        <w:tc>
          <w:tcPr>
            <w:tcW w:w="2228" w:type="dxa"/>
            <w:tcBorders>
              <w:top w:val="outset" w:color="000000" w:sz="8"/>
              <w:left w:val="outset" w:color="000000" w:sz="8"/>
              <w:bottom w:val="outset" w:color="000000" w:sz="8"/>
              <w:right w:val="outset" w:color="000000" w:sz="8"/>
            </w:tcBorders>
            <w:vAlign w:val="center"/>
          </w:tcPr>
          <w:bookmarkStart w:name="1307" w:id="611"/>
          <w:p>
            <w:pPr>
              <w:spacing w:after="0"/>
              <w:ind w:left="0"/>
              <w:jc w:val="center"/>
            </w:pPr>
            <w:r>
              <w:rPr>
                <w:rFonts w:ascii="Arial"/>
                <w:b w:val="false"/>
                <w:i w:val="false"/>
                <w:color w:val="000000"/>
                <w:sz w:val="15"/>
              </w:rPr>
              <w:t>Не застосовується</w:t>
            </w:r>
          </w:p>
          <w:bookmarkEnd w:id="61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08" w:id="612"/>
          <w:p>
            <w:pPr>
              <w:spacing w:after="0"/>
              <w:ind w:left="0"/>
              <w:jc w:val="center"/>
            </w:pPr>
            <w:r>
              <w:rPr>
                <w:rFonts w:ascii="Arial"/>
                <w:b w:val="false"/>
                <w:i w:val="false"/>
                <w:color w:val="000000"/>
                <w:sz w:val="15"/>
              </w:rPr>
              <w:t>48</w:t>
            </w:r>
          </w:p>
          <w:bookmarkEnd w:id="612"/>
        </w:tc>
        <w:tc>
          <w:tcPr>
            <w:tcW w:w="4942" w:type="dxa"/>
            <w:tcBorders>
              <w:top w:val="outset" w:color="000000" w:sz="8"/>
              <w:left w:val="outset" w:color="000000" w:sz="8"/>
              <w:bottom w:val="outset" w:color="000000" w:sz="8"/>
              <w:right w:val="outset" w:color="000000" w:sz="8"/>
            </w:tcBorders>
            <w:vAlign w:val="center"/>
          </w:tcPr>
          <w:bookmarkStart w:name="1309" w:id="613"/>
          <w:p>
            <w:pPr>
              <w:spacing w:after="0"/>
              <w:ind w:left="0"/>
              <w:jc w:val="left"/>
            </w:pPr>
            <w:r>
              <w:rPr>
                <w:rFonts w:ascii="Arial"/>
                <w:b w:val="false"/>
                <w:i w:val="false"/>
                <w:color w:val="000000"/>
                <w:sz w:val="15"/>
              </w:rPr>
              <w:t>Залізо</w:t>
            </w:r>
          </w:p>
          <w:bookmarkEnd w:id="613"/>
        </w:tc>
        <w:tc>
          <w:tcPr>
            <w:tcW w:w="1744" w:type="dxa"/>
            <w:tcBorders>
              <w:top w:val="outset" w:color="000000" w:sz="8"/>
              <w:left w:val="outset" w:color="000000" w:sz="8"/>
              <w:bottom w:val="outset" w:color="000000" w:sz="8"/>
              <w:right w:val="outset" w:color="000000" w:sz="8"/>
            </w:tcBorders>
            <w:vAlign w:val="center"/>
          </w:tcPr>
          <w:bookmarkStart w:name="1310" w:id="614"/>
          <w:p>
            <w:pPr>
              <w:spacing w:after="0"/>
              <w:ind w:left="0"/>
              <w:jc w:val="center"/>
            </w:pPr>
            <w:r>
              <w:rPr>
                <w:rFonts w:ascii="Arial"/>
                <w:b w:val="false"/>
                <w:i w:val="false"/>
                <w:color w:val="000000"/>
                <w:sz w:val="15"/>
              </w:rPr>
              <w:t>14</w:t>
            </w:r>
          </w:p>
          <w:bookmarkEnd w:id="614"/>
        </w:tc>
        <w:tc>
          <w:tcPr>
            <w:tcW w:w="2228" w:type="dxa"/>
            <w:tcBorders>
              <w:top w:val="outset" w:color="000000" w:sz="8"/>
              <w:left w:val="outset" w:color="000000" w:sz="8"/>
              <w:bottom w:val="outset" w:color="000000" w:sz="8"/>
              <w:right w:val="outset" w:color="000000" w:sz="8"/>
            </w:tcBorders>
            <w:vAlign w:val="center"/>
          </w:tcPr>
          <w:bookmarkStart w:name="1311" w:id="615"/>
          <w:p>
            <w:pPr>
              <w:spacing w:after="0"/>
              <w:ind w:left="0"/>
              <w:jc w:val="center"/>
            </w:pPr>
            <w:r>
              <w:rPr>
                <w:rFonts w:ascii="Arial"/>
                <w:b w:val="false"/>
                <w:i w:val="false"/>
                <w:color w:val="000000"/>
                <w:sz w:val="15"/>
              </w:rPr>
              <w:t>7439-89-6</w:t>
            </w:r>
          </w:p>
          <w:bookmarkEnd w:id="61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12" w:id="616"/>
          <w:p>
            <w:pPr>
              <w:spacing w:after="0"/>
              <w:ind w:left="0"/>
              <w:jc w:val="center"/>
            </w:pPr>
            <w:r>
              <w:rPr>
                <w:rFonts w:ascii="Arial"/>
                <w:b w:val="false"/>
                <w:i w:val="false"/>
                <w:color w:val="000000"/>
                <w:sz w:val="15"/>
              </w:rPr>
              <w:t>49</w:t>
            </w:r>
          </w:p>
          <w:bookmarkEnd w:id="616"/>
        </w:tc>
        <w:tc>
          <w:tcPr>
            <w:tcW w:w="4942" w:type="dxa"/>
            <w:tcBorders>
              <w:top w:val="outset" w:color="000000" w:sz="8"/>
              <w:left w:val="outset" w:color="000000" w:sz="8"/>
              <w:bottom w:val="outset" w:color="000000" w:sz="8"/>
              <w:right w:val="outset" w:color="000000" w:sz="8"/>
            </w:tcBorders>
            <w:vAlign w:val="center"/>
          </w:tcPr>
          <w:bookmarkStart w:name="1313" w:id="617"/>
          <w:p>
            <w:pPr>
              <w:spacing w:after="0"/>
              <w:ind w:left="0"/>
              <w:jc w:val="left"/>
            </w:pPr>
            <w:r>
              <w:rPr>
                <w:rFonts w:ascii="Arial"/>
                <w:b w:val="false"/>
                <w:i w:val="false"/>
                <w:color w:val="000000"/>
                <w:sz w:val="15"/>
              </w:rPr>
              <w:t>Кадмій і його сполуки</w:t>
            </w:r>
          </w:p>
          <w:bookmarkEnd w:id="617"/>
        </w:tc>
        <w:tc>
          <w:tcPr>
            <w:tcW w:w="1744" w:type="dxa"/>
            <w:tcBorders>
              <w:top w:val="outset" w:color="000000" w:sz="8"/>
              <w:left w:val="outset" w:color="000000" w:sz="8"/>
              <w:bottom w:val="outset" w:color="000000" w:sz="8"/>
              <w:right w:val="outset" w:color="000000" w:sz="8"/>
            </w:tcBorders>
            <w:vAlign w:val="center"/>
          </w:tcPr>
          <w:bookmarkStart w:name="1314" w:id="618"/>
          <w:p>
            <w:pPr>
              <w:spacing w:after="0"/>
              <w:ind w:left="0"/>
              <w:jc w:val="center"/>
            </w:pPr>
            <w:r>
              <w:rPr>
                <w:rFonts w:ascii="Arial"/>
                <w:b w:val="false"/>
                <w:i w:val="false"/>
                <w:color w:val="000000"/>
                <w:sz w:val="15"/>
              </w:rPr>
              <w:t>15</w:t>
            </w:r>
          </w:p>
          <w:bookmarkEnd w:id="618"/>
        </w:tc>
        <w:tc>
          <w:tcPr>
            <w:tcW w:w="2228" w:type="dxa"/>
            <w:tcBorders>
              <w:top w:val="outset" w:color="000000" w:sz="8"/>
              <w:left w:val="outset" w:color="000000" w:sz="8"/>
              <w:bottom w:val="outset" w:color="000000" w:sz="8"/>
              <w:right w:val="outset" w:color="000000" w:sz="8"/>
            </w:tcBorders>
            <w:vAlign w:val="center"/>
          </w:tcPr>
          <w:bookmarkStart w:name="1315" w:id="619"/>
          <w:p>
            <w:pPr>
              <w:spacing w:after="0"/>
              <w:ind w:left="0"/>
              <w:jc w:val="center"/>
            </w:pPr>
            <w:r>
              <w:rPr>
                <w:rFonts w:ascii="Arial"/>
                <w:b w:val="false"/>
                <w:i w:val="false"/>
                <w:color w:val="000000"/>
                <w:sz w:val="15"/>
              </w:rPr>
              <w:t>7440-43-9</w:t>
            </w:r>
          </w:p>
          <w:bookmarkEnd w:id="61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16" w:id="620"/>
          <w:p>
            <w:pPr>
              <w:spacing w:after="0"/>
              <w:ind w:left="0"/>
              <w:jc w:val="center"/>
            </w:pPr>
            <w:r>
              <w:rPr>
                <w:rFonts w:ascii="Arial"/>
                <w:b w:val="false"/>
                <w:i w:val="false"/>
                <w:color w:val="000000"/>
                <w:sz w:val="15"/>
              </w:rPr>
              <w:t>50</w:t>
            </w:r>
          </w:p>
          <w:bookmarkEnd w:id="620"/>
        </w:tc>
        <w:tc>
          <w:tcPr>
            <w:tcW w:w="4942" w:type="dxa"/>
            <w:tcBorders>
              <w:top w:val="outset" w:color="000000" w:sz="8"/>
              <w:left w:val="outset" w:color="000000" w:sz="8"/>
              <w:bottom w:val="outset" w:color="000000" w:sz="8"/>
              <w:right w:val="outset" w:color="000000" w:sz="8"/>
            </w:tcBorders>
            <w:vAlign w:val="center"/>
          </w:tcPr>
          <w:bookmarkStart w:name="1317" w:id="621"/>
          <w:p>
            <w:pPr>
              <w:spacing w:after="0"/>
              <w:ind w:left="0"/>
              <w:jc w:val="left"/>
            </w:pPr>
            <w:r>
              <w:rPr>
                <w:rFonts w:ascii="Arial"/>
                <w:b w:val="false"/>
                <w:i w:val="false"/>
                <w:color w:val="000000"/>
                <w:sz w:val="15"/>
              </w:rPr>
              <w:t>Калій</w:t>
            </w:r>
          </w:p>
          <w:bookmarkEnd w:id="621"/>
        </w:tc>
        <w:tc>
          <w:tcPr>
            <w:tcW w:w="1744" w:type="dxa"/>
            <w:tcBorders>
              <w:top w:val="outset" w:color="000000" w:sz="8"/>
              <w:left w:val="outset" w:color="000000" w:sz="8"/>
              <w:bottom w:val="outset" w:color="000000" w:sz="8"/>
              <w:right w:val="outset" w:color="000000" w:sz="8"/>
            </w:tcBorders>
            <w:vAlign w:val="center"/>
          </w:tcPr>
          <w:bookmarkStart w:name="1318" w:id="622"/>
          <w:p>
            <w:pPr>
              <w:spacing w:after="0"/>
              <w:ind w:left="0"/>
              <w:jc w:val="center"/>
            </w:pPr>
            <w:r>
              <w:rPr>
                <w:rFonts w:ascii="Arial"/>
                <w:b w:val="false"/>
                <w:i w:val="false"/>
                <w:color w:val="000000"/>
                <w:sz w:val="15"/>
              </w:rPr>
              <w:t>16</w:t>
            </w:r>
          </w:p>
          <w:bookmarkEnd w:id="622"/>
        </w:tc>
        <w:tc>
          <w:tcPr>
            <w:tcW w:w="2228" w:type="dxa"/>
            <w:tcBorders>
              <w:top w:val="outset" w:color="000000" w:sz="8"/>
              <w:left w:val="outset" w:color="000000" w:sz="8"/>
              <w:bottom w:val="outset" w:color="000000" w:sz="8"/>
              <w:right w:val="outset" w:color="000000" w:sz="8"/>
            </w:tcBorders>
            <w:vAlign w:val="center"/>
          </w:tcPr>
          <w:bookmarkStart w:name="1319" w:id="623"/>
          <w:p>
            <w:pPr>
              <w:spacing w:after="0"/>
              <w:ind w:left="0"/>
              <w:jc w:val="center"/>
            </w:pPr>
            <w:r>
              <w:rPr>
                <w:rFonts w:ascii="Arial"/>
                <w:b w:val="false"/>
                <w:i w:val="false"/>
                <w:color w:val="000000"/>
                <w:sz w:val="15"/>
              </w:rPr>
              <w:t>7440-09-7</w:t>
            </w:r>
          </w:p>
          <w:bookmarkEnd w:id="62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20" w:id="624"/>
          <w:p>
            <w:pPr>
              <w:spacing w:after="0"/>
              <w:ind w:left="0"/>
              <w:jc w:val="center"/>
            </w:pPr>
            <w:r>
              <w:rPr>
                <w:rFonts w:ascii="Arial"/>
                <w:b w:val="false"/>
                <w:i w:val="false"/>
                <w:color w:val="000000"/>
                <w:sz w:val="15"/>
              </w:rPr>
              <w:t>51</w:t>
            </w:r>
          </w:p>
          <w:bookmarkEnd w:id="624"/>
        </w:tc>
        <w:tc>
          <w:tcPr>
            <w:tcW w:w="4942" w:type="dxa"/>
            <w:tcBorders>
              <w:top w:val="outset" w:color="000000" w:sz="8"/>
              <w:left w:val="outset" w:color="000000" w:sz="8"/>
              <w:bottom w:val="outset" w:color="000000" w:sz="8"/>
              <w:right w:val="outset" w:color="000000" w:sz="8"/>
            </w:tcBorders>
            <w:vAlign w:val="center"/>
          </w:tcPr>
          <w:bookmarkStart w:name="1321" w:id="625"/>
          <w:p>
            <w:pPr>
              <w:spacing w:after="0"/>
              <w:ind w:left="0"/>
              <w:jc w:val="left"/>
            </w:pPr>
            <w:r>
              <w:rPr>
                <w:rFonts w:ascii="Arial"/>
                <w:b w:val="false"/>
                <w:i w:val="false"/>
                <w:color w:val="000000"/>
                <w:sz w:val="15"/>
              </w:rPr>
              <w:t>Кальцій</w:t>
            </w:r>
          </w:p>
          <w:bookmarkEnd w:id="625"/>
        </w:tc>
        <w:tc>
          <w:tcPr>
            <w:tcW w:w="1744" w:type="dxa"/>
            <w:tcBorders>
              <w:top w:val="outset" w:color="000000" w:sz="8"/>
              <w:left w:val="outset" w:color="000000" w:sz="8"/>
              <w:bottom w:val="outset" w:color="000000" w:sz="8"/>
              <w:right w:val="outset" w:color="000000" w:sz="8"/>
            </w:tcBorders>
            <w:vAlign w:val="center"/>
          </w:tcPr>
          <w:bookmarkStart w:name="1322" w:id="626"/>
          <w:p>
            <w:pPr>
              <w:spacing w:after="0"/>
              <w:ind w:left="0"/>
              <w:jc w:val="center"/>
            </w:pPr>
            <w:r>
              <w:rPr>
                <w:rFonts w:ascii="Arial"/>
                <w:b w:val="false"/>
                <w:i w:val="false"/>
                <w:color w:val="000000"/>
                <w:sz w:val="15"/>
              </w:rPr>
              <w:t>17</w:t>
            </w:r>
          </w:p>
          <w:bookmarkEnd w:id="626"/>
        </w:tc>
        <w:tc>
          <w:tcPr>
            <w:tcW w:w="2228" w:type="dxa"/>
            <w:tcBorders>
              <w:top w:val="outset" w:color="000000" w:sz="8"/>
              <w:left w:val="outset" w:color="000000" w:sz="8"/>
              <w:bottom w:val="outset" w:color="000000" w:sz="8"/>
              <w:right w:val="outset" w:color="000000" w:sz="8"/>
            </w:tcBorders>
            <w:vAlign w:val="center"/>
          </w:tcPr>
          <w:bookmarkStart w:name="1323" w:id="627"/>
          <w:p>
            <w:pPr>
              <w:spacing w:after="0"/>
              <w:ind w:left="0"/>
              <w:jc w:val="center"/>
            </w:pPr>
            <w:r>
              <w:rPr>
                <w:rFonts w:ascii="Arial"/>
                <w:b w:val="false"/>
                <w:i w:val="false"/>
                <w:color w:val="000000"/>
                <w:sz w:val="15"/>
              </w:rPr>
              <w:t>7440-70-2</w:t>
            </w:r>
          </w:p>
          <w:bookmarkEnd w:id="62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24" w:id="628"/>
          <w:p>
            <w:pPr>
              <w:spacing w:after="0"/>
              <w:ind w:left="0"/>
              <w:jc w:val="center"/>
            </w:pPr>
            <w:r>
              <w:rPr>
                <w:rFonts w:ascii="Arial"/>
                <w:b w:val="false"/>
                <w:i w:val="false"/>
                <w:color w:val="000000"/>
                <w:sz w:val="15"/>
              </w:rPr>
              <w:t>52</w:t>
            </w:r>
          </w:p>
          <w:bookmarkEnd w:id="628"/>
        </w:tc>
        <w:tc>
          <w:tcPr>
            <w:tcW w:w="4942" w:type="dxa"/>
            <w:tcBorders>
              <w:top w:val="outset" w:color="000000" w:sz="8"/>
              <w:left w:val="outset" w:color="000000" w:sz="8"/>
              <w:bottom w:val="outset" w:color="000000" w:sz="8"/>
              <w:right w:val="outset" w:color="000000" w:sz="8"/>
            </w:tcBorders>
            <w:vAlign w:val="center"/>
          </w:tcPr>
          <w:bookmarkStart w:name="1325" w:id="629"/>
          <w:p>
            <w:pPr>
              <w:spacing w:after="0"/>
              <w:ind w:left="0"/>
              <w:jc w:val="left"/>
            </w:pPr>
            <w:r>
              <w:rPr>
                <w:rFonts w:ascii="Arial"/>
                <w:b w:val="false"/>
                <w:i w:val="false"/>
                <w:color w:val="000000"/>
                <w:sz w:val="15"/>
              </w:rPr>
              <w:t>Карбамазепін</w:t>
            </w:r>
          </w:p>
          <w:bookmarkEnd w:id="629"/>
        </w:tc>
        <w:tc>
          <w:tcPr>
            <w:tcW w:w="1744" w:type="dxa"/>
            <w:tcBorders>
              <w:top w:val="outset" w:color="000000" w:sz="8"/>
              <w:left w:val="outset" w:color="000000" w:sz="8"/>
              <w:bottom w:val="outset" w:color="000000" w:sz="8"/>
              <w:right w:val="outset" w:color="000000" w:sz="8"/>
            </w:tcBorders>
            <w:vAlign w:val="center"/>
          </w:tcPr>
          <w:bookmarkStart w:name="1326" w:id="630"/>
          <w:p>
            <w:pPr>
              <w:spacing w:after="0"/>
              <w:ind w:left="0"/>
              <w:jc w:val="center"/>
            </w:pPr>
            <w:r>
              <w:rPr>
                <w:rFonts w:ascii="Arial"/>
                <w:b w:val="false"/>
                <w:i w:val="false"/>
                <w:color w:val="000000"/>
                <w:sz w:val="15"/>
              </w:rPr>
              <w:t>92</w:t>
            </w:r>
          </w:p>
          <w:bookmarkEnd w:id="630"/>
        </w:tc>
        <w:tc>
          <w:tcPr>
            <w:tcW w:w="2228" w:type="dxa"/>
            <w:tcBorders>
              <w:top w:val="outset" w:color="000000" w:sz="8"/>
              <w:left w:val="outset" w:color="000000" w:sz="8"/>
              <w:bottom w:val="outset" w:color="000000" w:sz="8"/>
              <w:right w:val="outset" w:color="000000" w:sz="8"/>
            </w:tcBorders>
            <w:vAlign w:val="center"/>
          </w:tcPr>
          <w:bookmarkStart w:name="1327" w:id="631"/>
          <w:p>
            <w:pPr>
              <w:spacing w:after="0"/>
              <w:ind w:left="0"/>
              <w:jc w:val="center"/>
            </w:pPr>
            <w:r>
              <w:rPr>
                <w:rFonts w:ascii="Arial"/>
                <w:b w:val="false"/>
                <w:i w:val="false"/>
                <w:color w:val="000000"/>
                <w:sz w:val="15"/>
              </w:rPr>
              <w:t>298-46-4</w:t>
            </w:r>
          </w:p>
          <w:bookmarkEnd w:id="63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28" w:id="632"/>
          <w:p>
            <w:pPr>
              <w:spacing w:after="0"/>
              <w:ind w:left="0"/>
              <w:jc w:val="center"/>
            </w:pPr>
            <w:r>
              <w:rPr>
                <w:rFonts w:ascii="Arial"/>
                <w:b w:val="false"/>
                <w:i w:val="false"/>
                <w:color w:val="000000"/>
                <w:sz w:val="15"/>
              </w:rPr>
              <w:t>53</w:t>
            </w:r>
          </w:p>
          <w:bookmarkEnd w:id="632"/>
        </w:tc>
        <w:tc>
          <w:tcPr>
            <w:tcW w:w="4942" w:type="dxa"/>
            <w:tcBorders>
              <w:top w:val="outset" w:color="000000" w:sz="8"/>
              <w:left w:val="outset" w:color="000000" w:sz="8"/>
              <w:bottom w:val="outset" w:color="000000" w:sz="8"/>
              <w:right w:val="outset" w:color="000000" w:sz="8"/>
            </w:tcBorders>
            <w:vAlign w:val="center"/>
          </w:tcPr>
          <w:bookmarkStart w:name="1329" w:id="633"/>
          <w:p>
            <w:pPr>
              <w:spacing w:after="0"/>
              <w:ind w:left="0"/>
              <w:jc w:val="left"/>
            </w:pPr>
            <w:r>
              <w:rPr>
                <w:rFonts w:ascii="Arial"/>
                <w:b w:val="false"/>
                <w:i w:val="false"/>
                <w:color w:val="000000"/>
                <w:sz w:val="15"/>
              </w:rPr>
              <w:t>Карбамід</w:t>
            </w:r>
          </w:p>
          <w:bookmarkEnd w:id="633"/>
        </w:tc>
        <w:tc>
          <w:tcPr>
            <w:tcW w:w="1744" w:type="dxa"/>
            <w:tcBorders>
              <w:top w:val="outset" w:color="000000" w:sz="8"/>
              <w:left w:val="outset" w:color="000000" w:sz="8"/>
              <w:bottom w:val="outset" w:color="000000" w:sz="8"/>
              <w:right w:val="outset" w:color="000000" w:sz="8"/>
            </w:tcBorders>
            <w:vAlign w:val="center"/>
          </w:tcPr>
          <w:bookmarkStart w:name="1330" w:id="634"/>
          <w:p>
            <w:pPr>
              <w:spacing w:after="0"/>
              <w:ind w:left="0"/>
              <w:jc w:val="center"/>
            </w:pPr>
            <w:r>
              <w:rPr>
                <w:rFonts w:ascii="Arial"/>
                <w:b w:val="false"/>
                <w:i w:val="false"/>
                <w:color w:val="000000"/>
                <w:sz w:val="15"/>
              </w:rPr>
              <w:t>18</w:t>
            </w:r>
          </w:p>
          <w:bookmarkEnd w:id="634"/>
        </w:tc>
        <w:tc>
          <w:tcPr>
            <w:tcW w:w="2228" w:type="dxa"/>
            <w:tcBorders>
              <w:top w:val="outset" w:color="000000" w:sz="8"/>
              <w:left w:val="outset" w:color="000000" w:sz="8"/>
              <w:bottom w:val="outset" w:color="000000" w:sz="8"/>
              <w:right w:val="outset" w:color="000000" w:sz="8"/>
            </w:tcBorders>
            <w:vAlign w:val="center"/>
          </w:tcPr>
          <w:bookmarkStart w:name="1331" w:id="635"/>
          <w:p>
            <w:pPr>
              <w:spacing w:after="0"/>
              <w:ind w:left="0"/>
              <w:jc w:val="center"/>
            </w:pPr>
            <w:r>
              <w:rPr>
                <w:rFonts w:ascii="Arial"/>
                <w:b w:val="false"/>
                <w:i w:val="false"/>
                <w:color w:val="000000"/>
                <w:sz w:val="15"/>
              </w:rPr>
              <w:t>57-13-6</w:t>
            </w:r>
          </w:p>
          <w:bookmarkEnd w:id="63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32" w:id="636"/>
          <w:p>
            <w:pPr>
              <w:spacing w:after="0"/>
              <w:ind w:left="0"/>
              <w:jc w:val="center"/>
            </w:pPr>
            <w:r>
              <w:rPr>
                <w:rFonts w:ascii="Arial"/>
                <w:b w:val="false"/>
                <w:i w:val="false"/>
                <w:color w:val="000000"/>
                <w:sz w:val="15"/>
              </w:rPr>
              <w:t>54</w:t>
            </w:r>
          </w:p>
          <w:bookmarkEnd w:id="636"/>
        </w:tc>
        <w:tc>
          <w:tcPr>
            <w:tcW w:w="4942" w:type="dxa"/>
            <w:tcBorders>
              <w:top w:val="outset" w:color="000000" w:sz="8"/>
              <w:left w:val="outset" w:color="000000" w:sz="8"/>
              <w:bottom w:val="outset" w:color="000000" w:sz="8"/>
              <w:right w:val="outset" w:color="000000" w:sz="8"/>
            </w:tcBorders>
            <w:vAlign w:val="center"/>
          </w:tcPr>
          <w:bookmarkStart w:name="1333" w:id="637"/>
          <w:p>
            <w:pPr>
              <w:spacing w:after="0"/>
              <w:ind w:left="0"/>
              <w:jc w:val="left"/>
            </w:pPr>
            <w:r>
              <w:rPr>
                <w:rFonts w:ascii="Arial"/>
                <w:b w:val="false"/>
                <w:i w:val="false"/>
                <w:color w:val="000000"/>
                <w:sz w:val="15"/>
              </w:rPr>
              <w:t>Карбарил</w:t>
            </w:r>
          </w:p>
          <w:bookmarkEnd w:id="637"/>
        </w:tc>
        <w:tc>
          <w:tcPr>
            <w:tcW w:w="1744" w:type="dxa"/>
            <w:tcBorders>
              <w:top w:val="outset" w:color="000000" w:sz="8"/>
              <w:left w:val="outset" w:color="000000" w:sz="8"/>
              <w:bottom w:val="outset" w:color="000000" w:sz="8"/>
              <w:right w:val="outset" w:color="000000" w:sz="8"/>
            </w:tcBorders>
            <w:vAlign w:val="center"/>
          </w:tcPr>
          <w:bookmarkStart w:name="1334" w:id="638"/>
          <w:p>
            <w:pPr>
              <w:spacing w:after="0"/>
              <w:ind w:left="0"/>
              <w:jc w:val="center"/>
            </w:pPr>
            <w:r>
              <w:rPr>
                <w:rFonts w:ascii="Arial"/>
                <w:b w:val="false"/>
                <w:i w:val="false"/>
                <w:color w:val="000000"/>
                <w:sz w:val="15"/>
              </w:rPr>
              <w:t>93</w:t>
            </w:r>
          </w:p>
          <w:bookmarkEnd w:id="638"/>
        </w:tc>
        <w:tc>
          <w:tcPr>
            <w:tcW w:w="2228" w:type="dxa"/>
            <w:tcBorders>
              <w:top w:val="outset" w:color="000000" w:sz="8"/>
              <w:left w:val="outset" w:color="000000" w:sz="8"/>
              <w:bottom w:val="outset" w:color="000000" w:sz="8"/>
              <w:right w:val="outset" w:color="000000" w:sz="8"/>
            </w:tcBorders>
            <w:vAlign w:val="center"/>
          </w:tcPr>
          <w:bookmarkStart w:name="1335" w:id="639"/>
          <w:p>
            <w:pPr>
              <w:spacing w:after="0"/>
              <w:ind w:left="0"/>
              <w:jc w:val="center"/>
            </w:pPr>
            <w:r>
              <w:rPr>
                <w:rFonts w:ascii="Arial"/>
                <w:b w:val="false"/>
                <w:i w:val="false"/>
                <w:color w:val="000000"/>
                <w:sz w:val="15"/>
              </w:rPr>
              <w:t>63-25-2</w:t>
            </w:r>
          </w:p>
          <w:bookmarkEnd w:id="63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36" w:id="640"/>
          <w:p>
            <w:pPr>
              <w:spacing w:after="0"/>
              <w:ind w:left="0"/>
              <w:jc w:val="center"/>
            </w:pPr>
            <w:r>
              <w:rPr>
                <w:rFonts w:ascii="Arial"/>
                <w:b w:val="false"/>
                <w:i w:val="false"/>
                <w:color w:val="000000"/>
                <w:sz w:val="15"/>
              </w:rPr>
              <w:t>55</w:t>
            </w:r>
          </w:p>
          <w:bookmarkEnd w:id="640"/>
        </w:tc>
        <w:tc>
          <w:tcPr>
            <w:tcW w:w="4942" w:type="dxa"/>
            <w:tcBorders>
              <w:top w:val="outset" w:color="000000" w:sz="8"/>
              <w:left w:val="outset" w:color="000000" w:sz="8"/>
              <w:bottom w:val="outset" w:color="000000" w:sz="8"/>
              <w:right w:val="outset" w:color="000000" w:sz="8"/>
            </w:tcBorders>
            <w:vAlign w:val="center"/>
          </w:tcPr>
          <w:bookmarkStart w:name="1337" w:id="641"/>
          <w:p>
            <w:pPr>
              <w:spacing w:after="0"/>
              <w:ind w:left="0"/>
              <w:jc w:val="left"/>
            </w:pPr>
            <w:r>
              <w:rPr>
                <w:rFonts w:ascii="Arial"/>
                <w:b w:val="false"/>
                <w:i w:val="false"/>
                <w:color w:val="000000"/>
                <w:sz w:val="15"/>
              </w:rPr>
              <w:t>Карбендазим</w:t>
            </w:r>
          </w:p>
          <w:bookmarkEnd w:id="641"/>
        </w:tc>
        <w:tc>
          <w:tcPr>
            <w:tcW w:w="1744" w:type="dxa"/>
            <w:tcBorders>
              <w:top w:val="outset" w:color="000000" w:sz="8"/>
              <w:left w:val="outset" w:color="000000" w:sz="8"/>
              <w:bottom w:val="outset" w:color="000000" w:sz="8"/>
              <w:right w:val="outset" w:color="000000" w:sz="8"/>
            </w:tcBorders>
            <w:vAlign w:val="center"/>
          </w:tcPr>
          <w:bookmarkStart w:name="1338" w:id="642"/>
          <w:p>
            <w:pPr>
              <w:spacing w:after="0"/>
              <w:ind w:left="0"/>
              <w:jc w:val="center"/>
            </w:pPr>
            <w:r>
              <w:rPr>
                <w:rFonts w:ascii="Arial"/>
                <w:b w:val="false"/>
                <w:i w:val="false"/>
                <w:color w:val="000000"/>
                <w:sz w:val="15"/>
              </w:rPr>
              <w:t>94</w:t>
            </w:r>
          </w:p>
          <w:bookmarkEnd w:id="642"/>
        </w:tc>
        <w:tc>
          <w:tcPr>
            <w:tcW w:w="2228" w:type="dxa"/>
            <w:tcBorders>
              <w:top w:val="outset" w:color="000000" w:sz="8"/>
              <w:left w:val="outset" w:color="000000" w:sz="8"/>
              <w:bottom w:val="outset" w:color="000000" w:sz="8"/>
              <w:right w:val="outset" w:color="000000" w:sz="8"/>
            </w:tcBorders>
            <w:vAlign w:val="center"/>
          </w:tcPr>
          <w:bookmarkStart w:name="1339" w:id="643"/>
          <w:p>
            <w:pPr>
              <w:spacing w:after="0"/>
              <w:ind w:left="0"/>
              <w:jc w:val="center"/>
            </w:pPr>
            <w:r>
              <w:rPr>
                <w:rFonts w:ascii="Arial"/>
                <w:b w:val="false"/>
                <w:i w:val="false"/>
                <w:color w:val="000000"/>
                <w:sz w:val="15"/>
              </w:rPr>
              <w:t>10605-21-7</w:t>
            </w:r>
          </w:p>
          <w:bookmarkEnd w:id="64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40" w:id="644"/>
          <w:p>
            <w:pPr>
              <w:spacing w:after="0"/>
              <w:ind w:left="0"/>
              <w:jc w:val="center"/>
            </w:pPr>
            <w:r>
              <w:rPr>
                <w:rFonts w:ascii="Arial"/>
                <w:b w:val="false"/>
                <w:i w:val="false"/>
                <w:color w:val="000000"/>
                <w:sz w:val="15"/>
              </w:rPr>
              <w:t>56</w:t>
            </w:r>
          </w:p>
          <w:bookmarkEnd w:id="644"/>
        </w:tc>
        <w:tc>
          <w:tcPr>
            <w:tcW w:w="4942" w:type="dxa"/>
            <w:tcBorders>
              <w:top w:val="outset" w:color="000000" w:sz="8"/>
              <w:left w:val="outset" w:color="000000" w:sz="8"/>
              <w:bottom w:val="outset" w:color="000000" w:sz="8"/>
              <w:right w:val="outset" w:color="000000" w:sz="8"/>
            </w:tcBorders>
            <w:vAlign w:val="center"/>
          </w:tcPr>
          <w:bookmarkStart w:name="1341" w:id="645"/>
          <w:p>
            <w:pPr>
              <w:spacing w:after="0"/>
              <w:ind w:left="0"/>
              <w:jc w:val="left"/>
            </w:pPr>
            <w:r>
              <w:rPr>
                <w:rFonts w:ascii="Arial"/>
                <w:b w:val="false"/>
                <w:i w:val="false"/>
                <w:color w:val="000000"/>
                <w:sz w:val="15"/>
              </w:rPr>
              <w:t>Квіноксифен</w:t>
            </w:r>
          </w:p>
          <w:bookmarkEnd w:id="645"/>
        </w:tc>
        <w:tc>
          <w:tcPr>
            <w:tcW w:w="1744" w:type="dxa"/>
            <w:tcBorders>
              <w:top w:val="outset" w:color="000000" w:sz="8"/>
              <w:left w:val="outset" w:color="000000" w:sz="8"/>
              <w:bottom w:val="outset" w:color="000000" w:sz="8"/>
              <w:right w:val="outset" w:color="000000" w:sz="8"/>
            </w:tcBorders>
            <w:vAlign w:val="center"/>
          </w:tcPr>
          <w:bookmarkStart w:name="1342" w:id="646"/>
          <w:p>
            <w:pPr>
              <w:spacing w:after="0"/>
              <w:ind w:left="0"/>
              <w:jc w:val="center"/>
            </w:pPr>
            <w:r>
              <w:rPr>
                <w:rFonts w:ascii="Arial"/>
                <w:b w:val="false"/>
                <w:i w:val="false"/>
                <w:color w:val="000000"/>
                <w:sz w:val="15"/>
              </w:rPr>
              <w:t>95</w:t>
            </w:r>
          </w:p>
          <w:bookmarkEnd w:id="646"/>
        </w:tc>
        <w:tc>
          <w:tcPr>
            <w:tcW w:w="2228" w:type="dxa"/>
            <w:tcBorders>
              <w:top w:val="outset" w:color="000000" w:sz="8"/>
              <w:left w:val="outset" w:color="000000" w:sz="8"/>
              <w:bottom w:val="outset" w:color="000000" w:sz="8"/>
              <w:right w:val="outset" w:color="000000" w:sz="8"/>
            </w:tcBorders>
            <w:vAlign w:val="center"/>
          </w:tcPr>
          <w:bookmarkStart w:name="1343" w:id="647"/>
          <w:p>
            <w:pPr>
              <w:spacing w:after="0"/>
              <w:ind w:left="0"/>
              <w:jc w:val="center"/>
            </w:pPr>
            <w:r>
              <w:rPr>
                <w:rFonts w:ascii="Arial"/>
                <w:b w:val="false"/>
                <w:i w:val="false"/>
                <w:color w:val="000000"/>
                <w:sz w:val="15"/>
              </w:rPr>
              <w:t>124495-18-7</w:t>
            </w:r>
          </w:p>
          <w:bookmarkEnd w:id="64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44" w:id="648"/>
          <w:p>
            <w:pPr>
              <w:spacing w:after="0"/>
              <w:ind w:left="0"/>
              <w:jc w:val="center"/>
            </w:pPr>
            <w:r>
              <w:rPr>
                <w:rFonts w:ascii="Arial"/>
                <w:b w:val="false"/>
                <w:i w:val="false"/>
                <w:color w:val="000000"/>
                <w:sz w:val="15"/>
              </w:rPr>
              <w:t>57</w:t>
            </w:r>
          </w:p>
          <w:bookmarkEnd w:id="648"/>
        </w:tc>
        <w:tc>
          <w:tcPr>
            <w:tcW w:w="4942" w:type="dxa"/>
            <w:tcBorders>
              <w:top w:val="outset" w:color="000000" w:sz="8"/>
              <w:left w:val="outset" w:color="000000" w:sz="8"/>
              <w:bottom w:val="outset" w:color="000000" w:sz="8"/>
              <w:right w:val="outset" w:color="000000" w:sz="8"/>
            </w:tcBorders>
            <w:vAlign w:val="center"/>
          </w:tcPr>
          <w:bookmarkStart w:name="1345" w:id="649"/>
          <w:p>
            <w:pPr>
              <w:spacing w:after="0"/>
              <w:ind w:left="0"/>
              <w:jc w:val="left"/>
            </w:pPr>
            <w:r>
              <w:rPr>
                <w:rFonts w:ascii="Arial"/>
                <w:b w:val="false"/>
                <w:i w:val="false"/>
                <w:color w:val="000000"/>
                <w:sz w:val="15"/>
              </w:rPr>
              <w:t>Кобальт</w:t>
            </w:r>
          </w:p>
          <w:bookmarkEnd w:id="649"/>
        </w:tc>
        <w:tc>
          <w:tcPr>
            <w:tcW w:w="1744" w:type="dxa"/>
            <w:tcBorders>
              <w:top w:val="outset" w:color="000000" w:sz="8"/>
              <w:left w:val="outset" w:color="000000" w:sz="8"/>
              <w:bottom w:val="outset" w:color="000000" w:sz="8"/>
              <w:right w:val="outset" w:color="000000" w:sz="8"/>
            </w:tcBorders>
            <w:vAlign w:val="center"/>
          </w:tcPr>
          <w:bookmarkStart w:name="1346" w:id="650"/>
          <w:p>
            <w:pPr>
              <w:spacing w:after="0"/>
              <w:ind w:left="0"/>
              <w:jc w:val="center"/>
            </w:pPr>
            <w:r>
              <w:rPr>
                <w:rFonts w:ascii="Arial"/>
                <w:b w:val="false"/>
                <w:i w:val="false"/>
                <w:color w:val="000000"/>
                <w:sz w:val="15"/>
              </w:rPr>
              <w:t>19</w:t>
            </w:r>
          </w:p>
          <w:bookmarkEnd w:id="650"/>
        </w:tc>
        <w:tc>
          <w:tcPr>
            <w:tcW w:w="2228" w:type="dxa"/>
            <w:tcBorders>
              <w:top w:val="outset" w:color="000000" w:sz="8"/>
              <w:left w:val="outset" w:color="000000" w:sz="8"/>
              <w:bottom w:val="outset" w:color="000000" w:sz="8"/>
              <w:right w:val="outset" w:color="000000" w:sz="8"/>
            </w:tcBorders>
            <w:vAlign w:val="center"/>
          </w:tcPr>
          <w:bookmarkStart w:name="1347" w:id="651"/>
          <w:p>
            <w:pPr>
              <w:spacing w:after="0"/>
              <w:ind w:left="0"/>
              <w:jc w:val="center"/>
            </w:pPr>
            <w:r>
              <w:rPr>
                <w:rFonts w:ascii="Arial"/>
                <w:b w:val="false"/>
                <w:i w:val="false"/>
                <w:color w:val="000000"/>
                <w:sz w:val="15"/>
              </w:rPr>
              <w:t>7440-48-4</w:t>
            </w:r>
          </w:p>
          <w:bookmarkEnd w:id="65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48" w:id="652"/>
          <w:p>
            <w:pPr>
              <w:spacing w:after="0"/>
              <w:ind w:left="0"/>
              <w:jc w:val="center"/>
            </w:pPr>
            <w:r>
              <w:rPr>
                <w:rFonts w:ascii="Arial"/>
                <w:b w:val="false"/>
                <w:i w:val="false"/>
                <w:color w:val="000000"/>
                <w:sz w:val="15"/>
              </w:rPr>
              <w:t>58</w:t>
            </w:r>
          </w:p>
          <w:bookmarkEnd w:id="652"/>
        </w:tc>
        <w:tc>
          <w:tcPr>
            <w:tcW w:w="4942" w:type="dxa"/>
            <w:tcBorders>
              <w:top w:val="outset" w:color="000000" w:sz="8"/>
              <w:left w:val="outset" w:color="000000" w:sz="8"/>
              <w:bottom w:val="outset" w:color="000000" w:sz="8"/>
              <w:right w:val="outset" w:color="000000" w:sz="8"/>
            </w:tcBorders>
            <w:vAlign w:val="center"/>
          </w:tcPr>
          <w:bookmarkStart w:name="1349" w:id="653"/>
          <w:p>
            <w:pPr>
              <w:spacing w:after="0"/>
              <w:ind w:left="0"/>
              <w:jc w:val="left"/>
            </w:pPr>
            <w:r>
              <w:rPr>
                <w:rFonts w:ascii="Arial"/>
                <w:b w:val="false"/>
                <w:i w:val="false"/>
                <w:color w:val="000000"/>
                <w:sz w:val="15"/>
              </w:rPr>
              <w:t>Літій</w:t>
            </w:r>
          </w:p>
          <w:bookmarkEnd w:id="653"/>
        </w:tc>
        <w:tc>
          <w:tcPr>
            <w:tcW w:w="1744" w:type="dxa"/>
            <w:tcBorders>
              <w:top w:val="outset" w:color="000000" w:sz="8"/>
              <w:left w:val="outset" w:color="000000" w:sz="8"/>
              <w:bottom w:val="outset" w:color="000000" w:sz="8"/>
              <w:right w:val="outset" w:color="000000" w:sz="8"/>
            </w:tcBorders>
            <w:vAlign w:val="center"/>
          </w:tcPr>
          <w:bookmarkStart w:name="1350" w:id="654"/>
          <w:p>
            <w:pPr>
              <w:spacing w:after="0"/>
              <w:ind w:left="0"/>
              <w:jc w:val="center"/>
            </w:pPr>
            <w:r>
              <w:rPr>
                <w:rFonts w:ascii="Arial"/>
                <w:b w:val="false"/>
                <w:i w:val="false"/>
                <w:color w:val="000000"/>
                <w:sz w:val="15"/>
              </w:rPr>
              <w:t>20</w:t>
            </w:r>
          </w:p>
          <w:bookmarkEnd w:id="654"/>
        </w:tc>
        <w:tc>
          <w:tcPr>
            <w:tcW w:w="2228" w:type="dxa"/>
            <w:tcBorders>
              <w:top w:val="outset" w:color="000000" w:sz="8"/>
              <w:left w:val="outset" w:color="000000" w:sz="8"/>
              <w:bottom w:val="outset" w:color="000000" w:sz="8"/>
              <w:right w:val="outset" w:color="000000" w:sz="8"/>
            </w:tcBorders>
            <w:vAlign w:val="center"/>
          </w:tcPr>
          <w:bookmarkStart w:name="1351" w:id="655"/>
          <w:p>
            <w:pPr>
              <w:spacing w:after="0"/>
              <w:ind w:left="0"/>
              <w:jc w:val="center"/>
            </w:pPr>
            <w:r>
              <w:rPr>
                <w:rFonts w:ascii="Arial"/>
                <w:b w:val="false"/>
                <w:i w:val="false"/>
                <w:color w:val="000000"/>
                <w:sz w:val="15"/>
              </w:rPr>
              <w:t>7439-93-2</w:t>
            </w:r>
          </w:p>
          <w:bookmarkEnd w:id="65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52" w:id="656"/>
          <w:p>
            <w:pPr>
              <w:spacing w:after="0"/>
              <w:ind w:left="0"/>
              <w:jc w:val="center"/>
            </w:pPr>
            <w:r>
              <w:rPr>
                <w:rFonts w:ascii="Arial"/>
                <w:b w:val="false"/>
                <w:i w:val="false"/>
                <w:color w:val="000000"/>
                <w:sz w:val="15"/>
              </w:rPr>
              <w:t>59</w:t>
            </w:r>
          </w:p>
          <w:bookmarkEnd w:id="656"/>
        </w:tc>
        <w:tc>
          <w:tcPr>
            <w:tcW w:w="4942" w:type="dxa"/>
            <w:tcBorders>
              <w:top w:val="outset" w:color="000000" w:sz="8"/>
              <w:left w:val="outset" w:color="000000" w:sz="8"/>
              <w:bottom w:val="outset" w:color="000000" w:sz="8"/>
              <w:right w:val="outset" w:color="000000" w:sz="8"/>
            </w:tcBorders>
            <w:vAlign w:val="center"/>
          </w:tcPr>
          <w:bookmarkStart w:name="1353" w:id="657"/>
          <w:p>
            <w:pPr>
              <w:spacing w:after="0"/>
              <w:ind w:left="0"/>
              <w:jc w:val="left"/>
            </w:pPr>
            <w:r>
              <w:rPr>
                <w:rFonts w:ascii="Arial"/>
                <w:b w:val="false"/>
                <w:i w:val="false"/>
                <w:color w:val="000000"/>
                <w:sz w:val="15"/>
              </w:rPr>
              <w:t>Лопінавір</w:t>
            </w:r>
          </w:p>
          <w:bookmarkEnd w:id="657"/>
        </w:tc>
        <w:tc>
          <w:tcPr>
            <w:tcW w:w="1744" w:type="dxa"/>
            <w:tcBorders>
              <w:top w:val="outset" w:color="000000" w:sz="8"/>
              <w:left w:val="outset" w:color="000000" w:sz="8"/>
              <w:bottom w:val="outset" w:color="000000" w:sz="8"/>
              <w:right w:val="outset" w:color="000000" w:sz="8"/>
            </w:tcBorders>
            <w:vAlign w:val="center"/>
          </w:tcPr>
          <w:bookmarkStart w:name="1354" w:id="658"/>
          <w:p>
            <w:pPr>
              <w:spacing w:after="0"/>
              <w:ind w:left="0"/>
              <w:jc w:val="center"/>
            </w:pPr>
            <w:r>
              <w:rPr>
                <w:rFonts w:ascii="Arial"/>
                <w:b w:val="false"/>
                <w:i w:val="false"/>
                <w:color w:val="000000"/>
                <w:sz w:val="15"/>
              </w:rPr>
              <w:t>96</w:t>
            </w:r>
          </w:p>
          <w:bookmarkEnd w:id="658"/>
        </w:tc>
        <w:tc>
          <w:tcPr>
            <w:tcW w:w="2228" w:type="dxa"/>
            <w:tcBorders>
              <w:top w:val="outset" w:color="000000" w:sz="8"/>
              <w:left w:val="outset" w:color="000000" w:sz="8"/>
              <w:bottom w:val="outset" w:color="000000" w:sz="8"/>
              <w:right w:val="outset" w:color="000000" w:sz="8"/>
            </w:tcBorders>
            <w:vAlign w:val="center"/>
          </w:tcPr>
          <w:bookmarkStart w:name="1355" w:id="659"/>
          <w:p>
            <w:pPr>
              <w:spacing w:after="0"/>
              <w:ind w:left="0"/>
              <w:jc w:val="center"/>
            </w:pPr>
            <w:r>
              <w:rPr>
                <w:rFonts w:ascii="Arial"/>
                <w:b w:val="false"/>
                <w:i w:val="false"/>
                <w:color w:val="000000"/>
                <w:sz w:val="15"/>
              </w:rPr>
              <w:t>192725-17-0</w:t>
            </w:r>
          </w:p>
          <w:bookmarkEnd w:id="65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56" w:id="660"/>
          <w:p>
            <w:pPr>
              <w:spacing w:after="0"/>
              <w:ind w:left="0"/>
              <w:jc w:val="center"/>
            </w:pPr>
            <w:r>
              <w:rPr>
                <w:rFonts w:ascii="Arial"/>
                <w:b w:val="false"/>
                <w:i w:val="false"/>
                <w:color w:val="000000"/>
                <w:sz w:val="15"/>
              </w:rPr>
              <w:t>60</w:t>
            </w:r>
          </w:p>
          <w:bookmarkEnd w:id="660"/>
        </w:tc>
        <w:tc>
          <w:tcPr>
            <w:tcW w:w="4942" w:type="dxa"/>
            <w:tcBorders>
              <w:top w:val="outset" w:color="000000" w:sz="8"/>
              <w:left w:val="outset" w:color="000000" w:sz="8"/>
              <w:bottom w:val="outset" w:color="000000" w:sz="8"/>
              <w:right w:val="outset" w:color="000000" w:sz="8"/>
            </w:tcBorders>
            <w:vAlign w:val="center"/>
          </w:tcPr>
          <w:bookmarkStart w:name="1357" w:id="661"/>
          <w:p>
            <w:pPr>
              <w:spacing w:after="0"/>
              <w:ind w:left="0"/>
              <w:jc w:val="left"/>
            </w:pPr>
            <w:r>
              <w:rPr>
                <w:rFonts w:ascii="Arial"/>
                <w:b w:val="false"/>
                <w:i w:val="false"/>
                <w:color w:val="000000"/>
                <w:sz w:val="15"/>
              </w:rPr>
              <w:t>Магній</w:t>
            </w:r>
          </w:p>
          <w:bookmarkEnd w:id="661"/>
        </w:tc>
        <w:tc>
          <w:tcPr>
            <w:tcW w:w="1744" w:type="dxa"/>
            <w:tcBorders>
              <w:top w:val="outset" w:color="000000" w:sz="8"/>
              <w:left w:val="outset" w:color="000000" w:sz="8"/>
              <w:bottom w:val="outset" w:color="000000" w:sz="8"/>
              <w:right w:val="outset" w:color="000000" w:sz="8"/>
            </w:tcBorders>
            <w:vAlign w:val="center"/>
          </w:tcPr>
          <w:bookmarkStart w:name="1358" w:id="662"/>
          <w:p>
            <w:pPr>
              <w:spacing w:after="0"/>
              <w:ind w:left="0"/>
              <w:jc w:val="center"/>
            </w:pPr>
            <w:r>
              <w:rPr>
                <w:rFonts w:ascii="Arial"/>
                <w:b w:val="false"/>
                <w:i w:val="false"/>
                <w:color w:val="000000"/>
                <w:sz w:val="15"/>
              </w:rPr>
              <w:t>21</w:t>
            </w:r>
          </w:p>
          <w:bookmarkEnd w:id="662"/>
        </w:tc>
        <w:tc>
          <w:tcPr>
            <w:tcW w:w="2228" w:type="dxa"/>
            <w:tcBorders>
              <w:top w:val="outset" w:color="000000" w:sz="8"/>
              <w:left w:val="outset" w:color="000000" w:sz="8"/>
              <w:bottom w:val="outset" w:color="000000" w:sz="8"/>
              <w:right w:val="outset" w:color="000000" w:sz="8"/>
            </w:tcBorders>
            <w:vAlign w:val="center"/>
          </w:tcPr>
          <w:bookmarkStart w:name="1359" w:id="663"/>
          <w:p>
            <w:pPr>
              <w:spacing w:after="0"/>
              <w:ind w:left="0"/>
              <w:jc w:val="center"/>
            </w:pPr>
            <w:r>
              <w:rPr>
                <w:rFonts w:ascii="Arial"/>
                <w:b w:val="false"/>
                <w:i w:val="false"/>
                <w:color w:val="000000"/>
                <w:sz w:val="15"/>
              </w:rPr>
              <w:t>7439-95-4</w:t>
            </w:r>
          </w:p>
          <w:bookmarkEnd w:id="66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60" w:id="664"/>
          <w:p>
            <w:pPr>
              <w:spacing w:after="0"/>
              <w:ind w:left="0"/>
              <w:jc w:val="center"/>
            </w:pPr>
            <w:r>
              <w:rPr>
                <w:rFonts w:ascii="Arial"/>
                <w:b w:val="false"/>
                <w:i w:val="false"/>
                <w:color w:val="000000"/>
                <w:sz w:val="15"/>
              </w:rPr>
              <w:t>61</w:t>
            </w:r>
          </w:p>
          <w:bookmarkEnd w:id="664"/>
        </w:tc>
        <w:tc>
          <w:tcPr>
            <w:tcW w:w="4942" w:type="dxa"/>
            <w:tcBorders>
              <w:top w:val="outset" w:color="000000" w:sz="8"/>
              <w:left w:val="outset" w:color="000000" w:sz="8"/>
              <w:bottom w:val="outset" w:color="000000" w:sz="8"/>
              <w:right w:val="outset" w:color="000000" w:sz="8"/>
            </w:tcBorders>
            <w:vAlign w:val="center"/>
          </w:tcPr>
          <w:bookmarkStart w:name="1361" w:id="665"/>
          <w:p>
            <w:pPr>
              <w:spacing w:after="0"/>
              <w:ind w:left="0"/>
              <w:jc w:val="left"/>
            </w:pPr>
            <w:r>
              <w:rPr>
                <w:rFonts w:ascii="Arial"/>
                <w:b w:val="false"/>
                <w:i w:val="false"/>
                <w:color w:val="000000"/>
                <w:sz w:val="15"/>
              </w:rPr>
              <w:t>Марганець</w:t>
            </w:r>
          </w:p>
          <w:bookmarkEnd w:id="665"/>
        </w:tc>
        <w:tc>
          <w:tcPr>
            <w:tcW w:w="1744" w:type="dxa"/>
            <w:tcBorders>
              <w:top w:val="outset" w:color="000000" w:sz="8"/>
              <w:left w:val="outset" w:color="000000" w:sz="8"/>
              <w:bottom w:val="outset" w:color="000000" w:sz="8"/>
              <w:right w:val="outset" w:color="000000" w:sz="8"/>
            </w:tcBorders>
            <w:vAlign w:val="center"/>
          </w:tcPr>
          <w:bookmarkStart w:name="1362" w:id="666"/>
          <w:p>
            <w:pPr>
              <w:spacing w:after="0"/>
              <w:ind w:left="0"/>
              <w:jc w:val="center"/>
            </w:pPr>
            <w:r>
              <w:rPr>
                <w:rFonts w:ascii="Arial"/>
                <w:b w:val="false"/>
                <w:i w:val="false"/>
                <w:color w:val="000000"/>
                <w:sz w:val="15"/>
              </w:rPr>
              <w:t>22</w:t>
            </w:r>
          </w:p>
          <w:bookmarkEnd w:id="666"/>
        </w:tc>
        <w:tc>
          <w:tcPr>
            <w:tcW w:w="2228" w:type="dxa"/>
            <w:tcBorders>
              <w:top w:val="outset" w:color="000000" w:sz="8"/>
              <w:left w:val="outset" w:color="000000" w:sz="8"/>
              <w:bottom w:val="outset" w:color="000000" w:sz="8"/>
              <w:right w:val="outset" w:color="000000" w:sz="8"/>
            </w:tcBorders>
            <w:vAlign w:val="center"/>
          </w:tcPr>
          <w:bookmarkStart w:name="1363" w:id="667"/>
          <w:p>
            <w:pPr>
              <w:spacing w:after="0"/>
              <w:ind w:left="0"/>
              <w:jc w:val="center"/>
            </w:pPr>
            <w:r>
              <w:rPr>
                <w:rFonts w:ascii="Arial"/>
                <w:b w:val="false"/>
                <w:i w:val="false"/>
                <w:color w:val="000000"/>
                <w:sz w:val="15"/>
              </w:rPr>
              <w:t>7439-96-5</w:t>
            </w:r>
          </w:p>
          <w:bookmarkEnd w:id="66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64" w:id="668"/>
          <w:p>
            <w:pPr>
              <w:spacing w:after="0"/>
              <w:ind w:left="0"/>
              <w:jc w:val="center"/>
            </w:pPr>
            <w:r>
              <w:rPr>
                <w:rFonts w:ascii="Arial"/>
                <w:b w:val="false"/>
                <w:i w:val="false"/>
                <w:color w:val="000000"/>
                <w:sz w:val="15"/>
              </w:rPr>
              <w:t>62</w:t>
            </w:r>
          </w:p>
          <w:bookmarkEnd w:id="668"/>
        </w:tc>
        <w:tc>
          <w:tcPr>
            <w:tcW w:w="4942" w:type="dxa"/>
            <w:tcBorders>
              <w:top w:val="outset" w:color="000000" w:sz="8"/>
              <w:left w:val="outset" w:color="000000" w:sz="8"/>
              <w:bottom w:val="outset" w:color="000000" w:sz="8"/>
              <w:right w:val="outset" w:color="000000" w:sz="8"/>
            </w:tcBorders>
            <w:vAlign w:val="center"/>
          </w:tcPr>
          <w:bookmarkStart w:name="1365" w:id="669"/>
          <w:p>
            <w:pPr>
              <w:spacing w:after="0"/>
              <w:ind w:left="0"/>
              <w:jc w:val="left"/>
            </w:pPr>
            <w:r>
              <w:rPr>
                <w:rFonts w:ascii="Arial"/>
                <w:b w:val="false"/>
                <w:i w:val="false"/>
                <w:color w:val="000000"/>
                <w:sz w:val="15"/>
              </w:rPr>
              <w:t>Меклофенамінова кислота</w:t>
            </w:r>
          </w:p>
          <w:bookmarkEnd w:id="669"/>
        </w:tc>
        <w:tc>
          <w:tcPr>
            <w:tcW w:w="1744" w:type="dxa"/>
            <w:tcBorders>
              <w:top w:val="outset" w:color="000000" w:sz="8"/>
              <w:left w:val="outset" w:color="000000" w:sz="8"/>
              <w:bottom w:val="outset" w:color="000000" w:sz="8"/>
              <w:right w:val="outset" w:color="000000" w:sz="8"/>
            </w:tcBorders>
            <w:vAlign w:val="center"/>
          </w:tcPr>
          <w:bookmarkStart w:name="1366" w:id="670"/>
          <w:p>
            <w:pPr>
              <w:spacing w:after="0"/>
              <w:ind w:left="0"/>
              <w:jc w:val="center"/>
            </w:pPr>
            <w:r>
              <w:rPr>
                <w:rFonts w:ascii="Arial"/>
                <w:b w:val="false"/>
                <w:i w:val="false"/>
                <w:color w:val="000000"/>
                <w:sz w:val="15"/>
              </w:rPr>
              <w:t>97</w:t>
            </w:r>
          </w:p>
          <w:bookmarkEnd w:id="670"/>
        </w:tc>
        <w:tc>
          <w:tcPr>
            <w:tcW w:w="2228" w:type="dxa"/>
            <w:tcBorders>
              <w:top w:val="outset" w:color="000000" w:sz="8"/>
              <w:left w:val="outset" w:color="000000" w:sz="8"/>
              <w:bottom w:val="outset" w:color="000000" w:sz="8"/>
              <w:right w:val="outset" w:color="000000" w:sz="8"/>
            </w:tcBorders>
            <w:vAlign w:val="center"/>
          </w:tcPr>
          <w:bookmarkStart w:name="1367" w:id="671"/>
          <w:p>
            <w:pPr>
              <w:spacing w:after="0"/>
              <w:ind w:left="0"/>
              <w:jc w:val="center"/>
            </w:pPr>
            <w:r>
              <w:rPr>
                <w:rFonts w:ascii="Arial"/>
                <w:b w:val="false"/>
                <w:i w:val="false"/>
                <w:color w:val="000000"/>
                <w:sz w:val="15"/>
              </w:rPr>
              <w:t>644-62-2</w:t>
            </w:r>
          </w:p>
          <w:bookmarkEnd w:id="67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68" w:id="672"/>
          <w:p>
            <w:pPr>
              <w:spacing w:after="0"/>
              <w:ind w:left="0"/>
              <w:jc w:val="center"/>
            </w:pPr>
            <w:r>
              <w:rPr>
                <w:rFonts w:ascii="Arial"/>
                <w:b w:val="false"/>
                <w:i w:val="false"/>
                <w:color w:val="000000"/>
                <w:sz w:val="15"/>
              </w:rPr>
              <w:t>63</w:t>
            </w:r>
          </w:p>
          <w:bookmarkEnd w:id="672"/>
        </w:tc>
        <w:tc>
          <w:tcPr>
            <w:tcW w:w="4942" w:type="dxa"/>
            <w:tcBorders>
              <w:top w:val="outset" w:color="000000" w:sz="8"/>
              <w:left w:val="outset" w:color="000000" w:sz="8"/>
              <w:bottom w:val="outset" w:color="000000" w:sz="8"/>
              <w:right w:val="outset" w:color="000000" w:sz="8"/>
            </w:tcBorders>
            <w:vAlign w:val="center"/>
          </w:tcPr>
          <w:bookmarkStart w:name="1369" w:id="673"/>
          <w:p>
            <w:pPr>
              <w:spacing w:after="0"/>
              <w:ind w:left="0"/>
              <w:jc w:val="left"/>
            </w:pPr>
            <w:r>
              <w:rPr>
                <w:rFonts w:ascii="Arial"/>
                <w:b w:val="false"/>
                <w:i w:val="false"/>
                <w:color w:val="000000"/>
                <w:sz w:val="15"/>
              </w:rPr>
              <w:t>Метолахлор</w:t>
            </w:r>
          </w:p>
          <w:bookmarkEnd w:id="673"/>
        </w:tc>
        <w:tc>
          <w:tcPr>
            <w:tcW w:w="1744" w:type="dxa"/>
            <w:tcBorders>
              <w:top w:val="outset" w:color="000000" w:sz="8"/>
              <w:left w:val="outset" w:color="000000" w:sz="8"/>
              <w:bottom w:val="outset" w:color="000000" w:sz="8"/>
              <w:right w:val="outset" w:color="000000" w:sz="8"/>
            </w:tcBorders>
            <w:vAlign w:val="center"/>
          </w:tcPr>
          <w:bookmarkStart w:name="1370" w:id="674"/>
          <w:p>
            <w:pPr>
              <w:spacing w:after="0"/>
              <w:ind w:left="0"/>
              <w:jc w:val="center"/>
            </w:pPr>
            <w:r>
              <w:rPr>
                <w:rFonts w:ascii="Arial"/>
                <w:b w:val="false"/>
                <w:i w:val="false"/>
                <w:color w:val="000000"/>
                <w:sz w:val="15"/>
              </w:rPr>
              <w:t>98</w:t>
            </w:r>
          </w:p>
          <w:bookmarkEnd w:id="674"/>
        </w:tc>
        <w:tc>
          <w:tcPr>
            <w:tcW w:w="2228" w:type="dxa"/>
            <w:tcBorders>
              <w:top w:val="outset" w:color="000000" w:sz="8"/>
              <w:left w:val="outset" w:color="000000" w:sz="8"/>
              <w:bottom w:val="outset" w:color="000000" w:sz="8"/>
              <w:right w:val="outset" w:color="000000" w:sz="8"/>
            </w:tcBorders>
            <w:vAlign w:val="center"/>
          </w:tcPr>
          <w:bookmarkStart w:name="1371" w:id="675"/>
          <w:p>
            <w:pPr>
              <w:spacing w:after="0"/>
              <w:ind w:left="0"/>
              <w:jc w:val="center"/>
            </w:pPr>
            <w:r>
              <w:rPr>
                <w:rFonts w:ascii="Arial"/>
                <w:b w:val="false"/>
                <w:i w:val="false"/>
                <w:color w:val="000000"/>
                <w:sz w:val="15"/>
              </w:rPr>
              <w:t>51218-45-2</w:t>
            </w:r>
          </w:p>
          <w:bookmarkEnd w:id="67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72" w:id="676"/>
          <w:p>
            <w:pPr>
              <w:spacing w:after="0"/>
              <w:ind w:left="0"/>
              <w:jc w:val="center"/>
            </w:pPr>
            <w:r>
              <w:rPr>
                <w:rFonts w:ascii="Arial"/>
                <w:b w:val="false"/>
                <w:i w:val="false"/>
                <w:color w:val="000000"/>
                <w:sz w:val="15"/>
              </w:rPr>
              <w:t>64</w:t>
            </w:r>
          </w:p>
          <w:bookmarkEnd w:id="676"/>
        </w:tc>
        <w:tc>
          <w:tcPr>
            <w:tcW w:w="4942" w:type="dxa"/>
            <w:tcBorders>
              <w:top w:val="outset" w:color="000000" w:sz="8"/>
              <w:left w:val="outset" w:color="000000" w:sz="8"/>
              <w:bottom w:val="outset" w:color="000000" w:sz="8"/>
              <w:right w:val="outset" w:color="000000" w:sz="8"/>
            </w:tcBorders>
            <w:vAlign w:val="center"/>
          </w:tcPr>
          <w:bookmarkStart w:name="1373" w:id="677"/>
          <w:p>
            <w:pPr>
              <w:spacing w:after="0"/>
              <w:ind w:left="0"/>
              <w:jc w:val="left"/>
            </w:pPr>
            <w:r>
              <w:rPr>
                <w:rFonts w:ascii="Arial"/>
                <w:b w:val="false"/>
                <w:i w:val="false"/>
                <w:color w:val="000000"/>
                <w:sz w:val="15"/>
              </w:rPr>
              <w:t>Метанол</w:t>
            </w:r>
          </w:p>
          <w:bookmarkEnd w:id="677"/>
        </w:tc>
        <w:tc>
          <w:tcPr>
            <w:tcW w:w="1744" w:type="dxa"/>
            <w:tcBorders>
              <w:top w:val="outset" w:color="000000" w:sz="8"/>
              <w:left w:val="outset" w:color="000000" w:sz="8"/>
              <w:bottom w:val="outset" w:color="000000" w:sz="8"/>
              <w:right w:val="outset" w:color="000000" w:sz="8"/>
            </w:tcBorders>
            <w:vAlign w:val="center"/>
          </w:tcPr>
          <w:bookmarkStart w:name="1374" w:id="678"/>
          <w:p>
            <w:pPr>
              <w:spacing w:after="0"/>
              <w:ind w:left="0"/>
              <w:jc w:val="center"/>
            </w:pPr>
            <w:r>
              <w:rPr>
                <w:rFonts w:ascii="Arial"/>
                <w:b w:val="false"/>
                <w:i w:val="false"/>
                <w:color w:val="000000"/>
                <w:sz w:val="15"/>
              </w:rPr>
              <w:t>23</w:t>
            </w:r>
          </w:p>
          <w:bookmarkEnd w:id="678"/>
        </w:tc>
        <w:tc>
          <w:tcPr>
            <w:tcW w:w="2228" w:type="dxa"/>
            <w:tcBorders>
              <w:top w:val="outset" w:color="000000" w:sz="8"/>
              <w:left w:val="outset" w:color="000000" w:sz="8"/>
              <w:bottom w:val="outset" w:color="000000" w:sz="8"/>
              <w:right w:val="outset" w:color="000000" w:sz="8"/>
            </w:tcBorders>
            <w:vAlign w:val="center"/>
          </w:tcPr>
          <w:bookmarkStart w:name="1375" w:id="679"/>
          <w:p>
            <w:pPr>
              <w:spacing w:after="0"/>
              <w:ind w:left="0"/>
              <w:jc w:val="center"/>
            </w:pPr>
            <w:r>
              <w:rPr>
                <w:rFonts w:ascii="Arial"/>
                <w:b w:val="false"/>
                <w:i w:val="false"/>
                <w:color w:val="000000"/>
                <w:sz w:val="15"/>
              </w:rPr>
              <w:t>67-56-1</w:t>
            </w:r>
          </w:p>
          <w:bookmarkEnd w:id="67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76" w:id="680"/>
          <w:p>
            <w:pPr>
              <w:spacing w:after="0"/>
              <w:ind w:left="0"/>
              <w:jc w:val="center"/>
            </w:pPr>
            <w:r>
              <w:rPr>
                <w:rFonts w:ascii="Arial"/>
                <w:b w:val="false"/>
                <w:i w:val="false"/>
                <w:color w:val="000000"/>
                <w:sz w:val="15"/>
              </w:rPr>
              <w:t>65</w:t>
            </w:r>
          </w:p>
          <w:bookmarkEnd w:id="680"/>
        </w:tc>
        <w:tc>
          <w:tcPr>
            <w:tcW w:w="4942" w:type="dxa"/>
            <w:tcBorders>
              <w:top w:val="outset" w:color="000000" w:sz="8"/>
              <w:left w:val="outset" w:color="000000" w:sz="8"/>
              <w:bottom w:val="outset" w:color="000000" w:sz="8"/>
              <w:right w:val="outset" w:color="000000" w:sz="8"/>
            </w:tcBorders>
            <w:vAlign w:val="center"/>
          </w:tcPr>
          <w:bookmarkStart w:name="1377" w:id="681"/>
          <w:p>
            <w:pPr>
              <w:spacing w:after="0"/>
              <w:ind w:left="0"/>
              <w:jc w:val="left"/>
            </w:pPr>
            <w:r>
              <w:rPr>
                <w:rFonts w:ascii="Arial"/>
                <w:b w:val="false"/>
                <w:i w:val="false"/>
                <w:color w:val="000000"/>
                <w:sz w:val="15"/>
              </w:rPr>
              <w:t>Мефенамінова кислота</w:t>
            </w:r>
          </w:p>
          <w:bookmarkEnd w:id="681"/>
        </w:tc>
        <w:tc>
          <w:tcPr>
            <w:tcW w:w="1744" w:type="dxa"/>
            <w:tcBorders>
              <w:top w:val="outset" w:color="000000" w:sz="8"/>
              <w:left w:val="outset" w:color="000000" w:sz="8"/>
              <w:bottom w:val="outset" w:color="000000" w:sz="8"/>
              <w:right w:val="outset" w:color="000000" w:sz="8"/>
            </w:tcBorders>
            <w:vAlign w:val="center"/>
          </w:tcPr>
          <w:bookmarkStart w:name="1378" w:id="682"/>
          <w:p>
            <w:pPr>
              <w:spacing w:after="0"/>
              <w:ind w:left="0"/>
              <w:jc w:val="center"/>
            </w:pPr>
            <w:r>
              <w:rPr>
                <w:rFonts w:ascii="Arial"/>
                <w:b w:val="false"/>
                <w:i w:val="false"/>
                <w:color w:val="000000"/>
                <w:sz w:val="15"/>
              </w:rPr>
              <w:t>99</w:t>
            </w:r>
          </w:p>
          <w:bookmarkEnd w:id="682"/>
        </w:tc>
        <w:tc>
          <w:tcPr>
            <w:tcW w:w="2228" w:type="dxa"/>
            <w:tcBorders>
              <w:top w:val="outset" w:color="000000" w:sz="8"/>
              <w:left w:val="outset" w:color="000000" w:sz="8"/>
              <w:bottom w:val="outset" w:color="000000" w:sz="8"/>
              <w:right w:val="outset" w:color="000000" w:sz="8"/>
            </w:tcBorders>
            <w:vAlign w:val="center"/>
          </w:tcPr>
          <w:bookmarkStart w:name="1379" w:id="683"/>
          <w:p>
            <w:pPr>
              <w:spacing w:after="0"/>
              <w:ind w:left="0"/>
              <w:jc w:val="center"/>
            </w:pPr>
            <w:r>
              <w:rPr>
                <w:rFonts w:ascii="Arial"/>
                <w:b w:val="false"/>
                <w:i w:val="false"/>
                <w:color w:val="000000"/>
                <w:sz w:val="15"/>
              </w:rPr>
              <w:t>61-68-7</w:t>
            </w:r>
          </w:p>
          <w:bookmarkEnd w:id="68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80" w:id="684"/>
          <w:p>
            <w:pPr>
              <w:spacing w:after="0"/>
              <w:ind w:left="0"/>
              <w:jc w:val="center"/>
            </w:pPr>
            <w:r>
              <w:rPr>
                <w:rFonts w:ascii="Arial"/>
                <w:b w:val="false"/>
                <w:i w:val="false"/>
                <w:color w:val="000000"/>
                <w:sz w:val="15"/>
              </w:rPr>
              <w:t>66</w:t>
            </w:r>
          </w:p>
          <w:bookmarkEnd w:id="684"/>
        </w:tc>
        <w:tc>
          <w:tcPr>
            <w:tcW w:w="4942" w:type="dxa"/>
            <w:tcBorders>
              <w:top w:val="outset" w:color="000000" w:sz="8"/>
              <w:left w:val="outset" w:color="000000" w:sz="8"/>
              <w:bottom w:val="outset" w:color="000000" w:sz="8"/>
              <w:right w:val="outset" w:color="000000" w:sz="8"/>
            </w:tcBorders>
            <w:vAlign w:val="center"/>
          </w:tcPr>
          <w:bookmarkStart w:name="1381" w:id="685"/>
          <w:p>
            <w:pPr>
              <w:spacing w:after="0"/>
              <w:ind w:left="0"/>
              <w:jc w:val="left"/>
            </w:pPr>
            <w:r>
              <w:rPr>
                <w:rFonts w:ascii="Arial"/>
                <w:b w:val="false"/>
                <w:i w:val="false"/>
                <w:color w:val="000000"/>
                <w:sz w:val="15"/>
              </w:rPr>
              <w:t>Миш'як</w:t>
            </w:r>
          </w:p>
          <w:bookmarkEnd w:id="685"/>
        </w:tc>
        <w:tc>
          <w:tcPr>
            <w:tcW w:w="1744" w:type="dxa"/>
            <w:tcBorders>
              <w:top w:val="outset" w:color="000000" w:sz="8"/>
              <w:left w:val="outset" w:color="000000" w:sz="8"/>
              <w:bottom w:val="outset" w:color="000000" w:sz="8"/>
              <w:right w:val="outset" w:color="000000" w:sz="8"/>
            </w:tcBorders>
            <w:vAlign w:val="center"/>
          </w:tcPr>
          <w:bookmarkStart w:name="1382" w:id="686"/>
          <w:p>
            <w:pPr>
              <w:spacing w:after="0"/>
              <w:ind w:left="0"/>
              <w:jc w:val="center"/>
            </w:pPr>
            <w:r>
              <w:rPr>
                <w:rFonts w:ascii="Arial"/>
                <w:b w:val="false"/>
                <w:i w:val="false"/>
                <w:color w:val="000000"/>
                <w:sz w:val="15"/>
              </w:rPr>
              <w:t>24</w:t>
            </w:r>
          </w:p>
          <w:bookmarkEnd w:id="686"/>
        </w:tc>
        <w:tc>
          <w:tcPr>
            <w:tcW w:w="2228" w:type="dxa"/>
            <w:tcBorders>
              <w:top w:val="outset" w:color="000000" w:sz="8"/>
              <w:left w:val="outset" w:color="000000" w:sz="8"/>
              <w:bottom w:val="outset" w:color="000000" w:sz="8"/>
              <w:right w:val="outset" w:color="000000" w:sz="8"/>
            </w:tcBorders>
            <w:vAlign w:val="center"/>
          </w:tcPr>
          <w:bookmarkStart w:name="1383" w:id="687"/>
          <w:p>
            <w:pPr>
              <w:spacing w:after="0"/>
              <w:ind w:left="0"/>
              <w:jc w:val="center"/>
            </w:pPr>
            <w:r>
              <w:rPr>
                <w:rFonts w:ascii="Arial"/>
                <w:b w:val="false"/>
                <w:i w:val="false"/>
                <w:color w:val="000000"/>
                <w:sz w:val="15"/>
              </w:rPr>
              <w:t>7440-38-2</w:t>
            </w:r>
          </w:p>
          <w:bookmarkEnd w:id="68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84" w:id="688"/>
          <w:p>
            <w:pPr>
              <w:spacing w:after="0"/>
              <w:ind w:left="0"/>
              <w:jc w:val="center"/>
            </w:pPr>
            <w:r>
              <w:rPr>
                <w:rFonts w:ascii="Arial"/>
                <w:b w:val="false"/>
                <w:i w:val="false"/>
                <w:color w:val="000000"/>
                <w:sz w:val="15"/>
              </w:rPr>
              <w:t>67</w:t>
            </w:r>
          </w:p>
          <w:bookmarkEnd w:id="688"/>
        </w:tc>
        <w:tc>
          <w:tcPr>
            <w:tcW w:w="4942" w:type="dxa"/>
            <w:tcBorders>
              <w:top w:val="outset" w:color="000000" w:sz="8"/>
              <w:left w:val="outset" w:color="000000" w:sz="8"/>
              <w:bottom w:val="outset" w:color="000000" w:sz="8"/>
              <w:right w:val="outset" w:color="000000" w:sz="8"/>
            </w:tcBorders>
            <w:vAlign w:val="center"/>
          </w:tcPr>
          <w:bookmarkStart w:name="1385" w:id="689"/>
          <w:p>
            <w:pPr>
              <w:spacing w:after="0"/>
              <w:ind w:left="0"/>
              <w:jc w:val="left"/>
            </w:pPr>
            <w:r>
              <w:rPr>
                <w:rFonts w:ascii="Arial"/>
                <w:b w:val="false"/>
                <w:i w:val="false"/>
                <w:color w:val="000000"/>
                <w:sz w:val="15"/>
              </w:rPr>
              <w:t>Мідь</w:t>
            </w:r>
          </w:p>
          <w:bookmarkEnd w:id="689"/>
        </w:tc>
        <w:tc>
          <w:tcPr>
            <w:tcW w:w="1744" w:type="dxa"/>
            <w:tcBorders>
              <w:top w:val="outset" w:color="000000" w:sz="8"/>
              <w:left w:val="outset" w:color="000000" w:sz="8"/>
              <w:bottom w:val="outset" w:color="000000" w:sz="8"/>
              <w:right w:val="outset" w:color="000000" w:sz="8"/>
            </w:tcBorders>
            <w:vAlign w:val="center"/>
          </w:tcPr>
          <w:bookmarkStart w:name="1386" w:id="690"/>
          <w:p>
            <w:pPr>
              <w:spacing w:after="0"/>
              <w:ind w:left="0"/>
              <w:jc w:val="center"/>
            </w:pPr>
            <w:r>
              <w:rPr>
                <w:rFonts w:ascii="Arial"/>
                <w:b w:val="false"/>
                <w:i w:val="false"/>
                <w:color w:val="000000"/>
                <w:sz w:val="15"/>
              </w:rPr>
              <w:t>25</w:t>
            </w:r>
          </w:p>
          <w:bookmarkEnd w:id="690"/>
        </w:tc>
        <w:tc>
          <w:tcPr>
            <w:tcW w:w="2228" w:type="dxa"/>
            <w:tcBorders>
              <w:top w:val="outset" w:color="000000" w:sz="8"/>
              <w:left w:val="outset" w:color="000000" w:sz="8"/>
              <w:bottom w:val="outset" w:color="000000" w:sz="8"/>
              <w:right w:val="outset" w:color="000000" w:sz="8"/>
            </w:tcBorders>
            <w:vAlign w:val="center"/>
          </w:tcPr>
          <w:bookmarkStart w:name="1387" w:id="691"/>
          <w:p>
            <w:pPr>
              <w:spacing w:after="0"/>
              <w:ind w:left="0"/>
              <w:jc w:val="center"/>
            </w:pPr>
            <w:r>
              <w:rPr>
                <w:rFonts w:ascii="Arial"/>
                <w:b w:val="false"/>
                <w:i w:val="false"/>
                <w:color w:val="000000"/>
                <w:sz w:val="15"/>
              </w:rPr>
              <w:t>7440-50-8</w:t>
            </w:r>
          </w:p>
          <w:bookmarkEnd w:id="69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88" w:id="692"/>
          <w:p>
            <w:pPr>
              <w:spacing w:after="0"/>
              <w:ind w:left="0"/>
              <w:jc w:val="center"/>
            </w:pPr>
            <w:r>
              <w:rPr>
                <w:rFonts w:ascii="Arial"/>
                <w:b w:val="false"/>
                <w:i w:val="false"/>
                <w:color w:val="000000"/>
                <w:sz w:val="15"/>
              </w:rPr>
              <w:t>68</w:t>
            </w:r>
          </w:p>
          <w:bookmarkEnd w:id="692"/>
        </w:tc>
        <w:tc>
          <w:tcPr>
            <w:tcW w:w="4942" w:type="dxa"/>
            <w:tcBorders>
              <w:top w:val="outset" w:color="000000" w:sz="8"/>
              <w:left w:val="outset" w:color="000000" w:sz="8"/>
              <w:bottom w:val="outset" w:color="000000" w:sz="8"/>
              <w:right w:val="outset" w:color="000000" w:sz="8"/>
            </w:tcBorders>
            <w:vAlign w:val="center"/>
          </w:tcPr>
          <w:bookmarkStart w:name="1389" w:id="693"/>
          <w:p>
            <w:pPr>
              <w:spacing w:after="0"/>
              <w:ind w:left="0"/>
              <w:jc w:val="left"/>
            </w:pPr>
            <w:r>
              <w:rPr>
                <w:rFonts w:ascii="Arial"/>
                <w:b w:val="false"/>
                <w:i w:val="false"/>
                <w:color w:val="000000"/>
                <w:sz w:val="15"/>
              </w:rPr>
              <w:t>Молібден</w:t>
            </w:r>
          </w:p>
          <w:bookmarkEnd w:id="693"/>
        </w:tc>
        <w:tc>
          <w:tcPr>
            <w:tcW w:w="1744" w:type="dxa"/>
            <w:tcBorders>
              <w:top w:val="outset" w:color="000000" w:sz="8"/>
              <w:left w:val="outset" w:color="000000" w:sz="8"/>
              <w:bottom w:val="outset" w:color="000000" w:sz="8"/>
              <w:right w:val="outset" w:color="000000" w:sz="8"/>
            </w:tcBorders>
            <w:vAlign w:val="center"/>
          </w:tcPr>
          <w:bookmarkStart w:name="1390" w:id="694"/>
          <w:p>
            <w:pPr>
              <w:spacing w:after="0"/>
              <w:ind w:left="0"/>
              <w:jc w:val="center"/>
            </w:pPr>
            <w:r>
              <w:rPr>
                <w:rFonts w:ascii="Arial"/>
                <w:b w:val="false"/>
                <w:i w:val="false"/>
                <w:color w:val="000000"/>
                <w:sz w:val="15"/>
              </w:rPr>
              <w:t>26</w:t>
            </w:r>
          </w:p>
          <w:bookmarkEnd w:id="694"/>
        </w:tc>
        <w:tc>
          <w:tcPr>
            <w:tcW w:w="2228" w:type="dxa"/>
            <w:tcBorders>
              <w:top w:val="outset" w:color="000000" w:sz="8"/>
              <w:left w:val="outset" w:color="000000" w:sz="8"/>
              <w:bottom w:val="outset" w:color="000000" w:sz="8"/>
              <w:right w:val="outset" w:color="000000" w:sz="8"/>
            </w:tcBorders>
            <w:vAlign w:val="center"/>
          </w:tcPr>
          <w:bookmarkStart w:name="1391" w:id="695"/>
          <w:p>
            <w:pPr>
              <w:spacing w:after="0"/>
              <w:ind w:left="0"/>
              <w:jc w:val="center"/>
            </w:pPr>
            <w:r>
              <w:rPr>
                <w:rFonts w:ascii="Arial"/>
                <w:b w:val="false"/>
                <w:i w:val="false"/>
                <w:color w:val="000000"/>
                <w:sz w:val="15"/>
              </w:rPr>
              <w:t>7439-98-7</w:t>
            </w:r>
          </w:p>
          <w:bookmarkEnd w:id="69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92" w:id="696"/>
          <w:p>
            <w:pPr>
              <w:spacing w:after="0"/>
              <w:ind w:left="0"/>
              <w:jc w:val="center"/>
            </w:pPr>
            <w:r>
              <w:rPr>
                <w:rFonts w:ascii="Arial"/>
                <w:b w:val="false"/>
                <w:i w:val="false"/>
                <w:color w:val="000000"/>
                <w:sz w:val="15"/>
              </w:rPr>
              <w:t>69</w:t>
            </w:r>
          </w:p>
          <w:bookmarkEnd w:id="696"/>
        </w:tc>
        <w:tc>
          <w:tcPr>
            <w:tcW w:w="4942" w:type="dxa"/>
            <w:tcBorders>
              <w:top w:val="outset" w:color="000000" w:sz="8"/>
              <w:left w:val="outset" w:color="000000" w:sz="8"/>
              <w:bottom w:val="outset" w:color="000000" w:sz="8"/>
              <w:right w:val="outset" w:color="000000" w:sz="8"/>
            </w:tcBorders>
            <w:vAlign w:val="center"/>
          </w:tcPr>
          <w:bookmarkStart w:name="1393" w:id="697"/>
          <w:p>
            <w:pPr>
              <w:spacing w:after="0"/>
              <w:ind w:left="0"/>
              <w:jc w:val="left"/>
            </w:pPr>
            <w:r>
              <w:rPr>
                <w:rFonts w:ascii="Arial"/>
                <w:b w:val="false"/>
                <w:i w:val="false"/>
                <w:color w:val="000000"/>
                <w:sz w:val="15"/>
              </w:rPr>
              <w:t>Натрій</w:t>
            </w:r>
          </w:p>
          <w:bookmarkEnd w:id="697"/>
        </w:tc>
        <w:tc>
          <w:tcPr>
            <w:tcW w:w="1744" w:type="dxa"/>
            <w:tcBorders>
              <w:top w:val="outset" w:color="000000" w:sz="8"/>
              <w:left w:val="outset" w:color="000000" w:sz="8"/>
              <w:bottom w:val="outset" w:color="000000" w:sz="8"/>
              <w:right w:val="outset" w:color="000000" w:sz="8"/>
            </w:tcBorders>
            <w:vAlign w:val="center"/>
          </w:tcPr>
          <w:bookmarkStart w:name="1394" w:id="698"/>
          <w:p>
            <w:pPr>
              <w:spacing w:after="0"/>
              <w:ind w:left="0"/>
              <w:jc w:val="center"/>
            </w:pPr>
            <w:r>
              <w:rPr>
                <w:rFonts w:ascii="Arial"/>
                <w:b w:val="false"/>
                <w:i w:val="false"/>
                <w:color w:val="000000"/>
                <w:sz w:val="15"/>
              </w:rPr>
              <w:t>27</w:t>
            </w:r>
          </w:p>
          <w:bookmarkEnd w:id="698"/>
        </w:tc>
        <w:tc>
          <w:tcPr>
            <w:tcW w:w="2228" w:type="dxa"/>
            <w:tcBorders>
              <w:top w:val="outset" w:color="000000" w:sz="8"/>
              <w:left w:val="outset" w:color="000000" w:sz="8"/>
              <w:bottom w:val="outset" w:color="000000" w:sz="8"/>
              <w:right w:val="outset" w:color="000000" w:sz="8"/>
            </w:tcBorders>
            <w:vAlign w:val="center"/>
          </w:tcPr>
          <w:bookmarkStart w:name="1395" w:id="699"/>
          <w:p>
            <w:pPr>
              <w:spacing w:after="0"/>
              <w:ind w:left="0"/>
              <w:jc w:val="center"/>
            </w:pPr>
            <w:r>
              <w:rPr>
                <w:rFonts w:ascii="Arial"/>
                <w:b w:val="false"/>
                <w:i w:val="false"/>
                <w:color w:val="000000"/>
                <w:sz w:val="15"/>
              </w:rPr>
              <w:t>7440-23-5</w:t>
            </w:r>
          </w:p>
          <w:bookmarkEnd w:id="69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396" w:id="700"/>
          <w:p>
            <w:pPr>
              <w:spacing w:after="0"/>
              <w:ind w:left="0"/>
              <w:jc w:val="center"/>
            </w:pPr>
            <w:r>
              <w:rPr>
                <w:rFonts w:ascii="Arial"/>
                <w:b w:val="false"/>
                <w:i w:val="false"/>
                <w:color w:val="000000"/>
                <w:sz w:val="15"/>
              </w:rPr>
              <w:t>70</w:t>
            </w:r>
          </w:p>
          <w:bookmarkEnd w:id="700"/>
        </w:tc>
        <w:tc>
          <w:tcPr>
            <w:tcW w:w="4942" w:type="dxa"/>
            <w:tcBorders>
              <w:top w:val="outset" w:color="000000" w:sz="8"/>
              <w:left w:val="outset" w:color="000000" w:sz="8"/>
              <w:bottom w:val="outset" w:color="000000" w:sz="8"/>
              <w:right w:val="outset" w:color="000000" w:sz="8"/>
            </w:tcBorders>
            <w:vAlign w:val="center"/>
          </w:tcPr>
          <w:bookmarkStart w:name="1397" w:id="701"/>
          <w:p>
            <w:pPr>
              <w:spacing w:after="0"/>
              <w:ind w:left="0"/>
              <w:jc w:val="left"/>
            </w:pPr>
            <w:r>
              <w:rPr>
                <w:rFonts w:ascii="Arial"/>
                <w:b w:val="false"/>
                <w:i w:val="false"/>
                <w:color w:val="000000"/>
                <w:sz w:val="15"/>
              </w:rPr>
              <w:t>Нафталін</w:t>
            </w:r>
          </w:p>
          <w:bookmarkEnd w:id="701"/>
        </w:tc>
        <w:tc>
          <w:tcPr>
            <w:tcW w:w="1744" w:type="dxa"/>
            <w:tcBorders>
              <w:top w:val="outset" w:color="000000" w:sz="8"/>
              <w:left w:val="outset" w:color="000000" w:sz="8"/>
              <w:bottom w:val="outset" w:color="000000" w:sz="8"/>
              <w:right w:val="outset" w:color="000000" w:sz="8"/>
            </w:tcBorders>
            <w:vAlign w:val="center"/>
          </w:tcPr>
          <w:bookmarkStart w:name="1398" w:id="702"/>
          <w:p>
            <w:pPr>
              <w:spacing w:after="0"/>
              <w:ind w:left="0"/>
              <w:jc w:val="center"/>
            </w:pPr>
            <w:r>
              <w:rPr>
                <w:rFonts w:ascii="Arial"/>
                <w:b w:val="false"/>
                <w:i w:val="false"/>
                <w:color w:val="000000"/>
                <w:sz w:val="15"/>
              </w:rPr>
              <w:t>100</w:t>
            </w:r>
          </w:p>
          <w:bookmarkEnd w:id="702"/>
        </w:tc>
        <w:tc>
          <w:tcPr>
            <w:tcW w:w="2228" w:type="dxa"/>
            <w:tcBorders>
              <w:top w:val="outset" w:color="000000" w:sz="8"/>
              <w:left w:val="outset" w:color="000000" w:sz="8"/>
              <w:bottom w:val="outset" w:color="000000" w:sz="8"/>
              <w:right w:val="outset" w:color="000000" w:sz="8"/>
            </w:tcBorders>
            <w:vAlign w:val="center"/>
          </w:tcPr>
          <w:bookmarkStart w:name="1399" w:id="703"/>
          <w:p>
            <w:pPr>
              <w:spacing w:after="0"/>
              <w:ind w:left="0"/>
              <w:jc w:val="center"/>
            </w:pPr>
            <w:r>
              <w:rPr>
                <w:rFonts w:ascii="Arial"/>
                <w:b w:val="false"/>
                <w:i w:val="false"/>
                <w:color w:val="000000"/>
                <w:sz w:val="15"/>
              </w:rPr>
              <w:t>91-20-3</w:t>
            </w:r>
          </w:p>
          <w:bookmarkEnd w:id="70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00" w:id="704"/>
          <w:p>
            <w:pPr>
              <w:spacing w:after="0"/>
              <w:ind w:left="0"/>
              <w:jc w:val="center"/>
            </w:pPr>
            <w:r>
              <w:rPr>
                <w:rFonts w:ascii="Arial"/>
                <w:b w:val="false"/>
                <w:i w:val="false"/>
                <w:color w:val="000000"/>
                <w:sz w:val="15"/>
              </w:rPr>
              <w:t>71</w:t>
            </w:r>
          </w:p>
          <w:bookmarkEnd w:id="704"/>
        </w:tc>
        <w:tc>
          <w:tcPr>
            <w:tcW w:w="4942" w:type="dxa"/>
            <w:tcBorders>
              <w:top w:val="outset" w:color="000000" w:sz="8"/>
              <w:left w:val="outset" w:color="000000" w:sz="8"/>
              <w:bottom w:val="outset" w:color="000000" w:sz="8"/>
              <w:right w:val="outset" w:color="000000" w:sz="8"/>
            </w:tcBorders>
            <w:vAlign w:val="center"/>
          </w:tcPr>
          <w:bookmarkStart w:name="1401" w:id="705"/>
          <w:p>
            <w:pPr>
              <w:spacing w:after="0"/>
              <w:ind w:left="0"/>
              <w:jc w:val="left"/>
            </w:pPr>
            <w:r>
              <w:rPr>
                <w:rFonts w:ascii="Arial"/>
                <w:b w:val="false"/>
                <w:i w:val="false"/>
                <w:color w:val="000000"/>
                <w:sz w:val="15"/>
              </w:rPr>
              <w:t>Нафтопродукти</w:t>
            </w:r>
          </w:p>
          <w:bookmarkEnd w:id="705"/>
        </w:tc>
        <w:tc>
          <w:tcPr>
            <w:tcW w:w="1744" w:type="dxa"/>
            <w:tcBorders>
              <w:top w:val="outset" w:color="000000" w:sz="8"/>
              <w:left w:val="outset" w:color="000000" w:sz="8"/>
              <w:bottom w:val="outset" w:color="000000" w:sz="8"/>
              <w:right w:val="outset" w:color="000000" w:sz="8"/>
            </w:tcBorders>
            <w:vAlign w:val="center"/>
          </w:tcPr>
          <w:bookmarkStart w:name="1402" w:id="706"/>
          <w:p>
            <w:pPr>
              <w:spacing w:after="0"/>
              <w:ind w:left="0"/>
              <w:jc w:val="center"/>
            </w:pPr>
            <w:r>
              <w:rPr>
                <w:rFonts w:ascii="Arial"/>
                <w:b w:val="false"/>
                <w:i w:val="false"/>
                <w:color w:val="000000"/>
                <w:sz w:val="15"/>
              </w:rPr>
              <w:t>28</w:t>
            </w:r>
          </w:p>
          <w:bookmarkEnd w:id="706"/>
        </w:tc>
        <w:tc>
          <w:tcPr>
            <w:tcW w:w="2228" w:type="dxa"/>
            <w:tcBorders>
              <w:top w:val="outset" w:color="000000" w:sz="8"/>
              <w:left w:val="outset" w:color="000000" w:sz="8"/>
              <w:bottom w:val="outset" w:color="000000" w:sz="8"/>
              <w:right w:val="outset" w:color="000000" w:sz="8"/>
            </w:tcBorders>
            <w:vAlign w:val="center"/>
          </w:tcPr>
          <w:bookmarkStart w:name="1403" w:id="707"/>
          <w:p>
            <w:pPr>
              <w:spacing w:after="0"/>
              <w:ind w:left="0"/>
              <w:jc w:val="center"/>
            </w:pPr>
            <w:r>
              <w:rPr>
                <w:rFonts w:ascii="Arial"/>
                <w:b w:val="false"/>
                <w:i w:val="false"/>
                <w:color w:val="000000"/>
                <w:sz w:val="15"/>
              </w:rPr>
              <w:t>Не застосовується</w:t>
            </w:r>
          </w:p>
          <w:bookmarkEnd w:id="70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04" w:id="708"/>
          <w:p>
            <w:pPr>
              <w:spacing w:after="0"/>
              <w:ind w:left="0"/>
              <w:jc w:val="center"/>
            </w:pPr>
            <w:r>
              <w:rPr>
                <w:rFonts w:ascii="Arial"/>
                <w:b w:val="false"/>
                <w:i w:val="false"/>
                <w:color w:val="000000"/>
                <w:sz w:val="15"/>
              </w:rPr>
              <w:t>72</w:t>
            </w:r>
          </w:p>
          <w:bookmarkEnd w:id="708"/>
        </w:tc>
        <w:tc>
          <w:tcPr>
            <w:tcW w:w="4942" w:type="dxa"/>
            <w:tcBorders>
              <w:top w:val="outset" w:color="000000" w:sz="8"/>
              <w:left w:val="outset" w:color="000000" w:sz="8"/>
              <w:bottom w:val="outset" w:color="000000" w:sz="8"/>
              <w:right w:val="outset" w:color="000000" w:sz="8"/>
            </w:tcBorders>
            <w:vAlign w:val="center"/>
          </w:tcPr>
          <w:bookmarkStart w:name="1405" w:id="709"/>
          <w:p>
            <w:pPr>
              <w:spacing w:after="0"/>
              <w:ind w:left="0"/>
              <w:jc w:val="left"/>
            </w:pPr>
            <w:r>
              <w:rPr>
                <w:rFonts w:ascii="Arial"/>
                <w:b w:val="false"/>
                <w:i w:val="false"/>
                <w:color w:val="000000"/>
                <w:sz w:val="15"/>
              </w:rPr>
              <w:t>Нікель</w:t>
            </w:r>
          </w:p>
          <w:bookmarkEnd w:id="709"/>
        </w:tc>
        <w:tc>
          <w:tcPr>
            <w:tcW w:w="1744" w:type="dxa"/>
            <w:tcBorders>
              <w:top w:val="outset" w:color="000000" w:sz="8"/>
              <w:left w:val="outset" w:color="000000" w:sz="8"/>
              <w:bottom w:val="outset" w:color="000000" w:sz="8"/>
              <w:right w:val="outset" w:color="000000" w:sz="8"/>
            </w:tcBorders>
            <w:vAlign w:val="center"/>
          </w:tcPr>
          <w:bookmarkStart w:name="1406" w:id="710"/>
          <w:p>
            <w:pPr>
              <w:spacing w:after="0"/>
              <w:ind w:left="0"/>
              <w:jc w:val="center"/>
            </w:pPr>
            <w:r>
              <w:rPr>
                <w:rFonts w:ascii="Arial"/>
                <w:b w:val="false"/>
                <w:i w:val="false"/>
                <w:color w:val="000000"/>
                <w:sz w:val="15"/>
              </w:rPr>
              <w:t>29</w:t>
            </w:r>
          </w:p>
          <w:bookmarkEnd w:id="710"/>
        </w:tc>
        <w:tc>
          <w:tcPr>
            <w:tcW w:w="2228" w:type="dxa"/>
            <w:tcBorders>
              <w:top w:val="outset" w:color="000000" w:sz="8"/>
              <w:left w:val="outset" w:color="000000" w:sz="8"/>
              <w:bottom w:val="outset" w:color="000000" w:sz="8"/>
              <w:right w:val="outset" w:color="000000" w:sz="8"/>
            </w:tcBorders>
            <w:vAlign w:val="center"/>
          </w:tcPr>
          <w:bookmarkStart w:name="1407" w:id="711"/>
          <w:p>
            <w:pPr>
              <w:spacing w:after="0"/>
              <w:ind w:left="0"/>
              <w:jc w:val="center"/>
            </w:pPr>
            <w:r>
              <w:rPr>
                <w:rFonts w:ascii="Arial"/>
                <w:b w:val="false"/>
                <w:i w:val="false"/>
                <w:color w:val="000000"/>
                <w:sz w:val="15"/>
              </w:rPr>
              <w:t>7440-02-0</w:t>
            </w:r>
          </w:p>
          <w:bookmarkEnd w:id="71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08" w:id="712"/>
          <w:p>
            <w:pPr>
              <w:spacing w:after="0"/>
              <w:ind w:left="0"/>
              <w:jc w:val="center"/>
            </w:pPr>
            <w:r>
              <w:rPr>
                <w:rFonts w:ascii="Arial"/>
                <w:b w:val="false"/>
                <w:i w:val="false"/>
                <w:color w:val="000000"/>
                <w:sz w:val="15"/>
              </w:rPr>
              <w:t>73</w:t>
            </w:r>
          </w:p>
          <w:bookmarkEnd w:id="712"/>
        </w:tc>
        <w:tc>
          <w:tcPr>
            <w:tcW w:w="4942" w:type="dxa"/>
            <w:tcBorders>
              <w:top w:val="outset" w:color="000000" w:sz="8"/>
              <w:left w:val="outset" w:color="000000" w:sz="8"/>
              <w:bottom w:val="outset" w:color="000000" w:sz="8"/>
              <w:right w:val="outset" w:color="000000" w:sz="8"/>
            </w:tcBorders>
            <w:vAlign w:val="center"/>
          </w:tcPr>
          <w:bookmarkStart w:name="1409" w:id="713"/>
          <w:p>
            <w:pPr>
              <w:spacing w:after="0"/>
              <w:ind w:left="0"/>
              <w:jc w:val="left"/>
            </w:pPr>
            <w:r>
              <w:rPr>
                <w:rFonts w:ascii="Arial"/>
                <w:b w:val="false"/>
                <w:i w:val="false"/>
                <w:color w:val="000000"/>
                <w:sz w:val="15"/>
              </w:rPr>
              <w:t>Нітрати</w:t>
            </w:r>
          </w:p>
          <w:bookmarkEnd w:id="713"/>
        </w:tc>
        <w:tc>
          <w:tcPr>
            <w:tcW w:w="1744" w:type="dxa"/>
            <w:tcBorders>
              <w:top w:val="outset" w:color="000000" w:sz="8"/>
              <w:left w:val="outset" w:color="000000" w:sz="8"/>
              <w:bottom w:val="outset" w:color="000000" w:sz="8"/>
              <w:right w:val="outset" w:color="000000" w:sz="8"/>
            </w:tcBorders>
            <w:vAlign w:val="center"/>
          </w:tcPr>
          <w:bookmarkStart w:name="1410" w:id="714"/>
          <w:p>
            <w:pPr>
              <w:spacing w:after="0"/>
              <w:ind w:left="0"/>
              <w:jc w:val="center"/>
            </w:pPr>
            <w:r>
              <w:rPr>
                <w:rFonts w:ascii="Arial"/>
                <w:b w:val="false"/>
                <w:i w:val="false"/>
                <w:color w:val="000000"/>
                <w:sz w:val="15"/>
              </w:rPr>
              <w:t>30</w:t>
            </w:r>
          </w:p>
          <w:bookmarkEnd w:id="714"/>
        </w:tc>
        <w:tc>
          <w:tcPr>
            <w:tcW w:w="2228" w:type="dxa"/>
            <w:tcBorders>
              <w:top w:val="outset" w:color="000000" w:sz="8"/>
              <w:left w:val="outset" w:color="000000" w:sz="8"/>
              <w:bottom w:val="outset" w:color="000000" w:sz="8"/>
              <w:right w:val="outset" w:color="000000" w:sz="8"/>
            </w:tcBorders>
            <w:vAlign w:val="center"/>
          </w:tcPr>
          <w:bookmarkStart w:name="1411" w:id="715"/>
          <w:p>
            <w:pPr>
              <w:spacing w:after="0"/>
              <w:ind w:left="0"/>
              <w:jc w:val="center"/>
            </w:pPr>
            <w:r>
              <w:rPr>
                <w:rFonts w:ascii="Arial"/>
                <w:b w:val="false"/>
                <w:i w:val="false"/>
                <w:color w:val="000000"/>
                <w:sz w:val="15"/>
              </w:rPr>
              <w:t>Не застосовується</w:t>
            </w:r>
          </w:p>
          <w:bookmarkEnd w:id="71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12" w:id="716"/>
          <w:p>
            <w:pPr>
              <w:spacing w:after="0"/>
              <w:ind w:left="0"/>
              <w:jc w:val="center"/>
            </w:pPr>
            <w:r>
              <w:rPr>
                <w:rFonts w:ascii="Arial"/>
                <w:b w:val="false"/>
                <w:i w:val="false"/>
                <w:color w:val="000000"/>
                <w:sz w:val="15"/>
              </w:rPr>
              <w:t>74</w:t>
            </w:r>
          </w:p>
          <w:bookmarkEnd w:id="716"/>
        </w:tc>
        <w:tc>
          <w:tcPr>
            <w:tcW w:w="4942" w:type="dxa"/>
            <w:tcBorders>
              <w:top w:val="outset" w:color="000000" w:sz="8"/>
              <w:left w:val="outset" w:color="000000" w:sz="8"/>
              <w:bottom w:val="outset" w:color="000000" w:sz="8"/>
              <w:right w:val="outset" w:color="000000" w:sz="8"/>
            </w:tcBorders>
            <w:vAlign w:val="center"/>
          </w:tcPr>
          <w:bookmarkStart w:name="1413" w:id="717"/>
          <w:p>
            <w:pPr>
              <w:spacing w:after="0"/>
              <w:ind w:left="0"/>
              <w:jc w:val="left"/>
            </w:pPr>
            <w:r>
              <w:rPr>
                <w:rFonts w:ascii="Arial"/>
                <w:b w:val="false"/>
                <w:i w:val="false"/>
                <w:color w:val="000000"/>
                <w:sz w:val="15"/>
              </w:rPr>
              <w:t>Нітрити</w:t>
            </w:r>
          </w:p>
          <w:bookmarkEnd w:id="717"/>
        </w:tc>
        <w:tc>
          <w:tcPr>
            <w:tcW w:w="1744" w:type="dxa"/>
            <w:tcBorders>
              <w:top w:val="outset" w:color="000000" w:sz="8"/>
              <w:left w:val="outset" w:color="000000" w:sz="8"/>
              <w:bottom w:val="outset" w:color="000000" w:sz="8"/>
              <w:right w:val="outset" w:color="000000" w:sz="8"/>
            </w:tcBorders>
            <w:vAlign w:val="center"/>
          </w:tcPr>
          <w:bookmarkStart w:name="1414" w:id="718"/>
          <w:p>
            <w:pPr>
              <w:spacing w:after="0"/>
              <w:ind w:left="0"/>
              <w:jc w:val="center"/>
            </w:pPr>
            <w:r>
              <w:rPr>
                <w:rFonts w:ascii="Arial"/>
                <w:b w:val="false"/>
                <w:i w:val="false"/>
                <w:color w:val="000000"/>
                <w:sz w:val="15"/>
              </w:rPr>
              <w:t>31</w:t>
            </w:r>
          </w:p>
          <w:bookmarkEnd w:id="718"/>
        </w:tc>
        <w:tc>
          <w:tcPr>
            <w:tcW w:w="2228" w:type="dxa"/>
            <w:tcBorders>
              <w:top w:val="outset" w:color="000000" w:sz="8"/>
              <w:left w:val="outset" w:color="000000" w:sz="8"/>
              <w:bottom w:val="outset" w:color="000000" w:sz="8"/>
              <w:right w:val="outset" w:color="000000" w:sz="8"/>
            </w:tcBorders>
            <w:vAlign w:val="center"/>
          </w:tcPr>
          <w:bookmarkStart w:name="1415" w:id="719"/>
          <w:p>
            <w:pPr>
              <w:spacing w:after="0"/>
              <w:ind w:left="0"/>
              <w:jc w:val="center"/>
            </w:pPr>
            <w:r>
              <w:rPr>
                <w:rFonts w:ascii="Arial"/>
                <w:b w:val="false"/>
                <w:i w:val="false"/>
                <w:color w:val="000000"/>
                <w:sz w:val="15"/>
              </w:rPr>
              <w:t>Не застосовується</w:t>
            </w:r>
          </w:p>
          <w:bookmarkEnd w:id="71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16" w:id="720"/>
          <w:p>
            <w:pPr>
              <w:spacing w:after="0"/>
              <w:ind w:left="0"/>
              <w:jc w:val="center"/>
            </w:pPr>
            <w:r>
              <w:rPr>
                <w:rFonts w:ascii="Arial"/>
                <w:b w:val="false"/>
                <w:i w:val="false"/>
                <w:color w:val="000000"/>
                <w:sz w:val="15"/>
              </w:rPr>
              <w:t>75</w:t>
            </w:r>
          </w:p>
          <w:bookmarkEnd w:id="720"/>
        </w:tc>
        <w:tc>
          <w:tcPr>
            <w:tcW w:w="4942" w:type="dxa"/>
            <w:tcBorders>
              <w:top w:val="outset" w:color="000000" w:sz="8"/>
              <w:left w:val="outset" w:color="000000" w:sz="8"/>
              <w:bottom w:val="outset" w:color="000000" w:sz="8"/>
              <w:right w:val="outset" w:color="000000" w:sz="8"/>
            </w:tcBorders>
            <w:vAlign w:val="center"/>
          </w:tcPr>
          <w:bookmarkStart w:name="1417" w:id="721"/>
          <w:p>
            <w:pPr>
              <w:spacing w:after="0"/>
              <w:ind w:left="0"/>
              <w:jc w:val="left"/>
            </w:pPr>
            <w:r>
              <w:rPr>
                <w:rFonts w:ascii="Arial"/>
                <w:b w:val="false"/>
                <w:i w:val="false"/>
                <w:color w:val="000000"/>
                <w:sz w:val="15"/>
              </w:rPr>
              <w:t>Нонилфеноли (4-нонилфенол)</w:t>
            </w:r>
          </w:p>
          <w:bookmarkEnd w:id="721"/>
        </w:tc>
        <w:tc>
          <w:tcPr>
            <w:tcW w:w="1744" w:type="dxa"/>
            <w:tcBorders>
              <w:top w:val="outset" w:color="000000" w:sz="8"/>
              <w:left w:val="outset" w:color="000000" w:sz="8"/>
              <w:bottom w:val="outset" w:color="000000" w:sz="8"/>
              <w:right w:val="outset" w:color="000000" w:sz="8"/>
            </w:tcBorders>
            <w:vAlign w:val="center"/>
          </w:tcPr>
          <w:bookmarkStart w:name="1418" w:id="722"/>
          <w:p>
            <w:pPr>
              <w:spacing w:after="0"/>
              <w:ind w:left="0"/>
              <w:jc w:val="center"/>
            </w:pPr>
            <w:r>
              <w:rPr>
                <w:rFonts w:ascii="Arial"/>
                <w:b w:val="false"/>
                <w:i w:val="false"/>
                <w:color w:val="000000"/>
                <w:sz w:val="15"/>
              </w:rPr>
              <w:t>101</w:t>
            </w:r>
          </w:p>
          <w:bookmarkEnd w:id="722"/>
        </w:tc>
        <w:tc>
          <w:tcPr>
            <w:tcW w:w="2228" w:type="dxa"/>
            <w:tcBorders>
              <w:top w:val="outset" w:color="000000" w:sz="8"/>
              <w:left w:val="outset" w:color="000000" w:sz="8"/>
              <w:bottom w:val="outset" w:color="000000" w:sz="8"/>
              <w:right w:val="outset" w:color="000000" w:sz="8"/>
            </w:tcBorders>
            <w:vAlign w:val="center"/>
          </w:tcPr>
          <w:bookmarkStart w:name="1419" w:id="723"/>
          <w:p>
            <w:pPr>
              <w:spacing w:after="0"/>
              <w:ind w:left="0"/>
              <w:jc w:val="center"/>
            </w:pPr>
            <w:r>
              <w:rPr>
                <w:rFonts w:ascii="Arial"/>
                <w:b w:val="false"/>
                <w:i w:val="false"/>
                <w:color w:val="000000"/>
                <w:sz w:val="15"/>
              </w:rPr>
              <w:t>84852-15-3</w:t>
            </w:r>
          </w:p>
          <w:bookmarkEnd w:id="72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20" w:id="724"/>
          <w:p>
            <w:pPr>
              <w:spacing w:after="0"/>
              <w:ind w:left="0"/>
              <w:jc w:val="center"/>
            </w:pPr>
            <w:r>
              <w:rPr>
                <w:rFonts w:ascii="Arial"/>
                <w:b w:val="false"/>
                <w:i w:val="false"/>
                <w:color w:val="000000"/>
                <w:sz w:val="15"/>
              </w:rPr>
              <w:t>76</w:t>
            </w:r>
          </w:p>
          <w:bookmarkEnd w:id="724"/>
        </w:tc>
        <w:tc>
          <w:tcPr>
            <w:tcW w:w="4942" w:type="dxa"/>
            <w:tcBorders>
              <w:top w:val="outset" w:color="000000" w:sz="8"/>
              <w:left w:val="outset" w:color="000000" w:sz="8"/>
              <w:bottom w:val="outset" w:color="000000" w:sz="8"/>
              <w:right w:val="outset" w:color="000000" w:sz="8"/>
            </w:tcBorders>
            <w:vAlign w:val="center"/>
          </w:tcPr>
          <w:bookmarkStart w:name="1421" w:id="725"/>
          <w:p>
            <w:pPr>
              <w:spacing w:after="0"/>
              <w:ind w:left="0"/>
              <w:jc w:val="left"/>
            </w:pPr>
            <w:r>
              <w:rPr>
                <w:rFonts w:ascii="Arial"/>
                <w:b w:val="false"/>
                <w:i w:val="false"/>
                <w:color w:val="000000"/>
                <w:sz w:val="15"/>
              </w:rPr>
              <w:t>Октилфеноли (4-(1,1, 3,3-тетраметил-бутил)-фенол)</w:t>
            </w:r>
          </w:p>
          <w:bookmarkEnd w:id="725"/>
        </w:tc>
        <w:tc>
          <w:tcPr>
            <w:tcW w:w="1744" w:type="dxa"/>
            <w:tcBorders>
              <w:top w:val="outset" w:color="000000" w:sz="8"/>
              <w:left w:val="outset" w:color="000000" w:sz="8"/>
              <w:bottom w:val="outset" w:color="000000" w:sz="8"/>
              <w:right w:val="outset" w:color="000000" w:sz="8"/>
            </w:tcBorders>
            <w:vAlign w:val="center"/>
          </w:tcPr>
          <w:bookmarkStart w:name="1422" w:id="726"/>
          <w:p>
            <w:pPr>
              <w:spacing w:after="0"/>
              <w:ind w:left="0"/>
              <w:jc w:val="center"/>
            </w:pPr>
            <w:r>
              <w:rPr>
                <w:rFonts w:ascii="Arial"/>
                <w:b w:val="false"/>
                <w:i w:val="false"/>
                <w:color w:val="000000"/>
                <w:sz w:val="15"/>
              </w:rPr>
              <w:t>102</w:t>
            </w:r>
          </w:p>
          <w:bookmarkEnd w:id="726"/>
        </w:tc>
        <w:tc>
          <w:tcPr>
            <w:tcW w:w="2228" w:type="dxa"/>
            <w:tcBorders>
              <w:top w:val="outset" w:color="000000" w:sz="8"/>
              <w:left w:val="outset" w:color="000000" w:sz="8"/>
              <w:bottom w:val="outset" w:color="000000" w:sz="8"/>
              <w:right w:val="outset" w:color="000000" w:sz="8"/>
            </w:tcBorders>
            <w:vAlign w:val="center"/>
          </w:tcPr>
          <w:bookmarkStart w:name="1423" w:id="727"/>
          <w:p>
            <w:pPr>
              <w:spacing w:after="0"/>
              <w:ind w:left="0"/>
              <w:jc w:val="center"/>
            </w:pPr>
            <w:r>
              <w:rPr>
                <w:rFonts w:ascii="Arial"/>
                <w:b w:val="false"/>
                <w:i w:val="false"/>
                <w:color w:val="000000"/>
                <w:sz w:val="15"/>
              </w:rPr>
              <w:t>140-66-9</w:t>
            </w:r>
          </w:p>
          <w:bookmarkEnd w:id="72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24" w:id="728"/>
          <w:p>
            <w:pPr>
              <w:spacing w:after="0"/>
              <w:ind w:left="0"/>
              <w:jc w:val="center"/>
            </w:pPr>
            <w:r>
              <w:rPr>
                <w:rFonts w:ascii="Arial"/>
                <w:b w:val="false"/>
                <w:i w:val="false"/>
                <w:color w:val="000000"/>
                <w:sz w:val="15"/>
              </w:rPr>
              <w:t>77</w:t>
            </w:r>
          </w:p>
          <w:bookmarkEnd w:id="728"/>
        </w:tc>
        <w:tc>
          <w:tcPr>
            <w:tcW w:w="4942" w:type="dxa"/>
            <w:tcBorders>
              <w:top w:val="outset" w:color="000000" w:sz="8"/>
              <w:left w:val="outset" w:color="000000" w:sz="8"/>
              <w:bottom w:val="outset" w:color="000000" w:sz="8"/>
              <w:right w:val="outset" w:color="000000" w:sz="8"/>
            </w:tcBorders>
            <w:vAlign w:val="center"/>
          </w:tcPr>
          <w:bookmarkStart w:name="1425" w:id="729"/>
          <w:p>
            <w:pPr>
              <w:spacing w:after="0"/>
              <w:ind w:left="0"/>
              <w:jc w:val="left"/>
            </w:pPr>
            <w:r>
              <w:rPr>
                <w:rFonts w:ascii="Arial"/>
                <w:b w:val="false"/>
                <w:i w:val="false"/>
                <w:color w:val="000000"/>
                <w:sz w:val="15"/>
              </w:rPr>
              <w:t>Олово</w:t>
            </w:r>
          </w:p>
          <w:bookmarkEnd w:id="729"/>
        </w:tc>
        <w:tc>
          <w:tcPr>
            <w:tcW w:w="1744" w:type="dxa"/>
            <w:tcBorders>
              <w:top w:val="outset" w:color="000000" w:sz="8"/>
              <w:left w:val="outset" w:color="000000" w:sz="8"/>
              <w:bottom w:val="outset" w:color="000000" w:sz="8"/>
              <w:right w:val="outset" w:color="000000" w:sz="8"/>
            </w:tcBorders>
            <w:vAlign w:val="center"/>
          </w:tcPr>
          <w:bookmarkStart w:name="1426" w:id="730"/>
          <w:p>
            <w:pPr>
              <w:spacing w:after="0"/>
              <w:ind w:left="0"/>
              <w:jc w:val="center"/>
            </w:pPr>
            <w:r>
              <w:rPr>
                <w:rFonts w:ascii="Arial"/>
                <w:b w:val="false"/>
                <w:i w:val="false"/>
                <w:color w:val="000000"/>
                <w:sz w:val="15"/>
              </w:rPr>
              <w:t>32</w:t>
            </w:r>
          </w:p>
          <w:bookmarkEnd w:id="730"/>
        </w:tc>
        <w:tc>
          <w:tcPr>
            <w:tcW w:w="2228" w:type="dxa"/>
            <w:tcBorders>
              <w:top w:val="outset" w:color="000000" w:sz="8"/>
              <w:left w:val="outset" w:color="000000" w:sz="8"/>
              <w:bottom w:val="outset" w:color="000000" w:sz="8"/>
              <w:right w:val="outset" w:color="000000" w:sz="8"/>
            </w:tcBorders>
            <w:vAlign w:val="center"/>
          </w:tcPr>
          <w:bookmarkStart w:name="1427" w:id="731"/>
          <w:p>
            <w:pPr>
              <w:spacing w:after="0"/>
              <w:ind w:left="0"/>
              <w:jc w:val="center"/>
            </w:pPr>
            <w:r>
              <w:rPr>
                <w:rFonts w:ascii="Arial"/>
                <w:b w:val="false"/>
                <w:i w:val="false"/>
                <w:color w:val="000000"/>
                <w:sz w:val="15"/>
              </w:rPr>
              <w:t>7440-31-5</w:t>
            </w:r>
          </w:p>
          <w:bookmarkEnd w:id="73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28" w:id="732"/>
          <w:p>
            <w:pPr>
              <w:spacing w:after="0"/>
              <w:ind w:left="0"/>
              <w:jc w:val="center"/>
            </w:pPr>
            <w:r>
              <w:rPr>
                <w:rFonts w:ascii="Arial"/>
                <w:b w:val="false"/>
                <w:i w:val="false"/>
                <w:color w:val="000000"/>
                <w:sz w:val="15"/>
              </w:rPr>
              <w:t>78</w:t>
            </w:r>
          </w:p>
          <w:bookmarkEnd w:id="732"/>
        </w:tc>
        <w:tc>
          <w:tcPr>
            <w:tcW w:w="4942" w:type="dxa"/>
            <w:tcBorders>
              <w:top w:val="outset" w:color="000000" w:sz="8"/>
              <w:left w:val="outset" w:color="000000" w:sz="8"/>
              <w:bottom w:val="outset" w:color="000000" w:sz="8"/>
              <w:right w:val="outset" w:color="000000" w:sz="8"/>
            </w:tcBorders>
            <w:vAlign w:val="center"/>
          </w:tcPr>
          <w:bookmarkStart w:name="1429" w:id="733"/>
          <w:p>
            <w:pPr>
              <w:spacing w:after="0"/>
              <w:ind w:left="0"/>
              <w:jc w:val="left"/>
            </w:pPr>
            <w:r>
              <w:rPr>
                <w:rFonts w:ascii="Arial"/>
                <w:b w:val="false"/>
                <w:i w:val="false"/>
                <w:color w:val="000000"/>
                <w:sz w:val="15"/>
              </w:rPr>
              <w:t>Пара-пара-ДДТ</w:t>
            </w:r>
          </w:p>
          <w:bookmarkEnd w:id="733"/>
        </w:tc>
        <w:tc>
          <w:tcPr>
            <w:tcW w:w="1744" w:type="dxa"/>
            <w:tcBorders>
              <w:top w:val="outset" w:color="000000" w:sz="8"/>
              <w:left w:val="outset" w:color="000000" w:sz="8"/>
              <w:bottom w:val="outset" w:color="000000" w:sz="8"/>
              <w:right w:val="outset" w:color="000000" w:sz="8"/>
            </w:tcBorders>
            <w:vAlign w:val="center"/>
          </w:tcPr>
          <w:bookmarkStart w:name="1430" w:id="734"/>
          <w:p>
            <w:pPr>
              <w:spacing w:after="0"/>
              <w:ind w:left="0"/>
              <w:jc w:val="center"/>
            </w:pPr>
            <w:r>
              <w:rPr>
                <w:rFonts w:ascii="Arial"/>
                <w:b w:val="false"/>
                <w:i w:val="false"/>
                <w:color w:val="000000"/>
                <w:sz w:val="15"/>
              </w:rPr>
              <w:t>103</w:t>
            </w:r>
          </w:p>
          <w:bookmarkEnd w:id="734"/>
        </w:tc>
        <w:tc>
          <w:tcPr>
            <w:tcW w:w="2228" w:type="dxa"/>
            <w:tcBorders>
              <w:top w:val="outset" w:color="000000" w:sz="8"/>
              <w:left w:val="outset" w:color="000000" w:sz="8"/>
              <w:bottom w:val="outset" w:color="000000" w:sz="8"/>
              <w:right w:val="outset" w:color="000000" w:sz="8"/>
            </w:tcBorders>
            <w:vAlign w:val="center"/>
          </w:tcPr>
          <w:bookmarkStart w:name="1431" w:id="735"/>
          <w:p>
            <w:pPr>
              <w:spacing w:after="0"/>
              <w:ind w:left="0"/>
              <w:jc w:val="center"/>
            </w:pPr>
            <w:r>
              <w:rPr>
                <w:rFonts w:ascii="Arial"/>
                <w:b w:val="false"/>
                <w:i w:val="false"/>
                <w:color w:val="000000"/>
                <w:sz w:val="15"/>
              </w:rPr>
              <w:t>50-29-3</w:t>
            </w:r>
          </w:p>
          <w:bookmarkEnd w:id="73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32" w:id="736"/>
          <w:p>
            <w:pPr>
              <w:spacing w:after="0"/>
              <w:ind w:left="0"/>
              <w:jc w:val="center"/>
            </w:pPr>
            <w:r>
              <w:rPr>
                <w:rFonts w:ascii="Arial"/>
                <w:b w:val="false"/>
                <w:i w:val="false"/>
                <w:color w:val="000000"/>
                <w:sz w:val="15"/>
              </w:rPr>
              <w:t>79</w:t>
            </w:r>
          </w:p>
          <w:bookmarkEnd w:id="736"/>
        </w:tc>
        <w:tc>
          <w:tcPr>
            <w:tcW w:w="4942" w:type="dxa"/>
            <w:tcBorders>
              <w:top w:val="outset" w:color="000000" w:sz="8"/>
              <w:left w:val="outset" w:color="000000" w:sz="8"/>
              <w:bottom w:val="outset" w:color="000000" w:sz="8"/>
              <w:right w:val="outset" w:color="000000" w:sz="8"/>
            </w:tcBorders>
            <w:vAlign w:val="center"/>
          </w:tcPr>
          <w:bookmarkStart w:name="1433" w:id="737"/>
          <w:p>
            <w:pPr>
              <w:spacing w:after="0"/>
              <w:ind w:left="0"/>
              <w:jc w:val="left"/>
            </w:pPr>
            <w:r>
              <w:rPr>
                <w:rFonts w:ascii="Arial"/>
                <w:b w:val="false"/>
                <w:i w:val="false"/>
                <w:color w:val="000000"/>
                <w:sz w:val="15"/>
              </w:rPr>
              <w:t>Пентахлорбензол</w:t>
            </w:r>
          </w:p>
          <w:bookmarkEnd w:id="737"/>
        </w:tc>
        <w:tc>
          <w:tcPr>
            <w:tcW w:w="1744" w:type="dxa"/>
            <w:tcBorders>
              <w:top w:val="outset" w:color="000000" w:sz="8"/>
              <w:left w:val="outset" w:color="000000" w:sz="8"/>
              <w:bottom w:val="outset" w:color="000000" w:sz="8"/>
              <w:right w:val="outset" w:color="000000" w:sz="8"/>
            </w:tcBorders>
            <w:vAlign w:val="center"/>
          </w:tcPr>
          <w:bookmarkStart w:name="1434" w:id="738"/>
          <w:p>
            <w:pPr>
              <w:spacing w:after="0"/>
              <w:ind w:left="0"/>
              <w:jc w:val="center"/>
            </w:pPr>
            <w:r>
              <w:rPr>
                <w:rFonts w:ascii="Arial"/>
                <w:b w:val="false"/>
                <w:i w:val="false"/>
                <w:color w:val="000000"/>
                <w:sz w:val="15"/>
              </w:rPr>
              <w:t>104</w:t>
            </w:r>
          </w:p>
          <w:bookmarkEnd w:id="738"/>
        </w:tc>
        <w:tc>
          <w:tcPr>
            <w:tcW w:w="2228" w:type="dxa"/>
            <w:tcBorders>
              <w:top w:val="outset" w:color="000000" w:sz="8"/>
              <w:left w:val="outset" w:color="000000" w:sz="8"/>
              <w:bottom w:val="outset" w:color="000000" w:sz="8"/>
              <w:right w:val="outset" w:color="000000" w:sz="8"/>
            </w:tcBorders>
            <w:vAlign w:val="center"/>
          </w:tcPr>
          <w:bookmarkStart w:name="1435" w:id="739"/>
          <w:p>
            <w:pPr>
              <w:spacing w:after="0"/>
              <w:ind w:left="0"/>
              <w:jc w:val="center"/>
            </w:pPr>
            <w:r>
              <w:rPr>
                <w:rFonts w:ascii="Arial"/>
                <w:b w:val="false"/>
                <w:i w:val="false"/>
                <w:color w:val="000000"/>
                <w:sz w:val="15"/>
              </w:rPr>
              <w:t>608-93-5</w:t>
            </w:r>
          </w:p>
          <w:bookmarkEnd w:id="73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36" w:id="740"/>
          <w:p>
            <w:pPr>
              <w:spacing w:after="0"/>
              <w:ind w:left="0"/>
              <w:jc w:val="center"/>
            </w:pPr>
            <w:r>
              <w:rPr>
                <w:rFonts w:ascii="Arial"/>
                <w:b w:val="false"/>
                <w:i w:val="false"/>
                <w:color w:val="000000"/>
                <w:sz w:val="15"/>
              </w:rPr>
              <w:t>80</w:t>
            </w:r>
          </w:p>
          <w:bookmarkEnd w:id="740"/>
        </w:tc>
        <w:tc>
          <w:tcPr>
            <w:tcW w:w="4942" w:type="dxa"/>
            <w:tcBorders>
              <w:top w:val="outset" w:color="000000" w:sz="8"/>
              <w:left w:val="outset" w:color="000000" w:sz="8"/>
              <w:bottom w:val="outset" w:color="000000" w:sz="8"/>
              <w:right w:val="outset" w:color="000000" w:sz="8"/>
            </w:tcBorders>
            <w:vAlign w:val="center"/>
          </w:tcPr>
          <w:bookmarkStart w:name="1437" w:id="741"/>
          <w:p>
            <w:pPr>
              <w:spacing w:after="0"/>
              <w:ind w:left="0"/>
              <w:jc w:val="left"/>
            </w:pPr>
            <w:r>
              <w:rPr>
                <w:rFonts w:ascii="Arial"/>
                <w:b w:val="false"/>
                <w:i w:val="false"/>
                <w:color w:val="000000"/>
                <w:sz w:val="15"/>
              </w:rPr>
              <w:t>Пентахлорфенол</w:t>
            </w:r>
          </w:p>
          <w:bookmarkEnd w:id="741"/>
        </w:tc>
        <w:tc>
          <w:tcPr>
            <w:tcW w:w="1744" w:type="dxa"/>
            <w:tcBorders>
              <w:top w:val="outset" w:color="000000" w:sz="8"/>
              <w:left w:val="outset" w:color="000000" w:sz="8"/>
              <w:bottom w:val="outset" w:color="000000" w:sz="8"/>
              <w:right w:val="outset" w:color="000000" w:sz="8"/>
            </w:tcBorders>
            <w:vAlign w:val="center"/>
          </w:tcPr>
          <w:bookmarkStart w:name="1438" w:id="742"/>
          <w:p>
            <w:pPr>
              <w:spacing w:after="0"/>
              <w:ind w:left="0"/>
              <w:jc w:val="center"/>
            </w:pPr>
            <w:r>
              <w:rPr>
                <w:rFonts w:ascii="Arial"/>
                <w:b w:val="false"/>
                <w:i w:val="false"/>
                <w:color w:val="000000"/>
                <w:sz w:val="15"/>
              </w:rPr>
              <w:t>105</w:t>
            </w:r>
          </w:p>
          <w:bookmarkEnd w:id="742"/>
        </w:tc>
        <w:tc>
          <w:tcPr>
            <w:tcW w:w="2228" w:type="dxa"/>
            <w:tcBorders>
              <w:top w:val="outset" w:color="000000" w:sz="8"/>
              <w:left w:val="outset" w:color="000000" w:sz="8"/>
              <w:bottom w:val="outset" w:color="000000" w:sz="8"/>
              <w:right w:val="outset" w:color="000000" w:sz="8"/>
            </w:tcBorders>
            <w:vAlign w:val="center"/>
          </w:tcPr>
          <w:bookmarkStart w:name="1439" w:id="743"/>
          <w:p>
            <w:pPr>
              <w:spacing w:after="0"/>
              <w:ind w:left="0"/>
              <w:jc w:val="center"/>
            </w:pPr>
            <w:r>
              <w:rPr>
                <w:rFonts w:ascii="Arial"/>
                <w:b w:val="false"/>
                <w:i w:val="false"/>
                <w:color w:val="000000"/>
                <w:sz w:val="15"/>
              </w:rPr>
              <w:t>87-86-5</w:t>
            </w:r>
          </w:p>
          <w:bookmarkEnd w:id="74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40" w:id="744"/>
          <w:p>
            <w:pPr>
              <w:spacing w:after="0"/>
              <w:ind w:left="0"/>
              <w:jc w:val="center"/>
            </w:pPr>
            <w:r>
              <w:rPr>
                <w:rFonts w:ascii="Arial"/>
                <w:b w:val="false"/>
                <w:i w:val="false"/>
                <w:color w:val="000000"/>
                <w:sz w:val="15"/>
              </w:rPr>
              <w:t>81</w:t>
            </w:r>
          </w:p>
          <w:bookmarkEnd w:id="744"/>
        </w:tc>
        <w:tc>
          <w:tcPr>
            <w:tcW w:w="4942" w:type="dxa"/>
            <w:tcBorders>
              <w:top w:val="outset" w:color="000000" w:sz="8"/>
              <w:left w:val="outset" w:color="000000" w:sz="8"/>
              <w:bottom w:val="outset" w:color="000000" w:sz="8"/>
              <w:right w:val="outset" w:color="000000" w:sz="8"/>
            </w:tcBorders>
            <w:vAlign w:val="center"/>
          </w:tcPr>
          <w:bookmarkStart w:name="1441" w:id="745"/>
          <w:p>
            <w:pPr>
              <w:spacing w:after="0"/>
              <w:ind w:left="0"/>
              <w:jc w:val="left"/>
            </w:pPr>
            <w:r>
              <w:rPr>
                <w:rFonts w:ascii="Arial"/>
                <w:b w:val="false"/>
                <w:i w:val="false"/>
                <w:color w:val="000000"/>
                <w:sz w:val="15"/>
              </w:rPr>
              <w:t>Перфтороктановий сульфонат і його похідні (ПФОС)</w:t>
            </w:r>
          </w:p>
          <w:bookmarkEnd w:id="745"/>
        </w:tc>
        <w:tc>
          <w:tcPr>
            <w:tcW w:w="1744" w:type="dxa"/>
            <w:tcBorders>
              <w:top w:val="outset" w:color="000000" w:sz="8"/>
              <w:left w:val="outset" w:color="000000" w:sz="8"/>
              <w:bottom w:val="outset" w:color="000000" w:sz="8"/>
              <w:right w:val="outset" w:color="000000" w:sz="8"/>
            </w:tcBorders>
            <w:vAlign w:val="center"/>
          </w:tcPr>
          <w:bookmarkStart w:name="1442" w:id="746"/>
          <w:p>
            <w:pPr>
              <w:spacing w:after="0"/>
              <w:ind w:left="0"/>
              <w:jc w:val="center"/>
            </w:pPr>
            <w:r>
              <w:rPr>
                <w:rFonts w:ascii="Arial"/>
                <w:b w:val="false"/>
                <w:i w:val="false"/>
                <w:color w:val="000000"/>
                <w:sz w:val="15"/>
              </w:rPr>
              <w:t>106</w:t>
            </w:r>
          </w:p>
          <w:bookmarkEnd w:id="746"/>
        </w:tc>
        <w:tc>
          <w:tcPr>
            <w:tcW w:w="2228" w:type="dxa"/>
            <w:tcBorders>
              <w:top w:val="outset" w:color="000000" w:sz="8"/>
              <w:left w:val="outset" w:color="000000" w:sz="8"/>
              <w:bottom w:val="outset" w:color="000000" w:sz="8"/>
              <w:right w:val="outset" w:color="000000" w:sz="8"/>
            </w:tcBorders>
            <w:vAlign w:val="center"/>
          </w:tcPr>
          <w:bookmarkStart w:name="1443" w:id="747"/>
          <w:p>
            <w:pPr>
              <w:spacing w:after="0"/>
              <w:ind w:left="0"/>
              <w:jc w:val="center"/>
            </w:pPr>
            <w:r>
              <w:rPr>
                <w:rFonts w:ascii="Arial"/>
                <w:b w:val="false"/>
                <w:i w:val="false"/>
                <w:color w:val="000000"/>
                <w:sz w:val="15"/>
              </w:rPr>
              <w:t>1763-23-1</w:t>
            </w:r>
          </w:p>
          <w:bookmarkEnd w:id="747"/>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1444" w:id="748"/>
          <w:p>
            <w:pPr>
              <w:spacing w:after="0"/>
              <w:ind w:left="0"/>
              <w:jc w:val="center"/>
            </w:pPr>
            <w:r>
              <w:rPr>
                <w:rFonts w:ascii="Arial"/>
                <w:b w:val="false"/>
                <w:i w:val="false"/>
                <w:color w:val="000000"/>
                <w:sz w:val="15"/>
              </w:rPr>
              <w:t>82</w:t>
            </w:r>
          </w:p>
          <w:bookmarkEnd w:id="748"/>
        </w:tc>
        <w:tc>
          <w:tcPr>
            <w:tcW w:w="4942" w:type="dxa"/>
            <w:tcBorders>
              <w:top w:val="outset" w:color="000000" w:sz="8"/>
              <w:left w:val="outset" w:color="000000" w:sz="8"/>
              <w:bottom w:val="outset" w:color="000000" w:sz="8"/>
              <w:right w:val="outset" w:color="000000" w:sz="8"/>
            </w:tcBorders>
            <w:vAlign w:val="center"/>
          </w:tcPr>
          <w:bookmarkStart w:name="1445" w:id="749"/>
          <w:p>
            <w:pPr>
              <w:spacing w:after="0"/>
              <w:ind w:left="0"/>
              <w:jc w:val="left"/>
            </w:pPr>
            <w:r>
              <w:rPr>
                <w:rFonts w:ascii="Arial"/>
                <w:b w:val="false"/>
                <w:i w:val="false"/>
                <w:color w:val="000000"/>
                <w:sz w:val="15"/>
              </w:rPr>
              <w:t>Поліароматичні вуглеводні</w:t>
            </w:r>
          </w:p>
          <w:bookmarkEnd w:id="749"/>
        </w:tc>
        <w:tc>
          <w:tcPr>
            <w:tcW w:w="1744" w:type="dxa"/>
            <w:tcBorders>
              <w:top w:val="outset" w:color="000000" w:sz="8"/>
              <w:left w:val="outset" w:color="000000" w:sz="8"/>
              <w:bottom w:val="outset" w:color="000000" w:sz="8"/>
              <w:right w:val="outset" w:color="000000" w:sz="8"/>
            </w:tcBorders>
            <w:vAlign w:val="center"/>
          </w:tcPr>
          <w:bookmarkStart w:name="1446" w:id="750"/>
          <w:p>
            <w:pPr>
              <w:spacing w:after="0"/>
              <w:ind w:left="0"/>
              <w:jc w:val="center"/>
            </w:pPr>
            <w:r>
              <w:rPr>
                <w:rFonts w:ascii="Arial"/>
                <w:b w:val="false"/>
                <w:i w:val="false"/>
                <w:color w:val="000000"/>
                <w:sz w:val="15"/>
              </w:rPr>
              <w:t xml:space="preserve"> </w:t>
            </w:r>
          </w:p>
          <w:bookmarkEnd w:id="750"/>
        </w:tc>
        <w:tc>
          <w:tcPr>
            <w:tcW w:w="2228" w:type="dxa"/>
            <w:tcBorders>
              <w:top w:val="outset" w:color="000000" w:sz="8"/>
              <w:left w:val="outset" w:color="000000" w:sz="8"/>
              <w:bottom w:val="outset" w:color="000000" w:sz="8"/>
              <w:right w:val="outset" w:color="000000" w:sz="8"/>
            </w:tcBorders>
            <w:vAlign w:val="center"/>
          </w:tcPr>
          <w:bookmarkStart w:name="1447" w:id="751"/>
          <w:p>
            <w:pPr>
              <w:spacing w:after="0"/>
              <w:ind w:left="0"/>
              <w:jc w:val="center"/>
            </w:pPr>
            <w:r>
              <w:rPr>
                <w:rFonts w:ascii="Arial"/>
                <w:b w:val="false"/>
                <w:i w:val="false"/>
                <w:color w:val="000000"/>
                <w:sz w:val="15"/>
              </w:rPr>
              <w:t xml:space="preserve"> </w:t>
            </w:r>
          </w:p>
          <w:bookmarkEnd w:id="751"/>
        </w:tc>
      </w:tr>
      <w:tr>
        <w:trPr>
          <w:trHeight w:val="45" w:hRule="atLeast"/>
        </w:trPr>
        <w:tc>
          <w:tcPr>
            <w:tcW w:w="0" w:type="auto"/>
            <w:vMerge/>
            <w:tcBorders>
              <w:top w:val="nil"/>
              <w:left w:val="outset" w:color="000000" w:sz="8"/>
              <w:bottom w:val="outset" w:color="000000" w:sz="8"/>
              <w:right w:val="outset" w:color="000000" w:sz="8"/>
            </w:tcBorders>
          </w:tcPr>
          <w:p/>
        </w:tc>
        <w:tc>
          <w:tcPr>
            <w:tcW w:w="4942" w:type="dxa"/>
            <w:tcBorders>
              <w:top w:val="outset" w:color="000000" w:sz="8"/>
              <w:left w:val="outset" w:color="000000" w:sz="8"/>
              <w:bottom w:val="outset" w:color="000000" w:sz="8"/>
              <w:right w:val="outset" w:color="000000" w:sz="8"/>
            </w:tcBorders>
            <w:vAlign w:val="center"/>
          </w:tcPr>
          <w:bookmarkStart w:name="1448" w:id="752"/>
          <w:p>
            <w:pPr>
              <w:spacing w:after="0"/>
              <w:ind w:left="0"/>
              <w:jc w:val="left"/>
            </w:pPr>
            <w:r>
              <w:rPr>
                <w:rFonts w:ascii="Arial"/>
                <w:b w:val="false"/>
                <w:i w:val="false"/>
                <w:color w:val="000000"/>
                <w:sz w:val="15"/>
              </w:rPr>
              <w:t>Бензо(a)пірен</w:t>
            </w:r>
          </w:p>
          <w:bookmarkEnd w:id="752"/>
        </w:tc>
        <w:tc>
          <w:tcPr>
            <w:tcW w:w="1744" w:type="dxa"/>
            <w:tcBorders>
              <w:top w:val="outset" w:color="000000" w:sz="8"/>
              <w:left w:val="outset" w:color="000000" w:sz="8"/>
              <w:bottom w:val="outset" w:color="000000" w:sz="8"/>
              <w:right w:val="outset" w:color="000000" w:sz="8"/>
            </w:tcBorders>
            <w:vAlign w:val="center"/>
          </w:tcPr>
          <w:bookmarkStart w:name="1449" w:id="753"/>
          <w:p>
            <w:pPr>
              <w:spacing w:after="0"/>
              <w:ind w:left="0"/>
              <w:jc w:val="center"/>
            </w:pPr>
            <w:r>
              <w:rPr>
                <w:rFonts w:ascii="Arial"/>
                <w:b w:val="false"/>
                <w:i w:val="false"/>
                <w:color w:val="000000"/>
                <w:sz w:val="15"/>
              </w:rPr>
              <w:t>107</w:t>
            </w:r>
          </w:p>
          <w:bookmarkEnd w:id="753"/>
        </w:tc>
        <w:tc>
          <w:tcPr>
            <w:tcW w:w="2228" w:type="dxa"/>
            <w:tcBorders>
              <w:top w:val="outset" w:color="000000" w:sz="8"/>
              <w:left w:val="outset" w:color="000000" w:sz="8"/>
              <w:bottom w:val="outset" w:color="000000" w:sz="8"/>
              <w:right w:val="outset" w:color="000000" w:sz="8"/>
            </w:tcBorders>
            <w:vAlign w:val="center"/>
          </w:tcPr>
          <w:bookmarkStart w:name="1450" w:id="754"/>
          <w:p>
            <w:pPr>
              <w:spacing w:after="0"/>
              <w:ind w:left="0"/>
              <w:jc w:val="center"/>
            </w:pPr>
            <w:r>
              <w:rPr>
                <w:rFonts w:ascii="Arial"/>
                <w:b w:val="false"/>
                <w:i w:val="false"/>
                <w:color w:val="000000"/>
                <w:sz w:val="15"/>
              </w:rPr>
              <w:t>50-32-8</w:t>
            </w:r>
          </w:p>
          <w:bookmarkEnd w:id="754"/>
        </w:tc>
      </w:tr>
      <w:tr>
        <w:trPr>
          <w:trHeight w:val="45" w:hRule="atLeast"/>
        </w:trPr>
        <w:tc>
          <w:tcPr>
            <w:tcW w:w="0" w:type="auto"/>
            <w:vMerge/>
            <w:tcBorders>
              <w:top w:val="nil"/>
              <w:left w:val="outset" w:color="000000" w:sz="8"/>
              <w:bottom w:val="outset" w:color="000000" w:sz="8"/>
              <w:right w:val="outset" w:color="000000" w:sz="8"/>
            </w:tcBorders>
          </w:tcPr>
          <w:p/>
        </w:tc>
        <w:tc>
          <w:tcPr>
            <w:tcW w:w="4942" w:type="dxa"/>
            <w:tcBorders>
              <w:top w:val="outset" w:color="000000" w:sz="8"/>
              <w:left w:val="outset" w:color="000000" w:sz="8"/>
              <w:bottom w:val="outset" w:color="000000" w:sz="8"/>
              <w:right w:val="outset" w:color="000000" w:sz="8"/>
            </w:tcBorders>
            <w:vAlign w:val="center"/>
          </w:tcPr>
          <w:bookmarkStart w:name="1451" w:id="755"/>
          <w:p>
            <w:pPr>
              <w:spacing w:after="0"/>
              <w:ind w:left="0"/>
              <w:jc w:val="left"/>
            </w:pPr>
            <w:r>
              <w:rPr>
                <w:rFonts w:ascii="Arial"/>
                <w:b w:val="false"/>
                <w:i w:val="false"/>
                <w:color w:val="000000"/>
                <w:sz w:val="15"/>
              </w:rPr>
              <w:t>Бензо(b)флуорантен</w:t>
            </w:r>
          </w:p>
          <w:bookmarkEnd w:id="755"/>
        </w:tc>
        <w:tc>
          <w:tcPr>
            <w:tcW w:w="1744" w:type="dxa"/>
            <w:tcBorders>
              <w:top w:val="outset" w:color="000000" w:sz="8"/>
              <w:left w:val="outset" w:color="000000" w:sz="8"/>
              <w:bottom w:val="outset" w:color="000000" w:sz="8"/>
              <w:right w:val="outset" w:color="000000" w:sz="8"/>
            </w:tcBorders>
            <w:vAlign w:val="center"/>
          </w:tcPr>
          <w:bookmarkStart w:name="1452" w:id="756"/>
          <w:p>
            <w:pPr>
              <w:spacing w:after="0"/>
              <w:ind w:left="0"/>
              <w:jc w:val="center"/>
            </w:pPr>
            <w:r>
              <w:rPr>
                <w:rFonts w:ascii="Arial"/>
                <w:b w:val="false"/>
                <w:i w:val="false"/>
                <w:color w:val="000000"/>
                <w:sz w:val="15"/>
              </w:rPr>
              <w:t>108</w:t>
            </w:r>
          </w:p>
          <w:bookmarkEnd w:id="756"/>
        </w:tc>
        <w:tc>
          <w:tcPr>
            <w:tcW w:w="2228" w:type="dxa"/>
            <w:tcBorders>
              <w:top w:val="outset" w:color="000000" w:sz="8"/>
              <w:left w:val="outset" w:color="000000" w:sz="8"/>
              <w:bottom w:val="outset" w:color="000000" w:sz="8"/>
              <w:right w:val="outset" w:color="000000" w:sz="8"/>
            </w:tcBorders>
            <w:vAlign w:val="center"/>
          </w:tcPr>
          <w:bookmarkStart w:name="1453" w:id="757"/>
          <w:p>
            <w:pPr>
              <w:spacing w:after="0"/>
              <w:ind w:left="0"/>
              <w:jc w:val="center"/>
            </w:pPr>
            <w:r>
              <w:rPr>
                <w:rFonts w:ascii="Arial"/>
                <w:b w:val="false"/>
                <w:i w:val="false"/>
                <w:color w:val="000000"/>
                <w:sz w:val="15"/>
              </w:rPr>
              <w:t>205-99-2</w:t>
            </w:r>
          </w:p>
          <w:bookmarkEnd w:id="757"/>
        </w:tc>
      </w:tr>
      <w:tr>
        <w:trPr>
          <w:trHeight w:val="45" w:hRule="atLeast"/>
        </w:trPr>
        <w:tc>
          <w:tcPr>
            <w:tcW w:w="0" w:type="auto"/>
            <w:vMerge/>
            <w:tcBorders>
              <w:top w:val="nil"/>
              <w:left w:val="outset" w:color="000000" w:sz="8"/>
              <w:bottom w:val="outset" w:color="000000" w:sz="8"/>
              <w:right w:val="outset" w:color="000000" w:sz="8"/>
            </w:tcBorders>
          </w:tcPr>
          <w:p/>
        </w:tc>
        <w:tc>
          <w:tcPr>
            <w:tcW w:w="4942" w:type="dxa"/>
            <w:tcBorders>
              <w:top w:val="outset" w:color="000000" w:sz="8"/>
              <w:left w:val="outset" w:color="000000" w:sz="8"/>
              <w:bottom w:val="outset" w:color="000000" w:sz="8"/>
              <w:right w:val="outset" w:color="000000" w:sz="8"/>
            </w:tcBorders>
            <w:vAlign w:val="center"/>
          </w:tcPr>
          <w:bookmarkStart w:name="1454" w:id="758"/>
          <w:p>
            <w:pPr>
              <w:spacing w:after="0"/>
              <w:ind w:left="0"/>
              <w:jc w:val="left"/>
            </w:pPr>
            <w:r>
              <w:rPr>
                <w:rFonts w:ascii="Arial"/>
                <w:b w:val="false"/>
                <w:i w:val="false"/>
                <w:color w:val="000000"/>
                <w:sz w:val="15"/>
              </w:rPr>
              <w:t>Бензо(k)флуорантен</w:t>
            </w:r>
          </w:p>
          <w:bookmarkEnd w:id="758"/>
        </w:tc>
        <w:tc>
          <w:tcPr>
            <w:tcW w:w="1744" w:type="dxa"/>
            <w:tcBorders>
              <w:top w:val="outset" w:color="000000" w:sz="8"/>
              <w:left w:val="outset" w:color="000000" w:sz="8"/>
              <w:bottom w:val="outset" w:color="000000" w:sz="8"/>
              <w:right w:val="outset" w:color="000000" w:sz="8"/>
            </w:tcBorders>
            <w:vAlign w:val="center"/>
          </w:tcPr>
          <w:bookmarkStart w:name="1455" w:id="759"/>
          <w:p>
            <w:pPr>
              <w:spacing w:after="0"/>
              <w:ind w:left="0"/>
              <w:jc w:val="center"/>
            </w:pPr>
            <w:r>
              <w:rPr>
                <w:rFonts w:ascii="Arial"/>
                <w:b w:val="false"/>
                <w:i w:val="false"/>
                <w:color w:val="000000"/>
                <w:sz w:val="15"/>
              </w:rPr>
              <w:t>109</w:t>
            </w:r>
          </w:p>
          <w:bookmarkEnd w:id="759"/>
        </w:tc>
        <w:tc>
          <w:tcPr>
            <w:tcW w:w="2228" w:type="dxa"/>
            <w:tcBorders>
              <w:top w:val="outset" w:color="000000" w:sz="8"/>
              <w:left w:val="outset" w:color="000000" w:sz="8"/>
              <w:bottom w:val="outset" w:color="000000" w:sz="8"/>
              <w:right w:val="outset" w:color="000000" w:sz="8"/>
            </w:tcBorders>
            <w:vAlign w:val="center"/>
          </w:tcPr>
          <w:bookmarkStart w:name="1456" w:id="760"/>
          <w:p>
            <w:pPr>
              <w:spacing w:after="0"/>
              <w:ind w:left="0"/>
              <w:jc w:val="center"/>
            </w:pPr>
            <w:r>
              <w:rPr>
                <w:rFonts w:ascii="Arial"/>
                <w:b w:val="false"/>
                <w:i w:val="false"/>
                <w:color w:val="000000"/>
                <w:sz w:val="15"/>
              </w:rPr>
              <w:t>207-08-9</w:t>
            </w:r>
          </w:p>
          <w:bookmarkEnd w:id="760"/>
        </w:tc>
      </w:tr>
      <w:tr>
        <w:trPr>
          <w:trHeight w:val="45" w:hRule="atLeast"/>
        </w:trPr>
        <w:tc>
          <w:tcPr>
            <w:tcW w:w="0" w:type="auto"/>
            <w:vMerge/>
            <w:tcBorders>
              <w:top w:val="nil"/>
              <w:left w:val="outset" w:color="000000" w:sz="8"/>
              <w:bottom w:val="outset" w:color="000000" w:sz="8"/>
              <w:right w:val="outset" w:color="000000" w:sz="8"/>
            </w:tcBorders>
          </w:tcPr>
          <w:p/>
        </w:tc>
        <w:tc>
          <w:tcPr>
            <w:tcW w:w="4942" w:type="dxa"/>
            <w:tcBorders>
              <w:top w:val="outset" w:color="000000" w:sz="8"/>
              <w:left w:val="outset" w:color="000000" w:sz="8"/>
              <w:bottom w:val="outset" w:color="000000" w:sz="8"/>
              <w:right w:val="outset" w:color="000000" w:sz="8"/>
            </w:tcBorders>
            <w:vAlign w:val="center"/>
          </w:tcPr>
          <w:bookmarkStart w:name="1457" w:id="761"/>
          <w:p>
            <w:pPr>
              <w:spacing w:after="0"/>
              <w:ind w:left="0"/>
              <w:jc w:val="left"/>
            </w:pPr>
            <w:r>
              <w:rPr>
                <w:rFonts w:ascii="Arial"/>
                <w:b w:val="false"/>
                <w:i w:val="false"/>
                <w:color w:val="000000"/>
                <w:sz w:val="15"/>
              </w:rPr>
              <w:t>Бензо (g,h,i,)перілен</w:t>
            </w:r>
          </w:p>
          <w:bookmarkEnd w:id="761"/>
        </w:tc>
        <w:tc>
          <w:tcPr>
            <w:tcW w:w="1744" w:type="dxa"/>
            <w:tcBorders>
              <w:top w:val="outset" w:color="000000" w:sz="8"/>
              <w:left w:val="outset" w:color="000000" w:sz="8"/>
              <w:bottom w:val="outset" w:color="000000" w:sz="8"/>
              <w:right w:val="outset" w:color="000000" w:sz="8"/>
            </w:tcBorders>
            <w:vAlign w:val="center"/>
          </w:tcPr>
          <w:bookmarkStart w:name="1458" w:id="762"/>
          <w:p>
            <w:pPr>
              <w:spacing w:after="0"/>
              <w:ind w:left="0"/>
              <w:jc w:val="center"/>
            </w:pPr>
            <w:r>
              <w:rPr>
                <w:rFonts w:ascii="Arial"/>
                <w:b w:val="false"/>
                <w:i w:val="false"/>
                <w:color w:val="000000"/>
                <w:sz w:val="15"/>
              </w:rPr>
              <w:t>110</w:t>
            </w:r>
          </w:p>
          <w:bookmarkEnd w:id="762"/>
        </w:tc>
        <w:tc>
          <w:tcPr>
            <w:tcW w:w="2228" w:type="dxa"/>
            <w:tcBorders>
              <w:top w:val="outset" w:color="000000" w:sz="8"/>
              <w:left w:val="outset" w:color="000000" w:sz="8"/>
              <w:bottom w:val="outset" w:color="000000" w:sz="8"/>
              <w:right w:val="outset" w:color="000000" w:sz="8"/>
            </w:tcBorders>
            <w:vAlign w:val="center"/>
          </w:tcPr>
          <w:bookmarkStart w:name="1459" w:id="763"/>
          <w:p>
            <w:pPr>
              <w:spacing w:after="0"/>
              <w:ind w:left="0"/>
              <w:jc w:val="center"/>
            </w:pPr>
            <w:r>
              <w:rPr>
                <w:rFonts w:ascii="Arial"/>
                <w:b w:val="false"/>
                <w:i w:val="false"/>
                <w:color w:val="000000"/>
                <w:sz w:val="15"/>
              </w:rPr>
              <w:t>191-24-2</w:t>
            </w:r>
          </w:p>
          <w:bookmarkEnd w:id="763"/>
        </w:tc>
      </w:tr>
      <w:tr>
        <w:trPr>
          <w:trHeight w:val="45" w:hRule="atLeast"/>
        </w:trPr>
        <w:tc>
          <w:tcPr>
            <w:tcW w:w="0" w:type="auto"/>
            <w:vMerge/>
            <w:tcBorders>
              <w:top w:val="nil"/>
              <w:left w:val="outset" w:color="000000" w:sz="8"/>
              <w:bottom w:val="outset" w:color="000000" w:sz="8"/>
              <w:right w:val="outset" w:color="000000" w:sz="8"/>
            </w:tcBorders>
          </w:tcPr>
          <w:p/>
        </w:tc>
        <w:tc>
          <w:tcPr>
            <w:tcW w:w="4942" w:type="dxa"/>
            <w:tcBorders>
              <w:top w:val="outset" w:color="000000" w:sz="8"/>
              <w:left w:val="outset" w:color="000000" w:sz="8"/>
              <w:bottom w:val="outset" w:color="000000" w:sz="8"/>
              <w:right w:val="outset" w:color="000000" w:sz="8"/>
            </w:tcBorders>
            <w:vAlign w:val="center"/>
          </w:tcPr>
          <w:bookmarkStart w:name="1460" w:id="764"/>
          <w:p>
            <w:pPr>
              <w:spacing w:after="0"/>
              <w:ind w:left="0"/>
              <w:jc w:val="left"/>
            </w:pPr>
            <w:r>
              <w:rPr>
                <w:rFonts w:ascii="Arial"/>
                <w:b w:val="false"/>
                <w:i w:val="false"/>
                <w:color w:val="000000"/>
                <w:sz w:val="15"/>
              </w:rPr>
              <w:t>Індено(1,2,3-cd)пірен</w:t>
            </w:r>
          </w:p>
          <w:bookmarkEnd w:id="764"/>
        </w:tc>
        <w:tc>
          <w:tcPr>
            <w:tcW w:w="1744" w:type="dxa"/>
            <w:tcBorders>
              <w:top w:val="outset" w:color="000000" w:sz="8"/>
              <w:left w:val="outset" w:color="000000" w:sz="8"/>
              <w:bottom w:val="outset" w:color="000000" w:sz="8"/>
              <w:right w:val="outset" w:color="000000" w:sz="8"/>
            </w:tcBorders>
            <w:vAlign w:val="center"/>
          </w:tcPr>
          <w:bookmarkStart w:name="1461" w:id="765"/>
          <w:p>
            <w:pPr>
              <w:spacing w:after="0"/>
              <w:ind w:left="0"/>
              <w:jc w:val="center"/>
            </w:pPr>
            <w:r>
              <w:rPr>
                <w:rFonts w:ascii="Arial"/>
                <w:b w:val="false"/>
                <w:i w:val="false"/>
                <w:color w:val="000000"/>
                <w:sz w:val="15"/>
              </w:rPr>
              <w:t>111</w:t>
            </w:r>
          </w:p>
          <w:bookmarkEnd w:id="765"/>
        </w:tc>
        <w:tc>
          <w:tcPr>
            <w:tcW w:w="2228" w:type="dxa"/>
            <w:tcBorders>
              <w:top w:val="outset" w:color="000000" w:sz="8"/>
              <w:left w:val="outset" w:color="000000" w:sz="8"/>
              <w:bottom w:val="outset" w:color="000000" w:sz="8"/>
              <w:right w:val="outset" w:color="000000" w:sz="8"/>
            </w:tcBorders>
            <w:vAlign w:val="center"/>
          </w:tcPr>
          <w:bookmarkStart w:name="1462" w:id="766"/>
          <w:p>
            <w:pPr>
              <w:spacing w:after="0"/>
              <w:ind w:left="0"/>
              <w:jc w:val="center"/>
            </w:pPr>
            <w:r>
              <w:rPr>
                <w:rFonts w:ascii="Arial"/>
                <w:b w:val="false"/>
                <w:i w:val="false"/>
                <w:color w:val="000000"/>
                <w:sz w:val="15"/>
              </w:rPr>
              <w:t>193-39-5</w:t>
            </w:r>
          </w:p>
          <w:bookmarkEnd w:id="76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63" w:id="767"/>
          <w:p>
            <w:pPr>
              <w:spacing w:after="0"/>
              <w:ind w:left="0"/>
              <w:jc w:val="center"/>
            </w:pPr>
            <w:r>
              <w:rPr>
                <w:rFonts w:ascii="Arial"/>
                <w:b w:val="false"/>
                <w:i w:val="false"/>
                <w:color w:val="000000"/>
                <w:sz w:val="15"/>
              </w:rPr>
              <w:t>83</w:t>
            </w:r>
          </w:p>
          <w:bookmarkEnd w:id="767"/>
        </w:tc>
        <w:tc>
          <w:tcPr>
            <w:tcW w:w="4942" w:type="dxa"/>
            <w:tcBorders>
              <w:top w:val="outset" w:color="000000" w:sz="8"/>
              <w:left w:val="outset" w:color="000000" w:sz="8"/>
              <w:bottom w:val="outset" w:color="000000" w:sz="8"/>
              <w:right w:val="outset" w:color="000000" w:sz="8"/>
            </w:tcBorders>
            <w:vAlign w:val="center"/>
          </w:tcPr>
          <w:bookmarkStart w:name="1464" w:id="768"/>
          <w:p>
            <w:pPr>
              <w:spacing w:after="0"/>
              <w:ind w:left="0"/>
              <w:jc w:val="left"/>
            </w:pPr>
            <w:r>
              <w:rPr>
                <w:rFonts w:ascii="Arial"/>
                <w:b w:val="false"/>
                <w:i w:val="false"/>
                <w:color w:val="000000"/>
                <w:sz w:val="15"/>
              </w:rPr>
              <w:t>Прометрин</w:t>
            </w:r>
          </w:p>
          <w:bookmarkEnd w:id="768"/>
        </w:tc>
        <w:tc>
          <w:tcPr>
            <w:tcW w:w="1744" w:type="dxa"/>
            <w:tcBorders>
              <w:top w:val="outset" w:color="000000" w:sz="8"/>
              <w:left w:val="outset" w:color="000000" w:sz="8"/>
              <w:bottom w:val="outset" w:color="000000" w:sz="8"/>
              <w:right w:val="outset" w:color="000000" w:sz="8"/>
            </w:tcBorders>
            <w:vAlign w:val="center"/>
          </w:tcPr>
          <w:bookmarkStart w:name="1465" w:id="769"/>
          <w:p>
            <w:pPr>
              <w:spacing w:after="0"/>
              <w:ind w:left="0"/>
              <w:jc w:val="center"/>
            </w:pPr>
            <w:r>
              <w:rPr>
                <w:rFonts w:ascii="Arial"/>
                <w:b w:val="false"/>
                <w:i w:val="false"/>
                <w:color w:val="000000"/>
                <w:sz w:val="15"/>
              </w:rPr>
              <w:t>112</w:t>
            </w:r>
          </w:p>
          <w:bookmarkEnd w:id="769"/>
        </w:tc>
        <w:tc>
          <w:tcPr>
            <w:tcW w:w="2228" w:type="dxa"/>
            <w:tcBorders>
              <w:top w:val="outset" w:color="000000" w:sz="8"/>
              <w:left w:val="outset" w:color="000000" w:sz="8"/>
              <w:bottom w:val="outset" w:color="000000" w:sz="8"/>
              <w:right w:val="outset" w:color="000000" w:sz="8"/>
            </w:tcBorders>
            <w:vAlign w:val="center"/>
          </w:tcPr>
          <w:bookmarkStart w:name="1466" w:id="770"/>
          <w:p>
            <w:pPr>
              <w:spacing w:after="0"/>
              <w:ind w:left="0"/>
              <w:jc w:val="center"/>
            </w:pPr>
            <w:r>
              <w:rPr>
                <w:rFonts w:ascii="Arial"/>
                <w:b w:val="false"/>
                <w:i w:val="false"/>
                <w:color w:val="000000"/>
                <w:sz w:val="15"/>
              </w:rPr>
              <w:t>7287-19-6</w:t>
            </w:r>
          </w:p>
          <w:bookmarkEnd w:id="77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67" w:id="771"/>
          <w:p>
            <w:pPr>
              <w:spacing w:after="0"/>
              <w:ind w:left="0"/>
              <w:jc w:val="center"/>
            </w:pPr>
            <w:r>
              <w:rPr>
                <w:rFonts w:ascii="Arial"/>
                <w:b w:val="false"/>
                <w:i w:val="false"/>
                <w:color w:val="000000"/>
                <w:sz w:val="15"/>
              </w:rPr>
              <w:t>84</w:t>
            </w:r>
          </w:p>
          <w:bookmarkEnd w:id="771"/>
        </w:tc>
        <w:tc>
          <w:tcPr>
            <w:tcW w:w="4942" w:type="dxa"/>
            <w:tcBorders>
              <w:top w:val="outset" w:color="000000" w:sz="8"/>
              <w:left w:val="outset" w:color="000000" w:sz="8"/>
              <w:bottom w:val="outset" w:color="000000" w:sz="8"/>
              <w:right w:val="outset" w:color="000000" w:sz="8"/>
            </w:tcBorders>
            <w:vAlign w:val="center"/>
          </w:tcPr>
          <w:bookmarkStart w:name="1468" w:id="772"/>
          <w:p>
            <w:pPr>
              <w:spacing w:after="0"/>
              <w:ind w:left="0"/>
              <w:jc w:val="left"/>
            </w:pPr>
            <w:r>
              <w:rPr>
                <w:rFonts w:ascii="Arial"/>
                <w:b w:val="false"/>
                <w:i w:val="false"/>
                <w:color w:val="000000"/>
                <w:sz w:val="15"/>
              </w:rPr>
              <w:t>Пропазин-2-гідрокси</w:t>
            </w:r>
          </w:p>
          <w:bookmarkEnd w:id="772"/>
        </w:tc>
        <w:tc>
          <w:tcPr>
            <w:tcW w:w="1744" w:type="dxa"/>
            <w:tcBorders>
              <w:top w:val="outset" w:color="000000" w:sz="8"/>
              <w:left w:val="outset" w:color="000000" w:sz="8"/>
              <w:bottom w:val="outset" w:color="000000" w:sz="8"/>
              <w:right w:val="outset" w:color="000000" w:sz="8"/>
            </w:tcBorders>
            <w:vAlign w:val="center"/>
          </w:tcPr>
          <w:bookmarkStart w:name="1469" w:id="773"/>
          <w:p>
            <w:pPr>
              <w:spacing w:after="0"/>
              <w:ind w:left="0"/>
              <w:jc w:val="center"/>
            </w:pPr>
            <w:r>
              <w:rPr>
                <w:rFonts w:ascii="Arial"/>
                <w:b w:val="false"/>
                <w:i w:val="false"/>
                <w:color w:val="000000"/>
                <w:sz w:val="15"/>
              </w:rPr>
              <w:t>113</w:t>
            </w:r>
          </w:p>
          <w:bookmarkEnd w:id="773"/>
        </w:tc>
        <w:tc>
          <w:tcPr>
            <w:tcW w:w="2228" w:type="dxa"/>
            <w:tcBorders>
              <w:top w:val="outset" w:color="000000" w:sz="8"/>
              <w:left w:val="outset" w:color="000000" w:sz="8"/>
              <w:bottom w:val="outset" w:color="000000" w:sz="8"/>
              <w:right w:val="outset" w:color="000000" w:sz="8"/>
            </w:tcBorders>
            <w:vAlign w:val="center"/>
          </w:tcPr>
          <w:bookmarkStart w:name="1470" w:id="774"/>
          <w:p>
            <w:pPr>
              <w:spacing w:after="0"/>
              <w:ind w:left="0"/>
              <w:jc w:val="center"/>
            </w:pPr>
            <w:r>
              <w:rPr>
                <w:rFonts w:ascii="Arial"/>
                <w:b w:val="false"/>
                <w:i w:val="false"/>
                <w:color w:val="000000"/>
                <w:sz w:val="15"/>
              </w:rPr>
              <w:t>Не застосовується</w:t>
            </w:r>
          </w:p>
          <w:bookmarkEnd w:id="77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71" w:id="775"/>
          <w:p>
            <w:pPr>
              <w:spacing w:after="0"/>
              <w:ind w:left="0"/>
              <w:jc w:val="center"/>
            </w:pPr>
            <w:r>
              <w:rPr>
                <w:rFonts w:ascii="Arial"/>
                <w:b w:val="false"/>
                <w:i w:val="false"/>
                <w:color w:val="000000"/>
                <w:sz w:val="15"/>
              </w:rPr>
              <w:t>85</w:t>
            </w:r>
          </w:p>
          <w:bookmarkEnd w:id="775"/>
        </w:tc>
        <w:tc>
          <w:tcPr>
            <w:tcW w:w="4942" w:type="dxa"/>
            <w:tcBorders>
              <w:top w:val="outset" w:color="000000" w:sz="8"/>
              <w:left w:val="outset" w:color="000000" w:sz="8"/>
              <w:bottom w:val="outset" w:color="000000" w:sz="8"/>
              <w:right w:val="outset" w:color="000000" w:sz="8"/>
            </w:tcBorders>
            <w:vAlign w:val="center"/>
          </w:tcPr>
          <w:bookmarkStart w:name="1472" w:id="776"/>
          <w:p>
            <w:pPr>
              <w:spacing w:after="0"/>
              <w:ind w:left="0"/>
              <w:jc w:val="left"/>
            </w:pPr>
            <w:r>
              <w:rPr>
                <w:rFonts w:ascii="Arial"/>
                <w:b w:val="false"/>
                <w:i w:val="false"/>
                <w:color w:val="000000"/>
                <w:sz w:val="15"/>
              </w:rPr>
              <w:t>Роданіди</w:t>
            </w:r>
          </w:p>
          <w:bookmarkEnd w:id="776"/>
        </w:tc>
        <w:tc>
          <w:tcPr>
            <w:tcW w:w="1744" w:type="dxa"/>
            <w:tcBorders>
              <w:top w:val="outset" w:color="000000" w:sz="8"/>
              <w:left w:val="outset" w:color="000000" w:sz="8"/>
              <w:bottom w:val="outset" w:color="000000" w:sz="8"/>
              <w:right w:val="outset" w:color="000000" w:sz="8"/>
            </w:tcBorders>
            <w:vAlign w:val="center"/>
          </w:tcPr>
          <w:bookmarkStart w:name="1473" w:id="777"/>
          <w:p>
            <w:pPr>
              <w:spacing w:after="0"/>
              <w:ind w:left="0"/>
              <w:jc w:val="center"/>
            </w:pPr>
            <w:r>
              <w:rPr>
                <w:rFonts w:ascii="Arial"/>
                <w:b w:val="false"/>
                <w:i w:val="false"/>
                <w:color w:val="000000"/>
                <w:sz w:val="15"/>
              </w:rPr>
              <w:t>34</w:t>
            </w:r>
          </w:p>
          <w:bookmarkEnd w:id="777"/>
        </w:tc>
        <w:tc>
          <w:tcPr>
            <w:tcW w:w="2228" w:type="dxa"/>
            <w:tcBorders>
              <w:top w:val="outset" w:color="000000" w:sz="8"/>
              <w:left w:val="outset" w:color="000000" w:sz="8"/>
              <w:bottom w:val="outset" w:color="000000" w:sz="8"/>
              <w:right w:val="outset" w:color="000000" w:sz="8"/>
            </w:tcBorders>
            <w:vAlign w:val="center"/>
          </w:tcPr>
          <w:bookmarkStart w:name="1474" w:id="778"/>
          <w:p>
            <w:pPr>
              <w:spacing w:after="0"/>
              <w:ind w:left="0"/>
              <w:jc w:val="center"/>
            </w:pPr>
            <w:r>
              <w:rPr>
                <w:rFonts w:ascii="Arial"/>
                <w:b w:val="false"/>
                <w:i w:val="false"/>
                <w:color w:val="000000"/>
                <w:sz w:val="15"/>
              </w:rPr>
              <w:t>Не застосовується</w:t>
            </w:r>
          </w:p>
          <w:bookmarkEnd w:id="77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75" w:id="779"/>
          <w:p>
            <w:pPr>
              <w:spacing w:after="0"/>
              <w:ind w:left="0"/>
              <w:jc w:val="center"/>
            </w:pPr>
            <w:r>
              <w:rPr>
                <w:rFonts w:ascii="Arial"/>
                <w:b w:val="false"/>
                <w:i w:val="false"/>
                <w:color w:val="000000"/>
                <w:sz w:val="15"/>
              </w:rPr>
              <w:t>86</w:t>
            </w:r>
          </w:p>
          <w:bookmarkEnd w:id="779"/>
        </w:tc>
        <w:tc>
          <w:tcPr>
            <w:tcW w:w="4942" w:type="dxa"/>
            <w:tcBorders>
              <w:top w:val="outset" w:color="000000" w:sz="8"/>
              <w:left w:val="outset" w:color="000000" w:sz="8"/>
              <w:bottom w:val="outset" w:color="000000" w:sz="8"/>
              <w:right w:val="outset" w:color="000000" w:sz="8"/>
            </w:tcBorders>
            <w:vAlign w:val="center"/>
          </w:tcPr>
          <w:bookmarkStart w:name="1476" w:id="780"/>
          <w:p>
            <w:pPr>
              <w:spacing w:after="0"/>
              <w:ind w:left="0"/>
              <w:jc w:val="left"/>
            </w:pPr>
            <w:r>
              <w:rPr>
                <w:rFonts w:ascii="Arial"/>
                <w:b w:val="false"/>
                <w:i w:val="false"/>
                <w:color w:val="000000"/>
                <w:sz w:val="15"/>
              </w:rPr>
              <w:t>Ртуть та її сполуки</w:t>
            </w:r>
          </w:p>
          <w:bookmarkEnd w:id="780"/>
        </w:tc>
        <w:tc>
          <w:tcPr>
            <w:tcW w:w="1744" w:type="dxa"/>
            <w:tcBorders>
              <w:top w:val="outset" w:color="000000" w:sz="8"/>
              <w:left w:val="outset" w:color="000000" w:sz="8"/>
              <w:bottom w:val="outset" w:color="000000" w:sz="8"/>
              <w:right w:val="outset" w:color="000000" w:sz="8"/>
            </w:tcBorders>
            <w:vAlign w:val="center"/>
          </w:tcPr>
          <w:bookmarkStart w:name="1477" w:id="781"/>
          <w:p>
            <w:pPr>
              <w:spacing w:after="0"/>
              <w:ind w:left="0"/>
              <w:jc w:val="center"/>
            </w:pPr>
            <w:r>
              <w:rPr>
                <w:rFonts w:ascii="Arial"/>
                <w:b w:val="false"/>
                <w:i w:val="false"/>
                <w:color w:val="000000"/>
                <w:sz w:val="15"/>
              </w:rPr>
              <w:t>35</w:t>
            </w:r>
          </w:p>
          <w:bookmarkEnd w:id="781"/>
        </w:tc>
        <w:tc>
          <w:tcPr>
            <w:tcW w:w="2228" w:type="dxa"/>
            <w:tcBorders>
              <w:top w:val="outset" w:color="000000" w:sz="8"/>
              <w:left w:val="outset" w:color="000000" w:sz="8"/>
              <w:bottom w:val="outset" w:color="000000" w:sz="8"/>
              <w:right w:val="outset" w:color="000000" w:sz="8"/>
            </w:tcBorders>
            <w:vAlign w:val="center"/>
          </w:tcPr>
          <w:bookmarkStart w:name="1478" w:id="782"/>
          <w:p>
            <w:pPr>
              <w:spacing w:after="0"/>
              <w:ind w:left="0"/>
              <w:jc w:val="center"/>
            </w:pPr>
            <w:r>
              <w:rPr>
                <w:rFonts w:ascii="Arial"/>
                <w:b w:val="false"/>
                <w:i w:val="false"/>
                <w:color w:val="000000"/>
                <w:sz w:val="15"/>
              </w:rPr>
              <w:t>7439-97-6</w:t>
            </w:r>
          </w:p>
          <w:bookmarkEnd w:id="78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79" w:id="783"/>
          <w:p>
            <w:pPr>
              <w:spacing w:after="0"/>
              <w:ind w:left="0"/>
              <w:jc w:val="center"/>
            </w:pPr>
            <w:r>
              <w:rPr>
                <w:rFonts w:ascii="Arial"/>
                <w:b w:val="false"/>
                <w:i w:val="false"/>
                <w:color w:val="000000"/>
                <w:sz w:val="15"/>
              </w:rPr>
              <w:t>87</w:t>
            </w:r>
          </w:p>
          <w:bookmarkEnd w:id="783"/>
        </w:tc>
        <w:tc>
          <w:tcPr>
            <w:tcW w:w="4942" w:type="dxa"/>
            <w:tcBorders>
              <w:top w:val="outset" w:color="000000" w:sz="8"/>
              <w:left w:val="outset" w:color="000000" w:sz="8"/>
              <w:bottom w:val="outset" w:color="000000" w:sz="8"/>
              <w:right w:val="outset" w:color="000000" w:sz="8"/>
            </w:tcBorders>
            <w:vAlign w:val="center"/>
          </w:tcPr>
          <w:bookmarkStart w:name="1480" w:id="784"/>
          <w:p>
            <w:pPr>
              <w:spacing w:after="0"/>
              <w:ind w:left="0"/>
              <w:jc w:val="left"/>
            </w:pPr>
            <w:r>
              <w:rPr>
                <w:rFonts w:ascii="Arial"/>
                <w:b w:val="false"/>
                <w:i w:val="false"/>
                <w:color w:val="000000"/>
                <w:sz w:val="15"/>
              </w:rPr>
              <w:t>Сапонін</w:t>
            </w:r>
          </w:p>
          <w:bookmarkEnd w:id="784"/>
        </w:tc>
        <w:tc>
          <w:tcPr>
            <w:tcW w:w="1744" w:type="dxa"/>
            <w:tcBorders>
              <w:top w:val="outset" w:color="000000" w:sz="8"/>
              <w:left w:val="outset" w:color="000000" w:sz="8"/>
              <w:bottom w:val="outset" w:color="000000" w:sz="8"/>
              <w:right w:val="outset" w:color="000000" w:sz="8"/>
            </w:tcBorders>
            <w:vAlign w:val="center"/>
          </w:tcPr>
          <w:bookmarkStart w:name="1481" w:id="785"/>
          <w:p>
            <w:pPr>
              <w:spacing w:after="0"/>
              <w:ind w:left="0"/>
              <w:jc w:val="center"/>
            </w:pPr>
            <w:r>
              <w:rPr>
                <w:rFonts w:ascii="Arial"/>
                <w:b w:val="false"/>
                <w:i w:val="false"/>
                <w:color w:val="000000"/>
                <w:sz w:val="15"/>
              </w:rPr>
              <w:t>36</w:t>
            </w:r>
          </w:p>
          <w:bookmarkEnd w:id="785"/>
        </w:tc>
        <w:tc>
          <w:tcPr>
            <w:tcW w:w="2228" w:type="dxa"/>
            <w:tcBorders>
              <w:top w:val="outset" w:color="000000" w:sz="8"/>
              <w:left w:val="outset" w:color="000000" w:sz="8"/>
              <w:bottom w:val="outset" w:color="000000" w:sz="8"/>
              <w:right w:val="outset" w:color="000000" w:sz="8"/>
            </w:tcBorders>
            <w:vAlign w:val="center"/>
          </w:tcPr>
          <w:bookmarkStart w:name="1482" w:id="786"/>
          <w:p>
            <w:pPr>
              <w:spacing w:after="0"/>
              <w:ind w:left="0"/>
              <w:jc w:val="center"/>
            </w:pPr>
            <w:r>
              <w:rPr>
                <w:rFonts w:ascii="Arial"/>
                <w:b w:val="false"/>
                <w:i w:val="false"/>
                <w:color w:val="000000"/>
                <w:sz w:val="15"/>
              </w:rPr>
              <w:t>8047-15-2</w:t>
            </w:r>
          </w:p>
          <w:bookmarkEnd w:id="78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83" w:id="787"/>
          <w:p>
            <w:pPr>
              <w:spacing w:after="0"/>
              <w:ind w:left="0"/>
              <w:jc w:val="center"/>
            </w:pPr>
            <w:r>
              <w:rPr>
                <w:rFonts w:ascii="Arial"/>
                <w:b w:val="false"/>
                <w:i w:val="false"/>
                <w:color w:val="000000"/>
                <w:sz w:val="15"/>
              </w:rPr>
              <w:t>88</w:t>
            </w:r>
          </w:p>
          <w:bookmarkEnd w:id="787"/>
        </w:tc>
        <w:tc>
          <w:tcPr>
            <w:tcW w:w="4942" w:type="dxa"/>
            <w:tcBorders>
              <w:top w:val="outset" w:color="000000" w:sz="8"/>
              <w:left w:val="outset" w:color="000000" w:sz="8"/>
              <w:bottom w:val="outset" w:color="000000" w:sz="8"/>
              <w:right w:val="outset" w:color="000000" w:sz="8"/>
            </w:tcBorders>
            <w:vAlign w:val="center"/>
          </w:tcPr>
          <w:bookmarkStart w:name="1484" w:id="788"/>
          <w:p>
            <w:pPr>
              <w:spacing w:after="0"/>
              <w:ind w:left="0"/>
              <w:jc w:val="left"/>
            </w:pPr>
            <w:r>
              <w:rPr>
                <w:rFonts w:ascii="Arial"/>
                <w:b w:val="false"/>
                <w:i w:val="false"/>
                <w:color w:val="000000"/>
                <w:sz w:val="15"/>
              </w:rPr>
              <w:t>Свинець та його сполуки</w:t>
            </w:r>
          </w:p>
          <w:bookmarkEnd w:id="788"/>
        </w:tc>
        <w:tc>
          <w:tcPr>
            <w:tcW w:w="1744" w:type="dxa"/>
            <w:tcBorders>
              <w:top w:val="outset" w:color="000000" w:sz="8"/>
              <w:left w:val="outset" w:color="000000" w:sz="8"/>
              <w:bottom w:val="outset" w:color="000000" w:sz="8"/>
              <w:right w:val="outset" w:color="000000" w:sz="8"/>
            </w:tcBorders>
            <w:vAlign w:val="center"/>
          </w:tcPr>
          <w:bookmarkStart w:name="1485" w:id="789"/>
          <w:p>
            <w:pPr>
              <w:spacing w:after="0"/>
              <w:ind w:left="0"/>
              <w:jc w:val="center"/>
            </w:pPr>
            <w:r>
              <w:rPr>
                <w:rFonts w:ascii="Arial"/>
                <w:b w:val="false"/>
                <w:i w:val="false"/>
                <w:color w:val="000000"/>
                <w:sz w:val="15"/>
              </w:rPr>
              <w:t>37</w:t>
            </w:r>
          </w:p>
          <w:bookmarkEnd w:id="789"/>
        </w:tc>
        <w:tc>
          <w:tcPr>
            <w:tcW w:w="2228" w:type="dxa"/>
            <w:tcBorders>
              <w:top w:val="outset" w:color="000000" w:sz="8"/>
              <w:left w:val="outset" w:color="000000" w:sz="8"/>
              <w:bottom w:val="outset" w:color="000000" w:sz="8"/>
              <w:right w:val="outset" w:color="000000" w:sz="8"/>
            </w:tcBorders>
            <w:vAlign w:val="center"/>
          </w:tcPr>
          <w:bookmarkStart w:name="1486" w:id="790"/>
          <w:p>
            <w:pPr>
              <w:spacing w:after="0"/>
              <w:ind w:left="0"/>
              <w:jc w:val="center"/>
            </w:pPr>
            <w:r>
              <w:rPr>
                <w:rFonts w:ascii="Arial"/>
                <w:b w:val="false"/>
                <w:i w:val="false"/>
                <w:color w:val="000000"/>
                <w:sz w:val="15"/>
              </w:rPr>
              <w:t>7439-92-1</w:t>
            </w:r>
          </w:p>
          <w:bookmarkEnd w:id="79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87" w:id="791"/>
          <w:p>
            <w:pPr>
              <w:spacing w:after="0"/>
              <w:ind w:left="0"/>
              <w:jc w:val="center"/>
            </w:pPr>
            <w:r>
              <w:rPr>
                <w:rFonts w:ascii="Arial"/>
                <w:b w:val="false"/>
                <w:i w:val="false"/>
                <w:color w:val="000000"/>
                <w:sz w:val="15"/>
              </w:rPr>
              <w:t>89</w:t>
            </w:r>
          </w:p>
          <w:bookmarkEnd w:id="791"/>
        </w:tc>
        <w:tc>
          <w:tcPr>
            <w:tcW w:w="4942" w:type="dxa"/>
            <w:tcBorders>
              <w:top w:val="outset" w:color="000000" w:sz="8"/>
              <w:left w:val="outset" w:color="000000" w:sz="8"/>
              <w:bottom w:val="outset" w:color="000000" w:sz="8"/>
              <w:right w:val="outset" w:color="000000" w:sz="8"/>
            </w:tcBorders>
            <w:vAlign w:val="center"/>
          </w:tcPr>
          <w:bookmarkStart w:name="1488" w:id="792"/>
          <w:p>
            <w:pPr>
              <w:spacing w:after="0"/>
              <w:ind w:left="0"/>
              <w:jc w:val="left"/>
            </w:pPr>
            <w:r>
              <w:rPr>
                <w:rFonts w:ascii="Arial"/>
                <w:b w:val="false"/>
                <w:i w:val="false"/>
                <w:color w:val="000000"/>
                <w:sz w:val="15"/>
              </w:rPr>
              <w:t>Секбуметон</w:t>
            </w:r>
          </w:p>
          <w:bookmarkEnd w:id="792"/>
        </w:tc>
        <w:tc>
          <w:tcPr>
            <w:tcW w:w="1744" w:type="dxa"/>
            <w:tcBorders>
              <w:top w:val="outset" w:color="000000" w:sz="8"/>
              <w:left w:val="outset" w:color="000000" w:sz="8"/>
              <w:bottom w:val="outset" w:color="000000" w:sz="8"/>
              <w:right w:val="outset" w:color="000000" w:sz="8"/>
            </w:tcBorders>
            <w:vAlign w:val="center"/>
          </w:tcPr>
          <w:bookmarkStart w:name="1489" w:id="793"/>
          <w:p>
            <w:pPr>
              <w:spacing w:after="0"/>
              <w:ind w:left="0"/>
              <w:jc w:val="center"/>
            </w:pPr>
            <w:r>
              <w:rPr>
                <w:rFonts w:ascii="Arial"/>
                <w:b w:val="false"/>
                <w:i w:val="false"/>
                <w:color w:val="000000"/>
                <w:sz w:val="15"/>
              </w:rPr>
              <w:t>114</w:t>
            </w:r>
          </w:p>
          <w:bookmarkEnd w:id="793"/>
        </w:tc>
        <w:tc>
          <w:tcPr>
            <w:tcW w:w="2228" w:type="dxa"/>
            <w:tcBorders>
              <w:top w:val="outset" w:color="000000" w:sz="8"/>
              <w:left w:val="outset" w:color="000000" w:sz="8"/>
              <w:bottom w:val="outset" w:color="000000" w:sz="8"/>
              <w:right w:val="outset" w:color="000000" w:sz="8"/>
            </w:tcBorders>
            <w:vAlign w:val="center"/>
          </w:tcPr>
          <w:bookmarkStart w:name="1490" w:id="794"/>
          <w:p>
            <w:pPr>
              <w:spacing w:after="0"/>
              <w:ind w:left="0"/>
              <w:jc w:val="center"/>
            </w:pPr>
            <w:r>
              <w:rPr>
                <w:rFonts w:ascii="Arial"/>
                <w:b w:val="false"/>
                <w:i w:val="false"/>
                <w:color w:val="000000"/>
                <w:sz w:val="15"/>
              </w:rPr>
              <w:t>26259-45-0</w:t>
            </w:r>
          </w:p>
          <w:bookmarkEnd w:id="79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91" w:id="795"/>
          <w:p>
            <w:pPr>
              <w:spacing w:after="0"/>
              <w:ind w:left="0"/>
              <w:jc w:val="center"/>
            </w:pPr>
            <w:r>
              <w:rPr>
                <w:rFonts w:ascii="Arial"/>
                <w:b w:val="false"/>
                <w:i w:val="false"/>
                <w:color w:val="000000"/>
                <w:sz w:val="15"/>
              </w:rPr>
              <w:t>90</w:t>
            </w:r>
          </w:p>
          <w:bookmarkEnd w:id="795"/>
        </w:tc>
        <w:tc>
          <w:tcPr>
            <w:tcW w:w="4942" w:type="dxa"/>
            <w:tcBorders>
              <w:top w:val="outset" w:color="000000" w:sz="8"/>
              <w:left w:val="outset" w:color="000000" w:sz="8"/>
              <w:bottom w:val="outset" w:color="000000" w:sz="8"/>
              <w:right w:val="outset" w:color="000000" w:sz="8"/>
            </w:tcBorders>
            <w:vAlign w:val="center"/>
          </w:tcPr>
          <w:bookmarkStart w:name="1492" w:id="796"/>
          <w:p>
            <w:pPr>
              <w:spacing w:after="0"/>
              <w:ind w:left="0"/>
              <w:jc w:val="left"/>
            </w:pPr>
            <w:r>
              <w:rPr>
                <w:rFonts w:ascii="Arial"/>
                <w:b w:val="false"/>
                <w:i w:val="false"/>
                <w:color w:val="000000"/>
                <w:sz w:val="15"/>
              </w:rPr>
              <w:t>Симазин</w:t>
            </w:r>
          </w:p>
          <w:bookmarkEnd w:id="796"/>
        </w:tc>
        <w:tc>
          <w:tcPr>
            <w:tcW w:w="1744" w:type="dxa"/>
            <w:tcBorders>
              <w:top w:val="outset" w:color="000000" w:sz="8"/>
              <w:left w:val="outset" w:color="000000" w:sz="8"/>
              <w:bottom w:val="outset" w:color="000000" w:sz="8"/>
              <w:right w:val="outset" w:color="000000" w:sz="8"/>
            </w:tcBorders>
            <w:vAlign w:val="center"/>
          </w:tcPr>
          <w:bookmarkStart w:name="1493" w:id="797"/>
          <w:p>
            <w:pPr>
              <w:spacing w:after="0"/>
              <w:ind w:left="0"/>
              <w:jc w:val="center"/>
            </w:pPr>
            <w:r>
              <w:rPr>
                <w:rFonts w:ascii="Arial"/>
                <w:b w:val="false"/>
                <w:i w:val="false"/>
                <w:color w:val="000000"/>
                <w:sz w:val="15"/>
              </w:rPr>
              <w:t>115</w:t>
            </w:r>
          </w:p>
          <w:bookmarkEnd w:id="797"/>
        </w:tc>
        <w:tc>
          <w:tcPr>
            <w:tcW w:w="2228" w:type="dxa"/>
            <w:tcBorders>
              <w:top w:val="outset" w:color="000000" w:sz="8"/>
              <w:left w:val="outset" w:color="000000" w:sz="8"/>
              <w:bottom w:val="outset" w:color="000000" w:sz="8"/>
              <w:right w:val="outset" w:color="000000" w:sz="8"/>
            </w:tcBorders>
            <w:vAlign w:val="center"/>
          </w:tcPr>
          <w:bookmarkStart w:name="1494" w:id="798"/>
          <w:p>
            <w:pPr>
              <w:spacing w:after="0"/>
              <w:ind w:left="0"/>
              <w:jc w:val="center"/>
            </w:pPr>
            <w:r>
              <w:rPr>
                <w:rFonts w:ascii="Arial"/>
                <w:b w:val="false"/>
                <w:i w:val="false"/>
                <w:color w:val="000000"/>
                <w:sz w:val="15"/>
              </w:rPr>
              <w:t>122-34-9</w:t>
            </w:r>
          </w:p>
          <w:bookmarkEnd w:id="79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95" w:id="799"/>
          <w:p>
            <w:pPr>
              <w:spacing w:after="0"/>
              <w:ind w:left="0"/>
              <w:jc w:val="center"/>
            </w:pPr>
            <w:r>
              <w:rPr>
                <w:rFonts w:ascii="Arial"/>
                <w:b w:val="false"/>
                <w:i w:val="false"/>
                <w:color w:val="000000"/>
                <w:sz w:val="15"/>
              </w:rPr>
              <w:t>91</w:t>
            </w:r>
          </w:p>
          <w:bookmarkEnd w:id="799"/>
        </w:tc>
        <w:tc>
          <w:tcPr>
            <w:tcW w:w="4942" w:type="dxa"/>
            <w:tcBorders>
              <w:top w:val="outset" w:color="000000" w:sz="8"/>
              <w:left w:val="outset" w:color="000000" w:sz="8"/>
              <w:bottom w:val="outset" w:color="000000" w:sz="8"/>
              <w:right w:val="outset" w:color="000000" w:sz="8"/>
            </w:tcBorders>
            <w:vAlign w:val="center"/>
          </w:tcPr>
          <w:bookmarkStart w:name="1496" w:id="800"/>
          <w:p>
            <w:pPr>
              <w:spacing w:after="0"/>
              <w:ind w:left="0"/>
              <w:jc w:val="left"/>
            </w:pPr>
            <w:r>
              <w:rPr>
                <w:rFonts w:ascii="Arial"/>
                <w:b w:val="false"/>
                <w:i w:val="false"/>
                <w:color w:val="000000"/>
                <w:sz w:val="15"/>
              </w:rPr>
              <w:t>Сірководень</w:t>
            </w:r>
          </w:p>
          <w:bookmarkEnd w:id="800"/>
        </w:tc>
        <w:tc>
          <w:tcPr>
            <w:tcW w:w="1744" w:type="dxa"/>
            <w:tcBorders>
              <w:top w:val="outset" w:color="000000" w:sz="8"/>
              <w:left w:val="outset" w:color="000000" w:sz="8"/>
              <w:bottom w:val="outset" w:color="000000" w:sz="8"/>
              <w:right w:val="outset" w:color="000000" w:sz="8"/>
            </w:tcBorders>
            <w:vAlign w:val="center"/>
          </w:tcPr>
          <w:bookmarkStart w:name="1497" w:id="801"/>
          <w:p>
            <w:pPr>
              <w:spacing w:after="0"/>
              <w:ind w:left="0"/>
              <w:jc w:val="center"/>
            </w:pPr>
            <w:r>
              <w:rPr>
                <w:rFonts w:ascii="Arial"/>
                <w:b w:val="false"/>
                <w:i w:val="false"/>
                <w:color w:val="000000"/>
                <w:sz w:val="15"/>
              </w:rPr>
              <w:t>38</w:t>
            </w:r>
          </w:p>
          <w:bookmarkEnd w:id="801"/>
        </w:tc>
        <w:tc>
          <w:tcPr>
            <w:tcW w:w="2228" w:type="dxa"/>
            <w:tcBorders>
              <w:top w:val="outset" w:color="000000" w:sz="8"/>
              <w:left w:val="outset" w:color="000000" w:sz="8"/>
              <w:bottom w:val="outset" w:color="000000" w:sz="8"/>
              <w:right w:val="outset" w:color="000000" w:sz="8"/>
            </w:tcBorders>
            <w:vAlign w:val="center"/>
          </w:tcPr>
          <w:bookmarkStart w:name="1498" w:id="802"/>
          <w:p>
            <w:pPr>
              <w:spacing w:after="0"/>
              <w:ind w:left="0"/>
              <w:jc w:val="center"/>
            </w:pPr>
            <w:r>
              <w:rPr>
                <w:rFonts w:ascii="Arial"/>
                <w:b w:val="false"/>
                <w:i w:val="false"/>
                <w:color w:val="000000"/>
                <w:sz w:val="15"/>
              </w:rPr>
              <w:t>7783-06-4</w:t>
            </w:r>
          </w:p>
          <w:bookmarkEnd w:id="80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499" w:id="803"/>
          <w:p>
            <w:pPr>
              <w:spacing w:after="0"/>
              <w:ind w:left="0"/>
              <w:jc w:val="center"/>
            </w:pPr>
            <w:r>
              <w:rPr>
                <w:rFonts w:ascii="Arial"/>
                <w:b w:val="false"/>
                <w:i w:val="false"/>
                <w:color w:val="000000"/>
                <w:sz w:val="15"/>
              </w:rPr>
              <w:t>92</w:t>
            </w:r>
          </w:p>
          <w:bookmarkEnd w:id="803"/>
        </w:tc>
        <w:tc>
          <w:tcPr>
            <w:tcW w:w="4942" w:type="dxa"/>
            <w:tcBorders>
              <w:top w:val="outset" w:color="000000" w:sz="8"/>
              <w:left w:val="outset" w:color="000000" w:sz="8"/>
              <w:bottom w:val="outset" w:color="000000" w:sz="8"/>
              <w:right w:val="outset" w:color="000000" w:sz="8"/>
            </w:tcBorders>
            <w:vAlign w:val="center"/>
          </w:tcPr>
          <w:bookmarkStart w:name="1500" w:id="804"/>
          <w:p>
            <w:pPr>
              <w:spacing w:after="0"/>
              <w:ind w:left="0"/>
              <w:jc w:val="left"/>
            </w:pPr>
            <w:r>
              <w:rPr>
                <w:rFonts w:ascii="Arial"/>
                <w:b w:val="false"/>
                <w:i w:val="false"/>
                <w:color w:val="000000"/>
                <w:sz w:val="15"/>
              </w:rPr>
              <w:t>СПАР (синтетичні поверхнево-активні речовини)</w:t>
            </w:r>
          </w:p>
          <w:bookmarkEnd w:id="804"/>
        </w:tc>
        <w:tc>
          <w:tcPr>
            <w:tcW w:w="1744" w:type="dxa"/>
            <w:tcBorders>
              <w:top w:val="outset" w:color="000000" w:sz="8"/>
              <w:left w:val="outset" w:color="000000" w:sz="8"/>
              <w:bottom w:val="outset" w:color="000000" w:sz="8"/>
              <w:right w:val="outset" w:color="000000" w:sz="8"/>
            </w:tcBorders>
            <w:vAlign w:val="center"/>
          </w:tcPr>
          <w:bookmarkStart w:name="1501" w:id="805"/>
          <w:p>
            <w:pPr>
              <w:spacing w:after="0"/>
              <w:ind w:left="0"/>
              <w:jc w:val="center"/>
            </w:pPr>
            <w:r>
              <w:rPr>
                <w:rFonts w:ascii="Arial"/>
                <w:b w:val="false"/>
                <w:i w:val="false"/>
                <w:color w:val="000000"/>
                <w:sz w:val="15"/>
              </w:rPr>
              <w:t>39</w:t>
            </w:r>
          </w:p>
          <w:bookmarkEnd w:id="805"/>
        </w:tc>
        <w:tc>
          <w:tcPr>
            <w:tcW w:w="2228" w:type="dxa"/>
            <w:tcBorders>
              <w:top w:val="outset" w:color="000000" w:sz="8"/>
              <w:left w:val="outset" w:color="000000" w:sz="8"/>
              <w:bottom w:val="outset" w:color="000000" w:sz="8"/>
              <w:right w:val="outset" w:color="000000" w:sz="8"/>
            </w:tcBorders>
            <w:vAlign w:val="center"/>
          </w:tcPr>
          <w:bookmarkStart w:name="1502" w:id="806"/>
          <w:p>
            <w:pPr>
              <w:spacing w:after="0"/>
              <w:ind w:left="0"/>
              <w:jc w:val="center"/>
            </w:pPr>
            <w:r>
              <w:rPr>
                <w:rFonts w:ascii="Arial"/>
                <w:b w:val="false"/>
                <w:i w:val="false"/>
                <w:color w:val="000000"/>
                <w:sz w:val="15"/>
              </w:rPr>
              <w:t>Не застосовується</w:t>
            </w:r>
          </w:p>
          <w:bookmarkEnd w:id="80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03" w:id="807"/>
          <w:p>
            <w:pPr>
              <w:spacing w:after="0"/>
              <w:ind w:left="0"/>
              <w:jc w:val="center"/>
            </w:pPr>
            <w:r>
              <w:rPr>
                <w:rFonts w:ascii="Arial"/>
                <w:b w:val="false"/>
                <w:i w:val="false"/>
                <w:color w:val="000000"/>
                <w:sz w:val="15"/>
              </w:rPr>
              <w:t>93</w:t>
            </w:r>
          </w:p>
          <w:bookmarkEnd w:id="807"/>
        </w:tc>
        <w:tc>
          <w:tcPr>
            <w:tcW w:w="4942" w:type="dxa"/>
            <w:tcBorders>
              <w:top w:val="outset" w:color="000000" w:sz="8"/>
              <w:left w:val="outset" w:color="000000" w:sz="8"/>
              <w:bottom w:val="outset" w:color="000000" w:sz="8"/>
              <w:right w:val="outset" w:color="000000" w:sz="8"/>
            </w:tcBorders>
            <w:vAlign w:val="center"/>
          </w:tcPr>
          <w:bookmarkStart w:name="1504" w:id="808"/>
          <w:p>
            <w:pPr>
              <w:spacing w:after="0"/>
              <w:ind w:left="0"/>
              <w:jc w:val="left"/>
            </w:pPr>
            <w:r>
              <w:rPr>
                <w:rFonts w:ascii="Arial"/>
                <w:b w:val="false"/>
                <w:i w:val="false"/>
                <w:color w:val="000000"/>
                <w:sz w:val="15"/>
              </w:rPr>
              <w:t>Сполуки трибутилолова (трибутилолова катіон)</w:t>
            </w:r>
          </w:p>
          <w:bookmarkEnd w:id="808"/>
        </w:tc>
        <w:tc>
          <w:tcPr>
            <w:tcW w:w="1744" w:type="dxa"/>
            <w:tcBorders>
              <w:top w:val="outset" w:color="000000" w:sz="8"/>
              <w:left w:val="outset" w:color="000000" w:sz="8"/>
              <w:bottom w:val="outset" w:color="000000" w:sz="8"/>
              <w:right w:val="outset" w:color="000000" w:sz="8"/>
            </w:tcBorders>
            <w:vAlign w:val="center"/>
          </w:tcPr>
          <w:bookmarkStart w:name="1505" w:id="809"/>
          <w:p>
            <w:pPr>
              <w:spacing w:after="0"/>
              <w:ind w:left="0"/>
              <w:jc w:val="center"/>
            </w:pPr>
            <w:r>
              <w:rPr>
                <w:rFonts w:ascii="Arial"/>
                <w:b w:val="false"/>
                <w:i w:val="false"/>
                <w:color w:val="000000"/>
                <w:sz w:val="15"/>
              </w:rPr>
              <w:t>116</w:t>
            </w:r>
          </w:p>
          <w:bookmarkEnd w:id="809"/>
        </w:tc>
        <w:tc>
          <w:tcPr>
            <w:tcW w:w="2228" w:type="dxa"/>
            <w:tcBorders>
              <w:top w:val="outset" w:color="000000" w:sz="8"/>
              <w:left w:val="outset" w:color="000000" w:sz="8"/>
              <w:bottom w:val="outset" w:color="000000" w:sz="8"/>
              <w:right w:val="outset" w:color="000000" w:sz="8"/>
            </w:tcBorders>
            <w:vAlign w:val="center"/>
          </w:tcPr>
          <w:bookmarkStart w:name="1506" w:id="810"/>
          <w:p>
            <w:pPr>
              <w:spacing w:after="0"/>
              <w:ind w:left="0"/>
              <w:jc w:val="center"/>
            </w:pPr>
            <w:r>
              <w:rPr>
                <w:rFonts w:ascii="Arial"/>
                <w:b w:val="false"/>
                <w:i w:val="false"/>
                <w:color w:val="000000"/>
                <w:sz w:val="15"/>
              </w:rPr>
              <w:t>36643-28-4</w:t>
            </w:r>
          </w:p>
          <w:bookmarkEnd w:id="81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07" w:id="811"/>
          <w:p>
            <w:pPr>
              <w:spacing w:after="0"/>
              <w:ind w:left="0"/>
              <w:jc w:val="center"/>
            </w:pPr>
            <w:r>
              <w:rPr>
                <w:rFonts w:ascii="Arial"/>
                <w:b w:val="false"/>
                <w:i w:val="false"/>
                <w:color w:val="000000"/>
                <w:sz w:val="15"/>
              </w:rPr>
              <w:t>94</w:t>
            </w:r>
          </w:p>
          <w:bookmarkEnd w:id="811"/>
        </w:tc>
        <w:tc>
          <w:tcPr>
            <w:tcW w:w="4942" w:type="dxa"/>
            <w:tcBorders>
              <w:top w:val="outset" w:color="000000" w:sz="8"/>
              <w:left w:val="outset" w:color="000000" w:sz="8"/>
              <w:bottom w:val="outset" w:color="000000" w:sz="8"/>
              <w:right w:val="outset" w:color="000000" w:sz="8"/>
            </w:tcBorders>
            <w:vAlign w:val="center"/>
          </w:tcPr>
          <w:bookmarkStart w:name="1508" w:id="812"/>
          <w:p>
            <w:pPr>
              <w:spacing w:after="0"/>
              <w:ind w:left="0"/>
              <w:jc w:val="left"/>
            </w:pPr>
            <w:r>
              <w:rPr>
                <w:rFonts w:ascii="Arial"/>
                <w:b w:val="false"/>
                <w:i w:val="false"/>
                <w:color w:val="000000"/>
                <w:sz w:val="15"/>
              </w:rPr>
              <w:t>Стронцій</w:t>
            </w:r>
          </w:p>
          <w:bookmarkEnd w:id="812"/>
        </w:tc>
        <w:tc>
          <w:tcPr>
            <w:tcW w:w="1744" w:type="dxa"/>
            <w:tcBorders>
              <w:top w:val="outset" w:color="000000" w:sz="8"/>
              <w:left w:val="outset" w:color="000000" w:sz="8"/>
              <w:bottom w:val="outset" w:color="000000" w:sz="8"/>
              <w:right w:val="outset" w:color="000000" w:sz="8"/>
            </w:tcBorders>
            <w:vAlign w:val="center"/>
          </w:tcPr>
          <w:bookmarkStart w:name="1509" w:id="813"/>
          <w:p>
            <w:pPr>
              <w:spacing w:after="0"/>
              <w:ind w:left="0"/>
              <w:jc w:val="center"/>
            </w:pPr>
            <w:r>
              <w:rPr>
                <w:rFonts w:ascii="Arial"/>
                <w:b w:val="false"/>
                <w:i w:val="false"/>
                <w:color w:val="000000"/>
                <w:sz w:val="15"/>
              </w:rPr>
              <w:t>117</w:t>
            </w:r>
          </w:p>
          <w:bookmarkEnd w:id="813"/>
        </w:tc>
        <w:tc>
          <w:tcPr>
            <w:tcW w:w="2228" w:type="dxa"/>
            <w:tcBorders>
              <w:top w:val="outset" w:color="000000" w:sz="8"/>
              <w:left w:val="outset" w:color="000000" w:sz="8"/>
              <w:bottom w:val="outset" w:color="000000" w:sz="8"/>
              <w:right w:val="outset" w:color="000000" w:sz="8"/>
            </w:tcBorders>
            <w:vAlign w:val="center"/>
          </w:tcPr>
          <w:bookmarkStart w:name="1510" w:id="814"/>
          <w:p>
            <w:pPr>
              <w:spacing w:after="0"/>
              <w:ind w:left="0"/>
              <w:jc w:val="center"/>
            </w:pPr>
            <w:r>
              <w:rPr>
                <w:rFonts w:ascii="Arial"/>
                <w:b w:val="false"/>
                <w:i w:val="false"/>
                <w:color w:val="000000"/>
                <w:sz w:val="15"/>
              </w:rPr>
              <w:t>7440-24-6</w:t>
            </w:r>
          </w:p>
          <w:bookmarkEnd w:id="81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11" w:id="815"/>
          <w:p>
            <w:pPr>
              <w:spacing w:after="0"/>
              <w:ind w:left="0"/>
              <w:jc w:val="center"/>
            </w:pPr>
            <w:r>
              <w:rPr>
                <w:rFonts w:ascii="Arial"/>
                <w:b w:val="false"/>
                <w:i w:val="false"/>
                <w:color w:val="000000"/>
                <w:sz w:val="15"/>
              </w:rPr>
              <w:t>95</w:t>
            </w:r>
          </w:p>
          <w:bookmarkEnd w:id="815"/>
        </w:tc>
        <w:tc>
          <w:tcPr>
            <w:tcW w:w="4942" w:type="dxa"/>
            <w:tcBorders>
              <w:top w:val="outset" w:color="000000" w:sz="8"/>
              <w:left w:val="outset" w:color="000000" w:sz="8"/>
              <w:bottom w:val="outset" w:color="000000" w:sz="8"/>
              <w:right w:val="outset" w:color="000000" w:sz="8"/>
            </w:tcBorders>
            <w:vAlign w:val="center"/>
          </w:tcPr>
          <w:bookmarkStart w:name="1512" w:id="816"/>
          <w:p>
            <w:pPr>
              <w:spacing w:after="0"/>
              <w:ind w:left="0"/>
              <w:jc w:val="left"/>
            </w:pPr>
            <w:r>
              <w:rPr>
                <w:rFonts w:ascii="Arial"/>
                <w:b w:val="false"/>
                <w:i w:val="false"/>
                <w:color w:val="000000"/>
                <w:sz w:val="15"/>
              </w:rPr>
              <w:t>Сульфаметоксазол</w:t>
            </w:r>
          </w:p>
          <w:bookmarkEnd w:id="816"/>
        </w:tc>
        <w:tc>
          <w:tcPr>
            <w:tcW w:w="1744" w:type="dxa"/>
            <w:tcBorders>
              <w:top w:val="outset" w:color="000000" w:sz="8"/>
              <w:left w:val="outset" w:color="000000" w:sz="8"/>
              <w:bottom w:val="outset" w:color="000000" w:sz="8"/>
              <w:right w:val="outset" w:color="000000" w:sz="8"/>
            </w:tcBorders>
            <w:vAlign w:val="center"/>
          </w:tcPr>
          <w:bookmarkStart w:name="1513" w:id="817"/>
          <w:p>
            <w:pPr>
              <w:spacing w:after="0"/>
              <w:ind w:left="0"/>
              <w:jc w:val="center"/>
            </w:pPr>
            <w:r>
              <w:rPr>
                <w:rFonts w:ascii="Arial"/>
                <w:b w:val="false"/>
                <w:i w:val="false"/>
                <w:color w:val="000000"/>
                <w:sz w:val="15"/>
              </w:rPr>
              <w:t>118</w:t>
            </w:r>
          </w:p>
          <w:bookmarkEnd w:id="817"/>
        </w:tc>
        <w:tc>
          <w:tcPr>
            <w:tcW w:w="2228" w:type="dxa"/>
            <w:tcBorders>
              <w:top w:val="outset" w:color="000000" w:sz="8"/>
              <w:left w:val="outset" w:color="000000" w:sz="8"/>
              <w:bottom w:val="outset" w:color="000000" w:sz="8"/>
              <w:right w:val="outset" w:color="000000" w:sz="8"/>
            </w:tcBorders>
            <w:vAlign w:val="center"/>
          </w:tcPr>
          <w:bookmarkStart w:name="1514" w:id="818"/>
          <w:p>
            <w:pPr>
              <w:spacing w:after="0"/>
              <w:ind w:left="0"/>
              <w:jc w:val="center"/>
            </w:pPr>
            <w:r>
              <w:rPr>
                <w:rFonts w:ascii="Arial"/>
                <w:b w:val="false"/>
                <w:i w:val="false"/>
                <w:color w:val="000000"/>
                <w:sz w:val="15"/>
              </w:rPr>
              <w:t>723-46-6</w:t>
            </w:r>
          </w:p>
          <w:bookmarkEnd w:id="81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15" w:id="819"/>
          <w:p>
            <w:pPr>
              <w:spacing w:after="0"/>
              <w:ind w:left="0"/>
              <w:jc w:val="center"/>
            </w:pPr>
            <w:r>
              <w:rPr>
                <w:rFonts w:ascii="Arial"/>
                <w:b w:val="false"/>
                <w:i w:val="false"/>
                <w:color w:val="000000"/>
                <w:sz w:val="15"/>
              </w:rPr>
              <w:t>96</w:t>
            </w:r>
          </w:p>
          <w:bookmarkEnd w:id="819"/>
        </w:tc>
        <w:tc>
          <w:tcPr>
            <w:tcW w:w="4942" w:type="dxa"/>
            <w:tcBorders>
              <w:top w:val="outset" w:color="000000" w:sz="8"/>
              <w:left w:val="outset" w:color="000000" w:sz="8"/>
              <w:bottom w:val="outset" w:color="000000" w:sz="8"/>
              <w:right w:val="outset" w:color="000000" w:sz="8"/>
            </w:tcBorders>
            <w:vAlign w:val="center"/>
          </w:tcPr>
          <w:bookmarkStart w:name="1516" w:id="820"/>
          <w:p>
            <w:pPr>
              <w:spacing w:after="0"/>
              <w:ind w:left="0"/>
              <w:jc w:val="left"/>
            </w:pPr>
            <w:r>
              <w:rPr>
                <w:rFonts w:ascii="Arial"/>
                <w:b w:val="false"/>
                <w:i w:val="false"/>
                <w:color w:val="000000"/>
                <w:sz w:val="15"/>
              </w:rPr>
              <w:t>Сульфати</w:t>
            </w:r>
          </w:p>
          <w:bookmarkEnd w:id="820"/>
        </w:tc>
        <w:tc>
          <w:tcPr>
            <w:tcW w:w="1744" w:type="dxa"/>
            <w:tcBorders>
              <w:top w:val="outset" w:color="000000" w:sz="8"/>
              <w:left w:val="outset" w:color="000000" w:sz="8"/>
              <w:bottom w:val="outset" w:color="000000" w:sz="8"/>
              <w:right w:val="outset" w:color="000000" w:sz="8"/>
            </w:tcBorders>
            <w:vAlign w:val="center"/>
          </w:tcPr>
          <w:bookmarkStart w:name="1517" w:id="821"/>
          <w:p>
            <w:pPr>
              <w:spacing w:after="0"/>
              <w:ind w:left="0"/>
              <w:jc w:val="center"/>
            </w:pPr>
            <w:r>
              <w:rPr>
                <w:rFonts w:ascii="Arial"/>
                <w:b w:val="false"/>
                <w:i w:val="false"/>
                <w:color w:val="000000"/>
                <w:sz w:val="15"/>
              </w:rPr>
              <w:t>40</w:t>
            </w:r>
          </w:p>
          <w:bookmarkEnd w:id="821"/>
        </w:tc>
        <w:tc>
          <w:tcPr>
            <w:tcW w:w="2228" w:type="dxa"/>
            <w:tcBorders>
              <w:top w:val="outset" w:color="000000" w:sz="8"/>
              <w:left w:val="outset" w:color="000000" w:sz="8"/>
              <w:bottom w:val="outset" w:color="000000" w:sz="8"/>
              <w:right w:val="outset" w:color="000000" w:sz="8"/>
            </w:tcBorders>
            <w:vAlign w:val="center"/>
          </w:tcPr>
          <w:bookmarkStart w:name="1518" w:id="822"/>
          <w:p>
            <w:pPr>
              <w:spacing w:after="0"/>
              <w:ind w:left="0"/>
              <w:jc w:val="center"/>
            </w:pPr>
            <w:r>
              <w:rPr>
                <w:rFonts w:ascii="Arial"/>
                <w:b w:val="false"/>
                <w:i w:val="false"/>
                <w:color w:val="000000"/>
                <w:sz w:val="15"/>
              </w:rPr>
              <w:t>Не застосовується</w:t>
            </w:r>
          </w:p>
          <w:bookmarkEnd w:id="82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19" w:id="823"/>
          <w:p>
            <w:pPr>
              <w:spacing w:after="0"/>
              <w:ind w:left="0"/>
              <w:jc w:val="center"/>
            </w:pPr>
            <w:r>
              <w:rPr>
                <w:rFonts w:ascii="Arial"/>
                <w:b w:val="false"/>
                <w:i w:val="false"/>
                <w:color w:val="000000"/>
                <w:sz w:val="15"/>
              </w:rPr>
              <w:t>97</w:t>
            </w:r>
          </w:p>
          <w:bookmarkEnd w:id="823"/>
        </w:tc>
        <w:tc>
          <w:tcPr>
            <w:tcW w:w="4942" w:type="dxa"/>
            <w:tcBorders>
              <w:top w:val="outset" w:color="000000" w:sz="8"/>
              <w:left w:val="outset" w:color="000000" w:sz="8"/>
              <w:bottom w:val="outset" w:color="000000" w:sz="8"/>
              <w:right w:val="outset" w:color="000000" w:sz="8"/>
            </w:tcBorders>
            <w:vAlign w:val="center"/>
          </w:tcPr>
          <w:bookmarkStart w:name="1520" w:id="824"/>
          <w:p>
            <w:pPr>
              <w:spacing w:after="0"/>
              <w:ind w:left="0"/>
              <w:jc w:val="left"/>
            </w:pPr>
            <w:r>
              <w:rPr>
                <w:rFonts w:ascii="Arial"/>
                <w:b w:val="false"/>
                <w:i w:val="false"/>
                <w:color w:val="000000"/>
                <w:sz w:val="15"/>
              </w:rPr>
              <w:t>Сурма</w:t>
            </w:r>
          </w:p>
          <w:bookmarkEnd w:id="824"/>
        </w:tc>
        <w:tc>
          <w:tcPr>
            <w:tcW w:w="1744" w:type="dxa"/>
            <w:tcBorders>
              <w:top w:val="outset" w:color="000000" w:sz="8"/>
              <w:left w:val="outset" w:color="000000" w:sz="8"/>
              <w:bottom w:val="outset" w:color="000000" w:sz="8"/>
              <w:right w:val="outset" w:color="000000" w:sz="8"/>
            </w:tcBorders>
            <w:vAlign w:val="center"/>
          </w:tcPr>
          <w:bookmarkStart w:name="1521" w:id="825"/>
          <w:p>
            <w:pPr>
              <w:spacing w:after="0"/>
              <w:ind w:left="0"/>
              <w:jc w:val="center"/>
            </w:pPr>
            <w:r>
              <w:rPr>
                <w:rFonts w:ascii="Arial"/>
                <w:b w:val="false"/>
                <w:i w:val="false"/>
                <w:color w:val="000000"/>
                <w:sz w:val="15"/>
              </w:rPr>
              <w:t>41</w:t>
            </w:r>
          </w:p>
          <w:bookmarkEnd w:id="825"/>
        </w:tc>
        <w:tc>
          <w:tcPr>
            <w:tcW w:w="2228" w:type="dxa"/>
            <w:tcBorders>
              <w:top w:val="outset" w:color="000000" w:sz="8"/>
              <w:left w:val="outset" w:color="000000" w:sz="8"/>
              <w:bottom w:val="outset" w:color="000000" w:sz="8"/>
              <w:right w:val="outset" w:color="000000" w:sz="8"/>
            </w:tcBorders>
            <w:vAlign w:val="center"/>
          </w:tcPr>
          <w:bookmarkStart w:name="1522" w:id="826"/>
          <w:p>
            <w:pPr>
              <w:spacing w:after="0"/>
              <w:ind w:left="0"/>
              <w:jc w:val="center"/>
            </w:pPr>
            <w:r>
              <w:rPr>
                <w:rFonts w:ascii="Arial"/>
                <w:b w:val="false"/>
                <w:i w:val="false"/>
                <w:color w:val="000000"/>
                <w:sz w:val="15"/>
              </w:rPr>
              <w:t>7440-36-0</w:t>
            </w:r>
          </w:p>
          <w:bookmarkEnd w:id="82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23" w:id="827"/>
          <w:p>
            <w:pPr>
              <w:spacing w:after="0"/>
              <w:ind w:left="0"/>
              <w:jc w:val="center"/>
            </w:pPr>
            <w:r>
              <w:rPr>
                <w:rFonts w:ascii="Arial"/>
                <w:b w:val="false"/>
                <w:i w:val="false"/>
                <w:color w:val="000000"/>
                <w:sz w:val="15"/>
              </w:rPr>
              <w:t>98</w:t>
            </w:r>
          </w:p>
          <w:bookmarkEnd w:id="827"/>
        </w:tc>
        <w:tc>
          <w:tcPr>
            <w:tcW w:w="4942" w:type="dxa"/>
            <w:tcBorders>
              <w:top w:val="outset" w:color="000000" w:sz="8"/>
              <w:left w:val="outset" w:color="000000" w:sz="8"/>
              <w:bottom w:val="outset" w:color="000000" w:sz="8"/>
              <w:right w:val="outset" w:color="000000" w:sz="8"/>
            </w:tcBorders>
            <w:vAlign w:val="center"/>
          </w:tcPr>
          <w:bookmarkStart w:name="1524" w:id="828"/>
          <w:p>
            <w:pPr>
              <w:spacing w:after="0"/>
              <w:ind w:left="0"/>
              <w:jc w:val="left"/>
            </w:pPr>
            <w:r>
              <w:rPr>
                <w:rFonts w:ascii="Arial"/>
                <w:b w:val="false"/>
                <w:i w:val="false"/>
                <w:color w:val="000000"/>
                <w:sz w:val="15"/>
              </w:rPr>
              <w:t>Сухий залишок</w:t>
            </w:r>
          </w:p>
          <w:bookmarkEnd w:id="828"/>
        </w:tc>
        <w:tc>
          <w:tcPr>
            <w:tcW w:w="1744" w:type="dxa"/>
            <w:tcBorders>
              <w:top w:val="outset" w:color="000000" w:sz="8"/>
              <w:left w:val="outset" w:color="000000" w:sz="8"/>
              <w:bottom w:val="outset" w:color="000000" w:sz="8"/>
              <w:right w:val="outset" w:color="000000" w:sz="8"/>
            </w:tcBorders>
            <w:vAlign w:val="center"/>
          </w:tcPr>
          <w:bookmarkStart w:name="1525" w:id="829"/>
          <w:p>
            <w:pPr>
              <w:spacing w:after="0"/>
              <w:ind w:left="0"/>
              <w:jc w:val="center"/>
            </w:pPr>
            <w:r>
              <w:rPr>
                <w:rFonts w:ascii="Arial"/>
                <w:b w:val="false"/>
                <w:i w:val="false"/>
                <w:color w:val="000000"/>
                <w:sz w:val="15"/>
              </w:rPr>
              <w:t>42</w:t>
            </w:r>
          </w:p>
          <w:bookmarkEnd w:id="829"/>
        </w:tc>
        <w:tc>
          <w:tcPr>
            <w:tcW w:w="2228" w:type="dxa"/>
            <w:tcBorders>
              <w:top w:val="outset" w:color="000000" w:sz="8"/>
              <w:left w:val="outset" w:color="000000" w:sz="8"/>
              <w:bottom w:val="outset" w:color="000000" w:sz="8"/>
              <w:right w:val="outset" w:color="000000" w:sz="8"/>
            </w:tcBorders>
            <w:vAlign w:val="center"/>
          </w:tcPr>
          <w:bookmarkStart w:name="1526" w:id="830"/>
          <w:p>
            <w:pPr>
              <w:spacing w:after="0"/>
              <w:ind w:left="0"/>
              <w:jc w:val="center"/>
            </w:pPr>
            <w:r>
              <w:rPr>
                <w:rFonts w:ascii="Arial"/>
                <w:b w:val="false"/>
                <w:i w:val="false"/>
                <w:color w:val="000000"/>
                <w:sz w:val="15"/>
              </w:rPr>
              <w:t>Не застосовується</w:t>
            </w:r>
          </w:p>
          <w:bookmarkEnd w:id="83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27" w:id="831"/>
          <w:p>
            <w:pPr>
              <w:spacing w:after="0"/>
              <w:ind w:left="0"/>
              <w:jc w:val="center"/>
            </w:pPr>
            <w:r>
              <w:rPr>
                <w:rFonts w:ascii="Arial"/>
                <w:b w:val="false"/>
                <w:i w:val="false"/>
                <w:color w:val="000000"/>
                <w:sz w:val="15"/>
              </w:rPr>
              <w:t>99</w:t>
            </w:r>
          </w:p>
          <w:bookmarkEnd w:id="831"/>
        </w:tc>
        <w:tc>
          <w:tcPr>
            <w:tcW w:w="4942" w:type="dxa"/>
            <w:tcBorders>
              <w:top w:val="outset" w:color="000000" w:sz="8"/>
              <w:left w:val="outset" w:color="000000" w:sz="8"/>
              <w:bottom w:val="outset" w:color="000000" w:sz="8"/>
              <w:right w:val="outset" w:color="000000" w:sz="8"/>
            </w:tcBorders>
            <w:vAlign w:val="center"/>
          </w:tcPr>
          <w:bookmarkStart w:name="1528" w:id="832"/>
          <w:p>
            <w:pPr>
              <w:spacing w:after="0"/>
              <w:ind w:left="0"/>
              <w:jc w:val="left"/>
            </w:pPr>
            <w:r>
              <w:rPr>
                <w:rFonts w:ascii="Arial"/>
                <w:b w:val="false"/>
                <w:i w:val="false"/>
                <w:color w:val="000000"/>
                <w:sz w:val="15"/>
              </w:rPr>
              <w:t>Танін</w:t>
            </w:r>
          </w:p>
          <w:bookmarkEnd w:id="832"/>
        </w:tc>
        <w:tc>
          <w:tcPr>
            <w:tcW w:w="1744" w:type="dxa"/>
            <w:tcBorders>
              <w:top w:val="outset" w:color="000000" w:sz="8"/>
              <w:left w:val="outset" w:color="000000" w:sz="8"/>
              <w:bottom w:val="outset" w:color="000000" w:sz="8"/>
              <w:right w:val="outset" w:color="000000" w:sz="8"/>
            </w:tcBorders>
            <w:vAlign w:val="center"/>
          </w:tcPr>
          <w:bookmarkStart w:name="1529" w:id="833"/>
          <w:p>
            <w:pPr>
              <w:spacing w:after="0"/>
              <w:ind w:left="0"/>
              <w:jc w:val="center"/>
            </w:pPr>
            <w:r>
              <w:rPr>
                <w:rFonts w:ascii="Arial"/>
                <w:b w:val="false"/>
                <w:i w:val="false"/>
                <w:color w:val="000000"/>
                <w:sz w:val="15"/>
              </w:rPr>
              <w:t>43</w:t>
            </w:r>
          </w:p>
          <w:bookmarkEnd w:id="833"/>
        </w:tc>
        <w:tc>
          <w:tcPr>
            <w:tcW w:w="2228" w:type="dxa"/>
            <w:tcBorders>
              <w:top w:val="outset" w:color="000000" w:sz="8"/>
              <w:left w:val="outset" w:color="000000" w:sz="8"/>
              <w:bottom w:val="outset" w:color="000000" w:sz="8"/>
              <w:right w:val="outset" w:color="000000" w:sz="8"/>
            </w:tcBorders>
            <w:vAlign w:val="center"/>
          </w:tcPr>
          <w:bookmarkStart w:name="1530" w:id="834"/>
          <w:p>
            <w:pPr>
              <w:spacing w:after="0"/>
              <w:ind w:left="0"/>
              <w:jc w:val="center"/>
            </w:pPr>
            <w:r>
              <w:rPr>
                <w:rFonts w:ascii="Arial"/>
                <w:b w:val="false"/>
                <w:i w:val="false"/>
                <w:color w:val="000000"/>
                <w:sz w:val="15"/>
              </w:rPr>
              <w:t>1401-55-4</w:t>
            </w:r>
          </w:p>
          <w:bookmarkEnd w:id="83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31" w:id="835"/>
          <w:p>
            <w:pPr>
              <w:spacing w:after="0"/>
              <w:ind w:left="0"/>
              <w:jc w:val="center"/>
            </w:pPr>
            <w:r>
              <w:rPr>
                <w:rFonts w:ascii="Arial"/>
                <w:b w:val="false"/>
                <w:i w:val="false"/>
                <w:color w:val="000000"/>
                <w:sz w:val="15"/>
              </w:rPr>
              <w:t>100</w:t>
            </w:r>
          </w:p>
          <w:bookmarkEnd w:id="835"/>
        </w:tc>
        <w:tc>
          <w:tcPr>
            <w:tcW w:w="4942" w:type="dxa"/>
            <w:tcBorders>
              <w:top w:val="outset" w:color="000000" w:sz="8"/>
              <w:left w:val="outset" w:color="000000" w:sz="8"/>
              <w:bottom w:val="outset" w:color="000000" w:sz="8"/>
              <w:right w:val="outset" w:color="000000" w:sz="8"/>
            </w:tcBorders>
            <w:vAlign w:val="center"/>
          </w:tcPr>
          <w:bookmarkStart w:name="1532" w:id="836"/>
          <w:p>
            <w:pPr>
              <w:spacing w:after="0"/>
              <w:ind w:left="0"/>
              <w:jc w:val="left"/>
            </w:pPr>
            <w:r>
              <w:rPr>
                <w:rFonts w:ascii="Arial"/>
                <w:b w:val="false"/>
                <w:i w:val="false"/>
                <w:color w:val="000000"/>
                <w:sz w:val="15"/>
              </w:rPr>
              <w:t>Тебуконазол</w:t>
            </w:r>
          </w:p>
          <w:bookmarkEnd w:id="836"/>
        </w:tc>
        <w:tc>
          <w:tcPr>
            <w:tcW w:w="1744" w:type="dxa"/>
            <w:tcBorders>
              <w:top w:val="outset" w:color="000000" w:sz="8"/>
              <w:left w:val="outset" w:color="000000" w:sz="8"/>
              <w:bottom w:val="outset" w:color="000000" w:sz="8"/>
              <w:right w:val="outset" w:color="000000" w:sz="8"/>
            </w:tcBorders>
            <w:vAlign w:val="center"/>
          </w:tcPr>
          <w:bookmarkStart w:name="1533" w:id="837"/>
          <w:p>
            <w:pPr>
              <w:spacing w:after="0"/>
              <w:ind w:left="0"/>
              <w:jc w:val="center"/>
            </w:pPr>
            <w:r>
              <w:rPr>
                <w:rFonts w:ascii="Arial"/>
                <w:b w:val="false"/>
                <w:i w:val="false"/>
                <w:color w:val="000000"/>
                <w:sz w:val="15"/>
              </w:rPr>
              <w:t>119</w:t>
            </w:r>
          </w:p>
          <w:bookmarkEnd w:id="837"/>
        </w:tc>
        <w:tc>
          <w:tcPr>
            <w:tcW w:w="2228" w:type="dxa"/>
            <w:tcBorders>
              <w:top w:val="outset" w:color="000000" w:sz="8"/>
              <w:left w:val="outset" w:color="000000" w:sz="8"/>
              <w:bottom w:val="outset" w:color="000000" w:sz="8"/>
              <w:right w:val="outset" w:color="000000" w:sz="8"/>
            </w:tcBorders>
            <w:vAlign w:val="center"/>
          </w:tcPr>
          <w:bookmarkStart w:name="1534" w:id="838"/>
          <w:p>
            <w:pPr>
              <w:spacing w:after="0"/>
              <w:ind w:left="0"/>
              <w:jc w:val="center"/>
            </w:pPr>
            <w:r>
              <w:rPr>
                <w:rFonts w:ascii="Arial"/>
                <w:b w:val="false"/>
                <w:i w:val="false"/>
                <w:color w:val="000000"/>
                <w:sz w:val="15"/>
              </w:rPr>
              <w:t>107534-96-3</w:t>
            </w:r>
          </w:p>
          <w:bookmarkEnd w:id="83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35" w:id="839"/>
          <w:p>
            <w:pPr>
              <w:spacing w:after="0"/>
              <w:ind w:left="0"/>
              <w:jc w:val="center"/>
            </w:pPr>
            <w:r>
              <w:rPr>
                <w:rFonts w:ascii="Arial"/>
                <w:b w:val="false"/>
                <w:i w:val="false"/>
                <w:color w:val="000000"/>
                <w:sz w:val="15"/>
              </w:rPr>
              <w:t>101</w:t>
            </w:r>
          </w:p>
          <w:bookmarkEnd w:id="839"/>
        </w:tc>
        <w:tc>
          <w:tcPr>
            <w:tcW w:w="4942" w:type="dxa"/>
            <w:tcBorders>
              <w:top w:val="outset" w:color="000000" w:sz="8"/>
              <w:left w:val="outset" w:color="000000" w:sz="8"/>
              <w:bottom w:val="outset" w:color="000000" w:sz="8"/>
              <w:right w:val="outset" w:color="000000" w:sz="8"/>
            </w:tcBorders>
            <w:vAlign w:val="center"/>
          </w:tcPr>
          <w:bookmarkStart w:name="1536" w:id="840"/>
          <w:p>
            <w:pPr>
              <w:spacing w:after="0"/>
              <w:ind w:left="0"/>
              <w:jc w:val="left"/>
            </w:pPr>
            <w:r>
              <w:rPr>
                <w:rFonts w:ascii="Arial"/>
                <w:b w:val="false"/>
                <w:i w:val="false"/>
                <w:color w:val="000000"/>
                <w:sz w:val="15"/>
              </w:rPr>
              <w:t>Телмісартан</w:t>
            </w:r>
          </w:p>
          <w:bookmarkEnd w:id="840"/>
        </w:tc>
        <w:tc>
          <w:tcPr>
            <w:tcW w:w="1744" w:type="dxa"/>
            <w:tcBorders>
              <w:top w:val="outset" w:color="000000" w:sz="8"/>
              <w:left w:val="outset" w:color="000000" w:sz="8"/>
              <w:bottom w:val="outset" w:color="000000" w:sz="8"/>
              <w:right w:val="outset" w:color="000000" w:sz="8"/>
            </w:tcBorders>
            <w:vAlign w:val="center"/>
          </w:tcPr>
          <w:bookmarkStart w:name="1537" w:id="841"/>
          <w:p>
            <w:pPr>
              <w:spacing w:after="0"/>
              <w:ind w:left="0"/>
              <w:jc w:val="center"/>
            </w:pPr>
            <w:r>
              <w:rPr>
                <w:rFonts w:ascii="Arial"/>
                <w:b w:val="false"/>
                <w:i w:val="false"/>
                <w:color w:val="000000"/>
                <w:sz w:val="15"/>
              </w:rPr>
              <w:t>120</w:t>
            </w:r>
          </w:p>
          <w:bookmarkEnd w:id="841"/>
        </w:tc>
        <w:tc>
          <w:tcPr>
            <w:tcW w:w="2228" w:type="dxa"/>
            <w:tcBorders>
              <w:top w:val="outset" w:color="000000" w:sz="8"/>
              <w:left w:val="outset" w:color="000000" w:sz="8"/>
              <w:bottom w:val="outset" w:color="000000" w:sz="8"/>
              <w:right w:val="outset" w:color="000000" w:sz="8"/>
            </w:tcBorders>
            <w:vAlign w:val="center"/>
          </w:tcPr>
          <w:bookmarkStart w:name="1538" w:id="842"/>
          <w:p>
            <w:pPr>
              <w:spacing w:after="0"/>
              <w:ind w:left="0"/>
              <w:jc w:val="center"/>
            </w:pPr>
            <w:r>
              <w:rPr>
                <w:rFonts w:ascii="Arial"/>
                <w:b w:val="false"/>
                <w:i w:val="false"/>
                <w:color w:val="000000"/>
                <w:sz w:val="15"/>
              </w:rPr>
              <w:t>144701-48-4</w:t>
            </w:r>
          </w:p>
          <w:bookmarkEnd w:id="84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39" w:id="843"/>
          <w:p>
            <w:pPr>
              <w:spacing w:after="0"/>
              <w:ind w:left="0"/>
              <w:jc w:val="center"/>
            </w:pPr>
            <w:r>
              <w:rPr>
                <w:rFonts w:ascii="Arial"/>
                <w:b w:val="false"/>
                <w:i w:val="false"/>
                <w:color w:val="000000"/>
                <w:sz w:val="15"/>
              </w:rPr>
              <w:t>102</w:t>
            </w:r>
          </w:p>
          <w:bookmarkEnd w:id="843"/>
        </w:tc>
        <w:tc>
          <w:tcPr>
            <w:tcW w:w="4942" w:type="dxa"/>
            <w:tcBorders>
              <w:top w:val="outset" w:color="000000" w:sz="8"/>
              <w:left w:val="outset" w:color="000000" w:sz="8"/>
              <w:bottom w:val="outset" w:color="000000" w:sz="8"/>
              <w:right w:val="outset" w:color="000000" w:sz="8"/>
            </w:tcBorders>
            <w:vAlign w:val="center"/>
          </w:tcPr>
          <w:bookmarkStart w:name="1540" w:id="844"/>
          <w:p>
            <w:pPr>
              <w:spacing w:after="0"/>
              <w:ind w:left="0"/>
              <w:jc w:val="left"/>
            </w:pPr>
            <w:r>
              <w:rPr>
                <w:rFonts w:ascii="Arial"/>
                <w:b w:val="false"/>
                <w:i w:val="false"/>
                <w:color w:val="000000"/>
                <w:sz w:val="15"/>
              </w:rPr>
              <w:t>Тербутилазин</w:t>
            </w:r>
          </w:p>
          <w:bookmarkEnd w:id="844"/>
        </w:tc>
        <w:tc>
          <w:tcPr>
            <w:tcW w:w="1744" w:type="dxa"/>
            <w:tcBorders>
              <w:top w:val="outset" w:color="000000" w:sz="8"/>
              <w:left w:val="outset" w:color="000000" w:sz="8"/>
              <w:bottom w:val="outset" w:color="000000" w:sz="8"/>
              <w:right w:val="outset" w:color="000000" w:sz="8"/>
            </w:tcBorders>
            <w:vAlign w:val="center"/>
          </w:tcPr>
          <w:bookmarkStart w:name="1541" w:id="845"/>
          <w:p>
            <w:pPr>
              <w:spacing w:after="0"/>
              <w:ind w:left="0"/>
              <w:jc w:val="center"/>
            </w:pPr>
            <w:r>
              <w:rPr>
                <w:rFonts w:ascii="Arial"/>
                <w:b w:val="false"/>
                <w:i w:val="false"/>
                <w:color w:val="000000"/>
                <w:sz w:val="15"/>
              </w:rPr>
              <w:t>121</w:t>
            </w:r>
          </w:p>
          <w:bookmarkEnd w:id="845"/>
        </w:tc>
        <w:tc>
          <w:tcPr>
            <w:tcW w:w="2228" w:type="dxa"/>
            <w:tcBorders>
              <w:top w:val="outset" w:color="000000" w:sz="8"/>
              <w:left w:val="outset" w:color="000000" w:sz="8"/>
              <w:bottom w:val="outset" w:color="000000" w:sz="8"/>
              <w:right w:val="outset" w:color="000000" w:sz="8"/>
            </w:tcBorders>
            <w:vAlign w:val="center"/>
          </w:tcPr>
          <w:bookmarkStart w:name="1542" w:id="846"/>
          <w:p>
            <w:pPr>
              <w:spacing w:after="0"/>
              <w:ind w:left="0"/>
              <w:jc w:val="center"/>
            </w:pPr>
            <w:r>
              <w:rPr>
                <w:rFonts w:ascii="Arial"/>
                <w:b w:val="false"/>
                <w:i w:val="false"/>
                <w:color w:val="000000"/>
                <w:sz w:val="15"/>
              </w:rPr>
              <w:t>5915-41-3</w:t>
            </w:r>
          </w:p>
          <w:bookmarkEnd w:id="84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43" w:id="847"/>
          <w:p>
            <w:pPr>
              <w:spacing w:after="0"/>
              <w:ind w:left="0"/>
              <w:jc w:val="center"/>
            </w:pPr>
            <w:r>
              <w:rPr>
                <w:rFonts w:ascii="Arial"/>
                <w:b w:val="false"/>
                <w:i w:val="false"/>
                <w:color w:val="000000"/>
                <w:sz w:val="15"/>
              </w:rPr>
              <w:t>103</w:t>
            </w:r>
          </w:p>
          <w:bookmarkEnd w:id="847"/>
        </w:tc>
        <w:tc>
          <w:tcPr>
            <w:tcW w:w="4942" w:type="dxa"/>
            <w:tcBorders>
              <w:top w:val="outset" w:color="000000" w:sz="8"/>
              <w:left w:val="outset" w:color="000000" w:sz="8"/>
              <w:bottom w:val="outset" w:color="000000" w:sz="8"/>
              <w:right w:val="outset" w:color="000000" w:sz="8"/>
            </w:tcBorders>
            <w:vAlign w:val="center"/>
          </w:tcPr>
          <w:bookmarkStart w:name="1544" w:id="848"/>
          <w:p>
            <w:pPr>
              <w:spacing w:after="0"/>
              <w:ind w:left="0"/>
              <w:jc w:val="left"/>
            </w:pPr>
            <w:r>
              <w:rPr>
                <w:rFonts w:ascii="Arial"/>
                <w:b w:val="false"/>
                <w:i w:val="false"/>
                <w:color w:val="000000"/>
                <w:sz w:val="15"/>
              </w:rPr>
              <w:t>Тербутрин</w:t>
            </w:r>
          </w:p>
          <w:bookmarkEnd w:id="848"/>
        </w:tc>
        <w:tc>
          <w:tcPr>
            <w:tcW w:w="1744" w:type="dxa"/>
            <w:tcBorders>
              <w:top w:val="outset" w:color="000000" w:sz="8"/>
              <w:left w:val="outset" w:color="000000" w:sz="8"/>
              <w:bottom w:val="outset" w:color="000000" w:sz="8"/>
              <w:right w:val="outset" w:color="000000" w:sz="8"/>
            </w:tcBorders>
            <w:vAlign w:val="center"/>
          </w:tcPr>
          <w:bookmarkStart w:name="1545" w:id="849"/>
          <w:p>
            <w:pPr>
              <w:spacing w:after="0"/>
              <w:ind w:left="0"/>
              <w:jc w:val="center"/>
            </w:pPr>
            <w:r>
              <w:rPr>
                <w:rFonts w:ascii="Arial"/>
                <w:b w:val="false"/>
                <w:i w:val="false"/>
                <w:color w:val="000000"/>
                <w:sz w:val="15"/>
              </w:rPr>
              <w:t>122</w:t>
            </w:r>
          </w:p>
          <w:bookmarkEnd w:id="849"/>
        </w:tc>
        <w:tc>
          <w:tcPr>
            <w:tcW w:w="2228" w:type="dxa"/>
            <w:tcBorders>
              <w:top w:val="outset" w:color="000000" w:sz="8"/>
              <w:left w:val="outset" w:color="000000" w:sz="8"/>
              <w:bottom w:val="outset" w:color="000000" w:sz="8"/>
              <w:right w:val="outset" w:color="000000" w:sz="8"/>
            </w:tcBorders>
            <w:vAlign w:val="center"/>
          </w:tcPr>
          <w:bookmarkStart w:name="1546" w:id="850"/>
          <w:p>
            <w:pPr>
              <w:spacing w:after="0"/>
              <w:ind w:left="0"/>
              <w:jc w:val="center"/>
            </w:pPr>
            <w:r>
              <w:rPr>
                <w:rFonts w:ascii="Arial"/>
                <w:b w:val="false"/>
                <w:i w:val="false"/>
                <w:color w:val="000000"/>
                <w:sz w:val="15"/>
              </w:rPr>
              <w:t>886-50-0</w:t>
            </w:r>
          </w:p>
          <w:bookmarkEnd w:id="85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47" w:id="851"/>
          <w:p>
            <w:pPr>
              <w:spacing w:after="0"/>
              <w:ind w:left="0"/>
              <w:jc w:val="center"/>
            </w:pPr>
            <w:r>
              <w:rPr>
                <w:rFonts w:ascii="Arial"/>
                <w:b w:val="false"/>
                <w:i w:val="false"/>
                <w:color w:val="000000"/>
                <w:sz w:val="15"/>
              </w:rPr>
              <w:t>104</w:t>
            </w:r>
          </w:p>
          <w:bookmarkEnd w:id="851"/>
        </w:tc>
        <w:tc>
          <w:tcPr>
            <w:tcW w:w="4942" w:type="dxa"/>
            <w:tcBorders>
              <w:top w:val="outset" w:color="000000" w:sz="8"/>
              <w:left w:val="outset" w:color="000000" w:sz="8"/>
              <w:bottom w:val="outset" w:color="000000" w:sz="8"/>
              <w:right w:val="outset" w:color="000000" w:sz="8"/>
            </w:tcBorders>
            <w:vAlign w:val="center"/>
          </w:tcPr>
          <w:bookmarkStart w:name="1548" w:id="852"/>
          <w:p>
            <w:pPr>
              <w:spacing w:after="0"/>
              <w:ind w:left="0"/>
              <w:jc w:val="left"/>
            </w:pPr>
            <w:r>
              <w:rPr>
                <w:rFonts w:ascii="Arial"/>
                <w:b w:val="false"/>
                <w:i w:val="false"/>
                <w:color w:val="000000"/>
                <w:sz w:val="15"/>
              </w:rPr>
              <w:t>Тетрахлорметан (чотирихлористий вуглець)</w:t>
            </w:r>
          </w:p>
          <w:bookmarkEnd w:id="852"/>
        </w:tc>
        <w:tc>
          <w:tcPr>
            <w:tcW w:w="1744" w:type="dxa"/>
            <w:tcBorders>
              <w:top w:val="outset" w:color="000000" w:sz="8"/>
              <w:left w:val="outset" w:color="000000" w:sz="8"/>
              <w:bottom w:val="outset" w:color="000000" w:sz="8"/>
              <w:right w:val="outset" w:color="000000" w:sz="8"/>
            </w:tcBorders>
            <w:vAlign w:val="center"/>
          </w:tcPr>
          <w:bookmarkStart w:name="1549" w:id="853"/>
          <w:p>
            <w:pPr>
              <w:spacing w:after="0"/>
              <w:ind w:left="0"/>
              <w:jc w:val="center"/>
            </w:pPr>
            <w:r>
              <w:rPr>
                <w:rFonts w:ascii="Arial"/>
                <w:b w:val="false"/>
                <w:i w:val="false"/>
                <w:color w:val="000000"/>
                <w:sz w:val="15"/>
              </w:rPr>
              <w:t>123</w:t>
            </w:r>
          </w:p>
          <w:bookmarkEnd w:id="853"/>
        </w:tc>
        <w:tc>
          <w:tcPr>
            <w:tcW w:w="2228" w:type="dxa"/>
            <w:tcBorders>
              <w:top w:val="outset" w:color="000000" w:sz="8"/>
              <w:left w:val="outset" w:color="000000" w:sz="8"/>
              <w:bottom w:val="outset" w:color="000000" w:sz="8"/>
              <w:right w:val="outset" w:color="000000" w:sz="8"/>
            </w:tcBorders>
            <w:vAlign w:val="center"/>
          </w:tcPr>
          <w:bookmarkStart w:name="1550" w:id="854"/>
          <w:p>
            <w:pPr>
              <w:spacing w:after="0"/>
              <w:ind w:left="0"/>
              <w:jc w:val="center"/>
            </w:pPr>
            <w:r>
              <w:rPr>
                <w:rFonts w:ascii="Arial"/>
                <w:b w:val="false"/>
                <w:i w:val="false"/>
                <w:color w:val="000000"/>
                <w:sz w:val="15"/>
              </w:rPr>
              <w:t>56-23-5</w:t>
            </w:r>
          </w:p>
          <w:bookmarkEnd w:id="85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51" w:id="855"/>
          <w:p>
            <w:pPr>
              <w:spacing w:after="0"/>
              <w:ind w:left="0"/>
              <w:jc w:val="center"/>
            </w:pPr>
            <w:r>
              <w:rPr>
                <w:rFonts w:ascii="Arial"/>
                <w:b w:val="false"/>
                <w:i w:val="false"/>
                <w:color w:val="000000"/>
                <w:sz w:val="15"/>
              </w:rPr>
              <w:t>105</w:t>
            </w:r>
          </w:p>
          <w:bookmarkEnd w:id="855"/>
        </w:tc>
        <w:tc>
          <w:tcPr>
            <w:tcW w:w="4942" w:type="dxa"/>
            <w:tcBorders>
              <w:top w:val="outset" w:color="000000" w:sz="8"/>
              <w:left w:val="outset" w:color="000000" w:sz="8"/>
              <w:bottom w:val="outset" w:color="000000" w:sz="8"/>
              <w:right w:val="outset" w:color="000000" w:sz="8"/>
            </w:tcBorders>
            <w:vAlign w:val="center"/>
          </w:tcPr>
          <w:bookmarkStart w:name="1552" w:id="856"/>
          <w:p>
            <w:pPr>
              <w:spacing w:after="0"/>
              <w:ind w:left="0"/>
              <w:jc w:val="left"/>
            </w:pPr>
            <w:r>
              <w:rPr>
                <w:rFonts w:ascii="Arial"/>
                <w:b w:val="false"/>
                <w:i w:val="false"/>
                <w:color w:val="000000"/>
                <w:sz w:val="15"/>
              </w:rPr>
              <w:t>Тетрахлоретилєн</w:t>
            </w:r>
          </w:p>
          <w:bookmarkEnd w:id="856"/>
        </w:tc>
        <w:tc>
          <w:tcPr>
            <w:tcW w:w="1744" w:type="dxa"/>
            <w:tcBorders>
              <w:top w:val="outset" w:color="000000" w:sz="8"/>
              <w:left w:val="outset" w:color="000000" w:sz="8"/>
              <w:bottom w:val="outset" w:color="000000" w:sz="8"/>
              <w:right w:val="outset" w:color="000000" w:sz="8"/>
            </w:tcBorders>
            <w:vAlign w:val="center"/>
          </w:tcPr>
          <w:bookmarkStart w:name="1553" w:id="857"/>
          <w:p>
            <w:pPr>
              <w:spacing w:after="0"/>
              <w:ind w:left="0"/>
              <w:jc w:val="center"/>
            </w:pPr>
            <w:r>
              <w:rPr>
                <w:rFonts w:ascii="Arial"/>
                <w:b w:val="false"/>
                <w:i w:val="false"/>
                <w:color w:val="000000"/>
                <w:sz w:val="15"/>
              </w:rPr>
              <w:t>124</w:t>
            </w:r>
          </w:p>
          <w:bookmarkEnd w:id="857"/>
        </w:tc>
        <w:tc>
          <w:tcPr>
            <w:tcW w:w="2228" w:type="dxa"/>
            <w:tcBorders>
              <w:top w:val="outset" w:color="000000" w:sz="8"/>
              <w:left w:val="outset" w:color="000000" w:sz="8"/>
              <w:bottom w:val="outset" w:color="000000" w:sz="8"/>
              <w:right w:val="outset" w:color="000000" w:sz="8"/>
            </w:tcBorders>
            <w:vAlign w:val="center"/>
          </w:tcPr>
          <w:bookmarkStart w:name="1554" w:id="858"/>
          <w:p>
            <w:pPr>
              <w:spacing w:after="0"/>
              <w:ind w:left="0"/>
              <w:jc w:val="center"/>
            </w:pPr>
            <w:r>
              <w:rPr>
                <w:rFonts w:ascii="Arial"/>
                <w:b w:val="false"/>
                <w:i w:val="false"/>
                <w:color w:val="000000"/>
                <w:sz w:val="15"/>
              </w:rPr>
              <w:t>127-18-4</w:t>
            </w:r>
          </w:p>
          <w:bookmarkEnd w:id="85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55" w:id="859"/>
          <w:p>
            <w:pPr>
              <w:spacing w:after="0"/>
              <w:ind w:left="0"/>
              <w:jc w:val="center"/>
            </w:pPr>
            <w:r>
              <w:rPr>
                <w:rFonts w:ascii="Arial"/>
                <w:b w:val="false"/>
                <w:i w:val="false"/>
                <w:color w:val="000000"/>
                <w:sz w:val="15"/>
              </w:rPr>
              <w:t>106</w:t>
            </w:r>
          </w:p>
          <w:bookmarkEnd w:id="859"/>
        </w:tc>
        <w:tc>
          <w:tcPr>
            <w:tcW w:w="4942" w:type="dxa"/>
            <w:tcBorders>
              <w:top w:val="outset" w:color="000000" w:sz="8"/>
              <w:left w:val="outset" w:color="000000" w:sz="8"/>
              <w:bottom w:val="outset" w:color="000000" w:sz="8"/>
              <w:right w:val="outset" w:color="000000" w:sz="8"/>
            </w:tcBorders>
            <w:vAlign w:val="center"/>
          </w:tcPr>
          <w:bookmarkStart w:name="1556" w:id="860"/>
          <w:p>
            <w:pPr>
              <w:spacing w:after="0"/>
              <w:ind w:left="0"/>
              <w:jc w:val="left"/>
            </w:pPr>
            <w:r>
              <w:rPr>
                <w:rFonts w:ascii="Arial"/>
                <w:b w:val="false"/>
                <w:i w:val="false"/>
                <w:color w:val="000000"/>
                <w:sz w:val="15"/>
              </w:rPr>
              <w:t>Титан</w:t>
            </w:r>
          </w:p>
          <w:bookmarkEnd w:id="860"/>
        </w:tc>
        <w:tc>
          <w:tcPr>
            <w:tcW w:w="1744" w:type="dxa"/>
            <w:tcBorders>
              <w:top w:val="outset" w:color="000000" w:sz="8"/>
              <w:left w:val="outset" w:color="000000" w:sz="8"/>
              <w:bottom w:val="outset" w:color="000000" w:sz="8"/>
              <w:right w:val="outset" w:color="000000" w:sz="8"/>
            </w:tcBorders>
            <w:vAlign w:val="center"/>
          </w:tcPr>
          <w:bookmarkStart w:name="1557" w:id="861"/>
          <w:p>
            <w:pPr>
              <w:spacing w:after="0"/>
              <w:ind w:left="0"/>
              <w:jc w:val="center"/>
            </w:pPr>
            <w:r>
              <w:rPr>
                <w:rFonts w:ascii="Arial"/>
                <w:b w:val="false"/>
                <w:i w:val="false"/>
                <w:color w:val="000000"/>
                <w:sz w:val="15"/>
              </w:rPr>
              <w:t>44</w:t>
            </w:r>
          </w:p>
          <w:bookmarkEnd w:id="861"/>
        </w:tc>
        <w:tc>
          <w:tcPr>
            <w:tcW w:w="2228" w:type="dxa"/>
            <w:tcBorders>
              <w:top w:val="outset" w:color="000000" w:sz="8"/>
              <w:left w:val="outset" w:color="000000" w:sz="8"/>
              <w:bottom w:val="outset" w:color="000000" w:sz="8"/>
              <w:right w:val="outset" w:color="000000" w:sz="8"/>
            </w:tcBorders>
            <w:vAlign w:val="center"/>
          </w:tcPr>
          <w:bookmarkStart w:name="1558" w:id="862"/>
          <w:p>
            <w:pPr>
              <w:spacing w:after="0"/>
              <w:ind w:left="0"/>
              <w:jc w:val="center"/>
            </w:pPr>
            <w:r>
              <w:rPr>
                <w:rFonts w:ascii="Arial"/>
                <w:b w:val="false"/>
                <w:i w:val="false"/>
                <w:color w:val="000000"/>
                <w:sz w:val="15"/>
              </w:rPr>
              <w:t>7440-32-6</w:t>
            </w:r>
          </w:p>
          <w:bookmarkEnd w:id="86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59" w:id="863"/>
          <w:p>
            <w:pPr>
              <w:spacing w:after="0"/>
              <w:ind w:left="0"/>
              <w:jc w:val="center"/>
            </w:pPr>
            <w:r>
              <w:rPr>
                <w:rFonts w:ascii="Arial"/>
                <w:b w:val="false"/>
                <w:i w:val="false"/>
                <w:color w:val="000000"/>
                <w:sz w:val="15"/>
              </w:rPr>
              <w:t>107</w:t>
            </w:r>
          </w:p>
          <w:bookmarkEnd w:id="863"/>
        </w:tc>
        <w:tc>
          <w:tcPr>
            <w:tcW w:w="4942" w:type="dxa"/>
            <w:tcBorders>
              <w:top w:val="outset" w:color="000000" w:sz="8"/>
              <w:left w:val="outset" w:color="000000" w:sz="8"/>
              <w:bottom w:val="outset" w:color="000000" w:sz="8"/>
              <w:right w:val="outset" w:color="000000" w:sz="8"/>
            </w:tcBorders>
            <w:vAlign w:val="center"/>
          </w:tcPr>
          <w:bookmarkStart w:name="1560" w:id="864"/>
          <w:p>
            <w:pPr>
              <w:spacing w:after="0"/>
              <w:ind w:left="0"/>
              <w:jc w:val="left"/>
            </w:pPr>
            <w:r>
              <w:rPr>
                <w:rFonts w:ascii="Arial"/>
                <w:b w:val="false"/>
                <w:i w:val="false"/>
                <w:color w:val="000000"/>
                <w:sz w:val="15"/>
              </w:rPr>
              <w:t>Тіаклоприд</w:t>
            </w:r>
          </w:p>
          <w:bookmarkEnd w:id="864"/>
        </w:tc>
        <w:tc>
          <w:tcPr>
            <w:tcW w:w="1744" w:type="dxa"/>
            <w:tcBorders>
              <w:top w:val="outset" w:color="000000" w:sz="8"/>
              <w:left w:val="outset" w:color="000000" w:sz="8"/>
              <w:bottom w:val="outset" w:color="000000" w:sz="8"/>
              <w:right w:val="outset" w:color="000000" w:sz="8"/>
            </w:tcBorders>
            <w:vAlign w:val="center"/>
          </w:tcPr>
          <w:bookmarkStart w:name="1561" w:id="865"/>
          <w:p>
            <w:pPr>
              <w:spacing w:after="0"/>
              <w:ind w:left="0"/>
              <w:jc w:val="center"/>
            </w:pPr>
            <w:r>
              <w:rPr>
                <w:rFonts w:ascii="Arial"/>
                <w:b w:val="false"/>
                <w:i w:val="false"/>
                <w:color w:val="000000"/>
                <w:sz w:val="15"/>
              </w:rPr>
              <w:t>125</w:t>
            </w:r>
          </w:p>
          <w:bookmarkEnd w:id="865"/>
        </w:tc>
        <w:tc>
          <w:tcPr>
            <w:tcW w:w="2228" w:type="dxa"/>
            <w:tcBorders>
              <w:top w:val="outset" w:color="000000" w:sz="8"/>
              <w:left w:val="outset" w:color="000000" w:sz="8"/>
              <w:bottom w:val="outset" w:color="000000" w:sz="8"/>
              <w:right w:val="outset" w:color="000000" w:sz="8"/>
            </w:tcBorders>
            <w:vAlign w:val="center"/>
          </w:tcPr>
          <w:bookmarkStart w:name="1562" w:id="866"/>
          <w:p>
            <w:pPr>
              <w:spacing w:after="0"/>
              <w:ind w:left="0"/>
              <w:jc w:val="center"/>
            </w:pPr>
            <w:r>
              <w:rPr>
                <w:rFonts w:ascii="Arial"/>
                <w:b w:val="false"/>
                <w:i w:val="false"/>
                <w:color w:val="000000"/>
                <w:sz w:val="15"/>
              </w:rPr>
              <w:t>111988-49-9</w:t>
            </w:r>
          </w:p>
          <w:bookmarkEnd w:id="86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63" w:id="867"/>
          <w:p>
            <w:pPr>
              <w:spacing w:after="0"/>
              <w:ind w:left="0"/>
              <w:jc w:val="center"/>
            </w:pPr>
            <w:r>
              <w:rPr>
                <w:rFonts w:ascii="Arial"/>
                <w:b w:val="false"/>
                <w:i w:val="false"/>
                <w:color w:val="000000"/>
                <w:sz w:val="15"/>
              </w:rPr>
              <w:t>108</w:t>
            </w:r>
          </w:p>
          <w:bookmarkEnd w:id="867"/>
        </w:tc>
        <w:tc>
          <w:tcPr>
            <w:tcW w:w="4942" w:type="dxa"/>
            <w:tcBorders>
              <w:top w:val="outset" w:color="000000" w:sz="8"/>
              <w:left w:val="outset" w:color="000000" w:sz="8"/>
              <w:bottom w:val="outset" w:color="000000" w:sz="8"/>
              <w:right w:val="outset" w:color="000000" w:sz="8"/>
            </w:tcBorders>
            <w:vAlign w:val="center"/>
          </w:tcPr>
          <w:bookmarkStart w:name="1564" w:id="868"/>
          <w:p>
            <w:pPr>
              <w:spacing w:after="0"/>
              <w:ind w:left="0"/>
              <w:jc w:val="left"/>
            </w:pPr>
            <w:r>
              <w:rPr>
                <w:rFonts w:ascii="Arial"/>
                <w:b w:val="false"/>
                <w:i w:val="false"/>
                <w:color w:val="000000"/>
                <w:sz w:val="15"/>
              </w:rPr>
              <w:t>Толуол</w:t>
            </w:r>
          </w:p>
          <w:bookmarkEnd w:id="868"/>
        </w:tc>
        <w:tc>
          <w:tcPr>
            <w:tcW w:w="1744" w:type="dxa"/>
            <w:tcBorders>
              <w:top w:val="outset" w:color="000000" w:sz="8"/>
              <w:left w:val="outset" w:color="000000" w:sz="8"/>
              <w:bottom w:val="outset" w:color="000000" w:sz="8"/>
              <w:right w:val="outset" w:color="000000" w:sz="8"/>
            </w:tcBorders>
            <w:vAlign w:val="center"/>
          </w:tcPr>
          <w:bookmarkStart w:name="1565" w:id="869"/>
          <w:p>
            <w:pPr>
              <w:spacing w:after="0"/>
              <w:ind w:left="0"/>
              <w:jc w:val="center"/>
            </w:pPr>
            <w:r>
              <w:rPr>
                <w:rFonts w:ascii="Arial"/>
                <w:b w:val="false"/>
                <w:i w:val="false"/>
                <w:color w:val="000000"/>
                <w:sz w:val="15"/>
              </w:rPr>
              <w:t>45</w:t>
            </w:r>
          </w:p>
          <w:bookmarkEnd w:id="869"/>
        </w:tc>
        <w:tc>
          <w:tcPr>
            <w:tcW w:w="2228" w:type="dxa"/>
            <w:tcBorders>
              <w:top w:val="outset" w:color="000000" w:sz="8"/>
              <w:left w:val="outset" w:color="000000" w:sz="8"/>
              <w:bottom w:val="outset" w:color="000000" w:sz="8"/>
              <w:right w:val="outset" w:color="000000" w:sz="8"/>
            </w:tcBorders>
            <w:vAlign w:val="center"/>
          </w:tcPr>
          <w:bookmarkStart w:name="1566" w:id="870"/>
          <w:p>
            <w:pPr>
              <w:spacing w:after="0"/>
              <w:ind w:left="0"/>
              <w:jc w:val="center"/>
            </w:pPr>
            <w:r>
              <w:rPr>
                <w:rFonts w:ascii="Arial"/>
                <w:b w:val="false"/>
                <w:i w:val="false"/>
                <w:color w:val="000000"/>
                <w:sz w:val="15"/>
              </w:rPr>
              <w:t>108-88-3</w:t>
            </w:r>
          </w:p>
          <w:bookmarkEnd w:id="87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67" w:id="871"/>
          <w:p>
            <w:pPr>
              <w:spacing w:after="0"/>
              <w:ind w:left="0"/>
              <w:jc w:val="center"/>
            </w:pPr>
            <w:r>
              <w:rPr>
                <w:rFonts w:ascii="Arial"/>
                <w:b w:val="false"/>
                <w:i w:val="false"/>
                <w:color w:val="000000"/>
                <w:sz w:val="15"/>
              </w:rPr>
              <w:t>109</w:t>
            </w:r>
          </w:p>
          <w:bookmarkEnd w:id="871"/>
        </w:tc>
        <w:tc>
          <w:tcPr>
            <w:tcW w:w="4942" w:type="dxa"/>
            <w:tcBorders>
              <w:top w:val="outset" w:color="000000" w:sz="8"/>
              <w:left w:val="outset" w:color="000000" w:sz="8"/>
              <w:bottom w:val="outset" w:color="000000" w:sz="8"/>
              <w:right w:val="outset" w:color="000000" w:sz="8"/>
            </w:tcBorders>
            <w:vAlign w:val="center"/>
          </w:tcPr>
          <w:bookmarkStart w:name="1568" w:id="872"/>
          <w:p>
            <w:pPr>
              <w:spacing w:after="0"/>
              <w:ind w:left="0"/>
              <w:jc w:val="left"/>
            </w:pPr>
            <w:r>
              <w:rPr>
                <w:rFonts w:ascii="Arial"/>
                <w:b w:val="false"/>
                <w:i w:val="false"/>
                <w:color w:val="000000"/>
                <w:sz w:val="15"/>
              </w:rPr>
              <w:t>Триклозан</w:t>
            </w:r>
          </w:p>
          <w:bookmarkEnd w:id="872"/>
        </w:tc>
        <w:tc>
          <w:tcPr>
            <w:tcW w:w="1744" w:type="dxa"/>
            <w:tcBorders>
              <w:top w:val="outset" w:color="000000" w:sz="8"/>
              <w:left w:val="outset" w:color="000000" w:sz="8"/>
              <w:bottom w:val="outset" w:color="000000" w:sz="8"/>
              <w:right w:val="outset" w:color="000000" w:sz="8"/>
            </w:tcBorders>
            <w:vAlign w:val="center"/>
          </w:tcPr>
          <w:bookmarkStart w:name="1569" w:id="873"/>
          <w:p>
            <w:pPr>
              <w:spacing w:after="0"/>
              <w:ind w:left="0"/>
              <w:jc w:val="center"/>
            </w:pPr>
            <w:r>
              <w:rPr>
                <w:rFonts w:ascii="Arial"/>
                <w:b w:val="false"/>
                <w:i w:val="false"/>
                <w:color w:val="000000"/>
                <w:sz w:val="15"/>
              </w:rPr>
              <w:t>126</w:t>
            </w:r>
          </w:p>
          <w:bookmarkEnd w:id="873"/>
        </w:tc>
        <w:tc>
          <w:tcPr>
            <w:tcW w:w="2228" w:type="dxa"/>
            <w:tcBorders>
              <w:top w:val="outset" w:color="000000" w:sz="8"/>
              <w:left w:val="outset" w:color="000000" w:sz="8"/>
              <w:bottom w:val="outset" w:color="000000" w:sz="8"/>
              <w:right w:val="outset" w:color="000000" w:sz="8"/>
            </w:tcBorders>
            <w:vAlign w:val="center"/>
          </w:tcPr>
          <w:bookmarkStart w:name="1570" w:id="874"/>
          <w:p>
            <w:pPr>
              <w:spacing w:after="0"/>
              <w:ind w:left="0"/>
              <w:jc w:val="center"/>
            </w:pPr>
            <w:r>
              <w:rPr>
                <w:rFonts w:ascii="Arial"/>
                <w:b w:val="false"/>
                <w:i w:val="false"/>
                <w:color w:val="000000"/>
                <w:sz w:val="15"/>
              </w:rPr>
              <w:t>3380-34-5</w:t>
            </w:r>
          </w:p>
          <w:bookmarkEnd w:id="87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71" w:id="875"/>
          <w:p>
            <w:pPr>
              <w:spacing w:after="0"/>
              <w:ind w:left="0"/>
              <w:jc w:val="center"/>
            </w:pPr>
            <w:r>
              <w:rPr>
                <w:rFonts w:ascii="Arial"/>
                <w:b w:val="false"/>
                <w:i w:val="false"/>
                <w:color w:val="000000"/>
                <w:sz w:val="15"/>
              </w:rPr>
              <w:t>110</w:t>
            </w:r>
          </w:p>
          <w:bookmarkEnd w:id="875"/>
        </w:tc>
        <w:tc>
          <w:tcPr>
            <w:tcW w:w="4942" w:type="dxa"/>
            <w:tcBorders>
              <w:top w:val="outset" w:color="000000" w:sz="8"/>
              <w:left w:val="outset" w:color="000000" w:sz="8"/>
              <w:bottom w:val="outset" w:color="000000" w:sz="8"/>
              <w:right w:val="outset" w:color="000000" w:sz="8"/>
            </w:tcBorders>
            <w:vAlign w:val="center"/>
          </w:tcPr>
          <w:bookmarkStart w:name="1572" w:id="876"/>
          <w:p>
            <w:pPr>
              <w:spacing w:after="0"/>
              <w:ind w:left="0"/>
              <w:jc w:val="left"/>
            </w:pPr>
            <w:r>
              <w:rPr>
                <w:rFonts w:ascii="Arial"/>
                <w:b w:val="false"/>
                <w:i w:val="false"/>
                <w:color w:val="000000"/>
                <w:sz w:val="15"/>
              </w:rPr>
              <w:t>Трифлуралін</w:t>
            </w:r>
          </w:p>
          <w:bookmarkEnd w:id="876"/>
        </w:tc>
        <w:tc>
          <w:tcPr>
            <w:tcW w:w="1744" w:type="dxa"/>
            <w:tcBorders>
              <w:top w:val="outset" w:color="000000" w:sz="8"/>
              <w:left w:val="outset" w:color="000000" w:sz="8"/>
              <w:bottom w:val="outset" w:color="000000" w:sz="8"/>
              <w:right w:val="outset" w:color="000000" w:sz="8"/>
            </w:tcBorders>
            <w:vAlign w:val="center"/>
          </w:tcPr>
          <w:bookmarkStart w:name="1573" w:id="877"/>
          <w:p>
            <w:pPr>
              <w:spacing w:after="0"/>
              <w:ind w:left="0"/>
              <w:jc w:val="center"/>
            </w:pPr>
            <w:r>
              <w:rPr>
                <w:rFonts w:ascii="Arial"/>
                <w:b w:val="false"/>
                <w:i w:val="false"/>
                <w:color w:val="000000"/>
                <w:sz w:val="15"/>
              </w:rPr>
              <w:t>127</w:t>
            </w:r>
          </w:p>
          <w:bookmarkEnd w:id="877"/>
        </w:tc>
        <w:tc>
          <w:tcPr>
            <w:tcW w:w="2228" w:type="dxa"/>
            <w:tcBorders>
              <w:top w:val="outset" w:color="000000" w:sz="8"/>
              <w:left w:val="outset" w:color="000000" w:sz="8"/>
              <w:bottom w:val="outset" w:color="000000" w:sz="8"/>
              <w:right w:val="outset" w:color="000000" w:sz="8"/>
            </w:tcBorders>
            <w:vAlign w:val="center"/>
          </w:tcPr>
          <w:bookmarkStart w:name="1574" w:id="878"/>
          <w:p>
            <w:pPr>
              <w:spacing w:after="0"/>
              <w:ind w:left="0"/>
              <w:jc w:val="center"/>
            </w:pPr>
            <w:r>
              <w:rPr>
                <w:rFonts w:ascii="Arial"/>
                <w:b w:val="false"/>
                <w:i w:val="false"/>
                <w:color w:val="000000"/>
                <w:sz w:val="15"/>
              </w:rPr>
              <w:t>1582-09-8</w:t>
            </w:r>
          </w:p>
          <w:bookmarkEnd w:id="87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75" w:id="879"/>
          <w:p>
            <w:pPr>
              <w:spacing w:after="0"/>
              <w:ind w:left="0"/>
              <w:jc w:val="center"/>
            </w:pPr>
            <w:r>
              <w:rPr>
                <w:rFonts w:ascii="Arial"/>
                <w:b w:val="false"/>
                <w:i w:val="false"/>
                <w:color w:val="000000"/>
                <w:sz w:val="15"/>
              </w:rPr>
              <w:t>111</w:t>
            </w:r>
          </w:p>
          <w:bookmarkEnd w:id="879"/>
        </w:tc>
        <w:tc>
          <w:tcPr>
            <w:tcW w:w="4942" w:type="dxa"/>
            <w:tcBorders>
              <w:top w:val="outset" w:color="000000" w:sz="8"/>
              <w:left w:val="outset" w:color="000000" w:sz="8"/>
              <w:bottom w:val="outset" w:color="000000" w:sz="8"/>
              <w:right w:val="outset" w:color="000000" w:sz="8"/>
            </w:tcBorders>
            <w:vAlign w:val="center"/>
          </w:tcPr>
          <w:bookmarkStart w:name="1576" w:id="880"/>
          <w:p>
            <w:pPr>
              <w:spacing w:after="0"/>
              <w:ind w:left="0"/>
              <w:jc w:val="left"/>
            </w:pPr>
            <w:r>
              <w:rPr>
                <w:rFonts w:ascii="Arial"/>
                <w:b w:val="false"/>
                <w:i w:val="false"/>
                <w:color w:val="000000"/>
                <w:sz w:val="15"/>
              </w:rPr>
              <w:t>Трихлоретилен</w:t>
            </w:r>
          </w:p>
          <w:bookmarkEnd w:id="880"/>
        </w:tc>
        <w:tc>
          <w:tcPr>
            <w:tcW w:w="1744" w:type="dxa"/>
            <w:tcBorders>
              <w:top w:val="outset" w:color="000000" w:sz="8"/>
              <w:left w:val="outset" w:color="000000" w:sz="8"/>
              <w:bottom w:val="outset" w:color="000000" w:sz="8"/>
              <w:right w:val="outset" w:color="000000" w:sz="8"/>
            </w:tcBorders>
            <w:vAlign w:val="center"/>
          </w:tcPr>
          <w:bookmarkStart w:name="1577" w:id="881"/>
          <w:p>
            <w:pPr>
              <w:spacing w:after="0"/>
              <w:ind w:left="0"/>
              <w:jc w:val="center"/>
            </w:pPr>
            <w:r>
              <w:rPr>
                <w:rFonts w:ascii="Arial"/>
                <w:b w:val="false"/>
                <w:i w:val="false"/>
                <w:color w:val="000000"/>
                <w:sz w:val="15"/>
              </w:rPr>
              <w:t>128</w:t>
            </w:r>
          </w:p>
          <w:bookmarkEnd w:id="881"/>
        </w:tc>
        <w:tc>
          <w:tcPr>
            <w:tcW w:w="2228" w:type="dxa"/>
            <w:tcBorders>
              <w:top w:val="outset" w:color="000000" w:sz="8"/>
              <w:left w:val="outset" w:color="000000" w:sz="8"/>
              <w:bottom w:val="outset" w:color="000000" w:sz="8"/>
              <w:right w:val="outset" w:color="000000" w:sz="8"/>
            </w:tcBorders>
            <w:vAlign w:val="center"/>
          </w:tcPr>
          <w:bookmarkStart w:name="1578" w:id="882"/>
          <w:p>
            <w:pPr>
              <w:spacing w:after="0"/>
              <w:ind w:left="0"/>
              <w:jc w:val="center"/>
            </w:pPr>
            <w:r>
              <w:rPr>
                <w:rFonts w:ascii="Arial"/>
                <w:b w:val="false"/>
                <w:i w:val="false"/>
                <w:color w:val="000000"/>
                <w:sz w:val="15"/>
              </w:rPr>
              <w:t>79-01-6</w:t>
            </w:r>
          </w:p>
          <w:bookmarkEnd w:id="88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79" w:id="883"/>
          <w:p>
            <w:pPr>
              <w:spacing w:after="0"/>
              <w:ind w:left="0"/>
              <w:jc w:val="center"/>
            </w:pPr>
            <w:r>
              <w:rPr>
                <w:rFonts w:ascii="Arial"/>
                <w:b w:val="false"/>
                <w:i w:val="false"/>
                <w:color w:val="000000"/>
                <w:sz w:val="15"/>
              </w:rPr>
              <w:t>112</w:t>
            </w:r>
          </w:p>
          <w:bookmarkEnd w:id="883"/>
        </w:tc>
        <w:tc>
          <w:tcPr>
            <w:tcW w:w="4942" w:type="dxa"/>
            <w:tcBorders>
              <w:top w:val="outset" w:color="000000" w:sz="8"/>
              <w:left w:val="outset" w:color="000000" w:sz="8"/>
              <w:bottom w:val="outset" w:color="000000" w:sz="8"/>
              <w:right w:val="outset" w:color="000000" w:sz="8"/>
            </w:tcBorders>
            <w:vAlign w:val="center"/>
          </w:tcPr>
          <w:bookmarkStart w:name="1580" w:id="884"/>
          <w:p>
            <w:pPr>
              <w:spacing w:after="0"/>
              <w:ind w:left="0"/>
              <w:jc w:val="left"/>
            </w:pPr>
            <w:r>
              <w:rPr>
                <w:rFonts w:ascii="Arial"/>
                <w:b w:val="false"/>
                <w:i w:val="false"/>
                <w:color w:val="000000"/>
                <w:sz w:val="15"/>
              </w:rPr>
              <w:t>Трихлорбензоли</w:t>
            </w:r>
          </w:p>
          <w:bookmarkEnd w:id="884"/>
        </w:tc>
        <w:tc>
          <w:tcPr>
            <w:tcW w:w="1744" w:type="dxa"/>
            <w:tcBorders>
              <w:top w:val="outset" w:color="000000" w:sz="8"/>
              <w:left w:val="outset" w:color="000000" w:sz="8"/>
              <w:bottom w:val="outset" w:color="000000" w:sz="8"/>
              <w:right w:val="outset" w:color="000000" w:sz="8"/>
            </w:tcBorders>
            <w:vAlign w:val="center"/>
          </w:tcPr>
          <w:bookmarkStart w:name="1581" w:id="885"/>
          <w:p>
            <w:pPr>
              <w:spacing w:after="0"/>
              <w:ind w:left="0"/>
              <w:jc w:val="center"/>
            </w:pPr>
            <w:r>
              <w:rPr>
                <w:rFonts w:ascii="Arial"/>
                <w:b w:val="false"/>
                <w:i w:val="false"/>
                <w:color w:val="000000"/>
                <w:sz w:val="15"/>
              </w:rPr>
              <w:t>129</w:t>
            </w:r>
          </w:p>
          <w:bookmarkEnd w:id="885"/>
        </w:tc>
        <w:tc>
          <w:tcPr>
            <w:tcW w:w="2228" w:type="dxa"/>
            <w:tcBorders>
              <w:top w:val="outset" w:color="000000" w:sz="8"/>
              <w:left w:val="outset" w:color="000000" w:sz="8"/>
              <w:bottom w:val="outset" w:color="000000" w:sz="8"/>
              <w:right w:val="outset" w:color="000000" w:sz="8"/>
            </w:tcBorders>
            <w:vAlign w:val="center"/>
          </w:tcPr>
          <w:bookmarkStart w:name="1582" w:id="886"/>
          <w:p>
            <w:pPr>
              <w:spacing w:after="0"/>
              <w:ind w:left="0"/>
              <w:jc w:val="center"/>
            </w:pPr>
            <w:r>
              <w:rPr>
                <w:rFonts w:ascii="Arial"/>
                <w:b w:val="false"/>
                <w:i w:val="false"/>
                <w:color w:val="000000"/>
                <w:sz w:val="15"/>
              </w:rPr>
              <w:t>12002-48-1</w:t>
            </w:r>
          </w:p>
          <w:bookmarkEnd w:id="88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83" w:id="887"/>
          <w:p>
            <w:pPr>
              <w:spacing w:after="0"/>
              <w:ind w:left="0"/>
              <w:jc w:val="center"/>
            </w:pPr>
            <w:r>
              <w:rPr>
                <w:rFonts w:ascii="Arial"/>
                <w:b w:val="false"/>
                <w:i w:val="false"/>
                <w:color w:val="000000"/>
                <w:sz w:val="15"/>
              </w:rPr>
              <w:t>113</w:t>
            </w:r>
          </w:p>
          <w:bookmarkEnd w:id="887"/>
        </w:tc>
        <w:tc>
          <w:tcPr>
            <w:tcW w:w="4942" w:type="dxa"/>
            <w:tcBorders>
              <w:top w:val="outset" w:color="000000" w:sz="8"/>
              <w:left w:val="outset" w:color="000000" w:sz="8"/>
              <w:bottom w:val="outset" w:color="000000" w:sz="8"/>
              <w:right w:val="outset" w:color="000000" w:sz="8"/>
            </w:tcBorders>
            <w:vAlign w:val="center"/>
          </w:tcPr>
          <w:bookmarkStart w:name="1584" w:id="888"/>
          <w:p>
            <w:pPr>
              <w:spacing w:after="0"/>
              <w:ind w:left="0"/>
              <w:jc w:val="left"/>
            </w:pPr>
            <w:r>
              <w:rPr>
                <w:rFonts w:ascii="Arial"/>
                <w:b w:val="false"/>
                <w:i w:val="false"/>
                <w:color w:val="000000"/>
                <w:sz w:val="15"/>
              </w:rPr>
              <w:t>Трихлорметан (хлороформ)</w:t>
            </w:r>
          </w:p>
          <w:bookmarkEnd w:id="888"/>
        </w:tc>
        <w:tc>
          <w:tcPr>
            <w:tcW w:w="1744" w:type="dxa"/>
            <w:tcBorders>
              <w:top w:val="outset" w:color="000000" w:sz="8"/>
              <w:left w:val="outset" w:color="000000" w:sz="8"/>
              <w:bottom w:val="outset" w:color="000000" w:sz="8"/>
              <w:right w:val="outset" w:color="000000" w:sz="8"/>
            </w:tcBorders>
            <w:vAlign w:val="center"/>
          </w:tcPr>
          <w:bookmarkStart w:name="1585" w:id="889"/>
          <w:p>
            <w:pPr>
              <w:spacing w:after="0"/>
              <w:ind w:left="0"/>
              <w:jc w:val="center"/>
            </w:pPr>
            <w:r>
              <w:rPr>
                <w:rFonts w:ascii="Arial"/>
                <w:b w:val="false"/>
                <w:i w:val="false"/>
                <w:color w:val="000000"/>
                <w:sz w:val="15"/>
              </w:rPr>
              <w:t>130</w:t>
            </w:r>
          </w:p>
          <w:bookmarkEnd w:id="889"/>
        </w:tc>
        <w:tc>
          <w:tcPr>
            <w:tcW w:w="2228" w:type="dxa"/>
            <w:tcBorders>
              <w:top w:val="outset" w:color="000000" w:sz="8"/>
              <w:left w:val="outset" w:color="000000" w:sz="8"/>
              <w:bottom w:val="outset" w:color="000000" w:sz="8"/>
              <w:right w:val="outset" w:color="000000" w:sz="8"/>
            </w:tcBorders>
            <w:vAlign w:val="center"/>
          </w:tcPr>
          <w:bookmarkStart w:name="1586" w:id="890"/>
          <w:p>
            <w:pPr>
              <w:spacing w:after="0"/>
              <w:ind w:left="0"/>
              <w:jc w:val="center"/>
            </w:pPr>
            <w:r>
              <w:rPr>
                <w:rFonts w:ascii="Arial"/>
                <w:b w:val="false"/>
                <w:i w:val="false"/>
                <w:color w:val="000000"/>
                <w:sz w:val="15"/>
              </w:rPr>
              <w:t>67-66-3</w:t>
            </w:r>
          </w:p>
          <w:bookmarkEnd w:id="89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87" w:id="891"/>
          <w:p>
            <w:pPr>
              <w:spacing w:after="0"/>
              <w:ind w:left="0"/>
              <w:jc w:val="center"/>
            </w:pPr>
            <w:r>
              <w:rPr>
                <w:rFonts w:ascii="Arial"/>
                <w:b w:val="false"/>
                <w:i w:val="false"/>
                <w:color w:val="000000"/>
                <w:sz w:val="15"/>
              </w:rPr>
              <w:t>114</w:t>
            </w:r>
          </w:p>
          <w:bookmarkEnd w:id="891"/>
        </w:tc>
        <w:tc>
          <w:tcPr>
            <w:tcW w:w="4942" w:type="dxa"/>
            <w:tcBorders>
              <w:top w:val="outset" w:color="000000" w:sz="8"/>
              <w:left w:val="outset" w:color="000000" w:sz="8"/>
              <w:bottom w:val="outset" w:color="000000" w:sz="8"/>
              <w:right w:val="outset" w:color="000000" w:sz="8"/>
            </w:tcBorders>
            <w:vAlign w:val="center"/>
          </w:tcPr>
          <w:bookmarkStart w:name="1588" w:id="892"/>
          <w:p>
            <w:pPr>
              <w:spacing w:after="0"/>
              <w:ind w:left="0"/>
              <w:jc w:val="left"/>
            </w:pPr>
            <w:r>
              <w:rPr>
                <w:rFonts w:ascii="Arial"/>
                <w:b w:val="false"/>
                <w:i w:val="false"/>
                <w:color w:val="000000"/>
                <w:sz w:val="15"/>
              </w:rPr>
              <w:t>Феноли</w:t>
            </w:r>
          </w:p>
          <w:bookmarkEnd w:id="892"/>
        </w:tc>
        <w:tc>
          <w:tcPr>
            <w:tcW w:w="1744" w:type="dxa"/>
            <w:tcBorders>
              <w:top w:val="outset" w:color="000000" w:sz="8"/>
              <w:left w:val="outset" w:color="000000" w:sz="8"/>
              <w:bottom w:val="outset" w:color="000000" w:sz="8"/>
              <w:right w:val="outset" w:color="000000" w:sz="8"/>
            </w:tcBorders>
            <w:vAlign w:val="center"/>
          </w:tcPr>
          <w:bookmarkStart w:name="1589" w:id="893"/>
          <w:p>
            <w:pPr>
              <w:spacing w:after="0"/>
              <w:ind w:left="0"/>
              <w:jc w:val="center"/>
            </w:pPr>
            <w:r>
              <w:rPr>
                <w:rFonts w:ascii="Arial"/>
                <w:b w:val="false"/>
                <w:i w:val="false"/>
                <w:color w:val="000000"/>
                <w:sz w:val="15"/>
              </w:rPr>
              <w:t>46</w:t>
            </w:r>
          </w:p>
          <w:bookmarkEnd w:id="893"/>
        </w:tc>
        <w:tc>
          <w:tcPr>
            <w:tcW w:w="2228" w:type="dxa"/>
            <w:tcBorders>
              <w:top w:val="outset" w:color="000000" w:sz="8"/>
              <w:left w:val="outset" w:color="000000" w:sz="8"/>
              <w:bottom w:val="outset" w:color="000000" w:sz="8"/>
              <w:right w:val="outset" w:color="000000" w:sz="8"/>
            </w:tcBorders>
            <w:vAlign w:val="center"/>
          </w:tcPr>
          <w:bookmarkStart w:name="1590" w:id="894"/>
          <w:p>
            <w:pPr>
              <w:spacing w:after="0"/>
              <w:ind w:left="0"/>
              <w:jc w:val="center"/>
            </w:pPr>
            <w:r>
              <w:rPr>
                <w:rFonts w:ascii="Arial"/>
                <w:b w:val="false"/>
                <w:i w:val="false"/>
                <w:color w:val="000000"/>
                <w:sz w:val="15"/>
              </w:rPr>
              <w:t>108-95-2</w:t>
            </w:r>
          </w:p>
          <w:bookmarkEnd w:id="89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91" w:id="895"/>
          <w:p>
            <w:pPr>
              <w:spacing w:after="0"/>
              <w:ind w:left="0"/>
              <w:jc w:val="center"/>
            </w:pPr>
            <w:r>
              <w:rPr>
                <w:rFonts w:ascii="Arial"/>
                <w:b w:val="false"/>
                <w:i w:val="false"/>
                <w:color w:val="000000"/>
                <w:sz w:val="15"/>
              </w:rPr>
              <w:t>115</w:t>
            </w:r>
          </w:p>
          <w:bookmarkEnd w:id="895"/>
        </w:tc>
        <w:tc>
          <w:tcPr>
            <w:tcW w:w="4942" w:type="dxa"/>
            <w:tcBorders>
              <w:top w:val="outset" w:color="000000" w:sz="8"/>
              <w:left w:val="outset" w:color="000000" w:sz="8"/>
              <w:bottom w:val="outset" w:color="000000" w:sz="8"/>
              <w:right w:val="outset" w:color="000000" w:sz="8"/>
            </w:tcBorders>
            <w:vAlign w:val="center"/>
          </w:tcPr>
          <w:bookmarkStart w:name="1592" w:id="896"/>
          <w:p>
            <w:pPr>
              <w:spacing w:after="0"/>
              <w:ind w:left="0"/>
              <w:jc w:val="left"/>
            </w:pPr>
            <w:r>
              <w:rPr>
                <w:rFonts w:ascii="Arial"/>
                <w:b w:val="false"/>
                <w:i w:val="false"/>
                <w:color w:val="000000"/>
                <w:sz w:val="15"/>
              </w:rPr>
              <w:t>Фіпроніл</w:t>
            </w:r>
          </w:p>
          <w:bookmarkEnd w:id="896"/>
        </w:tc>
        <w:tc>
          <w:tcPr>
            <w:tcW w:w="1744" w:type="dxa"/>
            <w:tcBorders>
              <w:top w:val="outset" w:color="000000" w:sz="8"/>
              <w:left w:val="outset" w:color="000000" w:sz="8"/>
              <w:bottom w:val="outset" w:color="000000" w:sz="8"/>
              <w:right w:val="outset" w:color="000000" w:sz="8"/>
            </w:tcBorders>
            <w:vAlign w:val="center"/>
          </w:tcPr>
          <w:bookmarkStart w:name="1593" w:id="897"/>
          <w:p>
            <w:pPr>
              <w:spacing w:after="0"/>
              <w:ind w:left="0"/>
              <w:jc w:val="center"/>
            </w:pPr>
            <w:r>
              <w:rPr>
                <w:rFonts w:ascii="Arial"/>
                <w:b w:val="false"/>
                <w:i w:val="false"/>
                <w:color w:val="000000"/>
                <w:sz w:val="15"/>
              </w:rPr>
              <w:t>131</w:t>
            </w:r>
          </w:p>
          <w:bookmarkEnd w:id="897"/>
        </w:tc>
        <w:tc>
          <w:tcPr>
            <w:tcW w:w="2228" w:type="dxa"/>
            <w:tcBorders>
              <w:top w:val="outset" w:color="000000" w:sz="8"/>
              <w:left w:val="outset" w:color="000000" w:sz="8"/>
              <w:bottom w:val="outset" w:color="000000" w:sz="8"/>
              <w:right w:val="outset" w:color="000000" w:sz="8"/>
            </w:tcBorders>
            <w:vAlign w:val="center"/>
          </w:tcPr>
          <w:bookmarkStart w:name="1594" w:id="898"/>
          <w:p>
            <w:pPr>
              <w:spacing w:after="0"/>
              <w:ind w:left="0"/>
              <w:jc w:val="center"/>
            </w:pPr>
            <w:r>
              <w:rPr>
                <w:rFonts w:ascii="Arial"/>
                <w:b w:val="false"/>
                <w:i w:val="false"/>
                <w:color w:val="000000"/>
                <w:sz w:val="15"/>
              </w:rPr>
              <w:t>120068-37-3</w:t>
            </w:r>
          </w:p>
          <w:bookmarkEnd w:id="89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95" w:id="899"/>
          <w:p>
            <w:pPr>
              <w:spacing w:after="0"/>
              <w:ind w:left="0"/>
              <w:jc w:val="center"/>
            </w:pPr>
            <w:r>
              <w:rPr>
                <w:rFonts w:ascii="Arial"/>
                <w:b w:val="false"/>
                <w:i w:val="false"/>
                <w:color w:val="000000"/>
                <w:sz w:val="15"/>
              </w:rPr>
              <w:t>116</w:t>
            </w:r>
          </w:p>
          <w:bookmarkEnd w:id="899"/>
        </w:tc>
        <w:tc>
          <w:tcPr>
            <w:tcW w:w="4942" w:type="dxa"/>
            <w:tcBorders>
              <w:top w:val="outset" w:color="000000" w:sz="8"/>
              <w:left w:val="outset" w:color="000000" w:sz="8"/>
              <w:bottom w:val="outset" w:color="000000" w:sz="8"/>
              <w:right w:val="outset" w:color="000000" w:sz="8"/>
            </w:tcBorders>
            <w:vAlign w:val="center"/>
          </w:tcPr>
          <w:bookmarkStart w:name="1596" w:id="900"/>
          <w:p>
            <w:pPr>
              <w:spacing w:after="0"/>
              <w:ind w:left="0"/>
              <w:jc w:val="left"/>
            </w:pPr>
            <w:r>
              <w:rPr>
                <w:rFonts w:ascii="Arial"/>
                <w:b w:val="false"/>
                <w:i w:val="false"/>
                <w:color w:val="000000"/>
                <w:sz w:val="15"/>
              </w:rPr>
              <w:t>Флюконазол</w:t>
            </w:r>
          </w:p>
          <w:bookmarkEnd w:id="900"/>
        </w:tc>
        <w:tc>
          <w:tcPr>
            <w:tcW w:w="1744" w:type="dxa"/>
            <w:tcBorders>
              <w:top w:val="outset" w:color="000000" w:sz="8"/>
              <w:left w:val="outset" w:color="000000" w:sz="8"/>
              <w:bottom w:val="outset" w:color="000000" w:sz="8"/>
              <w:right w:val="outset" w:color="000000" w:sz="8"/>
            </w:tcBorders>
            <w:vAlign w:val="center"/>
          </w:tcPr>
          <w:bookmarkStart w:name="1597" w:id="901"/>
          <w:p>
            <w:pPr>
              <w:spacing w:after="0"/>
              <w:ind w:left="0"/>
              <w:jc w:val="center"/>
            </w:pPr>
            <w:r>
              <w:rPr>
                <w:rFonts w:ascii="Arial"/>
                <w:b w:val="false"/>
                <w:i w:val="false"/>
                <w:color w:val="000000"/>
                <w:sz w:val="15"/>
              </w:rPr>
              <w:t>132</w:t>
            </w:r>
          </w:p>
          <w:bookmarkEnd w:id="901"/>
        </w:tc>
        <w:tc>
          <w:tcPr>
            <w:tcW w:w="2228" w:type="dxa"/>
            <w:tcBorders>
              <w:top w:val="outset" w:color="000000" w:sz="8"/>
              <w:left w:val="outset" w:color="000000" w:sz="8"/>
              <w:bottom w:val="outset" w:color="000000" w:sz="8"/>
              <w:right w:val="outset" w:color="000000" w:sz="8"/>
            </w:tcBorders>
            <w:vAlign w:val="center"/>
          </w:tcPr>
          <w:bookmarkStart w:name="1598" w:id="902"/>
          <w:p>
            <w:pPr>
              <w:spacing w:after="0"/>
              <w:ind w:left="0"/>
              <w:jc w:val="center"/>
            </w:pPr>
            <w:r>
              <w:rPr>
                <w:rFonts w:ascii="Arial"/>
                <w:b w:val="false"/>
                <w:i w:val="false"/>
                <w:color w:val="000000"/>
                <w:sz w:val="15"/>
              </w:rPr>
              <w:t>86386-73-4</w:t>
            </w:r>
          </w:p>
          <w:bookmarkEnd w:id="90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599" w:id="903"/>
          <w:p>
            <w:pPr>
              <w:spacing w:after="0"/>
              <w:ind w:left="0"/>
              <w:jc w:val="center"/>
            </w:pPr>
            <w:r>
              <w:rPr>
                <w:rFonts w:ascii="Arial"/>
                <w:b w:val="false"/>
                <w:i w:val="false"/>
                <w:color w:val="000000"/>
                <w:sz w:val="15"/>
              </w:rPr>
              <w:t>117</w:t>
            </w:r>
          </w:p>
          <w:bookmarkEnd w:id="903"/>
        </w:tc>
        <w:tc>
          <w:tcPr>
            <w:tcW w:w="4942" w:type="dxa"/>
            <w:tcBorders>
              <w:top w:val="outset" w:color="000000" w:sz="8"/>
              <w:left w:val="outset" w:color="000000" w:sz="8"/>
              <w:bottom w:val="outset" w:color="000000" w:sz="8"/>
              <w:right w:val="outset" w:color="000000" w:sz="8"/>
            </w:tcBorders>
            <w:vAlign w:val="center"/>
          </w:tcPr>
          <w:bookmarkStart w:name="1600" w:id="904"/>
          <w:p>
            <w:pPr>
              <w:spacing w:after="0"/>
              <w:ind w:left="0"/>
              <w:jc w:val="left"/>
            </w:pPr>
            <w:r>
              <w:rPr>
                <w:rFonts w:ascii="Arial"/>
                <w:b w:val="false"/>
                <w:i w:val="false"/>
                <w:color w:val="000000"/>
                <w:sz w:val="15"/>
              </w:rPr>
              <w:t>Флуорантен</w:t>
            </w:r>
          </w:p>
          <w:bookmarkEnd w:id="904"/>
        </w:tc>
        <w:tc>
          <w:tcPr>
            <w:tcW w:w="1744" w:type="dxa"/>
            <w:tcBorders>
              <w:top w:val="outset" w:color="000000" w:sz="8"/>
              <w:left w:val="outset" w:color="000000" w:sz="8"/>
              <w:bottom w:val="outset" w:color="000000" w:sz="8"/>
              <w:right w:val="outset" w:color="000000" w:sz="8"/>
            </w:tcBorders>
            <w:vAlign w:val="center"/>
          </w:tcPr>
          <w:bookmarkStart w:name="1601" w:id="905"/>
          <w:p>
            <w:pPr>
              <w:spacing w:after="0"/>
              <w:ind w:left="0"/>
              <w:jc w:val="center"/>
            </w:pPr>
            <w:r>
              <w:rPr>
                <w:rFonts w:ascii="Arial"/>
                <w:b w:val="false"/>
                <w:i w:val="false"/>
                <w:color w:val="000000"/>
                <w:sz w:val="15"/>
              </w:rPr>
              <w:t>133</w:t>
            </w:r>
          </w:p>
          <w:bookmarkEnd w:id="905"/>
        </w:tc>
        <w:tc>
          <w:tcPr>
            <w:tcW w:w="2228" w:type="dxa"/>
            <w:tcBorders>
              <w:top w:val="outset" w:color="000000" w:sz="8"/>
              <w:left w:val="outset" w:color="000000" w:sz="8"/>
              <w:bottom w:val="outset" w:color="000000" w:sz="8"/>
              <w:right w:val="outset" w:color="000000" w:sz="8"/>
            </w:tcBorders>
            <w:vAlign w:val="center"/>
          </w:tcPr>
          <w:bookmarkStart w:name="1602" w:id="906"/>
          <w:p>
            <w:pPr>
              <w:spacing w:after="0"/>
              <w:ind w:left="0"/>
              <w:jc w:val="center"/>
            </w:pPr>
            <w:r>
              <w:rPr>
                <w:rFonts w:ascii="Arial"/>
                <w:b w:val="false"/>
                <w:i w:val="false"/>
                <w:color w:val="000000"/>
                <w:sz w:val="15"/>
              </w:rPr>
              <w:t>206-44-0</w:t>
            </w:r>
          </w:p>
          <w:bookmarkEnd w:id="90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03" w:id="907"/>
          <w:p>
            <w:pPr>
              <w:spacing w:after="0"/>
              <w:ind w:left="0"/>
              <w:jc w:val="center"/>
            </w:pPr>
            <w:r>
              <w:rPr>
                <w:rFonts w:ascii="Arial"/>
                <w:b w:val="false"/>
                <w:i w:val="false"/>
                <w:color w:val="000000"/>
                <w:sz w:val="15"/>
              </w:rPr>
              <w:t>118</w:t>
            </w:r>
          </w:p>
          <w:bookmarkEnd w:id="907"/>
        </w:tc>
        <w:tc>
          <w:tcPr>
            <w:tcW w:w="4942" w:type="dxa"/>
            <w:tcBorders>
              <w:top w:val="outset" w:color="000000" w:sz="8"/>
              <w:left w:val="outset" w:color="000000" w:sz="8"/>
              <w:bottom w:val="outset" w:color="000000" w:sz="8"/>
              <w:right w:val="outset" w:color="000000" w:sz="8"/>
            </w:tcBorders>
            <w:vAlign w:val="center"/>
          </w:tcPr>
          <w:bookmarkStart w:name="1604" w:id="908"/>
          <w:p>
            <w:pPr>
              <w:spacing w:after="0"/>
              <w:ind w:left="0"/>
              <w:jc w:val="left"/>
            </w:pPr>
            <w:r>
              <w:rPr>
                <w:rFonts w:ascii="Arial"/>
                <w:b w:val="false"/>
                <w:i w:val="false"/>
                <w:color w:val="000000"/>
                <w:sz w:val="15"/>
              </w:rPr>
              <w:t>Формальдегід</w:t>
            </w:r>
          </w:p>
          <w:bookmarkEnd w:id="908"/>
        </w:tc>
        <w:tc>
          <w:tcPr>
            <w:tcW w:w="1744" w:type="dxa"/>
            <w:tcBorders>
              <w:top w:val="outset" w:color="000000" w:sz="8"/>
              <w:left w:val="outset" w:color="000000" w:sz="8"/>
              <w:bottom w:val="outset" w:color="000000" w:sz="8"/>
              <w:right w:val="outset" w:color="000000" w:sz="8"/>
            </w:tcBorders>
            <w:vAlign w:val="center"/>
          </w:tcPr>
          <w:bookmarkStart w:name="1605" w:id="909"/>
          <w:p>
            <w:pPr>
              <w:spacing w:after="0"/>
              <w:ind w:left="0"/>
              <w:jc w:val="center"/>
            </w:pPr>
            <w:r>
              <w:rPr>
                <w:rFonts w:ascii="Arial"/>
                <w:b w:val="false"/>
                <w:i w:val="false"/>
                <w:color w:val="000000"/>
                <w:sz w:val="15"/>
              </w:rPr>
              <w:t>47</w:t>
            </w:r>
          </w:p>
          <w:bookmarkEnd w:id="909"/>
        </w:tc>
        <w:tc>
          <w:tcPr>
            <w:tcW w:w="2228" w:type="dxa"/>
            <w:tcBorders>
              <w:top w:val="outset" w:color="000000" w:sz="8"/>
              <w:left w:val="outset" w:color="000000" w:sz="8"/>
              <w:bottom w:val="outset" w:color="000000" w:sz="8"/>
              <w:right w:val="outset" w:color="000000" w:sz="8"/>
            </w:tcBorders>
            <w:vAlign w:val="center"/>
          </w:tcPr>
          <w:bookmarkStart w:name="1606" w:id="910"/>
          <w:p>
            <w:pPr>
              <w:spacing w:after="0"/>
              <w:ind w:left="0"/>
              <w:jc w:val="center"/>
            </w:pPr>
            <w:r>
              <w:rPr>
                <w:rFonts w:ascii="Arial"/>
                <w:b w:val="false"/>
                <w:i w:val="false"/>
                <w:color w:val="000000"/>
                <w:sz w:val="15"/>
              </w:rPr>
              <w:t>50-00-0</w:t>
            </w:r>
          </w:p>
          <w:bookmarkEnd w:id="91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07" w:id="911"/>
          <w:p>
            <w:pPr>
              <w:spacing w:after="0"/>
              <w:ind w:left="0"/>
              <w:jc w:val="center"/>
            </w:pPr>
            <w:r>
              <w:rPr>
                <w:rFonts w:ascii="Arial"/>
                <w:b w:val="false"/>
                <w:i w:val="false"/>
                <w:color w:val="000000"/>
                <w:sz w:val="15"/>
              </w:rPr>
              <w:t>119</w:t>
            </w:r>
          </w:p>
          <w:bookmarkEnd w:id="911"/>
        </w:tc>
        <w:tc>
          <w:tcPr>
            <w:tcW w:w="4942" w:type="dxa"/>
            <w:tcBorders>
              <w:top w:val="outset" w:color="000000" w:sz="8"/>
              <w:left w:val="outset" w:color="000000" w:sz="8"/>
              <w:bottom w:val="outset" w:color="000000" w:sz="8"/>
              <w:right w:val="outset" w:color="000000" w:sz="8"/>
            </w:tcBorders>
            <w:vAlign w:val="center"/>
          </w:tcPr>
          <w:bookmarkStart w:name="1608" w:id="912"/>
          <w:p>
            <w:pPr>
              <w:spacing w:after="0"/>
              <w:ind w:left="0"/>
              <w:jc w:val="left"/>
            </w:pPr>
            <w:r>
              <w:rPr>
                <w:rFonts w:ascii="Arial"/>
                <w:b w:val="false"/>
                <w:i w:val="false"/>
                <w:color w:val="000000"/>
                <w:sz w:val="15"/>
              </w:rPr>
              <w:t>Фосфати</w:t>
            </w:r>
          </w:p>
          <w:bookmarkEnd w:id="912"/>
        </w:tc>
        <w:tc>
          <w:tcPr>
            <w:tcW w:w="1744" w:type="dxa"/>
            <w:tcBorders>
              <w:top w:val="outset" w:color="000000" w:sz="8"/>
              <w:left w:val="outset" w:color="000000" w:sz="8"/>
              <w:bottom w:val="outset" w:color="000000" w:sz="8"/>
              <w:right w:val="outset" w:color="000000" w:sz="8"/>
            </w:tcBorders>
            <w:vAlign w:val="center"/>
          </w:tcPr>
          <w:bookmarkStart w:name="1609" w:id="913"/>
          <w:p>
            <w:pPr>
              <w:spacing w:after="0"/>
              <w:ind w:left="0"/>
              <w:jc w:val="center"/>
            </w:pPr>
            <w:r>
              <w:rPr>
                <w:rFonts w:ascii="Arial"/>
                <w:b w:val="false"/>
                <w:i w:val="false"/>
                <w:color w:val="000000"/>
                <w:sz w:val="15"/>
              </w:rPr>
              <w:t>48</w:t>
            </w:r>
          </w:p>
          <w:bookmarkEnd w:id="913"/>
        </w:tc>
        <w:tc>
          <w:tcPr>
            <w:tcW w:w="2228" w:type="dxa"/>
            <w:tcBorders>
              <w:top w:val="outset" w:color="000000" w:sz="8"/>
              <w:left w:val="outset" w:color="000000" w:sz="8"/>
              <w:bottom w:val="outset" w:color="000000" w:sz="8"/>
              <w:right w:val="outset" w:color="000000" w:sz="8"/>
            </w:tcBorders>
            <w:vAlign w:val="center"/>
          </w:tcPr>
          <w:bookmarkStart w:name="1610" w:id="914"/>
          <w:p>
            <w:pPr>
              <w:spacing w:after="0"/>
              <w:ind w:left="0"/>
              <w:jc w:val="center"/>
            </w:pPr>
            <w:r>
              <w:rPr>
                <w:rFonts w:ascii="Arial"/>
                <w:b w:val="false"/>
                <w:i w:val="false"/>
                <w:color w:val="000000"/>
                <w:sz w:val="15"/>
              </w:rPr>
              <w:t>Не застосовується</w:t>
            </w:r>
          </w:p>
          <w:bookmarkEnd w:id="91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11" w:id="915"/>
          <w:p>
            <w:pPr>
              <w:spacing w:after="0"/>
              <w:ind w:left="0"/>
              <w:jc w:val="center"/>
            </w:pPr>
            <w:r>
              <w:rPr>
                <w:rFonts w:ascii="Arial"/>
                <w:b w:val="false"/>
                <w:i w:val="false"/>
                <w:color w:val="000000"/>
                <w:sz w:val="15"/>
              </w:rPr>
              <w:t>120</w:t>
            </w:r>
          </w:p>
          <w:bookmarkEnd w:id="915"/>
        </w:tc>
        <w:tc>
          <w:tcPr>
            <w:tcW w:w="4942" w:type="dxa"/>
            <w:tcBorders>
              <w:top w:val="outset" w:color="000000" w:sz="8"/>
              <w:left w:val="outset" w:color="000000" w:sz="8"/>
              <w:bottom w:val="outset" w:color="000000" w:sz="8"/>
              <w:right w:val="outset" w:color="000000" w:sz="8"/>
            </w:tcBorders>
            <w:vAlign w:val="center"/>
          </w:tcPr>
          <w:bookmarkStart w:name="1612" w:id="916"/>
          <w:p>
            <w:pPr>
              <w:spacing w:after="0"/>
              <w:ind w:left="0"/>
              <w:jc w:val="left"/>
            </w:pPr>
            <w:r>
              <w:rPr>
                <w:rFonts w:ascii="Arial"/>
                <w:b w:val="false"/>
                <w:i w:val="false"/>
                <w:color w:val="000000"/>
                <w:sz w:val="15"/>
              </w:rPr>
              <w:t>Фосфор загальний</w:t>
            </w:r>
          </w:p>
          <w:bookmarkEnd w:id="916"/>
        </w:tc>
        <w:tc>
          <w:tcPr>
            <w:tcW w:w="1744" w:type="dxa"/>
            <w:tcBorders>
              <w:top w:val="outset" w:color="000000" w:sz="8"/>
              <w:left w:val="outset" w:color="000000" w:sz="8"/>
              <w:bottom w:val="outset" w:color="000000" w:sz="8"/>
              <w:right w:val="outset" w:color="000000" w:sz="8"/>
            </w:tcBorders>
            <w:vAlign w:val="center"/>
          </w:tcPr>
          <w:bookmarkStart w:name="1613" w:id="917"/>
          <w:p>
            <w:pPr>
              <w:spacing w:after="0"/>
              <w:ind w:left="0"/>
              <w:jc w:val="center"/>
            </w:pPr>
            <w:r>
              <w:rPr>
                <w:rFonts w:ascii="Arial"/>
                <w:b w:val="false"/>
                <w:i w:val="false"/>
                <w:color w:val="000000"/>
                <w:sz w:val="15"/>
              </w:rPr>
              <w:t>49</w:t>
            </w:r>
          </w:p>
          <w:bookmarkEnd w:id="917"/>
        </w:tc>
        <w:tc>
          <w:tcPr>
            <w:tcW w:w="2228" w:type="dxa"/>
            <w:tcBorders>
              <w:top w:val="outset" w:color="000000" w:sz="8"/>
              <w:left w:val="outset" w:color="000000" w:sz="8"/>
              <w:bottom w:val="outset" w:color="000000" w:sz="8"/>
              <w:right w:val="outset" w:color="000000" w:sz="8"/>
            </w:tcBorders>
            <w:vAlign w:val="center"/>
          </w:tcPr>
          <w:bookmarkStart w:name="1614" w:id="918"/>
          <w:p>
            <w:pPr>
              <w:spacing w:after="0"/>
              <w:ind w:left="0"/>
              <w:jc w:val="center"/>
            </w:pPr>
            <w:r>
              <w:rPr>
                <w:rFonts w:ascii="Arial"/>
                <w:b w:val="false"/>
                <w:i w:val="false"/>
                <w:color w:val="000000"/>
                <w:sz w:val="15"/>
              </w:rPr>
              <w:t>7723-14-0</w:t>
            </w:r>
          </w:p>
          <w:bookmarkEnd w:id="91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15" w:id="919"/>
          <w:p>
            <w:pPr>
              <w:spacing w:after="0"/>
              <w:ind w:left="0"/>
              <w:jc w:val="center"/>
            </w:pPr>
            <w:r>
              <w:rPr>
                <w:rFonts w:ascii="Arial"/>
                <w:b w:val="false"/>
                <w:i w:val="false"/>
                <w:color w:val="000000"/>
                <w:sz w:val="15"/>
              </w:rPr>
              <w:t>121</w:t>
            </w:r>
          </w:p>
          <w:bookmarkEnd w:id="919"/>
        </w:tc>
        <w:tc>
          <w:tcPr>
            <w:tcW w:w="4942" w:type="dxa"/>
            <w:tcBorders>
              <w:top w:val="outset" w:color="000000" w:sz="8"/>
              <w:left w:val="outset" w:color="000000" w:sz="8"/>
              <w:bottom w:val="outset" w:color="000000" w:sz="8"/>
              <w:right w:val="outset" w:color="000000" w:sz="8"/>
            </w:tcBorders>
            <w:vAlign w:val="center"/>
          </w:tcPr>
          <w:bookmarkStart w:name="1616" w:id="920"/>
          <w:p>
            <w:pPr>
              <w:spacing w:after="0"/>
              <w:ind w:left="0"/>
              <w:jc w:val="left"/>
            </w:pPr>
            <w:r>
              <w:rPr>
                <w:rFonts w:ascii="Arial"/>
                <w:b w:val="false"/>
                <w:i w:val="false"/>
                <w:color w:val="000000"/>
                <w:sz w:val="15"/>
              </w:rPr>
              <w:t>Фтор</w:t>
            </w:r>
          </w:p>
          <w:bookmarkEnd w:id="920"/>
        </w:tc>
        <w:tc>
          <w:tcPr>
            <w:tcW w:w="1744" w:type="dxa"/>
            <w:tcBorders>
              <w:top w:val="outset" w:color="000000" w:sz="8"/>
              <w:left w:val="outset" w:color="000000" w:sz="8"/>
              <w:bottom w:val="outset" w:color="000000" w:sz="8"/>
              <w:right w:val="outset" w:color="000000" w:sz="8"/>
            </w:tcBorders>
            <w:vAlign w:val="center"/>
          </w:tcPr>
          <w:bookmarkStart w:name="1617" w:id="921"/>
          <w:p>
            <w:pPr>
              <w:spacing w:after="0"/>
              <w:ind w:left="0"/>
              <w:jc w:val="center"/>
            </w:pPr>
            <w:r>
              <w:rPr>
                <w:rFonts w:ascii="Arial"/>
                <w:b w:val="false"/>
                <w:i w:val="false"/>
                <w:color w:val="000000"/>
                <w:sz w:val="15"/>
              </w:rPr>
              <w:t>50</w:t>
            </w:r>
          </w:p>
          <w:bookmarkEnd w:id="921"/>
        </w:tc>
        <w:tc>
          <w:tcPr>
            <w:tcW w:w="2228" w:type="dxa"/>
            <w:tcBorders>
              <w:top w:val="outset" w:color="000000" w:sz="8"/>
              <w:left w:val="outset" w:color="000000" w:sz="8"/>
              <w:bottom w:val="outset" w:color="000000" w:sz="8"/>
              <w:right w:val="outset" w:color="000000" w:sz="8"/>
            </w:tcBorders>
            <w:vAlign w:val="center"/>
          </w:tcPr>
          <w:bookmarkStart w:name="1618" w:id="922"/>
          <w:p>
            <w:pPr>
              <w:spacing w:after="0"/>
              <w:ind w:left="0"/>
              <w:jc w:val="center"/>
            </w:pPr>
            <w:r>
              <w:rPr>
                <w:rFonts w:ascii="Arial"/>
                <w:b w:val="false"/>
                <w:i w:val="false"/>
                <w:color w:val="000000"/>
                <w:sz w:val="15"/>
              </w:rPr>
              <w:t>7782-41-4</w:t>
            </w:r>
          </w:p>
          <w:bookmarkEnd w:id="92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19" w:id="923"/>
          <w:p>
            <w:pPr>
              <w:spacing w:after="0"/>
              <w:ind w:left="0"/>
              <w:jc w:val="center"/>
            </w:pPr>
            <w:r>
              <w:rPr>
                <w:rFonts w:ascii="Arial"/>
                <w:b w:val="false"/>
                <w:i w:val="false"/>
                <w:color w:val="000000"/>
                <w:sz w:val="15"/>
              </w:rPr>
              <w:t>122</w:t>
            </w:r>
          </w:p>
          <w:bookmarkEnd w:id="923"/>
        </w:tc>
        <w:tc>
          <w:tcPr>
            <w:tcW w:w="4942" w:type="dxa"/>
            <w:tcBorders>
              <w:top w:val="outset" w:color="000000" w:sz="8"/>
              <w:left w:val="outset" w:color="000000" w:sz="8"/>
              <w:bottom w:val="outset" w:color="000000" w:sz="8"/>
              <w:right w:val="outset" w:color="000000" w:sz="8"/>
            </w:tcBorders>
            <w:vAlign w:val="center"/>
          </w:tcPr>
          <w:bookmarkStart w:name="1620" w:id="924"/>
          <w:p>
            <w:pPr>
              <w:spacing w:after="0"/>
              <w:ind w:left="0"/>
              <w:jc w:val="left"/>
            </w:pPr>
            <w:r>
              <w:rPr>
                <w:rFonts w:ascii="Arial"/>
                <w:b w:val="false"/>
                <w:i w:val="false"/>
                <w:color w:val="000000"/>
                <w:sz w:val="15"/>
              </w:rPr>
              <w:t>Хлориди</w:t>
            </w:r>
          </w:p>
          <w:bookmarkEnd w:id="924"/>
        </w:tc>
        <w:tc>
          <w:tcPr>
            <w:tcW w:w="1744" w:type="dxa"/>
            <w:tcBorders>
              <w:top w:val="outset" w:color="000000" w:sz="8"/>
              <w:left w:val="outset" w:color="000000" w:sz="8"/>
              <w:bottom w:val="outset" w:color="000000" w:sz="8"/>
              <w:right w:val="outset" w:color="000000" w:sz="8"/>
            </w:tcBorders>
            <w:vAlign w:val="center"/>
          </w:tcPr>
          <w:bookmarkStart w:name="1621" w:id="925"/>
          <w:p>
            <w:pPr>
              <w:spacing w:after="0"/>
              <w:ind w:left="0"/>
              <w:jc w:val="center"/>
            </w:pPr>
            <w:r>
              <w:rPr>
                <w:rFonts w:ascii="Arial"/>
                <w:b w:val="false"/>
                <w:i w:val="false"/>
                <w:color w:val="000000"/>
                <w:sz w:val="15"/>
              </w:rPr>
              <w:t>51</w:t>
            </w:r>
          </w:p>
          <w:bookmarkEnd w:id="925"/>
        </w:tc>
        <w:tc>
          <w:tcPr>
            <w:tcW w:w="2228" w:type="dxa"/>
            <w:tcBorders>
              <w:top w:val="outset" w:color="000000" w:sz="8"/>
              <w:left w:val="outset" w:color="000000" w:sz="8"/>
              <w:bottom w:val="outset" w:color="000000" w:sz="8"/>
              <w:right w:val="outset" w:color="000000" w:sz="8"/>
            </w:tcBorders>
            <w:vAlign w:val="center"/>
          </w:tcPr>
          <w:bookmarkStart w:name="1622" w:id="926"/>
          <w:p>
            <w:pPr>
              <w:spacing w:after="0"/>
              <w:ind w:left="0"/>
              <w:jc w:val="center"/>
            </w:pPr>
            <w:r>
              <w:rPr>
                <w:rFonts w:ascii="Arial"/>
                <w:b w:val="false"/>
                <w:i w:val="false"/>
                <w:color w:val="000000"/>
                <w:sz w:val="15"/>
              </w:rPr>
              <w:t>Не застосовується</w:t>
            </w:r>
          </w:p>
          <w:bookmarkEnd w:id="92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23" w:id="927"/>
          <w:p>
            <w:pPr>
              <w:spacing w:after="0"/>
              <w:ind w:left="0"/>
              <w:jc w:val="center"/>
            </w:pPr>
            <w:r>
              <w:rPr>
                <w:rFonts w:ascii="Arial"/>
                <w:b w:val="false"/>
                <w:i w:val="false"/>
                <w:color w:val="000000"/>
                <w:sz w:val="15"/>
              </w:rPr>
              <w:t>123</w:t>
            </w:r>
          </w:p>
          <w:bookmarkEnd w:id="927"/>
        </w:tc>
        <w:tc>
          <w:tcPr>
            <w:tcW w:w="4942" w:type="dxa"/>
            <w:tcBorders>
              <w:top w:val="outset" w:color="000000" w:sz="8"/>
              <w:left w:val="outset" w:color="000000" w:sz="8"/>
              <w:bottom w:val="outset" w:color="000000" w:sz="8"/>
              <w:right w:val="outset" w:color="000000" w:sz="8"/>
            </w:tcBorders>
            <w:vAlign w:val="center"/>
          </w:tcPr>
          <w:bookmarkStart w:name="1624" w:id="928"/>
          <w:p>
            <w:pPr>
              <w:spacing w:after="0"/>
              <w:ind w:left="0"/>
              <w:jc w:val="left"/>
            </w:pPr>
            <w:r>
              <w:rPr>
                <w:rFonts w:ascii="Arial"/>
                <w:b w:val="false"/>
                <w:i w:val="false"/>
                <w:color w:val="000000"/>
                <w:sz w:val="15"/>
              </w:rPr>
              <w:t>Хлоралкани, C</w:t>
            </w:r>
            <w:r>
              <w:rPr>
                <w:rFonts w:ascii="Arial"/>
                <w:b w:val="false"/>
                <w:i w:val="false"/>
                <w:color w:val="000000"/>
                <w:vertAlign w:val="subscript"/>
              </w:rPr>
              <w:t>10-13</w:t>
            </w:r>
          </w:p>
          <w:bookmarkEnd w:id="928"/>
        </w:tc>
        <w:tc>
          <w:tcPr>
            <w:tcW w:w="1744" w:type="dxa"/>
            <w:tcBorders>
              <w:top w:val="outset" w:color="000000" w:sz="8"/>
              <w:left w:val="outset" w:color="000000" w:sz="8"/>
              <w:bottom w:val="outset" w:color="000000" w:sz="8"/>
              <w:right w:val="outset" w:color="000000" w:sz="8"/>
            </w:tcBorders>
            <w:vAlign w:val="center"/>
          </w:tcPr>
          <w:bookmarkStart w:name="1625" w:id="929"/>
          <w:p>
            <w:pPr>
              <w:spacing w:after="0"/>
              <w:ind w:left="0"/>
              <w:jc w:val="center"/>
            </w:pPr>
            <w:r>
              <w:rPr>
                <w:rFonts w:ascii="Arial"/>
                <w:b w:val="false"/>
                <w:i w:val="false"/>
                <w:color w:val="000000"/>
                <w:sz w:val="15"/>
              </w:rPr>
              <w:t>134</w:t>
            </w:r>
          </w:p>
          <w:bookmarkEnd w:id="929"/>
        </w:tc>
        <w:tc>
          <w:tcPr>
            <w:tcW w:w="2228" w:type="dxa"/>
            <w:tcBorders>
              <w:top w:val="outset" w:color="000000" w:sz="8"/>
              <w:left w:val="outset" w:color="000000" w:sz="8"/>
              <w:bottom w:val="outset" w:color="000000" w:sz="8"/>
              <w:right w:val="outset" w:color="000000" w:sz="8"/>
            </w:tcBorders>
            <w:vAlign w:val="center"/>
          </w:tcPr>
          <w:bookmarkStart w:name="1626" w:id="930"/>
          <w:p>
            <w:pPr>
              <w:spacing w:after="0"/>
              <w:ind w:left="0"/>
              <w:jc w:val="center"/>
            </w:pPr>
            <w:r>
              <w:rPr>
                <w:rFonts w:ascii="Arial"/>
                <w:b w:val="false"/>
                <w:i w:val="false"/>
                <w:color w:val="000000"/>
                <w:sz w:val="15"/>
              </w:rPr>
              <w:t>85535-84-8</w:t>
            </w:r>
          </w:p>
          <w:bookmarkEnd w:id="93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27" w:id="931"/>
          <w:p>
            <w:pPr>
              <w:spacing w:after="0"/>
              <w:ind w:left="0"/>
              <w:jc w:val="center"/>
            </w:pPr>
            <w:r>
              <w:rPr>
                <w:rFonts w:ascii="Arial"/>
                <w:b w:val="false"/>
                <w:i w:val="false"/>
                <w:color w:val="000000"/>
                <w:sz w:val="15"/>
              </w:rPr>
              <w:t>124</w:t>
            </w:r>
          </w:p>
          <w:bookmarkEnd w:id="931"/>
        </w:tc>
        <w:tc>
          <w:tcPr>
            <w:tcW w:w="4942" w:type="dxa"/>
            <w:tcBorders>
              <w:top w:val="outset" w:color="000000" w:sz="8"/>
              <w:left w:val="outset" w:color="000000" w:sz="8"/>
              <w:bottom w:val="outset" w:color="000000" w:sz="8"/>
              <w:right w:val="outset" w:color="000000" w:sz="8"/>
            </w:tcBorders>
            <w:vAlign w:val="center"/>
          </w:tcPr>
          <w:bookmarkStart w:name="1628" w:id="932"/>
          <w:p>
            <w:pPr>
              <w:spacing w:after="0"/>
              <w:ind w:left="0"/>
              <w:jc w:val="left"/>
            </w:pPr>
            <w:r>
              <w:rPr>
                <w:rFonts w:ascii="Arial"/>
                <w:b w:val="false"/>
                <w:i w:val="false"/>
                <w:color w:val="000000"/>
                <w:sz w:val="15"/>
              </w:rPr>
              <w:t>Хлорфенвінфос суміш цис- і транс- ізомерів</w:t>
            </w:r>
          </w:p>
          <w:bookmarkEnd w:id="932"/>
        </w:tc>
        <w:tc>
          <w:tcPr>
            <w:tcW w:w="1744" w:type="dxa"/>
            <w:tcBorders>
              <w:top w:val="outset" w:color="000000" w:sz="8"/>
              <w:left w:val="outset" w:color="000000" w:sz="8"/>
              <w:bottom w:val="outset" w:color="000000" w:sz="8"/>
              <w:right w:val="outset" w:color="000000" w:sz="8"/>
            </w:tcBorders>
            <w:vAlign w:val="center"/>
          </w:tcPr>
          <w:bookmarkStart w:name="1629" w:id="933"/>
          <w:p>
            <w:pPr>
              <w:spacing w:after="0"/>
              <w:ind w:left="0"/>
              <w:jc w:val="center"/>
            </w:pPr>
            <w:r>
              <w:rPr>
                <w:rFonts w:ascii="Arial"/>
                <w:b w:val="false"/>
                <w:i w:val="false"/>
                <w:color w:val="000000"/>
                <w:sz w:val="15"/>
              </w:rPr>
              <w:t>135</w:t>
            </w:r>
          </w:p>
          <w:bookmarkEnd w:id="933"/>
        </w:tc>
        <w:tc>
          <w:tcPr>
            <w:tcW w:w="2228" w:type="dxa"/>
            <w:tcBorders>
              <w:top w:val="outset" w:color="000000" w:sz="8"/>
              <w:left w:val="outset" w:color="000000" w:sz="8"/>
              <w:bottom w:val="outset" w:color="000000" w:sz="8"/>
              <w:right w:val="outset" w:color="000000" w:sz="8"/>
            </w:tcBorders>
            <w:vAlign w:val="center"/>
          </w:tcPr>
          <w:bookmarkStart w:name="1630" w:id="934"/>
          <w:p>
            <w:pPr>
              <w:spacing w:after="0"/>
              <w:ind w:left="0"/>
              <w:jc w:val="center"/>
            </w:pPr>
            <w:r>
              <w:rPr>
                <w:rFonts w:ascii="Arial"/>
                <w:b w:val="false"/>
                <w:i w:val="false"/>
                <w:color w:val="000000"/>
                <w:sz w:val="15"/>
              </w:rPr>
              <w:t>470-90-6</w:t>
            </w:r>
          </w:p>
          <w:bookmarkEnd w:id="93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31" w:id="935"/>
          <w:p>
            <w:pPr>
              <w:spacing w:after="0"/>
              <w:ind w:left="0"/>
              <w:jc w:val="center"/>
            </w:pPr>
            <w:r>
              <w:rPr>
                <w:rFonts w:ascii="Arial"/>
                <w:b w:val="false"/>
                <w:i w:val="false"/>
                <w:color w:val="000000"/>
                <w:sz w:val="15"/>
              </w:rPr>
              <w:t>125</w:t>
            </w:r>
          </w:p>
          <w:bookmarkEnd w:id="935"/>
        </w:tc>
        <w:tc>
          <w:tcPr>
            <w:tcW w:w="4942" w:type="dxa"/>
            <w:tcBorders>
              <w:top w:val="outset" w:color="000000" w:sz="8"/>
              <w:left w:val="outset" w:color="000000" w:sz="8"/>
              <w:bottom w:val="outset" w:color="000000" w:sz="8"/>
              <w:right w:val="outset" w:color="000000" w:sz="8"/>
            </w:tcBorders>
            <w:vAlign w:val="center"/>
          </w:tcPr>
          <w:bookmarkStart w:name="1632" w:id="936"/>
          <w:p>
            <w:pPr>
              <w:spacing w:after="0"/>
              <w:ind w:left="0"/>
              <w:jc w:val="left"/>
            </w:pPr>
            <w:r>
              <w:rPr>
                <w:rFonts w:ascii="Arial"/>
                <w:b w:val="false"/>
                <w:i w:val="false"/>
                <w:color w:val="000000"/>
                <w:sz w:val="15"/>
              </w:rPr>
              <w:t>Хлорпірифос (хлорпірифос-етил)</w:t>
            </w:r>
          </w:p>
          <w:bookmarkEnd w:id="936"/>
        </w:tc>
        <w:tc>
          <w:tcPr>
            <w:tcW w:w="1744" w:type="dxa"/>
            <w:tcBorders>
              <w:top w:val="outset" w:color="000000" w:sz="8"/>
              <w:left w:val="outset" w:color="000000" w:sz="8"/>
              <w:bottom w:val="outset" w:color="000000" w:sz="8"/>
              <w:right w:val="outset" w:color="000000" w:sz="8"/>
            </w:tcBorders>
            <w:vAlign w:val="center"/>
          </w:tcPr>
          <w:bookmarkStart w:name="1633" w:id="937"/>
          <w:p>
            <w:pPr>
              <w:spacing w:after="0"/>
              <w:ind w:left="0"/>
              <w:jc w:val="center"/>
            </w:pPr>
            <w:r>
              <w:rPr>
                <w:rFonts w:ascii="Arial"/>
                <w:b w:val="false"/>
                <w:i w:val="false"/>
                <w:color w:val="000000"/>
                <w:sz w:val="15"/>
              </w:rPr>
              <w:t>136</w:t>
            </w:r>
          </w:p>
          <w:bookmarkEnd w:id="937"/>
        </w:tc>
        <w:tc>
          <w:tcPr>
            <w:tcW w:w="2228" w:type="dxa"/>
            <w:tcBorders>
              <w:top w:val="outset" w:color="000000" w:sz="8"/>
              <w:left w:val="outset" w:color="000000" w:sz="8"/>
              <w:bottom w:val="outset" w:color="000000" w:sz="8"/>
              <w:right w:val="outset" w:color="000000" w:sz="8"/>
            </w:tcBorders>
            <w:vAlign w:val="center"/>
          </w:tcPr>
          <w:bookmarkStart w:name="1634" w:id="938"/>
          <w:p>
            <w:pPr>
              <w:spacing w:after="0"/>
              <w:ind w:left="0"/>
              <w:jc w:val="center"/>
            </w:pPr>
            <w:r>
              <w:rPr>
                <w:rFonts w:ascii="Arial"/>
                <w:b w:val="false"/>
                <w:i w:val="false"/>
                <w:color w:val="000000"/>
                <w:sz w:val="15"/>
              </w:rPr>
              <w:t>2921-88-2</w:t>
            </w:r>
          </w:p>
          <w:bookmarkEnd w:id="93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35" w:id="939"/>
          <w:p>
            <w:pPr>
              <w:spacing w:after="0"/>
              <w:ind w:left="0"/>
              <w:jc w:val="center"/>
            </w:pPr>
            <w:r>
              <w:rPr>
                <w:rFonts w:ascii="Arial"/>
                <w:b w:val="false"/>
                <w:i w:val="false"/>
                <w:color w:val="000000"/>
                <w:sz w:val="15"/>
              </w:rPr>
              <w:t>126</w:t>
            </w:r>
          </w:p>
          <w:bookmarkEnd w:id="939"/>
        </w:tc>
        <w:tc>
          <w:tcPr>
            <w:tcW w:w="4942" w:type="dxa"/>
            <w:tcBorders>
              <w:top w:val="outset" w:color="000000" w:sz="8"/>
              <w:left w:val="outset" w:color="000000" w:sz="8"/>
              <w:bottom w:val="outset" w:color="000000" w:sz="8"/>
              <w:right w:val="outset" w:color="000000" w:sz="8"/>
            </w:tcBorders>
            <w:vAlign w:val="center"/>
          </w:tcPr>
          <w:bookmarkStart w:name="1636" w:id="940"/>
          <w:p>
            <w:pPr>
              <w:spacing w:after="0"/>
              <w:ind w:left="0"/>
              <w:jc w:val="left"/>
            </w:pPr>
            <w:r>
              <w:rPr>
                <w:rFonts w:ascii="Arial"/>
                <w:b w:val="false"/>
                <w:i w:val="false"/>
                <w:color w:val="000000"/>
                <w:sz w:val="15"/>
              </w:rPr>
              <w:t>Хром загальний</w:t>
            </w:r>
          </w:p>
          <w:bookmarkEnd w:id="940"/>
        </w:tc>
        <w:tc>
          <w:tcPr>
            <w:tcW w:w="1744" w:type="dxa"/>
            <w:tcBorders>
              <w:top w:val="outset" w:color="000000" w:sz="8"/>
              <w:left w:val="outset" w:color="000000" w:sz="8"/>
              <w:bottom w:val="outset" w:color="000000" w:sz="8"/>
              <w:right w:val="outset" w:color="000000" w:sz="8"/>
            </w:tcBorders>
            <w:vAlign w:val="center"/>
          </w:tcPr>
          <w:bookmarkStart w:name="1637" w:id="941"/>
          <w:p>
            <w:pPr>
              <w:spacing w:after="0"/>
              <w:ind w:left="0"/>
              <w:jc w:val="center"/>
            </w:pPr>
            <w:r>
              <w:rPr>
                <w:rFonts w:ascii="Arial"/>
                <w:b w:val="false"/>
                <w:i w:val="false"/>
                <w:color w:val="000000"/>
                <w:sz w:val="15"/>
              </w:rPr>
              <w:t>52</w:t>
            </w:r>
          </w:p>
          <w:bookmarkEnd w:id="941"/>
        </w:tc>
        <w:tc>
          <w:tcPr>
            <w:tcW w:w="2228" w:type="dxa"/>
            <w:tcBorders>
              <w:top w:val="outset" w:color="000000" w:sz="8"/>
              <w:left w:val="outset" w:color="000000" w:sz="8"/>
              <w:bottom w:val="outset" w:color="000000" w:sz="8"/>
              <w:right w:val="outset" w:color="000000" w:sz="8"/>
            </w:tcBorders>
            <w:vAlign w:val="center"/>
          </w:tcPr>
          <w:bookmarkStart w:name="1638" w:id="942"/>
          <w:p>
            <w:pPr>
              <w:spacing w:after="0"/>
              <w:ind w:left="0"/>
              <w:jc w:val="center"/>
            </w:pPr>
            <w:r>
              <w:rPr>
                <w:rFonts w:ascii="Arial"/>
                <w:b w:val="false"/>
                <w:i w:val="false"/>
                <w:color w:val="000000"/>
                <w:sz w:val="15"/>
              </w:rPr>
              <w:t>7440-47-3</w:t>
            </w:r>
          </w:p>
          <w:bookmarkEnd w:id="94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39" w:id="943"/>
          <w:p>
            <w:pPr>
              <w:spacing w:after="0"/>
              <w:ind w:left="0"/>
              <w:jc w:val="center"/>
            </w:pPr>
            <w:r>
              <w:rPr>
                <w:rFonts w:ascii="Arial"/>
                <w:b w:val="false"/>
                <w:i w:val="false"/>
                <w:color w:val="000000"/>
                <w:sz w:val="15"/>
              </w:rPr>
              <w:t>127</w:t>
            </w:r>
          </w:p>
          <w:bookmarkEnd w:id="943"/>
        </w:tc>
        <w:tc>
          <w:tcPr>
            <w:tcW w:w="4942" w:type="dxa"/>
            <w:tcBorders>
              <w:top w:val="outset" w:color="000000" w:sz="8"/>
              <w:left w:val="outset" w:color="000000" w:sz="8"/>
              <w:bottom w:val="outset" w:color="000000" w:sz="8"/>
              <w:right w:val="outset" w:color="000000" w:sz="8"/>
            </w:tcBorders>
            <w:vAlign w:val="center"/>
          </w:tcPr>
          <w:bookmarkStart w:name="1640" w:id="944"/>
          <w:p>
            <w:pPr>
              <w:spacing w:after="0"/>
              <w:ind w:left="0"/>
              <w:jc w:val="left"/>
            </w:pPr>
            <w:r>
              <w:rPr>
                <w:rFonts w:ascii="Arial"/>
                <w:b w:val="false"/>
                <w:i w:val="false"/>
                <w:color w:val="000000"/>
                <w:sz w:val="15"/>
              </w:rPr>
              <w:t>Хром шестивалентний</w:t>
            </w:r>
          </w:p>
          <w:bookmarkEnd w:id="944"/>
        </w:tc>
        <w:tc>
          <w:tcPr>
            <w:tcW w:w="1744" w:type="dxa"/>
            <w:tcBorders>
              <w:top w:val="outset" w:color="000000" w:sz="8"/>
              <w:left w:val="outset" w:color="000000" w:sz="8"/>
              <w:bottom w:val="outset" w:color="000000" w:sz="8"/>
              <w:right w:val="outset" w:color="000000" w:sz="8"/>
            </w:tcBorders>
            <w:vAlign w:val="center"/>
          </w:tcPr>
          <w:bookmarkStart w:name="1641" w:id="945"/>
          <w:p>
            <w:pPr>
              <w:spacing w:after="0"/>
              <w:ind w:left="0"/>
              <w:jc w:val="center"/>
            </w:pPr>
            <w:r>
              <w:rPr>
                <w:rFonts w:ascii="Arial"/>
                <w:b w:val="false"/>
                <w:i w:val="false"/>
                <w:color w:val="000000"/>
                <w:sz w:val="15"/>
              </w:rPr>
              <w:t>53</w:t>
            </w:r>
          </w:p>
          <w:bookmarkEnd w:id="945"/>
        </w:tc>
        <w:tc>
          <w:tcPr>
            <w:tcW w:w="2228" w:type="dxa"/>
            <w:tcBorders>
              <w:top w:val="outset" w:color="000000" w:sz="8"/>
              <w:left w:val="outset" w:color="000000" w:sz="8"/>
              <w:bottom w:val="outset" w:color="000000" w:sz="8"/>
              <w:right w:val="outset" w:color="000000" w:sz="8"/>
            </w:tcBorders>
            <w:vAlign w:val="center"/>
          </w:tcPr>
          <w:bookmarkStart w:name="1642" w:id="946"/>
          <w:p>
            <w:pPr>
              <w:spacing w:after="0"/>
              <w:ind w:left="0"/>
              <w:jc w:val="center"/>
            </w:pPr>
            <w:r>
              <w:rPr>
                <w:rFonts w:ascii="Arial"/>
                <w:b w:val="false"/>
                <w:i w:val="false"/>
                <w:color w:val="000000"/>
                <w:sz w:val="15"/>
              </w:rPr>
              <w:t>18540-29-9</w:t>
            </w:r>
          </w:p>
          <w:bookmarkEnd w:id="94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43" w:id="947"/>
          <w:p>
            <w:pPr>
              <w:spacing w:after="0"/>
              <w:ind w:left="0"/>
              <w:jc w:val="center"/>
            </w:pPr>
            <w:r>
              <w:rPr>
                <w:rFonts w:ascii="Arial"/>
                <w:b w:val="false"/>
                <w:i w:val="false"/>
                <w:color w:val="000000"/>
                <w:sz w:val="15"/>
              </w:rPr>
              <w:t>128</w:t>
            </w:r>
          </w:p>
          <w:bookmarkEnd w:id="947"/>
        </w:tc>
        <w:tc>
          <w:tcPr>
            <w:tcW w:w="4942" w:type="dxa"/>
            <w:tcBorders>
              <w:top w:val="outset" w:color="000000" w:sz="8"/>
              <w:left w:val="outset" w:color="000000" w:sz="8"/>
              <w:bottom w:val="outset" w:color="000000" w:sz="8"/>
              <w:right w:val="outset" w:color="000000" w:sz="8"/>
            </w:tcBorders>
            <w:vAlign w:val="center"/>
          </w:tcPr>
          <w:bookmarkStart w:name="1644" w:id="948"/>
          <w:p>
            <w:pPr>
              <w:spacing w:after="0"/>
              <w:ind w:left="0"/>
              <w:jc w:val="left"/>
            </w:pPr>
            <w:r>
              <w:rPr>
                <w:rFonts w:ascii="Arial"/>
                <w:b w:val="false"/>
                <w:i w:val="false"/>
                <w:color w:val="000000"/>
                <w:sz w:val="15"/>
              </w:rPr>
              <w:t>Хімічне споживання кисню (ХСК)</w:t>
            </w:r>
          </w:p>
          <w:bookmarkEnd w:id="948"/>
        </w:tc>
        <w:tc>
          <w:tcPr>
            <w:tcW w:w="1744" w:type="dxa"/>
            <w:tcBorders>
              <w:top w:val="outset" w:color="000000" w:sz="8"/>
              <w:left w:val="outset" w:color="000000" w:sz="8"/>
              <w:bottom w:val="outset" w:color="000000" w:sz="8"/>
              <w:right w:val="outset" w:color="000000" w:sz="8"/>
            </w:tcBorders>
            <w:vAlign w:val="center"/>
          </w:tcPr>
          <w:bookmarkStart w:name="1645" w:id="949"/>
          <w:p>
            <w:pPr>
              <w:spacing w:after="0"/>
              <w:ind w:left="0"/>
              <w:jc w:val="center"/>
            </w:pPr>
            <w:r>
              <w:rPr>
                <w:rFonts w:ascii="Arial"/>
                <w:b w:val="false"/>
                <w:i w:val="false"/>
                <w:color w:val="000000"/>
                <w:sz w:val="15"/>
              </w:rPr>
              <w:t>54</w:t>
            </w:r>
          </w:p>
          <w:bookmarkEnd w:id="949"/>
        </w:tc>
        <w:tc>
          <w:tcPr>
            <w:tcW w:w="2228" w:type="dxa"/>
            <w:tcBorders>
              <w:top w:val="outset" w:color="000000" w:sz="8"/>
              <w:left w:val="outset" w:color="000000" w:sz="8"/>
              <w:bottom w:val="outset" w:color="000000" w:sz="8"/>
              <w:right w:val="outset" w:color="000000" w:sz="8"/>
            </w:tcBorders>
            <w:vAlign w:val="center"/>
          </w:tcPr>
          <w:bookmarkStart w:name="1646" w:id="950"/>
          <w:p>
            <w:pPr>
              <w:spacing w:after="0"/>
              <w:ind w:left="0"/>
              <w:jc w:val="center"/>
            </w:pPr>
            <w:r>
              <w:rPr>
                <w:rFonts w:ascii="Arial"/>
                <w:b w:val="false"/>
                <w:i w:val="false"/>
                <w:color w:val="000000"/>
                <w:sz w:val="15"/>
              </w:rPr>
              <w:t>Не застосовується</w:t>
            </w:r>
          </w:p>
          <w:bookmarkEnd w:id="95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47" w:id="951"/>
          <w:p>
            <w:pPr>
              <w:spacing w:after="0"/>
              <w:ind w:left="0"/>
              <w:jc w:val="center"/>
            </w:pPr>
            <w:r>
              <w:rPr>
                <w:rFonts w:ascii="Arial"/>
                <w:b w:val="false"/>
                <w:i w:val="false"/>
                <w:color w:val="000000"/>
                <w:sz w:val="15"/>
              </w:rPr>
              <w:t>129</w:t>
            </w:r>
          </w:p>
          <w:bookmarkEnd w:id="951"/>
        </w:tc>
        <w:tc>
          <w:tcPr>
            <w:tcW w:w="4942" w:type="dxa"/>
            <w:tcBorders>
              <w:top w:val="outset" w:color="000000" w:sz="8"/>
              <w:left w:val="outset" w:color="000000" w:sz="8"/>
              <w:bottom w:val="outset" w:color="000000" w:sz="8"/>
              <w:right w:val="outset" w:color="000000" w:sz="8"/>
            </w:tcBorders>
            <w:vAlign w:val="center"/>
          </w:tcPr>
          <w:bookmarkStart w:name="1648" w:id="952"/>
          <w:p>
            <w:pPr>
              <w:spacing w:after="0"/>
              <w:ind w:left="0"/>
              <w:jc w:val="left"/>
            </w:pPr>
            <w:r>
              <w:rPr>
                <w:rFonts w:ascii="Arial"/>
                <w:b w:val="false"/>
                <w:i w:val="false"/>
                <w:color w:val="000000"/>
                <w:sz w:val="15"/>
              </w:rPr>
              <w:t>Цибутрин</w:t>
            </w:r>
          </w:p>
          <w:bookmarkEnd w:id="952"/>
        </w:tc>
        <w:tc>
          <w:tcPr>
            <w:tcW w:w="1744" w:type="dxa"/>
            <w:tcBorders>
              <w:top w:val="outset" w:color="000000" w:sz="8"/>
              <w:left w:val="outset" w:color="000000" w:sz="8"/>
              <w:bottom w:val="outset" w:color="000000" w:sz="8"/>
              <w:right w:val="outset" w:color="000000" w:sz="8"/>
            </w:tcBorders>
            <w:vAlign w:val="center"/>
          </w:tcPr>
          <w:bookmarkStart w:name="1649" w:id="953"/>
          <w:p>
            <w:pPr>
              <w:spacing w:after="0"/>
              <w:ind w:left="0"/>
              <w:jc w:val="center"/>
            </w:pPr>
            <w:r>
              <w:rPr>
                <w:rFonts w:ascii="Arial"/>
                <w:b w:val="false"/>
                <w:i w:val="false"/>
                <w:color w:val="000000"/>
                <w:sz w:val="15"/>
              </w:rPr>
              <w:t>137</w:t>
            </w:r>
          </w:p>
          <w:bookmarkEnd w:id="953"/>
        </w:tc>
        <w:tc>
          <w:tcPr>
            <w:tcW w:w="2228" w:type="dxa"/>
            <w:tcBorders>
              <w:top w:val="outset" w:color="000000" w:sz="8"/>
              <w:left w:val="outset" w:color="000000" w:sz="8"/>
              <w:bottom w:val="outset" w:color="000000" w:sz="8"/>
              <w:right w:val="outset" w:color="000000" w:sz="8"/>
            </w:tcBorders>
            <w:vAlign w:val="center"/>
          </w:tcPr>
          <w:bookmarkStart w:name="1650" w:id="954"/>
          <w:p>
            <w:pPr>
              <w:spacing w:after="0"/>
              <w:ind w:left="0"/>
              <w:jc w:val="center"/>
            </w:pPr>
            <w:r>
              <w:rPr>
                <w:rFonts w:ascii="Arial"/>
                <w:b w:val="false"/>
                <w:i w:val="false"/>
                <w:color w:val="000000"/>
                <w:sz w:val="15"/>
              </w:rPr>
              <w:t>28159-98-0</w:t>
            </w:r>
          </w:p>
          <w:bookmarkEnd w:id="95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51" w:id="955"/>
          <w:p>
            <w:pPr>
              <w:spacing w:after="0"/>
              <w:ind w:left="0"/>
              <w:jc w:val="center"/>
            </w:pPr>
            <w:r>
              <w:rPr>
                <w:rFonts w:ascii="Arial"/>
                <w:b w:val="false"/>
                <w:i w:val="false"/>
                <w:color w:val="000000"/>
                <w:sz w:val="15"/>
              </w:rPr>
              <w:t>130</w:t>
            </w:r>
          </w:p>
          <w:bookmarkEnd w:id="955"/>
        </w:tc>
        <w:tc>
          <w:tcPr>
            <w:tcW w:w="4942" w:type="dxa"/>
            <w:tcBorders>
              <w:top w:val="outset" w:color="000000" w:sz="8"/>
              <w:left w:val="outset" w:color="000000" w:sz="8"/>
              <w:bottom w:val="outset" w:color="000000" w:sz="8"/>
              <w:right w:val="outset" w:color="000000" w:sz="8"/>
            </w:tcBorders>
            <w:vAlign w:val="center"/>
          </w:tcPr>
          <w:bookmarkStart w:name="1652" w:id="956"/>
          <w:p>
            <w:pPr>
              <w:spacing w:after="0"/>
              <w:ind w:left="0"/>
              <w:jc w:val="left"/>
            </w:pPr>
            <w:r>
              <w:rPr>
                <w:rFonts w:ascii="Arial"/>
                <w:b w:val="false"/>
                <w:i w:val="false"/>
                <w:color w:val="000000"/>
                <w:sz w:val="15"/>
              </w:rPr>
              <w:t>Цинк</w:t>
            </w:r>
          </w:p>
          <w:bookmarkEnd w:id="956"/>
        </w:tc>
        <w:tc>
          <w:tcPr>
            <w:tcW w:w="1744" w:type="dxa"/>
            <w:tcBorders>
              <w:top w:val="outset" w:color="000000" w:sz="8"/>
              <w:left w:val="outset" w:color="000000" w:sz="8"/>
              <w:bottom w:val="outset" w:color="000000" w:sz="8"/>
              <w:right w:val="outset" w:color="000000" w:sz="8"/>
            </w:tcBorders>
            <w:vAlign w:val="center"/>
          </w:tcPr>
          <w:bookmarkStart w:name="1653" w:id="957"/>
          <w:p>
            <w:pPr>
              <w:spacing w:after="0"/>
              <w:ind w:left="0"/>
              <w:jc w:val="center"/>
            </w:pPr>
            <w:r>
              <w:rPr>
                <w:rFonts w:ascii="Arial"/>
                <w:b w:val="false"/>
                <w:i w:val="false"/>
                <w:color w:val="000000"/>
                <w:sz w:val="15"/>
              </w:rPr>
              <w:t>55</w:t>
            </w:r>
          </w:p>
          <w:bookmarkEnd w:id="957"/>
        </w:tc>
        <w:tc>
          <w:tcPr>
            <w:tcW w:w="2228" w:type="dxa"/>
            <w:tcBorders>
              <w:top w:val="outset" w:color="000000" w:sz="8"/>
              <w:left w:val="outset" w:color="000000" w:sz="8"/>
              <w:bottom w:val="outset" w:color="000000" w:sz="8"/>
              <w:right w:val="outset" w:color="000000" w:sz="8"/>
            </w:tcBorders>
            <w:vAlign w:val="center"/>
          </w:tcPr>
          <w:bookmarkStart w:name="1654" w:id="958"/>
          <w:p>
            <w:pPr>
              <w:spacing w:after="0"/>
              <w:ind w:left="0"/>
              <w:jc w:val="center"/>
            </w:pPr>
            <w:r>
              <w:rPr>
                <w:rFonts w:ascii="Arial"/>
                <w:b w:val="false"/>
                <w:i w:val="false"/>
                <w:color w:val="000000"/>
                <w:sz w:val="15"/>
              </w:rPr>
              <w:t>7440-66-6</w:t>
            </w:r>
          </w:p>
          <w:bookmarkEnd w:id="95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55" w:id="959"/>
          <w:p>
            <w:pPr>
              <w:spacing w:after="0"/>
              <w:ind w:left="0"/>
              <w:jc w:val="center"/>
            </w:pPr>
            <w:r>
              <w:rPr>
                <w:rFonts w:ascii="Arial"/>
                <w:b w:val="false"/>
                <w:i w:val="false"/>
                <w:color w:val="000000"/>
                <w:sz w:val="15"/>
              </w:rPr>
              <w:t>131</w:t>
            </w:r>
          </w:p>
          <w:bookmarkEnd w:id="959"/>
        </w:tc>
        <w:tc>
          <w:tcPr>
            <w:tcW w:w="4942" w:type="dxa"/>
            <w:tcBorders>
              <w:top w:val="outset" w:color="000000" w:sz="8"/>
              <w:left w:val="outset" w:color="000000" w:sz="8"/>
              <w:bottom w:val="outset" w:color="000000" w:sz="8"/>
              <w:right w:val="outset" w:color="000000" w:sz="8"/>
            </w:tcBorders>
            <w:vAlign w:val="center"/>
          </w:tcPr>
          <w:bookmarkStart w:name="1656" w:id="960"/>
          <w:p>
            <w:pPr>
              <w:spacing w:after="0"/>
              <w:ind w:left="0"/>
              <w:jc w:val="left"/>
            </w:pPr>
            <w:r>
              <w:rPr>
                <w:rFonts w:ascii="Arial"/>
                <w:b w:val="false"/>
                <w:i w:val="false"/>
                <w:color w:val="000000"/>
                <w:sz w:val="15"/>
              </w:rPr>
              <w:t>Циперметрин</w:t>
            </w:r>
            <w:r>
              <w:rPr>
                <w:rFonts w:ascii="Arial"/>
                <w:b w:val="false"/>
                <w:i w:val="false"/>
                <w:color w:val="000000"/>
                <w:vertAlign w:val="superscript"/>
              </w:rPr>
              <w:t>6</w:t>
            </w:r>
          </w:p>
          <w:bookmarkEnd w:id="960"/>
        </w:tc>
        <w:tc>
          <w:tcPr>
            <w:tcW w:w="1744" w:type="dxa"/>
            <w:tcBorders>
              <w:top w:val="outset" w:color="000000" w:sz="8"/>
              <w:left w:val="outset" w:color="000000" w:sz="8"/>
              <w:bottom w:val="outset" w:color="000000" w:sz="8"/>
              <w:right w:val="outset" w:color="000000" w:sz="8"/>
            </w:tcBorders>
            <w:vAlign w:val="center"/>
          </w:tcPr>
          <w:bookmarkStart w:name="1657" w:id="961"/>
          <w:p>
            <w:pPr>
              <w:spacing w:after="0"/>
              <w:ind w:left="0"/>
              <w:jc w:val="center"/>
            </w:pPr>
            <w:r>
              <w:rPr>
                <w:rFonts w:ascii="Arial"/>
                <w:b w:val="false"/>
                <w:i w:val="false"/>
                <w:color w:val="000000"/>
                <w:sz w:val="15"/>
              </w:rPr>
              <w:t>138</w:t>
            </w:r>
          </w:p>
          <w:bookmarkEnd w:id="961"/>
        </w:tc>
        <w:tc>
          <w:tcPr>
            <w:tcW w:w="2228" w:type="dxa"/>
            <w:tcBorders>
              <w:top w:val="outset" w:color="000000" w:sz="8"/>
              <w:left w:val="outset" w:color="000000" w:sz="8"/>
              <w:bottom w:val="outset" w:color="000000" w:sz="8"/>
              <w:right w:val="outset" w:color="000000" w:sz="8"/>
            </w:tcBorders>
            <w:vAlign w:val="center"/>
          </w:tcPr>
          <w:bookmarkStart w:name="1658" w:id="962"/>
          <w:p>
            <w:pPr>
              <w:spacing w:after="0"/>
              <w:ind w:left="0"/>
              <w:jc w:val="center"/>
            </w:pPr>
            <w:r>
              <w:rPr>
                <w:rFonts w:ascii="Arial"/>
                <w:b w:val="false"/>
                <w:i w:val="false"/>
                <w:color w:val="000000"/>
                <w:sz w:val="15"/>
              </w:rPr>
              <w:t>52315-07-8</w:t>
            </w:r>
          </w:p>
          <w:bookmarkEnd w:id="962"/>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59" w:id="963"/>
          <w:p>
            <w:pPr>
              <w:spacing w:after="0"/>
              <w:ind w:left="0"/>
              <w:jc w:val="center"/>
            </w:pPr>
            <w:r>
              <w:rPr>
                <w:rFonts w:ascii="Arial"/>
                <w:b w:val="false"/>
                <w:i w:val="false"/>
                <w:color w:val="000000"/>
                <w:sz w:val="15"/>
              </w:rPr>
              <w:t>132</w:t>
            </w:r>
          </w:p>
          <w:bookmarkEnd w:id="963"/>
        </w:tc>
        <w:tc>
          <w:tcPr>
            <w:tcW w:w="4942" w:type="dxa"/>
            <w:tcBorders>
              <w:top w:val="outset" w:color="000000" w:sz="8"/>
              <w:left w:val="outset" w:color="000000" w:sz="8"/>
              <w:bottom w:val="outset" w:color="000000" w:sz="8"/>
              <w:right w:val="outset" w:color="000000" w:sz="8"/>
            </w:tcBorders>
            <w:vAlign w:val="center"/>
          </w:tcPr>
          <w:bookmarkStart w:name="1660" w:id="964"/>
          <w:p>
            <w:pPr>
              <w:spacing w:after="0"/>
              <w:ind w:left="0"/>
              <w:jc w:val="left"/>
            </w:pPr>
            <w:r>
              <w:rPr>
                <w:rFonts w:ascii="Arial"/>
                <w:b w:val="false"/>
                <w:i w:val="false"/>
                <w:color w:val="000000"/>
                <w:sz w:val="15"/>
              </w:rPr>
              <w:t>Ціаніди</w:t>
            </w:r>
          </w:p>
          <w:bookmarkEnd w:id="964"/>
        </w:tc>
        <w:tc>
          <w:tcPr>
            <w:tcW w:w="1744" w:type="dxa"/>
            <w:tcBorders>
              <w:top w:val="outset" w:color="000000" w:sz="8"/>
              <w:left w:val="outset" w:color="000000" w:sz="8"/>
              <w:bottom w:val="outset" w:color="000000" w:sz="8"/>
              <w:right w:val="outset" w:color="000000" w:sz="8"/>
            </w:tcBorders>
            <w:vAlign w:val="center"/>
          </w:tcPr>
          <w:bookmarkStart w:name="1661" w:id="965"/>
          <w:p>
            <w:pPr>
              <w:spacing w:after="0"/>
              <w:ind w:left="0"/>
              <w:jc w:val="center"/>
            </w:pPr>
            <w:r>
              <w:rPr>
                <w:rFonts w:ascii="Arial"/>
                <w:b w:val="false"/>
                <w:i w:val="false"/>
                <w:color w:val="000000"/>
                <w:sz w:val="15"/>
              </w:rPr>
              <w:t>56</w:t>
            </w:r>
          </w:p>
          <w:bookmarkEnd w:id="965"/>
        </w:tc>
        <w:tc>
          <w:tcPr>
            <w:tcW w:w="2228" w:type="dxa"/>
            <w:tcBorders>
              <w:top w:val="outset" w:color="000000" w:sz="8"/>
              <w:left w:val="outset" w:color="000000" w:sz="8"/>
              <w:bottom w:val="outset" w:color="000000" w:sz="8"/>
              <w:right w:val="outset" w:color="000000" w:sz="8"/>
            </w:tcBorders>
            <w:vAlign w:val="center"/>
          </w:tcPr>
          <w:bookmarkStart w:name="1662" w:id="966"/>
          <w:p>
            <w:pPr>
              <w:spacing w:after="0"/>
              <w:ind w:left="0"/>
              <w:jc w:val="center"/>
            </w:pPr>
            <w:r>
              <w:rPr>
                <w:rFonts w:ascii="Arial"/>
                <w:b w:val="false"/>
                <w:i w:val="false"/>
                <w:color w:val="000000"/>
                <w:sz w:val="15"/>
              </w:rPr>
              <w:t>Не застосовується</w:t>
            </w:r>
          </w:p>
          <w:bookmarkEnd w:id="966"/>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63" w:id="967"/>
          <w:p>
            <w:pPr>
              <w:spacing w:after="0"/>
              <w:ind w:left="0"/>
              <w:jc w:val="center"/>
            </w:pPr>
            <w:r>
              <w:rPr>
                <w:rFonts w:ascii="Arial"/>
                <w:b w:val="false"/>
                <w:i w:val="false"/>
                <w:color w:val="000000"/>
                <w:sz w:val="15"/>
              </w:rPr>
              <w:t>133</w:t>
            </w:r>
          </w:p>
          <w:bookmarkEnd w:id="967"/>
        </w:tc>
        <w:tc>
          <w:tcPr>
            <w:tcW w:w="4942" w:type="dxa"/>
            <w:tcBorders>
              <w:top w:val="outset" w:color="000000" w:sz="8"/>
              <w:left w:val="outset" w:color="000000" w:sz="8"/>
              <w:bottom w:val="outset" w:color="000000" w:sz="8"/>
              <w:right w:val="outset" w:color="000000" w:sz="8"/>
            </w:tcBorders>
            <w:vAlign w:val="center"/>
          </w:tcPr>
          <w:bookmarkStart w:name="1664" w:id="968"/>
          <w:p>
            <w:pPr>
              <w:spacing w:after="0"/>
              <w:ind w:left="0"/>
              <w:jc w:val="left"/>
            </w:pPr>
            <w:r>
              <w:rPr>
                <w:rFonts w:ascii="Arial"/>
                <w:b w:val="false"/>
                <w:i w:val="false"/>
                <w:color w:val="000000"/>
                <w:sz w:val="15"/>
              </w:rPr>
              <w:t>1,2-Дихлоретан</w:t>
            </w:r>
          </w:p>
          <w:bookmarkEnd w:id="968"/>
        </w:tc>
        <w:tc>
          <w:tcPr>
            <w:tcW w:w="1744" w:type="dxa"/>
            <w:tcBorders>
              <w:top w:val="outset" w:color="000000" w:sz="8"/>
              <w:left w:val="outset" w:color="000000" w:sz="8"/>
              <w:bottom w:val="outset" w:color="000000" w:sz="8"/>
              <w:right w:val="outset" w:color="000000" w:sz="8"/>
            </w:tcBorders>
            <w:vAlign w:val="center"/>
          </w:tcPr>
          <w:bookmarkStart w:name="1665" w:id="969"/>
          <w:p>
            <w:pPr>
              <w:spacing w:after="0"/>
              <w:ind w:left="0"/>
              <w:jc w:val="center"/>
            </w:pPr>
            <w:r>
              <w:rPr>
                <w:rFonts w:ascii="Arial"/>
                <w:b w:val="false"/>
                <w:i w:val="false"/>
                <w:color w:val="000000"/>
                <w:sz w:val="15"/>
              </w:rPr>
              <w:t>11</w:t>
            </w:r>
          </w:p>
          <w:bookmarkEnd w:id="969"/>
        </w:tc>
        <w:tc>
          <w:tcPr>
            <w:tcW w:w="2228" w:type="dxa"/>
            <w:tcBorders>
              <w:top w:val="outset" w:color="000000" w:sz="8"/>
              <w:left w:val="outset" w:color="000000" w:sz="8"/>
              <w:bottom w:val="outset" w:color="000000" w:sz="8"/>
              <w:right w:val="outset" w:color="000000" w:sz="8"/>
            </w:tcBorders>
            <w:vAlign w:val="center"/>
          </w:tcPr>
          <w:bookmarkStart w:name="1666" w:id="970"/>
          <w:p>
            <w:pPr>
              <w:spacing w:after="0"/>
              <w:ind w:left="0"/>
              <w:jc w:val="center"/>
            </w:pPr>
            <w:r>
              <w:rPr>
                <w:rFonts w:ascii="Arial"/>
                <w:b w:val="false"/>
                <w:i w:val="false"/>
                <w:color w:val="000000"/>
                <w:sz w:val="15"/>
              </w:rPr>
              <w:t>107-06-2</w:t>
            </w:r>
          </w:p>
          <w:bookmarkEnd w:id="970"/>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67" w:id="971"/>
          <w:p>
            <w:pPr>
              <w:spacing w:after="0"/>
              <w:ind w:left="0"/>
              <w:jc w:val="center"/>
            </w:pPr>
            <w:r>
              <w:rPr>
                <w:rFonts w:ascii="Arial"/>
                <w:b w:val="false"/>
                <w:i w:val="false"/>
                <w:color w:val="000000"/>
                <w:sz w:val="15"/>
              </w:rPr>
              <w:t>134</w:t>
            </w:r>
          </w:p>
          <w:bookmarkEnd w:id="971"/>
        </w:tc>
        <w:tc>
          <w:tcPr>
            <w:tcW w:w="4942" w:type="dxa"/>
            <w:tcBorders>
              <w:top w:val="outset" w:color="000000" w:sz="8"/>
              <w:left w:val="outset" w:color="000000" w:sz="8"/>
              <w:bottom w:val="outset" w:color="000000" w:sz="8"/>
              <w:right w:val="outset" w:color="000000" w:sz="8"/>
            </w:tcBorders>
            <w:vAlign w:val="center"/>
          </w:tcPr>
          <w:bookmarkStart w:name="1668" w:id="972"/>
          <w:p>
            <w:pPr>
              <w:spacing w:after="0"/>
              <w:ind w:left="0"/>
              <w:jc w:val="left"/>
            </w:pPr>
            <w:r>
              <w:rPr>
                <w:rFonts w:ascii="Arial"/>
                <w:b w:val="false"/>
                <w:i w:val="false"/>
                <w:color w:val="000000"/>
                <w:sz w:val="15"/>
              </w:rPr>
              <w:t>2-Амінобензимідазол</w:t>
            </w:r>
          </w:p>
          <w:bookmarkEnd w:id="972"/>
        </w:tc>
        <w:tc>
          <w:tcPr>
            <w:tcW w:w="1744" w:type="dxa"/>
            <w:tcBorders>
              <w:top w:val="outset" w:color="000000" w:sz="8"/>
              <w:left w:val="outset" w:color="000000" w:sz="8"/>
              <w:bottom w:val="outset" w:color="000000" w:sz="8"/>
              <w:right w:val="outset" w:color="000000" w:sz="8"/>
            </w:tcBorders>
            <w:vAlign w:val="center"/>
          </w:tcPr>
          <w:bookmarkStart w:name="1669" w:id="973"/>
          <w:p>
            <w:pPr>
              <w:spacing w:after="0"/>
              <w:ind w:left="0"/>
              <w:jc w:val="center"/>
            </w:pPr>
            <w:r>
              <w:rPr>
                <w:rFonts w:ascii="Arial"/>
                <w:b w:val="false"/>
                <w:i w:val="false"/>
                <w:color w:val="000000"/>
                <w:sz w:val="15"/>
              </w:rPr>
              <w:t>139</w:t>
            </w:r>
          </w:p>
          <w:bookmarkEnd w:id="973"/>
        </w:tc>
        <w:tc>
          <w:tcPr>
            <w:tcW w:w="2228" w:type="dxa"/>
            <w:tcBorders>
              <w:top w:val="outset" w:color="000000" w:sz="8"/>
              <w:left w:val="outset" w:color="000000" w:sz="8"/>
              <w:bottom w:val="outset" w:color="000000" w:sz="8"/>
              <w:right w:val="outset" w:color="000000" w:sz="8"/>
            </w:tcBorders>
            <w:vAlign w:val="center"/>
          </w:tcPr>
          <w:bookmarkStart w:name="1670" w:id="974"/>
          <w:p>
            <w:pPr>
              <w:spacing w:after="0"/>
              <w:ind w:left="0"/>
              <w:jc w:val="center"/>
            </w:pPr>
            <w:r>
              <w:rPr>
                <w:rFonts w:ascii="Arial"/>
                <w:b w:val="false"/>
                <w:i w:val="false"/>
                <w:color w:val="000000"/>
                <w:sz w:val="15"/>
              </w:rPr>
              <w:t>934-32-7</w:t>
            </w:r>
          </w:p>
          <w:bookmarkEnd w:id="974"/>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71" w:id="975"/>
          <w:p>
            <w:pPr>
              <w:spacing w:after="0"/>
              <w:ind w:left="0"/>
              <w:jc w:val="center"/>
            </w:pPr>
            <w:r>
              <w:rPr>
                <w:rFonts w:ascii="Arial"/>
                <w:b w:val="false"/>
                <w:i w:val="false"/>
                <w:color w:val="000000"/>
                <w:sz w:val="15"/>
              </w:rPr>
              <w:t>135</w:t>
            </w:r>
          </w:p>
          <w:bookmarkEnd w:id="975"/>
        </w:tc>
        <w:tc>
          <w:tcPr>
            <w:tcW w:w="4942" w:type="dxa"/>
            <w:tcBorders>
              <w:top w:val="outset" w:color="000000" w:sz="8"/>
              <w:left w:val="outset" w:color="000000" w:sz="8"/>
              <w:bottom w:val="outset" w:color="000000" w:sz="8"/>
              <w:right w:val="outset" w:color="000000" w:sz="8"/>
            </w:tcBorders>
            <w:vAlign w:val="center"/>
          </w:tcPr>
          <w:bookmarkStart w:name="1672" w:id="976"/>
          <w:p>
            <w:pPr>
              <w:spacing w:after="0"/>
              <w:ind w:left="0"/>
              <w:jc w:val="left"/>
            </w:pPr>
            <w:r>
              <w:rPr>
                <w:rFonts w:ascii="Arial"/>
                <w:b w:val="false"/>
                <w:i w:val="false"/>
                <w:color w:val="000000"/>
                <w:sz w:val="15"/>
              </w:rPr>
              <w:t>4-форміламіно антипірин</w:t>
            </w:r>
          </w:p>
          <w:bookmarkEnd w:id="976"/>
        </w:tc>
        <w:tc>
          <w:tcPr>
            <w:tcW w:w="1744" w:type="dxa"/>
            <w:tcBorders>
              <w:top w:val="outset" w:color="000000" w:sz="8"/>
              <w:left w:val="outset" w:color="000000" w:sz="8"/>
              <w:bottom w:val="outset" w:color="000000" w:sz="8"/>
              <w:right w:val="outset" w:color="000000" w:sz="8"/>
            </w:tcBorders>
            <w:vAlign w:val="center"/>
          </w:tcPr>
          <w:bookmarkStart w:name="1673" w:id="977"/>
          <w:p>
            <w:pPr>
              <w:spacing w:after="0"/>
              <w:ind w:left="0"/>
              <w:jc w:val="center"/>
            </w:pPr>
            <w:r>
              <w:rPr>
                <w:rFonts w:ascii="Arial"/>
                <w:b w:val="false"/>
                <w:i w:val="false"/>
                <w:color w:val="000000"/>
                <w:sz w:val="15"/>
              </w:rPr>
              <w:t>140</w:t>
            </w:r>
          </w:p>
          <w:bookmarkEnd w:id="977"/>
        </w:tc>
        <w:tc>
          <w:tcPr>
            <w:tcW w:w="2228" w:type="dxa"/>
            <w:tcBorders>
              <w:top w:val="outset" w:color="000000" w:sz="8"/>
              <w:left w:val="outset" w:color="000000" w:sz="8"/>
              <w:bottom w:val="outset" w:color="000000" w:sz="8"/>
              <w:right w:val="outset" w:color="000000" w:sz="8"/>
            </w:tcBorders>
            <w:vAlign w:val="center"/>
          </w:tcPr>
          <w:bookmarkStart w:name="1674" w:id="978"/>
          <w:p>
            <w:pPr>
              <w:spacing w:after="0"/>
              <w:ind w:left="0"/>
              <w:jc w:val="center"/>
            </w:pPr>
            <w:r>
              <w:rPr>
                <w:rFonts w:ascii="Arial"/>
                <w:b w:val="false"/>
                <w:i w:val="false"/>
                <w:color w:val="000000"/>
                <w:sz w:val="15"/>
              </w:rPr>
              <w:t>83-07-8</w:t>
            </w:r>
          </w:p>
          <w:bookmarkEnd w:id="97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1675" w:id="979"/>
          <w:p>
            <w:pPr>
              <w:spacing w:after="0"/>
              <w:ind w:left="0"/>
              <w:jc w:val="center"/>
            </w:pPr>
            <w:r>
              <w:rPr>
                <w:rFonts w:ascii="Arial"/>
                <w:b w:val="false"/>
                <w:i w:val="false"/>
                <w:color w:val="000000"/>
                <w:sz w:val="15"/>
              </w:rPr>
              <w:t>136</w:t>
            </w:r>
          </w:p>
          <w:bookmarkEnd w:id="979"/>
        </w:tc>
        <w:tc>
          <w:tcPr>
            <w:tcW w:w="4942" w:type="dxa"/>
            <w:tcBorders>
              <w:top w:val="outset" w:color="000000" w:sz="8"/>
              <w:left w:val="outset" w:color="000000" w:sz="8"/>
              <w:bottom w:val="outset" w:color="000000" w:sz="8"/>
              <w:right w:val="outset" w:color="000000" w:sz="8"/>
            </w:tcBorders>
            <w:vAlign w:val="center"/>
          </w:tcPr>
          <w:bookmarkStart w:name="1676" w:id="980"/>
          <w:p>
            <w:pPr>
              <w:spacing w:after="0"/>
              <w:ind w:left="0"/>
              <w:jc w:val="left"/>
            </w:pPr>
            <w:r>
              <w:rPr>
                <w:rFonts w:ascii="Arial"/>
                <w:b w:val="false"/>
                <w:i w:val="false"/>
                <w:color w:val="000000"/>
                <w:sz w:val="15"/>
              </w:rPr>
              <w:t>4-ацетамідо антипірин</w:t>
            </w:r>
          </w:p>
          <w:bookmarkEnd w:id="980"/>
        </w:tc>
        <w:tc>
          <w:tcPr>
            <w:tcW w:w="1744" w:type="dxa"/>
            <w:tcBorders>
              <w:top w:val="outset" w:color="000000" w:sz="8"/>
              <w:left w:val="outset" w:color="000000" w:sz="8"/>
              <w:bottom w:val="outset" w:color="000000" w:sz="8"/>
              <w:right w:val="outset" w:color="000000" w:sz="8"/>
            </w:tcBorders>
            <w:vAlign w:val="center"/>
          </w:tcPr>
          <w:bookmarkStart w:name="1677" w:id="981"/>
          <w:p>
            <w:pPr>
              <w:spacing w:after="0"/>
              <w:ind w:left="0"/>
              <w:jc w:val="center"/>
            </w:pPr>
            <w:r>
              <w:rPr>
                <w:rFonts w:ascii="Arial"/>
                <w:b w:val="false"/>
                <w:i w:val="false"/>
                <w:color w:val="000000"/>
                <w:sz w:val="15"/>
              </w:rPr>
              <w:t>141</w:t>
            </w:r>
          </w:p>
          <w:bookmarkEnd w:id="981"/>
        </w:tc>
        <w:tc>
          <w:tcPr>
            <w:tcW w:w="2228" w:type="dxa"/>
            <w:tcBorders>
              <w:top w:val="outset" w:color="000000" w:sz="8"/>
              <w:left w:val="outset" w:color="000000" w:sz="8"/>
              <w:bottom w:val="outset" w:color="000000" w:sz="8"/>
              <w:right w:val="outset" w:color="000000" w:sz="8"/>
            </w:tcBorders>
            <w:vAlign w:val="center"/>
          </w:tcPr>
          <w:bookmarkStart w:name="1678" w:id="982"/>
          <w:p>
            <w:pPr>
              <w:spacing w:after="0"/>
              <w:ind w:left="0"/>
              <w:jc w:val="center"/>
            </w:pPr>
            <w:r>
              <w:rPr>
                <w:rFonts w:ascii="Arial"/>
                <w:b w:val="false"/>
                <w:i w:val="false"/>
                <w:color w:val="000000"/>
                <w:sz w:val="15"/>
              </w:rPr>
              <w:t>Не застосовується</w:t>
            </w:r>
          </w:p>
          <w:bookmarkEnd w:id="982"/>
        </w:tc>
      </w:tr>
    </w:tbl>
    <w:p>
      <w:pPr>
        <w:spacing/>
        <w:ind w:left="0"/>
        <w:jc w:val="left"/>
      </w:pPr>
      <w:r>
        <w:br/>
      </w:r>
    </w:p>
    <w:bookmarkStart w:name="1679" w:id="983"/>
    <w:p>
      <w:pPr>
        <w:spacing w:after="0"/>
        <w:ind w:firstLine="240"/>
        <w:jc w:val="left"/>
      </w:pPr>
      <w:r>
        <w:rPr>
          <w:rFonts w:ascii="Arial"/>
          <w:b w:val="false"/>
          <w:i w:val="false"/>
          <w:color w:val="000000"/>
          <w:sz w:val="18"/>
        </w:rPr>
        <w:t>____________</w:t>
      </w:r>
      <w:r>
        <w:br/>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5"/>
        </w:rPr>
        <w:t>CAS: хімічна реферетивна служба.</w:t>
      </w:r>
    </w:p>
    <w:bookmarkEnd w:id="983"/>
    <w:bookmarkStart w:name="1680" w:id="984"/>
    <w:p>
      <w:pPr>
        <w:spacing w:after="0"/>
        <w:ind w:firstLine="240"/>
        <w:jc w:val="left"/>
      </w:pPr>
      <w:r>
        <w:rPr>
          <w:rFonts w:ascii="Arial"/>
          <w:b w:val="false"/>
          <w:i w:val="false"/>
          <w:color w:val="000000"/>
          <w:vertAlign w:val="superscript"/>
        </w:rPr>
        <w:t xml:space="preserve">2 </w:t>
      </w:r>
      <w:r>
        <w:rPr>
          <w:rFonts w:ascii="Arial"/>
          <w:b w:val="false"/>
          <w:i w:val="false"/>
          <w:color w:val="000000"/>
          <w:sz w:val="15"/>
        </w:rPr>
        <w:t>Тільки тетра-, пента-, гекса- і гепта- бромовані дифенілові ефіри</w:t>
      </w:r>
      <w:r>
        <w:rPr>
          <w:rFonts w:ascii="Arial"/>
          <w:b w:val="false"/>
          <w:i w:val="false"/>
          <w:color w:val="000000"/>
          <w:sz w:val="18"/>
        </w:rPr>
        <w:t>.</w:t>
      </w:r>
    </w:p>
    <w:bookmarkEnd w:id="984"/>
    <w:bookmarkStart w:name="1681" w:id="985"/>
    <w:p>
      <w:pPr>
        <w:spacing w:after="0"/>
        <w:ind w:firstLine="240"/>
        <w:jc w:val="left"/>
      </w:pPr>
      <w:r>
        <w:rPr>
          <w:rFonts w:ascii="Arial"/>
          <w:b w:val="false"/>
          <w:i w:val="false"/>
          <w:color w:val="000000"/>
          <w:vertAlign w:val="superscript"/>
        </w:rPr>
        <w:t xml:space="preserve">3 </w:t>
      </w:r>
      <w:r>
        <w:rPr>
          <w:rFonts w:ascii="Arial"/>
          <w:b w:val="false"/>
          <w:i w:val="false"/>
          <w:color w:val="000000"/>
          <w:sz w:val="15"/>
        </w:rPr>
        <w:t>1, 3, 5, 7, 9, 11-гексабромциклододекан, 1, 2, 5, 6, 9, 10-гексабромциклододекан,</w:t>
      </w:r>
      <w:r>
        <w:rPr>
          <w:rFonts w:ascii="Arial"/>
          <w:b w:val="false"/>
          <w:i w:val="false"/>
          <w:color w:val="000000"/>
          <w:vertAlign w:val="superscript"/>
        </w:rPr>
        <w:t xml:space="preserve"> </w:t>
      </w:r>
      <w:r>
        <w:rPr>
          <w:rFonts w:ascii="Symbol"/>
          <w:b w:val="false"/>
          <w:i w:val="false"/>
          <w:color w:val="000000"/>
          <w:sz w:val="15"/>
        </w:rPr>
        <w:t>a</w:t>
      </w:r>
      <w:r>
        <w:rPr>
          <w:rFonts w:ascii="Arial"/>
          <w:b w:val="false"/>
          <w:i w:val="false"/>
          <w:color w:val="000000"/>
          <w:sz w:val="15"/>
        </w:rPr>
        <w:t>-гексабромциклододекан,</w:t>
      </w:r>
      <w:r>
        <w:rPr>
          <w:rFonts w:ascii="Arial"/>
          <w:b w:val="false"/>
          <w:i w:val="false"/>
          <w:color w:val="000000"/>
          <w:vertAlign w:val="superscript"/>
        </w:rPr>
        <w:t xml:space="preserve"> </w:t>
      </w:r>
      <w:r>
        <w:rPr>
          <w:rFonts w:ascii="Symbol"/>
          <w:b w:val="false"/>
          <w:i w:val="false"/>
          <w:color w:val="000000"/>
          <w:sz w:val="15"/>
        </w:rPr>
        <w:t>b</w:t>
      </w:r>
      <w:r>
        <w:rPr>
          <w:rFonts w:ascii="Arial"/>
          <w:b w:val="false"/>
          <w:i w:val="false"/>
          <w:color w:val="000000"/>
          <w:sz w:val="15"/>
        </w:rPr>
        <w:t>-гексабромциклододекан і</w:t>
      </w:r>
      <w:r>
        <w:rPr>
          <w:rFonts w:ascii="Arial"/>
          <w:b w:val="false"/>
          <w:i w:val="false"/>
          <w:color w:val="000000"/>
          <w:vertAlign w:val="superscript"/>
        </w:rPr>
        <w:t xml:space="preserve"> </w:t>
      </w:r>
      <w:r>
        <w:rPr>
          <w:rFonts w:ascii="Symbol"/>
          <w:b w:val="false"/>
          <w:i w:val="false"/>
          <w:color w:val="000000"/>
          <w:sz w:val="15"/>
        </w:rPr>
        <w:t>g</w:t>
      </w:r>
      <w:r>
        <w:rPr>
          <w:rFonts w:ascii="Arial"/>
          <w:b w:val="false"/>
          <w:i w:val="false"/>
          <w:color w:val="000000"/>
          <w:sz w:val="15"/>
        </w:rPr>
        <w:t>-гексабромциклодо декан.</w:t>
      </w:r>
    </w:p>
    <w:bookmarkEnd w:id="985"/>
    <w:bookmarkStart w:name="1682" w:id="986"/>
    <w:p>
      <w:pPr>
        <w:spacing w:after="0"/>
        <w:ind w:firstLine="240"/>
        <w:jc w:val="left"/>
      </w:pPr>
      <w:r>
        <w:rPr>
          <w:rFonts w:ascii="Arial"/>
          <w:b w:val="false"/>
          <w:i w:val="false"/>
          <w:color w:val="000000"/>
          <w:vertAlign w:val="superscript"/>
        </w:rPr>
        <w:t xml:space="preserve">4 </w:t>
      </w:r>
      <w:r>
        <w:rPr>
          <w:rFonts w:ascii="Arial"/>
          <w:b w:val="false"/>
          <w:i w:val="false"/>
          <w:color w:val="000000"/>
          <w:sz w:val="15"/>
        </w:rPr>
        <w:t>Сума ізомерів:</w:t>
      </w:r>
    </w:p>
    <w:bookmarkEnd w:id="986"/>
    <w:bookmarkStart w:name="1683" w:id="987"/>
    <w:p>
      <w:pPr>
        <w:spacing w:after="0"/>
        <w:ind w:firstLine="240"/>
        <w:jc w:val="left"/>
      </w:pPr>
      <w:r>
        <w:rPr>
          <w:rFonts w:ascii="Arial"/>
          <w:b w:val="false"/>
          <w:i w:val="false"/>
          <w:color w:val="000000"/>
          <w:sz w:val="15"/>
        </w:rPr>
        <w:t>1,1,1-трихлор-2,2-біс(п-хлорфенол)етан;</w:t>
      </w:r>
    </w:p>
    <w:bookmarkEnd w:id="987"/>
    <w:bookmarkStart w:name="1684" w:id="988"/>
    <w:p>
      <w:pPr>
        <w:spacing w:after="0"/>
        <w:ind w:firstLine="240"/>
        <w:jc w:val="left"/>
      </w:pPr>
      <w:r>
        <w:rPr>
          <w:rFonts w:ascii="Arial"/>
          <w:b w:val="false"/>
          <w:i w:val="false"/>
          <w:color w:val="000000"/>
          <w:sz w:val="15"/>
        </w:rPr>
        <w:t>1,1,1-трихлор-2(о-хлорфеніл)-2-(п-хлорфеніл)етан;</w:t>
      </w:r>
    </w:p>
    <w:bookmarkEnd w:id="988"/>
    <w:bookmarkStart w:name="1685" w:id="989"/>
    <w:p>
      <w:pPr>
        <w:spacing w:after="0"/>
        <w:ind w:firstLine="240"/>
        <w:jc w:val="left"/>
      </w:pPr>
      <w:r>
        <w:rPr>
          <w:rFonts w:ascii="Arial"/>
          <w:b w:val="false"/>
          <w:i w:val="false"/>
          <w:color w:val="000000"/>
          <w:sz w:val="15"/>
        </w:rPr>
        <w:t>1,1-дихлор-2,2-біс(п-хлорфенол)етилену;</w:t>
      </w:r>
    </w:p>
    <w:bookmarkEnd w:id="989"/>
    <w:bookmarkStart w:name="1686" w:id="990"/>
    <w:p>
      <w:pPr>
        <w:spacing w:after="0"/>
        <w:ind w:firstLine="240"/>
        <w:jc w:val="left"/>
      </w:pPr>
      <w:r>
        <w:rPr>
          <w:rFonts w:ascii="Arial"/>
          <w:b w:val="false"/>
          <w:i w:val="false"/>
          <w:color w:val="000000"/>
          <w:sz w:val="15"/>
        </w:rPr>
        <w:t>1,1-дихлор-2,2-біс(п-хлорфенол)етан.</w:t>
      </w:r>
    </w:p>
    <w:bookmarkEnd w:id="990"/>
    <w:bookmarkStart w:name="1687" w:id="991"/>
    <w:p>
      <w:pPr>
        <w:spacing w:after="0"/>
        <w:ind w:firstLine="240"/>
        <w:jc w:val="left"/>
      </w:pPr>
      <w:r>
        <w:rPr>
          <w:rFonts w:ascii="Arial"/>
          <w:b w:val="false"/>
          <w:i w:val="false"/>
          <w:color w:val="000000"/>
          <w:vertAlign w:val="superscript"/>
        </w:rPr>
        <w:t xml:space="preserve">5 </w:t>
      </w:r>
      <w:r>
        <w:rPr>
          <w:rFonts w:ascii="Arial"/>
          <w:b w:val="false"/>
          <w:i w:val="false"/>
          <w:color w:val="000000"/>
          <w:sz w:val="15"/>
        </w:rPr>
        <w:t>ПХДД: поліхлоровані дибензо-п-діоксини; ПХДФ: поліхлоровані дібензофурани; ПХБ-ДП: диоксиноподібні поліхлоровані біфеніли; ТЕ: токсичні еквіваленти відповідно до токсичних факторів еквівалентності Всесвітньої організації охорони здоров'я.</w:t>
      </w:r>
    </w:p>
    <w:bookmarkEnd w:id="991"/>
    <w:bookmarkStart w:name="1688" w:id="992"/>
    <w:p>
      <w:pPr>
        <w:spacing w:after="0"/>
        <w:ind w:firstLine="240"/>
        <w:jc w:val="left"/>
      </w:pPr>
      <w:r>
        <w:rPr>
          <w:rFonts w:ascii="Arial"/>
          <w:b w:val="false"/>
          <w:i w:val="false"/>
          <w:color w:val="000000"/>
          <w:vertAlign w:val="superscript"/>
        </w:rPr>
        <w:t xml:space="preserve">6 </w:t>
      </w:r>
      <w:r>
        <w:rPr>
          <w:rFonts w:ascii="Arial"/>
          <w:b w:val="false"/>
          <w:i w:val="false"/>
          <w:color w:val="000000"/>
          <w:sz w:val="15"/>
        </w:rPr>
        <w:t>Сума ізомерів циперметрину, альфа-циперметрин, бета-циперметрин, тета-циперметрин і дзета-ниперметрин.</w:t>
      </w:r>
    </w:p>
    <w:bookmarkEnd w:id="992"/>
    <w:bookmarkStart w:name="1689" w:id="993"/>
    <w:p>
      <w:pPr>
        <w:spacing w:after="0"/>
        <w:ind w:firstLine="240"/>
        <w:jc w:val="right"/>
      </w:pPr>
      <w:r>
        <w:rPr>
          <w:rFonts w:ascii="Arial"/>
          <w:b w:val="false"/>
          <w:i w:val="false"/>
          <w:color w:val="000000"/>
          <w:sz w:val="18"/>
        </w:rPr>
        <w:t>(додаток 4 у редакції наказу Міністерства захисту</w:t>
      </w:r>
      <w:r>
        <w:br/>
      </w:r>
      <w:r>
        <w:rPr>
          <w:rFonts w:ascii="Arial"/>
          <w:b w:val="false"/>
          <w:i w:val="false"/>
          <w:color w:val="000000"/>
          <w:sz w:val="18"/>
        </w:rPr>
        <w:t xml:space="preserve"> довкілля та природних ресурсів України від 24.01.2022 р. N 49)</w:t>
      </w:r>
    </w:p>
    <w:bookmarkEnd w:id="993"/>
    <w:bookmarkStart w:name="1040" w:id="994"/>
    <w:p>
      <w:pPr>
        <w:spacing w:after="0"/>
        <w:ind w:firstLine="240"/>
        <w:jc w:val="left"/>
      </w:pPr>
      <w:r>
        <w:rPr>
          <w:rFonts w:ascii="Arial"/>
          <w:b w:val="false"/>
          <w:i w:val="false"/>
          <w:color w:val="000000"/>
          <w:sz w:val="18"/>
        </w:rPr>
        <w:t xml:space="preserve"> </w:t>
      </w:r>
    </w:p>
    <w:bookmarkEnd w:id="994"/>
    <w:bookmarkStart w:name="1690" w:id="99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екології та природних ресурсів України</w:t>
      </w:r>
      <w:r>
        <w:br/>
      </w:r>
      <w:r>
        <w:rPr>
          <w:rFonts w:ascii="Arial"/>
          <w:b w:val="false"/>
          <w:i w:val="false"/>
          <w:color w:val="000000"/>
          <w:sz w:val="18"/>
        </w:rPr>
        <w:t>16 березня 2015 року N 78</w:t>
      </w:r>
      <w:r>
        <w:br/>
      </w:r>
      <w:r>
        <w:rPr>
          <w:rFonts w:ascii="Arial"/>
          <w:b w:val="false"/>
          <w:i w:val="false"/>
          <w:color w:val="000000"/>
          <w:sz w:val="18"/>
        </w:rPr>
        <w:t>(у редакції наказу Міністерства захисту довкілля та природних ресурсів України</w:t>
      </w:r>
      <w:r>
        <w:br/>
      </w:r>
      <w:r>
        <w:rPr>
          <w:rFonts w:ascii="Arial"/>
          <w:b w:val="false"/>
          <w:i w:val="false"/>
          <w:color w:val="000000"/>
          <w:sz w:val="18"/>
        </w:rPr>
        <w:t>від 24 січня 2022 року N 49)</w:t>
      </w:r>
    </w:p>
    <w:bookmarkEnd w:id="995"/>
    <w:bookmarkStart w:name="1691" w:id="996"/>
    <w:p>
      <w:pPr>
        <w:spacing w:after="0"/>
        <w:ind w:left="0"/>
        <w:jc w:val="center"/>
      </w:pPr>
      <w:r>
        <w:rPr>
          <w:rFonts w:ascii="Arial"/>
          <w:b/>
          <w:i w:val="false"/>
          <w:color w:val="000000"/>
          <w:sz w:val="18"/>
        </w:rPr>
        <w:t>ДЕРЖАВНИЙ ОБЛІК ВОДОКОРИСТУВАННЯ</w:t>
      </w:r>
    </w:p>
    <w:bookmarkEnd w:id="996"/>
    <w:bookmarkStart w:name="1692" w:id="997"/>
    <w:p>
      <w:pPr>
        <w:spacing w:after="0"/>
        <w:ind w:left="0"/>
        <w:jc w:val="center"/>
      </w:pPr>
      <w:r>
        <w:rPr>
          <w:rFonts w:ascii="Arial"/>
          <w:b/>
          <w:i w:val="false"/>
          <w:color w:val="000000"/>
          <w:sz w:val="18"/>
        </w:rPr>
        <w:t>ЗВІТНІСТЬ</w:t>
      </w:r>
    </w:p>
    <w:bookmarkEnd w:id="997"/>
    <w:bookmarkStart w:name="1693" w:id="998"/>
    <w:p>
      <w:pPr>
        <w:pStyle w:val="Heading3"/>
        <w:spacing w:after="0"/>
        <w:ind w:left="0"/>
        <w:jc w:val="center"/>
      </w:pPr>
      <w:r>
        <w:rPr>
          <w:rFonts w:ascii="Arial"/>
          <w:color w:val="000000"/>
          <w:sz w:val="27"/>
        </w:rPr>
        <w:t>Звіт про використання води</w:t>
      </w:r>
    </w:p>
    <w:bookmarkEnd w:id="998"/>
    <w:bookmarkStart w:name="1694" w:id="999"/>
    <w:p>
      <w:pPr>
        <w:spacing w:after="0"/>
        <w:ind w:left="0"/>
        <w:jc w:val="center"/>
      </w:pPr>
      <w:r>
        <w:rPr>
          <w:rFonts w:ascii="Arial"/>
          <w:b w:val="false"/>
          <w:i w:val="false"/>
          <w:color w:val="000000"/>
          <w:sz w:val="18"/>
        </w:rPr>
        <w:t>за 20__ рік</w:t>
      </w:r>
    </w:p>
    <w:bookmarkEnd w:id="999"/>
    <w:tbl>
      <w:tblPr>
        <w:tblW w:w="0" w:type="auto"/>
        <w:tblCellSpacing w:w="0" w:type="auto"/>
        <w:tblBorders>
          <w:top w:val="none"/>
          <w:left w:val="none"/>
          <w:bottom w:val="none"/>
          <w:right w:val="none"/>
          <w:insideH w:val="none"/>
          <w:insideV w:val="none"/>
        </w:tblBorders>
      </w:tblPr>
      <w:tblGrid>
        <w:gridCol w:w="6590"/>
        <w:gridCol w:w="3100"/>
      </w:tblGrid>
      <w:tr>
        <w:trPr>
          <w:trHeight w:val="30" w:hRule="atLeast"/>
        </w:trPr>
        <w:tc>
          <w:tcPr>
            <w:tcW w:w="6590"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4"/>
              <w:gridCol w:w="2096"/>
            </w:tblGrid>
            <w:tr>
              <w:trPr>
                <w:trHeight w:val="45" w:hRule="atLeast"/>
              </w:trPr>
              <w:tc>
                <w:tcPr>
                  <w:tcW w:w="4454" w:type="dxa"/>
                  <w:tcBorders>
                    <w:top w:val="outset" w:color="000000" w:sz="8"/>
                    <w:left w:val="outset" w:color="000000" w:sz="8"/>
                    <w:bottom w:val="outset" w:color="000000" w:sz="8"/>
                    <w:right w:val="outset" w:color="000000" w:sz="8"/>
                  </w:tcBorders>
                  <w:vAlign w:val="center"/>
                </w:tcPr>
                <w:bookmarkStart w:name="1695" w:id="1000"/>
                <w:p>
                  <w:pPr>
                    <w:spacing w:after="0"/>
                    <w:ind w:left="0"/>
                    <w:jc w:val="center"/>
                  </w:pPr>
                  <w:r>
                    <w:rPr>
                      <w:rFonts w:ascii="Arial"/>
                      <w:b/>
                      <w:i w:val="false"/>
                      <w:color w:val="000000"/>
                      <w:sz w:val="15"/>
                    </w:rPr>
                    <w:t>Подають</w:t>
                  </w:r>
                </w:p>
                <w:bookmarkEnd w:id="1000"/>
              </w:tc>
              <w:tc>
                <w:tcPr>
                  <w:tcW w:w="2096" w:type="dxa"/>
                  <w:tcBorders>
                    <w:top w:val="outset" w:color="000000" w:sz="8"/>
                    <w:left w:val="outset" w:color="000000" w:sz="8"/>
                    <w:bottom w:val="outset" w:color="000000" w:sz="8"/>
                    <w:right w:val="outset" w:color="000000" w:sz="8"/>
                  </w:tcBorders>
                  <w:vAlign w:val="center"/>
                </w:tcPr>
                <w:bookmarkStart w:name="1696" w:id="1001"/>
                <w:p>
                  <w:pPr>
                    <w:spacing w:after="0"/>
                    <w:ind w:left="0"/>
                    <w:jc w:val="center"/>
                  </w:pPr>
                  <w:r>
                    <w:rPr>
                      <w:rFonts w:ascii="Arial"/>
                      <w:b/>
                      <w:i w:val="false"/>
                      <w:color w:val="000000"/>
                      <w:sz w:val="15"/>
                    </w:rPr>
                    <w:t>Терміни подання</w:t>
                  </w:r>
                </w:p>
                <w:bookmarkEnd w:id="1001"/>
              </w:tc>
            </w:tr>
            <w:tr>
              <w:trPr>
                <w:trHeight w:val="45" w:hRule="atLeast"/>
              </w:trPr>
              <w:tc>
                <w:tcPr>
                  <w:tcW w:w="4454" w:type="dxa"/>
                  <w:tcBorders>
                    <w:top w:val="outset" w:color="000000" w:sz="8"/>
                    <w:left w:val="outset" w:color="000000" w:sz="8"/>
                    <w:bottom w:val="outset" w:color="000000" w:sz="8"/>
                    <w:right w:val="outset" w:color="000000" w:sz="8"/>
                  </w:tcBorders>
                  <w:vAlign w:val="center"/>
                </w:tcPr>
                <w:bookmarkStart w:name="1697" w:id="1002"/>
                <w:p>
                  <w:pPr>
                    <w:spacing w:after="0"/>
                    <w:ind w:left="0"/>
                    <w:jc w:val="left"/>
                  </w:pPr>
                  <w:r>
                    <w:rPr>
                      <w:rFonts w:ascii="Arial"/>
                      <w:b w:val="false"/>
                      <w:i w:val="false"/>
                      <w:color w:val="000000"/>
                      <w:sz w:val="15"/>
                    </w:rPr>
                    <w:t>Водокористувачі, діяльність яких пов'язана із забором та/або використанням води, скиданням зворотних (стічних) вод та забруднюючих речовин -</w:t>
                  </w:r>
                  <w:r>
                    <w:br/>
                  </w:r>
                  <w:r>
                    <w:rPr>
                      <w:rFonts w:ascii="Arial"/>
                      <w:b w:val="false"/>
                      <w:i w:val="false"/>
                      <w:color w:val="000000"/>
                      <w:sz w:val="15"/>
                    </w:rPr>
                    <w:t xml:space="preserve"> </w:t>
                  </w:r>
                  <w:r>
                    <w:br/>
                  </w:r>
                  <w:r>
                    <w:rPr>
                      <w:rFonts w:ascii="Arial"/>
                      <w:b w:val="false"/>
                      <w:i w:val="false"/>
                      <w:color w:val="000000"/>
                      <w:sz w:val="15"/>
                    </w:rPr>
                    <w:t>організаціям, що належать до сфери управління Держводагентства, за місцем здійснення водокористування</w:t>
                  </w:r>
                </w:p>
                <w:bookmarkEnd w:id="1002"/>
              </w:tc>
              <w:tc>
                <w:tcPr>
                  <w:tcW w:w="2096" w:type="dxa"/>
                  <w:tcBorders>
                    <w:top w:val="outset" w:color="000000" w:sz="8"/>
                    <w:left w:val="outset" w:color="000000" w:sz="8"/>
                    <w:bottom w:val="outset" w:color="000000" w:sz="8"/>
                    <w:right w:val="outset" w:color="000000" w:sz="8"/>
                  </w:tcBorders>
                  <w:vAlign w:val="center"/>
                </w:tcPr>
                <w:bookmarkStart w:name="1698" w:id="1003"/>
                <w:p>
                  <w:pPr>
                    <w:spacing w:after="0"/>
                    <w:ind w:left="0"/>
                    <w:jc w:val="left"/>
                  </w:pPr>
                  <w:r>
                    <w:rPr>
                      <w:rFonts w:ascii="Arial"/>
                      <w:b w:val="false"/>
                      <w:i w:val="false"/>
                      <w:color w:val="000000"/>
                      <w:sz w:val="15"/>
                    </w:rPr>
                    <w:t>Не пізніше ніж 01 лютого року, наступного за звітним</w:t>
                  </w:r>
                </w:p>
                <w:bookmarkEnd w:id="1003"/>
              </w:tc>
            </w:tr>
            <w:tr>
              <w:trPr>
                <w:trHeight w:val="45" w:hRule="atLeast"/>
              </w:trPr>
              <w:tc>
                <w:tcPr>
                  <w:tcW w:w="4454" w:type="dxa"/>
                  <w:tcBorders>
                    <w:top w:val="outset" w:color="000000" w:sz="8"/>
                    <w:left w:val="outset" w:color="000000" w:sz="8"/>
                    <w:bottom w:val="outset" w:color="000000" w:sz="8"/>
                    <w:right w:val="outset" w:color="000000" w:sz="8"/>
                  </w:tcBorders>
                  <w:vAlign w:val="center"/>
                </w:tcPr>
                <w:bookmarkStart w:name="1699" w:id="1004"/>
                <w:p>
                  <w:pPr>
                    <w:spacing w:after="0"/>
                    <w:ind w:left="0"/>
                    <w:jc w:val="left"/>
                  </w:pPr>
                  <w:r>
                    <w:rPr>
                      <w:rFonts w:ascii="Arial"/>
                      <w:b w:val="false"/>
                      <w:i w:val="false"/>
                      <w:color w:val="000000"/>
                      <w:sz w:val="15"/>
                    </w:rPr>
                    <w:t>Платники рентної плати за спеціальне використання води разом з податковими деклараціями із зазначеної плати</w:t>
                  </w:r>
                  <w:r>
                    <w:br/>
                  </w:r>
                  <w:r>
                    <w:rPr>
                      <w:rFonts w:ascii="Arial"/>
                      <w:b w:val="false"/>
                      <w:i w:val="false"/>
                      <w:color w:val="000000"/>
                      <w:sz w:val="15"/>
                    </w:rPr>
                    <w:t>(копію електронних звітів з відміткою про одержання) -</w:t>
                  </w:r>
                  <w:r>
                    <w:br/>
                  </w:r>
                  <w:r>
                    <w:rPr>
                      <w:rFonts w:ascii="Arial"/>
                      <w:b w:val="false"/>
                      <w:i w:val="false"/>
                      <w:color w:val="000000"/>
                      <w:sz w:val="15"/>
                    </w:rPr>
                    <w:t xml:space="preserve"> </w:t>
                  </w:r>
                  <w:r>
                    <w:br/>
                  </w:r>
                  <w:r>
                    <w:rPr>
                      <w:rFonts w:ascii="Arial"/>
                      <w:b w:val="false"/>
                      <w:i w:val="false"/>
                      <w:color w:val="000000"/>
                      <w:sz w:val="15"/>
                    </w:rPr>
                    <w:t>територіальним органам ДПС за місцем податкової реєстрації</w:t>
                  </w:r>
                </w:p>
                <w:bookmarkEnd w:id="1004"/>
              </w:tc>
              <w:tc>
                <w:tcPr>
                  <w:tcW w:w="2096" w:type="dxa"/>
                  <w:tcBorders>
                    <w:top w:val="outset" w:color="000000" w:sz="8"/>
                    <w:left w:val="outset" w:color="000000" w:sz="8"/>
                    <w:bottom w:val="outset" w:color="000000" w:sz="8"/>
                    <w:right w:val="outset" w:color="000000" w:sz="8"/>
                  </w:tcBorders>
                  <w:vAlign w:val="center"/>
                </w:tcPr>
                <w:bookmarkStart w:name="1700" w:id="1005"/>
                <w:p>
                  <w:pPr>
                    <w:spacing w:after="0"/>
                    <w:ind w:left="0"/>
                    <w:jc w:val="left"/>
                  </w:pPr>
                  <w:r>
                    <w:rPr>
                      <w:rFonts w:ascii="Arial"/>
                      <w:b w:val="false"/>
                      <w:i w:val="false"/>
                      <w:color w:val="000000"/>
                      <w:sz w:val="15"/>
                    </w:rPr>
                    <w:t>У строки, визначені податковим законодавством для подання податкових декларацій з рентної плати за спеціальне використання води за IV квартал</w:t>
                  </w:r>
                </w:p>
                <w:bookmarkEnd w:id="1005"/>
              </w:tc>
            </w:tr>
          </w:tbl>
          <w:p>
            <w:pPr>
              <w:spacing/>
              <w:ind w:left="0"/>
              <w:jc w:val="left"/>
            </w:pPr>
            <w:r>
              <w:br/>
            </w:r>
            <w:r>
              <w:br/>
            </w:r>
          </w:p>
        </w:tc>
        <w:tc>
          <w:tcPr>
            <w:tcW w:w="3100" w:type="dxa"/>
            <w:tcBorders/>
            <w:vAlign w:val="center"/>
          </w:tcPr>
          <w:bookmarkStart w:name="1701" w:id="1006"/>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Форма N 2ТП-водгосп</w:t>
            </w:r>
            <w:r>
              <w:br/>
            </w:r>
            <w:r>
              <w:rPr>
                <w:rFonts w:ascii="Arial"/>
                <w:b w:val="false"/>
                <w:i w:val="false"/>
                <w:color w:val="000000"/>
                <w:sz w:val="15"/>
              </w:rPr>
              <w:t>(річна)</w:t>
            </w:r>
            <w:r>
              <w:br/>
            </w:r>
            <w:r>
              <w:rPr>
                <w:rFonts w:ascii="Arial"/>
                <w:b w:val="false"/>
                <w:i w:val="false"/>
                <w:color w:val="000000"/>
                <w:sz w:val="15"/>
              </w:rPr>
              <w:t>ЗАТВЕРДЖЕНО</w:t>
            </w:r>
            <w:r>
              <w:br/>
            </w:r>
            <w:r>
              <w:rPr>
                <w:rFonts w:ascii="Arial"/>
                <w:b w:val="false"/>
                <w:i w:val="false"/>
                <w:color w:val="000000"/>
                <w:sz w:val="15"/>
              </w:rPr>
              <w:t>Наказ Міністерства екології</w:t>
            </w:r>
            <w:r>
              <w:br/>
            </w:r>
            <w:r>
              <w:rPr>
                <w:rFonts w:ascii="Arial"/>
                <w:b w:val="false"/>
                <w:i w:val="false"/>
                <w:color w:val="000000"/>
                <w:sz w:val="15"/>
              </w:rPr>
              <w:t>та природних ресурсів України</w:t>
            </w:r>
            <w:r>
              <w:br/>
            </w:r>
            <w:r>
              <w:rPr>
                <w:rFonts w:ascii="Arial"/>
                <w:b w:val="false"/>
                <w:i w:val="false"/>
                <w:color w:val="000000"/>
                <w:sz w:val="15"/>
              </w:rPr>
              <w:t>16 березня 2015 року N 78</w:t>
            </w:r>
            <w:r>
              <w:br/>
            </w:r>
            <w:r>
              <w:rPr>
                <w:rFonts w:ascii="Arial"/>
                <w:b w:val="false"/>
                <w:i w:val="false"/>
                <w:color w:val="000000"/>
                <w:sz w:val="15"/>
              </w:rPr>
              <w:t>(у редакції наказу Міністерства захисту довкілля та природних ресурсів України</w:t>
            </w:r>
            <w:r>
              <w:br/>
            </w:r>
            <w:r>
              <w:rPr>
                <w:rFonts w:ascii="Arial"/>
                <w:b w:val="false"/>
                <w:i w:val="false"/>
                <w:color w:val="000000"/>
                <w:sz w:val="15"/>
              </w:rPr>
              <w:t>від 24 січня 2022 року N 49)</w:t>
            </w:r>
            <w:r>
              <w:br/>
            </w:r>
            <w:r>
              <w:rPr>
                <w:rFonts w:ascii="Arial"/>
                <w:b w:val="false"/>
                <w:i w:val="false"/>
                <w:color w:val="000000"/>
                <w:sz w:val="15"/>
              </w:rPr>
              <w:t xml:space="preserve"> </w:t>
            </w:r>
            <w:r>
              <w:br/>
            </w:r>
            <w:r>
              <w:rPr>
                <w:rFonts w:ascii="Arial"/>
                <w:b w:val="false"/>
                <w:i w:val="false"/>
                <w:color w:val="000000"/>
                <w:sz w:val="15"/>
              </w:rPr>
              <w:t>за погодженням з Держстатом</w:t>
            </w:r>
          </w:p>
          <w:bookmarkEnd w:id="1006"/>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135" w:hRule="atLeast"/>
        </w:trPr>
        <w:tc>
          <w:tcPr>
            <w:tcW w:w="9690" w:type="dxa"/>
            <w:tcBorders>
              <w:top w:val="outset" w:color="000000" w:sz="8"/>
              <w:left w:val="outset" w:color="000000" w:sz="8"/>
              <w:bottom w:val="outset" w:color="000000" w:sz="8"/>
              <w:right w:val="outset" w:color="000000" w:sz="8"/>
            </w:tcBorders>
            <w:vAlign w:val="center"/>
          </w:tcPr>
          <w:bookmarkStart w:name="1702" w:id="1007"/>
          <w:p>
            <w:pPr>
              <w:spacing w:after="0"/>
              <w:ind w:left="0"/>
              <w:jc w:val="left"/>
            </w:pPr>
            <w:r>
              <w:rPr>
                <w:rFonts w:ascii="Arial"/>
                <w:b/>
                <w:i w:val="false"/>
                <w:color w:val="000000"/>
                <w:sz w:val="15"/>
              </w:rPr>
              <w:t>Респондент:</w:t>
            </w:r>
          </w:p>
          <w:bookmarkEnd w:id="1007"/>
          <w:bookmarkStart w:name="1703" w:id="1008"/>
          <w:p>
            <w:pPr>
              <w:spacing w:after="0"/>
              <w:ind w:left="0"/>
              <w:jc w:val="left"/>
            </w:pPr>
            <w:r>
              <w:rPr>
                <w:rFonts w:ascii="Arial"/>
                <w:b w:val="false"/>
                <w:i w:val="false"/>
                <w:color w:val="000000"/>
                <w:sz w:val="15"/>
              </w:rPr>
              <w:t>Найменування/прізвище, власне ім'я, по батькові (за наявності): _______________________________</w:t>
            </w:r>
          </w:p>
          <w:bookmarkEnd w:id="1008"/>
          <w:bookmarkStart w:name="1704" w:id="1009"/>
          <w:p>
            <w:pPr>
              <w:spacing w:after="0"/>
              <w:ind w:left="0"/>
              <w:jc w:val="left"/>
            </w:pPr>
            <w:r>
              <w:rPr>
                <w:rFonts w:ascii="Arial"/>
                <w:b w:val="false"/>
                <w:i w:val="false"/>
                <w:color w:val="000000"/>
                <w:sz w:val="15"/>
              </w:rPr>
              <w:t>Місцезнаходження / місце проживання: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(поштовий індекс, область / Автономна Республіка Крим, район, населений пункт, вулиця / провулок / площа тощо,</w:t>
            </w:r>
            <w:r>
              <w:br/>
            </w:r>
            <w:r>
              <w:rPr>
                <w:rFonts w:ascii="Arial"/>
                <w:b w:val="false"/>
                <w:i w:val="false"/>
                <w:color w:val="000000"/>
                <w:sz w:val="15"/>
              </w:rPr>
              <w:t>__________________________________</w:t>
            </w:r>
            <w:r>
              <w:br/>
            </w:r>
            <w:r>
              <w:rPr>
                <w:rFonts w:ascii="Arial"/>
                <w:b w:val="false"/>
                <w:i w:val="false"/>
                <w:color w:val="000000"/>
                <w:sz w:val="15"/>
              </w:rPr>
              <w:t xml:space="preserve">                                                                                     N будинку/корпусу, N квартири/офісу)</w:t>
            </w:r>
          </w:p>
          <w:bookmarkEnd w:id="100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135" w:hRule="atLeast"/>
        </w:trPr>
        <w:tc>
          <w:tcPr>
            <w:tcW w:w="9690" w:type="dxa"/>
            <w:tcBorders>
              <w:top w:val="outset" w:color="000000" w:sz="8"/>
              <w:left w:val="outset" w:color="000000" w:sz="8"/>
              <w:bottom w:val="outset" w:color="000000" w:sz="8"/>
              <w:right w:val="outset" w:color="000000" w:sz="8"/>
            </w:tcBorders>
            <w:vAlign w:val="center"/>
          </w:tcPr>
          <w:bookmarkStart w:name="1705" w:id="1010"/>
          <w:p>
            <w:pPr>
              <w:spacing w:after="0"/>
              <w:ind w:left="0"/>
              <w:jc w:val="left"/>
            </w:pPr>
            <w:r>
              <w:rPr>
                <w:rFonts w:ascii="Arial"/>
                <w:b w:val="false"/>
                <w:i w:val="false"/>
                <w:color w:val="000000"/>
                <w:sz w:val="15"/>
              </w:rPr>
              <w:t>Ідентифікаційний код юридичної особи в Єдиному державному реєстрі підприємств та організацій</w:t>
            </w:r>
            <w:r>
              <w:br/>
            </w:r>
            <w:r>
              <w:rPr>
                <w:rFonts w:ascii="Arial"/>
                <w:b w:val="false"/>
                <w:i w:val="false"/>
                <w:color w:val="000000"/>
                <w:sz w:val="15"/>
              </w:rPr>
              <w:t>України / реєстраційний номер* __________________________________</w:t>
            </w:r>
          </w:p>
          <w:bookmarkEnd w:id="1010"/>
          <w:bookmarkStart w:name="1706" w:id="1011"/>
          <w:p>
            <w:pPr>
              <w:spacing w:after="0"/>
              <w:ind w:left="0"/>
              <w:jc w:val="left"/>
            </w:pPr>
            <w:r>
              <w:rPr>
                <w:rFonts w:ascii="Arial"/>
                <w:b w:val="false"/>
                <w:i w:val="false"/>
                <w:color w:val="000000"/>
                <w:sz w:val="15"/>
              </w:rPr>
              <w:t>Код водокористувача __________________________________</w:t>
            </w:r>
          </w:p>
          <w:bookmarkEnd w:id="1011"/>
          <w:bookmarkStart w:name="1707" w:id="1012"/>
          <w:p>
            <w:pPr>
              <w:spacing w:after="0"/>
              <w:ind w:left="0"/>
              <w:jc w:val="left"/>
            </w:pPr>
            <w:r>
              <w:rPr>
                <w:rFonts w:ascii="Arial"/>
                <w:b w:val="false"/>
                <w:i w:val="false"/>
                <w:color w:val="000000"/>
                <w:sz w:val="15"/>
              </w:rPr>
              <w:t>КВЕД</w:t>
            </w:r>
            <w:r>
              <w:rPr>
                <w:rFonts w:ascii="Arial"/>
                <w:b w:val="false"/>
                <w:i w:val="false"/>
                <w:color w:val="000000"/>
                <w:sz w:val="15"/>
              </w:rPr>
              <w:t xml:space="preserve"> __________________________________</w:t>
            </w:r>
          </w:p>
          <w:bookmarkEnd w:id="1012"/>
          <w:bookmarkStart w:name="1708" w:id="1013"/>
          <w:p>
            <w:pPr>
              <w:spacing w:after="0"/>
              <w:ind w:left="0"/>
              <w:jc w:val="left"/>
            </w:pPr>
            <w:r>
              <w:rPr>
                <w:rFonts w:ascii="Arial"/>
                <w:b w:val="false"/>
                <w:i w:val="false"/>
                <w:color w:val="000000"/>
                <w:sz w:val="15"/>
              </w:rPr>
              <w:t>Код приналежності до платника єдиного податку четвертої групи _____________________________</w:t>
            </w:r>
          </w:p>
          <w:bookmarkEnd w:id="1013"/>
          <w:bookmarkStart w:name="1709" w:id="1014"/>
          <w:p>
            <w:pPr>
              <w:spacing w:after="0"/>
              <w:ind w:left="0"/>
              <w:jc w:val="left"/>
            </w:pPr>
            <w:r>
              <w:rPr>
                <w:rFonts w:ascii="Arial"/>
                <w:b w:val="false"/>
                <w:i w:val="false"/>
                <w:color w:val="000000"/>
                <w:sz w:val="15"/>
              </w:rPr>
              <w:t>Місце здійснення діяльності, щодо якої подається форма звітності ______________________________</w:t>
            </w:r>
            <w:r>
              <w:br/>
            </w:r>
            <w:r>
              <w:rPr>
                <w:rFonts w:ascii="Arial"/>
                <w:b w:val="false"/>
                <w:i w:val="false"/>
                <w:color w:val="000000"/>
                <w:sz w:val="15"/>
              </w:rPr>
              <w:t xml:space="preserve"> </w:t>
            </w:r>
          </w:p>
          <w:bookmarkEnd w:id="101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652"/>
        <w:gridCol w:w="678"/>
        <w:gridCol w:w="4360"/>
      </w:tblGrid>
      <w:tr>
        <w:trPr>
          <w:trHeight w:val="30" w:hRule="atLeast"/>
        </w:trPr>
        <w:tc>
          <w:tcPr>
            <w:tcW w:w="4652"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20"/>
              <w:gridCol w:w="692"/>
            </w:tblGrid>
            <w:tr>
              <w:trPr>
                <w:trHeight w:val="45" w:hRule="atLeast"/>
              </w:trPr>
              <w:tc>
                <w:tcPr>
                  <w:tcW w:w="3920" w:type="dxa"/>
                  <w:tcBorders>
                    <w:top w:val="outset" w:color="000000" w:sz="8"/>
                    <w:left w:val="outset" w:color="000000" w:sz="8"/>
                    <w:bottom w:val="outset" w:color="000000" w:sz="8"/>
                    <w:right w:val="outset" w:color="000000" w:sz="8"/>
                  </w:tcBorders>
                  <w:vAlign w:val="center"/>
                </w:tcPr>
                <w:bookmarkStart w:name="1710" w:id="1015"/>
                <w:p>
                  <w:pPr>
                    <w:spacing w:after="0"/>
                    <w:ind w:left="0"/>
                    <w:jc w:val="left"/>
                  </w:pPr>
                  <w:r>
                    <w:rPr>
                      <w:rFonts w:ascii="Arial"/>
                      <w:b w:val="false"/>
                      <w:i w:val="false"/>
                      <w:color w:val="000000"/>
                      <w:sz w:val="15"/>
                    </w:rPr>
                    <w:t>Кількість заповнених рядків таблиці 1</w:t>
                  </w:r>
                </w:p>
                <w:bookmarkEnd w:id="1015"/>
              </w:tc>
              <w:tc>
                <w:tcPr>
                  <w:tcW w:w="692" w:type="dxa"/>
                  <w:tcBorders>
                    <w:top w:val="outset" w:color="000000" w:sz="8"/>
                    <w:left w:val="outset" w:color="000000" w:sz="8"/>
                    <w:bottom w:val="outset" w:color="000000" w:sz="8"/>
                    <w:right w:val="outset" w:color="000000" w:sz="8"/>
                  </w:tcBorders>
                  <w:vAlign w:val="center"/>
                </w:tcPr>
                <w:bookmarkStart w:name="1711" w:id="1016"/>
                <w:p>
                  <w:pPr>
                    <w:spacing w:after="0"/>
                    <w:ind w:left="0"/>
                    <w:jc w:val="left"/>
                  </w:pPr>
                  <w:r>
                    <w:rPr>
                      <w:rFonts w:ascii="Arial"/>
                      <w:b w:val="false"/>
                      <w:i w:val="false"/>
                      <w:color w:val="000000"/>
                      <w:sz w:val="15"/>
                    </w:rPr>
                    <w:t xml:space="preserve"> </w:t>
                  </w:r>
                </w:p>
                <w:bookmarkEnd w:id="1016"/>
              </w:tc>
            </w:tr>
            <w:tr>
              <w:trPr>
                <w:trHeight w:val="45" w:hRule="atLeast"/>
              </w:trPr>
              <w:tc>
                <w:tcPr>
                  <w:tcW w:w="3920" w:type="dxa"/>
                  <w:tcBorders>
                    <w:top w:val="outset" w:color="000000" w:sz="8"/>
                    <w:left w:val="outset" w:color="000000" w:sz="8"/>
                    <w:bottom w:val="outset" w:color="000000" w:sz="8"/>
                    <w:right w:val="outset" w:color="000000" w:sz="8"/>
                  </w:tcBorders>
                  <w:vAlign w:val="center"/>
                </w:tcPr>
                <w:bookmarkStart w:name="1712" w:id="1017"/>
                <w:p>
                  <w:pPr>
                    <w:spacing w:after="0"/>
                    <w:ind w:left="0"/>
                    <w:jc w:val="left"/>
                  </w:pPr>
                  <w:r>
                    <w:rPr>
                      <w:rFonts w:ascii="Arial"/>
                      <w:b w:val="false"/>
                      <w:i w:val="false"/>
                      <w:color w:val="000000"/>
                      <w:sz w:val="15"/>
                    </w:rPr>
                    <w:t>Кількість заповнених рядків таблиці 2</w:t>
                  </w:r>
                </w:p>
                <w:bookmarkEnd w:id="1017"/>
              </w:tc>
              <w:tc>
                <w:tcPr>
                  <w:tcW w:w="692" w:type="dxa"/>
                  <w:tcBorders>
                    <w:top w:val="outset" w:color="000000" w:sz="8"/>
                    <w:left w:val="outset" w:color="000000" w:sz="8"/>
                    <w:bottom w:val="outset" w:color="000000" w:sz="8"/>
                    <w:right w:val="outset" w:color="000000" w:sz="8"/>
                  </w:tcBorders>
                  <w:vAlign w:val="center"/>
                </w:tcPr>
                <w:bookmarkStart w:name="1713" w:id="1018"/>
                <w:p>
                  <w:pPr>
                    <w:spacing w:after="0"/>
                    <w:ind w:left="0"/>
                    <w:jc w:val="left"/>
                  </w:pPr>
                  <w:r>
                    <w:rPr>
                      <w:rFonts w:ascii="Arial"/>
                      <w:b w:val="false"/>
                      <w:i w:val="false"/>
                      <w:color w:val="000000"/>
                      <w:sz w:val="15"/>
                    </w:rPr>
                    <w:t xml:space="preserve"> </w:t>
                  </w:r>
                </w:p>
                <w:bookmarkEnd w:id="1018"/>
              </w:tc>
            </w:tr>
            <w:tr>
              <w:trPr>
                <w:trHeight w:val="45" w:hRule="atLeast"/>
              </w:trPr>
              <w:tc>
                <w:tcPr>
                  <w:tcW w:w="3920" w:type="dxa"/>
                  <w:tcBorders>
                    <w:top w:val="outset" w:color="000000" w:sz="8"/>
                    <w:left w:val="outset" w:color="000000" w:sz="8"/>
                    <w:bottom w:val="outset" w:color="000000" w:sz="8"/>
                    <w:right w:val="outset" w:color="000000" w:sz="8"/>
                  </w:tcBorders>
                  <w:vAlign w:val="center"/>
                </w:tcPr>
                <w:bookmarkStart w:name="1714" w:id="1019"/>
                <w:p>
                  <w:pPr>
                    <w:spacing w:after="0"/>
                    <w:ind w:left="0"/>
                    <w:jc w:val="left"/>
                  </w:pPr>
                  <w:r>
                    <w:rPr>
                      <w:rFonts w:ascii="Arial"/>
                      <w:b w:val="false"/>
                      <w:i w:val="false"/>
                      <w:color w:val="000000"/>
                      <w:sz w:val="15"/>
                    </w:rPr>
                    <w:t>Кількість бланків, на яких складено Звіт</w:t>
                  </w:r>
                </w:p>
                <w:bookmarkEnd w:id="1019"/>
              </w:tc>
              <w:tc>
                <w:tcPr>
                  <w:tcW w:w="692" w:type="dxa"/>
                  <w:tcBorders>
                    <w:top w:val="outset" w:color="000000" w:sz="8"/>
                    <w:left w:val="outset" w:color="000000" w:sz="8"/>
                    <w:bottom w:val="outset" w:color="000000" w:sz="8"/>
                    <w:right w:val="outset" w:color="000000" w:sz="8"/>
                  </w:tcBorders>
                  <w:vAlign w:val="center"/>
                </w:tcPr>
                <w:bookmarkStart w:name="1715" w:id="1020"/>
                <w:p>
                  <w:pPr>
                    <w:spacing w:after="0"/>
                    <w:ind w:left="0"/>
                    <w:jc w:val="left"/>
                  </w:pPr>
                  <w:r>
                    <w:rPr>
                      <w:rFonts w:ascii="Arial"/>
                      <w:b w:val="false"/>
                      <w:i w:val="false"/>
                      <w:color w:val="000000"/>
                      <w:sz w:val="15"/>
                    </w:rPr>
                    <w:t xml:space="preserve"> </w:t>
                  </w:r>
                </w:p>
                <w:bookmarkEnd w:id="1020"/>
              </w:tc>
            </w:tr>
            <w:tr>
              <w:trPr>
                <w:trHeight w:val="45" w:hRule="atLeast"/>
              </w:trPr>
              <w:tc>
                <w:tcPr>
                  <w:tcW w:w="3920" w:type="dxa"/>
                  <w:tcBorders>
                    <w:top w:val="outset" w:color="000000" w:sz="8"/>
                    <w:left w:val="outset" w:color="000000" w:sz="8"/>
                    <w:bottom w:val="outset" w:color="000000" w:sz="8"/>
                    <w:right w:val="outset" w:color="000000" w:sz="8"/>
                  </w:tcBorders>
                  <w:vAlign w:val="center"/>
                </w:tcPr>
                <w:bookmarkStart w:name="1716" w:id="1021"/>
                <w:p>
                  <w:pPr>
                    <w:spacing w:after="0"/>
                    <w:ind w:left="0"/>
                    <w:jc w:val="left"/>
                  </w:pPr>
                  <w:r>
                    <w:rPr>
                      <w:rFonts w:ascii="Arial"/>
                      <w:b w:val="false"/>
                      <w:i w:val="false"/>
                      <w:color w:val="000000"/>
                      <w:sz w:val="15"/>
                    </w:rPr>
                    <w:t>Бланк N</w:t>
                  </w:r>
                </w:p>
                <w:bookmarkEnd w:id="1021"/>
              </w:tc>
              <w:tc>
                <w:tcPr>
                  <w:tcW w:w="692" w:type="dxa"/>
                  <w:tcBorders>
                    <w:top w:val="outset" w:color="000000" w:sz="8"/>
                    <w:left w:val="outset" w:color="000000" w:sz="8"/>
                    <w:bottom w:val="outset" w:color="000000" w:sz="8"/>
                    <w:right w:val="outset" w:color="000000" w:sz="8"/>
                  </w:tcBorders>
                  <w:vAlign w:val="center"/>
                </w:tcPr>
                <w:bookmarkStart w:name="1717" w:id="1022"/>
                <w:p>
                  <w:pPr>
                    <w:spacing w:after="0"/>
                    <w:ind w:left="0"/>
                    <w:jc w:val="left"/>
                  </w:pPr>
                  <w:r>
                    <w:rPr>
                      <w:rFonts w:ascii="Arial"/>
                      <w:b w:val="false"/>
                      <w:i w:val="false"/>
                      <w:color w:val="000000"/>
                      <w:sz w:val="15"/>
                    </w:rPr>
                    <w:t xml:space="preserve"> </w:t>
                  </w:r>
                </w:p>
                <w:bookmarkEnd w:id="1022"/>
              </w:tc>
            </w:tr>
          </w:tbl>
          <w:p>
            <w:pPr>
              <w:spacing/>
              <w:ind w:left="0"/>
              <w:jc w:val="left"/>
            </w:pPr>
            <w:r>
              <w:br/>
            </w:r>
            <w:r>
              <w:br/>
            </w:r>
          </w:p>
        </w:tc>
        <w:tc>
          <w:tcPr>
            <w:tcW w:w="678" w:type="dxa"/>
            <w:tcBorders/>
            <w:vAlign w:val="center"/>
          </w:tcPr>
          <w:bookmarkStart w:name="1718" w:id="1023"/>
          <w:p>
            <w:pPr>
              <w:spacing w:after="0"/>
              <w:ind w:left="0"/>
              <w:jc w:val="left"/>
            </w:pPr>
            <w:r>
              <w:rPr>
                <w:rFonts w:ascii="Arial"/>
                <w:b w:val="false"/>
                <w:i w:val="false"/>
                <w:color w:val="000000"/>
                <w:sz w:val="15"/>
              </w:rPr>
              <w:t xml:space="preserve"> </w:t>
            </w:r>
          </w:p>
          <w:bookmarkEnd w:id="1023"/>
        </w:tc>
        <w:tc>
          <w:tcPr>
            <w:tcW w:w="4360"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320"/>
            </w:tblGrid>
            <w:tr>
              <w:trPr>
                <w:trHeight w:val="45" w:hRule="atLeast"/>
              </w:trPr>
              <w:tc>
                <w:tcPr>
                  <w:tcW w:w="4320" w:type="dxa"/>
                  <w:tcBorders>
                    <w:top w:val="outset" w:color="000000" w:sz="8"/>
                    <w:left w:val="outset" w:color="000000" w:sz="8"/>
                    <w:bottom w:val="outset" w:color="000000" w:sz="8"/>
                    <w:right w:val="outset" w:color="000000" w:sz="8"/>
                  </w:tcBorders>
                  <w:vAlign w:val="center"/>
                </w:tcPr>
                <w:bookmarkStart w:name="1719" w:id="1024"/>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Відмітка про отримання</w:t>
                  </w:r>
                </w:p>
                <w:bookmarkEnd w:id="1024"/>
              </w:tc>
            </w:tr>
          </w:tbl>
          <w:p>
            <w:pPr>
              <w:spacing/>
              <w:ind w:left="0"/>
              <w:jc w:val="left"/>
            </w:pPr>
            <w:r>
              <w:br/>
            </w:r>
            <w:r>
              <w:br/>
            </w:r>
          </w:p>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720" w:id="102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xml:space="preserve"> </w:t>
            </w:r>
            <w:r>
              <w:rPr>
                <w:rFonts w:ascii="Arial"/>
                <w:b w:val="false"/>
                <w:i w:val="false"/>
                <w:color w:val="000000"/>
                <w:sz w:val="15"/>
              </w:rPr>
              <w:t>або серія (за наявності) та номер паспорта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bookmarkEnd w:id="1025"/>
        </w:tc>
      </w:tr>
    </w:tbl>
    <w:p>
      <w:pPr>
        <w:spacing/>
        <w:ind w:left="0"/>
        <w:jc w:val="left"/>
      </w:pPr>
      <w:r>
        <w:br/>
      </w:r>
    </w:p>
    <w:bookmarkStart w:name="1721" w:id="1026"/>
    <w:p>
      <w:pPr>
        <w:spacing w:after="0"/>
        <w:ind w:left="0"/>
        <w:jc w:val="center"/>
      </w:pPr>
      <w:r>
        <w:rPr>
          <w:rFonts w:ascii="Arial"/>
          <w:b w:val="false"/>
          <w:i w:val="false"/>
          <w:color w:val="000000"/>
          <w:sz w:val="18"/>
        </w:rPr>
        <w:t>Таблиця 1. Забір, використання, передача та втрати води</w:t>
      </w:r>
    </w:p>
    <w:bookmarkEnd w:id="1026"/>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722" w:id="1027"/>
          <w:p>
            <w:pPr>
              <w:spacing w:after="0"/>
              <w:ind w:left="0"/>
              <w:jc w:val="left"/>
            </w:pPr>
            <w:r>
              <w:rPr>
                <w:rFonts w:ascii="Arial"/>
                <w:b w:val="false"/>
                <w:i w:val="false"/>
                <w:color w:val="000000"/>
                <w:sz w:val="15"/>
              </w:rPr>
              <w:t>тис. куб. м</w:t>
            </w:r>
          </w:p>
          <w:bookmarkEnd w:id="102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92"/>
        <w:gridCol w:w="436"/>
        <w:gridCol w:w="444"/>
        <w:gridCol w:w="79"/>
        <w:gridCol w:w="422"/>
        <w:gridCol w:w="476"/>
        <w:gridCol w:w="80"/>
        <w:gridCol w:w="473"/>
        <w:gridCol w:w="472"/>
        <w:gridCol w:w="472"/>
        <w:gridCol w:w="527"/>
        <w:gridCol w:w="549"/>
        <w:gridCol w:w="494"/>
        <w:gridCol w:w="549"/>
        <w:gridCol w:w="605"/>
        <w:gridCol w:w="661"/>
        <w:gridCol w:w="583"/>
        <w:gridCol w:w="583"/>
        <w:gridCol w:w="583"/>
        <w:gridCol w:w="605"/>
      </w:tblGrid>
      <w:tr>
        <w:trPr>
          <w:trHeight w:val="45" w:hRule="atLeast"/>
        </w:trPr>
        <w:tc>
          <w:tcPr>
            <w:tcW w:w="505" w:type="dxa"/>
            <w:vMerge w:val="restart"/>
            <w:tcBorders>
              <w:top w:val="outset" w:color="000000" w:sz="8"/>
              <w:left w:val="outset" w:color="000000" w:sz="8"/>
              <w:bottom w:val="outset" w:color="000000" w:sz="8"/>
              <w:right w:val="outset" w:color="000000" w:sz="8"/>
            </w:tcBorders>
            <w:vAlign w:val="center"/>
          </w:tcPr>
          <w:bookmarkStart w:name="1723" w:id="1028"/>
          <w:p>
            <w:pPr>
              <w:spacing w:after="0"/>
              <w:ind w:left="0"/>
              <w:jc w:val="center"/>
            </w:pPr>
            <w:r>
              <w:rPr>
                <w:rFonts w:ascii="Arial"/>
                <w:b w:val="false"/>
                <w:i w:val="false"/>
                <w:color w:val="000000"/>
                <w:sz w:val="15"/>
              </w:rPr>
              <w:t>N рядка</w:t>
            </w:r>
          </w:p>
          <w:bookmarkEnd w:id="1028"/>
        </w:tc>
        <w:tc>
          <w:tcPr>
            <w:tcW w:w="92" w:type="dxa"/>
            <w:vMerge w:val="restart"/>
            <w:tcBorders>
              <w:top w:val="outset" w:color="000000" w:sz="8"/>
              <w:left w:val="outset" w:color="000000" w:sz="8"/>
              <w:bottom w:val="outset" w:color="000000" w:sz="8"/>
              <w:right w:val="outset" w:color="000000" w:sz="8"/>
            </w:tcBorders>
            <w:vAlign w:val="center"/>
          </w:tcPr>
          <w:bookmarkStart w:name="1724" w:id="1029"/>
          <w:p>
            <w:pPr>
              <w:spacing w:after="0"/>
              <w:ind w:left="0"/>
              <w:jc w:val="center"/>
            </w:pPr>
            <w:r>
              <w:rPr>
                <w:rFonts w:ascii="Arial"/>
                <w:b w:val="false"/>
                <w:i w:val="false"/>
                <w:color w:val="000000"/>
                <w:sz w:val="15"/>
              </w:rPr>
              <w:t>Назва джерела водопостачання або водокористувача</w:t>
            </w:r>
          </w:p>
          <w:bookmarkEnd w:id="1029"/>
        </w:tc>
        <w:tc>
          <w:tcPr>
            <w:tcW w:w="0" w:type="auto"/>
            <w:gridSpan w:val="3"/>
            <w:vMerge w:val="restart"/>
            <w:tcBorders>
              <w:top w:val="outset" w:color="000000" w:sz="8"/>
              <w:left w:val="outset" w:color="000000" w:sz="8"/>
              <w:bottom w:val="outset" w:color="000000" w:sz="8"/>
              <w:right w:val="outset" w:color="000000" w:sz="8"/>
            </w:tcBorders>
            <w:vAlign w:val="center"/>
          </w:tcPr>
          <w:bookmarkStart w:name="1725" w:id="1030"/>
          <w:p>
            <w:pPr>
              <w:spacing w:after="0"/>
              <w:ind w:left="0"/>
              <w:jc w:val="center"/>
            </w:pPr>
            <w:r>
              <w:rPr>
                <w:rFonts w:ascii="Arial"/>
                <w:b w:val="false"/>
                <w:i w:val="false"/>
                <w:color w:val="000000"/>
                <w:sz w:val="15"/>
              </w:rPr>
              <w:t>КОДИ</w:t>
            </w:r>
          </w:p>
          <w:bookmarkEnd w:id="1030"/>
        </w:tc>
        <w:tc>
          <w:tcPr>
            <w:tcW w:w="422" w:type="dxa"/>
            <w:vMerge w:val="restart"/>
            <w:tcBorders>
              <w:top w:val="outset" w:color="000000" w:sz="8"/>
              <w:left w:val="outset" w:color="000000" w:sz="8"/>
              <w:bottom w:val="outset" w:color="000000" w:sz="8"/>
              <w:right w:val="outset" w:color="000000" w:sz="8"/>
            </w:tcBorders>
            <w:vAlign w:val="center"/>
          </w:tcPr>
          <w:bookmarkStart w:name="1726" w:id="1031"/>
          <w:p>
            <w:pPr>
              <w:spacing w:after="0"/>
              <w:ind w:left="0"/>
              <w:jc w:val="center"/>
            </w:pPr>
            <w:r>
              <w:rPr>
                <w:rFonts w:ascii="Arial"/>
                <w:b w:val="false"/>
                <w:i w:val="false"/>
                <w:color w:val="000000"/>
                <w:sz w:val="15"/>
              </w:rPr>
              <w:t>Відстань від гирла, км</w:t>
            </w:r>
          </w:p>
          <w:bookmarkEnd w:id="1031"/>
        </w:tc>
        <w:tc>
          <w:tcPr>
            <w:tcW w:w="0" w:type="auto"/>
            <w:gridSpan w:val="2"/>
            <w:vMerge w:val="restart"/>
            <w:tcBorders>
              <w:top w:val="outset" w:color="000000" w:sz="8"/>
              <w:left w:val="outset" w:color="000000" w:sz="8"/>
              <w:bottom w:val="outset" w:color="000000" w:sz="8"/>
              <w:right w:val="outset" w:color="000000" w:sz="8"/>
            </w:tcBorders>
            <w:vAlign w:val="center"/>
          </w:tcPr>
          <w:bookmarkStart w:name="1727" w:id="1032"/>
          <w:p>
            <w:pPr>
              <w:spacing w:after="0"/>
              <w:ind w:left="0"/>
              <w:jc w:val="center"/>
            </w:pPr>
            <w:r>
              <w:rPr>
                <w:rFonts w:ascii="Arial"/>
                <w:b w:val="false"/>
                <w:i w:val="false"/>
                <w:color w:val="000000"/>
                <w:sz w:val="15"/>
              </w:rPr>
              <w:t>Географічні координати місця забору води</w:t>
            </w:r>
          </w:p>
          <w:bookmarkEnd w:id="1032"/>
        </w:tc>
        <w:tc>
          <w:tcPr>
            <w:tcW w:w="0" w:type="auto"/>
            <w:gridSpan w:val="13"/>
            <w:tcBorders>
              <w:top w:val="outset" w:color="000000" w:sz="8"/>
              <w:left w:val="outset" w:color="000000" w:sz="8"/>
              <w:bottom w:val="outset" w:color="000000" w:sz="8"/>
              <w:right w:val="outset" w:color="000000" w:sz="8"/>
            </w:tcBorders>
            <w:vAlign w:val="center"/>
          </w:tcPr>
          <w:bookmarkStart w:name="1728" w:id="1033"/>
          <w:p>
            <w:pPr>
              <w:spacing w:after="0"/>
              <w:ind w:left="0"/>
              <w:jc w:val="center"/>
            </w:pPr>
            <w:r>
              <w:rPr>
                <w:rFonts w:ascii="Arial"/>
                <w:b w:val="false"/>
                <w:i w:val="false"/>
                <w:color w:val="000000"/>
                <w:sz w:val="15"/>
              </w:rPr>
              <w:t>Забрано або одержано води за рік</w:t>
            </w:r>
          </w:p>
          <w:bookmarkEnd w:id="10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3"/>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473" w:type="dxa"/>
            <w:vMerge w:val="restart"/>
            <w:tcBorders>
              <w:top w:val="outset" w:color="000000" w:sz="8"/>
              <w:left w:val="outset" w:color="000000" w:sz="8"/>
              <w:bottom w:val="outset" w:color="000000" w:sz="8"/>
              <w:right w:val="outset" w:color="000000" w:sz="8"/>
            </w:tcBorders>
            <w:vAlign w:val="center"/>
          </w:tcPr>
          <w:bookmarkStart w:name="1729" w:id="1034"/>
          <w:p>
            <w:pPr>
              <w:spacing w:after="0"/>
              <w:ind w:left="0"/>
              <w:jc w:val="center"/>
            </w:pPr>
            <w:r>
              <w:rPr>
                <w:rFonts w:ascii="Arial"/>
                <w:b w:val="false"/>
                <w:i w:val="false"/>
                <w:color w:val="000000"/>
                <w:sz w:val="15"/>
              </w:rPr>
              <w:t>усього</w:t>
            </w:r>
          </w:p>
          <w:bookmarkEnd w:id="1034"/>
        </w:tc>
        <w:tc>
          <w:tcPr>
            <w:tcW w:w="0" w:type="auto"/>
            <w:gridSpan w:val="12"/>
            <w:tcBorders>
              <w:top w:val="outset" w:color="000000" w:sz="8"/>
              <w:left w:val="outset" w:color="000000" w:sz="8"/>
              <w:bottom w:val="outset" w:color="000000" w:sz="8"/>
              <w:right w:val="outset" w:color="000000" w:sz="8"/>
            </w:tcBorders>
            <w:vAlign w:val="center"/>
          </w:tcPr>
          <w:bookmarkStart w:name="1730" w:id="1035"/>
          <w:p>
            <w:pPr>
              <w:spacing w:after="0"/>
              <w:ind w:left="0"/>
              <w:jc w:val="center"/>
            </w:pPr>
            <w:r>
              <w:rPr>
                <w:rFonts w:ascii="Arial"/>
                <w:b w:val="false"/>
                <w:i w:val="false"/>
                <w:color w:val="000000"/>
                <w:sz w:val="15"/>
              </w:rPr>
              <w:t>у тому числі за місяцями</w:t>
            </w:r>
          </w:p>
          <w:bookmarkEnd w:id="103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36" w:type="dxa"/>
            <w:vMerge w:val="restart"/>
            <w:tcBorders>
              <w:top w:val="outset" w:color="000000" w:sz="8"/>
              <w:left w:val="outset" w:color="000000" w:sz="8"/>
              <w:bottom w:val="outset" w:color="000000" w:sz="8"/>
              <w:right w:val="outset" w:color="000000" w:sz="8"/>
            </w:tcBorders>
            <w:vAlign w:val="center"/>
          </w:tcPr>
          <w:bookmarkStart w:name="1731" w:id="1036"/>
          <w:p>
            <w:pPr>
              <w:spacing w:after="0"/>
              <w:ind w:left="0"/>
              <w:jc w:val="center"/>
            </w:pPr>
            <w:r>
              <w:rPr>
                <w:rFonts w:ascii="Arial"/>
                <w:b w:val="false"/>
                <w:i w:val="false"/>
                <w:color w:val="000000"/>
                <w:sz w:val="15"/>
              </w:rPr>
              <w:t>типу джерела та водокористувача, що передає</w:t>
            </w:r>
          </w:p>
          <w:bookmarkEnd w:id="1036"/>
        </w:tc>
        <w:tc>
          <w:tcPr>
            <w:tcW w:w="444" w:type="dxa"/>
            <w:vMerge w:val="restart"/>
            <w:tcBorders>
              <w:top w:val="outset" w:color="000000" w:sz="8"/>
              <w:left w:val="outset" w:color="000000" w:sz="8"/>
              <w:bottom w:val="outset" w:color="000000" w:sz="8"/>
              <w:right w:val="outset" w:color="000000" w:sz="8"/>
            </w:tcBorders>
            <w:vAlign w:val="center"/>
          </w:tcPr>
          <w:bookmarkStart w:name="1732" w:id="1037"/>
          <w:p>
            <w:pPr>
              <w:spacing w:after="0"/>
              <w:ind w:left="0"/>
              <w:jc w:val="center"/>
            </w:pPr>
            <w:r>
              <w:rPr>
                <w:rFonts w:ascii="Arial"/>
                <w:b w:val="false"/>
                <w:i w:val="false"/>
                <w:color w:val="000000"/>
                <w:sz w:val="15"/>
              </w:rPr>
              <w:t>поверхневого водного об'єкта (джерела постачання)</w:t>
            </w:r>
          </w:p>
          <w:bookmarkEnd w:id="1037"/>
        </w:tc>
        <w:tc>
          <w:tcPr>
            <w:tcW w:w="79" w:type="dxa"/>
            <w:vMerge w:val="restart"/>
            <w:tcBorders>
              <w:top w:val="outset" w:color="000000" w:sz="8"/>
              <w:left w:val="outset" w:color="000000" w:sz="8"/>
              <w:bottom w:val="outset" w:color="000000" w:sz="8"/>
              <w:right w:val="outset" w:color="000000" w:sz="8"/>
            </w:tcBorders>
            <w:vAlign w:val="center"/>
          </w:tcPr>
          <w:bookmarkStart w:name="1733" w:id="1038"/>
          <w:p>
            <w:pPr>
              <w:spacing w:after="0"/>
              <w:ind w:left="0"/>
              <w:jc w:val="center"/>
            </w:pPr>
            <w:r>
              <w:rPr>
                <w:rFonts w:ascii="Arial"/>
                <w:b w:val="false"/>
                <w:i w:val="false"/>
                <w:color w:val="000000"/>
                <w:sz w:val="15"/>
              </w:rPr>
              <w:t>категорії якості води</w:t>
            </w:r>
          </w:p>
          <w:bookmarkEnd w:id="1038"/>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72" w:type="dxa"/>
            <w:vMerge w:val="restart"/>
            <w:tcBorders>
              <w:top w:val="outset" w:color="000000" w:sz="8"/>
              <w:left w:val="outset" w:color="000000" w:sz="8"/>
              <w:bottom w:val="outset" w:color="000000" w:sz="8"/>
              <w:right w:val="outset" w:color="000000" w:sz="8"/>
            </w:tcBorders>
            <w:vAlign w:val="center"/>
          </w:tcPr>
          <w:bookmarkStart w:name="1734" w:id="1039"/>
          <w:p>
            <w:pPr>
              <w:spacing w:after="0"/>
              <w:ind w:left="0"/>
              <w:jc w:val="center"/>
            </w:pPr>
            <w:r>
              <w:rPr>
                <w:rFonts w:ascii="Arial"/>
                <w:b w:val="false"/>
                <w:i w:val="false"/>
                <w:color w:val="000000"/>
                <w:sz w:val="15"/>
              </w:rPr>
              <w:t>I</w:t>
            </w:r>
          </w:p>
          <w:bookmarkEnd w:id="1039"/>
        </w:tc>
        <w:tc>
          <w:tcPr>
            <w:tcW w:w="472" w:type="dxa"/>
            <w:vMerge w:val="restart"/>
            <w:tcBorders>
              <w:top w:val="outset" w:color="000000" w:sz="8"/>
              <w:left w:val="outset" w:color="000000" w:sz="8"/>
              <w:bottom w:val="outset" w:color="000000" w:sz="8"/>
              <w:right w:val="outset" w:color="000000" w:sz="8"/>
            </w:tcBorders>
            <w:vAlign w:val="center"/>
          </w:tcPr>
          <w:bookmarkStart w:name="1735" w:id="1040"/>
          <w:p>
            <w:pPr>
              <w:spacing w:after="0"/>
              <w:ind w:left="0"/>
              <w:jc w:val="center"/>
            </w:pPr>
            <w:r>
              <w:rPr>
                <w:rFonts w:ascii="Arial"/>
                <w:b w:val="false"/>
                <w:i w:val="false"/>
                <w:color w:val="000000"/>
                <w:sz w:val="15"/>
              </w:rPr>
              <w:t>II</w:t>
            </w:r>
          </w:p>
          <w:bookmarkEnd w:id="1040"/>
        </w:tc>
        <w:tc>
          <w:tcPr>
            <w:tcW w:w="527" w:type="dxa"/>
            <w:vMerge w:val="restart"/>
            <w:tcBorders>
              <w:top w:val="outset" w:color="000000" w:sz="8"/>
              <w:left w:val="outset" w:color="000000" w:sz="8"/>
              <w:bottom w:val="outset" w:color="000000" w:sz="8"/>
              <w:right w:val="outset" w:color="000000" w:sz="8"/>
            </w:tcBorders>
            <w:vAlign w:val="center"/>
          </w:tcPr>
          <w:bookmarkStart w:name="1736" w:id="1041"/>
          <w:p>
            <w:pPr>
              <w:spacing w:after="0"/>
              <w:ind w:left="0"/>
              <w:jc w:val="center"/>
            </w:pPr>
            <w:r>
              <w:rPr>
                <w:rFonts w:ascii="Arial"/>
                <w:b w:val="false"/>
                <w:i w:val="false"/>
                <w:color w:val="000000"/>
                <w:sz w:val="15"/>
              </w:rPr>
              <w:t>III</w:t>
            </w:r>
          </w:p>
          <w:bookmarkEnd w:id="1041"/>
        </w:tc>
        <w:tc>
          <w:tcPr>
            <w:tcW w:w="549" w:type="dxa"/>
            <w:vMerge w:val="restart"/>
            <w:tcBorders>
              <w:top w:val="outset" w:color="000000" w:sz="8"/>
              <w:left w:val="outset" w:color="000000" w:sz="8"/>
              <w:bottom w:val="outset" w:color="000000" w:sz="8"/>
              <w:right w:val="outset" w:color="000000" w:sz="8"/>
            </w:tcBorders>
            <w:vAlign w:val="center"/>
          </w:tcPr>
          <w:bookmarkStart w:name="1737" w:id="1042"/>
          <w:p>
            <w:pPr>
              <w:spacing w:after="0"/>
              <w:ind w:left="0"/>
              <w:jc w:val="center"/>
            </w:pPr>
            <w:r>
              <w:rPr>
                <w:rFonts w:ascii="Arial"/>
                <w:b w:val="false"/>
                <w:i w:val="false"/>
                <w:color w:val="000000"/>
                <w:sz w:val="15"/>
              </w:rPr>
              <w:t>IV</w:t>
            </w:r>
          </w:p>
          <w:bookmarkEnd w:id="1042"/>
        </w:tc>
        <w:tc>
          <w:tcPr>
            <w:tcW w:w="494" w:type="dxa"/>
            <w:vMerge w:val="restart"/>
            <w:tcBorders>
              <w:top w:val="outset" w:color="000000" w:sz="8"/>
              <w:left w:val="outset" w:color="000000" w:sz="8"/>
              <w:bottom w:val="outset" w:color="000000" w:sz="8"/>
              <w:right w:val="outset" w:color="000000" w:sz="8"/>
            </w:tcBorders>
            <w:vAlign w:val="center"/>
          </w:tcPr>
          <w:bookmarkStart w:name="1738" w:id="1043"/>
          <w:p>
            <w:pPr>
              <w:spacing w:after="0"/>
              <w:ind w:left="0"/>
              <w:jc w:val="center"/>
            </w:pPr>
            <w:r>
              <w:rPr>
                <w:rFonts w:ascii="Arial"/>
                <w:b w:val="false"/>
                <w:i w:val="false"/>
                <w:color w:val="000000"/>
                <w:sz w:val="15"/>
              </w:rPr>
              <w:t>V</w:t>
            </w:r>
          </w:p>
          <w:bookmarkEnd w:id="1043"/>
        </w:tc>
        <w:tc>
          <w:tcPr>
            <w:tcW w:w="549" w:type="dxa"/>
            <w:vMerge w:val="restart"/>
            <w:tcBorders>
              <w:top w:val="outset" w:color="000000" w:sz="8"/>
              <w:left w:val="outset" w:color="000000" w:sz="8"/>
              <w:bottom w:val="outset" w:color="000000" w:sz="8"/>
              <w:right w:val="outset" w:color="000000" w:sz="8"/>
            </w:tcBorders>
            <w:vAlign w:val="center"/>
          </w:tcPr>
          <w:bookmarkStart w:name="1739" w:id="1044"/>
          <w:p>
            <w:pPr>
              <w:spacing w:after="0"/>
              <w:ind w:left="0"/>
              <w:jc w:val="center"/>
            </w:pPr>
            <w:r>
              <w:rPr>
                <w:rFonts w:ascii="Arial"/>
                <w:b w:val="false"/>
                <w:i w:val="false"/>
                <w:color w:val="000000"/>
                <w:sz w:val="15"/>
              </w:rPr>
              <w:t>VI</w:t>
            </w:r>
          </w:p>
          <w:bookmarkEnd w:id="1044"/>
        </w:tc>
        <w:tc>
          <w:tcPr>
            <w:tcW w:w="605" w:type="dxa"/>
            <w:vMerge w:val="restart"/>
            <w:tcBorders>
              <w:top w:val="outset" w:color="000000" w:sz="8"/>
              <w:left w:val="outset" w:color="000000" w:sz="8"/>
              <w:bottom w:val="outset" w:color="000000" w:sz="8"/>
              <w:right w:val="outset" w:color="000000" w:sz="8"/>
            </w:tcBorders>
            <w:vAlign w:val="center"/>
          </w:tcPr>
          <w:bookmarkStart w:name="1740" w:id="1045"/>
          <w:p>
            <w:pPr>
              <w:spacing w:after="0"/>
              <w:ind w:left="0"/>
              <w:jc w:val="center"/>
            </w:pPr>
            <w:r>
              <w:rPr>
                <w:rFonts w:ascii="Arial"/>
                <w:b w:val="false"/>
                <w:i w:val="false"/>
                <w:color w:val="000000"/>
                <w:sz w:val="15"/>
              </w:rPr>
              <w:t>VII</w:t>
            </w:r>
          </w:p>
          <w:bookmarkEnd w:id="1045"/>
        </w:tc>
        <w:tc>
          <w:tcPr>
            <w:tcW w:w="661" w:type="dxa"/>
            <w:vMerge w:val="restart"/>
            <w:tcBorders>
              <w:top w:val="outset" w:color="000000" w:sz="8"/>
              <w:left w:val="outset" w:color="000000" w:sz="8"/>
              <w:bottom w:val="outset" w:color="000000" w:sz="8"/>
              <w:right w:val="outset" w:color="000000" w:sz="8"/>
            </w:tcBorders>
            <w:vAlign w:val="center"/>
          </w:tcPr>
          <w:bookmarkStart w:name="1741" w:id="1046"/>
          <w:p>
            <w:pPr>
              <w:spacing w:after="0"/>
              <w:ind w:left="0"/>
              <w:jc w:val="center"/>
            </w:pPr>
            <w:r>
              <w:rPr>
                <w:rFonts w:ascii="Arial"/>
                <w:b w:val="false"/>
                <w:i w:val="false"/>
                <w:color w:val="000000"/>
                <w:sz w:val="15"/>
              </w:rPr>
              <w:t>VIII</w:t>
            </w:r>
          </w:p>
          <w:bookmarkEnd w:id="1046"/>
        </w:tc>
        <w:tc>
          <w:tcPr>
            <w:tcW w:w="583" w:type="dxa"/>
            <w:vMerge w:val="restart"/>
            <w:tcBorders>
              <w:top w:val="outset" w:color="000000" w:sz="8"/>
              <w:left w:val="outset" w:color="000000" w:sz="8"/>
              <w:bottom w:val="outset" w:color="000000" w:sz="8"/>
              <w:right w:val="outset" w:color="000000" w:sz="8"/>
            </w:tcBorders>
            <w:vAlign w:val="center"/>
          </w:tcPr>
          <w:bookmarkStart w:name="1742" w:id="1047"/>
          <w:p>
            <w:pPr>
              <w:spacing w:after="0"/>
              <w:ind w:left="0"/>
              <w:jc w:val="center"/>
            </w:pPr>
            <w:r>
              <w:rPr>
                <w:rFonts w:ascii="Arial"/>
                <w:b w:val="false"/>
                <w:i w:val="false"/>
                <w:color w:val="000000"/>
                <w:sz w:val="15"/>
              </w:rPr>
              <w:t>IX</w:t>
            </w:r>
          </w:p>
          <w:bookmarkEnd w:id="1047"/>
        </w:tc>
        <w:tc>
          <w:tcPr>
            <w:tcW w:w="583" w:type="dxa"/>
            <w:vMerge w:val="restart"/>
            <w:tcBorders>
              <w:top w:val="outset" w:color="000000" w:sz="8"/>
              <w:left w:val="outset" w:color="000000" w:sz="8"/>
              <w:bottom w:val="outset" w:color="000000" w:sz="8"/>
              <w:right w:val="outset" w:color="000000" w:sz="8"/>
            </w:tcBorders>
            <w:vAlign w:val="center"/>
          </w:tcPr>
          <w:bookmarkStart w:name="1743" w:id="1048"/>
          <w:p>
            <w:pPr>
              <w:spacing w:after="0"/>
              <w:ind w:left="0"/>
              <w:jc w:val="center"/>
            </w:pPr>
            <w:r>
              <w:rPr>
                <w:rFonts w:ascii="Arial"/>
                <w:b w:val="false"/>
                <w:i w:val="false"/>
                <w:color w:val="000000"/>
                <w:sz w:val="15"/>
              </w:rPr>
              <w:t>X</w:t>
            </w:r>
          </w:p>
          <w:bookmarkEnd w:id="1048"/>
        </w:tc>
        <w:tc>
          <w:tcPr>
            <w:tcW w:w="583" w:type="dxa"/>
            <w:vMerge w:val="restart"/>
            <w:tcBorders>
              <w:top w:val="outset" w:color="000000" w:sz="8"/>
              <w:left w:val="outset" w:color="000000" w:sz="8"/>
              <w:bottom w:val="outset" w:color="000000" w:sz="8"/>
              <w:right w:val="outset" w:color="000000" w:sz="8"/>
            </w:tcBorders>
            <w:vAlign w:val="center"/>
          </w:tcPr>
          <w:bookmarkStart w:name="1744" w:id="1049"/>
          <w:p>
            <w:pPr>
              <w:spacing w:after="0"/>
              <w:ind w:left="0"/>
              <w:jc w:val="center"/>
            </w:pPr>
            <w:r>
              <w:rPr>
                <w:rFonts w:ascii="Arial"/>
                <w:b w:val="false"/>
                <w:i w:val="false"/>
                <w:color w:val="000000"/>
                <w:sz w:val="15"/>
              </w:rPr>
              <w:t>XI</w:t>
            </w:r>
          </w:p>
          <w:bookmarkEnd w:id="1049"/>
        </w:tc>
        <w:tc>
          <w:tcPr>
            <w:tcW w:w="605" w:type="dxa"/>
            <w:vMerge w:val="restart"/>
            <w:tcBorders>
              <w:top w:val="outset" w:color="000000" w:sz="8"/>
              <w:left w:val="outset" w:color="000000" w:sz="8"/>
              <w:bottom w:val="outset" w:color="000000" w:sz="8"/>
              <w:right w:val="outset" w:color="000000" w:sz="8"/>
            </w:tcBorders>
            <w:vAlign w:val="center"/>
          </w:tcPr>
          <w:bookmarkStart w:name="1745" w:id="1050"/>
          <w:p>
            <w:pPr>
              <w:spacing w:after="0"/>
              <w:ind w:left="0"/>
              <w:jc w:val="center"/>
            </w:pPr>
            <w:r>
              <w:rPr>
                <w:rFonts w:ascii="Arial"/>
                <w:b w:val="false"/>
                <w:i w:val="false"/>
                <w:color w:val="000000"/>
                <w:sz w:val="15"/>
              </w:rPr>
              <w:t>XII</w:t>
            </w:r>
          </w:p>
          <w:bookmarkEnd w:id="10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76" w:type="dxa"/>
            <w:tcBorders>
              <w:top w:val="outset" w:color="000000" w:sz="8"/>
              <w:left w:val="outset" w:color="000000" w:sz="8"/>
              <w:bottom w:val="outset" w:color="000000" w:sz="8"/>
              <w:right w:val="outset" w:color="000000" w:sz="8"/>
            </w:tcBorders>
            <w:vAlign w:val="center"/>
          </w:tcPr>
          <w:bookmarkStart w:name="1746" w:id="1051"/>
          <w:p>
            <w:pPr>
              <w:spacing w:after="0"/>
              <w:ind w:left="0"/>
              <w:jc w:val="center"/>
            </w:pPr>
            <w:r>
              <w:rPr>
                <w:rFonts w:ascii="Arial"/>
                <w:b w:val="false"/>
                <w:i w:val="false"/>
                <w:color w:val="000000"/>
                <w:sz w:val="15"/>
              </w:rPr>
              <w:t>Довгота</w:t>
            </w:r>
          </w:p>
          <w:bookmarkEnd w:id="1051"/>
        </w:tc>
        <w:tc>
          <w:tcPr>
            <w:tcW w:w="80" w:type="dxa"/>
            <w:tcBorders>
              <w:top w:val="outset" w:color="000000" w:sz="8"/>
              <w:left w:val="outset" w:color="000000" w:sz="8"/>
              <w:bottom w:val="outset" w:color="000000" w:sz="8"/>
              <w:right w:val="outset" w:color="000000" w:sz="8"/>
            </w:tcBorders>
            <w:vAlign w:val="center"/>
          </w:tcPr>
          <w:bookmarkStart w:name="1747" w:id="1052"/>
          <w:p>
            <w:pPr>
              <w:spacing w:after="0"/>
              <w:ind w:left="0"/>
              <w:jc w:val="center"/>
            </w:pPr>
            <w:r>
              <w:rPr>
                <w:rFonts w:ascii="Arial"/>
                <w:b w:val="false"/>
                <w:i w:val="false"/>
                <w:color w:val="000000"/>
                <w:sz w:val="15"/>
              </w:rPr>
              <w:t>Широта</w:t>
            </w:r>
          </w:p>
          <w:bookmarkEnd w:id="1052"/>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748" w:id="1053"/>
          <w:p>
            <w:pPr>
              <w:spacing w:after="0"/>
              <w:ind w:left="0"/>
              <w:jc w:val="center"/>
            </w:pPr>
            <w:r>
              <w:rPr>
                <w:rFonts w:ascii="Arial"/>
                <w:b w:val="false"/>
                <w:i w:val="false"/>
                <w:color w:val="000000"/>
                <w:sz w:val="15"/>
              </w:rPr>
              <w:t>А</w:t>
            </w:r>
          </w:p>
          <w:bookmarkEnd w:id="1053"/>
        </w:tc>
        <w:tc>
          <w:tcPr>
            <w:tcW w:w="92" w:type="dxa"/>
            <w:tcBorders>
              <w:top w:val="outset" w:color="000000" w:sz="8"/>
              <w:left w:val="outset" w:color="000000" w:sz="8"/>
              <w:bottom w:val="outset" w:color="000000" w:sz="8"/>
              <w:right w:val="outset" w:color="000000" w:sz="8"/>
            </w:tcBorders>
            <w:vAlign w:val="center"/>
          </w:tcPr>
          <w:bookmarkStart w:name="1749" w:id="1054"/>
          <w:p>
            <w:pPr>
              <w:spacing w:after="0"/>
              <w:ind w:left="0"/>
              <w:jc w:val="center"/>
            </w:pPr>
            <w:r>
              <w:rPr>
                <w:rFonts w:ascii="Arial"/>
                <w:b w:val="false"/>
                <w:i w:val="false"/>
                <w:color w:val="000000"/>
                <w:sz w:val="15"/>
              </w:rPr>
              <w:t>Б</w:t>
            </w:r>
          </w:p>
          <w:bookmarkEnd w:id="1054"/>
        </w:tc>
        <w:tc>
          <w:tcPr>
            <w:tcW w:w="436" w:type="dxa"/>
            <w:tcBorders>
              <w:top w:val="outset" w:color="000000" w:sz="8"/>
              <w:left w:val="outset" w:color="000000" w:sz="8"/>
              <w:bottom w:val="outset" w:color="000000" w:sz="8"/>
              <w:right w:val="outset" w:color="000000" w:sz="8"/>
            </w:tcBorders>
            <w:vAlign w:val="center"/>
          </w:tcPr>
          <w:bookmarkStart w:name="1750" w:id="1055"/>
          <w:p>
            <w:pPr>
              <w:spacing w:after="0"/>
              <w:ind w:left="0"/>
              <w:jc w:val="center"/>
            </w:pPr>
            <w:r>
              <w:rPr>
                <w:rFonts w:ascii="Arial"/>
                <w:b w:val="false"/>
                <w:i w:val="false"/>
                <w:color w:val="000000"/>
                <w:sz w:val="15"/>
              </w:rPr>
              <w:t>В</w:t>
            </w:r>
          </w:p>
          <w:bookmarkEnd w:id="1055"/>
        </w:tc>
        <w:tc>
          <w:tcPr>
            <w:tcW w:w="444" w:type="dxa"/>
            <w:tcBorders>
              <w:top w:val="outset" w:color="000000" w:sz="8"/>
              <w:left w:val="outset" w:color="000000" w:sz="8"/>
              <w:bottom w:val="outset" w:color="000000" w:sz="8"/>
              <w:right w:val="outset" w:color="000000" w:sz="8"/>
            </w:tcBorders>
            <w:vAlign w:val="center"/>
          </w:tcPr>
          <w:bookmarkStart w:name="1751" w:id="1056"/>
          <w:p>
            <w:pPr>
              <w:spacing w:after="0"/>
              <w:ind w:left="0"/>
              <w:jc w:val="center"/>
            </w:pPr>
            <w:r>
              <w:rPr>
                <w:rFonts w:ascii="Arial"/>
                <w:b w:val="false"/>
                <w:i w:val="false"/>
                <w:color w:val="000000"/>
                <w:sz w:val="15"/>
              </w:rPr>
              <w:t>Г</w:t>
            </w:r>
          </w:p>
          <w:bookmarkEnd w:id="1056"/>
        </w:tc>
        <w:tc>
          <w:tcPr>
            <w:tcW w:w="79" w:type="dxa"/>
            <w:tcBorders>
              <w:top w:val="outset" w:color="000000" w:sz="8"/>
              <w:left w:val="outset" w:color="000000" w:sz="8"/>
              <w:bottom w:val="outset" w:color="000000" w:sz="8"/>
              <w:right w:val="outset" w:color="000000" w:sz="8"/>
            </w:tcBorders>
            <w:vAlign w:val="center"/>
          </w:tcPr>
          <w:bookmarkStart w:name="1752" w:id="1057"/>
          <w:p>
            <w:pPr>
              <w:spacing w:after="0"/>
              <w:ind w:left="0"/>
              <w:jc w:val="center"/>
            </w:pPr>
            <w:r>
              <w:rPr>
                <w:rFonts w:ascii="Arial"/>
                <w:b w:val="false"/>
                <w:i w:val="false"/>
                <w:color w:val="000000"/>
                <w:sz w:val="15"/>
              </w:rPr>
              <w:t>Д</w:t>
            </w:r>
          </w:p>
          <w:bookmarkEnd w:id="1057"/>
        </w:tc>
        <w:tc>
          <w:tcPr>
            <w:tcW w:w="422" w:type="dxa"/>
            <w:tcBorders>
              <w:top w:val="outset" w:color="000000" w:sz="8"/>
              <w:left w:val="outset" w:color="000000" w:sz="8"/>
              <w:bottom w:val="outset" w:color="000000" w:sz="8"/>
              <w:right w:val="outset" w:color="000000" w:sz="8"/>
            </w:tcBorders>
            <w:vAlign w:val="center"/>
          </w:tcPr>
          <w:bookmarkStart w:name="1753" w:id="1058"/>
          <w:p>
            <w:pPr>
              <w:spacing w:after="0"/>
              <w:ind w:left="0"/>
              <w:jc w:val="center"/>
            </w:pPr>
            <w:r>
              <w:rPr>
                <w:rFonts w:ascii="Arial"/>
                <w:b w:val="false"/>
                <w:i w:val="false"/>
                <w:color w:val="000000"/>
                <w:sz w:val="15"/>
              </w:rPr>
              <w:t>Е</w:t>
            </w:r>
          </w:p>
          <w:bookmarkEnd w:id="1058"/>
        </w:tc>
        <w:tc>
          <w:tcPr>
            <w:tcW w:w="476" w:type="dxa"/>
            <w:tcBorders>
              <w:top w:val="outset" w:color="000000" w:sz="8"/>
              <w:left w:val="outset" w:color="000000" w:sz="8"/>
              <w:bottom w:val="outset" w:color="000000" w:sz="8"/>
              <w:right w:val="outset" w:color="000000" w:sz="8"/>
            </w:tcBorders>
            <w:vAlign w:val="center"/>
          </w:tcPr>
          <w:bookmarkStart w:name="1754" w:id="1059"/>
          <w:p>
            <w:pPr>
              <w:spacing w:after="0"/>
              <w:ind w:left="0"/>
              <w:jc w:val="center"/>
            </w:pPr>
            <w:r>
              <w:rPr>
                <w:rFonts w:ascii="Arial"/>
                <w:b w:val="false"/>
                <w:i w:val="false"/>
                <w:color w:val="000000"/>
                <w:sz w:val="15"/>
              </w:rPr>
              <w:t>Д1</w:t>
            </w:r>
          </w:p>
          <w:bookmarkEnd w:id="1059"/>
        </w:tc>
        <w:tc>
          <w:tcPr>
            <w:tcW w:w="80" w:type="dxa"/>
            <w:tcBorders>
              <w:top w:val="outset" w:color="000000" w:sz="8"/>
              <w:left w:val="outset" w:color="000000" w:sz="8"/>
              <w:bottom w:val="outset" w:color="000000" w:sz="8"/>
              <w:right w:val="outset" w:color="000000" w:sz="8"/>
            </w:tcBorders>
            <w:vAlign w:val="center"/>
          </w:tcPr>
          <w:bookmarkStart w:name="1755" w:id="1060"/>
          <w:p>
            <w:pPr>
              <w:spacing w:after="0"/>
              <w:ind w:left="0"/>
              <w:jc w:val="center"/>
            </w:pPr>
            <w:r>
              <w:rPr>
                <w:rFonts w:ascii="Arial"/>
                <w:b w:val="false"/>
                <w:i w:val="false"/>
                <w:color w:val="000000"/>
                <w:sz w:val="15"/>
              </w:rPr>
              <w:t>ШІ</w:t>
            </w:r>
          </w:p>
          <w:bookmarkEnd w:id="1060"/>
        </w:tc>
        <w:tc>
          <w:tcPr>
            <w:tcW w:w="473" w:type="dxa"/>
            <w:tcBorders>
              <w:top w:val="outset" w:color="000000" w:sz="8"/>
              <w:left w:val="outset" w:color="000000" w:sz="8"/>
              <w:bottom w:val="outset" w:color="000000" w:sz="8"/>
              <w:right w:val="outset" w:color="000000" w:sz="8"/>
            </w:tcBorders>
            <w:vAlign w:val="center"/>
          </w:tcPr>
          <w:bookmarkStart w:name="1756" w:id="1061"/>
          <w:p>
            <w:pPr>
              <w:spacing w:after="0"/>
              <w:ind w:left="0"/>
              <w:jc w:val="center"/>
            </w:pPr>
            <w:r>
              <w:rPr>
                <w:rFonts w:ascii="Arial"/>
                <w:b w:val="false"/>
                <w:i w:val="false"/>
                <w:color w:val="000000"/>
                <w:sz w:val="15"/>
              </w:rPr>
              <w:t>1</w:t>
            </w:r>
          </w:p>
          <w:bookmarkEnd w:id="1061"/>
        </w:tc>
        <w:tc>
          <w:tcPr>
            <w:tcW w:w="472" w:type="dxa"/>
            <w:tcBorders>
              <w:top w:val="outset" w:color="000000" w:sz="8"/>
              <w:left w:val="outset" w:color="000000" w:sz="8"/>
              <w:bottom w:val="outset" w:color="000000" w:sz="8"/>
              <w:right w:val="outset" w:color="000000" w:sz="8"/>
            </w:tcBorders>
            <w:vAlign w:val="center"/>
          </w:tcPr>
          <w:bookmarkStart w:name="1757" w:id="1062"/>
          <w:p>
            <w:pPr>
              <w:spacing w:after="0"/>
              <w:ind w:left="0"/>
              <w:jc w:val="center"/>
            </w:pPr>
            <w:r>
              <w:rPr>
                <w:rFonts w:ascii="Arial"/>
                <w:b w:val="false"/>
                <w:i w:val="false"/>
                <w:color w:val="000000"/>
                <w:sz w:val="15"/>
              </w:rPr>
              <w:t>2</w:t>
            </w:r>
          </w:p>
          <w:bookmarkEnd w:id="1062"/>
        </w:tc>
        <w:tc>
          <w:tcPr>
            <w:tcW w:w="472" w:type="dxa"/>
            <w:tcBorders>
              <w:top w:val="outset" w:color="000000" w:sz="8"/>
              <w:left w:val="outset" w:color="000000" w:sz="8"/>
              <w:bottom w:val="outset" w:color="000000" w:sz="8"/>
              <w:right w:val="outset" w:color="000000" w:sz="8"/>
            </w:tcBorders>
            <w:vAlign w:val="center"/>
          </w:tcPr>
          <w:bookmarkStart w:name="1758" w:id="1063"/>
          <w:p>
            <w:pPr>
              <w:spacing w:after="0"/>
              <w:ind w:left="0"/>
              <w:jc w:val="center"/>
            </w:pPr>
            <w:r>
              <w:rPr>
                <w:rFonts w:ascii="Arial"/>
                <w:b w:val="false"/>
                <w:i w:val="false"/>
                <w:color w:val="000000"/>
                <w:sz w:val="15"/>
              </w:rPr>
              <w:t>3</w:t>
            </w:r>
          </w:p>
          <w:bookmarkEnd w:id="1063"/>
        </w:tc>
        <w:tc>
          <w:tcPr>
            <w:tcW w:w="527" w:type="dxa"/>
            <w:tcBorders>
              <w:top w:val="outset" w:color="000000" w:sz="8"/>
              <w:left w:val="outset" w:color="000000" w:sz="8"/>
              <w:bottom w:val="outset" w:color="000000" w:sz="8"/>
              <w:right w:val="outset" w:color="000000" w:sz="8"/>
            </w:tcBorders>
            <w:vAlign w:val="center"/>
          </w:tcPr>
          <w:bookmarkStart w:name="1759" w:id="1064"/>
          <w:p>
            <w:pPr>
              <w:spacing w:after="0"/>
              <w:ind w:left="0"/>
              <w:jc w:val="center"/>
            </w:pPr>
            <w:r>
              <w:rPr>
                <w:rFonts w:ascii="Arial"/>
                <w:b w:val="false"/>
                <w:i w:val="false"/>
                <w:color w:val="000000"/>
                <w:sz w:val="15"/>
              </w:rPr>
              <w:t>4</w:t>
            </w:r>
          </w:p>
          <w:bookmarkEnd w:id="1064"/>
        </w:tc>
        <w:tc>
          <w:tcPr>
            <w:tcW w:w="549" w:type="dxa"/>
            <w:tcBorders>
              <w:top w:val="outset" w:color="000000" w:sz="8"/>
              <w:left w:val="outset" w:color="000000" w:sz="8"/>
              <w:bottom w:val="outset" w:color="000000" w:sz="8"/>
              <w:right w:val="outset" w:color="000000" w:sz="8"/>
            </w:tcBorders>
            <w:vAlign w:val="center"/>
          </w:tcPr>
          <w:bookmarkStart w:name="1760" w:id="1065"/>
          <w:p>
            <w:pPr>
              <w:spacing w:after="0"/>
              <w:ind w:left="0"/>
              <w:jc w:val="center"/>
            </w:pPr>
            <w:r>
              <w:rPr>
                <w:rFonts w:ascii="Arial"/>
                <w:b w:val="false"/>
                <w:i w:val="false"/>
                <w:color w:val="000000"/>
                <w:sz w:val="15"/>
              </w:rPr>
              <w:t>5</w:t>
            </w:r>
          </w:p>
          <w:bookmarkEnd w:id="1065"/>
        </w:tc>
        <w:tc>
          <w:tcPr>
            <w:tcW w:w="494" w:type="dxa"/>
            <w:tcBorders>
              <w:top w:val="outset" w:color="000000" w:sz="8"/>
              <w:left w:val="outset" w:color="000000" w:sz="8"/>
              <w:bottom w:val="outset" w:color="000000" w:sz="8"/>
              <w:right w:val="outset" w:color="000000" w:sz="8"/>
            </w:tcBorders>
            <w:vAlign w:val="center"/>
          </w:tcPr>
          <w:bookmarkStart w:name="1761" w:id="1066"/>
          <w:p>
            <w:pPr>
              <w:spacing w:after="0"/>
              <w:ind w:left="0"/>
              <w:jc w:val="center"/>
            </w:pPr>
            <w:r>
              <w:rPr>
                <w:rFonts w:ascii="Arial"/>
                <w:b w:val="false"/>
                <w:i w:val="false"/>
                <w:color w:val="000000"/>
                <w:sz w:val="15"/>
              </w:rPr>
              <w:t>6</w:t>
            </w:r>
          </w:p>
          <w:bookmarkEnd w:id="1066"/>
        </w:tc>
        <w:tc>
          <w:tcPr>
            <w:tcW w:w="549" w:type="dxa"/>
            <w:tcBorders>
              <w:top w:val="outset" w:color="000000" w:sz="8"/>
              <w:left w:val="outset" w:color="000000" w:sz="8"/>
              <w:bottom w:val="outset" w:color="000000" w:sz="8"/>
              <w:right w:val="outset" w:color="000000" w:sz="8"/>
            </w:tcBorders>
            <w:vAlign w:val="center"/>
          </w:tcPr>
          <w:bookmarkStart w:name="1762" w:id="1067"/>
          <w:p>
            <w:pPr>
              <w:spacing w:after="0"/>
              <w:ind w:left="0"/>
              <w:jc w:val="center"/>
            </w:pPr>
            <w:r>
              <w:rPr>
                <w:rFonts w:ascii="Arial"/>
                <w:b w:val="false"/>
                <w:i w:val="false"/>
                <w:color w:val="000000"/>
                <w:sz w:val="15"/>
              </w:rPr>
              <w:t>7</w:t>
            </w:r>
          </w:p>
          <w:bookmarkEnd w:id="1067"/>
        </w:tc>
        <w:tc>
          <w:tcPr>
            <w:tcW w:w="605" w:type="dxa"/>
            <w:tcBorders>
              <w:top w:val="outset" w:color="000000" w:sz="8"/>
              <w:left w:val="outset" w:color="000000" w:sz="8"/>
              <w:bottom w:val="outset" w:color="000000" w:sz="8"/>
              <w:right w:val="outset" w:color="000000" w:sz="8"/>
            </w:tcBorders>
            <w:vAlign w:val="center"/>
          </w:tcPr>
          <w:bookmarkStart w:name="1763" w:id="1068"/>
          <w:p>
            <w:pPr>
              <w:spacing w:after="0"/>
              <w:ind w:left="0"/>
              <w:jc w:val="center"/>
            </w:pPr>
            <w:r>
              <w:rPr>
                <w:rFonts w:ascii="Arial"/>
                <w:b w:val="false"/>
                <w:i w:val="false"/>
                <w:color w:val="000000"/>
                <w:sz w:val="15"/>
              </w:rPr>
              <w:t>8</w:t>
            </w:r>
          </w:p>
          <w:bookmarkEnd w:id="1068"/>
        </w:tc>
        <w:tc>
          <w:tcPr>
            <w:tcW w:w="661" w:type="dxa"/>
            <w:tcBorders>
              <w:top w:val="outset" w:color="000000" w:sz="8"/>
              <w:left w:val="outset" w:color="000000" w:sz="8"/>
              <w:bottom w:val="outset" w:color="000000" w:sz="8"/>
              <w:right w:val="outset" w:color="000000" w:sz="8"/>
            </w:tcBorders>
            <w:vAlign w:val="center"/>
          </w:tcPr>
          <w:bookmarkStart w:name="1764" w:id="1069"/>
          <w:p>
            <w:pPr>
              <w:spacing w:after="0"/>
              <w:ind w:left="0"/>
              <w:jc w:val="center"/>
            </w:pPr>
            <w:r>
              <w:rPr>
                <w:rFonts w:ascii="Arial"/>
                <w:b w:val="false"/>
                <w:i w:val="false"/>
                <w:color w:val="000000"/>
                <w:sz w:val="15"/>
              </w:rPr>
              <w:t>9</w:t>
            </w:r>
          </w:p>
          <w:bookmarkEnd w:id="1069"/>
        </w:tc>
        <w:tc>
          <w:tcPr>
            <w:tcW w:w="583" w:type="dxa"/>
            <w:tcBorders>
              <w:top w:val="outset" w:color="000000" w:sz="8"/>
              <w:left w:val="outset" w:color="000000" w:sz="8"/>
              <w:bottom w:val="outset" w:color="000000" w:sz="8"/>
              <w:right w:val="outset" w:color="000000" w:sz="8"/>
            </w:tcBorders>
            <w:vAlign w:val="center"/>
          </w:tcPr>
          <w:bookmarkStart w:name="1765" w:id="1070"/>
          <w:p>
            <w:pPr>
              <w:spacing w:after="0"/>
              <w:ind w:left="0"/>
              <w:jc w:val="center"/>
            </w:pPr>
            <w:r>
              <w:rPr>
                <w:rFonts w:ascii="Arial"/>
                <w:b w:val="false"/>
                <w:i w:val="false"/>
                <w:color w:val="000000"/>
                <w:sz w:val="15"/>
              </w:rPr>
              <w:t>10</w:t>
            </w:r>
          </w:p>
          <w:bookmarkEnd w:id="1070"/>
        </w:tc>
        <w:tc>
          <w:tcPr>
            <w:tcW w:w="583" w:type="dxa"/>
            <w:tcBorders>
              <w:top w:val="outset" w:color="000000" w:sz="8"/>
              <w:left w:val="outset" w:color="000000" w:sz="8"/>
              <w:bottom w:val="outset" w:color="000000" w:sz="8"/>
              <w:right w:val="outset" w:color="000000" w:sz="8"/>
            </w:tcBorders>
            <w:vAlign w:val="center"/>
          </w:tcPr>
          <w:bookmarkStart w:name="1766" w:id="1071"/>
          <w:p>
            <w:pPr>
              <w:spacing w:after="0"/>
              <w:ind w:left="0"/>
              <w:jc w:val="center"/>
            </w:pPr>
            <w:r>
              <w:rPr>
                <w:rFonts w:ascii="Arial"/>
                <w:b w:val="false"/>
                <w:i w:val="false"/>
                <w:color w:val="000000"/>
                <w:sz w:val="15"/>
              </w:rPr>
              <w:t>11</w:t>
            </w:r>
          </w:p>
          <w:bookmarkEnd w:id="1071"/>
        </w:tc>
        <w:tc>
          <w:tcPr>
            <w:tcW w:w="583" w:type="dxa"/>
            <w:tcBorders>
              <w:top w:val="outset" w:color="000000" w:sz="8"/>
              <w:left w:val="outset" w:color="000000" w:sz="8"/>
              <w:bottom w:val="outset" w:color="000000" w:sz="8"/>
              <w:right w:val="outset" w:color="000000" w:sz="8"/>
            </w:tcBorders>
            <w:vAlign w:val="center"/>
          </w:tcPr>
          <w:bookmarkStart w:name="1767" w:id="1072"/>
          <w:p>
            <w:pPr>
              <w:spacing w:after="0"/>
              <w:ind w:left="0"/>
              <w:jc w:val="center"/>
            </w:pPr>
            <w:r>
              <w:rPr>
                <w:rFonts w:ascii="Arial"/>
                <w:b w:val="false"/>
                <w:i w:val="false"/>
                <w:color w:val="000000"/>
                <w:sz w:val="15"/>
              </w:rPr>
              <w:t>12</w:t>
            </w:r>
          </w:p>
          <w:bookmarkEnd w:id="1072"/>
        </w:tc>
        <w:tc>
          <w:tcPr>
            <w:tcW w:w="605" w:type="dxa"/>
            <w:tcBorders>
              <w:top w:val="outset" w:color="000000" w:sz="8"/>
              <w:left w:val="outset" w:color="000000" w:sz="8"/>
              <w:bottom w:val="outset" w:color="000000" w:sz="8"/>
              <w:right w:val="outset" w:color="000000" w:sz="8"/>
            </w:tcBorders>
            <w:vAlign w:val="center"/>
          </w:tcPr>
          <w:bookmarkStart w:name="1768" w:id="1073"/>
          <w:p>
            <w:pPr>
              <w:spacing w:after="0"/>
              <w:ind w:left="0"/>
              <w:jc w:val="center"/>
            </w:pPr>
            <w:r>
              <w:rPr>
                <w:rFonts w:ascii="Arial"/>
                <w:b w:val="false"/>
                <w:i w:val="false"/>
                <w:color w:val="000000"/>
                <w:sz w:val="15"/>
              </w:rPr>
              <w:t>13</w:t>
            </w:r>
          </w:p>
          <w:bookmarkEnd w:id="1073"/>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769" w:id="1074"/>
          <w:p>
            <w:pPr>
              <w:spacing w:after="0"/>
              <w:ind w:left="0"/>
              <w:jc w:val="center"/>
            </w:pPr>
            <w:r>
              <w:rPr>
                <w:rFonts w:ascii="Arial"/>
                <w:b w:val="false"/>
                <w:i w:val="false"/>
                <w:color w:val="000000"/>
                <w:sz w:val="15"/>
              </w:rPr>
              <w:t>1</w:t>
            </w:r>
          </w:p>
          <w:bookmarkEnd w:id="1074"/>
        </w:tc>
        <w:tc>
          <w:tcPr>
            <w:tcW w:w="92" w:type="dxa"/>
            <w:tcBorders>
              <w:top w:val="outset" w:color="000000" w:sz="8"/>
              <w:left w:val="outset" w:color="000000" w:sz="8"/>
              <w:bottom w:val="outset" w:color="000000" w:sz="8"/>
              <w:right w:val="outset" w:color="000000" w:sz="8"/>
            </w:tcBorders>
            <w:vAlign w:val="center"/>
          </w:tcPr>
          <w:bookmarkStart w:name="1770" w:id="1075"/>
          <w:p>
            <w:pPr>
              <w:spacing w:after="0"/>
              <w:ind w:left="0"/>
              <w:jc w:val="center"/>
            </w:pPr>
            <w:r>
              <w:rPr>
                <w:rFonts w:ascii="Arial"/>
                <w:b w:val="false"/>
                <w:i w:val="false"/>
                <w:color w:val="000000"/>
                <w:sz w:val="15"/>
              </w:rPr>
              <w:t xml:space="preserve"> </w:t>
            </w:r>
          </w:p>
          <w:bookmarkEnd w:id="1075"/>
        </w:tc>
        <w:tc>
          <w:tcPr>
            <w:tcW w:w="436" w:type="dxa"/>
            <w:tcBorders>
              <w:top w:val="outset" w:color="000000" w:sz="8"/>
              <w:left w:val="outset" w:color="000000" w:sz="8"/>
              <w:bottom w:val="outset" w:color="000000" w:sz="8"/>
              <w:right w:val="outset" w:color="000000" w:sz="8"/>
            </w:tcBorders>
            <w:vAlign w:val="center"/>
          </w:tcPr>
          <w:bookmarkStart w:name="1771" w:id="1076"/>
          <w:p>
            <w:pPr>
              <w:spacing w:after="0"/>
              <w:ind w:left="0"/>
              <w:jc w:val="center"/>
            </w:pPr>
            <w:r>
              <w:rPr>
                <w:rFonts w:ascii="Arial"/>
                <w:b w:val="false"/>
                <w:i w:val="false"/>
                <w:color w:val="000000"/>
                <w:sz w:val="15"/>
              </w:rPr>
              <w:t>/</w:t>
            </w:r>
          </w:p>
          <w:bookmarkEnd w:id="1076"/>
        </w:tc>
        <w:tc>
          <w:tcPr>
            <w:tcW w:w="444" w:type="dxa"/>
            <w:tcBorders>
              <w:top w:val="outset" w:color="000000" w:sz="8"/>
              <w:left w:val="outset" w:color="000000" w:sz="8"/>
              <w:bottom w:val="outset" w:color="000000" w:sz="8"/>
              <w:right w:val="outset" w:color="000000" w:sz="8"/>
            </w:tcBorders>
            <w:vAlign w:val="center"/>
          </w:tcPr>
          <w:bookmarkStart w:name="1772" w:id="1077"/>
          <w:p>
            <w:pPr>
              <w:spacing w:after="0"/>
              <w:ind w:left="0"/>
              <w:jc w:val="center"/>
            </w:pPr>
            <w:r>
              <w:rPr>
                <w:rFonts w:ascii="Arial"/>
                <w:b w:val="false"/>
                <w:i w:val="false"/>
                <w:color w:val="000000"/>
                <w:sz w:val="15"/>
              </w:rPr>
              <w:t xml:space="preserve"> </w:t>
            </w:r>
          </w:p>
          <w:bookmarkEnd w:id="1077"/>
        </w:tc>
        <w:tc>
          <w:tcPr>
            <w:tcW w:w="79" w:type="dxa"/>
            <w:tcBorders>
              <w:top w:val="outset" w:color="000000" w:sz="8"/>
              <w:left w:val="outset" w:color="000000" w:sz="8"/>
              <w:bottom w:val="outset" w:color="000000" w:sz="8"/>
              <w:right w:val="outset" w:color="000000" w:sz="8"/>
            </w:tcBorders>
            <w:vAlign w:val="center"/>
          </w:tcPr>
          <w:bookmarkStart w:name="1773" w:id="1078"/>
          <w:p>
            <w:pPr>
              <w:spacing w:after="0"/>
              <w:ind w:left="0"/>
              <w:jc w:val="center"/>
            </w:pPr>
            <w:r>
              <w:rPr>
                <w:rFonts w:ascii="Arial"/>
                <w:b w:val="false"/>
                <w:i w:val="false"/>
                <w:color w:val="000000"/>
                <w:sz w:val="15"/>
              </w:rPr>
              <w:t xml:space="preserve"> </w:t>
            </w:r>
          </w:p>
          <w:bookmarkEnd w:id="1078"/>
        </w:tc>
        <w:tc>
          <w:tcPr>
            <w:tcW w:w="422" w:type="dxa"/>
            <w:tcBorders>
              <w:top w:val="outset" w:color="000000" w:sz="8"/>
              <w:left w:val="outset" w:color="000000" w:sz="8"/>
              <w:bottom w:val="outset" w:color="000000" w:sz="8"/>
              <w:right w:val="outset" w:color="000000" w:sz="8"/>
            </w:tcBorders>
            <w:vAlign w:val="center"/>
          </w:tcPr>
          <w:bookmarkStart w:name="1774" w:id="1079"/>
          <w:p>
            <w:pPr>
              <w:spacing w:after="0"/>
              <w:ind w:left="0"/>
              <w:jc w:val="center"/>
            </w:pPr>
            <w:r>
              <w:rPr>
                <w:rFonts w:ascii="Arial"/>
                <w:b w:val="false"/>
                <w:i w:val="false"/>
                <w:color w:val="000000"/>
                <w:sz w:val="15"/>
              </w:rPr>
              <w:t xml:space="preserve"> </w:t>
            </w:r>
          </w:p>
          <w:bookmarkEnd w:id="1079"/>
        </w:tc>
        <w:tc>
          <w:tcPr>
            <w:tcW w:w="476" w:type="dxa"/>
            <w:tcBorders>
              <w:top w:val="outset" w:color="000000" w:sz="8"/>
              <w:left w:val="outset" w:color="000000" w:sz="8"/>
              <w:bottom w:val="outset" w:color="000000" w:sz="8"/>
              <w:right w:val="outset" w:color="000000" w:sz="8"/>
            </w:tcBorders>
            <w:vAlign w:val="center"/>
          </w:tcPr>
          <w:bookmarkStart w:name="1775" w:id="1080"/>
          <w:p>
            <w:pPr>
              <w:spacing w:after="0"/>
              <w:ind w:left="0"/>
              <w:jc w:val="center"/>
            </w:pPr>
            <w:r>
              <w:rPr>
                <w:rFonts w:ascii="Arial"/>
                <w:b w:val="false"/>
                <w:i w:val="false"/>
                <w:color w:val="000000"/>
                <w:sz w:val="15"/>
              </w:rPr>
              <w:t xml:space="preserve"> </w:t>
            </w:r>
          </w:p>
          <w:bookmarkEnd w:id="1080"/>
        </w:tc>
        <w:tc>
          <w:tcPr>
            <w:tcW w:w="80" w:type="dxa"/>
            <w:tcBorders>
              <w:top w:val="outset" w:color="000000" w:sz="8"/>
              <w:left w:val="outset" w:color="000000" w:sz="8"/>
              <w:bottom w:val="outset" w:color="000000" w:sz="8"/>
              <w:right w:val="outset" w:color="000000" w:sz="8"/>
            </w:tcBorders>
            <w:vAlign w:val="center"/>
          </w:tcPr>
          <w:bookmarkStart w:name="1776" w:id="1081"/>
          <w:p>
            <w:pPr>
              <w:spacing w:after="0"/>
              <w:ind w:left="0"/>
              <w:jc w:val="center"/>
            </w:pPr>
            <w:r>
              <w:rPr>
                <w:rFonts w:ascii="Arial"/>
                <w:b w:val="false"/>
                <w:i w:val="false"/>
                <w:color w:val="000000"/>
                <w:sz w:val="15"/>
              </w:rPr>
              <w:t xml:space="preserve"> </w:t>
            </w:r>
          </w:p>
          <w:bookmarkEnd w:id="1081"/>
        </w:tc>
        <w:tc>
          <w:tcPr>
            <w:tcW w:w="473" w:type="dxa"/>
            <w:tcBorders>
              <w:top w:val="outset" w:color="000000" w:sz="8"/>
              <w:left w:val="outset" w:color="000000" w:sz="8"/>
              <w:bottom w:val="outset" w:color="000000" w:sz="8"/>
              <w:right w:val="outset" w:color="000000" w:sz="8"/>
            </w:tcBorders>
            <w:vAlign w:val="center"/>
          </w:tcPr>
          <w:bookmarkStart w:name="1777" w:id="1082"/>
          <w:p>
            <w:pPr>
              <w:spacing w:after="0"/>
              <w:ind w:left="0"/>
              <w:jc w:val="center"/>
            </w:pPr>
            <w:r>
              <w:rPr>
                <w:rFonts w:ascii="Arial"/>
                <w:b w:val="false"/>
                <w:i w:val="false"/>
                <w:color w:val="000000"/>
                <w:sz w:val="15"/>
              </w:rPr>
              <w:t xml:space="preserve"> </w:t>
            </w:r>
          </w:p>
          <w:bookmarkEnd w:id="1082"/>
        </w:tc>
        <w:tc>
          <w:tcPr>
            <w:tcW w:w="472" w:type="dxa"/>
            <w:tcBorders>
              <w:top w:val="outset" w:color="000000" w:sz="8"/>
              <w:left w:val="outset" w:color="000000" w:sz="8"/>
              <w:bottom w:val="outset" w:color="000000" w:sz="8"/>
              <w:right w:val="outset" w:color="000000" w:sz="8"/>
            </w:tcBorders>
            <w:vAlign w:val="center"/>
          </w:tcPr>
          <w:bookmarkStart w:name="1778" w:id="1083"/>
          <w:p>
            <w:pPr>
              <w:spacing w:after="0"/>
              <w:ind w:left="0"/>
              <w:jc w:val="center"/>
            </w:pPr>
            <w:r>
              <w:rPr>
                <w:rFonts w:ascii="Arial"/>
                <w:b w:val="false"/>
                <w:i w:val="false"/>
                <w:color w:val="000000"/>
                <w:sz w:val="15"/>
              </w:rPr>
              <w:t xml:space="preserve"> </w:t>
            </w:r>
          </w:p>
          <w:bookmarkEnd w:id="1083"/>
        </w:tc>
        <w:tc>
          <w:tcPr>
            <w:tcW w:w="472" w:type="dxa"/>
            <w:tcBorders>
              <w:top w:val="outset" w:color="000000" w:sz="8"/>
              <w:left w:val="outset" w:color="000000" w:sz="8"/>
              <w:bottom w:val="outset" w:color="000000" w:sz="8"/>
              <w:right w:val="outset" w:color="000000" w:sz="8"/>
            </w:tcBorders>
            <w:vAlign w:val="center"/>
          </w:tcPr>
          <w:bookmarkStart w:name="1779" w:id="1084"/>
          <w:p>
            <w:pPr>
              <w:spacing w:after="0"/>
              <w:ind w:left="0"/>
              <w:jc w:val="center"/>
            </w:pPr>
            <w:r>
              <w:rPr>
                <w:rFonts w:ascii="Arial"/>
                <w:b w:val="false"/>
                <w:i w:val="false"/>
                <w:color w:val="000000"/>
                <w:sz w:val="15"/>
              </w:rPr>
              <w:t xml:space="preserve"> </w:t>
            </w:r>
          </w:p>
          <w:bookmarkEnd w:id="1084"/>
        </w:tc>
        <w:tc>
          <w:tcPr>
            <w:tcW w:w="527" w:type="dxa"/>
            <w:tcBorders>
              <w:top w:val="outset" w:color="000000" w:sz="8"/>
              <w:left w:val="outset" w:color="000000" w:sz="8"/>
              <w:bottom w:val="outset" w:color="000000" w:sz="8"/>
              <w:right w:val="outset" w:color="000000" w:sz="8"/>
            </w:tcBorders>
            <w:vAlign w:val="center"/>
          </w:tcPr>
          <w:bookmarkStart w:name="1780" w:id="1085"/>
          <w:p>
            <w:pPr>
              <w:spacing w:after="0"/>
              <w:ind w:left="0"/>
              <w:jc w:val="center"/>
            </w:pPr>
            <w:r>
              <w:rPr>
                <w:rFonts w:ascii="Arial"/>
                <w:b w:val="false"/>
                <w:i w:val="false"/>
                <w:color w:val="000000"/>
                <w:sz w:val="15"/>
              </w:rPr>
              <w:t xml:space="preserve"> </w:t>
            </w:r>
          </w:p>
          <w:bookmarkEnd w:id="1085"/>
        </w:tc>
        <w:tc>
          <w:tcPr>
            <w:tcW w:w="549" w:type="dxa"/>
            <w:tcBorders>
              <w:top w:val="outset" w:color="000000" w:sz="8"/>
              <w:left w:val="outset" w:color="000000" w:sz="8"/>
              <w:bottom w:val="outset" w:color="000000" w:sz="8"/>
              <w:right w:val="outset" w:color="000000" w:sz="8"/>
            </w:tcBorders>
            <w:vAlign w:val="center"/>
          </w:tcPr>
          <w:bookmarkStart w:name="1781" w:id="1086"/>
          <w:p>
            <w:pPr>
              <w:spacing w:after="0"/>
              <w:ind w:left="0"/>
              <w:jc w:val="center"/>
            </w:pPr>
            <w:r>
              <w:rPr>
                <w:rFonts w:ascii="Arial"/>
                <w:b w:val="false"/>
                <w:i w:val="false"/>
                <w:color w:val="000000"/>
                <w:sz w:val="15"/>
              </w:rPr>
              <w:t xml:space="preserve"> </w:t>
            </w:r>
          </w:p>
          <w:bookmarkEnd w:id="1086"/>
        </w:tc>
        <w:tc>
          <w:tcPr>
            <w:tcW w:w="494" w:type="dxa"/>
            <w:tcBorders>
              <w:top w:val="outset" w:color="000000" w:sz="8"/>
              <w:left w:val="outset" w:color="000000" w:sz="8"/>
              <w:bottom w:val="outset" w:color="000000" w:sz="8"/>
              <w:right w:val="outset" w:color="000000" w:sz="8"/>
            </w:tcBorders>
            <w:vAlign w:val="center"/>
          </w:tcPr>
          <w:bookmarkStart w:name="1782" w:id="1087"/>
          <w:p>
            <w:pPr>
              <w:spacing w:after="0"/>
              <w:ind w:left="0"/>
              <w:jc w:val="center"/>
            </w:pPr>
            <w:r>
              <w:rPr>
                <w:rFonts w:ascii="Arial"/>
                <w:b w:val="false"/>
                <w:i w:val="false"/>
                <w:color w:val="000000"/>
                <w:sz w:val="15"/>
              </w:rPr>
              <w:t xml:space="preserve"> </w:t>
            </w:r>
          </w:p>
          <w:bookmarkEnd w:id="1087"/>
        </w:tc>
        <w:tc>
          <w:tcPr>
            <w:tcW w:w="549" w:type="dxa"/>
            <w:tcBorders>
              <w:top w:val="outset" w:color="000000" w:sz="8"/>
              <w:left w:val="outset" w:color="000000" w:sz="8"/>
              <w:bottom w:val="outset" w:color="000000" w:sz="8"/>
              <w:right w:val="outset" w:color="000000" w:sz="8"/>
            </w:tcBorders>
            <w:vAlign w:val="center"/>
          </w:tcPr>
          <w:bookmarkStart w:name="1783" w:id="1088"/>
          <w:p>
            <w:pPr>
              <w:spacing w:after="0"/>
              <w:ind w:left="0"/>
              <w:jc w:val="center"/>
            </w:pPr>
            <w:r>
              <w:rPr>
                <w:rFonts w:ascii="Arial"/>
                <w:b w:val="false"/>
                <w:i w:val="false"/>
                <w:color w:val="000000"/>
                <w:sz w:val="15"/>
              </w:rPr>
              <w:t xml:space="preserve"> </w:t>
            </w:r>
          </w:p>
          <w:bookmarkEnd w:id="1088"/>
        </w:tc>
        <w:tc>
          <w:tcPr>
            <w:tcW w:w="605" w:type="dxa"/>
            <w:tcBorders>
              <w:top w:val="outset" w:color="000000" w:sz="8"/>
              <w:left w:val="outset" w:color="000000" w:sz="8"/>
              <w:bottom w:val="outset" w:color="000000" w:sz="8"/>
              <w:right w:val="outset" w:color="000000" w:sz="8"/>
            </w:tcBorders>
            <w:vAlign w:val="center"/>
          </w:tcPr>
          <w:bookmarkStart w:name="1784" w:id="1089"/>
          <w:p>
            <w:pPr>
              <w:spacing w:after="0"/>
              <w:ind w:left="0"/>
              <w:jc w:val="center"/>
            </w:pPr>
            <w:r>
              <w:rPr>
                <w:rFonts w:ascii="Arial"/>
                <w:b w:val="false"/>
                <w:i w:val="false"/>
                <w:color w:val="000000"/>
                <w:sz w:val="15"/>
              </w:rPr>
              <w:t xml:space="preserve"> </w:t>
            </w:r>
          </w:p>
          <w:bookmarkEnd w:id="1089"/>
        </w:tc>
        <w:tc>
          <w:tcPr>
            <w:tcW w:w="661" w:type="dxa"/>
            <w:tcBorders>
              <w:top w:val="outset" w:color="000000" w:sz="8"/>
              <w:left w:val="outset" w:color="000000" w:sz="8"/>
              <w:bottom w:val="outset" w:color="000000" w:sz="8"/>
              <w:right w:val="outset" w:color="000000" w:sz="8"/>
            </w:tcBorders>
            <w:vAlign w:val="center"/>
          </w:tcPr>
          <w:bookmarkStart w:name="1785" w:id="1090"/>
          <w:p>
            <w:pPr>
              <w:spacing w:after="0"/>
              <w:ind w:left="0"/>
              <w:jc w:val="center"/>
            </w:pPr>
            <w:r>
              <w:rPr>
                <w:rFonts w:ascii="Arial"/>
                <w:b w:val="false"/>
                <w:i w:val="false"/>
                <w:color w:val="000000"/>
                <w:sz w:val="15"/>
              </w:rPr>
              <w:t xml:space="preserve"> </w:t>
            </w:r>
          </w:p>
          <w:bookmarkEnd w:id="1090"/>
        </w:tc>
        <w:tc>
          <w:tcPr>
            <w:tcW w:w="583" w:type="dxa"/>
            <w:tcBorders>
              <w:top w:val="outset" w:color="000000" w:sz="8"/>
              <w:left w:val="outset" w:color="000000" w:sz="8"/>
              <w:bottom w:val="outset" w:color="000000" w:sz="8"/>
              <w:right w:val="outset" w:color="000000" w:sz="8"/>
            </w:tcBorders>
            <w:vAlign w:val="center"/>
          </w:tcPr>
          <w:bookmarkStart w:name="1786" w:id="1091"/>
          <w:p>
            <w:pPr>
              <w:spacing w:after="0"/>
              <w:ind w:left="0"/>
              <w:jc w:val="center"/>
            </w:pPr>
            <w:r>
              <w:rPr>
                <w:rFonts w:ascii="Arial"/>
                <w:b w:val="false"/>
                <w:i w:val="false"/>
                <w:color w:val="000000"/>
                <w:sz w:val="15"/>
              </w:rPr>
              <w:t xml:space="preserve"> </w:t>
            </w:r>
          </w:p>
          <w:bookmarkEnd w:id="1091"/>
        </w:tc>
        <w:tc>
          <w:tcPr>
            <w:tcW w:w="583" w:type="dxa"/>
            <w:tcBorders>
              <w:top w:val="outset" w:color="000000" w:sz="8"/>
              <w:left w:val="outset" w:color="000000" w:sz="8"/>
              <w:bottom w:val="outset" w:color="000000" w:sz="8"/>
              <w:right w:val="outset" w:color="000000" w:sz="8"/>
            </w:tcBorders>
            <w:vAlign w:val="center"/>
          </w:tcPr>
          <w:bookmarkStart w:name="1787" w:id="1092"/>
          <w:p>
            <w:pPr>
              <w:spacing w:after="0"/>
              <w:ind w:left="0"/>
              <w:jc w:val="center"/>
            </w:pPr>
            <w:r>
              <w:rPr>
                <w:rFonts w:ascii="Arial"/>
                <w:b w:val="false"/>
                <w:i w:val="false"/>
                <w:color w:val="000000"/>
                <w:sz w:val="15"/>
              </w:rPr>
              <w:t xml:space="preserve"> </w:t>
            </w:r>
          </w:p>
          <w:bookmarkEnd w:id="1092"/>
        </w:tc>
        <w:tc>
          <w:tcPr>
            <w:tcW w:w="583" w:type="dxa"/>
            <w:tcBorders>
              <w:top w:val="outset" w:color="000000" w:sz="8"/>
              <w:left w:val="outset" w:color="000000" w:sz="8"/>
              <w:bottom w:val="outset" w:color="000000" w:sz="8"/>
              <w:right w:val="outset" w:color="000000" w:sz="8"/>
            </w:tcBorders>
            <w:vAlign w:val="center"/>
          </w:tcPr>
          <w:bookmarkStart w:name="1788" w:id="1093"/>
          <w:p>
            <w:pPr>
              <w:spacing w:after="0"/>
              <w:ind w:left="0"/>
              <w:jc w:val="center"/>
            </w:pPr>
            <w:r>
              <w:rPr>
                <w:rFonts w:ascii="Arial"/>
                <w:b w:val="false"/>
                <w:i w:val="false"/>
                <w:color w:val="000000"/>
                <w:sz w:val="15"/>
              </w:rPr>
              <w:t xml:space="preserve"> </w:t>
            </w:r>
          </w:p>
          <w:bookmarkEnd w:id="1093"/>
        </w:tc>
        <w:tc>
          <w:tcPr>
            <w:tcW w:w="605" w:type="dxa"/>
            <w:tcBorders>
              <w:top w:val="outset" w:color="000000" w:sz="8"/>
              <w:left w:val="outset" w:color="000000" w:sz="8"/>
              <w:bottom w:val="outset" w:color="000000" w:sz="8"/>
              <w:right w:val="outset" w:color="000000" w:sz="8"/>
            </w:tcBorders>
            <w:vAlign w:val="center"/>
          </w:tcPr>
          <w:bookmarkStart w:name="1789" w:id="1094"/>
          <w:p>
            <w:pPr>
              <w:spacing w:after="0"/>
              <w:ind w:left="0"/>
              <w:jc w:val="center"/>
            </w:pPr>
            <w:r>
              <w:rPr>
                <w:rFonts w:ascii="Arial"/>
                <w:b w:val="false"/>
                <w:i w:val="false"/>
                <w:color w:val="000000"/>
                <w:sz w:val="15"/>
              </w:rPr>
              <w:t xml:space="preserve"> </w:t>
            </w:r>
          </w:p>
          <w:bookmarkEnd w:id="1094"/>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790" w:id="1095"/>
          <w:p>
            <w:pPr>
              <w:spacing w:after="0"/>
              <w:ind w:left="0"/>
              <w:jc w:val="center"/>
            </w:pPr>
            <w:r>
              <w:rPr>
                <w:rFonts w:ascii="Arial"/>
                <w:b w:val="false"/>
                <w:i w:val="false"/>
                <w:color w:val="000000"/>
                <w:sz w:val="15"/>
              </w:rPr>
              <w:t>2</w:t>
            </w:r>
          </w:p>
          <w:bookmarkEnd w:id="1095"/>
        </w:tc>
        <w:tc>
          <w:tcPr>
            <w:tcW w:w="92" w:type="dxa"/>
            <w:tcBorders>
              <w:top w:val="outset" w:color="000000" w:sz="8"/>
              <w:left w:val="outset" w:color="000000" w:sz="8"/>
              <w:bottom w:val="outset" w:color="000000" w:sz="8"/>
              <w:right w:val="outset" w:color="000000" w:sz="8"/>
            </w:tcBorders>
            <w:vAlign w:val="center"/>
          </w:tcPr>
          <w:bookmarkStart w:name="1791" w:id="1096"/>
          <w:p>
            <w:pPr>
              <w:spacing w:after="0"/>
              <w:ind w:left="0"/>
              <w:jc w:val="center"/>
            </w:pPr>
            <w:r>
              <w:rPr>
                <w:rFonts w:ascii="Arial"/>
                <w:b w:val="false"/>
                <w:i w:val="false"/>
                <w:color w:val="000000"/>
                <w:sz w:val="15"/>
              </w:rPr>
              <w:t xml:space="preserve"> </w:t>
            </w:r>
          </w:p>
          <w:bookmarkEnd w:id="1096"/>
        </w:tc>
        <w:tc>
          <w:tcPr>
            <w:tcW w:w="436" w:type="dxa"/>
            <w:tcBorders>
              <w:top w:val="outset" w:color="000000" w:sz="8"/>
              <w:left w:val="outset" w:color="000000" w:sz="8"/>
              <w:bottom w:val="outset" w:color="000000" w:sz="8"/>
              <w:right w:val="outset" w:color="000000" w:sz="8"/>
            </w:tcBorders>
            <w:vAlign w:val="center"/>
          </w:tcPr>
          <w:bookmarkStart w:name="1792" w:id="1097"/>
          <w:p>
            <w:pPr>
              <w:spacing w:after="0"/>
              <w:ind w:left="0"/>
              <w:jc w:val="center"/>
            </w:pPr>
            <w:r>
              <w:rPr>
                <w:rFonts w:ascii="Arial"/>
                <w:b w:val="false"/>
                <w:i w:val="false"/>
                <w:color w:val="000000"/>
                <w:sz w:val="15"/>
              </w:rPr>
              <w:t>/</w:t>
            </w:r>
          </w:p>
          <w:bookmarkEnd w:id="1097"/>
        </w:tc>
        <w:tc>
          <w:tcPr>
            <w:tcW w:w="444" w:type="dxa"/>
            <w:tcBorders>
              <w:top w:val="outset" w:color="000000" w:sz="8"/>
              <w:left w:val="outset" w:color="000000" w:sz="8"/>
              <w:bottom w:val="outset" w:color="000000" w:sz="8"/>
              <w:right w:val="outset" w:color="000000" w:sz="8"/>
            </w:tcBorders>
            <w:vAlign w:val="center"/>
          </w:tcPr>
          <w:bookmarkStart w:name="1793" w:id="1098"/>
          <w:p>
            <w:pPr>
              <w:spacing w:after="0"/>
              <w:ind w:left="0"/>
              <w:jc w:val="center"/>
            </w:pPr>
            <w:r>
              <w:rPr>
                <w:rFonts w:ascii="Arial"/>
                <w:b w:val="false"/>
                <w:i w:val="false"/>
                <w:color w:val="000000"/>
                <w:sz w:val="15"/>
              </w:rPr>
              <w:t xml:space="preserve"> </w:t>
            </w:r>
          </w:p>
          <w:bookmarkEnd w:id="1098"/>
        </w:tc>
        <w:tc>
          <w:tcPr>
            <w:tcW w:w="79" w:type="dxa"/>
            <w:tcBorders>
              <w:top w:val="outset" w:color="000000" w:sz="8"/>
              <w:left w:val="outset" w:color="000000" w:sz="8"/>
              <w:bottom w:val="outset" w:color="000000" w:sz="8"/>
              <w:right w:val="outset" w:color="000000" w:sz="8"/>
            </w:tcBorders>
            <w:vAlign w:val="center"/>
          </w:tcPr>
          <w:bookmarkStart w:name="1794" w:id="1099"/>
          <w:p>
            <w:pPr>
              <w:spacing w:after="0"/>
              <w:ind w:left="0"/>
              <w:jc w:val="center"/>
            </w:pPr>
            <w:r>
              <w:rPr>
                <w:rFonts w:ascii="Arial"/>
                <w:b w:val="false"/>
                <w:i w:val="false"/>
                <w:color w:val="000000"/>
                <w:sz w:val="15"/>
              </w:rPr>
              <w:t xml:space="preserve"> </w:t>
            </w:r>
          </w:p>
          <w:bookmarkEnd w:id="1099"/>
        </w:tc>
        <w:tc>
          <w:tcPr>
            <w:tcW w:w="422" w:type="dxa"/>
            <w:tcBorders>
              <w:top w:val="outset" w:color="000000" w:sz="8"/>
              <w:left w:val="outset" w:color="000000" w:sz="8"/>
              <w:bottom w:val="outset" w:color="000000" w:sz="8"/>
              <w:right w:val="outset" w:color="000000" w:sz="8"/>
            </w:tcBorders>
            <w:vAlign w:val="center"/>
          </w:tcPr>
          <w:bookmarkStart w:name="1795" w:id="1100"/>
          <w:p>
            <w:pPr>
              <w:spacing w:after="0"/>
              <w:ind w:left="0"/>
              <w:jc w:val="center"/>
            </w:pPr>
            <w:r>
              <w:rPr>
                <w:rFonts w:ascii="Arial"/>
                <w:b w:val="false"/>
                <w:i w:val="false"/>
                <w:color w:val="000000"/>
                <w:sz w:val="15"/>
              </w:rPr>
              <w:t xml:space="preserve"> </w:t>
            </w:r>
          </w:p>
          <w:bookmarkEnd w:id="1100"/>
        </w:tc>
        <w:tc>
          <w:tcPr>
            <w:tcW w:w="476" w:type="dxa"/>
            <w:tcBorders>
              <w:top w:val="outset" w:color="000000" w:sz="8"/>
              <w:left w:val="outset" w:color="000000" w:sz="8"/>
              <w:bottom w:val="outset" w:color="000000" w:sz="8"/>
              <w:right w:val="outset" w:color="000000" w:sz="8"/>
            </w:tcBorders>
            <w:vAlign w:val="center"/>
          </w:tcPr>
          <w:bookmarkStart w:name="1796" w:id="1101"/>
          <w:p>
            <w:pPr>
              <w:spacing w:after="0"/>
              <w:ind w:left="0"/>
              <w:jc w:val="center"/>
            </w:pPr>
            <w:r>
              <w:rPr>
                <w:rFonts w:ascii="Arial"/>
                <w:b w:val="false"/>
                <w:i w:val="false"/>
                <w:color w:val="000000"/>
                <w:sz w:val="15"/>
              </w:rPr>
              <w:t xml:space="preserve"> </w:t>
            </w:r>
          </w:p>
          <w:bookmarkEnd w:id="1101"/>
        </w:tc>
        <w:tc>
          <w:tcPr>
            <w:tcW w:w="80" w:type="dxa"/>
            <w:tcBorders>
              <w:top w:val="outset" w:color="000000" w:sz="8"/>
              <w:left w:val="outset" w:color="000000" w:sz="8"/>
              <w:bottom w:val="outset" w:color="000000" w:sz="8"/>
              <w:right w:val="outset" w:color="000000" w:sz="8"/>
            </w:tcBorders>
            <w:vAlign w:val="center"/>
          </w:tcPr>
          <w:bookmarkStart w:name="1797" w:id="1102"/>
          <w:p>
            <w:pPr>
              <w:spacing w:after="0"/>
              <w:ind w:left="0"/>
              <w:jc w:val="center"/>
            </w:pPr>
            <w:r>
              <w:rPr>
                <w:rFonts w:ascii="Arial"/>
                <w:b w:val="false"/>
                <w:i w:val="false"/>
                <w:color w:val="000000"/>
                <w:sz w:val="15"/>
              </w:rPr>
              <w:t xml:space="preserve"> </w:t>
            </w:r>
          </w:p>
          <w:bookmarkEnd w:id="1102"/>
        </w:tc>
        <w:tc>
          <w:tcPr>
            <w:tcW w:w="473" w:type="dxa"/>
            <w:tcBorders>
              <w:top w:val="outset" w:color="000000" w:sz="8"/>
              <w:left w:val="outset" w:color="000000" w:sz="8"/>
              <w:bottom w:val="outset" w:color="000000" w:sz="8"/>
              <w:right w:val="outset" w:color="000000" w:sz="8"/>
            </w:tcBorders>
            <w:vAlign w:val="center"/>
          </w:tcPr>
          <w:bookmarkStart w:name="1798" w:id="1103"/>
          <w:p>
            <w:pPr>
              <w:spacing w:after="0"/>
              <w:ind w:left="0"/>
              <w:jc w:val="center"/>
            </w:pPr>
            <w:r>
              <w:rPr>
                <w:rFonts w:ascii="Arial"/>
                <w:b w:val="false"/>
                <w:i w:val="false"/>
                <w:color w:val="000000"/>
                <w:sz w:val="15"/>
              </w:rPr>
              <w:t xml:space="preserve"> </w:t>
            </w:r>
          </w:p>
          <w:bookmarkEnd w:id="1103"/>
        </w:tc>
        <w:tc>
          <w:tcPr>
            <w:tcW w:w="472" w:type="dxa"/>
            <w:tcBorders>
              <w:top w:val="outset" w:color="000000" w:sz="8"/>
              <w:left w:val="outset" w:color="000000" w:sz="8"/>
              <w:bottom w:val="outset" w:color="000000" w:sz="8"/>
              <w:right w:val="outset" w:color="000000" w:sz="8"/>
            </w:tcBorders>
            <w:vAlign w:val="center"/>
          </w:tcPr>
          <w:bookmarkStart w:name="1799" w:id="1104"/>
          <w:p>
            <w:pPr>
              <w:spacing w:after="0"/>
              <w:ind w:left="0"/>
              <w:jc w:val="center"/>
            </w:pPr>
            <w:r>
              <w:rPr>
                <w:rFonts w:ascii="Arial"/>
                <w:b w:val="false"/>
                <w:i w:val="false"/>
                <w:color w:val="000000"/>
                <w:sz w:val="15"/>
              </w:rPr>
              <w:t xml:space="preserve"> </w:t>
            </w:r>
          </w:p>
          <w:bookmarkEnd w:id="1104"/>
        </w:tc>
        <w:tc>
          <w:tcPr>
            <w:tcW w:w="472" w:type="dxa"/>
            <w:tcBorders>
              <w:top w:val="outset" w:color="000000" w:sz="8"/>
              <w:left w:val="outset" w:color="000000" w:sz="8"/>
              <w:bottom w:val="outset" w:color="000000" w:sz="8"/>
              <w:right w:val="outset" w:color="000000" w:sz="8"/>
            </w:tcBorders>
            <w:vAlign w:val="center"/>
          </w:tcPr>
          <w:bookmarkStart w:name="1800" w:id="1105"/>
          <w:p>
            <w:pPr>
              <w:spacing w:after="0"/>
              <w:ind w:left="0"/>
              <w:jc w:val="center"/>
            </w:pPr>
            <w:r>
              <w:rPr>
                <w:rFonts w:ascii="Arial"/>
                <w:b w:val="false"/>
                <w:i w:val="false"/>
                <w:color w:val="000000"/>
                <w:sz w:val="15"/>
              </w:rPr>
              <w:t xml:space="preserve"> </w:t>
            </w:r>
          </w:p>
          <w:bookmarkEnd w:id="1105"/>
        </w:tc>
        <w:tc>
          <w:tcPr>
            <w:tcW w:w="527" w:type="dxa"/>
            <w:tcBorders>
              <w:top w:val="outset" w:color="000000" w:sz="8"/>
              <w:left w:val="outset" w:color="000000" w:sz="8"/>
              <w:bottom w:val="outset" w:color="000000" w:sz="8"/>
              <w:right w:val="outset" w:color="000000" w:sz="8"/>
            </w:tcBorders>
            <w:vAlign w:val="center"/>
          </w:tcPr>
          <w:bookmarkStart w:name="1801" w:id="1106"/>
          <w:p>
            <w:pPr>
              <w:spacing w:after="0"/>
              <w:ind w:left="0"/>
              <w:jc w:val="center"/>
            </w:pPr>
            <w:r>
              <w:rPr>
                <w:rFonts w:ascii="Arial"/>
                <w:b w:val="false"/>
                <w:i w:val="false"/>
                <w:color w:val="000000"/>
                <w:sz w:val="15"/>
              </w:rPr>
              <w:t xml:space="preserve"> </w:t>
            </w:r>
          </w:p>
          <w:bookmarkEnd w:id="1106"/>
        </w:tc>
        <w:tc>
          <w:tcPr>
            <w:tcW w:w="549" w:type="dxa"/>
            <w:tcBorders>
              <w:top w:val="outset" w:color="000000" w:sz="8"/>
              <w:left w:val="outset" w:color="000000" w:sz="8"/>
              <w:bottom w:val="outset" w:color="000000" w:sz="8"/>
              <w:right w:val="outset" w:color="000000" w:sz="8"/>
            </w:tcBorders>
            <w:vAlign w:val="center"/>
          </w:tcPr>
          <w:bookmarkStart w:name="1802" w:id="1107"/>
          <w:p>
            <w:pPr>
              <w:spacing w:after="0"/>
              <w:ind w:left="0"/>
              <w:jc w:val="center"/>
            </w:pPr>
            <w:r>
              <w:rPr>
                <w:rFonts w:ascii="Arial"/>
                <w:b w:val="false"/>
                <w:i w:val="false"/>
                <w:color w:val="000000"/>
                <w:sz w:val="15"/>
              </w:rPr>
              <w:t xml:space="preserve"> </w:t>
            </w:r>
          </w:p>
          <w:bookmarkEnd w:id="1107"/>
        </w:tc>
        <w:tc>
          <w:tcPr>
            <w:tcW w:w="494" w:type="dxa"/>
            <w:tcBorders>
              <w:top w:val="outset" w:color="000000" w:sz="8"/>
              <w:left w:val="outset" w:color="000000" w:sz="8"/>
              <w:bottom w:val="outset" w:color="000000" w:sz="8"/>
              <w:right w:val="outset" w:color="000000" w:sz="8"/>
            </w:tcBorders>
            <w:vAlign w:val="center"/>
          </w:tcPr>
          <w:bookmarkStart w:name="1803" w:id="1108"/>
          <w:p>
            <w:pPr>
              <w:spacing w:after="0"/>
              <w:ind w:left="0"/>
              <w:jc w:val="center"/>
            </w:pPr>
            <w:r>
              <w:rPr>
                <w:rFonts w:ascii="Arial"/>
                <w:b w:val="false"/>
                <w:i w:val="false"/>
                <w:color w:val="000000"/>
                <w:sz w:val="15"/>
              </w:rPr>
              <w:t xml:space="preserve"> </w:t>
            </w:r>
          </w:p>
          <w:bookmarkEnd w:id="1108"/>
        </w:tc>
        <w:tc>
          <w:tcPr>
            <w:tcW w:w="549" w:type="dxa"/>
            <w:tcBorders>
              <w:top w:val="outset" w:color="000000" w:sz="8"/>
              <w:left w:val="outset" w:color="000000" w:sz="8"/>
              <w:bottom w:val="outset" w:color="000000" w:sz="8"/>
              <w:right w:val="outset" w:color="000000" w:sz="8"/>
            </w:tcBorders>
            <w:vAlign w:val="center"/>
          </w:tcPr>
          <w:bookmarkStart w:name="1804" w:id="1109"/>
          <w:p>
            <w:pPr>
              <w:spacing w:after="0"/>
              <w:ind w:left="0"/>
              <w:jc w:val="center"/>
            </w:pPr>
            <w:r>
              <w:rPr>
                <w:rFonts w:ascii="Arial"/>
                <w:b w:val="false"/>
                <w:i w:val="false"/>
                <w:color w:val="000000"/>
                <w:sz w:val="15"/>
              </w:rPr>
              <w:t xml:space="preserve"> </w:t>
            </w:r>
          </w:p>
          <w:bookmarkEnd w:id="1109"/>
        </w:tc>
        <w:tc>
          <w:tcPr>
            <w:tcW w:w="605" w:type="dxa"/>
            <w:tcBorders>
              <w:top w:val="outset" w:color="000000" w:sz="8"/>
              <w:left w:val="outset" w:color="000000" w:sz="8"/>
              <w:bottom w:val="outset" w:color="000000" w:sz="8"/>
              <w:right w:val="outset" w:color="000000" w:sz="8"/>
            </w:tcBorders>
            <w:vAlign w:val="center"/>
          </w:tcPr>
          <w:bookmarkStart w:name="1805" w:id="1110"/>
          <w:p>
            <w:pPr>
              <w:spacing w:after="0"/>
              <w:ind w:left="0"/>
              <w:jc w:val="center"/>
            </w:pPr>
            <w:r>
              <w:rPr>
                <w:rFonts w:ascii="Arial"/>
                <w:b w:val="false"/>
                <w:i w:val="false"/>
                <w:color w:val="000000"/>
                <w:sz w:val="15"/>
              </w:rPr>
              <w:t xml:space="preserve"> </w:t>
            </w:r>
          </w:p>
          <w:bookmarkEnd w:id="1110"/>
        </w:tc>
        <w:tc>
          <w:tcPr>
            <w:tcW w:w="661" w:type="dxa"/>
            <w:tcBorders>
              <w:top w:val="outset" w:color="000000" w:sz="8"/>
              <w:left w:val="outset" w:color="000000" w:sz="8"/>
              <w:bottom w:val="outset" w:color="000000" w:sz="8"/>
              <w:right w:val="outset" w:color="000000" w:sz="8"/>
            </w:tcBorders>
            <w:vAlign w:val="center"/>
          </w:tcPr>
          <w:bookmarkStart w:name="1806" w:id="1111"/>
          <w:p>
            <w:pPr>
              <w:spacing w:after="0"/>
              <w:ind w:left="0"/>
              <w:jc w:val="center"/>
            </w:pPr>
            <w:r>
              <w:rPr>
                <w:rFonts w:ascii="Arial"/>
                <w:b w:val="false"/>
                <w:i w:val="false"/>
                <w:color w:val="000000"/>
                <w:sz w:val="15"/>
              </w:rPr>
              <w:t xml:space="preserve"> </w:t>
            </w:r>
          </w:p>
          <w:bookmarkEnd w:id="1111"/>
        </w:tc>
        <w:tc>
          <w:tcPr>
            <w:tcW w:w="583" w:type="dxa"/>
            <w:tcBorders>
              <w:top w:val="outset" w:color="000000" w:sz="8"/>
              <w:left w:val="outset" w:color="000000" w:sz="8"/>
              <w:bottom w:val="outset" w:color="000000" w:sz="8"/>
              <w:right w:val="outset" w:color="000000" w:sz="8"/>
            </w:tcBorders>
            <w:vAlign w:val="center"/>
          </w:tcPr>
          <w:bookmarkStart w:name="1807" w:id="1112"/>
          <w:p>
            <w:pPr>
              <w:spacing w:after="0"/>
              <w:ind w:left="0"/>
              <w:jc w:val="center"/>
            </w:pPr>
            <w:r>
              <w:rPr>
                <w:rFonts w:ascii="Arial"/>
                <w:b w:val="false"/>
                <w:i w:val="false"/>
                <w:color w:val="000000"/>
                <w:sz w:val="15"/>
              </w:rPr>
              <w:t xml:space="preserve"> </w:t>
            </w:r>
          </w:p>
          <w:bookmarkEnd w:id="1112"/>
        </w:tc>
        <w:tc>
          <w:tcPr>
            <w:tcW w:w="583" w:type="dxa"/>
            <w:tcBorders>
              <w:top w:val="outset" w:color="000000" w:sz="8"/>
              <w:left w:val="outset" w:color="000000" w:sz="8"/>
              <w:bottom w:val="outset" w:color="000000" w:sz="8"/>
              <w:right w:val="outset" w:color="000000" w:sz="8"/>
            </w:tcBorders>
            <w:vAlign w:val="center"/>
          </w:tcPr>
          <w:bookmarkStart w:name="1808" w:id="1113"/>
          <w:p>
            <w:pPr>
              <w:spacing w:after="0"/>
              <w:ind w:left="0"/>
              <w:jc w:val="center"/>
            </w:pPr>
            <w:r>
              <w:rPr>
                <w:rFonts w:ascii="Arial"/>
                <w:b w:val="false"/>
                <w:i w:val="false"/>
                <w:color w:val="000000"/>
                <w:sz w:val="15"/>
              </w:rPr>
              <w:t xml:space="preserve"> </w:t>
            </w:r>
          </w:p>
          <w:bookmarkEnd w:id="1113"/>
        </w:tc>
        <w:tc>
          <w:tcPr>
            <w:tcW w:w="583" w:type="dxa"/>
            <w:tcBorders>
              <w:top w:val="outset" w:color="000000" w:sz="8"/>
              <w:left w:val="outset" w:color="000000" w:sz="8"/>
              <w:bottom w:val="outset" w:color="000000" w:sz="8"/>
              <w:right w:val="outset" w:color="000000" w:sz="8"/>
            </w:tcBorders>
            <w:vAlign w:val="center"/>
          </w:tcPr>
          <w:bookmarkStart w:name="1809" w:id="1114"/>
          <w:p>
            <w:pPr>
              <w:spacing w:after="0"/>
              <w:ind w:left="0"/>
              <w:jc w:val="center"/>
            </w:pPr>
            <w:r>
              <w:rPr>
                <w:rFonts w:ascii="Arial"/>
                <w:b w:val="false"/>
                <w:i w:val="false"/>
                <w:color w:val="000000"/>
                <w:sz w:val="15"/>
              </w:rPr>
              <w:t xml:space="preserve"> </w:t>
            </w:r>
          </w:p>
          <w:bookmarkEnd w:id="1114"/>
        </w:tc>
        <w:tc>
          <w:tcPr>
            <w:tcW w:w="605" w:type="dxa"/>
            <w:tcBorders>
              <w:top w:val="outset" w:color="000000" w:sz="8"/>
              <w:left w:val="outset" w:color="000000" w:sz="8"/>
              <w:bottom w:val="outset" w:color="000000" w:sz="8"/>
              <w:right w:val="outset" w:color="000000" w:sz="8"/>
            </w:tcBorders>
            <w:vAlign w:val="center"/>
          </w:tcPr>
          <w:bookmarkStart w:name="1810" w:id="1115"/>
          <w:p>
            <w:pPr>
              <w:spacing w:after="0"/>
              <w:ind w:left="0"/>
              <w:jc w:val="center"/>
            </w:pPr>
            <w:r>
              <w:rPr>
                <w:rFonts w:ascii="Arial"/>
                <w:b w:val="false"/>
                <w:i w:val="false"/>
                <w:color w:val="000000"/>
                <w:sz w:val="15"/>
              </w:rPr>
              <w:t xml:space="preserve"> </w:t>
            </w:r>
          </w:p>
          <w:bookmarkEnd w:id="1115"/>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811" w:id="1116"/>
          <w:p>
            <w:pPr>
              <w:spacing w:after="0"/>
              <w:ind w:left="0"/>
              <w:jc w:val="center"/>
            </w:pPr>
            <w:r>
              <w:rPr>
                <w:rFonts w:ascii="Arial"/>
                <w:b w:val="false"/>
                <w:i w:val="false"/>
                <w:color w:val="000000"/>
                <w:sz w:val="15"/>
              </w:rPr>
              <w:t>3</w:t>
            </w:r>
          </w:p>
          <w:bookmarkEnd w:id="1116"/>
        </w:tc>
        <w:tc>
          <w:tcPr>
            <w:tcW w:w="92" w:type="dxa"/>
            <w:tcBorders>
              <w:top w:val="outset" w:color="000000" w:sz="8"/>
              <w:left w:val="outset" w:color="000000" w:sz="8"/>
              <w:bottom w:val="outset" w:color="000000" w:sz="8"/>
              <w:right w:val="outset" w:color="000000" w:sz="8"/>
            </w:tcBorders>
            <w:vAlign w:val="center"/>
          </w:tcPr>
          <w:bookmarkStart w:name="1812" w:id="1117"/>
          <w:p>
            <w:pPr>
              <w:spacing w:after="0"/>
              <w:ind w:left="0"/>
              <w:jc w:val="center"/>
            </w:pPr>
            <w:r>
              <w:rPr>
                <w:rFonts w:ascii="Arial"/>
                <w:b w:val="false"/>
                <w:i w:val="false"/>
                <w:color w:val="000000"/>
                <w:sz w:val="15"/>
              </w:rPr>
              <w:t xml:space="preserve"> </w:t>
            </w:r>
          </w:p>
          <w:bookmarkEnd w:id="1117"/>
        </w:tc>
        <w:tc>
          <w:tcPr>
            <w:tcW w:w="436" w:type="dxa"/>
            <w:tcBorders>
              <w:top w:val="outset" w:color="000000" w:sz="8"/>
              <w:left w:val="outset" w:color="000000" w:sz="8"/>
              <w:bottom w:val="outset" w:color="000000" w:sz="8"/>
              <w:right w:val="outset" w:color="000000" w:sz="8"/>
            </w:tcBorders>
            <w:vAlign w:val="center"/>
          </w:tcPr>
          <w:bookmarkStart w:name="1813" w:id="1118"/>
          <w:p>
            <w:pPr>
              <w:spacing w:after="0"/>
              <w:ind w:left="0"/>
              <w:jc w:val="center"/>
            </w:pPr>
            <w:r>
              <w:rPr>
                <w:rFonts w:ascii="Arial"/>
                <w:b w:val="false"/>
                <w:i w:val="false"/>
                <w:color w:val="000000"/>
                <w:sz w:val="15"/>
              </w:rPr>
              <w:t>/</w:t>
            </w:r>
          </w:p>
          <w:bookmarkEnd w:id="1118"/>
        </w:tc>
        <w:tc>
          <w:tcPr>
            <w:tcW w:w="444" w:type="dxa"/>
            <w:tcBorders>
              <w:top w:val="outset" w:color="000000" w:sz="8"/>
              <w:left w:val="outset" w:color="000000" w:sz="8"/>
              <w:bottom w:val="outset" w:color="000000" w:sz="8"/>
              <w:right w:val="outset" w:color="000000" w:sz="8"/>
            </w:tcBorders>
            <w:vAlign w:val="center"/>
          </w:tcPr>
          <w:bookmarkStart w:name="1814" w:id="1119"/>
          <w:p>
            <w:pPr>
              <w:spacing w:after="0"/>
              <w:ind w:left="0"/>
              <w:jc w:val="center"/>
            </w:pPr>
            <w:r>
              <w:rPr>
                <w:rFonts w:ascii="Arial"/>
                <w:b w:val="false"/>
                <w:i w:val="false"/>
                <w:color w:val="000000"/>
                <w:sz w:val="15"/>
              </w:rPr>
              <w:t xml:space="preserve"> </w:t>
            </w:r>
          </w:p>
          <w:bookmarkEnd w:id="1119"/>
        </w:tc>
        <w:tc>
          <w:tcPr>
            <w:tcW w:w="79" w:type="dxa"/>
            <w:tcBorders>
              <w:top w:val="outset" w:color="000000" w:sz="8"/>
              <w:left w:val="outset" w:color="000000" w:sz="8"/>
              <w:bottom w:val="outset" w:color="000000" w:sz="8"/>
              <w:right w:val="outset" w:color="000000" w:sz="8"/>
            </w:tcBorders>
            <w:vAlign w:val="center"/>
          </w:tcPr>
          <w:bookmarkStart w:name="1815" w:id="1120"/>
          <w:p>
            <w:pPr>
              <w:spacing w:after="0"/>
              <w:ind w:left="0"/>
              <w:jc w:val="center"/>
            </w:pPr>
            <w:r>
              <w:rPr>
                <w:rFonts w:ascii="Arial"/>
                <w:b w:val="false"/>
                <w:i w:val="false"/>
                <w:color w:val="000000"/>
                <w:sz w:val="15"/>
              </w:rPr>
              <w:t xml:space="preserve"> </w:t>
            </w:r>
          </w:p>
          <w:bookmarkEnd w:id="1120"/>
        </w:tc>
        <w:tc>
          <w:tcPr>
            <w:tcW w:w="422" w:type="dxa"/>
            <w:tcBorders>
              <w:top w:val="outset" w:color="000000" w:sz="8"/>
              <w:left w:val="outset" w:color="000000" w:sz="8"/>
              <w:bottom w:val="outset" w:color="000000" w:sz="8"/>
              <w:right w:val="outset" w:color="000000" w:sz="8"/>
            </w:tcBorders>
            <w:vAlign w:val="center"/>
          </w:tcPr>
          <w:bookmarkStart w:name="1816" w:id="1121"/>
          <w:p>
            <w:pPr>
              <w:spacing w:after="0"/>
              <w:ind w:left="0"/>
              <w:jc w:val="center"/>
            </w:pPr>
            <w:r>
              <w:rPr>
                <w:rFonts w:ascii="Arial"/>
                <w:b w:val="false"/>
                <w:i w:val="false"/>
                <w:color w:val="000000"/>
                <w:sz w:val="15"/>
              </w:rPr>
              <w:t xml:space="preserve"> </w:t>
            </w:r>
          </w:p>
          <w:bookmarkEnd w:id="1121"/>
        </w:tc>
        <w:tc>
          <w:tcPr>
            <w:tcW w:w="476" w:type="dxa"/>
            <w:tcBorders>
              <w:top w:val="outset" w:color="000000" w:sz="8"/>
              <w:left w:val="outset" w:color="000000" w:sz="8"/>
              <w:bottom w:val="outset" w:color="000000" w:sz="8"/>
              <w:right w:val="outset" w:color="000000" w:sz="8"/>
            </w:tcBorders>
            <w:vAlign w:val="center"/>
          </w:tcPr>
          <w:bookmarkStart w:name="1817" w:id="1122"/>
          <w:p>
            <w:pPr>
              <w:spacing w:after="0"/>
              <w:ind w:left="0"/>
              <w:jc w:val="center"/>
            </w:pPr>
            <w:r>
              <w:rPr>
                <w:rFonts w:ascii="Arial"/>
                <w:b w:val="false"/>
                <w:i w:val="false"/>
                <w:color w:val="000000"/>
                <w:sz w:val="15"/>
              </w:rPr>
              <w:t xml:space="preserve"> </w:t>
            </w:r>
          </w:p>
          <w:bookmarkEnd w:id="1122"/>
        </w:tc>
        <w:tc>
          <w:tcPr>
            <w:tcW w:w="80" w:type="dxa"/>
            <w:tcBorders>
              <w:top w:val="outset" w:color="000000" w:sz="8"/>
              <w:left w:val="outset" w:color="000000" w:sz="8"/>
              <w:bottom w:val="outset" w:color="000000" w:sz="8"/>
              <w:right w:val="outset" w:color="000000" w:sz="8"/>
            </w:tcBorders>
            <w:vAlign w:val="center"/>
          </w:tcPr>
          <w:bookmarkStart w:name="1818" w:id="1123"/>
          <w:p>
            <w:pPr>
              <w:spacing w:after="0"/>
              <w:ind w:left="0"/>
              <w:jc w:val="center"/>
            </w:pPr>
            <w:r>
              <w:rPr>
                <w:rFonts w:ascii="Arial"/>
                <w:b w:val="false"/>
                <w:i w:val="false"/>
                <w:color w:val="000000"/>
                <w:sz w:val="15"/>
              </w:rPr>
              <w:t xml:space="preserve"> </w:t>
            </w:r>
          </w:p>
          <w:bookmarkEnd w:id="1123"/>
        </w:tc>
        <w:tc>
          <w:tcPr>
            <w:tcW w:w="473" w:type="dxa"/>
            <w:tcBorders>
              <w:top w:val="outset" w:color="000000" w:sz="8"/>
              <w:left w:val="outset" w:color="000000" w:sz="8"/>
              <w:bottom w:val="outset" w:color="000000" w:sz="8"/>
              <w:right w:val="outset" w:color="000000" w:sz="8"/>
            </w:tcBorders>
            <w:vAlign w:val="center"/>
          </w:tcPr>
          <w:bookmarkStart w:name="1819" w:id="1124"/>
          <w:p>
            <w:pPr>
              <w:spacing w:after="0"/>
              <w:ind w:left="0"/>
              <w:jc w:val="center"/>
            </w:pPr>
            <w:r>
              <w:rPr>
                <w:rFonts w:ascii="Arial"/>
                <w:b w:val="false"/>
                <w:i w:val="false"/>
                <w:color w:val="000000"/>
                <w:sz w:val="15"/>
              </w:rPr>
              <w:t xml:space="preserve"> </w:t>
            </w:r>
          </w:p>
          <w:bookmarkEnd w:id="1124"/>
        </w:tc>
        <w:tc>
          <w:tcPr>
            <w:tcW w:w="472" w:type="dxa"/>
            <w:tcBorders>
              <w:top w:val="outset" w:color="000000" w:sz="8"/>
              <w:left w:val="outset" w:color="000000" w:sz="8"/>
              <w:bottom w:val="outset" w:color="000000" w:sz="8"/>
              <w:right w:val="outset" w:color="000000" w:sz="8"/>
            </w:tcBorders>
            <w:vAlign w:val="center"/>
          </w:tcPr>
          <w:bookmarkStart w:name="1820" w:id="1125"/>
          <w:p>
            <w:pPr>
              <w:spacing w:after="0"/>
              <w:ind w:left="0"/>
              <w:jc w:val="center"/>
            </w:pPr>
            <w:r>
              <w:rPr>
                <w:rFonts w:ascii="Arial"/>
                <w:b w:val="false"/>
                <w:i w:val="false"/>
                <w:color w:val="000000"/>
                <w:sz w:val="15"/>
              </w:rPr>
              <w:t xml:space="preserve"> </w:t>
            </w:r>
          </w:p>
          <w:bookmarkEnd w:id="1125"/>
        </w:tc>
        <w:tc>
          <w:tcPr>
            <w:tcW w:w="472" w:type="dxa"/>
            <w:tcBorders>
              <w:top w:val="outset" w:color="000000" w:sz="8"/>
              <w:left w:val="outset" w:color="000000" w:sz="8"/>
              <w:bottom w:val="outset" w:color="000000" w:sz="8"/>
              <w:right w:val="outset" w:color="000000" w:sz="8"/>
            </w:tcBorders>
            <w:vAlign w:val="center"/>
          </w:tcPr>
          <w:bookmarkStart w:name="1821" w:id="1126"/>
          <w:p>
            <w:pPr>
              <w:spacing w:after="0"/>
              <w:ind w:left="0"/>
              <w:jc w:val="center"/>
            </w:pPr>
            <w:r>
              <w:rPr>
                <w:rFonts w:ascii="Arial"/>
                <w:b w:val="false"/>
                <w:i w:val="false"/>
                <w:color w:val="000000"/>
                <w:sz w:val="15"/>
              </w:rPr>
              <w:t xml:space="preserve"> </w:t>
            </w:r>
          </w:p>
          <w:bookmarkEnd w:id="1126"/>
        </w:tc>
        <w:tc>
          <w:tcPr>
            <w:tcW w:w="527" w:type="dxa"/>
            <w:tcBorders>
              <w:top w:val="outset" w:color="000000" w:sz="8"/>
              <w:left w:val="outset" w:color="000000" w:sz="8"/>
              <w:bottom w:val="outset" w:color="000000" w:sz="8"/>
              <w:right w:val="outset" w:color="000000" w:sz="8"/>
            </w:tcBorders>
            <w:vAlign w:val="center"/>
          </w:tcPr>
          <w:bookmarkStart w:name="1822" w:id="1127"/>
          <w:p>
            <w:pPr>
              <w:spacing w:after="0"/>
              <w:ind w:left="0"/>
              <w:jc w:val="center"/>
            </w:pPr>
            <w:r>
              <w:rPr>
                <w:rFonts w:ascii="Arial"/>
                <w:b w:val="false"/>
                <w:i w:val="false"/>
                <w:color w:val="000000"/>
                <w:sz w:val="15"/>
              </w:rPr>
              <w:t xml:space="preserve"> </w:t>
            </w:r>
          </w:p>
          <w:bookmarkEnd w:id="1127"/>
        </w:tc>
        <w:tc>
          <w:tcPr>
            <w:tcW w:w="549" w:type="dxa"/>
            <w:tcBorders>
              <w:top w:val="outset" w:color="000000" w:sz="8"/>
              <w:left w:val="outset" w:color="000000" w:sz="8"/>
              <w:bottom w:val="outset" w:color="000000" w:sz="8"/>
              <w:right w:val="outset" w:color="000000" w:sz="8"/>
            </w:tcBorders>
            <w:vAlign w:val="center"/>
          </w:tcPr>
          <w:bookmarkStart w:name="1823" w:id="1128"/>
          <w:p>
            <w:pPr>
              <w:spacing w:after="0"/>
              <w:ind w:left="0"/>
              <w:jc w:val="center"/>
            </w:pPr>
            <w:r>
              <w:rPr>
                <w:rFonts w:ascii="Arial"/>
                <w:b w:val="false"/>
                <w:i w:val="false"/>
                <w:color w:val="000000"/>
                <w:sz w:val="15"/>
              </w:rPr>
              <w:t xml:space="preserve"> </w:t>
            </w:r>
          </w:p>
          <w:bookmarkEnd w:id="1128"/>
        </w:tc>
        <w:tc>
          <w:tcPr>
            <w:tcW w:w="494" w:type="dxa"/>
            <w:tcBorders>
              <w:top w:val="outset" w:color="000000" w:sz="8"/>
              <w:left w:val="outset" w:color="000000" w:sz="8"/>
              <w:bottom w:val="outset" w:color="000000" w:sz="8"/>
              <w:right w:val="outset" w:color="000000" w:sz="8"/>
            </w:tcBorders>
            <w:vAlign w:val="center"/>
          </w:tcPr>
          <w:bookmarkStart w:name="1824" w:id="1129"/>
          <w:p>
            <w:pPr>
              <w:spacing w:after="0"/>
              <w:ind w:left="0"/>
              <w:jc w:val="center"/>
            </w:pPr>
            <w:r>
              <w:rPr>
                <w:rFonts w:ascii="Arial"/>
                <w:b w:val="false"/>
                <w:i w:val="false"/>
                <w:color w:val="000000"/>
                <w:sz w:val="15"/>
              </w:rPr>
              <w:t xml:space="preserve"> </w:t>
            </w:r>
          </w:p>
          <w:bookmarkEnd w:id="1129"/>
        </w:tc>
        <w:tc>
          <w:tcPr>
            <w:tcW w:w="549" w:type="dxa"/>
            <w:tcBorders>
              <w:top w:val="outset" w:color="000000" w:sz="8"/>
              <w:left w:val="outset" w:color="000000" w:sz="8"/>
              <w:bottom w:val="outset" w:color="000000" w:sz="8"/>
              <w:right w:val="outset" w:color="000000" w:sz="8"/>
            </w:tcBorders>
            <w:vAlign w:val="center"/>
          </w:tcPr>
          <w:bookmarkStart w:name="1825" w:id="1130"/>
          <w:p>
            <w:pPr>
              <w:spacing w:after="0"/>
              <w:ind w:left="0"/>
              <w:jc w:val="center"/>
            </w:pPr>
            <w:r>
              <w:rPr>
                <w:rFonts w:ascii="Arial"/>
                <w:b w:val="false"/>
                <w:i w:val="false"/>
                <w:color w:val="000000"/>
                <w:sz w:val="15"/>
              </w:rPr>
              <w:t xml:space="preserve"> </w:t>
            </w:r>
          </w:p>
          <w:bookmarkEnd w:id="1130"/>
        </w:tc>
        <w:tc>
          <w:tcPr>
            <w:tcW w:w="605" w:type="dxa"/>
            <w:tcBorders>
              <w:top w:val="outset" w:color="000000" w:sz="8"/>
              <w:left w:val="outset" w:color="000000" w:sz="8"/>
              <w:bottom w:val="outset" w:color="000000" w:sz="8"/>
              <w:right w:val="outset" w:color="000000" w:sz="8"/>
            </w:tcBorders>
            <w:vAlign w:val="center"/>
          </w:tcPr>
          <w:bookmarkStart w:name="1826" w:id="1131"/>
          <w:p>
            <w:pPr>
              <w:spacing w:after="0"/>
              <w:ind w:left="0"/>
              <w:jc w:val="center"/>
            </w:pPr>
            <w:r>
              <w:rPr>
                <w:rFonts w:ascii="Arial"/>
                <w:b w:val="false"/>
                <w:i w:val="false"/>
                <w:color w:val="000000"/>
                <w:sz w:val="15"/>
              </w:rPr>
              <w:t xml:space="preserve"> </w:t>
            </w:r>
          </w:p>
          <w:bookmarkEnd w:id="1131"/>
        </w:tc>
        <w:tc>
          <w:tcPr>
            <w:tcW w:w="661" w:type="dxa"/>
            <w:tcBorders>
              <w:top w:val="outset" w:color="000000" w:sz="8"/>
              <w:left w:val="outset" w:color="000000" w:sz="8"/>
              <w:bottom w:val="outset" w:color="000000" w:sz="8"/>
              <w:right w:val="outset" w:color="000000" w:sz="8"/>
            </w:tcBorders>
            <w:vAlign w:val="center"/>
          </w:tcPr>
          <w:bookmarkStart w:name="1827" w:id="1132"/>
          <w:p>
            <w:pPr>
              <w:spacing w:after="0"/>
              <w:ind w:left="0"/>
              <w:jc w:val="center"/>
            </w:pPr>
            <w:r>
              <w:rPr>
                <w:rFonts w:ascii="Arial"/>
                <w:b w:val="false"/>
                <w:i w:val="false"/>
                <w:color w:val="000000"/>
                <w:sz w:val="15"/>
              </w:rPr>
              <w:t xml:space="preserve"> </w:t>
            </w:r>
          </w:p>
          <w:bookmarkEnd w:id="1132"/>
        </w:tc>
        <w:tc>
          <w:tcPr>
            <w:tcW w:w="583" w:type="dxa"/>
            <w:tcBorders>
              <w:top w:val="outset" w:color="000000" w:sz="8"/>
              <w:left w:val="outset" w:color="000000" w:sz="8"/>
              <w:bottom w:val="outset" w:color="000000" w:sz="8"/>
              <w:right w:val="outset" w:color="000000" w:sz="8"/>
            </w:tcBorders>
            <w:vAlign w:val="center"/>
          </w:tcPr>
          <w:bookmarkStart w:name="1828" w:id="1133"/>
          <w:p>
            <w:pPr>
              <w:spacing w:after="0"/>
              <w:ind w:left="0"/>
              <w:jc w:val="center"/>
            </w:pPr>
            <w:r>
              <w:rPr>
                <w:rFonts w:ascii="Arial"/>
                <w:b w:val="false"/>
                <w:i w:val="false"/>
                <w:color w:val="000000"/>
                <w:sz w:val="15"/>
              </w:rPr>
              <w:t xml:space="preserve"> </w:t>
            </w:r>
          </w:p>
          <w:bookmarkEnd w:id="1133"/>
        </w:tc>
        <w:tc>
          <w:tcPr>
            <w:tcW w:w="583" w:type="dxa"/>
            <w:tcBorders>
              <w:top w:val="outset" w:color="000000" w:sz="8"/>
              <w:left w:val="outset" w:color="000000" w:sz="8"/>
              <w:bottom w:val="outset" w:color="000000" w:sz="8"/>
              <w:right w:val="outset" w:color="000000" w:sz="8"/>
            </w:tcBorders>
            <w:vAlign w:val="center"/>
          </w:tcPr>
          <w:bookmarkStart w:name="1829" w:id="1134"/>
          <w:p>
            <w:pPr>
              <w:spacing w:after="0"/>
              <w:ind w:left="0"/>
              <w:jc w:val="center"/>
            </w:pPr>
            <w:r>
              <w:rPr>
                <w:rFonts w:ascii="Arial"/>
                <w:b w:val="false"/>
                <w:i w:val="false"/>
                <w:color w:val="000000"/>
                <w:sz w:val="15"/>
              </w:rPr>
              <w:t xml:space="preserve"> </w:t>
            </w:r>
          </w:p>
          <w:bookmarkEnd w:id="1134"/>
        </w:tc>
        <w:tc>
          <w:tcPr>
            <w:tcW w:w="583" w:type="dxa"/>
            <w:tcBorders>
              <w:top w:val="outset" w:color="000000" w:sz="8"/>
              <w:left w:val="outset" w:color="000000" w:sz="8"/>
              <w:bottom w:val="outset" w:color="000000" w:sz="8"/>
              <w:right w:val="outset" w:color="000000" w:sz="8"/>
            </w:tcBorders>
            <w:vAlign w:val="center"/>
          </w:tcPr>
          <w:bookmarkStart w:name="1830" w:id="1135"/>
          <w:p>
            <w:pPr>
              <w:spacing w:after="0"/>
              <w:ind w:left="0"/>
              <w:jc w:val="center"/>
            </w:pPr>
            <w:r>
              <w:rPr>
                <w:rFonts w:ascii="Arial"/>
                <w:b w:val="false"/>
                <w:i w:val="false"/>
                <w:color w:val="000000"/>
                <w:sz w:val="15"/>
              </w:rPr>
              <w:t xml:space="preserve"> </w:t>
            </w:r>
          </w:p>
          <w:bookmarkEnd w:id="1135"/>
        </w:tc>
        <w:tc>
          <w:tcPr>
            <w:tcW w:w="605" w:type="dxa"/>
            <w:tcBorders>
              <w:top w:val="outset" w:color="000000" w:sz="8"/>
              <w:left w:val="outset" w:color="000000" w:sz="8"/>
              <w:bottom w:val="outset" w:color="000000" w:sz="8"/>
              <w:right w:val="outset" w:color="000000" w:sz="8"/>
            </w:tcBorders>
            <w:vAlign w:val="center"/>
          </w:tcPr>
          <w:bookmarkStart w:name="1831" w:id="1136"/>
          <w:p>
            <w:pPr>
              <w:spacing w:after="0"/>
              <w:ind w:left="0"/>
              <w:jc w:val="center"/>
            </w:pPr>
            <w:r>
              <w:rPr>
                <w:rFonts w:ascii="Arial"/>
                <w:b w:val="false"/>
                <w:i w:val="false"/>
                <w:color w:val="000000"/>
                <w:sz w:val="15"/>
              </w:rPr>
              <w:t xml:space="preserve"> </w:t>
            </w:r>
          </w:p>
          <w:bookmarkEnd w:id="113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832" w:id="1137"/>
          <w:p>
            <w:pPr>
              <w:spacing w:after="0"/>
              <w:ind w:left="0"/>
              <w:jc w:val="center"/>
            </w:pPr>
            <w:r>
              <w:rPr>
                <w:rFonts w:ascii="Arial"/>
                <w:b w:val="false"/>
                <w:i w:val="false"/>
                <w:color w:val="000000"/>
                <w:sz w:val="15"/>
              </w:rPr>
              <w:t>4</w:t>
            </w:r>
          </w:p>
          <w:bookmarkEnd w:id="1137"/>
        </w:tc>
        <w:tc>
          <w:tcPr>
            <w:tcW w:w="92" w:type="dxa"/>
            <w:tcBorders>
              <w:top w:val="outset" w:color="000000" w:sz="8"/>
              <w:left w:val="outset" w:color="000000" w:sz="8"/>
              <w:bottom w:val="outset" w:color="000000" w:sz="8"/>
              <w:right w:val="outset" w:color="000000" w:sz="8"/>
            </w:tcBorders>
            <w:vAlign w:val="center"/>
          </w:tcPr>
          <w:bookmarkStart w:name="1833" w:id="1138"/>
          <w:p>
            <w:pPr>
              <w:spacing w:after="0"/>
              <w:ind w:left="0"/>
              <w:jc w:val="center"/>
            </w:pPr>
            <w:r>
              <w:rPr>
                <w:rFonts w:ascii="Arial"/>
                <w:b w:val="false"/>
                <w:i w:val="false"/>
                <w:color w:val="000000"/>
                <w:sz w:val="15"/>
              </w:rPr>
              <w:t xml:space="preserve"> </w:t>
            </w:r>
          </w:p>
          <w:bookmarkEnd w:id="1138"/>
        </w:tc>
        <w:tc>
          <w:tcPr>
            <w:tcW w:w="436" w:type="dxa"/>
            <w:tcBorders>
              <w:top w:val="outset" w:color="000000" w:sz="8"/>
              <w:left w:val="outset" w:color="000000" w:sz="8"/>
              <w:bottom w:val="outset" w:color="000000" w:sz="8"/>
              <w:right w:val="outset" w:color="000000" w:sz="8"/>
            </w:tcBorders>
            <w:vAlign w:val="center"/>
          </w:tcPr>
          <w:bookmarkStart w:name="1834" w:id="1139"/>
          <w:p>
            <w:pPr>
              <w:spacing w:after="0"/>
              <w:ind w:left="0"/>
              <w:jc w:val="center"/>
            </w:pPr>
            <w:r>
              <w:rPr>
                <w:rFonts w:ascii="Arial"/>
                <w:b w:val="false"/>
                <w:i w:val="false"/>
                <w:color w:val="000000"/>
                <w:sz w:val="15"/>
              </w:rPr>
              <w:t>/</w:t>
            </w:r>
          </w:p>
          <w:bookmarkEnd w:id="1139"/>
        </w:tc>
        <w:tc>
          <w:tcPr>
            <w:tcW w:w="444" w:type="dxa"/>
            <w:tcBorders>
              <w:top w:val="outset" w:color="000000" w:sz="8"/>
              <w:left w:val="outset" w:color="000000" w:sz="8"/>
              <w:bottom w:val="outset" w:color="000000" w:sz="8"/>
              <w:right w:val="outset" w:color="000000" w:sz="8"/>
            </w:tcBorders>
            <w:vAlign w:val="center"/>
          </w:tcPr>
          <w:bookmarkStart w:name="1835" w:id="1140"/>
          <w:p>
            <w:pPr>
              <w:spacing w:after="0"/>
              <w:ind w:left="0"/>
              <w:jc w:val="center"/>
            </w:pPr>
            <w:r>
              <w:rPr>
                <w:rFonts w:ascii="Arial"/>
                <w:b w:val="false"/>
                <w:i w:val="false"/>
                <w:color w:val="000000"/>
                <w:sz w:val="15"/>
              </w:rPr>
              <w:t xml:space="preserve"> </w:t>
            </w:r>
          </w:p>
          <w:bookmarkEnd w:id="1140"/>
        </w:tc>
        <w:tc>
          <w:tcPr>
            <w:tcW w:w="79" w:type="dxa"/>
            <w:tcBorders>
              <w:top w:val="outset" w:color="000000" w:sz="8"/>
              <w:left w:val="outset" w:color="000000" w:sz="8"/>
              <w:bottom w:val="outset" w:color="000000" w:sz="8"/>
              <w:right w:val="outset" w:color="000000" w:sz="8"/>
            </w:tcBorders>
            <w:vAlign w:val="center"/>
          </w:tcPr>
          <w:bookmarkStart w:name="1836" w:id="1141"/>
          <w:p>
            <w:pPr>
              <w:spacing w:after="0"/>
              <w:ind w:left="0"/>
              <w:jc w:val="center"/>
            </w:pPr>
            <w:r>
              <w:rPr>
                <w:rFonts w:ascii="Arial"/>
                <w:b w:val="false"/>
                <w:i w:val="false"/>
                <w:color w:val="000000"/>
                <w:sz w:val="15"/>
              </w:rPr>
              <w:t xml:space="preserve"> </w:t>
            </w:r>
          </w:p>
          <w:bookmarkEnd w:id="1141"/>
        </w:tc>
        <w:tc>
          <w:tcPr>
            <w:tcW w:w="422" w:type="dxa"/>
            <w:tcBorders>
              <w:top w:val="outset" w:color="000000" w:sz="8"/>
              <w:left w:val="outset" w:color="000000" w:sz="8"/>
              <w:bottom w:val="outset" w:color="000000" w:sz="8"/>
              <w:right w:val="outset" w:color="000000" w:sz="8"/>
            </w:tcBorders>
            <w:vAlign w:val="center"/>
          </w:tcPr>
          <w:bookmarkStart w:name="1837" w:id="1142"/>
          <w:p>
            <w:pPr>
              <w:spacing w:after="0"/>
              <w:ind w:left="0"/>
              <w:jc w:val="center"/>
            </w:pPr>
            <w:r>
              <w:rPr>
                <w:rFonts w:ascii="Arial"/>
                <w:b w:val="false"/>
                <w:i w:val="false"/>
                <w:color w:val="000000"/>
                <w:sz w:val="15"/>
              </w:rPr>
              <w:t xml:space="preserve"> </w:t>
            </w:r>
          </w:p>
          <w:bookmarkEnd w:id="1142"/>
        </w:tc>
        <w:tc>
          <w:tcPr>
            <w:tcW w:w="476" w:type="dxa"/>
            <w:tcBorders>
              <w:top w:val="outset" w:color="000000" w:sz="8"/>
              <w:left w:val="outset" w:color="000000" w:sz="8"/>
              <w:bottom w:val="outset" w:color="000000" w:sz="8"/>
              <w:right w:val="outset" w:color="000000" w:sz="8"/>
            </w:tcBorders>
            <w:vAlign w:val="center"/>
          </w:tcPr>
          <w:bookmarkStart w:name="1838" w:id="1143"/>
          <w:p>
            <w:pPr>
              <w:spacing w:after="0"/>
              <w:ind w:left="0"/>
              <w:jc w:val="center"/>
            </w:pPr>
            <w:r>
              <w:rPr>
                <w:rFonts w:ascii="Arial"/>
                <w:b w:val="false"/>
                <w:i w:val="false"/>
                <w:color w:val="000000"/>
                <w:sz w:val="15"/>
              </w:rPr>
              <w:t xml:space="preserve"> </w:t>
            </w:r>
          </w:p>
          <w:bookmarkEnd w:id="1143"/>
        </w:tc>
        <w:tc>
          <w:tcPr>
            <w:tcW w:w="80" w:type="dxa"/>
            <w:tcBorders>
              <w:top w:val="outset" w:color="000000" w:sz="8"/>
              <w:left w:val="outset" w:color="000000" w:sz="8"/>
              <w:bottom w:val="outset" w:color="000000" w:sz="8"/>
              <w:right w:val="outset" w:color="000000" w:sz="8"/>
            </w:tcBorders>
            <w:vAlign w:val="center"/>
          </w:tcPr>
          <w:bookmarkStart w:name="1839" w:id="1144"/>
          <w:p>
            <w:pPr>
              <w:spacing w:after="0"/>
              <w:ind w:left="0"/>
              <w:jc w:val="center"/>
            </w:pPr>
            <w:r>
              <w:rPr>
                <w:rFonts w:ascii="Arial"/>
                <w:b w:val="false"/>
                <w:i w:val="false"/>
                <w:color w:val="000000"/>
                <w:sz w:val="15"/>
              </w:rPr>
              <w:t xml:space="preserve"> </w:t>
            </w:r>
          </w:p>
          <w:bookmarkEnd w:id="1144"/>
        </w:tc>
        <w:tc>
          <w:tcPr>
            <w:tcW w:w="473" w:type="dxa"/>
            <w:tcBorders>
              <w:top w:val="outset" w:color="000000" w:sz="8"/>
              <w:left w:val="outset" w:color="000000" w:sz="8"/>
              <w:bottom w:val="outset" w:color="000000" w:sz="8"/>
              <w:right w:val="outset" w:color="000000" w:sz="8"/>
            </w:tcBorders>
            <w:vAlign w:val="center"/>
          </w:tcPr>
          <w:bookmarkStart w:name="1840" w:id="1145"/>
          <w:p>
            <w:pPr>
              <w:spacing w:after="0"/>
              <w:ind w:left="0"/>
              <w:jc w:val="center"/>
            </w:pPr>
            <w:r>
              <w:rPr>
                <w:rFonts w:ascii="Arial"/>
                <w:b w:val="false"/>
                <w:i w:val="false"/>
                <w:color w:val="000000"/>
                <w:sz w:val="15"/>
              </w:rPr>
              <w:t xml:space="preserve"> </w:t>
            </w:r>
          </w:p>
          <w:bookmarkEnd w:id="1145"/>
        </w:tc>
        <w:tc>
          <w:tcPr>
            <w:tcW w:w="472" w:type="dxa"/>
            <w:tcBorders>
              <w:top w:val="outset" w:color="000000" w:sz="8"/>
              <w:left w:val="outset" w:color="000000" w:sz="8"/>
              <w:bottom w:val="outset" w:color="000000" w:sz="8"/>
              <w:right w:val="outset" w:color="000000" w:sz="8"/>
            </w:tcBorders>
            <w:vAlign w:val="center"/>
          </w:tcPr>
          <w:bookmarkStart w:name="1841" w:id="1146"/>
          <w:p>
            <w:pPr>
              <w:spacing w:after="0"/>
              <w:ind w:left="0"/>
              <w:jc w:val="center"/>
            </w:pPr>
            <w:r>
              <w:rPr>
                <w:rFonts w:ascii="Arial"/>
                <w:b w:val="false"/>
                <w:i w:val="false"/>
                <w:color w:val="000000"/>
                <w:sz w:val="15"/>
              </w:rPr>
              <w:t xml:space="preserve"> </w:t>
            </w:r>
          </w:p>
          <w:bookmarkEnd w:id="1146"/>
        </w:tc>
        <w:tc>
          <w:tcPr>
            <w:tcW w:w="472" w:type="dxa"/>
            <w:tcBorders>
              <w:top w:val="outset" w:color="000000" w:sz="8"/>
              <w:left w:val="outset" w:color="000000" w:sz="8"/>
              <w:bottom w:val="outset" w:color="000000" w:sz="8"/>
              <w:right w:val="outset" w:color="000000" w:sz="8"/>
            </w:tcBorders>
            <w:vAlign w:val="center"/>
          </w:tcPr>
          <w:bookmarkStart w:name="1842" w:id="1147"/>
          <w:p>
            <w:pPr>
              <w:spacing w:after="0"/>
              <w:ind w:left="0"/>
              <w:jc w:val="center"/>
            </w:pPr>
            <w:r>
              <w:rPr>
                <w:rFonts w:ascii="Arial"/>
                <w:b w:val="false"/>
                <w:i w:val="false"/>
                <w:color w:val="000000"/>
                <w:sz w:val="15"/>
              </w:rPr>
              <w:t xml:space="preserve"> </w:t>
            </w:r>
          </w:p>
          <w:bookmarkEnd w:id="1147"/>
        </w:tc>
        <w:tc>
          <w:tcPr>
            <w:tcW w:w="527" w:type="dxa"/>
            <w:tcBorders>
              <w:top w:val="outset" w:color="000000" w:sz="8"/>
              <w:left w:val="outset" w:color="000000" w:sz="8"/>
              <w:bottom w:val="outset" w:color="000000" w:sz="8"/>
              <w:right w:val="outset" w:color="000000" w:sz="8"/>
            </w:tcBorders>
            <w:vAlign w:val="center"/>
          </w:tcPr>
          <w:bookmarkStart w:name="1843" w:id="1148"/>
          <w:p>
            <w:pPr>
              <w:spacing w:after="0"/>
              <w:ind w:left="0"/>
              <w:jc w:val="center"/>
            </w:pPr>
            <w:r>
              <w:rPr>
                <w:rFonts w:ascii="Arial"/>
                <w:b w:val="false"/>
                <w:i w:val="false"/>
                <w:color w:val="000000"/>
                <w:sz w:val="15"/>
              </w:rPr>
              <w:t xml:space="preserve"> </w:t>
            </w:r>
          </w:p>
          <w:bookmarkEnd w:id="1148"/>
        </w:tc>
        <w:tc>
          <w:tcPr>
            <w:tcW w:w="549" w:type="dxa"/>
            <w:tcBorders>
              <w:top w:val="outset" w:color="000000" w:sz="8"/>
              <w:left w:val="outset" w:color="000000" w:sz="8"/>
              <w:bottom w:val="outset" w:color="000000" w:sz="8"/>
              <w:right w:val="outset" w:color="000000" w:sz="8"/>
            </w:tcBorders>
            <w:vAlign w:val="center"/>
          </w:tcPr>
          <w:bookmarkStart w:name="1844" w:id="1149"/>
          <w:p>
            <w:pPr>
              <w:spacing w:after="0"/>
              <w:ind w:left="0"/>
              <w:jc w:val="center"/>
            </w:pPr>
            <w:r>
              <w:rPr>
                <w:rFonts w:ascii="Arial"/>
                <w:b w:val="false"/>
                <w:i w:val="false"/>
                <w:color w:val="000000"/>
                <w:sz w:val="15"/>
              </w:rPr>
              <w:t xml:space="preserve"> </w:t>
            </w:r>
          </w:p>
          <w:bookmarkEnd w:id="1149"/>
        </w:tc>
        <w:tc>
          <w:tcPr>
            <w:tcW w:w="494" w:type="dxa"/>
            <w:tcBorders>
              <w:top w:val="outset" w:color="000000" w:sz="8"/>
              <w:left w:val="outset" w:color="000000" w:sz="8"/>
              <w:bottom w:val="outset" w:color="000000" w:sz="8"/>
              <w:right w:val="outset" w:color="000000" w:sz="8"/>
            </w:tcBorders>
            <w:vAlign w:val="center"/>
          </w:tcPr>
          <w:bookmarkStart w:name="1845" w:id="1150"/>
          <w:p>
            <w:pPr>
              <w:spacing w:after="0"/>
              <w:ind w:left="0"/>
              <w:jc w:val="center"/>
            </w:pPr>
            <w:r>
              <w:rPr>
                <w:rFonts w:ascii="Arial"/>
                <w:b w:val="false"/>
                <w:i w:val="false"/>
                <w:color w:val="000000"/>
                <w:sz w:val="15"/>
              </w:rPr>
              <w:t xml:space="preserve"> </w:t>
            </w:r>
          </w:p>
          <w:bookmarkEnd w:id="1150"/>
        </w:tc>
        <w:tc>
          <w:tcPr>
            <w:tcW w:w="549" w:type="dxa"/>
            <w:tcBorders>
              <w:top w:val="outset" w:color="000000" w:sz="8"/>
              <w:left w:val="outset" w:color="000000" w:sz="8"/>
              <w:bottom w:val="outset" w:color="000000" w:sz="8"/>
              <w:right w:val="outset" w:color="000000" w:sz="8"/>
            </w:tcBorders>
            <w:vAlign w:val="center"/>
          </w:tcPr>
          <w:bookmarkStart w:name="1846" w:id="1151"/>
          <w:p>
            <w:pPr>
              <w:spacing w:after="0"/>
              <w:ind w:left="0"/>
              <w:jc w:val="center"/>
            </w:pPr>
            <w:r>
              <w:rPr>
                <w:rFonts w:ascii="Arial"/>
                <w:b w:val="false"/>
                <w:i w:val="false"/>
                <w:color w:val="000000"/>
                <w:sz w:val="15"/>
              </w:rPr>
              <w:t xml:space="preserve"> </w:t>
            </w:r>
          </w:p>
          <w:bookmarkEnd w:id="1151"/>
        </w:tc>
        <w:tc>
          <w:tcPr>
            <w:tcW w:w="605" w:type="dxa"/>
            <w:tcBorders>
              <w:top w:val="outset" w:color="000000" w:sz="8"/>
              <w:left w:val="outset" w:color="000000" w:sz="8"/>
              <w:bottom w:val="outset" w:color="000000" w:sz="8"/>
              <w:right w:val="outset" w:color="000000" w:sz="8"/>
            </w:tcBorders>
            <w:vAlign w:val="center"/>
          </w:tcPr>
          <w:bookmarkStart w:name="1847" w:id="1152"/>
          <w:p>
            <w:pPr>
              <w:spacing w:after="0"/>
              <w:ind w:left="0"/>
              <w:jc w:val="center"/>
            </w:pPr>
            <w:r>
              <w:rPr>
                <w:rFonts w:ascii="Arial"/>
                <w:b w:val="false"/>
                <w:i w:val="false"/>
                <w:color w:val="000000"/>
                <w:sz w:val="15"/>
              </w:rPr>
              <w:t xml:space="preserve"> </w:t>
            </w:r>
          </w:p>
          <w:bookmarkEnd w:id="1152"/>
        </w:tc>
        <w:tc>
          <w:tcPr>
            <w:tcW w:w="661" w:type="dxa"/>
            <w:tcBorders>
              <w:top w:val="outset" w:color="000000" w:sz="8"/>
              <w:left w:val="outset" w:color="000000" w:sz="8"/>
              <w:bottom w:val="outset" w:color="000000" w:sz="8"/>
              <w:right w:val="outset" w:color="000000" w:sz="8"/>
            </w:tcBorders>
            <w:vAlign w:val="center"/>
          </w:tcPr>
          <w:bookmarkStart w:name="1848" w:id="1153"/>
          <w:p>
            <w:pPr>
              <w:spacing w:after="0"/>
              <w:ind w:left="0"/>
              <w:jc w:val="center"/>
            </w:pPr>
            <w:r>
              <w:rPr>
                <w:rFonts w:ascii="Arial"/>
                <w:b w:val="false"/>
                <w:i w:val="false"/>
                <w:color w:val="000000"/>
                <w:sz w:val="15"/>
              </w:rPr>
              <w:t xml:space="preserve"> </w:t>
            </w:r>
          </w:p>
          <w:bookmarkEnd w:id="1153"/>
        </w:tc>
        <w:tc>
          <w:tcPr>
            <w:tcW w:w="583" w:type="dxa"/>
            <w:tcBorders>
              <w:top w:val="outset" w:color="000000" w:sz="8"/>
              <w:left w:val="outset" w:color="000000" w:sz="8"/>
              <w:bottom w:val="outset" w:color="000000" w:sz="8"/>
              <w:right w:val="outset" w:color="000000" w:sz="8"/>
            </w:tcBorders>
            <w:vAlign w:val="center"/>
          </w:tcPr>
          <w:bookmarkStart w:name="1849" w:id="1154"/>
          <w:p>
            <w:pPr>
              <w:spacing w:after="0"/>
              <w:ind w:left="0"/>
              <w:jc w:val="center"/>
            </w:pPr>
            <w:r>
              <w:rPr>
                <w:rFonts w:ascii="Arial"/>
                <w:b w:val="false"/>
                <w:i w:val="false"/>
                <w:color w:val="000000"/>
                <w:sz w:val="15"/>
              </w:rPr>
              <w:t xml:space="preserve"> </w:t>
            </w:r>
          </w:p>
          <w:bookmarkEnd w:id="1154"/>
        </w:tc>
        <w:tc>
          <w:tcPr>
            <w:tcW w:w="583" w:type="dxa"/>
            <w:tcBorders>
              <w:top w:val="outset" w:color="000000" w:sz="8"/>
              <w:left w:val="outset" w:color="000000" w:sz="8"/>
              <w:bottom w:val="outset" w:color="000000" w:sz="8"/>
              <w:right w:val="outset" w:color="000000" w:sz="8"/>
            </w:tcBorders>
            <w:vAlign w:val="center"/>
          </w:tcPr>
          <w:bookmarkStart w:name="1850" w:id="1155"/>
          <w:p>
            <w:pPr>
              <w:spacing w:after="0"/>
              <w:ind w:left="0"/>
              <w:jc w:val="center"/>
            </w:pPr>
            <w:r>
              <w:rPr>
                <w:rFonts w:ascii="Arial"/>
                <w:b w:val="false"/>
                <w:i w:val="false"/>
                <w:color w:val="000000"/>
                <w:sz w:val="15"/>
              </w:rPr>
              <w:t xml:space="preserve"> </w:t>
            </w:r>
          </w:p>
          <w:bookmarkEnd w:id="1155"/>
        </w:tc>
        <w:tc>
          <w:tcPr>
            <w:tcW w:w="583" w:type="dxa"/>
            <w:tcBorders>
              <w:top w:val="outset" w:color="000000" w:sz="8"/>
              <w:left w:val="outset" w:color="000000" w:sz="8"/>
              <w:bottom w:val="outset" w:color="000000" w:sz="8"/>
              <w:right w:val="outset" w:color="000000" w:sz="8"/>
            </w:tcBorders>
            <w:vAlign w:val="center"/>
          </w:tcPr>
          <w:bookmarkStart w:name="1851" w:id="1156"/>
          <w:p>
            <w:pPr>
              <w:spacing w:after="0"/>
              <w:ind w:left="0"/>
              <w:jc w:val="center"/>
            </w:pPr>
            <w:r>
              <w:rPr>
                <w:rFonts w:ascii="Arial"/>
                <w:b w:val="false"/>
                <w:i w:val="false"/>
                <w:color w:val="000000"/>
                <w:sz w:val="15"/>
              </w:rPr>
              <w:t xml:space="preserve"> </w:t>
            </w:r>
          </w:p>
          <w:bookmarkEnd w:id="1156"/>
        </w:tc>
        <w:tc>
          <w:tcPr>
            <w:tcW w:w="605" w:type="dxa"/>
            <w:tcBorders>
              <w:top w:val="outset" w:color="000000" w:sz="8"/>
              <w:left w:val="outset" w:color="000000" w:sz="8"/>
              <w:bottom w:val="outset" w:color="000000" w:sz="8"/>
              <w:right w:val="outset" w:color="000000" w:sz="8"/>
            </w:tcBorders>
            <w:vAlign w:val="center"/>
          </w:tcPr>
          <w:bookmarkStart w:name="1852" w:id="1157"/>
          <w:p>
            <w:pPr>
              <w:spacing w:after="0"/>
              <w:ind w:left="0"/>
              <w:jc w:val="center"/>
            </w:pPr>
            <w:r>
              <w:rPr>
                <w:rFonts w:ascii="Arial"/>
                <w:b w:val="false"/>
                <w:i w:val="false"/>
                <w:color w:val="000000"/>
                <w:sz w:val="15"/>
              </w:rPr>
              <w:t xml:space="preserve"> </w:t>
            </w:r>
          </w:p>
          <w:bookmarkEnd w:id="1157"/>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853" w:id="1158"/>
          <w:p>
            <w:pPr>
              <w:spacing w:after="0"/>
              <w:ind w:left="0"/>
              <w:jc w:val="center"/>
            </w:pPr>
            <w:r>
              <w:rPr>
                <w:rFonts w:ascii="Arial"/>
                <w:b w:val="false"/>
                <w:i w:val="false"/>
                <w:color w:val="000000"/>
                <w:sz w:val="15"/>
              </w:rPr>
              <w:t>5</w:t>
            </w:r>
          </w:p>
          <w:bookmarkEnd w:id="1158"/>
        </w:tc>
        <w:tc>
          <w:tcPr>
            <w:tcW w:w="92" w:type="dxa"/>
            <w:tcBorders>
              <w:top w:val="outset" w:color="000000" w:sz="8"/>
              <w:left w:val="outset" w:color="000000" w:sz="8"/>
              <w:bottom w:val="outset" w:color="000000" w:sz="8"/>
              <w:right w:val="outset" w:color="000000" w:sz="8"/>
            </w:tcBorders>
            <w:vAlign w:val="center"/>
          </w:tcPr>
          <w:bookmarkStart w:name="1854" w:id="1159"/>
          <w:p>
            <w:pPr>
              <w:spacing w:after="0"/>
              <w:ind w:left="0"/>
              <w:jc w:val="center"/>
            </w:pPr>
            <w:r>
              <w:rPr>
                <w:rFonts w:ascii="Arial"/>
                <w:b w:val="false"/>
                <w:i w:val="false"/>
                <w:color w:val="000000"/>
                <w:sz w:val="15"/>
              </w:rPr>
              <w:t xml:space="preserve"> </w:t>
            </w:r>
          </w:p>
          <w:bookmarkEnd w:id="1159"/>
        </w:tc>
        <w:tc>
          <w:tcPr>
            <w:tcW w:w="436" w:type="dxa"/>
            <w:tcBorders>
              <w:top w:val="outset" w:color="000000" w:sz="8"/>
              <w:left w:val="outset" w:color="000000" w:sz="8"/>
              <w:bottom w:val="outset" w:color="000000" w:sz="8"/>
              <w:right w:val="outset" w:color="000000" w:sz="8"/>
            </w:tcBorders>
            <w:vAlign w:val="center"/>
          </w:tcPr>
          <w:bookmarkStart w:name="1855" w:id="1160"/>
          <w:p>
            <w:pPr>
              <w:spacing w:after="0"/>
              <w:ind w:left="0"/>
              <w:jc w:val="center"/>
            </w:pPr>
            <w:r>
              <w:rPr>
                <w:rFonts w:ascii="Arial"/>
                <w:b w:val="false"/>
                <w:i w:val="false"/>
                <w:color w:val="000000"/>
                <w:sz w:val="15"/>
              </w:rPr>
              <w:t>/</w:t>
            </w:r>
          </w:p>
          <w:bookmarkEnd w:id="1160"/>
        </w:tc>
        <w:tc>
          <w:tcPr>
            <w:tcW w:w="444" w:type="dxa"/>
            <w:tcBorders>
              <w:top w:val="outset" w:color="000000" w:sz="8"/>
              <w:left w:val="outset" w:color="000000" w:sz="8"/>
              <w:bottom w:val="outset" w:color="000000" w:sz="8"/>
              <w:right w:val="outset" w:color="000000" w:sz="8"/>
            </w:tcBorders>
            <w:vAlign w:val="center"/>
          </w:tcPr>
          <w:bookmarkStart w:name="1856" w:id="1161"/>
          <w:p>
            <w:pPr>
              <w:spacing w:after="0"/>
              <w:ind w:left="0"/>
              <w:jc w:val="center"/>
            </w:pPr>
            <w:r>
              <w:rPr>
                <w:rFonts w:ascii="Arial"/>
                <w:b w:val="false"/>
                <w:i w:val="false"/>
                <w:color w:val="000000"/>
                <w:sz w:val="15"/>
              </w:rPr>
              <w:t xml:space="preserve"> </w:t>
            </w:r>
          </w:p>
          <w:bookmarkEnd w:id="1161"/>
        </w:tc>
        <w:tc>
          <w:tcPr>
            <w:tcW w:w="79" w:type="dxa"/>
            <w:tcBorders>
              <w:top w:val="outset" w:color="000000" w:sz="8"/>
              <w:left w:val="outset" w:color="000000" w:sz="8"/>
              <w:bottom w:val="outset" w:color="000000" w:sz="8"/>
              <w:right w:val="outset" w:color="000000" w:sz="8"/>
            </w:tcBorders>
            <w:vAlign w:val="center"/>
          </w:tcPr>
          <w:bookmarkStart w:name="1857" w:id="1162"/>
          <w:p>
            <w:pPr>
              <w:spacing w:after="0"/>
              <w:ind w:left="0"/>
              <w:jc w:val="center"/>
            </w:pPr>
            <w:r>
              <w:rPr>
                <w:rFonts w:ascii="Arial"/>
                <w:b w:val="false"/>
                <w:i w:val="false"/>
                <w:color w:val="000000"/>
                <w:sz w:val="15"/>
              </w:rPr>
              <w:t xml:space="preserve"> </w:t>
            </w:r>
          </w:p>
          <w:bookmarkEnd w:id="1162"/>
        </w:tc>
        <w:tc>
          <w:tcPr>
            <w:tcW w:w="422" w:type="dxa"/>
            <w:tcBorders>
              <w:top w:val="outset" w:color="000000" w:sz="8"/>
              <w:left w:val="outset" w:color="000000" w:sz="8"/>
              <w:bottom w:val="outset" w:color="000000" w:sz="8"/>
              <w:right w:val="outset" w:color="000000" w:sz="8"/>
            </w:tcBorders>
            <w:vAlign w:val="center"/>
          </w:tcPr>
          <w:bookmarkStart w:name="1858" w:id="1163"/>
          <w:p>
            <w:pPr>
              <w:spacing w:after="0"/>
              <w:ind w:left="0"/>
              <w:jc w:val="center"/>
            </w:pPr>
            <w:r>
              <w:rPr>
                <w:rFonts w:ascii="Arial"/>
                <w:b w:val="false"/>
                <w:i w:val="false"/>
                <w:color w:val="000000"/>
                <w:sz w:val="15"/>
              </w:rPr>
              <w:t xml:space="preserve"> </w:t>
            </w:r>
          </w:p>
          <w:bookmarkEnd w:id="1163"/>
        </w:tc>
        <w:tc>
          <w:tcPr>
            <w:tcW w:w="476" w:type="dxa"/>
            <w:tcBorders>
              <w:top w:val="outset" w:color="000000" w:sz="8"/>
              <w:left w:val="outset" w:color="000000" w:sz="8"/>
              <w:bottom w:val="outset" w:color="000000" w:sz="8"/>
              <w:right w:val="outset" w:color="000000" w:sz="8"/>
            </w:tcBorders>
            <w:vAlign w:val="center"/>
          </w:tcPr>
          <w:bookmarkStart w:name="1859" w:id="1164"/>
          <w:p>
            <w:pPr>
              <w:spacing w:after="0"/>
              <w:ind w:left="0"/>
              <w:jc w:val="center"/>
            </w:pPr>
            <w:r>
              <w:rPr>
                <w:rFonts w:ascii="Arial"/>
                <w:b w:val="false"/>
                <w:i w:val="false"/>
                <w:color w:val="000000"/>
                <w:sz w:val="15"/>
              </w:rPr>
              <w:t xml:space="preserve"> </w:t>
            </w:r>
          </w:p>
          <w:bookmarkEnd w:id="1164"/>
        </w:tc>
        <w:tc>
          <w:tcPr>
            <w:tcW w:w="80" w:type="dxa"/>
            <w:tcBorders>
              <w:top w:val="outset" w:color="000000" w:sz="8"/>
              <w:left w:val="outset" w:color="000000" w:sz="8"/>
              <w:bottom w:val="outset" w:color="000000" w:sz="8"/>
              <w:right w:val="outset" w:color="000000" w:sz="8"/>
            </w:tcBorders>
            <w:vAlign w:val="center"/>
          </w:tcPr>
          <w:bookmarkStart w:name="1860" w:id="1165"/>
          <w:p>
            <w:pPr>
              <w:spacing w:after="0"/>
              <w:ind w:left="0"/>
              <w:jc w:val="center"/>
            </w:pPr>
            <w:r>
              <w:rPr>
                <w:rFonts w:ascii="Arial"/>
                <w:b w:val="false"/>
                <w:i w:val="false"/>
                <w:color w:val="000000"/>
                <w:sz w:val="15"/>
              </w:rPr>
              <w:t xml:space="preserve"> </w:t>
            </w:r>
          </w:p>
          <w:bookmarkEnd w:id="1165"/>
        </w:tc>
        <w:tc>
          <w:tcPr>
            <w:tcW w:w="473" w:type="dxa"/>
            <w:tcBorders>
              <w:top w:val="outset" w:color="000000" w:sz="8"/>
              <w:left w:val="outset" w:color="000000" w:sz="8"/>
              <w:bottom w:val="outset" w:color="000000" w:sz="8"/>
              <w:right w:val="outset" w:color="000000" w:sz="8"/>
            </w:tcBorders>
            <w:vAlign w:val="center"/>
          </w:tcPr>
          <w:bookmarkStart w:name="1861" w:id="1166"/>
          <w:p>
            <w:pPr>
              <w:spacing w:after="0"/>
              <w:ind w:left="0"/>
              <w:jc w:val="center"/>
            </w:pPr>
            <w:r>
              <w:rPr>
                <w:rFonts w:ascii="Arial"/>
                <w:b w:val="false"/>
                <w:i w:val="false"/>
                <w:color w:val="000000"/>
                <w:sz w:val="15"/>
              </w:rPr>
              <w:t xml:space="preserve"> </w:t>
            </w:r>
          </w:p>
          <w:bookmarkEnd w:id="1166"/>
        </w:tc>
        <w:tc>
          <w:tcPr>
            <w:tcW w:w="472" w:type="dxa"/>
            <w:tcBorders>
              <w:top w:val="outset" w:color="000000" w:sz="8"/>
              <w:left w:val="outset" w:color="000000" w:sz="8"/>
              <w:bottom w:val="outset" w:color="000000" w:sz="8"/>
              <w:right w:val="outset" w:color="000000" w:sz="8"/>
            </w:tcBorders>
            <w:vAlign w:val="center"/>
          </w:tcPr>
          <w:bookmarkStart w:name="1862" w:id="1167"/>
          <w:p>
            <w:pPr>
              <w:spacing w:after="0"/>
              <w:ind w:left="0"/>
              <w:jc w:val="center"/>
            </w:pPr>
            <w:r>
              <w:rPr>
                <w:rFonts w:ascii="Arial"/>
                <w:b w:val="false"/>
                <w:i w:val="false"/>
                <w:color w:val="000000"/>
                <w:sz w:val="15"/>
              </w:rPr>
              <w:t xml:space="preserve"> </w:t>
            </w:r>
          </w:p>
          <w:bookmarkEnd w:id="1167"/>
        </w:tc>
        <w:tc>
          <w:tcPr>
            <w:tcW w:w="472" w:type="dxa"/>
            <w:tcBorders>
              <w:top w:val="outset" w:color="000000" w:sz="8"/>
              <w:left w:val="outset" w:color="000000" w:sz="8"/>
              <w:bottom w:val="outset" w:color="000000" w:sz="8"/>
              <w:right w:val="outset" w:color="000000" w:sz="8"/>
            </w:tcBorders>
            <w:vAlign w:val="center"/>
          </w:tcPr>
          <w:bookmarkStart w:name="1863" w:id="1168"/>
          <w:p>
            <w:pPr>
              <w:spacing w:after="0"/>
              <w:ind w:left="0"/>
              <w:jc w:val="center"/>
            </w:pPr>
            <w:r>
              <w:rPr>
                <w:rFonts w:ascii="Arial"/>
                <w:b w:val="false"/>
                <w:i w:val="false"/>
                <w:color w:val="000000"/>
                <w:sz w:val="15"/>
              </w:rPr>
              <w:t xml:space="preserve"> </w:t>
            </w:r>
          </w:p>
          <w:bookmarkEnd w:id="1168"/>
        </w:tc>
        <w:tc>
          <w:tcPr>
            <w:tcW w:w="527" w:type="dxa"/>
            <w:tcBorders>
              <w:top w:val="outset" w:color="000000" w:sz="8"/>
              <w:left w:val="outset" w:color="000000" w:sz="8"/>
              <w:bottom w:val="outset" w:color="000000" w:sz="8"/>
              <w:right w:val="outset" w:color="000000" w:sz="8"/>
            </w:tcBorders>
            <w:vAlign w:val="center"/>
          </w:tcPr>
          <w:bookmarkStart w:name="1864" w:id="1169"/>
          <w:p>
            <w:pPr>
              <w:spacing w:after="0"/>
              <w:ind w:left="0"/>
              <w:jc w:val="center"/>
            </w:pPr>
            <w:r>
              <w:rPr>
                <w:rFonts w:ascii="Arial"/>
                <w:b w:val="false"/>
                <w:i w:val="false"/>
                <w:color w:val="000000"/>
                <w:sz w:val="15"/>
              </w:rPr>
              <w:t xml:space="preserve"> </w:t>
            </w:r>
          </w:p>
          <w:bookmarkEnd w:id="1169"/>
        </w:tc>
        <w:tc>
          <w:tcPr>
            <w:tcW w:w="549" w:type="dxa"/>
            <w:tcBorders>
              <w:top w:val="outset" w:color="000000" w:sz="8"/>
              <w:left w:val="outset" w:color="000000" w:sz="8"/>
              <w:bottom w:val="outset" w:color="000000" w:sz="8"/>
              <w:right w:val="outset" w:color="000000" w:sz="8"/>
            </w:tcBorders>
            <w:vAlign w:val="center"/>
          </w:tcPr>
          <w:bookmarkStart w:name="1865" w:id="1170"/>
          <w:p>
            <w:pPr>
              <w:spacing w:after="0"/>
              <w:ind w:left="0"/>
              <w:jc w:val="center"/>
            </w:pPr>
            <w:r>
              <w:rPr>
                <w:rFonts w:ascii="Arial"/>
                <w:b w:val="false"/>
                <w:i w:val="false"/>
                <w:color w:val="000000"/>
                <w:sz w:val="15"/>
              </w:rPr>
              <w:t xml:space="preserve"> </w:t>
            </w:r>
          </w:p>
          <w:bookmarkEnd w:id="1170"/>
        </w:tc>
        <w:tc>
          <w:tcPr>
            <w:tcW w:w="494" w:type="dxa"/>
            <w:tcBorders>
              <w:top w:val="outset" w:color="000000" w:sz="8"/>
              <w:left w:val="outset" w:color="000000" w:sz="8"/>
              <w:bottom w:val="outset" w:color="000000" w:sz="8"/>
              <w:right w:val="outset" w:color="000000" w:sz="8"/>
            </w:tcBorders>
            <w:vAlign w:val="center"/>
          </w:tcPr>
          <w:bookmarkStart w:name="1866" w:id="1171"/>
          <w:p>
            <w:pPr>
              <w:spacing w:after="0"/>
              <w:ind w:left="0"/>
              <w:jc w:val="center"/>
            </w:pPr>
            <w:r>
              <w:rPr>
                <w:rFonts w:ascii="Arial"/>
                <w:b w:val="false"/>
                <w:i w:val="false"/>
                <w:color w:val="000000"/>
                <w:sz w:val="15"/>
              </w:rPr>
              <w:t xml:space="preserve"> </w:t>
            </w:r>
          </w:p>
          <w:bookmarkEnd w:id="1171"/>
        </w:tc>
        <w:tc>
          <w:tcPr>
            <w:tcW w:w="549" w:type="dxa"/>
            <w:tcBorders>
              <w:top w:val="outset" w:color="000000" w:sz="8"/>
              <w:left w:val="outset" w:color="000000" w:sz="8"/>
              <w:bottom w:val="outset" w:color="000000" w:sz="8"/>
              <w:right w:val="outset" w:color="000000" w:sz="8"/>
            </w:tcBorders>
            <w:vAlign w:val="center"/>
          </w:tcPr>
          <w:bookmarkStart w:name="1867" w:id="1172"/>
          <w:p>
            <w:pPr>
              <w:spacing w:after="0"/>
              <w:ind w:left="0"/>
              <w:jc w:val="center"/>
            </w:pPr>
            <w:r>
              <w:rPr>
                <w:rFonts w:ascii="Arial"/>
                <w:b w:val="false"/>
                <w:i w:val="false"/>
                <w:color w:val="000000"/>
                <w:sz w:val="15"/>
              </w:rPr>
              <w:t xml:space="preserve"> </w:t>
            </w:r>
          </w:p>
          <w:bookmarkEnd w:id="1172"/>
        </w:tc>
        <w:tc>
          <w:tcPr>
            <w:tcW w:w="605" w:type="dxa"/>
            <w:tcBorders>
              <w:top w:val="outset" w:color="000000" w:sz="8"/>
              <w:left w:val="outset" w:color="000000" w:sz="8"/>
              <w:bottom w:val="outset" w:color="000000" w:sz="8"/>
              <w:right w:val="outset" w:color="000000" w:sz="8"/>
            </w:tcBorders>
            <w:vAlign w:val="center"/>
          </w:tcPr>
          <w:bookmarkStart w:name="1868" w:id="1173"/>
          <w:p>
            <w:pPr>
              <w:spacing w:after="0"/>
              <w:ind w:left="0"/>
              <w:jc w:val="center"/>
            </w:pPr>
            <w:r>
              <w:rPr>
                <w:rFonts w:ascii="Arial"/>
                <w:b w:val="false"/>
                <w:i w:val="false"/>
                <w:color w:val="000000"/>
                <w:sz w:val="15"/>
              </w:rPr>
              <w:t xml:space="preserve"> </w:t>
            </w:r>
          </w:p>
          <w:bookmarkEnd w:id="1173"/>
        </w:tc>
        <w:tc>
          <w:tcPr>
            <w:tcW w:w="661" w:type="dxa"/>
            <w:tcBorders>
              <w:top w:val="outset" w:color="000000" w:sz="8"/>
              <w:left w:val="outset" w:color="000000" w:sz="8"/>
              <w:bottom w:val="outset" w:color="000000" w:sz="8"/>
              <w:right w:val="outset" w:color="000000" w:sz="8"/>
            </w:tcBorders>
            <w:vAlign w:val="center"/>
          </w:tcPr>
          <w:bookmarkStart w:name="1869" w:id="1174"/>
          <w:p>
            <w:pPr>
              <w:spacing w:after="0"/>
              <w:ind w:left="0"/>
              <w:jc w:val="center"/>
            </w:pPr>
            <w:r>
              <w:rPr>
                <w:rFonts w:ascii="Arial"/>
                <w:b w:val="false"/>
                <w:i w:val="false"/>
                <w:color w:val="000000"/>
                <w:sz w:val="15"/>
              </w:rPr>
              <w:t xml:space="preserve"> </w:t>
            </w:r>
          </w:p>
          <w:bookmarkEnd w:id="1174"/>
        </w:tc>
        <w:tc>
          <w:tcPr>
            <w:tcW w:w="583" w:type="dxa"/>
            <w:tcBorders>
              <w:top w:val="outset" w:color="000000" w:sz="8"/>
              <w:left w:val="outset" w:color="000000" w:sz="8"/>
              <w:bottom w:val="outset" w:color="000000" w:sz="8"/>
              <w:right w:val="outset" w:color="000000" w:sz="8"/>
            </w:tcBorders>
            <w:vAlign w:val="center"/>
          </w:tcPr>
          <w:bookmarkStart w:name="1870" w:id="1175"/>
          <w:p>
            <w:pPr>
              <w:spacing w:after="0"/>
              <w:ind w:left="0"/>
              <w:jc w:val="center"/>
            </w:pPr>
            <w:r>
              <w:rPr>
                <w:rFonts w:ascii="Arial"/>
                <w:b w:val="false"/>
                <w:i w:val="false"/>
                <w:color w:val="000000"/>
                <w:sz w:val="15"/>
              </w:rPr>
              <w:t xml:space="preserve"> </w:t>
            </w:r>
          </w:p>
          <w:bookmarkEnd w:id="1175"/>
        </w:tc>
        <w:tc>
          <w:tcPr>
            <w:tcW w:w="583" w:type="dxa"/>
            <w:tcBorders>
              <w:top w:val="outset" w:color="000000" w:sz="8"/>
              <w:left w:val="outset" w:color="000000" w:sz="8"/>
              <w:bottom w:val="outset" w:color="000000" w:sz="8"/>
              <w:right w:val="outset" w:color="000000" w:sz="8"/>
            </w:tcBorders>
            <w:vAlign w:val="center"/>
          </w:tcPr>
          <w:bookmarkStart w:name="1871" w:id="1176"/>
          <w:p>
            <w:pPr>
              <w:spacing w:after="0"/>
              <w:ind w:left="0"/>
              <w:jc w:val="center"/>
            </w:pPr>
            <w:r>
              <w:rPr>
                <w:rFonts w:ascii="Arial"/>
                <w:b w:val="false"/>
                <w:i w:val="false"/>
                <w:color w:val="000000"/>
                <w:sz w:val="15"/>
              </w:rPr>
              <w:t xml:space="preserve"> </w:t>
            </w:r>
          </w:p>
          <w:bookmarkEnd w:id="1176"/>
        </w:tc>
        <w:tc>
          <w:tcPr>
            <w:tcW w:w="583" w:type="dxa"/>
            <w:tcBorders>
              <w:top w:val="outset" w:color="000000" w:sz="8"/>
              <w:left w:val="outset" w:color="000000" w:sz="8"/>
              <w:bottom w:val="outset" w:color="000000" w:sz="8"/>
              <w:right w:val="outset" w:color="000000" w:sz="8"/>
            </w:tcBorders>
            <w:vAlign w:val="center"/>
          </w:tcPr>
          <w:bookmarkStart w:name="1872" w:id="1177"/>
          <w:p>
            <w:pPr>
              <w:spacing w:after="0"/>
              <w:ind w:left="0"/>
              <w:jc w:val="center"/>
            </w:pPr>
            <w:r>
              <w:rPr>
                <w:rFonts w:ascii="Arial"/>
                <w:b w:val="false"/>
                <w:i w:val="false"/>
                <w:color w:val="000000"/>
                <w:sz w:val="15"/>
              </w:rPr>
              <w:t xml:space="preserve"> </w:t>
            </w:r>
          </w:p>
          <w:bookmarkEnd w:id="1177"/>
        </w:tc>
        <w:tc>
          <w:tcPr>
            <w:tcW w:w="605" w:type="dxa"/>
            <w:tcBorders>
              <w:top w:val="outset" w:color="000000" w:sz="8"/>
              <w:left w:val="outset" w:color="000000" w:sz="8"/>
              <w:bottom w:val="outset" w:color="000000" w:sz="8"/>
              <w:right w:val="outset" w:color="000000" w:sz="8"/>
            </w:tcBorders>
            <w:vAlign w:val="center"/>
          </w:tcPr>
          <w:bookmarkStart w:name="1873" w:id="1178"/>
          <w:p>
            <w:pPr>
              <w:spacing w:after="0"/>
              <w:ind w:left="0"/>
              <w:jc w:val="center"/>
            </w:pPr>
            <w:r>
              <w:rPr>
                <w:rFonts w:ascii="Arial"/>
                <w:b w:val="false"/>
                <w:i w:val="false"/>
                <w:color w:val="000000"/>
                <w:sz w:val="15"/>
              </w:rPr>
              <w:t xml:space="preserve"> </w:t>
            </w:r>
          </w:p>
          <w:bookmarkEnd w:id="117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874" w:id="1179"/>
          <w:p>
            <w:pPr>
              <w:spacing w:after="0"/>
              <w:ind w:left="0"/>
              <w:jc w:val="left"/>
            </w:pPr>
            <w:r>
              <w:rPr>
                <w:rFonts w:ascii="Arial"/>
                <w:b w:val="false"/>
                <w:i w:val="false"/>
                <w:color w:val="000000"/>
                <w:sz w:val="15"/>
              </w:rPr>
              <w:t>тис. куб. м</w:t>
            </w:r>
          </w:p>
          <w:bookmarkEnd w:id="117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835"/>
        <w:gridCol w:w="667"/>
        <w:gridCol w:w="667"/>
        <w:gridCol w:w="922"/>
        <w:gridCol w:w="667"/>
        <w:gridCol w:w="922"/>
        <w:gridCol w:w="923"/>
        <w:gridCol w:w="583"/>
        <w:gridCol w:w="583"/>
        <w:gridCol w:w="583"/>
        <w:gridCol w:w="583"/>
        <w:gridCol w:w="583"/>
        <w:gridCol w:w="667"/>
      </w:tblGrid>
      <w:tr>
        <w:trPr>
          <w:trHeight w:val="45" w:hRule="atLeast"/>
        </w:trPr>
        <w:tc>
          <w:tcPr>
            <w:tcW w:w="505" w:type="dxa"/>
            <w:vMerge w:val="restart"/>
            <w:tcBorders>
              <w:top w:val="outset" w:color="000000" w:sz="8"/>
              <w:left w:val="outset" w:color="000000" w:sz="8"/>
              <w:bottom w:val="outset" w:color="000000" w:sz="8"/>
              <w:right w:val="outset" w:color="000000" w:sz="8"/>
            </w:tcBorders>
            <w:vAlign w:val="center"/>
          </w:tcPr>
          <w:bookmarkStart w:name="1875" w:id="1180"/>
          <w:p>
            <w:pPr>
              <w:spacing w:after="0"/>
              <w:ind w:left="0"/>
              <w:jc w:val="center"/>
            </w:pPr>
            <w:r>
              <w:rPr>
                <w:rFonts w:ascii="Arial"/>
                <w:b w:val="false"/>
                <w:i w:val="false"/>
                <w:color w:val="000000"/>
                <w:sz w:val="15"/>
              </w:rPr>
              <w:t>N рядка</w:t>
            </w:r>
          </w:p>
          <w:bookmarkEnd w:id="1180"/>
        </w:tc>
        <w:tc>
          <w:tcPr>
            <w:tcW w:w="835" w:type="dxa"/>
            <w:vMerge w:val="restart"/>
            <w:tcBorders>
              <w:top w:val="outset" w:color="000000" w:sz="8"/>
              <w:left w:val="outset" w:color="000000" w:sz="8"/>
              <w:bottom w:val="outset" w:color="000000" w:sz="8"/>
              <w:right w:val="outset" w:color="000000" w:sz="8"/>
            </w:tcBorders>
            <w:vAlign w:val="center"/>
          </w:tcPr>
          <w:bookmarkStart w:name="1876" w:id="1181"/>
          <w:p>
            <w:pPr>
              <w:spacing w:after="0"/>
              <w:ind w:left="0"/>
              <w:jc w:val="center"/>
            </w:pPr>
            <w:r>
              <w:rPr>
                <w:rFonts w:ascii="Arial"/>
                <w:b w:val="false"/>
                <w:i w:val="false"/>
                <w:color w:val="000000"/>
                <w:sz w:val="15"/>
              </w:rPr>
              <w:t>Ліміт використання</w:t>
            </w:r>
          </w:p>
          <w:bookmarkEnd w:id="1181"/>
        </w:tc>
        <w:tc>
          <w:tcPr>
            <w:tcW w:w="0" w:type="auto"/>
            <w:gridSpan w:val="7"/>
            <w:tcBorders>
              <w:top w:val="outset" w:color="000000" w:sz="8"/>
              <w:left w:val="outset" w:color="000000" w:sz="8"/>
              <w:bottom w:val="outset" w:color="000000" w:sz="8"/>
              <w:right w:val="outset" w:color="000000" w:sz="8"/>
            </w:tcBorders>
            <w:vAlign w:val="center"/>
          </w:tcPr>
          <w:bookmarkStart w:name="1877" w:id="1182"/>
          <w:p>
            <w:pPr>
              <w:spacing w:after="0"/>
              <w:ind w:left="0"/>
              <w:jc w:val="center"/>
            </w:pPr>
            <w:r>
              <w:rPr>
                <w:rFonts w:ascii="Arial"/>
                <w:b w:val="false"/>
                <w:i w:val="false"/>
                <w:color w:val="000000"/>
                <w:sz w:val="15"/>
              </w:rPr>
              <w:t>Фактично використано води за рік</w:t>
            </w:r>
          </w:p>
          <w:bookmarkEnd w:id="1182"/>
        </w:tc>
        <w:tc>
          <w:tcPr>
            <w:tcW w:w="0" w:type="auto"/>
            <w:gridSpan w:val="4"/>
            <w:tcBorders>
              <w:top w:val="outset" w:color="000000" w:sz="8"/>
              <w:left w:val="outset" w:color="000000" w:sz="8"/>
              <w:bottom w:val="outset" w:color="000000" w:sz="8"/>
              <w:right w:val="outset" w:color="000000" w:sz="8"/>
            </w:tcBorders>
            <w:vAlign w:val="center"/>
          </w:tcPr>
          <w:bookmarkStart w:name="1878" w:id="1183"/>
          <w:p>
            <w:pPr>
              <w:spacing w:after="0"/>
              <w:ind w:left="0"/>
              <w:jc w:val="center"/>
            </w:pPr>
            <w:r>
              <w:rPr>
                <w:rFonts w:ascii="Arial"/>
                <w:b w:val="false"/>
                <w:i w:val="false"/>
                <w:color w:val="000000"/>
                <w:sz w:val="15"/>
              </w:rPr>
              <w:t>Передано іншим водокористувачам за рік</w:t>
            </w:r>
          </w:p>
          <w:bookmarkEnd w:id="1183"/>
        </w:tc>
        <w:tc>
          <w:tcPr>
            <w:tcW w:w="667" w:type="dxa"/>
            <w:vMerge w:val="restart"/>
            <w:tcBorders>
              <w:top w:val="outset" w:color="000000" w:sz="8"/>
              <w:left w:val="outset" w:color="000000" w:sz="8"/>
              <w:bottom w:val="outset" w:color="000000" w:sz="8"/>
              <w:right w:val="outset" w:color="000000" w:sz="8"/>
            </w:tcBorders>
            <w:vAlign w:val="center"/>
          </w:tcPr>
          <w:bookmarkStart w:name="1879" w:id="1184"/>
          <w:p>
            <w:pPr>
              <w:spacing w:after="0"/>
              <w:ind w:left="0"/>
              <w:jc w:val="center"/>
            </w:pPr>
            <w:r>
              <w:rPr>
                <w:rFonts w:ascii="Arial"/>
                <w:b w:val="false"/>
                <w:i w:val="false"/>
                <w:color w:val="000000"/>
                <w:sz w:val="15"/>
              </w:rPr>
              <w:t>Втрати води за рік</w:t>
            </w:r>
          </w:p>
          <w:bookmarkEnd w:id="11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67" w:type="dxa"/>
            <w:vMerge w:val="restart"/>
            <w:tcBorders>
              <w:top w:val="outset" w:color="000000" w:sz="8"/>
              <w:left w:val="outset" w:color="000000" w:sz="8"/>
              <w:bottom w:val="outset" w:color="000000" w:sz="8"/>
              <w:right w:val="outset" w:color="000000" w:sz="8"/>
            </w:tcBorders>
            <w:vAlign w:val="center"/>
          </w:tcPr>
          <w:bookmarkStart w:name="1880" w:id="1185"/>
          <w:p>
            <w:pPr>
              <w:spacing w:after="0"/>
              <w:ind w:left="0"/>
              <w:jc w:val="center"/>
            </w:pPr>
            <w:r>
              <w:rPr>
                <w:rFonts w:ascii="Arial"/>
                <w:b w:val="false"/>
                <w:i w:val="false"/>
                <w:color w:val="000000"/>
                <w:sz w:val="15"/>
              </w:rPr>
              <w:t>усього</w:t>
            </w:r>
          </w:p>
          <w:bookmarkEnd w:id="1185"/>
        </w:tc>
        <w:tc>
          <w:tcPr>
            <w:tcW w:w="0" w:type="auto"/>
            <w:gridSpan w:val="4"/>
            <w:tcBorders>
              <w:top w:val="outset" w:color="000000" w:sz="8"/>
              <w:left w:val="outset" w:color="000000" w:sz="8"/>
              <w:bottom w:val="outset" w:color="000000" w:sz="8"/>
              <w:right w:val="outset" w:color="000000" w:sz="8"/>
            </w:tcBorders>
            <w:vAlign w:val="center"/>
          </w:tcPr>
          <w:bookmarkStart w:name="1881" w:id="1186"/>
          <w:p>
            <w:pPr>
              <w:spacing w:after="0"/>
              <w:ind w:left="0"/>
              <w:jc w:val="center"/>
            </w:pPr>
            <w:r>
              <w:rPr>
                <w:rFonts w:ascii="Arial"/>
                <w:b w:val="false"/>
                <w:i w:val="false"/>
                <w:color w:val="000000"/>
                <w:sz w:val="15"/>
              </w:rPr>
              <w:t>у тому числі на потреби</w:t>
            </w:r>
          </w:p>
          <w:bookmarkEnd w:id="1186"/>
        </w:tc>
        <w:tc>
          <w:tcPr>
            <w:tcW w:w="0" w:type="auto"/>
            <w:gridSpan w:val="2"/>
            <w:tcBorders>
              <w:top w:val="outset" w:color="000000" w:sz="8"/>
              <w:left w:val="outset" w:color="000000" w:sz="8"/>
              <w:bottom w:val="outset" w:color="000000" w:sz="8"/>
              <w:right w:val="outset" w:color="000000" w:sz="8"/>
            </w:tcBorders>
            <w:vAlign w:val="center"/>
          </w:tcPr>
          <w:bookmarkStart w:name="1882" w:id="1187"/>
          <w:p>
            <w:pPr>
              <w:spacing w:after="0"/>
              <w:ind w:left="0"/>
              <w:jc w:val="center"/>
            </w:pPr>
            <w:r>
              <w:rPr>
                <w:rFonts w:ascii="Arial"/>
                <w:b w:val="false"/>
                <w:i w:val="false"/>
                <w:color w:val="000000"/>
                <w:sz w:val="15"/>
              </w:rPr>
              <w:t>на інші потреби</w:t>
            </w:r>
          </w:p>
          <w:bookmarkEnd w:id="1187"/>
        </w:tc>
        <w:tc>
          <w:tcPr>
            <w:tcW w:w="0" w:type="auto"/>
            <w:gridSpan w:val="2"/>
            <w:tcBorders>
              <w:top w:val="outset" w:color="000000" w:sz="8"/>
              <w:left w:val="outset" w:color="000000" w:sz="8"/>
              <w:bottom w:val="outset" w:color="000000" w:sz="8"/>
              <w:right w:val="outset" w:color="000000" w:sz="8"/>
            </w:tcBorders>
            <w:vAlign w:val="center"/>
          </w:tcPr>
          <w:bookmarkStart w:name="1883" w:id="1188"/>
          <w:p>
            <w:pPr>
              <w:spacing w:after="0"/>
              <w:ind w:left="0"/>
              <w:jc w:val="center"/>
            </w:pPr>
            <w:r>
              <w:rPr>
                <w:rFonts w:ascii="Arial"/>
                <w:b w:val="false"/>
                <w:i w:val="false"/>
                <w:color w:val="000000"/>
                <w:sz w:val="15"/>
              </w:rPr>
              <w:t>без використання</w:t>
            </w:r>
          </w:p>
          <w:bookmarkEnd w:id="1188"/>
        </w:tc>
        <w:tc>
          <w:tcPr>
            <w:tcW w:w="0" w:type="auto"/>
            <w:gridSpan w:val="2"/>
            <w:tcBorders>
              <w:top w:val="outset" w:color="000000" w:sz="8"/>
              <w:left w:val="outset" w:color="000000" w:sz="8"/>
              <w:bottom w:val="outset" w:color="000000" w:sz="8"/>
              <w:right w:val="outset" w:color="000000" w:sz="8"/>
            </w:tcBorders>
            <w:vAlign w:val="center"/>
          </w:tcPr>
          <w:bookmarkStart w:name="1884" w:id="1189"/>
          <w:p>
            <w:pPr>
              <w:spacing w:after="0"/>
              <w:ind w:left="0"/>
              <w:jc w:val="center"/>
            </w:pPr>
            <w:r>
              <w:rPr>
                <w:rFonts w:ascii="Arial"/>
                <w:b w:val="false"/>
                <w:i w:val="false"/>
                <w:color w:val="000000"/>
                <w:sz w:val="15"/>
              </w:rPr>
              <w:t>після використання</w:t>
            </w:r>
          </w:p>
          <w:bookmarkEnd w:id="1189"/>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67" w:type="dxa"/>
            <w:tcBorders>
              <w:top w:val="outset" w:color="000000" w:sz="8"/>
              <w:left w:val="outset" w:color="000000" w:sz="8"/>
              <w:bottom w:val="outset" w:color="000000" w:sz="8"/>
              <w:right w:val="outset" w:color="000000" w:sz="8"/>
            </w:tcBorders>
            <w:vAlign w:val="center"/>
          </w:tcPr>
          <w:bookmarkStart w:name="1885" w:id="1190"/>
          <w:p>
            <w:pPr>
              <w:spacing w:after="0"/>
              <w:ind w:left="0"/>
              <w:jc w:val="center"/>
            </w:pPr>
            <w:r>
              <w:rPr>
                <w:rFonts w:ascii="Arial"/>
                <w:b w:val="false"/>
                <w:i w:val="false"/>
                <w:color w:val="000000"/>
                <w:sz w:val="15"/>
              </w:rPr>
              <w:t>питні і санітарно-</w:t>
            </w:r>
            <w:r>
              <w:br/>
            </w:r>
            <w:r>
              <w:rPr>
                <w:rFonts w:ascii="Arial"/>
                <w:b w:val="false"/>
                <w:i w:val="false"/>
                <w:color w:val="000000"/>
                <w:sz w:val="15"/>
              </w:rPr>
              <w:t>гігієнічні</w:t>
            </w:r>
          </w:p>
          <w:bookmarkEnd w:id="1190"/>
        </w:tc>
        <w:tc>
          <w:tcPr>
            <w:tcW w:w="922" w:type="dxa"/>
            <w:tcBorders>
              <w:top w:val="outset" w:color="000000" w:sz="8"/>
              <w:left w:val="outset" w:color="000000" w:sz="8"/>
              <w:bottom w:val="outset" w:color="000000" w:sz="8"/>
              <w:right w:val="outset" w:color="000000" w:sz="8"/>
            </w:tcBorders>
            <w:vAlign w:val="center"/>
          </w:tcPr>
          <w:bookmarkStart w:name="1886" w:id="1191"/>
          <w:p>
            <w:pPr>
              <w:spacing w:after="0"/>
              <w:ind w:left="0"/>
              <w:jc w:val="center"/>
            </w:pPr>
            <w:r>
              <w:rPr>
                <w:rFonts w:ascii="Arial"/>
                <w:b w:val="false"/>
                <w:i w:val="false"/>
                <w:color w:val="000000"/>
                <w:sz w:val="15"/>
              </w:rPr>
              <w:t>виробничі (технологічні)</w:t>
            </w:r>
          </w:p>
          <w:bookmarkEnd w:id="1191"/>
        </w:tc>
        <w:tc>
          <w:tcPr>
            <w:tcW w:w="667" w:type="dxa"/>
            <w:tcBorders>
              <w:top w:val="outset" w:color="000000" w:sz="8"/>
              <w:left w:val="outset" w:color="000000" w:sz="8"/>
              <w:bottom w:val="outset" w:color="000000" w:sz="8"/>
              <w:right w:val="outset" w:color="000000" w:sz="8"/>
            </w:tcBorders>
            <w:vAlign w:val="center"/>
          </w:tcPr>
          <w:bookmarkStart w:name="1887" w:id="1192"/>
          <w:p>
            <w:pPr>
              <w:spacing w:after="0"/>
              <w:ind w:left="0"/>
              <w:jc w:val="center"/>
            </w:pPr>
            <w:r>
              <w:rPr>
                <w:rFonts w:ascii="Arial"/>
                <w:b w:val="false"/>
                <w:i w:val="false"/>
                <w:color w:val="000000"/>
                <w:sz w:val="15"/>
              </w:rPr>
              <w:t>зрошення</w:t>
            </w:r>
          </w:p>
          <w:bookmarkEnd w:id="1192"/>
        </w:tc>
        <w:tc>
          <w:tcPr>
            <w:tcW w:w="922" w:type="dxa"/>
            <w:tcBorders>
              <w:top w:val="outset" w:color="000000" w:sz="8"/>
              <w:left w:val="outset" w:color="000000" w:sz="8"/>
              <w:bottom w:val="outset" w:color="000000" w:sz="8"/>
              <w:right w:val="outset" w:color="000000" w:sz="8"/>
            </w:tcBorders>
            <w:vAlign w:val="center"/>
          </w:tcPr>
          <w:bookmarkStart w:name="1888" w:id="1193"/>
          <w:p>
            <w:pPr>
              <w:spacing w:after="0"/>
              <w:ind w:left="0"/>
              <w:jc w:val="center"/>
            </w:pPr>
            <w:r>
              <w:rPr>
                <w:rFonts w:ascii="Arial"/>
                <w:b w:val="false"/>
                <w:i w:val="false"/>
                <w:color w:val="000000"/>
                <w:sz w:val="15"/>
              </w:rPr>
              <w:t>питні і санітарно-</w:t>
            </w:r>
            <w:r>
              <w:br/>
            </w:r>
            <w:r>
              <w:rPr>
                <w:rFonts w:ascii="Arial"/>
                <w:b w:val="false"/>
                <w:i w:val="false"/>
                <w:color w:val="000000"/>
                <w:sz w:val="15"/>
              </w:rPr>
              <w:t>гігієнічні користувачів, що не звітують</w:t>
            </w:r>
          </w:p>
          <w:bookmarkEnd w:id="1193"/>
        </w:tc>
        <w:tc>
          <w:tcPr>
            <w:tcW w:w="923" w:type="dxa"/>
            <w:tcBorders>
              <w:top w:val="outset" w:color="000000" w:sz="8"/>
              <w:left w:val="outset" w:color="000000" w:sz="8"/>
              <w:bottom w:val="outset" w:color="000000" w:sz="8"/>
              <w:right w:val="outset" w:color="000000" w:sz="8"/>
            </w:tcBorders>
            <w:vAlign w:val="center"/>
          </w:tcPr>
          <w:bookmarkStart w:name="1889" w:id="1194"/>
          <w:p>
            <w:pPr>
              <w:spacing w:after="0"/>
              <w:ind w:left="0"/>
              <w:jc w:val="center"/>
            </w:pPr>
            <w:r>
              <w:rPr>
                <w:rFonts w:ascii="Arial"/>
                <w:b w:val="false"/>
                <w:i w:val="false"/>
                <w:color w:val="000000"/>
                <w:sz w:val="15"/>
              </w:rPr>
              <w:t>код виду використання</w:t>
            </w:r>
          </w:p>
          <w:bookmarkEnd w:id="1194"/>
        </w:tc>
        <w:tc>
          <w:tcPr>
            <w:tcW w:w="583" w:type="dxa"/>
            <w:tcBorders>
              <w:top w:val="outset" w:color="000000" w:sz="8"/>
              <w:left w:val="outset" w:color="000000" w:sz="8"/>
              <w:bottom w:val="outset" w:color="000000" w:sz="8"/>
              <w:right w:val="outset" w:color="000000" w:sz="8"/>
            </w:tcBorders>
            <w:vAlign w:val="center"/>
          </w:tcPr>
          <w:bookmarkStart w:name="1890" w:id="1195"/>
          <w:p>
            <w:pPr>
              <w:spacing w:after="0"/>
              <w:ind w:left="0"/>
              <w:jc w:val="center"/>
            </w:pPr>
            <w:r>
              <w:rPr>
                <w:rFonts w:ascii="Arial"/>
                <w:b w:val="false"/>
                <w:i w:val="false"/>
                <w:color w:val="000000"/>
                <w:sz w:val="15"/>
              </w:rPr>
              <w:t>об'єм</w:t>
            </w:r>
          </w:p>
          <w:bookmarkEnd w:id="1195"/>
        </w:tc>
        <w:tc>
          <w:tcPr>
            <w:tcW w:w="583" w:type="dxa"/>
            <w:tcBorders>
              <w:top w:val="outset" w:color="000000" w:sz="8"/>
              <w:left w:val="outset" w:color="000000" w:sz="8"/>
              <w:bottom w:val="outset" w:color="000000" w:sz="8"/>
              <w:right w:val="outset" w:color="000000" w:sz="8"/>
            </w:tcBorders>
            <w:vAlign w:val="center"/>
          </w:tcPr>
          <w:bookmarkStart w:name="1891" w:id="1196"/>
          <w:p>
            <w:pPr>
              <w:spacing w:after="0"/>
              <w:ind w:left="0"/>
              <w:jc w:val="center"/>
            </w:pPr>
            <w:r>
              <w:rPr>
                <w:rFonts w:ascii="Arial"/>
                <w:b w:val="false"/>
                <w:i w:val="false"/>
                <w:color w:val="000000"/>
                <w:sz w:val="15"/>
              </w:rPr>
              <w:t>код категорії якості води</w:t>
            </w:r>
          </w:p>
          <w:bookmarkEnd w:id="1196"/>
        </w:tc>
        <w:tc>
          <w:tcPr>
            <w:tcW w:w="583" w:type="dxa"/>
            <w:tcBorders>
              <w:top w:val="outset" w:color="000000" w:sz="8"/>
              <w:left w:val="outset" w:color="000000" w:sz="8"/>
              <w:bottom w:val="outset" w:color="000000" w:sz="8"/>
              <w:right w:val="outset" w:color="000000" w:sz="8"/>
            </w:tcBorders>
            <w:vAlign w:val="center"/>
          </w:tcPr>
          <w:bookmarkStart w:name="1892" w:id="1197"/>
          <w:p>
            <w:pPr>
              <w:spacing w:after="0"/>
              <w:ind w:left="0"/>
              <w:jc w:val="center"/>
            </w:pPr>
            <w:r>
              <w:rPr>
                <w:rFonts w:ascii="Arial"/>
                <w:b w:val="false"/>
                <w:i w:val="false"/>
                <w:color w:val="000000"/>
                <w:sz w:val="15"/>
              </w:rPr>
              <w:t>об'єм</w:t>
            </w:r>
          </w:p>
          <w:bookmarkEnd w:id="1197"/>
        </w:tc>
        <w:tc>
          <w:tcPr>
            <w:tcW w:w="583" w:type="dxa"/>
            <w:tcBorders>
              <w:top w:val="outset" w:color="000000" w:sz="8"/>
              <w:left w:val="outset" w:color="000000" w:sz="8"/>
              <w:bottom w:val="outset" w:color="000000" w:sz="8"/>
              <w:right w:val="outset" w:color="000000" w:sz="8"/>
            </w:tcBorders>
            <w:vAlign w:val="center"/>
          </w:tcPr>
          <w:bookmarkStart w:name="1893" w:id="1198"/>
          <w:p>
            <w:pPr>
              <w:spacing w:after="0"/>
              <w:ind w:left="0"/>
              <w:jc w:val="center"/>
            </w:pPr>
            <w:r>
              <w:rPr>
                <w:rFonts w:ascii="Arial"/>
                <w:b w:val="false"/>
                <w:i w:val="false"/>
                <w:color w:val="000000"/>
                <w:sz w:val="15"/>
              </w:rPr>
              <w:t>код категорії якості води</w:t>
            </w:r>
          </w:p>
          <w:bookmarkEnd w:id="1198"/>
        </w:tc>
        <w:tc>
          <w:tcPr>
            <w:tcW w:w="583" w:type="dxa"/>
            <w:tcBorders>
              <w:top w:val="outset" w:color="000000" w:sz="8"/>
              <w:left w:val="outset" w:color="000000" w:sz="8"/>
              <w:bottom w:val="outset" w:color="000000" w:sz="8"/>
              <w:right w:val="outset" w:color="000000" w:sz="8"/>
            </w:tcBorders>
            <w:vAlign w:val="center"/>
          </w:tcPr>
          <w:bookmarkStart w:name="1894" w:id="1199"/>
          <w:p>
            <w:pPr>
              <w:spacing w:after="0"/>
              <w:ind w:left="0"/>
              <w:jc w:val="center"/>
            </w:pPr>
            <w:r>
              <w:rPr>
                <w:rFonts w:ascii="Arial"/>
                <w:b w:val="false"/>
                <w:i w:val="false"/>
                <w:color w:val="000000"/>
                <w:sz w:val="15"/>
              </w:rPr>
              <w:t>об'єм</w:t>
            </w:r>
          </w:p>
          <w:bookmarkEnd w:id="1199"/>
        </w:tc>
        <w:tc>
          <w:tcPr>
            <w:tcW w:w="0" w:type="auto"/>
            <w:vMerge/>
            <w:tcBorders>
              <w:top w:val="nil"/>
              <w:left w:val="outset" w:color="000000" w:sz="8"/>
              <w:bottom w:val="outset" w:color="000000" w:sz="8"/>
              <w:right w:val="outset" w:color="000000" w:sz="8"/>
            </w:tcBorders>
          </w:tcPr>
          <w:p/>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895" w:id="1200"/>
          <w:p>
            <w:pPr>
              <w:spacing w:after="0"/>
              <w:ind w:left="0"/>
              <w:jc w:val="center"/>
            </w:pPr>
            <w:r>
              <w:rPr>
                <w:rFonts w:ascii="Arial"/>
                <w:b w:val="false"/>
                <w:i w:val="false"/>
                <w:color w:val="000000"/>
                <w:sz w:val="15"/>
              </w:rPr>
              <w:t>А</w:t>
            </w:r>
          </w:p>
          <w:bookmarkEnd w:id="1200"/>
        </w:tc>
        <w:tc>
          <w:tcPr>
            <w:tcW w:w="835" w:type="dxa"/>
            <w:tcBorders>
              <w:top w:val="outset" w:color="000000" w:sz="8"/>
              <w:left w:val="outset" w:color="000000" w:sz="8"/>
              <w:bottom w:val="outset" w:color="000000" w:sz="8"/>
              <w:right w:val="outset" w:color="000000" w:sz="8"/>
            </w:tcBorders>
            <w:vAlign w:val="center"/>
          </w:tcPr>
          <w:bookmarkStart w:name="1896" w:id="1201"/>
          <w:p>
            <w:pPr>
              <w:spacing w:after="0"/>
              <w:ind w:left="0"/>
              <w:jc w:val="center"/>
            </w:pPr>
            <w:r>
              <w:rPr>
                <w:rFonts w:ascii="Arial"/>
                <w:b w:val="false"/>
                <w:i w:val="false"/>
                <w:color w:val="000000"/>
                <w:sz w:val="15"/>
              </w:rPr>
              <w:t>14</w:t>
            </w:r>
          </w:p>
          <w:bookmarkEnd w:id="1201"/>
        </w:tc>
        <w:tc>
          <w:tcPr>
            <w:tcW w:w="667" w:type="dxa"/>
            <w:tcBorders>
              <w:top w:val="outset" w:color="000000" w:sz="8"/>
              <w:left w:val="outset" w:color="000000" w:sz="8"/>
              <w:bottom w:val="outset" w:color="000000" w:sz="8"/>
              <w:right w:val="outset" w:color="000000" w:sz="8"/>
            </w:tcBorders>
            <w:vAlign w:val="center"/>
          </w:tcPr>
          <w:bookmarkStart w:name="1897" w:id="1202"/>
          <w:p>
            <w:pPr>
              <w:spacing w:after="0"/>
              <w:ind w:left="0"/>
              <w:jc w:val="center"/>
            </w:pPr>
            <w:r>
              <w:rPr>
                <w:rFonts w:ascii="Arial"/>
                <w:b w:val="false"/>
                <w:i w:val="false"/>
                <w:color w:val="000000"/>
                <w:sz w:val="15"/>
              </w:rPr>
              <w:t>15</w:t>
            </w:r>
          </w:p>
          <w:bookmarkEnd w:id="1202"/>
        </w:tc>
        <w:tc>
          <w:tcPr>
            <w:tcW w:w="667" w:type="dxa"/>
            <w:tcBorders>
              <w:top w:val="outset" w:color="000000" w:sz="8"/>
              <w:left w:val="outset" w:color="000000" w:sz="8"/>
              <w:bottom w:val="outset" w:color="000000" w:sz="8"/>
              <w:right w:val="outset" w:color="000000" w:sz="8"/>
            </w:tcBorders>
            <w:vAlign w:val="center"/>
          </w:tcPr>
          <w:bookmarkStart w:name="1898" w:id="1203"/>
          <w:p>
            <w:pPr>
              <w:spacing w:after="0"/>
              <w:ind w:left="0"/>
              <w:jc w:val="center"/>
            </w:pPr>
            <w:r>
              <w:rPr>
                <w:rFonts w:ascii="Arial"/>
                <w:b w:val="false"/>
                <w:i w:val="false"/>
                <w:color w:val="000000"/>
                <w:sz w:val="15"/>
              </w:rPr>
              <w:t>16</w:t>
            </w:r>
          </w:p>
          <w:bookmarkEnd w:id="1203"/>
        </w:tc>
        <w:tc>
          <w:tcPr>
            <w:tcW w:w="922" w:type="dxa"/>
            <w:tcBorders>
              <w:top w:val="outset" w:color="000000" w:sz="8"/>
              <w:left w:val="outset" w:color="000000" w:sz="8"/>
              <w:bottom w:val="outset" w:color="000000" w:sz="8"/>
              <w:right w:val="outset" w:color="000000" w:sz="8"/>
            </w:tcBorders>
            <w:vAlign w:val="center"/>
          </w:tcPr>
          <w:bookmarkStart w:name="1899" w:id="1204"/>
          <w:p>
            <w:pPr>
              <w:spacing w:after="0"/>
              <w:ind w:left="0"/>
              <w:jc w:val="center"/>
            </w:pPr>
            <w:r>
              <w:rPr>
                <w:rFonts w:ascii="Arial"/>
                <w:b w:val="false"/>
                <w:i w:val="false"/>
                <w:color w:val="000000"/>
                <w:sz w:val="15"/>
              </w:rPr>
              <w:t>17</w:t>
            </w:r>
          </w:p>
          <w:bookmarkEnd w:id="1204"/>
        </w:tc>
        <w:tc>
          <w:tcPr>
            <w:tcW w:w="667" w:type="dxa"/>
            <w:tcBorders>
              <w:top w:val="outset" w:color="000000" w:sz="8"/>
              <w:left w:val="outset" w:color="000000" w:sz="8"/>
              <w:bottom w:val="outset" w:color="000000" w:sz="8"/>
              <w:right w:val="outset" w:color="000000" w:sz="8"/>
            </w:tcBorders>
            <w:vAlign w:val="center"/>
          </w:tcPr>
          <w:bookmarkStart w:name="1900" w:id="1205"/>
          <w:p>
            <w:pPr>
              <w:spacing w:after="0"/>
              <w:ind w:left="0"/>
              <w:jc w:val="center"/>
            </w:pPr>
            <w:r>
              <w:rPr>
                <w:rFonts w:ascii="Arial"/>
                <w:b w:val="false"/>
                <w:i w:val="false"/>
                <w:color w:val="000000"/>
                <w:sz w:val="15"/>
              </w:rPr>
              <w:t>18</w:t>
            </w:r>
          </w:p>
          <w:bookmarkEnd w:id="1205"/>
        </w:tc>
        <w:tc>
          <w:tcPr>
            <w:tcW w:w="922" w:type="dxa"/>
            <w:tcBorders>
              <w:top w:val="outset" w:color="000000" w:sz="8"/>
              <w:left w:val="outset" w:color="000000" w:sz="8"/>
              <w:bottom w:val="outset" w:color="000000" w:sz="8"/>
              <w:right w:val="outset" w:color="000000" w:sz="8"/>
            </w:tcBorders>
            <w:vAlign w:val="center"/>
          </w:tcPr>
          <w:bookmarkStart w:name="1901" w:id="1206"/>
          <w:p>
            <w:pPr>
              <w:spacing w:after="0"/>
              <w:ind w:left="0"/>
              <w:jc w:val="center"/>
            </w:pPr>
            <w:r>
              <w:rPr>
                <w:rFonts w:ascii="Arial"/>
                <w:b w:val="false"/>
                <w:i w:val="false"/>
                <w:color w:val="000000"/>
                <w:sz w:val="15"/>
              </w:rPr>
              <w:t>19</w:t>
            </w:r>
          </w:p>
          <w:bookmarkEnd w:id="1206"/>
        </w:tc>
        <w:tc>
          <w:tcPr>
            <w:tcW w:w="923" w:type="dxa"/>
            <w:tcBorders>
              <w:top w:val="outset" w:color="000000" w:sz="8"/>
              <w:left w:val="outset" w:color="000000" w:sz="8"/>
              <w:bottom w:val="outset" w:color="000000" w:sz="8"/>
              <w:right w:val="outset" w:color="000000" w:sz="8"/>
            </w:tcBorders>
            <w:vAlign w:val="center"/>
          </w:tcPr>
          <w:bookmarkStart w:name="1902" w:id="1207"/>
          <w:p>
            <w:pPr>
              <w:spacing w:after="0"/>
              <w:ind w:left="0"/>
              <w:jc w:val="center"/>
            </w:pPr>
            <w:r>
              <w:rPr>
                <w:rFonts w:ascii="Arial"/>
                <w:b w:val="false"/>
                <w:i w:val="false"/>
                <w:color w:val="000000"/>
                <w:sz w:val="15"/>
              </w:rPr>
              <w:t>20</w:t>
            </w:r>
          </w:p>
          <w:bookmarkEnd w:id="1207"/>
        </w:tc>
        <w:tc>
          <w:tcPr>
            <w:tcW w:w="583" w:type="dxa"/>
            <w:tcBorders>
              <w:top w:val="outset" w:color="000000" w:sz="8"/>
              <w:left w:val="outset" w:color="000000" w:sz="8"/>
              <w:bottom w:val="outset" w:color="000000" w:sz="8"/>
              <w:right w:val="outset" w:color="000000" w:sz="8"/>
            </w:tcBorders>
            <w:vAlign w:val="center"/>
          </w:tcPr>
          <w:bookmarkStart w:name="1903" w:id="1208"/>
          <w:p>
            <w:pPr>
              <w:spacing w:after="0"/>
              <w:ind w:left="0"/>
              <w:jc w:val="center"/>
            </w:pPr>
            <w:r>
              <w:rPr>
                <w:rFonts w:ascii="Arial"/>
                <w:b w:val="false"/>
                <w:i w:val="false"/>
                <w:color w:val="000000"/>
                <w:sz w:val="15"/>
              </w:rPr>
              <w:t>21</w:t>
            </w:r>
          </w:p>
          <w:bookmarkEnd w:id="1208"/>
        </w:tc>
        <w:tc>
          <w:tcPr>
            <w:tcW w:w="583" w:type="dxa"/>
            <w:tcBorders>
              <w:top w:val="outset" w:color="000000" w:sz="8"/>
              <w:left w:val="outset" w:color="000000" w:sz="8"/>
              <w:bottom w:val="outset" w:color="000000" w:sz="8"/>
              <w:right w:val="outset" w:color="000000" w:sz="8"/>
            </w:tcBorders>
            <w:vAlign w:val="center"/>
          </w:tcPr>
          <w:bookmarkStart w:name="1904" w:id="1209"/>
          <w:p>
            <w:pPr>
              <w:spacing w:after="0"/>
              <w:ind w:left="0"/>
              <w:jc w:val="center"/>
            </w:pPr>
            <w:r>
              <w:rPr>
                <w:rFonts w:ascii="Arial"/>
                <w:b w:val="false"/>
                <w:i w:val="false"/>
                <w:color w:val="000000"/>
                <w:sz w:val="15"/>
              </w:rPr>
              <w:t>22</w:t>
            </w:r>
          </w:p>
          <w:bookmarkEnd w:id="1209"/>
        </w:tc>
        <w:tc>
          <w:tcPr>
            <w:tcW w:w="583" w:type="dxa"/>
            <w:tcBorders>
              <w:top w:val="outset" w:color="000000" w:sz="8"/>
              <w:left w:val="outset" w:color="000000" w:sz="8"/>
              <w:bottom w:val="outset" w:color="000000" w:sz="8"/>
              <w:right w:val="outset" w:color="000000" w:sz="8"/>
            </w:tcBorders>
            <w:vAlign w:val="center"/>
          </w:tcPr>
          <w:bookmarkStart w:name="1905" w:id="1210"/>
          <w:p>
            <w:pPr>
              <w:spacing w:after="0"/>
              <w:ind w:left="0"/>
              <w:jc w:val="center"/>
            </w:pPr>
            <w:r>
              <w:rPr>
                <w:rFonts w:ascii="Arial"/>
                <w:b w:val="false"/>
                <w:i w:val="false"/>
                <w:color w:val="000000"/>
                <w:sz w:val="15"/>
              </w:rPr>
              <w:t>23</w:t>
            </w:r>
          </w:p>
          <w:bookmarkEnd w:id="1210"/>
        </w:tc>
        <w:tc>
          <w:tcPr>
            <w:tcW w:w="583" w:type="dxa"/>
            <w:tcBorders>
              <w:top w:val="outset" w:color="000000" w:sz="8"/>
              <w:left w:val="outset" w:color="000000" w:sz="8"/>
              <w:bottom w:val="outset" w:color="000000" w:sz="8"/>
              <w:right w:val="outset" w:color="000000" w:sz="8"/>
            </w:tcBorders>
            <w:vAlign w:val="center"/>
          </w:tcPr>
          <w:bookmarkStart w:name="1906" w:id="1211"/>
          <w:p>
            <w:pPr>
              <w:spacing w:after="0"/>
              <w:ind w:left="0"/>
              <w:jc w:val="center"/>
            </w:pPr>
            <w:r>
              <w:rPr>
                <w:rFonts w:ascii="Arial"/>
                <w:b w:val="false"/>
                <w:i w:val="false"/>
                <w:color w:val="000000"/>
                <w:sz w:val="15"/>
              </w:rPr>
              <w:t>24</w:t>
            </w:r>
          </w:p>
          <w:bookmarkEnd w:id="1211"/>
        </w:tc>
        <w:tc>
          <w:tcPr>
            <w:tcW w:w="583" w:type="dxa"/>
            <w:tcBorders>
              <w:top w:val="outset" w:color="000000" w:sz="8"/>
              <w:left w:val="outset" w:color="000000" w:sz="8"/>
              <w:bottom w:val="outset" w:color="000000" w:sz="8"/>
              <w:right w:val="outset" w:color="000000" w:sz="8"/>
            </w:tcBorders>
            <w:vAlign w:val="center"/>
          </w:tcPr>
          <w:bookmarkStart w:name="1907" w:id="1212"/>
          <w:p>
            <w:pPr>
              <w:spacing w:after="0"/>
              <w:ind w:left="0"/>
              <w:jc w:val="center"/>
            </w:pPr>
            <w:r>
              <w:rPr>
                <w:rFonts w:ascii="Arial"/>
                <w:b w:val="false"/>
                <w:i w:val="false"/>
                <w:color w:val="000000"/>
                <w:sz w:val="15"/>
              </w:rPr>
              <w:t>25</w:t>
            </w:r>
          </w:p>
          <w:bookmarkEnd w:id="1212"/>
        </w:tc>
        <w:tc>
          <w:tcPr>
            <w:tcW w:w="667" w:type="dxa"/>
            <w:tcBorders>
              <w:top w:val="outset" w:color="000000" w:sz="8"/>
              <w:left w:val="outset" w:color="000000" w:sz="8"/>
              <w:bottom w:val="outset" w:color="000000" w:sz="8"/>
              <w:right w:val="outset" w:color="000000" w:sz="8"/>
            </w:tcBorders>
            <w:vAlign w:val="center"/>
          </w:tcPr>
          <w:bookmarkStart w:name="1908" w:id="1213"/>
          <w:p>
            <w:pPr>
              <w:spacing w:after="0"/>
              <w:ind w:left="0"/>
              <w:jc w:val="center"/>
            </w:pPr>
            <w:r>
              <w:rPr>
                <w:rFonts w:ascii="Arial"/>
                <w:b w:val="false"/>
                <w:i w:val="false"/>
                <w:color w:val="000000"/>
                <w:sz w:val="15"/>
              </w:rPr>
              <w:t>26</w:t>
            </w:r>
          </w:p>
          <w:bookmarkEnd w:id="1213"/>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909" w:id="1214"/>
          <w:p>
            <w:pPr>
              <w:spacing w:after="0"/>
              <w:ind w:left="0"/>
              <w:jc w:val="center"/>
            </w:pPr>
            <w:r>
              <w:rPr>
                <w:rFonts w:ascii="Arial"/>
                <w:b w:val="false"/>
                <w:i w:val="false"/>
                <w:color w:val="000000"/>
                <w:sz w:val="15"/>
              </w:rPr>
              <w:t>1</w:t>
            </w:r>
          </w:p>
          <w:bookmarkEnd w:id="1214"/>
        </w:tc>
        <w:tc>
          <w:tcPr>
            <w:tcW w:w="835" w:type="dxa"/>
            <w:tcBorders>
              <w:top w:val="outset" w:color="000000" w:sz="8"/>
              <w:left w:val="outset" w:color="000000" w:sz="8"/>
              <w:bottom w:val="outset" w:color="000000" w:sz="8"/>
              <w:right w:val="outset" w:color="000000" w:sz="8"/>
            </w:tcBorders>
            <w:vAlign w:val="center"/>
          </w:tcPr>
          <w:bookmarkStart w:name="1910" w:id="1215"/>
          <w:p>
            <w:pPr>
              <w:spacing w:after="0"/>
              <w:ind w:left="0"/>
              <w:jc w:val="center"/>
            </w:pPr>
            <w:r>
              <w:rPr>
                <w:rFonts w:ascii="Arial"/>
                <w:b w:val="false"/>
                <w:i w:val="false"/>
                <w:color w:val="000000"/>
                <w:sz w:val="15"/>
              </w:rPr>
              <w:t xml:space="preserve"> </w:t>
            </w:r>
          </w:p>
          <w:bookmarkEnd w:id="1215"/>
        </w:tc>
        <w:tc>
          <w:tcPr>
            <w:tcW w:w="667" w:type="dxa"/>
            <w:tcBorders>
              <w:top w:val="outset" w:color="000000" w:sz="8"/>
              <w:left w:val="outset" w:color="000000" w:sz="8"/>
              <w:bottom w:val="outset" w:color="000000" w:sz="8"/>
              <w:right w:val="outset" w:color="000000" w:sz="8"/>
            </w:tcBorders>
            <w:vAlign w:val="center"/>
          </w:tcPr>
          <w:bookmarkStart w:name="1911" w:id="1216"/>
          <w:p>
            <w:pPr>
              <w:spacing w:after="0"/>
              <w:ind w:left="0"/>
              <w:jc w:val="center"/>
            </w:pPr>
            <w:r>
              <w:rPr>
                <w:rFonts w:ascii="Arial"/>
                <w:b w:val="false"/>
                <w:i w:val="false"/>
                <w:color w:val="000000"/>
                <w:sz w:val="15"/>
              </w:rPr>
              <w:t xml:space="preserve"> </w:t>
            </w:r>
          </w:p>
          <w:bookmarkEnd w:id="1216"/>
        </w:tc>
        <w:tc>
          <w:tcPr>
            <w:tcW w:w="667" w:type="dxa"/>
            <w:tcBorders>
              <w:top w:val="outset" w:color="000000" w:sz="8"/>
              <w:left w:val="outset" w:color="000000" w:sz="8"/>
              <w:bottom w:val="outset" w:color="000000" w:sz="8"/>
              <w:right w:val="outset" w:color="000000" w:sz="8"/>
            </w:tcBorders>
            <w:vAlign w:val="center"/>
          </w:tcPr>
          <w:bookmarkStart w:name="1912" w:id="1217"/>
          <w:p>
            <w:pPr>
              <w:spacing w:after="0"/>
              <w:ind w:left="0"/>
              <w:jc w:val="center"/>
            </w:pPr>
            <w:r>
              <w:rPr>
                <w:rFonts w:ascii="Arial"/>
                <w:b w:val="false"/>
                <w:i w:val="false"/>
                <w:color w:val="000000"/>
                <w:sz w:val="15"/>
              </w:rPr>
              <w:t xml:space="preserve"> </w:t>
            </w:r>
          </w:p>
          <w:bookmarkEnd w:id="1217"/>
        </w:tc>
        <w:tc>
          <w:tcPr>
            <w:tcW w:w="922" w:type="dxa"/>
            <w:tcBorders>
              <w:top w:val="outset" w:color="000000" w:sz="8"/>
              <w:left w:val="outset" w:color="000000" w:sz="8"/>
              <w:bottom w:val="outset" w:color="000000" w:sz="8"/>
              <w:right w:val="outset" w:color="000000" w:sz="8"/>
            </w:tcBorders>
            <w:vAlign w:val="center"/>
          </w:tcPr>
          <w:bookmarkStart w:name="1913" w:id="1218"/>
          <w:p>
            <w:pPr>
              <w:spacing w:after="0"/>
              <w:ind w:left="0"/>
              <w:jc w:val="center"/>
            </w:pPr>
            <w:r>
              <w:rPr>
                <w:rFonts w:ascii="Arial"/>
                <w:b w:val="false"/>
                <w:i w:val="false"/>
                <w:color w:val="000000"/>
                <w:sz w:val="15"/>
              </w:rPr>
              <w:t xml:space="preserve"> </w:t>
            </w:r>
          </w:p>
          <w:bookmarkEnd w:id="1218"/>
        </w:tc>
        <w:tc>
          <w:tcPr>
            <w:tcW w:w="667" w:type="dxa"/>
            <w:tcBorders>
              <w:top w:val="outset" w:color="000000" w:sz="8"/>
              <w:left w:val="outset" w:color="000000" w:sz="8"/>
              <w:bottom w:val="outset" w:color="000000" w:sz="8"/>
              <w:right w:val="outset" w:color="000000" w:sz="8"/>
            </w:tcBorders>
            <w:vAlign w:val="center"/>
          </w:tcPr>
          <w:bookmarkStart w:name="1914" w:id="1219"/>
          <w:p>
            <w:pPr>
              <w:spacing w:after="0"/>
              <w:ind w:left="0"/>
              <w:jc w:val="center"/>
            </w:pPr>
            <w:r>
              <w:rPr>
                <w:rFonts w:ascii="Arial"/>
                <w:b w:val="false"/>
                <w:i w:val="false"/>
                <w:color w:val="000000"/>
                <w:sz w:val="15"/>
              </w:rPr>
              <w:t xml:space="preserve"> </w:t>
            </w:r>
          </w:p>
          <w:bookmarkEnd w:id="1219"/>
        </w:tc>
        <w:tc>
          <w:tcPr>
            <w:tcW w:w="922" w:type="dxa"/>
            <w:tcBorders>
              <w:top w:val="outset" w:color="000000" w:sz="8"/>
              <w:left w:val="outset" w:color="000000" w:sz="8"/>
              <w:bottom w:val="outset" w:color="000000" w:sz="8"/>
              <w:right w:val="outset" w:color="000000" w:sz="8"/>
            </w:tcBorders>
            <w:vAlign w:val="center"/>
          </w:tcPr>
          <w:bookmarkStart w:name="1915" w:id="1220"/>
          <w:p>
            <w:pPr>
              <w:spacing w:after="0"/>
              <w:ind w:left="0"/>
              <w:jc w:val="center"/>
            </w:pPr>
            <w:r>
              <w:rPr>
                <w:rFonts w:ascii="Arial"/>
                <w:b w:val="false"/>
                <w:i w:val="false"/>
                <w:color w:val="000000"/>
                <w:sz w:val="15"/>
              </w:rPr>
              <w:t xml:space="preserve"> </w:t>
            </w:r>
          </w:p>
          <w:bookmarkEnd w:id="1220"/>
        </w:tc>
        <w:tc>
          <w:tcPr>
            <w:tcW w:w="923" w:type="dxa"/>
            <w:tcBorders>
              <w:top w:val="outset" w:color="000000" w:sz="8"/>
              <w:left w:val="outset" w:color="000000" w:sz="8"/>
              <w:bottom w:val="outset" w:color="000000" w:sz="8"/>
              <w:right w:val="outset" w:color="000000" w:sz="8"/>
            </w:tcBorders>
            <w:vAlign w:val="center"/>
          </w:tcPr>
          <w:bookmarkStart w:name="1916" w:id="1221"/>
          <w:p>
            <w:pPr>
              <w:spacing w:after="0"/>
              <w:ind w:left="0"/>
              <w:jc w:val="center"/>
            </w:pPr>
            <w:r>
              <w:rPr>
                <w:rFonts w:ascii="Arial"/>
                <w:b w:val="false"/>
                <w:i w:val="false"/>
                <w:color w:val="000000"/>
                <w:sz w:val="15"/>
              </w:rPr>
              <w:t xml:space="preserve"> </w:t>
            </w:r>
          </w:p>
          <w:bookmarkEnd w:id="1221"/>
        </w:tc>
        <w:tc>
          <w:tcPr>
            <w:tcW w:w="583" w:type="dxa"/>
            <w:tcBorders>
              <w:top w:val="outset" w:color="000000" w:sz="8"/>
              <w:left w:val="outset" w:color="000000" w:sz="8"/>
              <w:bottom w:val="outset" w:color="000000" w:sz="8"/>
              <w:right w:val="outset" w:color="000000" w:sz="8"/>
            </w:tcBorders>
            <w:vAlign w:val="center"/>
          </w:tcPr>
          <w:bookmarkStart w:name="1917" w:id="1222"/>
          <w:p>
            <w:pPr>
              <w:spacing w:after="0"/>
              <w:ind w:left="0"/>
              <w:jc w:val="center"/>
            </w:pPr>
            <w:r>
              <w:rPr>
                <w:rFonts w:ascii="Arial"/>
                <w:b w:val="false"/>
                <w:i w:val="false"/>
                <w:color w:val="000000"/>
                <w:sz w:val="15"/>
              </w:rPr>
              <w:t xml:space="preserve"> </w:t>
            </w:r>
          </w:p>
          <w:bookmarkEnd w:id="1222"/>
        </w:tc>
        <w:tc>
          <w:tcPr>
            <w:tcW w:w="583" w:type="dxa"/>
            <w:tcBorders>
              <w:top w:val="outset" w:color="000000" w:sz="8"/>
              <w:left w:val="outset" w:color="000000" w:sz="8"/>
              <w:bottom w:val="outset" w:color="000000" w:sz="8"/>
              <w:right w:val="outset" w:color="000000" w:sz="8"/>
            </w:tcBorders>
            <w:vAlign w:val="center"/>
          </w:tcPr>
          <w:bookmarkStart w:name="1918" w:id="1223"/>
          <w:p>
            <w:pPr>
              <w:spacing w:after="0"/>
              <w:ind w:left="0"/>
              <w:jc w:val="center"/>
            </w:pPr>
            <w:r>
              <w:rPr>
                <w:rFonts w:ascii="Arial"/>
                <w:b w:val="false"/>
                <w:i w:val="false"/>
                <w:color w:val="000000"/>
                <w:sz w:val="15"/>
              </w:rPr>
              <w:t xml:space="preserve"> </w:t>
            </w:r>
          </w:p>
          <w:bookmarkEnd w:id="1223"/>
        </w:tc>
        <w:tc>
          <w:tcPr>
            <w:tcW w:w="583" w:type="dxa"/>
            <w:tcBorders>
              <w:top w:val="outset" w:color="000000" w:sz="8"/>
              <w:left w:val="outset" w:color="000000" w:sz="8"/>
              <w:bottom w:val="outset" w:color="000000" w:sz="8"/>
              <w:right w:val="outset" w:color="000000" w:sz="8"/>
            </w:tcBorders>
            <w:vAlign w:val="center"/>
          </w:tcPr>
          <w:bookmarkStart w:name="1919" w:id="1224"/>
          <w:p>
            <w:pPr>
              <w:spacing w:after="0"/>
              <w:ind w:left="0"/>
              <w:jc w:val="center"/>
            </w:pPr>
            <w:r>
              <w:rPr>
                <w:rFonts w:ascii="Arial"/>
                <w:b w:val="false"/>
                <w:i w:val="false"/>
                <w:color w:val="000000"/>
                <w:sz w:val="15"/>
              </w:rPr>
              <w:t xml:space="preserve"> </w:t>
            </w:r>
          </w:p>
          <w:bookmarkEnd w:id="1224"/>
        </w:tc>
        <w:tc>
          <w:tcPr>
            <w:tcW w:w="583" w:type="dxa"/>
            <w:tcBorders>
              <w:top w:val="outset" w:color="000000" w:sz="8"/>
              <w:left w:val="outset" w:color="000000" w:sz="8"/>
              <w:bottom w:val="outset" w:color="000000" w:sz="8"/>
              <w:right w:val="outset" w:color="000000" w:sz="8"/>
            </w:tcBorders>
            <w:vAlign w:val="center"/>
          </w:tcPr>
          <w:bookmarkStart w:name="1920" w:id="1225"/>
          <w:p>
            <w:pPr>
              <w:spacing w:after="0"/>
              <w:ind w:left="0"/>
              <w:jc w:val="center"/>
            </w:pPr>
            <w:r>
              <w:rPr>
                <w:rFonts w:ascii="Arial"/>
                <w:b w:val="false"/>
                <w:i w:val="false"/>
                <w:color w:val="000000"/>
                <w:sz w:val="15"/>
              </w:rPr>
              <w:t xml:space="preserve"> </w:t>
            </w:r>
          </w:p>
          <w:bookmarkEnd w:id="1225"/>
        </w:tc>
        <w:tc>
          <w:tcPr>
            <w:tcW w:w="583" w:type="dxa"/>
            <w:tcBorders>
              <w:top w:val="outset" w:color="000000" w:sz="8"/>
              <w:left w:val="outset" w:color="000000" w:sz="8"/>
              <w:bottom w:val="outset" w:color="000000" w:sz="8"/>
              <w:right w:val="outset" w:color="000000" w:sz="8"/>
            </w:tcBorders>
            <w:vAlign w:val="center"/>
          </w:tcPr>
          <w:bookmarkStart w:name="1921" w:id="1226"/>
          <w:p>
            <w:pPr>
              <w:spacing w:after="0"/>
              <w:ind w:left="0"/>
              <w:jc w:val="center"/>
            </w:pPr>
            <w:r>
              <w:rPr>
                <w:rFonts w:ascii="Arial"/>
                <w:b w:val="false"/>
                <w:i w:val="false"/>
                <w:color w:val="000000"/>
                <w:sz w:val="15"/>
              </w:rPr>
              <w:t xml:space="preserve"> </w:t>
            </w:r>
          </w:p>
          <w:bookmarkEnd w:id="1226"/>
        </w:tc>
        <w:tc>
          <w:tcPr>
            <w:tcW w:w="667" w:type="dxa"/>
            <w:tcBorders>
              <w:top w:val="outset" w:color="000000" w:sz="8"/>
              <w:left w:val="outset" w:color="000000" w:sz="8"/>
              <w:bottom w:val="outset" w:color="000000" w:sz="8"/>
              <w:right w:val="outset" w:color="000000" w:sz="8"/>
            </w:tcBorders>
            <w:vAlign w:val="center"/>
          </w:tcPr>
          <w:bookmarkStart w:name="1922" w:id="1227"/>
          <w:p>
            <w:pPr>
              <w:spacing w:after="0"/>
              <w:ind w:left="0"/>
              <w:jc w:val="center"/>
            </w:pPr>
            <w:r>
              <w:rPr>
                <w:rFonts w:ascii="Arial"/>
                <w:b w:val="false"/>
                <w:i w:val="false"/>
                <w:color w:val="000000"/>
                <w:sz w:val="15"/>
              </w:rPr>
              <w:t xml:space="preserve"> </w:t>
            </w:r>
          </w:p>
          <w:bookmarkEnd w:id="1227"/>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923" w:id="1228"/>
          <w:p>
            <w:pPr>
              <w:spacing w:after="0"/>
              <w:ind w:left="0"/>
              <w:jc w:val="center"/>
            </w:pPr>
            <w:r>
              <w:rPr>
                <w:rFonts w:ascii="Arial"/>
                <w:b w:val="false"/>
                <w:i w:val="false"/>
                <w:color w:val="000000"/>
                <w:sz w:val="15"/>
              </w:rPr>
              <w:t>2</w:t>
            </w:r>
          </w:p>
          <w:bookmarkEnd w:id="1228"/>
        </w:tc>
        <w:tc>
          <w:tcPr>
            <w:tcW w:w="835" w:type="dxa"/>
            <w:tcBorders>
              <w:top w:val="outset" w:color="000000" w:sz="8"/>
              <w:left w:val="outset" w:color="000000" w:sz="8"/>
              <w:bottom w:val="outset" w:color="000000" w:sz="8"/>
              <w:right w:val="outset" w:color="000000" w:sz="8"/>
            </w:tcBorders>
            <w:vAlign w:val="center"/>
          </w:tcPr>
          <w:bookmarkStart w:name="1924" w:id="1229"/>
          <w:p>
            <w:pPr>
              <w:spacing w:after="0"/>
              <w:ind w:left="0"/>
              <w:jc w:val="center"/>
            </w:pPr>
            <w:r>
              <w:rPr>
                <w:rFonts w:ascii="Arial"/>
                <w:b w:val="false"/>
                <w:i w:val="false"/>
                <w:color w:val="000000"/>
                <w:sz w:val="15"/>
              </w:rPr>
              <w:t xml:space="preserve"> </w:t>
            </w:r>
          </w:p>
          <w:bookmarkEnd w:id="1229"/>
        </w:tc>
        <w:tc>
          <w:tcPr>
            <w:tcW w:w="667" w:type="dxa"/>
            <w:tcBorders>
              <w:top w:val="outset" w:color="000000" w:sz="8"/>
              <w:left w:val="outset" w:color="000000" w:sz="8"/>
              <w:bottom w:val="outset" w:color="000000" w:sz="8"/>
              <w:right w:val="outset" w:color="000000" w:sz="8"/>
            </w:tcBorders>
            <w:vAlign w:val="center"/>
          </w:tcPr>
          <w:bookmarkStart w:name="1925" w:id="1230"/>
          <w:p>
            <w:pPr>
              <w:spacing w:after="0"/>
              <w:ind w:left="0"/>
              <w:jc w:val="center"/>
            </w:pPr>
            <w:r>
              <w:rPr>
                <w:rFonts w:ascii="Arial"/>
                <w:b w:val="false"/>
                <w:i w:val="false"/>
                <w:color w:val="000000"/>
                <w:sz w:val="15"/>
              </w:rPr>
              <w:t xml:space="preserve"> </w:t>
            </w:r>
          </w:p>
          <w:bookmarkEnd w:id="1230"/>
        </w:tc>
        <w:tc>
          <w:tcPr>
            <w:tcW w:w="667" w:type="dxa"/>
            <w:tcBorders>
              <w:top w:val="outset" w:color="000000" w:sz="8"/>
              <w:left w:val="outset" w:color="000000" w:sz="8"/>
              <w:bottom w:val="outset" w:color="000000" w:sz="8"/>
              <w:right w:val="outset" w:color="000000" w:sz="8"/>
            </w:tcBorders>
            <w:vAlign w:val="center"/>
          </w:tcPr>
          <w:bookmarkStart w:name="1926" w:id="1231"/>
          <w:p>
            <w:pPr>
              <w:spacing w:after="0"/>
              <w:ind w:left="0"/>
              <w:jc w:val="center"/>
            </w:pPr>
            <w:r>
              <w:rPr>
                <w:rFonts w:ascii="Arial"/>
                <w:b w:val="false"/>
                <w:i w:val="false"/>
                <w:color w:val="000000"/>
                <w:sz w:val="15"/>
              </w:rPr>
              <w:t xml:space="preserve"> </w:t>
            </w:r>
          </w:p>
          <w:bookmarkEnd w:id="1231"/>
        </w:tc>
        <w:tc>
          <w:tcPr>
            <w:tcW w:w="922" w:type="dxa"/>
            <w:tcBorders>
              <w:top w:val="outset" w:color="000000" w:sz="8"/>
              <w:left w:val="outset" w:color="000000" w:sz="8"/>
              <w:bottom w:val="outset" w:color="000000" w:sz="8"/>
              <w:right w:val="outset" w:color="000000" w:sz="8"/>
            </w:tcBorders>
            <w:vAlign w:val="center"/>
          </w:tcPr>
          <w:bookmarkStart w:name="1927" w:id="1232"/>
          <w:p>
            <w:pPr>
              <w:spacing w:after="0"/>
              <w:ind w:left="0"/>
              <w:jc w:val="center"/>
            </w:pPr>
            <w:r>
              <w:rPr>
                <w:rFonts w:ascii="Arial"/>
                <w:b w:val="false"/>
                <w:i w:val="false"/>
                <w:color w:val="000000"/>
                <w:sz w:val="15"/>
              </w:rPr>
              <w:t xml:space="preserve"> </w:t>
            </w:r>
          </w:p>
          <w:bookmarkEnd w:id="1232"/>
        </w:tc>
        <w:tc>
          <w:tcPr>
            <w:tcW w:w="667" w:type="dxa"/>
            <w:tcBorders>
              <w:top w:val="outset" w:color="000000" w:sz="8"/>
              <w:left w:val="outset" w:color="000000" w:sz="8"/>
              <w:bottom w:val="outset" w:color="000000" w:sz="8"/>
              <w:right w:val="outset" w:color="000000" w:sz="8"/>
            </w:tcBorders>
            <w:vAlign w:val="center"/>
          </w:tcPr>
          <w:bookmarkStart w:name="1928" w:id="1233"/>
          <w:p>
            <w:pPr>
              <w:spacing w:after="0"/>
              <w:ind w:left="0"/>
              <w:jc w:val="center"/>
            </w:pPr>
            <w:r>
              <w:rPr>
                <w:rFonts w:ascii="Arial"/>
                <w:b w:val="false"/>
                <w:i w:val="false"/>
                <w:color w:val="000000"/>
                <w:sz w:val="15"/>
              </w:rPr>
              <w:t xml:space="preserve"> </w:t>
            </w:r>
          </w:p>
          <w:bookmarkEnd w:id="1233"/>
        </w:tc>
        <w:tc>
          <w:tcPr>
            <w:tcW w:w="922" w:type="dxa"/>
            <w:tcBorders>
              <w:top w:val="outset" w:color="000000" w:sz="8"/>
              <w:left w:val="outset" w:color="000000" w:sz="8"/>
              <w:bottom w:val="outset" w:color="000000" w:sz="8"/>
              <w:right w:val="outset" w:color="000000" w:sz="8"/>
            </w:tcBorders>
            <w:vAlign w:val="center"/>
          </w:tcPr>
          <w:bookmarkStart w:name="1929" w:id="1234"/>
          <w:p>
            <w:pPr>
              <w:spacing w:after="0"/>
              <w:ind w:left="0"/>
              <w:jc w:val="center"/>
            </w:pPr>
            <w:r>
              <w:rPr>
                <w:rFonts w:ascii="Arial"/>
                <w:b w:val="false"/>
                <w:i w:val="false"/>
                <w:color w:val="000000"/>
                <w:sz w:val="15"/>
              </w:rPr>
              <w:t xml:space="preserve"> </w:t>
            </w:r>
          </w:p>
          <w:bookmarkEnd w:id="1234"/>
        </w:tc>
        <w:tc>
          <w:tcPr>
            <w:tcW w:w="923" w:type="dxa"/>
            <w:tcBorders>
              <w:top w:val="outset" w:color="000000" w:sz="8"/>
              <w:left w:val="outset" w:color="000000" w:sz="8"/>
              <w:bottom w:val="outset" w:color="000000" w:sz="8"/>
              <w:right w:val="outset" w:color="000000" w:sz="8"/>
            </w:tcBorders>
            <w:vAlign w:val="center"/>
          </w:tcPr>
          <w:bookmarkStart w:name="1930" w:id="1235"/>
          <w:p>
            <w:pPr>
              <w:spacing w:after="0"/>
              <w:ind w:left="0"/>
              <w:jc w:val="center"/>
            </w:pPr>
            <w:r>
              <w:rPr>
                <w:rFonts w:ascii="Arial"/>
                <w:b w:val="false"/>
                <w:i w:val="false"/>
                <w:color w:val="000000"/>
                <w:sz w:val="15"/>
              </w:rPr>
              <w:t xml:space="preserve"> </w:t>
            </w:r>
          </w:p>
          <w:bookmarkEnd w:id="1235"/>
        </w:tc>
        <w:tc>
          <w:tcPr>
            <w:tcW w:w="583" w:type="dxa"/>
            <w:tcBorders>
              <w:top w:val="outset" w:color="000000" w:sz="8"/>
              <w:left w:val="outset" w:color="000000" w:sz="8"/>
              <w:bottom w:val="outset" w:color="000000" w:sz="8"/>
              <w:right w:val="outset" w:color="000000" w:sz="8"/>
            </w:tcBorders>
            <w:vAlign w:val="center"/>
          </w:tcPr>
          <w:bookmarkStart w:name="1931" w:id="1236"/>
          <w:p>
            <w:pPr>
              <w:spacing w:after="0"/>
              <w:ind w:left="0"/>
              <w:jc w:val="center"/>
            </w:pPr>
            <w:r>
              <w:rPr>
                <w:rFonts w:ascii="Arial"/>
                <w:b w:val="false"/>
                <w:i w:val="false"/>
                <w:color w:val="000000"/>
                <w:sz w:val="15"/>
              </w:rPr>
              <w:t xml:space="preserve"> </w:t>
            </w:r>
          </w:p>
          <w:bookmarkEnd w:id="1236"/>
        </w:tc>
        <w:tc>
          <w:tcPr>
            <w:tcW w:w="583" w:type="dxa"/>
            <w:tcBorders>
              <w:top w:val="outset" w:color="000000" w:sz="8"/>
              <w:left w:val="outset" w:color="000000" w:sz="8"/>
              <w:bottom w:val="outset" w:color="000000" w:sz="8"/>
              <w:right w:val="outset" w:color="000000" w:sz="8"/>
            </w:tcBorders>
            <w:vAlign w:val="center"/>
          </w:tcPr>
          <w:bookmarkStart w:name="1932" w:id="1237"/>
          <w:p>
            <w:pPr>
              <w:spacing w:after="0"/>
              <w:ind w:left="0"/>
              <w:jc w:val="center"/>
            </w:pPr>
            <w:r>
              <w:rPr>
                <w:rFonts w:ascii="Arial"/>
                <w:b w:val="false"/>
                <w:i w:val="false"/>
                <w:color w:val="000000"/>
                <w:sz w:val="15"/>
              </w:rPr>
              <w:t xml:space="preserve"> </w:t>
            </w:r>
          </w:p>
          <w:bookmarkEnd w:id="1237"/>
        </w:tc>
        <w:tc>
          <w:tcPr>
            <w:tcW w:w="583" w:type="dxa"/>
            <w:tcBorders>
              <w:top w:val="outset" w:color="000000" w:sz="8"/>
              <w:left w:val="outset" w:color="000000" w:sz="8"/>
              <w:bottom w:val="outset" w:color="000000" w:sz="8"/>
              <w:right w:val="outset" w:color="000000" w:sz="8"/>
            </w:tcBorders>
            <w:vAlign w:val="center"/>
          </w:tcPr>
          <w:bookmarkStart w:name="1933" w:id="1238"/>
          <w:p>
            <w:pPr>
              <w:spacing w:after="0"/>
              <w:ind w:left="0"/>
              <w:jc w:val="center"/>
            </w:pPr>
            <w:r>
              <w:rPr>
                <w:rFonts w:ascii="Arial"/>
                <w:b w:val="false"/>
                <w:i w:val="false"/>
                <w:color w:val="000000"/>
                <w:sz w:val="15"/>
              </w:rPr>
              <w:t xml:space="preserve"> </w:t>
            </w:r>
          </w:p>
          <w:bookmarkEnd w:id="1238"/>
        </w:tc>
        <w:tc>
          <w:tcPr>
            <w:tcW w:w="583" w:type="dxa"/>
            <w:tcBorders>
              <w:top w:val="outset" w:color="000000" w:sz="8"/>
              <w:left w:val="outset" w:color="000000" w:sz="8"/>
              <w:bottom w:val="outset" w:color="000000" w:sz="8"/>
              <w:right w:val="outset" w:color="000000" w:sz="8"/>
            </w:tcBorders>
            <w:vAlign w:val="center"/>
          </w:tcPr>
          <w:bookmarkStart w:name="1934" w:id="1239"/>
          <w:p>
            <w:pPr>
              <w:spacing w:after="0"/>
              <w:ind w:left="0"/>
              <w:jc w:val="center"/>
            </w:pPr>
            <w:r>
              <w:rPr>
                <w:rFonts w:ascii="Arial"/>
                <w:b w:val="false"/>
                <w:i w:val="false"/>
                <w:color w:val="000000"/>
                <w:sz w:val="15"/>
              </w:rPr>
              <w:t xml:space="preserve"> </w:t>
            </w:r>
          </w:p>
          <w:bookmarkEnd w:id="1239"/>
        </w:tc>
        <w:tc>
          <w:tcPr>
            <w:tcW w:w="583" w:type="dxa"/>
            <w:tcBorders>
              <w:top w:val="outset" w:color="000000" w:sz="8"/>
              <w:left w:val="outset" w:color="000000" w:sz="8"/>
              <w:bottom w:val="outset" w:color="000000" w:sz="8"/>
              <w:right w:val="outset" w:color="000000" w:sz="8"/>
            </w:tcBorders>
            <w:vAlign w:val="center"/>
          </w:tcPr>
          <w:bookmarkStart w:name="1935" w:id="1240"/>
          <w:p>
            <w:pPr>
              <w:spacing w:after="0"/>
              <w:ind w:left="0"/>
              <w:jc w:val="center"/>
            </w:pPr>
            <w:r>
              <w:rPr>
                <w:rFonts w:ascii="Arial"/>
                <w:b w:val="false"/>
                <w:i w:val="false"/>
                <w:color w:val="000000"/>
                <w:sz w:val="15"/>
              </w:rPr>
              <w:t xml:space="preserve"> </w:t>
            </w:r>
          </w:p>
          <w:bookmarkEnd w:id="1240"/>
        </w:tc>
        <w:tc>
          <w:tcPr>
            <w:tcW w:w="667" w:type="dxa"/>
            <w:tcBorders>
              <w:top w:val="outset" w:color="000000" w:sz="8"/>
              <w:left w:val="outset" w:color="000000" w:sz="8"/>
              <w:bottom w:val="outset" w:color="000000" w:sz="8"/>
              <w:right w:val="outset" w:color="000000" w:sz="8"/>
            </w:tcBorders>
            <w:vAlign w:val="center"/>
          </w:tcPr>
          <w:bookmarkStart w:name="1936" w:id="1241"/>
          <w:p>
            <w:pPr>
              <w:spacing w:after="0"/>
              <w:ind w:left="0"/>
              <w:jc w:val="center"/>
            </w:pPr>
            <w:r>
              <w:rPr>
                <w:rFonts w:ascii="Arial"/>
                <w:b w:val="false"/>
                <w:i w:val="false"/>
                <w:color w:val="000000"/>
                <w:sz w:val="15"/>
              </w:rPr>
              <w:t xml:space="preserve"> </w:t>
            </w:r>
          </w:p>
          <w:bookmarkEnd w:id="1241"/>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937" w:id="1242"/>
          <w:p>
            <w:pPr>
              <w:spacing w:after="0"/>
              <w:ind w:left="0"/>
              <w:jc w:val="center"/>
            </w:pPr>
            <w:r>
              <w:rPr>
                <w:rFonts w:ascii="Arial"/>
                <w:b w:val="false"/>
                <w:i w:val="false"/>
                <w:color w:val="000000"/>
                <w:sz w:val="15"/>
              </w:rPr>
              <w:t>3</w:t>
            </w:r>
          </w:p>
          <w:bookmarkEnd w:id="1242"/>
        </w:tc>
        <w:tc>
          <w:tcPr>
            <w:tcW w:w="835" w:type="dxa"/>
            <w:tcBorders>
              <w:top w:val="outset" w:color="000000" w:sz="8"/>
              <w:left w:val="outset" w:color="000000" w:sz="8"/>
              <w:bottom w:val="outset" w:color="000000" w:sz="8"/>
              <w:right w:val="outset" w:color="000000" w:sz="8"/>
            </w:tcBorders>
            <w:vAlign w:val="center"/>
          </w:tcPr>
          <w:bookmarkStart w:name="1938" w:id="1243"/>
          <w:p>
            <w:pPr>
              <w:spacing w:after="0"/>
              <w:ind w:left="0"/>
              <w:jc w:val="center"/>
            </w:pPr>
            <w:r>
              <w:rPr>
                <w:rFonts w:ascii="Arial"/>
                <w:b w:val="false"/>
                <w:i w:val="false"/>
                <w:color w:val="000000"/>
                <w:sz w:val="15"/>
              </w:rPr>
              <w:t xml:space="preserve"> </w:t>
            </w:r>
          </w:p>
          <w:bookmarkEnd w:id="1243"/>
        </w:tc>
        <w:tc>
          <w:tcPr>
            <w:tcW w:w="667" w:type="dxa"/>
            <w:tcBorders>
              <w:top w:val="outset" w:color="000000" w:sz="8"/>
              <w:left w:val="outset" w:color="000000" w:sz="8"/>
              <w:bottom w:val="outset" w:color="000000" w:sz="8"/>
              <w:right w:val="outset" w:color="000000" w:sz="8"/>
            </w:tcBorders>
            <w:vAlign w:val="center"/>
          </w:tcPr>
          <w:bookmarkStart w:name="1939" w:id="1244"/>
          <w:p>
            <w:pPr>
              <w:spacing w:after="0"/>
              <w:ind w:left="0"/>
              <w:jc w:val="center"/>
            </w:pPr>
            <w:r>
              <w:rPr>
                <w:rFonts w:ascii="Arial"/>
                <w:b w:val="false"/>
                <w:i w:val="false"/>
                <w:color w:val="000000"/>
                <w:sz w:val="15"/>
              </w:rPr>
              <w:t xml:space="preserve"> </w:t>
            </w:r>
          </w:p>
          <w:bookmarkEnd w:id="1244"/>
        </w:tc>
        <w:tc>
          <w:tcPr>
            <w:tcW w:w="667" w:type="dxa"/>
            <w:tcBorders>
              <w:top w:val="outset" w:color="000000" w:sz="8"/>
              <w:left w:val="outset" w:color="000000" w:sz="8"/>
              <w:bottom w:val="outset" w:color="000000" w:sz="8"/>
              <w:right w:val="outset" w:color="000000" w:sz="8"/>
            </w:tcBorders>
            <w:vAlign w:val="center"/>
          </w:tcPr>
          <w:bookmarkStart w:name="1940" w:id="1245"/>
          <w:p>
            <w:pPr>
              <w:spacing w:after="0"/>
              <w:ind w:left="0"/>
              <w:jc w:val="center"/>
            </w:pPr>
            <w:r>
              <w:rPr>
                <w:rFonts w:ascii="Arial"/>
                <w:b w:val="false"/>
                <w:i w:val="false"/>
                <w:color w:val="000000"/>
                <w:sz w:val="15"/>
              </w:rPr>
              <w:t xml:space="preserve"> </w:t>
            </w:r>
          </w:p>
          <w:bookmarkEnd w:id="1245"/>
        </w:tc>
        <w:tc>
          <w:tcPr>
            <w:tcW w:w="922" w:type="dxa"/>
            <w:tcBorders>
              <w:top w:val="outset" w:color="000000" w:sz="8"/>
              <w:left w:val="outset" w:color="000000" w:sz="8"/>
              <w:bottom w:val="outset" w:color="000000" w:sz="8"/>
              <w:right w:val="outset" w:color="000000" w:sz="8"/>
            </w:tcBorders>
            <w:vAlign w:val="center"/>
          </w:tcPr>
          <w:bookmarkStart w:name="1941" w:id="1246"/>
          <w:p>
            <w:pPr>
              <w:spacing w:after="0"/>
              <w:ind w:left="0"/>
              <w:jc w:val="center"/>
            </w:pPr>
            <w:r>
              <w:rPr>
                <w:rFonts w:ascii="Arial"/>
                <w:b w:val="false"/>
                <w:i w:val="false"/>
                <w:color w:val="000000"/>
                <w:sz w:val="15"/>
              </w:rPr>
              <w:t xml:space="preserve"> </w:t>
            </w:r>
          </w:p>
          <w:bookmarkEnd w:id="1246"/>
        </w:tc>
        <w:tc>
          <w:tcPr>
            <w:tcW w:w="667" w:type="dxa"/>
            <w:tcBorders>
              <w:top w:val="outset" w:color="000000" w:sz="8"/>
              <w:left w:val="outset" w:color="000000" w:sz="8"/>
              <w:bottom w:val="outset" w:color="000000" w:sz="8"/>
              <w:right w:val="outset" w:color="000000" w:sz="8"/>
            </w:tcBorders>
            <w:vAlign w:val="center"/>
          </w:tcPr>
          <w:bookmarkStart w:name="1942" w:id="1247"/>
          <w:p>
            <w:pPr>
              <w:spacing w:after="0"/>
              <w:ind w:left="0"/>
              <w:jc w:val="center"/>
            </w:pPr>
            <w:r>
              <w:rPr>
                <w:rFonts w:ascii="Arial"/>
                <w:b w:val="false"/>
                <w:i w:val="false"/>
                <w:color w:val="000000"/>
                <w:sz w:val="15"/>
              </w:rPr>
              <w:t xml:space="preserve"> </w:t>
            </w:r>
          </w:p>
          <w:bookmarkEnd w:id="1247"/>
        </w:tc>
        <w:tc>
          <w:tcPr>
            <w:tcW w:w="922" w:type="dxa"/>
            <w:tcBorders>
              <w:top w:val="outset" w:color="000000" w:sz="8"/>
              <w:left w:val="outset" w:color="000000" w:sz="8"/>
              <w:bottom w:val="outset" w:color="000000" w:sz="8"/>
              <w:right w:val="outset" w:color="000000" w:sz="8"/>
            </w:tcBorders>
            <w:vAlign w:val="center"/>
          </w:tcPr>
          <w:bookmarkStart w:name="1943" w:id="1248"/>
          <w:p>
            <w:pPr>
              <w:spacing w:after="0"/>
              <w:ind w:left="0"/>
              <w:jc w:val="center"/>
            </w:pPr>
            <w:r>
              <w:rPr>
                <w:rFonts w:ascii="Arial"/>
                <w:b w:val="false"/>
                <w:i w:val="false"/>
                <w:color w:val="000000"/>
                <w:sz w:val="15"/>
              </w:rPr>
              <w:t xml:space="preserve"> </w:t>
            </w:r>
          </w:p>
          <w:bookmarkEnd w:id="1248"/>
        </w:tc>
        <w:tc>
          <w:tcPr>
            <w:tcW w:w="923" w:type="dxa"/>
            <w:tcBorders>
              <w:top w:val="outset" w:color="000000" w:sz="8"/>
              <w:left w:val="outset" w:color="000000" w:sz="8"/>
              <w:bottom w:val="outset" w:color="000000" w:sz="8"/>
              <w:right w:val="outset" w:color="000000" w:sz="8"/>
            </w:tcBorders>
            <w:vAlign w:val="center"/>
          </w:tcPr>
          <w:bookmarkStart w:name="1944" w:id="1249"/>
          <w:p>
            <w:pPr>
              <w:spacing w:after="0"/>
              <w:ind w:left="0"/>
              <w:jc w:val="center"/>
            </w:pPr>
            <w:r>
              <w:rPr>
                <w:rFonts w:ascii="Arial"/>
                <w:b w:val="false"/>
                <w:i w:val="false"/>
                <w:color w:val="000000"/>
                <w:sz w:val="15"/>
              </w:rPr>
              <w:t xml:space="preserve"> </w:t>
            </w:r>
          </w:p>
          <w:bookmarkEnd w:id="1249"/>
        </w:tc>
        <w:tc>
          <w:tcPr>
            <w:tcW w:w="583" w:type="dxa"/>
            <w:tcBorders>
              <w:top w:val="outset" w:color="000000" w:sz="8"/>
              <w:left w:val="outset" w:color="000000" w:sz="8"/>
              <w:bottom w:val="outset" w:color="000000" w:sz="8"/>
              <w:right w:val="outset" w:color="000000" w:sz="8"/>
            </w:tcBorders>
            <w:vAlign w:val="center"/>
          </w:tcPr>
          <w:bookmarkStart w:name="1945" w:id="1250"/>
          <w:p>
            <w:pPr>
              <w:spacing w:after="0"/>
              <w:ind w:left="0"/>
              <w:jc w:val="center"/>
            </w:pPr>
            <w:r>
              <w:rPr>
                <w:rFonts w:ascii="Arial"/>
                <w:b w:val="false"/>
                <w:i w:val="false"/>
                <w:color w:val="000000"/>
                <w:sz w:val="15"/>
              </w:rPr>
              <w:t xml:space="preserve"> </w:t>
            </w:r>
          </w:p>
          <w:bookmarkEnd w:id="1250"/>
        </w:tc>
        <w:tc>
          <w:tcPr>
            <w:tcW w:w="583" w:type="dxa"/>
            <w:tcBorders>
              <w:top w:val="outset" w:color="000000" w:sz="8"/>
              <w:left w:val="outset" w:color="000000" w:sz="8"/>
              <w:bottom w:val="outset" w:color="000000" w:sz="8"/>
              <w:right w:val="outset" w:color="000000" w:sz="8"/>
            </w:tcBorders>
            <w:vAlign w:val="center"/>
          </w:tcPr>
          <w:bookmarkStart w:name="1946" w:id="1251"/>
          <w:p>
            <w:pPr>
              <w:spacing w:after="0"/>
              <w:ind w:left="0"/>
              <w:jc w:val="center"/>
            </w:pPr>
            <w:r>
              <w:rPr>
                <w:rFonts w:ascii="Arial"/>
                <w:b w:val="false"/>
                <w:i w:val="false"/>
                <w:color w:val="000000"/>
                <w:sz w:val="15"/>
              </w:rPr>
              <w:t xml:space="preserve"> </w:t>
            </w:r>
          </w:p>
          <w:bookmarkEnd w:id="1251"/>
        </w:tc>
        <w:tc>
          <w:tcPr>
            <w:tcW w:w="583" w:type="dxa"/>
            <w:tcBorders>
              <w:top w:val="outset" w:color="000000" w:sz="8"/>
              <w:left w:val="outset" w:color="000000" w:sz="8"/>
              <w:bottom w:val="outset" w:color="000000" w:sz="8"/>
              <w:right w:val="outset" w:color="000000" w:sz="8"/>
            </w:tcBorders>
            <w:vAlign w:val="center"/>
          </w:tcPr>
          <w:bookmarkStart w:name="1947" w:id="1252"/>
          <w:p>
            <w:pPr>
              <w:spacing w:after="0"/>
              <w:ind w:left="0"/>
              <w:jc w:val="center"/>
            </w:pPr>
            <w:r>
              <w:rPr>
                <w:rFonts w:ascii="Arial"/>
                <w:b w:val="false"/>
                <w:i w:val="false"/>
                <w:color w:val="000000"/>
                <w:sz w:val="15"/>
              </w:rPr>
              <w:t xml:space="preserve"> </w:t>
            </w:r>
          </w:p>
          <w:bookmarkEnd w:id="1252"/>
        </w:tc>
        <w:tc>
          <w:tcPr>
            <w:tcW w:w="583" w:type="dxa"/>
            <w:tcBorders>
              <w:top w:val="outset" w:color="000000" w:sz="8"/>
              <w:left w:val="outset" w:color="000000" w:sz="8"/>
              <w:bottom w:val="outset" w:color="000000" w:sz="8"/>
              <w:right w:val="outset" w:color="000000" w:sz="8"/>
            </w:tcBorders>
            <w:vAlign w:val="center"/>
          </w:tcPr>
          <w:bookmarkStart w:name="1948" w:id="1253"/>
          <w:p>
            <w:pPr>
              <w:spacing w:after="0"/>
              <w:ind w:left="0"/>
              <w:jc w:val="center"/>
            </w:pPr>
            <w:r>
              <w:rPr>
                <w:rFonts w:ascii="Arial"/>
                <w:b w:val="false"/>
                <w:i w:val="false"/>
                <w:color w:val="000000"/>
                <w:sz w:val="15"/>
              </w:rPr>
              <w:t xml:space="preserve"> </w:t>
            </w:r>
          </w:p>
          <w:bookmarkEnd w:id="1253"/>
        </w:tc>
        <w:tc>
          <w:tcPr>
            <w:tcW w:w="583" w:type="dxa"/>
            <w:tcBorders>
              <w:top w:val="outset" w:color="000000" w:sz="8"/>
              <w:left w:val="outset" w:color="000000" w:sz="8"/>
              <w:bottom w:val="outset" w:color="000000" w:sz="8"/>
              <w:right w:val="outset" w:color="000000" w:sz="8"/>
            </w:tcBorders>
            <w:vAlign w:val="center"/>
          </w:tcPr>
          <w:bookmarkStart w:name="1949" w:id="1254"/>
          <w:p>
            <w:pPr>
              <w:spacing w:after="0"/>
              <w:ind w:left="0"/>
              <w:jc w:val="center"/>
            </w:pPr>
            <w:r>
              <w:rPr>
                <w:rFonts w:ascii="Arial"/>
                <w:b w:val="false"/>
                <w:i w:val="false"/>
                <w:color w:val="000000"/>
                <w:sz w:val="15"/>
              </w:rPr>
              <w:t xml:space="preserve"> </w:t>
            </w:r>
          </w:p>
          <w:bookmarkEnd w:id="1254"/>
        </w:tc>
        <w:tc>
          <w:tcPr>
            <w:tcW w:w="667" w:type="dxa"/>
            <w:tcBorders>
              <w:top w:val="outset" w:color="000000" w:sz="8"/>
              <w:left w:val="outset" w:color="000000" w:sz="8"/>
              <w:bottom w:val="outset" w:color="000000" w:sz="8"/>
              <w:right w:val="outset" w:color="000000" w:sz="8"/>
            </w:tcBorders>
            <w:vAlign w:val="center"/>
          </w:tcPr>
          <w:bookmarkStart w:name="1950" w:id="1255"/>
          <w:p>
            <w:pPr>
              <w:spacing w:after="0"/>
              <w:ind w:left="0"/>
              <w:jc w:val="center"/>
            </w:pPr>
            <w:r>
              <w:rPr>
                <w:rFonts w:ascii="Arial"/>
                <w:b w:val="false"/>
                <w:i w:val="false"/>
                <w:color w:val="000000"/>
                <w:sz w:val="15"/>
              </w:rPr>
              <w:t xml:space="preserve"> </w:t>
            </w:r>
          </w:p>
          <w:bookmarkEnd w:id="1255"/>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951" w:id="1256"/>
          <w:p>
            <w:pPr>
              <w:spacing w:after="0"/>
              <w:ind w:left="0"/>
              <w:jc w:val="center"/>
            </w:pPr>
            <w:r>
              <w:rPr>
                <w:rFonts w:ascii="Arial"/>
                <w:b w:val="false"/>
                <w:i w:val="false"/>
                <w:color w:val="000000"/>
                <w:sz w:val="15"/>
              </w:rPr>
              <w:t>4</w:t>
            </w:r>
          </w:p>
          <w:bookmarkEnd w:id="1256"/>
        </w:tc>
        <w:tc>
          <w:tcPr>
            <w:tcW w:w="835" w:type="dxa"/>
            <w:tcBorders>
              <w:top w:val="outset" w:color="000000" w:sz="8"/>
              <w:left w:val="outset" w:color="000000" w:sz="8"/>
              <w:bottom w:val="outset" w:color="000000" w:sz="8"/>
              <w:right w:val="outset" w:color="000000" w:sz="8"/>
            </w:tcBorders>
            <w:vAlign w:val="center"/>
          </w:tcPr>
          <w:bookmarkStart w:name="1952" w:id="1257"/>
          <w:p>
            <w:pPr>
              <w:spacing w:after="0"/>
              <w:ind w:left="0"/>
              <w:jc w:val="center"/>
            </w:pPr>
            <w:r>
              <w:rPr>
                <w:rFonts w:ascii="Arial"/>
                <w:b w:val="false"/>
                <w:i w:val="false"/>
                <w:color w:val="000000"/>
                <w:sz w:val="15"/>
              </w:rPr>
              <w:t xml:space="preserve"> </w:t>
            </w:r>
          </w:p>
          <w:bookmarkEnd w:id="1257"/>
        </w:tc>
        <w:tc>
          <w:tcPr>
            <w:tcW w:w="667" w:type="dxa"/>
            <w:tcBorders>
              <w:top w:val="outset" w:color="000000" w:sz="8"/>
              <w:left w:val="outset" w:color="000000" w:sz="8"/>
              <w:bottom w:val="outset" w:color="000000" w:sz="8"/>
              <w:right w:val="outset" w:color="000000" w:sz="8"/>
            </w:tcBorders>
            <w:vAlign w:val="center"/>
          </w:tcPr>
          <w:bookmarkStart w:name="1953" w:id="1258"/>
          <w:p>
            <w:pPr>
              <w:spacing w:after="0"/>
              <w:ind w:left="0"/>
              <w:jc w:val="center"/>
            </w:pPr>
            <w:r>
              <w:rPr>
                <w:rFonts w:ascii="Arial"/>
                <w:b w:val="false"/>
                <w:i w:val="false"/>
                <w:color w:val="000000"/>
                <w:sz w:val="15"/>
              </w:rPr>
              <w:t xml:space="preserve"> </w:t>
            </w:r>
          </w:p>
          <w:bookmarkEnd w:id="1258"/>
        </w:tc>
        <w:tc>
          <w:tcPr>
            <w:tcW w:w="667" w:type="dxa"/>
            <w:tcBorders>
              <w:top w:val="outset" w:color="000000" w:sz="8"/>
              <w:left w:val="outset" w:color="000000" w:sz="8"/>
              <w:bottom w:val="outset" w:color="000000" w:sz="8"/>
              <w:right w:val="outset" w:color="000000" w:sz="8"/>
            </w:tcBorders>
            <w:vAlign w:val="center"/>
          </w:tcPr>
          <w:bookmarkStart w:name="1954" w:id="1259"/>
          <w:p>
            <w:pPr>
              <w:spacing w:after="0"/>
              <w:ind w:left="0"/>
              <w:jc w:val="center"/>
            </w:pPr>
            <w:r>
              <w:rPr>
                <w:rFonts w:ascii="Arial"/>
                <w:b w:val="false"/>
                <w:i w:val="false"/>
                <w:color w:val="000000"/>
                <w:sz w:val="15"/>
              </w:rPr>
              <w:t xml:space="preserve"> </w:t>
            </w:r>
          </w:p>
          <w:bookmarkEnd w:id="1259"/>
        </w:tc>
        <w:tc>
          <w:tcPr>
            <w:tcW w:w="922" w:type="dxa"/>
            <w:tcBorders>
              <w:top w:val="outset" w:color="000000" w:sz="8"/>
              <w:left w:val="outset" w:color="000000" w:sz="8"/>
              <w:bottom w:val="outset" w:color="000000" w:sz="8"/>
              <w:right w:val="outset" w:color="000000" w:sz="8"/>
            </w:tcBorders>
            <w:vAlign w:val="center"/>
          </w:tcPr>
          <w:bookmarkStart w:name="1955" w:id="1260"/>
          <w:p>
            <w:pPr>
              <w:spacing w:after="0"/>
              <w:ind w:left="0"/>
              <w:jc w:val="center"/>
            </w:pPr>
            <w:r>
              <w:rPr>
                <w:rFonts w:ascii="Arial"/>
                <w:b w:val="false"/>
                <w:i w:val="false"/>
                <w:color w:val="000000"/>
                <w:sz w:val="15"/>
              </w:rPr>
              <w:t xml:space="preserve"> </w:t>
            </w:r>
          </w:p>
          <w:bookmarkEnd w:id="1260"/>
        </w:tc>
        <w:tc>
          <w:tcPr>
            <w:tcW w:w="667" w:type="dxa"/>
            <w:tcBorders>
              <w:top w:val="outset" w:color="000000" w:sz="8"/>
              <w:left w:val="outset" w:color="000000" w:sz="8"/>
              <w:bottom w:val="outset" w:color="000000" w:sz="8"/>
              <w:right w:val="outset" w:color="000000" w:sz="8"/>
            </w:tcBorders>
            <w:vAlign w:val="center"/>
          </w:tcPr>
          <w:bookmarkStart w:name="1956" w:id="1261"/>
          <w:p>
            <w:pPr>
              <w:spacing w:after="0"/>
              <w:ind w:left="0"/>
              <w:jc w:val="center"/>
            </w:pPr>
            <w:r>
              <w:rPr>
                <w:rFonts w:ascii="Arial"/>
                <w:b w:val="false"/>
                <w:i w:val="false"/>
                <w:color w:val="000000"/>
                <w:sz w:val="15"/>
              </w:rPr>
              <w:t xml:space="preserve"> </w:t>
            </w:r>
          </w:p>
          <w:bookmarkEnd w:id="1261"/>
        </w:tc>
        <w:tc>
          <w:tcPr>
            <w:tcW w:w="922" w:type="dxa"/>
            <w:tcBorders>
              <w:top w:val="outset" w:color="000000" w:sz="8"/>
              <w:left w:val="outset" w:color="000000" w:sz="8"/>
              <w:bottom w:val="outset" w:color="000000" w:sz="8"/>
              <w:right w:val="outset" w:color="000000" w:sz="8"/>
            </w:tcBorders>
            <w:vAlign w:val="center"/>
          </w:tcPr>
          <w:bookmarkStart w:name="1957" w:id="1262"/>
          <w:p>
            <w:pPr>
              <w:spacing w:after="0"/>
              <w:ind w:left="0"/>
              <w:jc w:val="center"/>
            </w:pPr>
            <w:r>
              <w:rPr>
                <w:rFonts w:ascii="Arial"/>
                <w:b w:val="false"/>
                <w:i w:val="false"/>
                <w:color w:val="000000"/>
                <w:sz w:val="15"/>
              </w:rPr>
              <w:t xml:space="preserve"> </w:t>
            </w:r>
          </w:p>
          <w:bookmarkEnd w:id="1262"/>
        </w:tc>
        <w:tc>
          <w:tcPr>
            <w:tcW w:w="923" w:type="dxa"/>
            <w:tcBorders>
              <w:top w:val="outset" w:color="000000" w:sz="8"/>
              <w:left w:val="outset" w:color="000000" w:sz="8"/>
              <w:bottom w:val="outset" w:color="000000" w:sz="8"/>
              <w:right w:val="outset" w:color="000000" w:sz="8"/>
            </w:tcBorders>
            <w:vAlign w:val="center"/>
          </w:tcPr>
          <w:bookmarkStart w:name="1958" w:id="1263"/>
          <w:p>
            <w:pPr>
              <w:spacing w:after="0"/>
              <w:ind w:left="0"/>
              <w:jc w:val="center"/>
            </w:pPr>
            <w:r>
              <w:rPr>
                <w:rFonts w:ascii="Arial"/>
                <w:b w:val="false"/>
                <w:i w:val="false"/>
                <w:color w:val="000000"/>
                <w:sz w:val="15"/>
              </w:rPr>
              <w:t xml:space="preserve"> </w:t>
            </w:r>
          </w:p>
          <w:bookmarkEnd w:id="1263"/>
        </w:tc>
        <w:tc>
          <w:tcPr>
            <w:tcW w:w="583" w:type="dxa"/>
            <w:tcBorders>
              <w:top w:val="outset" w:color="000000" w:sz="8"/>
              <w:left w:val="outset" w:color="000000" w:sz="8"/>
              <w:bottom w:val="outset" w:color="000000" w:sz="8"/>
              <w:right w:val="outset" w:color="000000" w:sz="8"/>
            </w:tcBorders>
            <w:vAlign w:val="center"/>
          </w:tcPr>
          <w:bookmarkStart w:name="1959" w:id="1264"/>
          <w:p>
            <w:pPr>
              <w:spacing w:after="0"/>
              <w:ind w:left="0"/>
              <w:jc w:val="center"/>
            </w:pPr>
            <w:r>
              <w:rPr>
                <w:rFonts w:ascii="Arial"/>
                <w:b w:val="false"/>
                <w:i w:val="false"/>
                <w:color w:val="000000"/>
                <w:sz w:val="15"/>
              </w:rPr>
              <w:t xml:space="preserve"> </w:t>
            </w:r>
          </w:p>
          <w:bookmarkEnd w:id="1264"/>
        </w:tc>
        <w:tc>
          <w:tcPr>
            <w:tcW w:w="583" w:type="dxa"/>
            <w:tcBorders>
              <w:top w:val="outset" w:color="000000" w:sz="8"/>
              <w:left w:val="outset" w:color="000000" w:sz="8"/>
              <w:bottom w:val="outset" w:color="000000" w:sz="8"/>
              <w:right w:val="outset" w:color="000000" w:sz="8"/>
            </w:tcBorders>
            <w:vAlign w:val="center"/>
          </w:tcPr>
          <w:bookmarkStart w:name="1960" w:id="1265"/>
          <w:p>
            <w:pPr>
              <w:spacing w:after="0"/>
              <w:ind w:left="0"/>
              <w:jc w:val="center"/>
            </w:pPr>
            <w:r>
              <w:rPr>
                <w:rFonts w:ascii="Arial"/>
                <w:b w:val="false"/>
                <w:i w:val="false"/>
                <w:color w:val="000000"/>
                <w:sz w:val="15"/>
              </w:rPr>
              <w:t xml:space="preserve"> </w:t>
            </w:r>
          </w:p>
          <w:bookmarkEnd w:id="1265"/>
        </w:tc>
        <w:tc>
          <w:tcPr>
            <w:tcW w:w="583" w:type="dxa"/>
            <w:tcBorders>
              <w:top w:val="outset" w:color="000000" w:sz="8"/>
              <w:left w:val="outset" w:color="000000" w:sz="8"/>
              <w:bottom w:val="outset" w:color="000000" w:sz="8"/>
              <w:right w:val="outset" w:color="000000" w:sz="8"/>
            </w:tcBorders>
            <w:vAlign w:val="center"/>
          </w:tcPr>
          <w:bookmarkStart w:name="1961" w:id="1266"/>
          <w:p>
            <w:pPr>
              <w:spacing w:after="0"/>
              <w:ind w:left="0"/>
              <w:jc w:val="center"/>
            </w:pPr>
            <w:r>
              <w:rPr>
                <w:rFonts w:ascii="Arial"/>
                <w:b w:val="false"/>
                <w:i w:val="false"/>
                <w:color w:val="000000"/>
                <w:sz w:val="15"/>
              </w:rPr>
              <w:t xml:space="preserve"> </w:t>
            </w:r>
          </w:p>
          <w:bookmarkEnd w:id="1266"/>
        </w:tc>
        <w:tc>
          <w:tcPr>
            <w:tcW w:w="583" w:type="dxa"/>
            <w:tcBorders>
              <w:top w:val="outset" w:color="000000" w:sz="8"/>
              <w:left w:val="outset" w:color="000000" w:sz="8"/>
              <w:bottom w:val="outset" w:color="000000" w:sz="8"/>
              <w:right w:val="outset" w:color="000000" w:sz="8"/>
            </w:tcBorders>
            <w:vAlign w:val="center"/>
          </w:tcPr>
          <w:bookmarkStart w:name="1962" w:id="1267"/>
          <w:p>
            <w:pPr>
              <w:spacing w:after="0"/>
              <w:ind w:left="0"/>
              <w:jc w:val="center"/>
            </w:pPr>
            <w:r>
              <w:rPr>
                <w:rFonts w:ascii="Arial"/>
                <w:b w:val="false"/>
                <w:i w:val="false"/>
                <w:color w:val="000000"/>
                <w:sz w:val="15"/>
              </w:rPr>
              <w:t xml:space="preserve"> </w:t>
            </w:r>
          </w:p>
          <w:bookmarkEnd w:id="1267"/>
        </w:tc>
        <w:tc>
          <w:tcPr>
            <w:tcW w:w="583" w:type="dxa"/>
            <w:tcBorders>
              <w:top w:val="outset" w:color="000000" w:sz="8"/>
              <w:left w:val="outset" w:color="000000" w:sz="8"/>
              <w:bottom w:val="outset" w:color="000000" w:sz="8"/>
              <w:right w:val="outset" w:color="000000" w:sz="8"/>
            </w:tcBorders>
            <w:vAlign w:val="center"/>
          </w:tcPr>
          <w:bookmarkStart w:name="1963" w:id="1268"/>
          <w:p>
            <w:pPr>
              <w:spacing w:after="0"/>
              <w:ind w:left="0"/>
              <w:jc w:val="center"/>
            </w:pPr>
            <w:r>
              <w:rPr>
                <w:rFonts w:ascii="Arial"/>
                <w:b w:val="false"/>
                <w:i w:val="false"/>
                <w:color w:val="000000"/>
                <w:sz w:val="15"/>
              </w:rPr>
              <w:t xml:space="preserve"> </w:t>
            </w:r>
          </w:p>
          <w:bookmarkEnd w:id="1268"/>
        </w:tc>
        <w:tc>
          <w:tcPr>
            <w:tcW w:w="667" w:type="dxa"/>
            <w:tcBorders>
              <w:top w:val="outset" w:color="000000" w:sz="8"/>
              <w:left w:val="outset" w:color="000000" w:sz="8"/>
              <w:bottom w:val="outset" w:color="000000" w:sz="8"/>
              <w:right w:val="outset" w:color="000000" w:sz="8"/>
            </w:tcBorders>
            <w:vAlign w:val="center"/>
          </w:tcPr>
          <w:bookmarkStart w:name="1964" w:id="1269"/>
          <w:p>
            <w:pPr>
              <w:spacing w:after="0"/>
              <w:ind w:left="0"/>
              <w:jc w:val="center"/>
            </w:pPr>
            <w:r>
              <w:rPr>
                <w:rFonts w:ascii="Arial"/>
                <w:b w:val="false"/>
                <w:i w:val="false"/>
                <w:color w:val="000000"/>
                <w:sz w:val="15"/>
              </w:rPr>
              <w:t xml:space="preserve"> </w:t>
            </w:r>
          </w:p>
          <w:bookmarkEnd w:id="1269"/>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1965" w:id="1270"/>
          <w:p>
            <w:pPr>
              <w:spacing w:after="0"/>
              <w:ind w:left="0"/>
              <w:jc w:val="center"/>
            </w:pPr>
            <w:r>
              <w:rPr>
                <w:rFonts w:ascii="Arial"/>
                <w:b w:val="false"/>
                <w:i w:val="false"/>
                <w:color w:val="000000"/>
                <w:sz w:val="15"/>
              </w:rPr>
              <w:t>5</w:t>
            </w:r>
          </w:p>
          <w:bookmarkEnd w:id="1270"/>
        </w:tc>
        <w:tc>
          <w:tcPr>
            <w:tcW w:w="835" w:type="dxa"/>
            <w:tcBorders>
              <w:top w:val="outset" w:color="000000" w:sz="8"/>
              <w:left w:val="outset" w:color="000000" w:sz="8"/>
              <w:bottom w:val="outset" w:color="000000" w:sz="8"/>
              <w:right w:val="outset" w:color="000000" w:sz="8"/>
            </w:tcBorders>
            <w:vAlign w:val="center"/>
          </w:tcPr>
          <w:bookmarkStart w:name="1966" w:id="1271"/>
          <w:p>
            <w:pPr>
              <w:spacing w:after="0"/>
              <w:ind w:left="0"/>
              <w:jc w:val="center"/>
            </w:pPr>
            <w:r>
              <w:rPr>
                <w:rFonts w:ascii="Arial"/>
                <w:b w:val="false"/>
                <w:i w:val="false"/>
                <w:color w:val="000000"/>
                <w:sz w:val="15"/>
              </w:rPr>
              <w:t xml:space="preserve"> </w:t>
            </w:r>
          </w:p>
          <w:bookmarkEnd w:id="1271"/>
        </w:tc>
        <w:tc>
          <w:tcPr>
            <w:tcW w:w="667" w:type="dxa"/>
            <w:tcBorders>
              <w:top w:val="outset" w:color="000000" w:sz="8"/>
              <w:left w:val="outset" w:color="000000" w:sz="8"/>
              <w:bottom w:val="outset" w:color="000000" w:sz="8"/>
              <w:right w:val="outset" w:color="000000" w:sz="8"/>
            </w:tcBorders>
            <w:vAlign w:val="center"/>
          </w:tcPr>
          <w:bookmarkStart w:name="1967" w:id="1272"/>
          <w:p>
            <w:pPr>
              <w:spacing w:after="0"/>
              <w:ind w:left="0"/>
              <w:jc w:val="center"/>
            </w:pPr>
            <w:r>
              <w:rPr>
                <w:rFonts w:ascii="Arial"/>
                <w:b w:val="false"/>
                <w:i w:val="false"/>
                <w:color w:val="000000"/>
                <w:sz w:val="15"/>
              </w:rPr>
              <w:t xml:space="preserve"> </w:t>
            </w:r>
          </w:p>
          <w:bookmarkEnd w:id="1272"/>
        </w:tc>
        <w:tc>
          <w:tcPr>
            <w:tcW w:w="667" w:type="dxa"/>
            <w:tcBorders>
              <w:top w:val="outset" w:color="000000" w:sz="8"/>
              <w:left w:val="outset" w:color="000000" w:sz="8"/>
              <w:bottom w:val="outset" w:color="000000" w:sz="8"/>
              <w:right w:val="outset" w:color="000000" w:sz="8"/>
            </w:tcBorders>
            <w:vAlign w:val="center"/>
          </w:tcPr>
          <w:bookmarkStart w:name="1968" w:id="1273"/>
          <w:p>
            <w:pPr>
              <w:spacing w:after="0"/>
              <w:ind w:left="0"/>
              <w:jc w:val="center"/>
            </w:pPr>
            <w:r>
              <w:rPr>
                <w:rFonts w:ascii="Arial"/>
                <w:b w:val="false"/>
                <w:i w:val="false"/>
                <w:color w:val="000000"/>
                <w:sz w:val="15"/>
              </w:rPr>
              <w:t xml:space="preserve"> </w:t>
            </w:r>
          </w:p>
          <w:bookmarkEnd w:id="1273"/>
        </w:tc>
        <w:tc>
          <w:tcPr>
            <w:tcW w:w="922" w:type="dxa"/>
            <w:tcBorders>
              <w:top w:val="outset" w:color="000000" w:sz="8"/>
              <w:left w:val="outset" w:color="000000" w:sz="8"/>
              <w:bottom w:val="outset" w:color="000000" w:sz="8"/>
              <w:right w:val="outset" w:color="000000" w:sz="8"/>
            </w:tcBorders>
            <w:vAlign w:val="center"/>
          </w:tcPr>
          <w:bookmarkStart w:name="1969" w:id="1274"/>
          <w:p>
            <w:pPr>
              <w:spacing w:after="0"/>
              <w:ind w:left="0"/>
              <w:jc w:val="center"/>
            </w:pPr>
            <w:r>
              <w:rPr>
                <w:rFonts w:ascii="Arial"/>
                <w:b w:val="false"/>
                <w:i w:val="false"/>
                <w:color w:val="000000"/>
                <w:sz w:val="15"/>
              </w:rPr>
              <w:t xml:space="preserve"> </w:t>
            </w:r>
          </w:p>
          <w:bookmarkEnd w:id="1274"/>
        </w:tc>
        <w:tc>
          <w:tcPr>
            <w:tcW w:w="667" w:type="dxa"/>
            <w:tcBorders>
              <w:top w:val="outset" w:color="000000" w:sz="8"/>
              <w:left w:val="outset" w:color="000000" w:sz="8"/>
              <w:bottom w:val="outset" w:color="000000" w:sz="8"/>
              <w:right w:val="outset" w:color="000000" w:sz="8"/>
            </w:tcBorders>
            <w:vAlign w:val="center"/>
          </w:tcPr>
          <w:bookmarkStart w:name="1970" w:id="1275"/>
          <w:p>
            <w:pPr>
              <w:spacing w:after="0"/>
              <w:ind w:left="0"/>
              <w:jc w:val="center"/>
            </w:pPr>
            <w:r>
              <w:rPr>
                <w:rFonts w:ascii="Arial"/>
                <w:b w:val="false"/>
                <w:i w:val="false"/>
                <w:color w:val="000000"/>
                <w:sz w:val="15"/>
              </w:rPr>
              <w:t xml:space="preserve"> </w:t>
            </w:r>
          </w:p>
          <w:bookmarkEnd w:id="1275"/>
        </w:tc>
        <w:tc>
          <w:tcPr>
            <w:tcW w:w="922" w:type="dxa"/>
            <w:tcBorders>
              <w:top w:val="outset" w:color="000000" w:sz="8"/>
              <w:left w:val="outset" w:color="000000" w:sz="8"/>
              <w:bottom w:val="outset" w:color="000000" w:sz="8"/>
              <w:right w:val="outset" w:color="000000" w:sz="8"/>
            </w:tcBorders>
            <w:vAlign w:val="center"/>
          </w:tcPr>
          <w:bookmarkStart w:name="1971" w:id="1276"/>
          <w:p>
            <w:pPr>
              <w:spacing w:after="0"/>
              <w:ind w:left="0"/>
              <w:jc w:val="center"/>
            </w:pPr>
            <w:r>
              <w:rPr>
                <w:rFonts w:ascii="Arial"/>
                <w:b w:val="false"/>
                <w:i w:val="false"/>
                <w:color w:val="000000"/>
                <w:sz w:val="15"/>
              </w:rPr>
              <w:t xml:space="preserve"> </w:t>
            </w:r>
          </w:p>
          <w:bookmarkEnd w:id="1276"/>
        </w:tc>
        <w:tc>
          <w:tcPr>
            <w:tcW w:w="923" w:type="dxa"/>
            <w:tcBorders>
              <w:top w:val="outset" w:color="000000" w:sz="8"/>
              <w:left w:val="outset" w:color="000000" w:sz="8"/>
              <w:bottom w:val="outset" w:color="000000" w:sz="8"/>
              <w:right w:val="outset" w:color="000000" w:sz="8"/>
            </w:tcBorders>
            <w:vAlign w:val="center"/>
          </w:tcPr>
          <w:bookmarkStart w:name="1972" w:id="1277"/>
          <w:p>
            <w:pPr>
              <w:spacing w:after="0"/>
              <w:ind w:left="0"/>
              <w:jc w:val="center"/>
            </w:pPr>
            <w:r>
              <w:rPr>
                <w:rFonts w:ascii="Arial"/>
                <w:b w:val="false"/>
                <w:i w:val="false"/>
                <w:color w:val="000000"/>
                <w:sz w:val="15"/>
              </w:rPr>
              <w:t xml:space="preserve"> </w:t>
            </w:r>
          </w:p>
          <w:bookmarkEnd w:id="1277"/>
        </w:tc>
        <w:tc>
          <w:tcPr>
            <w:tcW w:w="583" w:type="dxa"/>
            <w:tcBorders>
              <w:top w:val="outset" w:color="000000" w:sz="8"/>
              <w:left w:val="outset" w:color="000000" w:sz="8"/>
              <w:bottom w:val="outset" w:color="000000" w:sz="8"/>
              <w:right w:val="outset" w:color="000000" w:sz="8"/>
            </w:tcBorders>
            <w:vAlign w:val="center"/>
          </w:tcPr>
          <w:bookmarkStart w:name="1973" w:id="1278"/>
          <w:p>
            <w:pPr>
              <w:spacing w:after="0"/>
              <w:ind w:left="0"/>
              <w:jc w:val="center"/>
            </w:pPr>
            <w:r>
              <w:rPr>
                <w:rFonts w:ascii="Arial"/>
                <w:b w:val="false"/>
                <w:i w:val="false"/>
                <w:color w:val="000000"/>
                <w:sz w:val="15"/>
              </w:rPr>
              <w:t xml:space="preserve"> </w:t>
            </w:r>
          </w:p>
          <w:bookmarkEnd w:id="1278"/>
        </w:tc>
        <w:tc>
          <w:tcPr>
            <w:tcW w:w="583" w:type="dxa"/>
            <w:tcBorders>
              <w:top w:val="outset" w:color="000000" w:sz="8"/>
              <w:left w:val="outset" w:color="000000" w:sz="8"/>
              <w:bottom w:val="outset" w:color="000000" w:sz="8"/>
              <w:right w:val="outset" w:color="000000" w:sz="8"/>
            </w:tcBorders>
            <w:vAlign w:val="center"/>
          </w:tcPr>
          <w:bookmarkStart w:name="1974" w:id="1279"/>
          <w:p>
            <w:pPr>
              <w:spacing w:after="0"/>
              <w:ind w:left="0"/>
              <w:jc w:val="center"/>
            </w:pPr>
            <w:r>
              <w:rPr>
                <w:rFonts w:ascii="Arial"/>
                <w:b w:val="false"/>
                <w:i w:val="false"/>
                <w:color w:val="000000"/>
                <w:sz w:val="15"/>
              </w:rPr>
              <w:t xml:space="preserve"> </w:t>
            </w:r>
          </w:p>
          <w:bookmarkEnd w:id="1279"/>
        </w:tc>
        <w:tc>
          <w:tcPr>
            <w:tcW w:w="583" w:type="dxa"/>
            <w:tcBorders>
              <w:top w:val="outset" w:color="000000" w:sz="8"/>
              <w:left w:val="outset" w:color="000000" w:sz="8"/>
              <w:bottom w:val="outset" w:color="000000" w:sz="8"/>
              <w:right w:val="outset" w:color="000000" w:sz="8"/>
            </w:tcBorders>
            <w:vAlign w:val="center"/>
          </w:tcPr>
          <w:bookmarkStart w:name="1975" w:id="1280"/>
          <w:p>
            <w:pPr>
              <w:spacing w:after="0"/>
              <w:ind w:left="0"/>
              <w:jc w:val="center"/>
            </w:pPr>
            <w:r>
              <w:rPr>
                <w:rFonts w:ascii="Arial"/>
                <w:b w:val="false"/>
                <w:i w:val="false"/>
                <w:color w:val="000000"/>
                <w:sz w:val="15"/>
              </w:rPr>
              <w:t xml:space="preserve"> </w:t>
            </w:r>
          </w:p>
          <w:bookmarkEnd w:id="1280"/>
        </w:tc>
        <w:tc>
          <w:tcPr>
            <w:tcW w:w="583" w:type="dxa"/>
            <w:tcBorders>
              <w:top w:val="outset" w:color="000000" w:sz="8"/>
              <w:left w:val="outset" w:color="000000" w:sz="8"/>
              <w:bottom w:val="outset" w:color="000000" w:sz="8"/>
              <w:right w:val="outset" w:color="000000" w:sz="8"/>
            </w:tcBorders>
            <w:vAlign w:val="center"/>
          </w:tcPr>
          <w:bookmarkStart w:name="1976" w:id="1281"/>
          <w:p>
            <w:pPr>
              <w:spacing w:after="0"/>
              <w:ind w:left="0"/>
              <w:jc w:val="center"/>
            </w:pPr>
            <w:r>
              <w:rPr>
                <w:rFonts w:ascii="Arial"/>
                <w:b w:val="false"/>
                <w:i w:val="false"/>
                <w:color w:val="000000"/>
                <w:sz w:val="15"/>
              </w:rPr>
              <w:t xml:space="preserve"> </w:t>
            </w:r>
          </w:p>
          <w:bookmarkEnd w:id="1281"/>
        </w:tc>
        <w:tc>
          <w:tcPr>
            <w:tcW w:w="583" w:type="dxa"/>
            <w:tcBorders>
              <w:top w:val="outset" w:color="000000" w:sz="8"/>
              <w:left w:val="outset" w:color="000000" w:sz="8"/>
              <w:bottom w:val="outset" w:color="000000" w:sz="8"/>
              <w:right w:val="outset" w:color="000000" w:sz="8"/>
            </w:tcBorders>
            <w:vAlign w:val="center"/>
          </w:tcPr>
          <w:bookmarkStart w:name="1977" w:id="1282"/>
          <w:p>
            <w:pPr>
              <w:spacing w:after="0"/>
              <w:ind w:left="0"/>
              <w:jc w:val="center"/>
            </w:pPr>
            <w:r>
              <w:rPr>
                <w:rFonts w:ascii="Arial"/>
                <w:b w:val="false"/>
                <w:i w:val="false"/>
                <w:color w:val="000000"/>
                <w:sz w:val="15"/>
              </w:rPr>
              <w:t xml:space="preserve"> </w:t>
            </w:r>
          </w:p>
          <w:bookmarkEnd w:id="1282"/>
        </w:tc>
        <w:tc>
          <w:tcPr>
            <w:tcW w:w="667" w:type="dxa"/>
            <w:tcBorders>
              <w:top w:val="outset" w:color="000000" w:sz="8"/>
              <w:left w:val="outset" w:color="000000" w:sz="8"/>
              <w:bottom w:val="outset" w:color="000000" w:sz="8"/>
              <w:right w:val="outset" w:color="000000" w:sz="8"/>
            </w:tcBorders>
            <w:vAlign w:val="center"/>
          </w:tcPr>
          <w:bookmarkStart w:name="1978" w:id="1283"/>
          <w:p>
            <w:pPr>
              <w:spacing w:after="0"/>
              <w:ind w:left="0"/>
              <w:jc w:val="center"/>
            </w:pPr>
            <w:r>
              <w:rPr>
                <w:rFonts w:ascii="Arial"/>
                <w:b w:val="false"/>
                <w:i w:val="false"/>
                <w:color w:val="000000"/>
                <w:sz w:val="15"/>
              </w:rPr>
              <w:t xml:space="preserve"> </w:t>
            </w:r>
          </w:p>
          <w:bookmarkEnd w:id="1283"/>
        </w:tc>
      </w:tr>
    </w:tbl>
    <w:p>
      <w:pPr>
        <w:spacing/>
        <w:ind w:left="0"/>
        <w:jc w:val="left"/>
      </w:pPr>
      <w:r>
        <w:br/>
      </w:r>
    </w:p>
    <w:bookmarkStart w:name="1979" w:id="1284"/>
    <w:p>
      <w:pPr>
        <w:spacing w:after="0"/>
        <w:ind w:left="0"/>
        <w:jc w:val="center"/>
      </w:pPr>
      <w:r>
        <w:rPr>
          <w:rFonts w:ascii="Arial"/>
          <w:b w:val="false"/>
          <w:i w:val="false"/>
          <w:color w:val="000000"/>
          <w:sz w:val="18"/>
        </w:rPr>
        <w:t>Таблиця 2. Водовідведення</w:t>
      </w:r>
    </w:p>
    <w:bookmarkEnd w:id="128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765"/>
        <w:gridCol w:w="657"/>
        <w:gridCol w:w="1043"/>
        <w:gridCol w:w="564"/>
        <w:gridCol w:w="578"/>
        <w:gridCol w:w="578"/>
        <w:gridCol w:w="672"/>
        <w:gridCol w:w="578"/>
        <w:gridCol w:w="578"/>
        <w:gridCol w:w="672"/>
        <w:gridCol w:w="578"/>
        <w:gridCol w:w="672"/>
        <w:gridCol w:w="578"/>
        <w:gridCol w:w="672"/>
      </w:tblGrid>
      <w:tr>
        <w:trPr>
          <w:trHeight w:val="45" w:hRule="atLeast"/>
        </w:trPr>
        <w:tc>
          <w:tcPr>
            <w:tcW w:w="505" w:type="dxa"/>
            <w:vMerge w:val="restart"/>
            <w:tcBorders>
              <w:top w:val="outset" w:color="000000" w:sz="8"/>
              <w:left w:val="outset" w:color="000000" w:sz="8"/>
              <w:bottom w:val="outset" w:color="000000" w:sz="8"/>
              <w:right w:val="outset" w:color="000000" w:sz="8"/>
            </w:tcBorders>
            <w:vAlign w:val="center"/>
          </w:tcPr>
          <w:bookmarkStart w:name="1980" w:id="1285"/>
          <w:p>
            <w:pPr>
              <w:spacing w:after="0"/>
              <w:ind w:left="0"/>
              <w:jc w:val="center"/>
            </w:pPr>
            <w:r>
              <w:rPr>
                <w:rFonts w:ascii="Arial"/>
                <w:b w:val="false"/>
                <w:i w:val="false"/>
                <w:color w:val="000000"/>
                <w:sz w:val="15"/>
              </w:rPr>
              <w:t>N рядка</w:t>
            </w:r>
          </w:p>
          <w:bookmarkEnd w:id="1285"/>
        </w:tc>
        <w:tc>
          <w:tcPr>
            <w:tcW w:w="765" w:type="dxa"/>
            <w:vMerge w:val="restart"/>
            <w:tcBorders>
              <w:top w:val="outset" w:color="000000" w:sz="8"/>
              <w:left w:val="outset" w:color="000000" w:sz="8"/>
              <w:bottom w:val="outset" w:color="000000" w:sz="8"/>
              <w:right w:val="outset" w:color="000000" w:sz="8"/>
            </w:tcBorders>
            <w:vAlign w:val="center"/>
          </w:tcPr>
          <w:bookmarkStart w:name="1981" w:id="1286"/>
          <w:p>
            <w:pPr>
              <w:spacing w:after="0"/>
              <w:ind w:left="0"/>
              <w:jc w:val="center"/>
            </w:pPr>
            <w:r>
              <w:rPr>
                <w:rFonts w:ascii="Arial"/>
                <w:b w:val="false"/>
                <w:i w:val="false"/>
                <w:color w:val="000000"/>
                <w:sz w:val="15"/>
              </w:rPr>
              <w:t>Назва приймача зворотних (стічних) та інших вод</w:t>
            </w:r>
          </w:p>
          <w:bookmarkEnd w:id="1286"/>
        </w:tc>
        <w:tc>
          <w:tcPr>
            <w:tcW w:w="0" w:type="auto"/>
            <w:gridSpan w:val="3"/>
            <w:tcBorders>
              <w:top w:val="outset" w:color="000000" w:sz="8"/>
              <w:left w:val="outset" w:color="000000" w:sz="8"/>
              <w:bottom w:val="outset" w:color="000000" w:sz="8"/>
              <w:right w:val="outset" w:color="000000" w:sz="8"/>
            </w:tcBorders>
            <w:vAlign w:val="center"/>
          </w:tcPr>
          <w:bookmarkStart w:name="1982" w:id="1287"/>
          <w:p>
            <w:pPr>
              <w:spacing w:after="0"/>
              <w:ind w:left="0"/>
              <w:jc w:val="center"/>
            </w:pPr>
            <w:r>
              <w:rPr>
                <w:rFonts w:ascii="Arial"/>
                <w:b w:val="false"/>
                <w:i w:val="false"/>
                <w:color w:val="000000"/>
                <w:sz w:val="15"/>
              </w:rPr>
              <w:t>КОДИ</w:t>
            </w:r>
          </w:p>
          <w:bookmarkEnd w:id="1287"/>
        </w:tc>
        <w:tc>
          <w:tcPr>
            <w:tcW w:w="578" w:type="dxa"/>
            <w:vMerge w:val="restart"/>
            <w:tcBorders>
              <w:top w:val="outset" w:color="000000" w:sz="8"/>
              <w:left w:val="outset" w:color="000000" w:sz="8"/>
              <w:bottom w:val="outset" w:color="000000" w:sz="8"/>
              <w:right w:val="outset" w:color="000000" w:sz="8"/>
            </w:tcBorders>
            <w:vAlign w:val="center"/>
          </w:tcPr>
          <w:bookmarkStart w:name="1983" w:id="1288"/>
          <w:p>
            <w:pPr>
              <w:spacing w:after="0"/>
              <w:ind w:left="0"/>
              <w:jc w:val="center"/>
            </w:pPr>
            <w:r>
              <w:rPr>
                <w:rFonts w:ascii="Arial"/>
                <w:b w:val="false"/>
                <w:i w:val="false"/>
                <w:color w:val="000000"/>
                <w:sz w:val="15"/>
              </w:rPr>
              <w:t>Відстань від гирла, км</w:t>
            </w:r>
          </w:p>
          <w:bookmarkEnd w:id="1288"/>
        </w:tc>
        <w:tc>
          <w:tcPr>
            <w:tcW w:w="0" w:type="auto"/>
            <w:gridSpan w:val="2"/>
            <w:vMerge w:val="restart"/>
            <w:tcBorders>
              <w:top w:val="outset" w:color="000000" w:sz="8"/>
              <w:left w:val="outset" w:color="000000" w:sz="8"/>
              <w:bottom w:val="outset" w:color="000000" w:sz="8"/>
              <w:right w:val="outset" w:color="000000" w:sz="8"/>
            </w:tcBorders>
            <w:vAlign w:val="center"/>
          </w:tcPr>
          <w:bookmarkStart w:name="1984" w:id="1289"/>
          <w:p>
            <w:pPr>
              <w:spacing w:after="0"/>
              <w:ind w:left="0"/>
              <w:jc w:val="center"/>
            </w:pPr>
            <w:r>
              <w:rPr>
                <w:rFonts w:ascii="Arial"/>
                <w:b w:val="false"/>
                <w:i w:val="false"/>
                <w:color w:val="000000"/>
                <w:sz w:val="15"/>
              </w:rPr>
              <w:t>Географічні координати місць відведення зворотних (стічних) вод</w:t>
            </w:r>
          </w:p>
          <w:bookmarkEnd w:id="1289"/>
        </w:tc>
        <w:tc>
          <w:tcPr>
            <w:tcW w:w="0" w:type="auto"/>
            <w:gridSpan w:val="7"/>
            <w:tcBorders>
              <w:top w:val="outset" w:color="000000" w:sz="8"/>
              <w:left w:val="outset" w:color="000000" w:sz="8"/>
              <w:bottom w:val="outset" w:color="000000" w:sz="8"/>
              <w:right w:val="outset" w:color="000000" w:sz="8"/>
            </w:tcBorders>
            <w:vAlign w:val="center"/>
          </w:tcPr>
          <w:bookmarkStart w:name="1985" w:id="1290"/>
          <w:p>
            <w:pPr>
              <w:spacing w:after="0"/>
              <w:ind w:left="0"/>
              <w:jc w:val="center"/>
            </w:pPr>
            <w:r>
              <w:rPr>
                <w:rFonts w:ascii="Arial"/>
                <w:b w:val="false"/>
                <w:i w:val="false"/>
                <w:color w:val="000000"/>
                <w:sz w:val="15"/>
              </w:rPr>
              <w:t>Відведено зворотних (стічних) вод за рік, тис. куб. м</w:t>
            </w:r>
          </w:p>
          <w:bookmarkEnd w:id="129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57" w:type="dxa"/>
            <w:vMerge w:val="restart"/>
            <w:tcBorders>
              <w:top w:val="outset" w:color="000000" w:sz="8"/>
              <w:left w:val="outset" w:color="000000" w:sz="8"/>
              <w:bottom w:val="outset" w:color="000000" w:sz="8"/>
              <w:right w:val="outset" w:color="000000" w:sz="8"/>
            </w:tcBorders>
            <w:vAlign w:val="center"/>
          </w:tcPr>
          <w:bookmarkStart w:name="1986" w:id="1291"/>
          <w:p>
            <w:pPr>
              <w:spacing w:after="0"/>
              <w:ind w:left="0"/>
              <w:jc w:val="center"/>
            </w:pPr>
            <w:r>
              <w:rPr>
                <w:rFonts w:ascii="Arial"/>
                <w:b w:val="false"/>
                <w:i w:val="false"/>
                <w:color w:val="000000"/>
                <w:sz w:val="15"/>
              </w:rPr>
              <w:t>типу приймача</w:t>
            </w:r>
          </w:p>
          <w:bookmarkEnd w:id="1291"/>
        </w:tc>
        <w:tc>
          <w:tcPr>
            <w:tcW w:w="1043" w:type="dxa"/>
            <w:vMerge w:val="restart"/>
            <w:tcBorders>
              <w:top w:val="outset" w:color="000000" w:sz="8"/>
              <w:left w:val="outset" w:color="000000" w:sz="8"/>
              <w:bottom w:val="outset" w:color="000000" w:sz="8"/>
              <w:right w:val="outset" w:color="000000" w:sz="8"/>
            </w:tcBorders>
            <w:vAlign w:val="center"/>
          </w:tcPr>
          <w:bookmarkStart w:name="1987" w:id="1292"/>
          <w:p>
            <w:pPr>
              <w:spacing w:after="0"/>
              <w:ind w:left="0"/>
              <w:jc w:val="center"/>
            </w:pPr>
            <w:r>
              <w:rPr>
                <w:rFonts w:ascii="Arial"/>
                <w:b w:val="false"/>
                <w:i w:val="false"/>
                <w:color w:val="000000"/>
                <w:sz w:val="15"/>
              </w:rPr>
              <w:t>поверхневого водного об'єкта</w:t>
            </w:r>
          </w:p>
          <w:bookmarkEnd w:id="1292"/>
        </w:tc>
        <w:tc>
          <w:tcPr>
            <w:tcW w:w="564" w:type="dxa"/>
            <w:vMerge w:val="restart"/>
            <w:tcBorders>
              <w:top w:val="outset" w:color="000000" w:sz="8"/>
              <w:left w:val="outset" w:color="000000" w:sz="8"/>
              <w:bottom w:val="outset" w:color="000000" w:sz="8"/>
              <w:right w:val="outset" w:color="000000" w:sz="8"/>
            </w:tcBorders>
            <w:vAlign w:val="center"/>
          </w:tcPr>
          <w:bookmarkStart w:name="1988" w:id="1293"/>
          <w:p>
            <w:pPr>
              <w:spacing w:after="0"/>
              <w:ind w:left="0"/>
              <w:jc w:val="center"/>
            </w:pPr>
            <w:r>
              <w:rPr>
                <w:rFonts w:ascii="Arial"/>
                <w:b w:val="false"/>
                <w:i w:val="false"/>
                <w:color w:val="000000"/>
                <w:sz w:val="15"/>
              </w:rPr>
              <w:t>категорії якості</w:t>
            </w:r>
          </w:p>
          <w:bookmarkEnd w:id="1293"/>
        </w:tc>
        <w:tc>
          <w:tcPr>
            <w:tcW w:w="0" w:type="auto"/>
            <w:vMerge/>
            <w:tcBorders>
              <w:top w:val="nil"/>
              <w:left w:val="outset" w:color="000000" w:sz="8"/>
              <w:bottom w:val="outset" w:color="000000" w:sz="8"/>
              <w:right w:val="outset" w:color="000000" w:sz="8"/>
            </w:tcBorders>
          </w:tcPr>
          <w:p/>
        </w:tc>
        <w:tc>
          <w:tcPr>
            <w:tcW w:w="0" w:type="auto"/>
            <w:gridSpan w:val="2"/>
            <w:vMerge/>
            <w:tcBorders>
              <w:top w:val="nil"/>
              <w:left w:val="outset" w:color="000000" w:sz="8"/>
              <w:bottom w:val="outset" w:color="000000" w:sz="8"/>
              <w:right w:val="outset" w:color="000000" w:sz="8"/>
            </w:tcBorders>
          </w:tcPr>
          <w:p/>
        </w:tc>
        <w:tc>
          <w:tcPr>
            <w:tcW w:w="578" w:type="dxa"/>
            <w:vMerge w:val="restart"/>
            <w:tcBorders>
              <w:top w:val="outset" w:color="000000" w:sz="8"/>
              <w:left w:val="outset" w:color="000000" w:sz="8"/>
              <w:bottom w:val="outset" w:color="000000" w:sz="8"/>
              <w:right w:val="outset" w:color="000000" w:sz="8"/>
            </w:tcBorders>
            <w:vAlign w:val="center"/>
          </w:tcPr>
          <w:bookmarkStart w:name="1989" w:id="1294"/>
          <w:p>
            <w:pPr>
              <w:spacing w:after="0"/>
              <w:ind w:left="0"/>
              <w:jc w:val="center"/>
            </w:pPr>
            <w:r>
              <w:rPr>
                <w:rFonts w:ascii="Arial"/>
                <w:b w:val="false"/>
                <w:i w:val="false"/>
                <w:color w:val="000000"/>
                <w:sz w:val="15"/>
              </w:rPr>
              <w:t>усього</w:t>
            </w:r>
          </w:p>
          <w:bookmarkEnd w:id="1294"/>
        </w:tc>
        <w:tc>
          <w:tcPr>
            <w:tcW w:w="0" w:type="auto"/>
            <w:gridSpan w:val="2"/>
            <w:tcBorders>
              <w:top w:val="outset" w:color="000000" w:sz="8"/>
              <w:left w:val="outset" w:color="000000" w:sz="8"/>
              <w:bottom w:val="outset" w:color="000000" w:sz="8"/>
              <w:right w:val="outset" w:color="000000" w:sz="8"/>
            </w:tcBorders>
            <w:vAlign w:val="center"/>
          </w:tcPr>
          <w:bookmarkStart w:name="1990" w:id="1295"/>
          <w:p>
            <w:pPr>
              <w:spacing w:after="0"/>
              <w:ind w:left="0"/>
              <w:jc w:val="center"/>
            </w:pPr>
            <w:r>
              <w:rPr>
                <w:rFonts w:ascii="Arial"/>
                <w:b w:val="false"/>
                <w:i w:val="false"/>
                <w:color w:val="000000"/>
                <w:sz w:val="15"/>
              </w:rPr>
              <w:t>забруднених</w:t>
            </w:r>
          </w:p>
          <w:bookmarkEnd w:id="1295"/>
        </w:tc>
        <w:tc>
          <w:tcPr>
            <w:tcW w:w="578" w:type="dxa"/>
            <w:vMerge w:val="restart"/>
            <w:tcBorders>
              <w:top w:val="outset" w:color="000000" w:sz="8"/>
              <w:left w:val="outset" w:color="000000" w:sz="8"/>
              <w:bottom w:val="outset" w:color="000000" w:sz="8"/>
              <w:right w:val="outset" w:color="000000" w:sz="8"/>
            </w:tcBorders>
            <w:vAlign w:val="center"/>
          </w:tcPr>
          <w:bookmarkStart w:name="1991" w:id="1296"/>
          <w:p>
            <w:pPr>
              <w:spacing w:after="0"/>
              <w:ind w:left="0"/>
              <w:jc w:val="center"/>
            </w:pPr>
            <w:r>
              <w:rPr>
                <w:rFonts w:ascii="Arial"/>
                <w:b w:val="false"/>
                <w:i w:val="false"/>
                <w:color w:val="000000"/>
                <w:sz w:val="15"/>
              </w:rPr>
              <w:t>нормативно-</w:t>
            </w:r>
            <w:r>
              <w:br/>
            </w:r>
            <w:r>
              <w:rPr>
                <w:rFonts w:ascii="Arial"/>
                <w:b w:val="false"/>
                <w:i w:val="false"/>
                <w:color w:val="000000"/>
                <w:sz w:val="15"/>
              </w:rPr>
              <w:t>чистих (без очистки)</w:t>
            </w:r>
          </w:p>
          <w:bookmarkEnd w:id="1296"/>
        </w:tc>
        <w:tc>
          <w:tcPr>
            <w:tcW w:w="0" w:type="auto"/>
            <w:gridSpan w:val="3"/>
            <w:tcBorders>
              <w:top w:val="outset" w:color="000000" w:sz="8"/>
              <w:left w:val="outset" w:color="000000" w:sz="8"/>
              <w:bottom w:val="outset" w:color="000000" w:sz="8"/>
              <w:right w:val="outset" w:color="000000" w:sz="8"/>
            </w:tcBorders>
            <w:vAlign w:val="center"/>
          </w:tcPr>
          <w:bookmarkStart w:name="1992" w:id="1297"/>
          <w:p>
            <w:pPr>
              <w:spacing w:after="0"/>
              <w:ind w:left="0"/>
              <w:jc w:val="center"/>
            </w:pPr>
            <w:r>
              <w:rPr>
                <w:rFonts w:ascii="Arial"/>
                <w:b w:val="false"/>
                <w:i w:val="false"/>
                <w:color w:val="000000"/>
                <w:sz w:val="15"/>
              </w:rPr>
              <w:t>нормативно-очищених на очисних спорудах</w:t>
            </w:r>
          </w:p>
          <w:bookmarkEnd w:id="12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78" w:type="dxa"/>
            <w:tcBorders>
              <w:top w:val="outset" w:color="000000" w:sz="8"/>
              <w:left w:val="outset" w:color="000000" w:sz="8"/>
              <w:bottom w:val="outset" w:color="000000" w:sz="8"/>
              <w:right w:val="outset" w:color="000000" w:sz="8"/>
            </w:tcBorders>
            <w:vAlign w:val="center"/>
          </w:tcPr>
          <w:bookmarkStart w:name="1993" w:id="1298"/>
          <w:p>
            <w:pPr>
              <w:spacing w:after="0"/>
              <w:ind w:left="0"/>
              <w:jc w:val="center"/>
            </w:pPr>
            <w:r>
              <w:rPr>
                <w:rFonts w:ascii="Arial"/>
                <w:b w:val="false"/>
                <w:i w:val="false"/>
                <w:color w:val="000000"/>
                <w:sz w:val="15"/>
              </w:rPr>
              <w:t>Довгота</w:t>
            </w:r>
          </w:p>
          <w:bookmarkEnd w:id="1298"/>
        </w:tc>
        <w:tc>
          <w:tcPr>
            <w:tcW w:w="672" w:type="dxa"/>
            <w:tcBorders>
              <w:top w:val="outset" w:color="000000" w:sz="8"/>
              <w:left w:val="outset" w:color="000000" w:sz="8"/>
              <w:bottom w:val="outset" w:color="000000" w:sz="8"/>
              <w:right w:val="outset" w:color="000000" w:sz="8"/>
            </w:tcBorders>
            <w:vAlign w:val="center"/>
          </w:tcPr>
          <w:bookmarkStart w:name="1994" w:id="1299"/>
          <w:p>
            <w:pPr>
              <w:spacing w:after="0"/>
              <w:ind w:left="0"/>
              <w:jc w:val="center"/>
            </w:pPr>
            <w:r>
              <w:rPr>
                <w:rFonts w:ascii="Arial"/>
                <w:b w:val="false"/>
                <w:i w:val="false"/>
                <w:color w:val="000000"/>
                <w:sz w:val="15"/>
              </w:rPr>
              <w:t>Широта</w:t>
            </w:r>
          </w:p>
          <w:bookmarkEnd w:id="1299"/>
        </w:tc>
        <w:tc>
          <w:tcPr>
            <w:tcW w:w="0" w:type="auto"/>
            <w:vMerge/>
            <w:tcBorders>
              <w:top w:val="nil"/>
              <w:left w:val="outset" w:color="000000" w:sz="8"/>
              <w:bottom w:val="outset" w:color="000000" w:sz="8"/>
              <w:right w:val="outset" w:color="000000" w:sz="8"/>
            </w:tcBorders>
          </w:tcPr>
          <w:p/>
        </w:tc>
        <w:tc>
          <w:tcPr>
            <w:tcW w:w="578" w:type="dxa"/>
            <w:tcBorders>
              <w:top w:val="outset" w:color="000000" w:sz="8"/>
              <w:left w:val="outset" w:color="000000" w:sz="8"/>
              <w:bottom w:val="outset" w:color="000000" w:sz="8"/>
              <w:right w:val="outset" w:color="000000" w:sz="8"/>
            </w:tcBorders>
            <w:vAlign w:val="center"/>
          </w:tcPr>
          <w:bookmarkStart w:name="1995" w:id="1300"/>
          <w:p>
            <w:pPr>
              <w:spacing w:after="0"/>
              <w:ind w:left="0"/>
              <w:jc w:val="center"/>
            </w:pPr>
            <w:r>
              <w:rPr>
                <w:rFonts w:ascii="Arial"/>
                <w:b w:val="false"/>
                <w:i w:val="false"/>
                <w:color w:val="000000"/>
                <w:sz w:val="15"/>
              </w:rPr>
              <w:t>без очистки</w:t>
            </w:r>
          </w:p>
          <w:bookmarkEnd w:id="1300"/>
        </w:tc>
        <w:tc>
          <w:tcPr>
            <w:tcW w:w="672" w:type="dxa"/>
            <w:tcBorders>
              <w:top w:val="outset" w:color="000000" w:sz="8"/>
              <w:left w:val="outset" w:color="000000" w:sz="8"/>
              <w:bottom w:val="outset" w:color="000000" w:sz="8"/>
              <w:right w:val="outset" w:color="000000" w:sz="8"/>
            </w:tcBorders>
            <w:vAlign w:val="center"/>
          </w:tcPr>
          <w:bookmarkStart w:name="1996" w:id="1301"/>
          <w:p>
            <w:pPr>
              <w:spacing w:after="0"/>
              <w:ind w:left="0"/>
              <w:jc w:val="center"/>
            </w:pPr>
            <w:r>
              <w:rPr>
                <w:rFonts w:ascii="Arial"/>
                <w:b w:val="false"/>
                <w:i w:val="false"/>
                <w:color w:val="000000"/>
                <w:sz w:val="15"/>
              </w:rPr>
              <w:t>недостатньо очищених</w:t>
            </w:r>
          </w:p>
          <w:bookmarkEnd w:id="1301"/>
        </w:tc>
        <w:tc>
          <w:tcPr>
            <w:tcW w:w="0" w:type="auto"/>
            <w:vMerge/>
            <w:tcBorders>
              <w:top w:val="nil"/>
              <w:left w:val="outset" w:color="000000" w:sz="8"/>
              <w:bottom w:val="outset" w:color="000000" w:sz="8"/>
              <w:right w:val="outset" w:color="000000" w:sz="8"/>
            </w:tcBorders>
          </w:tcPr>
          <w:p/>
        </w:tc>
        <w:tc>
          <w:tcPr>
            <w:tcW w:w="672" w:type="dxa"/>
            <w:tcBorders>
              <w:top w:val="outset" w:color="000000" w:sz="8"/>
              <w:left w:val="outset" w:color="000000" w:sz="8"/>
              <w:bottom w:val="outset" w:color="000000" w:sz="8"/>
              <w:right w:val="outset" w:color="000000" w:sz="8"/>
            </w:tcBorders>
            <w:vAlign w:val="center"/>
          </w:tcPr>
          <w:bookmarkStart w:name="1997" w:id="1302"/>
          <w:p>
            <w:pPr>
              <w:spacing w:after="0"/>
              <w:ind w:left="0"/>
              <w:jc w:val="center"/>
            </w:pPr>
            <w:r>
              <w:rPr>
                <w:rFonts w:ascii="Arial"/>
                <w:b w:val="false"/>
                <w:i w:val="false"/>
                <w:color w:val="000000"/>
                <w:sz w:val="15"/>
              </w:rPr>
              <w:t>біологічної очистки</w:t>
            </w:r>
          </w:p>
          <w:bookmarkEnd w:id="1302"/>
        </w:tc>
        <w:tc>
          <w:tcPr>
            <w:tcW w:w="578" w:type="dxa"/>
            <w:tcBorders>
              <w:top w:val="outset" w:color="000000" w:sz="8"/>
              <w:left w:val="outset" w:color="000000" w:sz="8"/>
              <w:bottom w:val="outset" w:color="000000" w:sz="8"/>
              <w:right w:val="outset" w:color="000000" w:sz="8"/>
            </w:tcBorders>
            <w:vAlign w:val="center"/>
          </w:tcPr>
          <w:bookmarkStart w:name="1998" w:id="1303"/>
          <w:p>
            <w:pPr>
              <w:spacing w:after="0"/>
              <w:ind w:left="0"/>
              <w:jc w:val="center"/>
            </w:pPr>
            <w:r>
              <w:rPr>
                <w:rFonts w:ascii="Arial"/>
                <w:b w:val="false"/>
                <w:i w:val="false"/>
                <w:color w:val="000000"/>
                <w:sz w:val="15"/>
              </w:rPr>
              <w:t>фізико-</w:t>
            </w:r>
            <w:r>
              <w:br/>
            </w:r>
            <w:r>
              <w:rPr>
                <w:rFonts w:ascii="Arial"/>
                <w:b w:val="false"/>
                <w:i w:val="false"/>
                <w:color w:val="000000"/>
                <w:sz w:val="15"/>
              </w:rPr>
              <w:t>хімічної очистки</w:t>
            </w:r>
          </w:p>
          <w:bookmarkEnd w:id="1303"/>
        </w:tc>
        <w:tc>
          <w:tcPr>
            <w:tcW w:w="672" w:type="dxa"/>
            <w:tcBorders>
              <w:top w:val="outset" w:color="000000" w:sz="8"/>
              <w:left w:val="outset" w:color="000000" w:sz="8"/>
              <w:bottom w:val="outset" w:color="000000" w:sz="8"/>
              <w:right w:val="outset" w:color="000000" w:sz="8"/>
            </w:tcBorders>
            <w:vAlign w:val="center"/>
          </w:tcPr>
          <w:bookmarkStart w:name="1999" w:id="1304"/>
          <w:p>
            <w:pPr>
              <w:spacing w:after="0"/>
              <w:ind w:left="0"/>
              <w:jc w:val="center"/>
            </w:pPr>
            <w:r>
              <w:rPr>
                <w:rFonts w:ascii="Arial"/>
                <w:b w:val="false"/>
                <w:i w:val="false"/>
                <w:color w:val="000000"/>
                <w:sz w:val="15"/>
              </w:rPr>
              <w:t>механічної очистки</w:t>
            </w:r>
          </w:p>
          <w:bookmarkEnd w:id="1304"/>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00" w:id="1305"/>
          <w:p>
            <w:pPr>
              <w:spacing w:after="0"/>
              <w:ind w:left="0"/>
              <w:jc w:val="center"/>
            </w:pPr>
            <w:r>
              <w:rPr>
                <w:rFonts w:ascii="Arial"/>
                <w:b w:val="false"/>
                <w:i w:val="false"/>
                <w:color w:val="000000"/>
                <w:sz w:val="15"/>
              </w:rPr>
              <w:t>А</w:t>
            </w:r>
          </w:p>
          <w:bookmarkEnd w:id="1305"/>
        </w:tc>
        <w:tc>
          <w:tcPr>
            <w:tcW w:w="765" w:type="dxa"/>
            <w:tcBorders>
              <w:top w:val="outset" w:color="000000" w:sz="8"/>
              <w:left w:val="outset" w:color="000000" w:sz="8"/>
              <w:bottom w:val="outset" w:color="000000" w:sz="8"/>
              <w:right w:val="outset" w:color="000000" w:sz="8"/>
            </w:tcBorders>
            <w:vAlign w:val="center"/>
          </w:tcPr>
          <w:bookmarkStart w:name="2001" w:id="1306"/>
          <w:p>
            <w:pPr>
              <w:spacing w:after="0"/>
              <w:ind w:left="0"/>
              <w:jc w:val="center"/>
            </w:pPr>
            <w:r>
              <w:rPr>
                <w:rFonts w:ascii="Arial"/>
                <w:b w:val="false"/>
                <w:i w:val="false"/>
                <w:color w:val="000000"/>
                <w:sz w:val="15"/>
              </w:rPr>
              <w:t>Б</w:t>
            </w:r>
          </w:p>
          <w:bookmarkEnd w:id="1306"/>
        </w:tc>
        <w:tc>
          <w:tcPr>
            <w:tcW w:w="657" w:type="dxa"/>
            <w:tcBorders>
              <w:top w:val="outset" w:color="000000" w:sz="8"/>
              <w:left w:val="outset" w:color="000000" w:sz="8"/>
              <w:bottom w:val="outset" w:color="000000" w:sz="8"/>
              <w:right w:val="outset" w:color="000000" w:sz="8"/>
            </w:tcBorders>
            <w:vAlign w:val="center"/>
          </w:tcPr>
          <w:bookmarkStart w:name="2002" w:id="1307"/>
          <w:p>
            <w:pPr>
              <w:spacing w:after="0"/>
              <w:ind w:left="0"/>
              <w:jc w:val="center"/>
            </w:pPr>
            <w:r>
              <w:rPr>
                <w:rFonts w:ascii="Arial"/>
                <w:b w:val="false"/>
                <w:i w:val="false"/>
                <w:color w:val="000000"/>
                <w:sz w:val="15"/>
              </w:rPr>
              <w:t>В</w:t>
            </w:r>
          </w:p>
          <w:bookmarkEnd w:id="1307"/>
        </w:tc>
        <w:tc>
          <w:tcPr>
            <w:tcW w:w="1043" w:type="dxa"/>
            <w:tcBorders>
              <w:top w:val="outset" w:color="000000" w:sz="8"/>
              <w:left w:val="outset" w:color="000000" w:sz="8"/>
              <w:bottom w:val="outset" w:color="000000" w:sz="8"/>
              <w:right w:val="outset" w:color="000000" w:sz="8"/>
            </w:tcBorders>
            <w:vAlign w:val="center"/>
          </w:tcPr>
          <w:bookmarkStart w:name="2003" w:id="1308"/>
          <w:p>
            <w:pPr>
              <w:spacing w:after="0"/>
              <w:ind w:left="0"/>
              <w:jc w:val="center"/>
            </w:pPr>
            <w:r>
              <w:rPr>
                <w:rFonts w:ascii="Arial"/>
                <w:b w:val="false"/>
                <w:i w:val="false"/>
                <w:color w:val="000000"/>
                <w:sz w:val="15"/>
              </w:rPr>
              <w:t>Г</w:t>
            </w:r>
          </w:p>
          <w:bookmarkEnd w:id="1308"/>
        </w:tc>
        <w:tc>
          <w:tcPr>
            <w:tcW w:w="564" w:type="dxa"/>
            <w:tcBorders>
              <w:top w:val="outset" w:color="000000" w:sz="8"/>
              <w:left w:val="outset" w:color="000000" w:sz="8"/>
              <w:bottom w:val="outset" w:color="000000" w:sz="8"/>
              <w:right w:val="outset" w:color="000000" w:sz="8"/>
            </w:tcBorders>
            <w:vAlign w:val="center"/>
          </w:tcPr>
          <w:bookmarkStart w:name="2004" w:id="1309"/>
          <w:p>
            <w:pPr>
              <w:spacing w:after="0"/>
              <w:ind w:left="0"/>
              <w:jc w:val="center"/>
            </w:pPr>
            <w:r>
              <w:rPr>
                <w:rFonts w:ascii="Arial"/>
                <w:b w:val="false"/>
                <w:i w:val="false"/>
                <w:color w:val="000000"/>
                <w:sz w:val="15"/>
              </w:rPr>
              <w:t>Д</w:t>
            </w:r>
          </w:p>
          <w:bookmarkEnd w:id="1309"/>
        </w:tc>
        <w:tc>
          <w:tcPr>
            <w:tcW w:w="578" w:type="dxa"/>
            <w:tcBorders>
              <w:top w:val="outset" w:color="000000" w:sz="8"/>
              <w:left w:val="outset" w:color="000000" w:sz="8"/>
              <w:bottom w:val="outset" w:color="000000" w:sz="8"/>
              <w:right w:val="outset" w:color="000000" w:sz="8"/>
            </w:tcBorders>
            <w:vAlign w:val="center"/>
          </w:tcPr>
          <w:bookmarkStart w:name="2005" w:id="1310"/>
          <w:p>
            <w:pPr>
              <w:spacing w:after="0"/>
              <w:ind w:left="0"/>
              <w:jc w:val="center"/>
            </w:pPr>
            <w:r>
              <w:rPr>
                <w:rFonts w:ascii="Arial"/>
                <w:b w:val="false"/>
                <w:i w:val="false"/>
                <w:color w:val="000000"/>
                <w:sz w:val="15"/>
              </w:rPr>
              <w:t>1</w:t>
            </w:r>
          </w:p>
          <w:bookmarkEnd w:id="1310"/>
        </w:tc>
        <w:tc>
          <w:tcPr>
            <w:tcW w:w="578" w:type="dxa"/>
            <w:tcBorders>
              <w:top w:val="outset" w:color="000000" w:sz="8"/>
              <w:left w:val="outset" w:color="000000" w:sz="8"/>
              <w:bottom w:val="outset" w:color="000000" w:sz="8"/>
              <w:right w:val="outset" w:color="000000" w:sz="8"/>
            </w:tcBorders>
            <w:vAlign w:val="center"/>
          </w:tcPr>
          <w:bookmarkStart w:name="2006" w:id="1311"/>
          <w:p>
            <w:pPr>
              <w:spacing w:after="0"/>
              <w:ind w:left="0"/>
              <w:jc w:val="center"/>
            </w:pPr>
            <w:r>
              <w:rPr>
                <w:rFonts w:ascii="Arial"/>
                <w:b w:val="false"/>
                <w:i w:val="false"/>
                <w:color w:val="000000"/>
                <w:sz w:val="15"/>
              </w:rPr>
              <w:t>Д2</w:t>
            </w:r>
          </w:p>
          <w:bookmarkEnd w:id="1311"/>
        </w:tc>
        <w:tc>
          <w:tcPr>
            <w:tcW w:w="672" w:type="dxa"/>
            <w:tcBorders>
              <w:top w:val="outset" w:color="000000" w:sz="8"/>
              <w:left w:val="outset" w:color="000000" w:sz="8"/>
              <w:bottom w:val="outset" w:color="000000" w:sz="8"/>
              <w:right w:val="outset" w:color="000000" w:sz="8"/>
            </w:tcBorders>
            <w:vAlign w:val="center"/>
          </w:tcPr>
          <w:bookmarkStart w:name="2007" w:id="1312"/>
          <w:p>
            <w:pPr>
              <w:spacing w:after="0"/>
              <w:ind w:left="0"/>
              <w:jc w:val="center"/>
            </w:pPr>
            <w:r>
              <w:rPr>
                <w:rFonts w:ascii="Arial"/>
                <w:b w:val="false"/>
                <w:i w:val="false"/>
                <w:color w:val="000000"/>
                <w:sz w:val="15"/>
              </w:rPr>
              <w:t>Ш2</w:t>
            </w:r>
          </w:p>
          <w:bookmarkEnd w:id="1312"/>
        </w:tc>
        <w:tc>
          <w:tcPr>
            <w:tcW w:w="578" w:type="dxa"/>
            <w:tcBorders>
              <w:top w:val="outset" w:color="000000" w:sz="8"/>
              <w:left w:val="outset" w:color="000000" w:sz="8"/>
              <w:bottom w:val="outset" w:color="000000" w:sz="8"/>
              <w:right w:val="outset" w:color="000000" w:sz="8"/>
            </w:tcBorders>
            <w:vAlign w:val="center"/>
          </w:tcPr>
          <w:bookmarkStart w:name="2008" w:id="1313"/>
          <w:p>
            <w:pPr>
              <w:spacing w:after="0"/>
              <w:ind w:left="0"/>
              <w:jc w:val="center"/>
            </w:pPr>
            <w:r>
              <w:rPr>
                <w:rFonts w:ascii="Arial"/>
                <w:b w:val="false"/>
                <w:i w:val="false"/>
                <w:color w:val="000000"/>
                <w:sz w:val="15"/>
              </w:rPr>
              <w:t>2</w:t>
            </w:r>
          </w:p>
          <w:bookmarkEnd w:id="1313"/>
        </w:tc>
        <w:tc>
          <w:tcPr>
            <w:tcW w:w="578" w:type="dxa"/>
            <w:tcBorders>
              <w:top w:val="outset" w:color="000000" w:sz="8"/>
              <w:left w:val="outset" w:color="000000" w:sz="8"/>
              <w:bottom w:val="outset" w:color="000000" w:sz="8"/>
              <w:right w:val="outset" w:color="000000" w:sz="8"/>
            </w:tcBorders>
            <w:vAlign w:val="center"/>
          </w:tcPr>
          <w:bookmarkStart w:name="2009" w:id="1314"/>
          <w:p>
            <w:pPr>
              <w:spacing w:after="0"/>
              <w:ind w:left="0"/>
              <w:jc w:val="center"/>
            </w:pPr>
            <w:r>
              <w:rPr>
                <w:rFonts w:ascii="Arial"/>
                <w:b w:val="false"/>
                <w:i w:val="false"/>
                <w:color w:val="000000"/>
                <w:sz w:val="15"/>
              </w:rPr>
              <w:t>3</w:t>
            </w:r>
          </w:p>
          <w:bookmarkEnd w:id="1314"/>
        </w:tc>
        <w:tc>
          <w:tcPr>
            <w:tcW w:w="672" w:type="dxa"/>
            <w:tcBorders>
              <w:top w:val="outset" w:color="000000" w:sz="8"/>
              <w:left w:val="outset" w:color="000000" w:sz="8"/>
              <w:bottom w:val="outset" w:color="000000" w:sz="8"/>
              <w:right w:val="outset" w:color="000000" w:sz="8"/>
            </w:tcBorders>
            <w:vAlign w:val="center"/>
          </w:tcPr>
          <w:bookmarkStart w:name="2010" w:id="1315"/>
          <w:p>
            <w:pPr>
              <w:spacing w:after="0"/>
              <w:ind w:left="0"/>
              <w:jc w:val="center"/>
            </w:pPr>
            <w:r>
              <w:rPr>
                <w:rFonts w:ascii="Arial"/>
                <w:b w:val="false"/>
                <w:i w:val="false"/>
                <w:color w:val="000000"/>
                <w:sz w:val="15"/>
              </w:rPr>
              <w:t>4</w:t>
            </w:r>
          </w:p>
          <w:bookmarkEnd w:id="1315"/>
        </w:tc>
        <w:tc>
          <w:tcPr>
            <w:tcW w:w="578" w:type="dxa"/>
            <w:tcBorders>
              <w:top w:val="outset" w:color="000000" w:sz="8"/>
              <w:left w:val="outset" w:color="000000" w:sz="8"/>
              <w:bottom w:val="outset" w:color="000000" w:sz="8"/>
              <w:right w:val="outset" w:color="000000" w:sz="8"/>
            </w:tcBorders>
            <w:vAlign w:val="center"/>
          </w:tcPr>
          <w:bookmarkStart w:name="2011" w:id="1316"/>
          <w:p>
            <w:pPr>
              <w:spacing w:after="0"/>
              <w:ind w:left="0"/>
              <w:jc w:val="center"/>
            </w:pPr>
            <w:r>
              <w:rPr>
                <w:rFonts w:ascii="Arial"/>
                <w:b w:val="false"/>
                <w:i w:val="false"/>
                <w:color w:val="000000"/>
                <w:sz w:val="15"/>
              </w:rPr>
              <w:t>5</w:t>
            </w:r>
          </w:p>
          <w:bookmarkEnd w:id="1316"/>
        </w:tc>
        <w:tc>
          <w:tcPr>
            <w:tcW w:w="672" w:type="dxa"/>
            <w:tcBorders>
              <w:top w:val="outset" w:color="000000" w:sz="8"/>
              <w:left w:val="outset" w:color="000000" w:sz="8"/>
              <w:bottom w:val="outset" w:color="000000" w:sz="8"/>
              <w:right w:val="outset" w:color="000000" w:sz="8"/>
            </w:tcBorders>
            <w:vAlign w:val="center"/>
          </w:tcPr>
          <w:bookmarkStart w:name="2012" w:id="1317"/>
          <w:p>
            <w:pPr>
              <w:spacing w:after="0"/>
              <w:ind w:left="0"/>
              <w:jc w:val="center"/>
            </w:pPr>
            <w:r>
              <w:rPr>
                <w:rFonts w:ascii="Arial"/>
                <w:b w:val="false"/>
                <w:i w:val="false"/>
                <w:color w:val="000000"/>
                <w:sz w:val="15"/>
              </w:rPr>
              <w:t>6</w:t>
            </w:r>
          </w:p>
          <w:bookmarkEnd w:id="1317"/>
        </w:tc>
        <w:tc>
          <w:tcPr>
            <w:tcW w:w="578" w:type="dxa"/>
            <w:tcBorders>
              <w:top w:val="outset" w:color="000000" w:sz="8"/>
              <w:left w:val="outset" w:color="000000" w:sz="8"/>
              <w:bottom w:val="outset" w:color="000000" w:sz="8"/>
              <w:right w:val="outset" w:color="000000" w:sz="8"/>
            </w:tcBorders>
            <w:vAlign w:val="center"/>
          </w:tcPr>
          <w:bookmarkStart w:name="2013" w:id="1318"/>
          <w:p>
            <w:pPr>
              <w:spacing w:after="0"/>
              <w:ind w:left="0"/>
              <w:jc w:val="center"/>
            </w:pPr>
            <w:r>
              <w:rPr>
                <w:rFonts w:ascii="Arial"/>
                <w:b w:val="false"/>
                <w:i w:val="false"/>
                <w:color w:val="000000"/>
                <w:sz w:val="15"/>
              </w:rPr>
              <w:t>7</w:t>
            </w:r>
          </w:p>
          <w:bookmarkEnd w:id="1318"/>
        </w:tc>
        <w:tc>
          <w:tcPr>
            <w:tcW w:w="672" w:type="dxa"/>
            <w:tcBorders>
              <w:top w:val="outset" w:color="000000" w:sz="8"/>
              <w:left w:val="outset" w:color="000000" w:sz="8"/>
              <w:bottom w:val="outset" w:color="000000" w:sz="8"/>
              <w:right w:val="outset" w:color="000000" w:sz="8"/>
            </w:tcBorders>
            <w:vAlign w:val="center"/>
          </w:tcPr>
          <w:bookmarkStart w:name="2014" w:id="1319"/>
          <w:p>
            <w:pPr>
              <w:spacing w:after="0"/>
              <w:ind w:left="0"/>
              <w:jc w:val="center"/>
            </w:pPr>
            <w:r>
              <w:rPr>
                <w:rFonts w:ascii="Arial"/>
                <w:b w:val="false"/>
                <w:i w:val="false"/>
                <w:color w:val="000000"/>
                <w:sz w:val="15"/>
              </w:rPr>
              <w:t>8</w:t>
            </w:r>
          </w:p>
          <w:bookmarkEnd w:id="1319"/>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15" w:id="1320"/>
          <w:p>
            <w:pPr>
              <w:spacing w:after="0"/>
              <w:ind w:left="0"/>
              <w:jc w:val="center"/>
            </w:pPr>
            <w:r>
              <w:rPr>
                <w:rFonts w:ascii="Arial"/>
                <w:b w:val="false"/>
                <w:i w:val="false"/>
                <w:color w:val="000000"/>
                <w:sz w:val="15"/>
              </w:rPr>
              <w:t>1</w:t>
            </w:r>
          </w:p>
          <w:bookmarkEnd w:id="1320"/>
        </w:tc>
        <w:tc>
          <w:tcPr>
            <w:tcW w:w="765" w:type="dxa"/>
            <w:tcBorders>
              <w:top w:val="outset" w:color="000000" w:sz="8"/>
              <w:left w:val="outset" w:color="000000" w:sz="8"/>
              <w:bottom w:val="outset" w:color="000000" w:sz="8"/>
              <w:right w:val="outset" w:color="000000" w:sz="8"/>
            </w:tcBorders>
            <w:vAlign w:val="center"/>
          </w:tcPr>
          <w:bookmarkStart w:name="2016" w:id="1321"/>
          <w:p>
            <w:pPr>
              <w:spacing w:after="0"/>
              <w:ind w:left="0"/>
              <w:jc w:val="center"/>
            </w:pPr>
            <w:r>
              <w:rPr>
                <w:rFonts w:ascii="Arial"/>
                <w:b w:val="false"/>
                <w:i w:val="false"/>
                <w:color w:val="000000"/>
                <w:sz w:val="15"/>
              </w:rPr>
              <w:t xml:space="preserve"> </w:t>
            </w:r>
          </w:p>
          <w:bookmarkEnd w:id="1321"/>
        </w:tc>
        <w:tc>
          <w:tcPr>
            <w:tcW w:w="657" w:type="dxa"/>
            <w:tcBorders>
              <w:top w:val="outset" w:color="000000" w:sz="8"/>
              <w:left w:val="outset" w:color="000000" w:sz="8"/>
              <w:bottom w:val="outset" w:color="000000" w:sz="8"/>
              <w:right w:val="outset" w:color="000000" w:sz="8"/>
            </w:tcBorders>
            <w:vAlign w:val="center"/>
          </w:tcPr>
          <w:bookmarkStart w:name="2017" w:id="1322"/>
          <w:p>
            <w:pPr>
              <w:spacing w:after="0"/>
              <w:ind w:left="0"/>
              <w:jc w:val="center"/>
            </w:pPr>
            <w:r>
              <w:rPr>
                <w:rFonts w:ascii="Arial"/>
                <w:b w:val="false"/>
                <w:i w:val="false"/>
                <w:color w:val="000000"/>
                <w:sz w:val="15"/>
              </w:rPr>
              <w:t xml:space="preserve"> </w:t>
            </w:r>
          </w:p>
          <w:bookmarkEnd w:id="1322"/>
        </w:tc>
        <w:tc>
          <w:tcPr>
            <w:tcW w:w="1043" w:type="dxa"/>
            <w:tcBorders>
              <w:top w:val="outset" w:color="000000" w:sz="8"/>
              <w:left w:val="outset" w:color="000000" w:sz="8"/>
              <w:bottom w:val="outset" w:color="000000" w:sz="8"/>
              <w:right w:val="outset" w:color="000000" w:sz="8"/>
            </w:tcBorders>
            <w:vAlign w:val="center"/>
          </w:tcPr>
          <w:bookmarkStart w:name="2018" w:id="1323"/>
          <w:p>
            <w:pPr>
              <w:spacing w:after="0"/>
              <w:ind w:left="0"/>
              <w:jc w:val="center"/>
            </w:pPr>
            <w:r>
              <w:rPr>
                <w:rFonts w:ascii="Arial"/>
                <w:b w:val="false"/>
                <w:i w:val="false"/>
                <w:color w:val="000000"/>
                <w:sz w:val="15"/>
              </w:rPr>
              <w:t xml:space="preserve"> </w:t>
            </w:r>
          </w:p>
          <w:bookmarkEnd w:id="1323"/>
        </w:tc>
        <w:tc>
          <w:tcPr>
            <w:tcW w:w="564" w:type="dxa"/>
            <w:tcBorders>
              <w:top w:val="outset" w:color="000000" w:sz="8"/>
              <w:left w:val="outset" w:color="000000" w:sz="8"/>
              <w:bottom w:val="outset" w:color="000000" w:sz="8"/>
              <w:right w:val="outset" w:color="000000" w:sz="8"/>
            </w:tcBorders>
            <w:vAlign w:val="center"/>
          </w:tcPr>
          <w:bookmarkStart w:name="2019" w:id="1324"/>
          <w:p>
            <w:pPr>
              <w:spacing w:after="0"/>
              <w:ind w:left="0"/>
              <w:jc w:val="center"/>
            </w:pPr>
            <w:r>
              <w:rPr>
                <w:rFonts w:ascii="Arial"/>
                <w:b w:val="false"/>
                <w:i w:val="false"/>
                <w:color w:val="000000"/>
                <w:sz w:val="15"/>
              </w:rPr>
              <w:t xml:space="preserve"> </w:t>
            </w:r>
          </w:p>
          <w:bookmarkEnd w:id="1324"/>
        </w:tc>
        <w:tc>
          <w:tcPr>
            <w:tcW w:w="578" w:type="dxa"/>
            <w:tcBorders>
              <w:top w:val="outset" w:color="000000" w:sz="8"/>
              <w:left w:val="outset" w:color="000000" w:sz="8"/>
              <w:bottom w:val="outset" w:color="000000" w:sz="8"/>
              <w:right w:val="outset" w:color="000000" w:sz="8"/>
            </w:tcBorders>
            <w:vAlign w:val="center"/>
          </w:tcPr>
          <w:bookmarkStart w:name="2020" w:id="1325"/>
          <w:p>
            <w:pPr>
              <w:spacing w:after="0"/>
              <w:ind w:left="0"/>
              <w:jc w:val="center"/>
            </w:pPr>
            <w:r>
              <w:rPr>
                <w:rFonts w:ascii="Arial"/>
                <w:b w:val="false"/>
                <w:i w:val="false"/>
                <w:color w:val="000000"/>
                <w:sz w:val="15"/>
              </w:rPr>
              <w:t xml:space="preserve"> </w:t>
            </w:r>
          </w:p>
          <w:bookmarkEnd w:id="1325"/>
        </w:tc>
        <w:tc>
          <w:tcPr>
            <w:tcW w:w="578" w:type="dxa"/>
            <w:tcBorders>
              <w:top w:val="outset" w:color="000000" w:sz="8"/>
              <w:left w:val="outset" w:color="000000" w:sz="8"/>
              <w:bottom w:val="outset" w:color="000000" w:sz="8"/>
              <w:right w:val="outset" w:color="000000" w:sz="8"/>
            </w:tcBorders>
            <w:vAlign w:val="center"/>
          </w:tcPr>
          <w:bookmarkStart w:name="2021" w:id="1326"/>
          <w:p>
            <w:pPr>
              <w:spacing w:after="0"/>
              <w:ind w:left="0"/>
              <w:jc w:val="center"/>
            </w:pPr>
            <w:r>
              <w:rPr>
                <w:rFonts w:ascii="Arial"/>
                <w:b w:val="false"/>
                <w:i w:val="false"/>
                <w:color w:val="000000"/>
                <w:sz w:val="15"/>
              </w:rPr>
              <w:t xml:space="preserve"> </w:t>
            </w:r>
          </w:p>
          <w:bookmarkEnd w:id="1326"/>
        </w:tc>
        <w:tc>
          <w:tcPr>
            <w:tcW w:w="672" w:type="dxa"/>
            <w:tcBorders>
              <w:top w:val="outset" w:color="000000" w:sz="8"/>
              <w:left w:val="outset" w:color="000000" w:sz="8"/>
              <w:bottom w:val="outset" w:color="000000" w:sz="8"/>
              <w:right w:val="outset" w:color="000000" w:sz="8"/>
            </w:tcBorders>
            <w:vAlign w:val="center"/>
          </w:tcPr>
          <w:bookmarkStart w:name="2022" w:id="1327"/>
          <w:p>
            <w:pPr>
              <w:spacing w:after="0"/>
              <w:ind w:left="0"/>
              <w:jc w:val="center"/>
            </w:pPr>
            <w:r>
              <w:rPr>
                <w:rFonts w:ascii="Arial"/>
                <w:b w:val="false"/>
                <w:i w:val="false"/>
                <w:color w:val="000000"/>
                <w:sz w:val="15"/>
              </w:rPr>
              <w:t xml:space="preserve"> </w:t>
            </w:r>
          </w:p>
          <w:bookmarkEnd w:id="1327"/>
        </w:tc>
        <w:tc>
          <w:tcPr>
            <w:tcW w:w="578" w:type="dxa"/>
            <w:tcBorders>
              <w:top w:val="outset" w:color="000000" w:sz="8"/>
              <w:left w:val="outset" w:color="000000" w:sz="8"/>
              <w:bottom w:val="outset" w:color="000000" w:sz="8"/>
              <w:right w:val="outset" w:color="000000" w:sz="8"/>
            </w:tcBorders>
            <w:vAlign w:val="center"/>
          </w:tcPr>
          <w:bookmarkStart w:name="2023" w:id="1328"/>
          <w:p>
            <w:pPr>
              <w:spacing w:after="0"/>
              <w:ind w:left="0"/>
              <w:jc w:val="center"/>
            </w:pPr>
            <w:r>
              <w:rPr>
                <w:rFonts w:ascii="Arial"/>
                <w:b w:val="false"/>
                <w:i w:val="false"/>
                <w:color w:val="000000"/>
                <w:sz w:val="15"/>
              </w:rPr>
              <w:t xml:space="preserve"> </w:t>
            </w:r>
          </w:p>
          <w:bookmarkEnd w:id="1328"/>
        </w:tc>
        <w:tc>
          <w:tcPr>
            <w:tcW w:w="578" w:type="dxa"/>
            <w:tcBorders>
              <w:top w:val="outset" w:color="000000" w:sz="8"/>
              <w:left w:val="outset" w:color="000000" w:sz="8"/>
              <w:bottom w:val="outset" w:color="000000" w:sz="8"/>
              <w:right w:val="outset" w:color="000000" w:sz="8"/>
            </w:tcBorders>
            <w:vAlign w:val="center"/>
          </w:tcPr>
          <w:bookmarkStart w:name="2024" w:id="1329"/>
          <w:p>
            <w:pPr>
              <w:spacing w:after="0"/>
              <w:ind w:left="0"/>
              <w:jc w:val="center"/>
            </w:pPr>
            <w:r>
              <w:rPr>
                <w:rFonts w:ascii="Arial"/>
                <w:b w:val="false"/>
                <w:i w:val="false"/>
                <w:color w:val="000000"/>
                <w:sz w:val="15"/>
              </w:rPr>
              <w:t xml:space="preserve"> </w:t>
            </w:r>
          </w:p>
          <w:bookmarkEnd w:id="1329"/>
        </w:tc>
        <w:tc>
          <w:tcPr>
            <w:tcW w:w="672" w:type="dxa"/>
            <w:tcBorders>
              <w:top w:val="outset" w:color="000000" w:sz="8"/>
              <w:left w:val="outset" w:color="000000" w:sz="8"/>
              <w:bottom w:val="outset" w:color="000000" w:sz="8"/>
              <w:right w:val="outset" w:color="000000" w:sz="8"/>
            </w:tcBorders>
            <w:vAlign w:val="center"/>
          </w:tcPr>
          <w:bookmarkStart w:name="2025" w:id="1330"/>
          <w:p>
            <w:pPr>
              <w:spacing w:after="0"/>
              <w:ind w:left="0"/>
              <w:jc w:val="center"/>
            </w:pPr>
            <w:r>
              <w:rPr>
                <w:rFonts w:ascii="Arial"/>
                <w:b w:val="false"/>
                <w:i w:val="false"/>
                <w:color w:val="000000"/>
                <w:sz w:val="15"/>
              </w:rPr>
              <w:t xml:space="preserve"> </w:t>
            </w:r>
          </w:p>
          <w:bookmarkEnd w:id="1330"/>
        </w:tc>
        <w:tc>
          <w:tcPr>
            <w:tcW w:w="578" w:type="dxa"/>
            <w:tcBorders>
              <w:top w:val="outset" w:color="000000" w:sz="8"/>
              <w:left w:val="outset" w:color="000000" w:sz="8"/>
              <w:bottom w:val="outset" w:color="000000" w:sz="8"/>
              <w:right w:val="outset" w:color="000000" w:sz="8"/>
            </w:tcBorders>
            <w:vAlign w:val="center"/>
          </w:tcPr>
          <w:bookmarkStart w:name="2026" w:id="1331"/>
          <w:p>
            <w:pPr>
              <w:spacing w:after="0"/>
              <w:ind w:left="0"/>
              <w:jc w:val="center"/>
            </w:pPr>
            <w:r>
              <w:rPr>
                <w:rFonts w:ascii="Arial"/>
                <w:b w:val="false"/>
                <w:i w:val="false"/>
                <w:color w:val="000000"/>
                <w:sz w:val="15"/>
              </w:rPr>
              <w:t xml:space="preserve"> </w:t>
            </w:r>
          </w:p>
          <w:bookmarkEnd w:id="1331"/>
        </w:tc>
        <w:tc>
          <w:tcPr>
            <w:tcW w:w="672" w:type="dxa"/>
            <w:tcBorders>
              <w:top w:val="outset" w:color="000000" w:sz="8"/>
              <w:left w:val="outset" w:color="000000" w:sz="8"/>
              <w:bottom w:val="outset" w:color="000000" w:sz="8"/>
              <w:right w:val="outset" w:color="000000" w:sz="8"/>
            </w:tcBorders>
            <w:vAlign w:val="center"/>
          </w:tcPr>
          <w:bookmarkStart w:name="2027" w:id="1332"/>
          <w:p>
            <w:pPr>
              <w:spacing w:after="0"/>
              <w:ind w:left="0"/>
              <w:jc w:val="center"/>
            </w:pPr>
            <w:r>
              <w:rPr>
                <w:rFonts w:ascii="Arial"/>
                <w:b w:val="false"/>
                <w:i w:val="false"/>
                <w:color w:val="000000"/>
                <w:sz w:val="15"/>
              </w:rPr>
              <w:t xml:space="preserve"> </w:t>
            </w:r>
          </w:p>
          <w:bookmarkEnd w:id="1332"/>
        </w:tc>
        <w:tc>
          <w:tcPr>
            <w:tcW w:w="578" w:type="dxa"/>
            <w:tcBorders>
              <w:top w:val="outset" w:color="000000" w:sz="8"/>
              <w:left w:val="outset" w:color="000000" w:sz="8"/>
              <w:bottom w:val="outset" w:color="000000" w:sz="8"/>
              <w:right w:val="outset" w:color="000000" w:sz="8"/>
            </w:tcBorders>
            <w:vAlign w:val="center"/>
          </w:tcPr>
          <w:bookmarkStart w:name="2028" w:id="1333"/>
          <w:p>
            <w:pPr>
              <w:spacing w:after="0"/>
              <w:ind w:left="0"/>
              <w:jc w:val="center"/>
            </w:pPr>
            <w:r>
              <w:rPr>
                <w:rFonts w:ascii="Arial"/>
                <w:b w:val="false"/>
                <w:i w:val="false"/>
                <w:color w:val="000000"/>
                <w:sz w:val="15"/>
              </w:rPr>
              <w:t xml:space="preserve"> </w:t>
            </w:r>
          </w:p>
          <w:bookmarkEnd w:id="1333"/>
        </w:tc>
        <w:tc>
          <w:tcPr>
            <w:tcW w:w="672" w:type="dxa"/>
            <w:tcBorders>
              <w:top w:val="outset" w:color="000000" w:sz="8"/>
              <w:left w:val="outset" w:color="000000" w:sz="8"/>
              <w:bottom w:val="outset" w:color="000000" w:sz="8"/>
              <w:right w:val="outset" w:color="000000" w:sz="8"/>
            </w:tcBorders>
            <w:vAlign w:val="center"/>
          </w:tcPr>
          <w:bookmarkStart w:name="2029" w:id="1334"/>
          <w:p>
            <w:pPr>
              <w:spacing w:after="0"/>
              <w:ind w:left="0"/>
              <w:jc w:val="center"/>
            </w:pPr>
            <w:r>
              <w:rPr>
                <w:rFonts w:ascii="Arial"/>
                <w:b w:val="false"/>
                <w:i w:val="false"/>
                <w:color w:val="000000"/>
                <w:sz w:val="15"/>
              </w:rPr>
              <w:t xml:space="preserve"> </w:t>
            </w:r>
          </w:p>
          <w:bookmarkEnd w:id="1334"/>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30" w:id="1335"/>
          <w:p>
            <w:pPr>
              <w:spacing w:after="0"/>
              <w:ind w:left="0"/>
              <w:jc w:val="center"/>
            </w:pPr>
            <w:r>
              <w:rPr>
                <w:rFonts w:ascii="Arial"/>
                <w:b w:val="false"/>
                <w:i w:val="false"/>
                <w:color w:val="000000"/>
                <w:sz w:val="15"/>
              </w:rPr>
              <w:t>2</w:t>
            </w:r>
          </w:p>
          <w:bookmarkEnd w:id="1335"/>
        </w:tc>
        <w:tc>
          <w:tcPr>
            <w:tcW w:w="765" w:type="dxa"/>
            <w:tcBorders>
              <w:top w:val="outset" w:color="000000" w:sz="8"/>
              <w:left w:val="outset" w:color="000000" w:sz="8"/>
              <w:bottom w:val="outset" w:color="000000" w:sz="8"/>
              <w:right w:val="outset" w:color="000000" w:sz="8"/>
            </w:tcBorders>
            <w:vAlign w:val="center"/>
          </w:tcPr>
          <w:bookmarkStart w:name="2031" w:id="1336"/>
          <w:p>
            <w:pPr>
              <w:spacing w:after="0"/>
              <w:ind w:left="0"/>
              <w:jc w:val="center"/>
            </w:pPr>
            <w:r>
              <w:rPr>
                <w:rFonts w:ascii="Arial"/>
                <w:b w:val="false"/>
                <w:i w:val="false"/>
                <w:color w:val="000000"/>
                <w:sz w:val="15"/>
              </w:rPr>
              <w:t xml:space="preserve"> </w:t>
            </w:r>
          </w:p>
          <w:bookmarkEnd w:id="1336"/>
        </w:tc>
        <w:tc>
          <w:tcPr>
            <w:tcW w:w="657" w:type="dxa"/>
            <w:tcBorders>
              <w:top w:val="outset" w:color="000000" w:sz="8"/>
              <w:left w:val="outset" w:color="000000" w:sz="8"/>
              <w:bottom w:val="outset" w:color="000000" w:sz="8"/>
              <w:right w:val="outset" w:color="000000" w:sz="8"/>
            </w:tcBorders>
            <w:vAlign w:val="center"/>
          </w:tcPr>
          <w:bookmarkStart w:name="2032" w:id="1337"/>
          <w:p>
            <w:pPr>
              <w:spacing w:after="0"/>
              <w:ind w:left="0"/>
              <w:jc w:val="center"/>
            </w:pPr>
            <w:r>
              <w:rPr>
                <w:rFonts w:ascii="Arial"/>
                <w:b w:val="false"/>
                <w:i w:val="false"/>
                <w:color w:val="000000"/>
                <w:sz w:val="15"/>
              </w:rPr>
              <w:t xml:space="preserve"> </w:t>
            </w:r>
          </w:p>
          <w:bookmarkEnd w:id="1337"/>
        </w:tc>
        <w:tc>
          <w:tcPr>
            <w:tcW w:w="1043" w:type="dxa"/>
            <w:tcBorders>
              <w:top w:val="outset" w:color="000000" w:sz="8"/>
              <w:left w:val="outset" w:color="000000" w:sz="8"/>
              <w:bottom w:val="outset" w:color="000000" w:sz="8"/>
              <w:right w:val="outset" w:color="000000" w:sz="8"/>
            </w:tcBorders>
            <w:vAlign w:val="center"/>
          </w:tcPr>
          <w:bookmarkStart w:name="2033" w:id="1338"/>
          <w:p>
            <w:pPr>
              <w:spacing w:after="0"/>
              <w:ind w:left="0"/>
              <w:jc w:val="center"/>
            </w:pPr>
            <w:r>
              <w:rPr>
                <w:rFonts w:ascii="Arial"/>
                <w:b w:val="false"/>
                <w:i w:val="false"/>
                <w:color w:val="000000"/>
                <w:sz w:val="15"/>
              </w:rPr>
              <w:t xml:space="preserve"> </w:t>
            </w:r>
          </w:p>
          <w:bookmarkEnd w:id="1338"/>
        </w:tc>
        <w:tc>
          <w:tcPr>
            <w:tcW w:w="564" w:type="dxa"/>
            <w:tcBorders>
              <w:top w:val="outset" w:color="000000" w:sz="8"/>
              <w:left w:val="outset" w:color="000000" w:sz="8"/>
              <w:bottom w:val="outset" w:color="000000" w:sz="8"/>
              <w:right w:val="outset" w:color="000000" w:sz="8"/>
            </w:tcBorders>
            <w:vAlign w:val="center"/>
          </w:tcPr>
          <w:bookmarkStart w:name="2034" w:id="1339"/>
          <w:p>
            <w:pPr>
              <w:spacing w:after="0"/>
              <w:ind w:left="0"/>
              <w:jc w:val="center"/>
            </w:pPr>
            <w:r>
              <w:rPr>
                <w:rFonts w:ascii="Arial"/>
                <w:b w:val="false"/>
                <w:i w:val="false"/>
                <w:color w:val="000000"/>
                <w:sz w:val="15"/>
              </w:rPr>
              <w:t xml:space="preserve"> </w:t>
            </w:r>
          </w:p>
          <w:bookmarkEnd w:id="1339"/>
        </w:tc>
        <w:tc>
          <w:tcPr>
            <w:tcW w:w="578" w:type="dxa"/>
            <w:tcBorders>
              <w:top w:val="outset" w:color="000000" w:sz="8"/>
              <w:left w:val="outset" w:color="000000" w:sz="8"/>
              <w:bottom w:val="outset" w:color="000000" w:sz="8"/>
              <w:right w:val="outset" w:color="000000" w:sz="8"/>
            </w:tcBorders>
            <w:vAlign w:val="center"/>
          </w:tcPr>
          <w:bookmarkStart w:name="2035" w:id="1340"/>
          <w:p>
            <w:pPr>
              <w:spacing w:after="0"/>
              <w:ind w:left="0"/>
              <w:jc w:val="center"/>
            </w:pPr>
            <w:r>
              <w:rPr>
                <w:rFonts w:ascii="Arial"/>
                <w:b w:val="false"/>
                <w:i w:val="false"/>
                <w:color w:val="000000"/>
                <w:sz w:val="15"/>
              </w:rPr>
              <w:t xml:space="preserve"> </w:t>
            </w:r>
          </w:p>
          <w:bookmarkEnd w:id="1340"/>
        </w:tc>
        <w:tc>
          <w:tcPr>
            <w:tcW w:w="578" w:type="dxa"/>
            <w:tcBorders>
              <w:top w:val="outset" w:color="000000" w:sz="8"/>
              <w:left w:val="outset" w:color="000000" w:sz="8"/>
              <w:bottom w:val="outset" w:color="000000" w:sz="8"/>
              <w:right w:val="outset" w:color="000000" w:sz="8"/>
            </w:tcBorders>
            <w:vAlign w:val="center"/>
          </w:tcPr>
          <w:bookmarkStart w:name="2036" w:id="1341"/>
          <w:p>
            <w:pPr>
              <w:spacing w:after="0"/>
              <w:ind w:left="0"/>
              <w:jc w:val="center"/>
            </w:pPr>
            <w:r>
              <w:rPr>
                <w:rFonts w:ascii="Arial"/>
                <w:b w:val="false"/>
                <w:i w:val="false"/>
                <w:color w:val="000000"/>
                <w:sz w:val="15"/>
              </w:rPr>
              <w:t xml:space="preserve"> </w:t>
            </w:r>
          </w:p>
          <w:bookmarkEnd w:id="1341"/>
        </w:tc>
        <w:tc>
          <w:tcPr>
            <w:tcW w:w="672" w:type="dxa"/>
            <w:tcBorders>
              <w:top w:val="outset" w:color="000000" w:sz="8"/>
              <w:left w:val="outset" w:color="000000" w:sz="8"/>
              <w:bottom w:val="outset" w:color="000000" w:sz="8"/>
              <w:right w:val="outset" w:color="000000" w:sz="8"/>
            </w:tcBorders>
            <w:vAlign w:val="center"/>
          </w:tcPr>
          <w:bookmarkStart w:name="2037" w:id="1342"/>
          <w:p>
            <w:pPr>
              <w:spacing w:after="0"/>
              <w:ind w:left="0"/>
              <w:jc w:val="center"/>
            </w:pPr>
            <w:r>
              <w:rPr>
                <w:rFonts w:ascii="Arial"/>
                <w:b w:val="false"/>
                <w:i w:val="false"/>
                <w:color w:val="000000"/>
                <w:sz w:val="15"/>
              </w:rPr>
              <w:t xml:space="preserve"> </w:t>
            </w:r>
          </w:p>
          <w:bookmarkEnd w:id="1342"/>
        </w:tc>
        <w:tc>
          <w:tcPr>
            <w:tcW w:w="578" w:type="dxa"/>
            <w:tcBorders>
              <w:top w:val="outset" w:color="000000" w:sz="8"/>
              <w:left w:val="outset" w:color="000000" w:sz="8"/>
              <w:bottom w:val="outset" w:color="000000" w:sz="8"/>
              <w:right w:val="outset" w:color="000000" w:sz="8"/>
            </w:tcBorders>
            <w:vAlign w:val="center"/>
          </w:tcPr>
          <w:bookmarkStart w:name="2038" w:id="1343"/>
          <w:p>
            <w:pPr>
              <w:spacing w:after="0"/>
              <w:ind w:left="0"/>
              <w:jc w:val="center"/>
            </w:pPr>
            <w:r>
              <w:rPr>
                <w:rFonts w:ascii="Arial"/>
                <w:b w:val="false"/>
                <w:i w:val="false"/>
                <w:color w:val="000000"/>
                <w:sz w:val="15"/>
              </w:rPr>
              <w:t xml:space="preserve"> </w:t>
            </w:r>
          </w:p>
          <w:bookmarkEnd w:id="1343"/>
        </w:tc>
        <w:tc>
          <w:tcPr>
            <w:tcW w:w="578" w:type="dxa"/>
            <w:tcBorders>
              <w:top w:val="outset" w:color="000000" w:sz="8"/>
              <w:left w:val="outset" w:color="000000" w:sz="8"/>
              <w:bottom w:val="outset" w:color="000000" w:sz="8"/>
              <w:right w:val="outset" w:color="000000" w:sz="8"/>
            </w:tcBorders>
            <w:vAlign w:val="center"/>
          </w:tcPr>
          <w:bookmarkStart w:name="2039" w:id="1344"/>
          <w:p>
            <w:pPr>
              <w:spacing w:after="0"/>
              <w:ind w:left="0"/>
              <w:jc w:val="center"/>
            </w:pPr>
            <w:r>
              <w:rPr>
                <w:rFonts w:ascii="Arial"/>
                <w:b w:val="false"/>
                <w:i w:val="false"/>
                <w:color w:val="000000"/>
                <w:sz w:val="15"/>
              </w:rPr>
              <w:t xml:space="preserve"> </w:t>
            </w:r>
          </w:p>
          <w:bookmarkEnd w:id="1344"/>
        </w:tc>
        <w:tc>
          <w:tcPr>
            <w:tcW w:w="672" w:type="dxa"/>
            <w:tcBorders>
              <w:top w:val="outset" w:color="000000" w:sz="8"/>
              <w:left w:val="outset" w:color="000000" w:sz="8"/>
              <w:bottom w:val="outset" w:color="000000" w:sz="8"/>
              <w:right w:val="outset" w:color="000000" w:sz="8"/>
            </w:tcBorders>
            <w:vAlign w:val="center"/>
          </w:tcPr>
          <w:bookmarkStart w:name="2040" w:id="1345"/>
          <w:p>
            <w:pPr>
              <w:spacing w:after="0"/>
              <w:ind w:left="0"/>
              <w:jc w:val="center"/>
            </w:pPr>
            <w:r>
              <w:rPr>
                <w:rFonts w:ascii="Arial"/>
                <w:b w:val="false"/>
                <w:i w:val="false"/>
                <w:color w:val="000000"/>
                <w:sz w:val="15"/>
              </w:rPr>
              <w:t xml:space="preserve"> </w:t>
            </w:r>
          </w:p>
          <w:bookmarkEnd w:id="1345"/>
        </w:tc>
        <w:tc>
          <w:tcPr>
            <w:tcW w:w="578" w:type="dxa"/>
            <w:tcBorders>
              <w:top w:val="outset" w:color="000000" w:sz="8"/>
              <w:left w:val="outset" w:color="000000" w:sz="8"/>
              <w:bottom w:val="outset" w:color="000000" w:sz="8"/>
              <w:right w:val="outset" w:color="000000" w:sz="8"/>
            </w:tcBorders>
            <w:vAlign w:val="center"/>
          </w:tcPr>
          <w:bookmarkStart w:name="2041" w:id="1346"/>
          <w:p>
            <w:pPr>
              <w:spacing w:after="0"/>
              <w:ind w:left="0"/>
              <w:jc w:val="center"/>
            </w:pPr>
            <w:r>
              <w:rPr>
                <w:rFonts w:ascii="Arial"/>
                <w:b w:val="false"/>
                <w:i w:val="false"/>
                <w:color w:val="000000"/>
                <w:sz w:val="15"/>
              </w:rPr>
              <w:t xml:space="preserve"> </w:t>
            </w:r>
          </w:p>
          <w:bookmarkEnd w:id="1346"/>
        </w:tc>
        <w:tc>
          <w:tcPr>
            <w:tcW w:w="672" w:type="dxa"/>
            <w:tcBorders>
              <w:top w:val="outset" w:color="000000" w:sz="8"/>
              <w:left w:val="outset" w:color="000000" w:sz="8"/>
              <w:bottom w:val="outset" w:color="000000" w:sz="8"/>
              <w:right w:val="outset" w:color="000000" w:sz="8"/>
            </w:tcBorders>
            <w:vAlign w:val="center"/>
          </w:tcPr>
          <w:bookmarkStart w:name="2042" w:id="1347"/>
          <w:p>
            <w:pPr>
              <w:spacing w:after="0"/>
              <w:ind w:left="0"/>
              <w:jc w:val="center"/>
            </w:pPr>
            <w:r>
              <w:rPr>
                <w:rFonts w:ascii="Arial"/>
                <w:b w:val="false"/>
                <w:i w:val="false"/>
                <w:color w:val="000000"/>
                <w:sz w:val="15"/>
              </w:rPr>
              <w:t xml:space="preserve"> </w:t>
            </w:r>
          </w:p>
          <w:bookmarkEnd w:id="1347"/>
        </w:tc>
        <w:tc>
          <w:tcPr>
            <w:tcW w:w="578" w:type="dxa"/>
            <w:tcBorders>
              <w:top w:val="outset" w:color="000000" w:sz="8"/>
              <w:left w:val="outset" w:color="000000" w:sz="8"/>
              <w:bottom w:val="outset" w:color="000000" w:sz="8"/>
              <w:right w:val="outset" w:color="000000" w:sz="8"/>
            </w:tcBorders>
            <w:vAlign w:val="center"/>
          </w:tcPr>
          <w:bookmarkStart w:name="2043" w:id="1348"/>
          <w:p>
            <w:pPr>
              <w:spacing w:after="0"/>
              <w:ind w:left="0"/>
              <w:jc w:val="center"/>
            </w:pPr>
            <w:r>
              <w:rPr>
                <w:rFonts w:ascii="Arial"/>
                <w:b w:val="false"/>
                <w:i w:val="false"/>
                <w:color w:val="000000"/>
                <w:sz w:val="15"/>
              </w:rPr>
              <w:t xml:space="preserve"> </w:t>
            </w:r>
          </w:p>
          <w:bookmarkEnd w:id="1348"/>
        </w:tc>
        <w:tc>
          <w:tcPr>
            <w:tcW w:w="672" w:type="dxa"/>
            <w:tcBorders>
              <w:top w:val="outset" w:color="000000" w:sz="8"/>
              <w:left w:val="outset" w:color="000000" w:sz="8"/>
              <w:bottom w:val="outset" w:color="000000" w:sz="8"/>
              <w:right w:val="outset" w:color="000000" w:sz="8"/>
            </w:tcBorders>
            <w:vAlign w:val="center"/>
          </w:tcPr>
          <w:bookmarkStart w:name="2044" w:id="1349"/>
          <w:p>
            <w:pPr>
              <w:spacing w:after="0"/>
              <w:ind w:left="0"/>
              <w:jc w:val="center"/>
            </w:pPr>
            <w:r>
              <w:rPr>
                <w:rFonts w:ascii="Arial"/>
                <w:b w:val="false"/>
                <w:i w:val="false"/>
                <w:color w:val="000000"/>
                <w:sz w:val="15"/>
              </w:rPr>
              <w:t xml:space="preserve"> </w:t>
            </w:r>
          </w:p>
          <w:bookmarkEnd w:id="1349"/>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45" w:id="1350"/>
          <w:p>
            <w:pPr>
              <w:spacing w:after="0"/>
              <w:ind w:left="0"/>
              <w:jc w:val="center"/>
            </w:pPr>
            <w:r>
              <w:rPr>
                <w:rFonts w:ascii="Arial"/>
                <w:b w:val="false"/>
                <w:i w:val="false"/>
                <w:color w:val="000000"/>
                <w:sz w:val="15"/>
              </w:rPr>
              <w:t>3</w:t>
            </w:r>
          </w:p>
          <w:bookmarkEnd w:id="1350"/>
        </w:tc>
        <w:tc>
          <w:tcPr>
            <w:tcW w:w="765" w:type="dxa"/>
            <w:tcBorders>
              <w:top w:val="outset" w:color="000000" w:sz="8"/>
              <w:left w:val="outset" w:color="000000" w:sz="8"/>
              <w:bottom w:val="outset" w:color="000000" w:sz="8"/>
              <w:right w:val="outset" w:color="000000" w:sz="8"/>
            </w:tcBorders>
            <w:vAlign w:val="center"/>
          </w:tcPr>
          <w:bookmarkStart w:name="2046" w:id="1351"/>
          <w:p>
            <w:pPr>
              <w:spacing w:after="0"/>
              <w:ind w:left="0"/>
              <w:jc w:val="center"/>
            </w:pPr>
            <w:r>
              <w:rPr>
                <w:rFonts w:ascii="Arial"/>
                <w:b w:val="false"/>
                <w:i w:val="false"/>
                <w:color w:val="000000"/>
                <w:sz w:val="15"/>
              </w:rPr>
              <w:t xml:space="preserve"> </w:t>
            </w:r>
          </w:p>
          <w:bookmarkEnd w:id="1351"/>
        </w:tc>
        <w:tc>
          <w:tcPr>
            <w:tcW w:w="657" w:type="dxa"/>
            <w:tcBorders>
              <w:top w:val="outset" w:color="000000" w:sz="8"/>
              <w:left w:val="outset" w:color="000000" w:sz="8"/>
              <w:bottom w:val="outset" w:color="000000" w:sz="8"/>
              <w:right w:val="outset" w:color="000000" w:sz="8"/>
            </w:tcBorders>
            <w:vAlign w:val="center"/>
          </w:tcPr>
          <w:bookmarkStart w:name="2047" w:id="1352"/>
          <w:p>
            <w:pPr>
              <w:spacing w:after="0"/>
              <w:ind w:left="0"/>
              <w:jc w:val="center"/>
            </w:pPr>
            <w:r>
              <w:rPr>
                <w:rFonts w:ascii="Arial"/>
                <w:b w:val="false"/>
                <w:i w:val="false"/>
                <w:color w:val="000000"/>
                <w:sz w:val="15"/>
              </w:rPr>
              <w:t xml:space="preserve"> </w:t>
            </w:r>
          </w:p>
          <w:bookmarkEnd w:id="1352"/>
        </w:tc>
        <w:tc>
          <w:tcPr>
            <w:tcW w:w="1043" w:type="dxa"/>
            <w:tcBorders>
              <w:top w:val="outset" w:color="000000" w:sz="8"/>
              <w:left w:val="outset" w:color="000000" w:sz="8"/>
              <w:bottom w:val="outset" w:color="000000" w:sz="8"/>
              <w:right w:val="outset" w:color="000000" w:sz="8"/>
            </w:tcBorders>
            <w:vAlign w:val="center"/>
          </w:tcPr>
          <w:bookmarkStart w:name="2048" w:id="1353"/>
          <w:p>
            <w:pPr>
              <w:spacing w:after="0"/>
              <w:ind w:left="0"/>
              <w:jc w:val="center"/>
            </w:pPr>
            <w:r>
              <w:rPr>
                <w:rFonts w:ascii="Arial"/>
                <w:b w:val="false"/>
                <w:i w:val="false"/>
                <w:color w:val="000000"/>
                <w:sz w:val="15"/>
              </w:rPr>
              <w:t xml:space="preserve"> </w:t>
            </w:r>
          </w:p>
          <w:bookmarkEnd w:id="1353"/>
        </w:tc>
        <w:tc>
          <w:tcPr>
            <w:tcW w:w="564" w:type="dxa"/>
            <w:tcBorders>
              <w:top w:val="outset" w:color="000000" w:sz="8"/>
              <w:left w:val="outset" w:color="000000" w:sz="8"/>
              <w:bottom w:val="outset" w:color="000000" w:sz="8"/>
              <w:right w:val="outset" w:color="000000" w:sz="8"/>
            </w:tcBorders>
            <w:vAlign w:val="center"/>
          </w:tcPr>
          <w:bookmarkStart w:name="2049" w:id="1354"/>
          <w:p>
            <w:pPr>
              <w:spacing w:after="0"/>
              <w:ind w:left="0"/>
              <w:jc w:val="center"/>
            </w:pPr>
            <w:r>
              <w:rPr>
                <w:rFonts w:ascii="Arial"/>
                <w:b w:val="false"/>
                <w:i w:val="false"/>
                <w:color w:val="000000"/>
                <w:sz w:val="15"/>
              </w:rPr>
              <w:t xml:space="preserve"> </w:t>
            </w:r>
          </w:p>
          <w:bookmarkEnd w:id="1354"/>
        </w:tc>
        <w:tc>
          <w:tcPr>
            <w:tcW w:w="578" w:type="dxa"/>
            <w:tcBorders>
              <w:top w:val="outset" w:color="000000" w:sz="8"/>
              <w:left w:val="outset" w:color="000000" w:sz="8"/>
              <w:bottom w:val="outset" w:color="000000" w:sz="8"/>
              <w:right w:val="outset" w:color="000000" w:sz="8"/>
            </w:tcBorders>
            <w:vAlign w:val="center"/>
          </w:tcPr>
          <w:bookmarkStart w:name="2050" w:id="1355"/>
          <w:p>
            <w:pPr>
              <w:spacing w:after="0"/>
              <w:ind w:left="0"/>
              <w:jc w:val="center"/>
            </w:pPr>
            <w:r>
              <w:rPr>
                <w:rFonts w:ascii="Arial"/>
                <w:b w:val="false"/>
                <w:i w:val="false"/>
                <w:color w:val="000000"/>
                <w:sz w:val="15"/>
              </w:rPr>
              <w:t xml:space="preserve"> </w:t>
            </w:r>
          </w:p>
          <w:bookmarkEnd w:id="1355"/>
        </w:tc>
        <w:tc>
          <w:tcPr>
            <w:tcW w:w="578" w:type="dxa"/>
            <w:tcBorders>
              <w:top w:val="outset" w:color="000000" w:sz="8"/>
              <w:left w:val="outset" w:color="000000" w:sz="8"/>
              <w:bottom w:val="outset" w:color="000000" w:sz="8"/>
              <w:right w:val="outset" w:color="000000" w:sz="8"/>
            </w:tcBorders>
            <w:vAlign w:val="center"/>
          </w:tcPr>
          <w:bookmarkStart w:name="2051" w:id="1356"/>
          <w:p>
            <w:pPr>
              <w:spacing w:after="0"/>
              <w:ind w:left="0"/>
              <w:jc w:val="center"/>
            </w:pPr>
            <w:r>
              <w:rPr>
                <w:rFonts w:ascii="Arial"/>
                <w:b w:val="false"/>
                <w:i w:val="false"/>
                <w:color w:val="000000"/>
                <w:sz w:val="15"/>
              </w:rPr>
              <w:t xml:space="preserve"> </w:t>
            </w:r>
          </w:p>
          <w:bookmarkEnd w:id="1356"/>
        </w:tc>
        <w:tc>
          <w:tcPr>
            <w:tcW w:w="672" w:type="dxa"/>
            <w:tcBorders>
              <w:top w:val="outset" w:color="000000" w:sz="8"/>
              <w:left w:val="outset" w:color="000000" w:sz="8"/>
              <w:bottom w:val="outset" w:color="000000" w:sz="8"/>
              <w:right w:val="outset" w:color="000000" w:sz="8"/>
            </w:tcBorders>
            <w:vAlign w:val="center"/>
          </w:tcPr>
          <w:bookmarkStart w:name="2052" w:id="1357"/>
          <w:p>
            <w:pPr>
              <w:spacing w:after="0"/>
              <w:ind w:left="0"/>
              <w:jc w:val="center"/>
            </w:pPr>
            <w:r>
              <w:rPr>
                <w:rFonts w:ascii="Arial"/>
                <w:b w:val="false"/>
                <w:i w:val="false"/>
                <w:color w:val="000000"/>
                <w:sz w:val="15"/>
              </w:rPr>
              <w:t xml:space="preserve"> </w:t>
            </w:r>
          </w:p>
          <w:bookmarkEnd w:id="1357"/>
        </w:tc>
        <w:tc>
          <w:tcPr>
            <w:tcW w:w="578" w:type="dxa"/>
            <w:tcBorders>
              <w:top w:val="outset" w:color="000000" w:sz="8"/>
              <w:left w:val="outset" w:color="000000" w:sz="8"/>
              <w:bottom w:val="outset" w:color="000000" w:sz="8"/>
              <w:right w:val="outset" w:color="000000" w:sz="8"/>
            </w:tcBorders>
            <w:vAlign w:val="center"/>
          </w:tcPr>
          <w:bookmarkStart w:name="2053" w:id="1358"/>
          <w:p>
            <w:pPr>
              <w:spacing w:after="0"/>
              <w:ind w:left="0"/>
              <w:jc w:val="center"/>
            </w:pPr>
            <w:r>
              <w:rPr>
                <w:rFonts w:ascii="Arial"/>
                <w:b w:val="false"/>
                <w:i w:val="false"/>
                <w:color w:val="000000"/>
                <w:sz w:val="15"/>
              </w:rPr>
              <w:t xml:space="preserve"> </w:t>
            </w:r>
          </w:p>
          <w:bookmarkEnd w:id="1358"/>
        </w:tc>
        <w:tc>
          <w:tcPr>
            <w:tcW w:w="578" w:type="dxa"/>
            <w:tcBorders>
              <w:top w:val="outset" w:color="000000" w:sz="8"/>
              <w:left w:val="outset" w:color="000000" w:sz="8"/>
              <w:bottom w:val="outset" w:color="000000" w:sz="8"/>
              <w:right w:val="outset" w:color="000000" w:sz="8"/>
            </w:tcBorders>
            <w:vAlign w:val="center"/>
          </w:tcPr>
          <w:bookmarkStart w:name="2054" w:id="1359"/>
          <w:p>
            <w:pPr>
              <w:spacing w:after="0"/>
              <w:ind w:left="0"/>
              <w:jc w:val="center"/>
            </w:pPr>
            <w:r>
              <w:rPr>
                <w:rFonts w:ascii="Arial"/>
                <w:b w:val="false"/>
                <w:i w:val="false"/>
                <w:color w:val="000000"/>
                <w:sz w:val="15"/>
              </w:rPr>
              <w:t xml:space="preserve"> </w:t>
            </w:r>
          </w:p>
          <w:bookmarkEnd w:id="1359"/>
        </w:tc>
        <w:tc>
          <w:tcPr>
            <w:tcW w:w="672" w:type="dxa"/>
            <w:tcBorders>
              <w:top w:val="outset" w:color="000000" w:sz="8"/>
              <w:left w:val="outset" w:color="000000" w:sz="8"/>
              <w:bottom w:val="outset" w:color="000000" w:sz="8"/>
              <w:right w:val="outset" w:color="000000" w:sz="8"/>
            </w:tcBorders>
            <w:vAlign w:val="center"/>
          </w:tcPr>
          <w:bookmarkStart w:name="2055" w:id="1360"/>
          <w:p>
            <w:pPr>
              <w:spacing w:after="0"/>
              <w:ind w:left="0"/>
              <w:jc w:val="center"/>
            </w:pPr>
            <w:r>
              <w:rPr>
                <w:rFonts w:ascii="Arial"/>
                <w:b w:val="false"/>
                <w:i w:val="false"/>
                <w:color w:val="000000"/>
                <w:sz w:val="15"/>
              </w:rPr>
              <w:t xml:space="preserve"> </w:t>
            </w:r>
          </w:p>
          <w:bookmarkEnd w:id="1360"/>
        </w:tc>
        <w:tc>
          <w:tcPr>
            <w:tcW w:w="578" w:type="dxa"/>
            <w:tcBorders>
              <w:top w:val="outset" w:color="000000" w:sz="8"/>
              <w:left w:val="outset" w:color="000000" w:sz="8"/>
              <w:bottom w:val="outset" w:color="000000" w:sz="8"/>
              <w:right w:val="outset" w:color="000000" w:sz="8"/>
            </w:tcBorders>
            <w:vAlign w:val="center"/>
          </w:tcPr>
          <w:bookmarkStart w:name="2056" w:id="1361"/>
          <w:p>
            <w:pPr>
              <w:spacing w:after="0"/>
              <w:ind w:left="0"/>
              <w:jc w:val="center"/>
            </w:pPr>
            <w:r>
              <w:rPr>
                <w:rFonts w:ascii="Arial"/>
                <w:b w:val="false"/>
                <w:i w:val="false"/>
                <w:color w:val="000000"/>
                <w:sz w:val="15"/>
              </w:rPr>
              <w:t xml:space="preserve"> </w:t>
            </w:r>
          </w:p>
          <w:bookmarkEnd w:id="1361"/>
        </w:tc>
        <w:tc>
          <w:tcPr>
            <w:tcW w:w="672" w:type="dxa"/>
            <w:tcBorders>
              <w:top w:val="outset" w:color="000000" w:sz="8"/>
              <w:left w:val="outset" w:color="000000" w:sz="8"/>
              <w:bottom w:val="outset" w:color="000000" w:sz="8"/>
              <w:right w:val="outset" w:color="000000" w:sz="8"/>
            </w:tcBorders>
            <w:vAlign w:val="center"/>
          </w:tcPr>
          <w:bookmarkStart w:name="2057" w:id="1362"/>
          <w:p>
            <w:pPr>
              <w:spacing w:after="0"/>
              <w:ind w:left="0"/>
              <w:jc w:val="center"/>
            </w:pPr>
            <w:r>
              <w:rPr>
                <w:rFonts w:ascii="Arial"/>
                <w:b w:val="false"/>
                <w:i w:val="false"/>
                <w:color w:val="000000"/>
                <w:sz w:val="15"/>
              </w:rPr>
              <w:t xml:space="preserve"> </w:t>
            </w:r>
          </w:p>
          <w:bookmarkEnd w:id="1362"/>
        </w:tc>
        <w:tc>
          <w:tcPr>
            <w:tcW w:w="578" w:type="dxa"/>
            <w:tcBorders>
              <w:top w:val="outset" w:color="000000" w:sz="8"/>
              <w:left w:val="outset" w:color="000000" w:sz="8"/>
              <w:bottom w:val="outset" w:color="000000" w:sz="8"/>
              <w:right w:val="outset" w:color="000000" w:sz="8"/>
            </w:tcBorders>
            <w:vAlign w:val="center"/>
          </w:tcPr>
          <w:bookmarkStart w:name="2058" w:id="1363"/>
          <w:p>
            <w:pPr>
              <w:spacing w:after="0"/>
              <w:ind w:left="0"/>
              <w:jc w:val="center"/>
            </w:pPr>
            <w:r>
              <w:rPr>
                <w:rFonts w:ascii="Arial"/>
                <w:b w:val="false"/>
                <w:i w:val="false"/>
                <w:color w:val="000000"/>
                <w:sz w:val="15"/>
              </w:rPr>
              <w:t xml:space="preserve"> </w:t>
            </w:r>
          </w:p>
          <w:bookmarkEnd w:id="1363"/>
        </w:tc>
        <w:tc>
          <w:tcPr>
            <w:tcW w:w="672" w:type="dxa"/>
            <w:tcBorders>
              <w:top w:val="outset" w:color="000000" w:sz="8"/>
              <w:left w:val="outset" w:color="000000" w:sz="8"/>
              <w:bottom w:val="outset" w:color="000000" w:sz="8"/>
              <w:right w:val="outset" w:color="000000" w:sz="8"/>
            </w:tcBorders>
            <w:vAlign w:val="center"/>
          </w:tcPr>
          <w:bookmarkStart w:name="2059" w:id="1364"/>
          <w:p>
            <w:pPr>
              <w:spacing w:after="0"/>
              <w:ind w:left="0"/>
              <w:jc w:val="center"/>
            </w:pPr>
            <w:r>
              <w:rPr>
                <w:rFonts w:ascii="Arial"/>
                <w:b w:val="false"/>
                <w:i w:val="false"/>
                <w:color w:val="000000"/>
                <w:sz w:val="15"/>
              </w:rPr>
              <w:t xml:space="preserve"> </w:t>
            </w:r>
          </w:p>
          <w:bookmarkEnd w:id="1364"/>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60" w:id="1365"/>
          <w:p>
            <w:pPr>
              <w:spacing w:after="0"/>
              <w:ind w:left="0"/>
              <w:jc w:val="center"/>
            </w:pPr>
            <w:r>
              <w:rPr>
                <w:rFonts w:ascii="Arial"/>
                <w:b w:val="false"/>
                <w:i w:val="false"/>
                <w:color w:val="000000"/>
                <w:sz w:val="15"/>
              </w:rPr>
              <w:t>4</w:t>
            </w:r>
          </w:p>
          <w:bookmarkEnd w:id="1365"/>
        </w:tc>
        <w:tc>
          <w:tcPr>
            <w:tcW w:w="765" w:type="dxa"/>
            <w:tcBorders>
              <w:top w:val="outset" w:color="000000" w:sz="8"/>
              <w:left w:val="outset" w:color="000000" w:sz="8"/>
              <w:bottom w:val="outset" w:color="000000" w:sz="8"/>
              <w:right w:val="outset" w:color="000000" w:sz="8"/>
            </w:tcBorders>
            <w:vAlign w:val="center"/>
          </w:tcPr>
          <w:bookmarkStart w:name="2061" w:id="1366"/>
          <w:p>
            <w:pPr>
              <w:spacing w:after="0"/>
              <w:ind w:left="0"/>
              <w:jc w:val="center"/>
            </w:pPr>
            <w:r>
              <w:rPr>
                <w:rFonts w:ascii="Arial"/>
                <w:b w:val="false"/>
                <w:i w:val="false"/>
                <w:color w:val="000000"/>
                <w:sz w:val="15"/>
              </w:rPr>
              <w:t xml:space="preserve"> </w:t>
            </w:r>
          </w:p>
          <w:bookmarkEnd w:id="1366"/>
        </w:tc>
        <w:tc>
          <w:tcPr>
            <w:tcW w:w="657" w:type="dxa"/>
            <w:tcBorders>
              <w:top w:val="outset" w:color="000000" w:sz="8"/>
              <w:left w:val="outset" w:color="000000" w:sz="8"/>
              <w:bottom w:val="outset" w:color="000000" w:sz="8"/>
              <w:right w:val="outset" w:color="000000" w:sz="8"/>
            </w:tcBorders>
            <w:vAlign w:val="center"/>
          </w:tcPr>
          <w:bookmarkStart w:name="2062" w:id="1367"/>
          <w:p>
            <w:pPr>
              <w:spacing w:after="0"/>
              <w:ind w:left="0"/>
              <w:jc w:val="center"/>
            </w:pPr>
            <w:r>
              <w:rPr>
                <w:rFonts w:ascii="Arial"/>
                <w:b w:val="false"/>
                <w:i w:val="false"/>
                <w:color w:val="000000"/>
                <w:sz w:val="15"/>
              </w:rPr>
              <w:t xml:space="preserve"> </w:t>
            </w:r>
          </w:p>
          <w:bookmarkEnd w:id="1367"/>
        </w:tc>
        <w:tc>
          <w:tcPr>
            <w:tcW w:w="1043" w:type="dxa"/>
            <w:tcBorders>
              <w:top w:val="outset" w:color="000000" w:sz="8"/>
              <w:left w:val="outset" w:color="000000" w:sz="8"/>
              <w:bottom w:val="outset" w:color="000000" w:sz="8"/>
              <w:right w:val="outset" w:color="000000" w:sz="8"/>
            </w:tcBorders>
            <w:vAlign w:val="center"/>
          </w:tcPr>
          <w:bookmarkStart w:name="2063" w:id="1368"/>
          <w:p>
            <w:pPr>
              <w:spacing w:after="0"/>
              <w:ind w:left="0"/>
              <w:jc w:val="center"/>
            </w:pPr>
            <w:r>
              <w:rPr>
                <w:rFonts w:ascii="Arial"/>
                <w:b w:val="false"/>
                <w:i w:val="false"/>
                <w:color w:val="000000"/>
                <w:sz w:val="15"/>
              </w:rPr>
              <w:t xml:space="preserve"> </w:t>
            </w:r>
          </w:p>
          <w:bookmarkEnd w:id="1368"/>
        </w:tc>
        <w:tc>
          <w:tcPr>
            <w:tcW w:w="564" w:type="dxa"/>
            <w:tcBorders>
              <w:top w:val="outset" w:color="000000" w:sz="8"/>
              <w:left w:val="outset" w:color="000000" w:sz="8"/>
              <w:bottom w:val="outset" w:color="000000" w:sz="8"/>
              <w:right w:val="outset" w:color="000000" w:sz="8"/>
            </w:tcBorders>
            <w:vAlign w:val="center"/>
          </w:tcPr>
          <w:bookmarkStart w:name="2064" w:id="1369"/>
          <w:p>
            <w:pPr>
              <w:spacing w:after="0"/>
              <w:ind w:left="0"/>
              <w:jc w:val="center"/>
            </w:pPr>
            <w:r>
              <w:rPr>
                <w:rFonts w:ascii="Arial"/>
                <w:b w:val="false"/>
                <w:i w:val="false"/>
                <w:color w:val="000000"/>
                <w:sz w:val="15"/>
              </w:rPr>
              <w:t xml:space="preserve"> </w:t>
            </w:r>
          </w:p>
          <w:bookmarkEnd w:id="1369"/>
        </w:tc>
        <w:tc>
          <w:tcPr>
            <w:tcW w:w="578" w:type="dxa"/>
            <w:tcBorders>
              <w:top w:val="outset" w:color="000000" w:sz="8"/>
              <w:left w:val="outset" w:color="000000" w:sz="8"/>
              <w:bottom w:val="outset" w:color="000000" w:sz="8"/>
              <w:right w:val="outset" w:color="000000" w:sz="8"/>
            </w:tcBorders>
            <w:vAlign w:val="center"/>
          </w:tcPr>
          <w:bookmarkStart w:name="2065" w:id="1370"/>
          <w:p>
            <w:pPr>
              <w:spacing w:after="0"/>
              <w:ind w:left="0"/>
              <w:jc w:val="center"/>
            </w:pPr>
            <w:r>
              <w:rPr>
                <w:rFonts w:ascii="Arial"/>
                <w:b w:val="false"/>
                <w:i w:val="false"/>
                <w:color w:val="000000"/>
                <w:sz w:val="15"/>
              </w:rPr>
              <w:t xml:space="preserve"> </w:t>
            </w:r>
          </w:p>
          <w:bookmarkEnd w:id="1370"/>
        </w:tc>
        <w:tc>
          <w:tcPr>
            <w:tcW w:w="578" w:type="dxa"/>
            <w:tcBorders>
              <w:top w:val="outset" w:color="000000" w:sz="8"/>
              <w:left w:val="outset" w:color="000000" w:sz="8"/>
              <w:bottom w:val="outset" w:color="000000" w:sz="8"/>
              <w:right w:val="outset" w:color="000000" w:sz="8"/>
            </w:tcBorders>
            <w:vAlign w:val="center"/>
          </w:tcPr>
          <w:bookmarkStart w:name="2066" w:id="1371"/>
          <w:p>
            <w:pPr>
              <w:spacing w:after="0"/>
              <w:ind w:left="0"/>
              <w:jc w:val="center"/>
            </w:pPr>
            <w:r>
              <w:rPr>
                <w:rFonts w:ascii="Arial"/>
                <w:b w:val="false"/>
                <w:i w:val="false"/>
                <w:color w:val="000000"/>
                <w:sz w:val="15"/>
              </w:rPr>
              <w:t xml:space="preserve"> </w:t>
            </w:r>
          </w:p>
          <w:bookmarkEnd w:id="1371"/>
        </w:tc>
        <w:tc>
          <w:tcPr>
            <w:tcW w:w="672" w:type="dxa"/>
            <w:tcBorders>
              <w:top w:val="outset" w:color="000000" w:sz="8"/>
              <w:left w:val="outset" w:color="000000" w:sz="8"/>
              <w:bottom w:val="outset" w:color="000000" w:sz="8"/>
              <w:right w:val="outset" w:color="000000" w:sz="8"/>
            </w:tcBorders>
            <w:vAlign w:val="center"/>
          </w:tcPr>
          <w:bookmarkStart w:name="2067" w:id="1372"/>
          <w:p>
            <w:pPr>
              <w:spacing w:after="0"/>
              <w:ind w:left="0"/>
              <w:jc w:val="center"/>
            </w:pPr>
            <w:r>
              <w:rPr>
                <w:rFonts w:ascii="Arial"/>
                <w:b w:val="false"/>
                <w:i w:val="false"/>
                <w:color w:val="000000"/>
                <w:sz w:val="15"/>
              </w:rPr>
              <w:t xml:space="preserve"> </w:t>
            </w:r>
          </w:p>
          <w:bookmarkEnd w:id="1372"/>
        </w:tc>
        <w:tc>
          <w:tcPr>
            <w:tcW w:w="578" w:type="dxa"/>
            <w:tcBorders>
              <w:top w:val="outset" w:color="000000" w:sz="8"/>
              <w:left w:val="outset" w:color="000000" w:sz="8"/>
              <w:bottom w:val="outset" w:color="000000" w:sz="8"/>
              <w:right w:val="outset" w:color="000000" w:sz="8"/>
            </w:tcBorders>
            <w:vAlign w:val="center"/>
          </w:tcPr>
          <w:bookmarkStart w:name="2068" w:id="1373"/>
          <w:p>
            <w:pPr>
              <w:spacing w:after="0"/>
              <w:ind w:left="0"/>
              <w:jc w:val="center"/>
            </w:pPr>
            <w:r>
              <w:rPr>
                <w:rFonts w:ascii="Arial"/>
                <w:b w:val="false"/>
                <w:i w:val="false"/>
                <w:color w:val="000000"/>
                <w:sz w:val="15"/>
              </w:rPr>
              <w:t xml:space="preserve"> </w:t>
            </w:r>
          </w:p>
          <w:bookmarkEnd w:id="1373"/>
        </w:tc>
        <w:tc>
          <w:tcPr>
            <w:tcW w:w="578" w:type="dxa"/>
            <w:tcBorders>
              <w:top w:val="outset" w:color="000000" w:sz="8"/>
              <w:left w:val="outset" w:color="000000" w:sz="8"/>
              <w:bottom w:val="outset" w:color="000000" w:sz="8"/>
              <w:right w:val="outset" w:color="000000" w:sz="8"/>
            </w:tcBorders>
            <w:vAlign w:val="center"/>
          </w:tcPr>
          <w:bookmarkStart w:name="2069" w:id="1374"/>
          <w:p>
            <w:pPr>
              <w:spacing w:after="0"/>
              <w:ind w:left="0"/>
              <w:jc w:val="center"/>
            </w:pPr>
            <w:r>
              <w:rPr>
                <w:rFonts w:ascii="Arial"/>
                <w:b w:val="false"/>
                <w:i w:val="false"/>
                <w:color w:val="000000"/>
                <w:sz w:val="15"/>
              </w:rPr>
              <w:t xml:space="preserve"> </w:t>
            </w:r>
          </w:p>
          <w:bookmarkEnd w:id="1374"/>
        </w:tc>
        <w:tc>
          <w:tcPr>
            <w:tcW w:w="672" w:type="dxa"/>
            <w:tcBorders>
              <w:top w:val="outset" w:color="000000" w:sz="8"/>
              <w:left w:val="outset" w:color="000000" w:sz="8"/>
              <w:bottom w:val="outset" w:color="000000" w:sz="8"/>
              <w:right w:val="outset" w:color="000000" w:sz="8"/>
            </w:tcBorders>
            <w:vAlign w:val="center"/>
          </w:tcPr>
          <w:bookmarkStart w:name="2070" w:id="1375"/>
          <w:p>
            <w:pPr>
              <w:spacing w:after="0"/>
              <w:ind w:left="0"/>
              <w:jc w:val="center"/>
            </w:pPr>
            <w:r>
              <w:rPr>
                <w:rFonts w:ascii="Arial"/>
                <w:b w:val="false"/>
                <w:i w:val="false"/>
                <w:color w:val="000000"/>
                <w:sz w:val="15"/>
              </w:rPr>
              <w:t xml:space="preserve"> </w:t>
            </w:r>
          </w:p>
          <w:bookmarkEnd w:id="1375"/>
        </w:tc>
        <w:tc>
          <w:tcPr>
            <w:tcW w:w="578" w:type="dxa"/>
            <w:tcBorders>
              <w:top w:val="outset" w:color="000000" w:sz="8"/>
              <w:left w:val="outset" w:color="000000" w:sz="8"/>
              <w:bottom w:val="outset" w:color="000000" w:sz="8"/>
              <w:right w:val="outset" w:color="000000" w:sz="8"/>
            </w:tcBorders>
            <w:vAlign w:val="center"/>
          </w:tcPr>
          <w:bookmarkStart w:name="2071" w:id="1376"/>
          <w:p>
            <w:pPr>
              <w:spacing w:after="0"/>
              <w:ind w:left="0"/>
              <w:jc w:val="center"/>
            </w:pPr>
            <w:r>
              <w:rPr>
                <w:rFonts w:ascii="Arial"/>
                <w:b w:val="false"/>
                <w:i w:val="false"/>
                <w:color w:val="000000"/>
                <w:sz w:val="15"/>
              </w:rPr>
              <w:t xml:space="preserve"> </w:t>
            </w:r>
          </w:p>
          <w:bookmarkEnd w:id="1376"/>
        </w:tc>
        <w:tc>
          <w:tcPr>
            <w:tcW w:w="672" w:type="dxa"/>
            <w:tcBorders>
              <w:top w:val="outset" w:color="000000" w:sz="8"/>
              <w:left w:val="outset" w:color="000000" w:sz="8"/>
              <w:bottom w:val="outset" w:color="000000" w:sz="8"/>
              <w:right w:val="outset" w:color="000000" w:sz="8"/>
            </w:tcBorders>
            <w:vAlign w:val="center"/>
          </w:tcPr>
          <w:bookmarkStart w:name="2072" w:id="1377"/>
          <w:p>
            <w:pPr>
              <w:spacing w:after="0"/>
              <w:ind w:left="0"/>
              <w:jc w:val="center"/>
            </w:pPr>
            <w:r>
              <w:rPr>
                <w:rFonts w:ascii="Arial"/>
                <w:b w:val="false"/>
                <w:i w:val="false"/>
                <w:color w:val="000000"/>
                <w:sz w:val="15"/>
              </w:rPr>
              <w:t xml:space="preserve"> </w:t>
            </w:r>
          </w:p>
          <w:bookmarkEnd w:id="1377"/>
        </w:tc>
        <w:tc>
          <w:tcPr>
            <w:tcW w:w="578" w:type="dxa"/>
            <w:tcBorders>
              <w:top w:val="outset" w:color="000000" w:sz="8"/>
              <w:left w:val="outset" w:color="000000" w:sz="8"/>
              <w:bottom w:val="outset" w:color="000000" w:sz="8"/>
              <w:right w:val="outset" w:color="000000" w:sz="8"/>
            </w:tcBorders>
            <w:vAlign w:val="center"/>
          </w:tcPr>
          <w:bookmarkStart w:name="2073" w:id="1378"/>
          <w:p>
            <w:pPr>
              <w:spacing w:after="0"/>
              <w:ind w:left="0"/>
              <w:jc w:val="center"/>
            </w:pPr>
            <w:r>
              <w:rPr>
                <w:rFonts w:ascii="Arial"/>
                <w:b w:val="false"/>
                <w:i w:val="false"/>
                <w:color w:val="000000"/>
                <w:sz w:val="15"/>
              </w:rPr>
              <w:t xml:space="preserve"> </w:t>
            </w:r>
          </w:p>
          <w:bookmarkEnd w:id="1378"/>
        </w:tc>
        <w:tc>
          <w:tcPr>
            <w:tcW w:w="672" w:type="dxa"/>
            <w:tcBorders>
              <w:top w:val="outset" w:color="000000" w:sz="8"/>
              <w:left w:val="outset" w:color="000000" w:sz="8"/>
              <w:bottom w:val="outset" w:color="000000" w:sz="8"/>
              <w:right w:val="outset" w:color="000000" w:sz="8"/>
            </w:tcBorders>
            <w:vAlign w:val="center"/>
          </w:tcPr>
          <w:bookmarkStart w:name="2074" w:id="1379"/>
          <w:p>
            <w:pPr>
              <w:spacing w:after="0"/>
              <w:ind w:left="0"/>
              <w:jc w:val="center"/>
            </w:pPr>
            <w:r>
              <w:rPr>
                <w:rFonts w:ascii="Arial"/>
                <w:b w:val="false"/>
                <w:i w:val="false"/>
                <w:color w:val="000000"/>
                <w:sz w:val="15"/>
              </w:rPr>
              <w:t xml:space="preserve"> </w:t>
            </w:r>
          </w:p>
          <w:bookmarkEnd w:id="1379"/>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75" w:id="1380"/>
          <w:p>
            <w:pPr>
              <w:spacing w:after="0"/>
              <w:ind w:left="0"/>
              <w:jc w:val="center"/>
            </w:pPr>
            <w:r>
              <w:rPr>
                <w:rFonts w:ascii="Arial"/>
                <w:b w:val="false"/>
                <w:i w:val="false"/>
                <w:color w:val="000000"/>
                <w:sz w:val="15"/>
              </w:rPr>
              <w:t>5</w:t>
            </w:r>
          </w:p>
          <w:bookmarkEnd w:id="1380"/>
        </w:tc>
        <w:tc>
          <w:tcPr>
            <w:tcW w:w="765" w:type="dxa"/>
            <w:tcBorders>
              <w:top w:val="outset" w:color="000000" w:sz="8"/>
              <w:left w:val="outset" w:color="000000" w:sz="8"/>
              <w:bottom w:val="outset" w:color="000000" w:sz="8"/>
              <w:right w:val="outset" w:color="000000" w:sz="8"/>
            </w:tcBorders>
            <w:vAlign w:val="center"/>
          </w:tcPr>
          <w:bookmarkStart w:name="2076" w:id="1381"/>
          <w:p>
            <w:pPr>
              <w:spacing w:after="0"/>
              <w:ind w:left="0"/>
              <w:jc w:val="center"/>
            </w:pPr>
            <w:r>
              <w:rPr>
                <w:rFonts w:ascii="Arial"/>
                <w:b w:val="false"/>
                <w:i w:val="false"/>
                <w:color w:val="000000"/>
                <w:sz w:val="15"/>
              </w:rPr>
              <w:t xml:space="preserve"> </w:t>
            </w:r>
          </w:p>
          <w:bookmarkEnd w:id="1381"/>
        </w:tc>
        <w:tc>
          <w:tcPr>
            <w:tcW w:w="657" w:type="dxa"/>
            <w:tcBorders>
              <w:top w:val="outset" w:color="000000" w:sz="8"/>
              <w:left w:val="outset" w:color="000000" w:sz="8"/>
              <w:bottom w:val="outset" w:color="000000" w:sz="8"/>
              <w:right w:val="outset" w:color="000000" w:sz="8"/>
            </w:tcBorders>
            <w:vAlign w:val="center"/>
          </w:tcPr>
          <w:bookmarkStart w:name="2077" w:id="1382"/>
          <w:p>
            <w:pPr>
              <w:spacing w:after="0"/>
              <w:ind w:left="0"/>
              <w:jc w:val="center"/>
            </w:pPr>
            <w:r>
              <w:rPr>
                <w:rFonts w:ascii="Arial"/>
                <w:b w:val="false"/>
                <w:i w:val="false"/>
                <w:color w:val="000000"/>
                <w:sz w:val="15"/>
              </w:rPr>
              <w:t xml:space="preserve"> </w:t>
            </w:r>
          </w:p>
          <w:bookmarkEnd w:id="1382"/>
        </w:tc>
        <w:tc>
          <w:tcPr>
            <w:tcW w:w="1043" w:type="dxa"/>
            <w:tcBorders>
              <w:top w:val="outset" w:color="000000" w:sz="8"/>
              <w:left w:val="outset" w:color="000000" w:sz="8"/>
              <w:bottom w:val="outset" w:color="000000" w:sz="8"/>
              <w:right w:val="outset" w:color="000000" w:sz="8"/>
            </w:tcBorders>
            <w:vAlign w:val="center"/>
          </w:tcPr>
          <w:bookmarkStart w:name="2078" w:id="1383"/>
          <w:p>
            <w:pPr>
              <w:spacing w:after="0"/>
              <w:ind w:left="0"/>
              <w:jc w:val="center"/>
            </w:pPr>
            <w:r>
              <w:rPr>
                <w:rFonts w:ascii="Arial"/>
                <w:b w:val="false"/>
                <w:i w:val="false"/>
                <w:color w:val="000000"/>
                <w:sz w:val="15"/>
              </w:rPr>
              <w:t xml:space="preserve"> </w:t>
            </w:r>
          </w:p>
          <w:bookmarkEnd w:id="1383"/>
        </w:tc>
        <w:tc>
          <w:tcPr>
            <w:tcW w:w="564" w:type="dxa"/>
            <w:tcBorders>
              <w:top w:val="outset" w:color="000000" w:sz="8"/>
              <w:left w:val="outset" w:color="000000" w:sz="8"/>
              <w:bottom w:val="outset" w:color="000000" w:sz="8"/>
              <w:right w:val="outset" w:color="000000" w:sz="8"/>
            </w:tcBorders>
            <w:vAlign w:val="center"/>
          </w:tcPr>
          <w:bookmarkStart w:name="2079" w:id="1384"/>
          <w:p>
            <w:pPr>
              <w:spacing w:after="0"/>
              <w:ind w:left="0"/>
              <w:jc w:val="center"/>
            </w:pPr>
            <w:r>
              <w:rPr>
                <w:rFonts w:ascii="Arial"/>
                <w:b w:val="false"/>
                <w:i w:val="false"/>
                <w:color w:val="000000"/>
                <w:sz w:val="15"/>
              </w:rPr>
              <w:t xml:space="preserve"> </w:t>
            </w:r>
          </w:p>
          <w:bookmarkEnd w:id="1384"/>
        </w:tc>
        <w:tc>
          <w:tcPr>
            <w:tcW w:w="578" w:type="dxa"/>
            <w:tcBorders>
              <w:top w:val="outset" w:color="000000" w:sz="8"/>
              <w:left w:val="outset" w:color="000000" w:sz="8"/>
              <w:bottom w:val="outset" w:color="000000" w:sz="8"/>
              <w:right w:val="outset" w:color="000000" w:sz="8"/>
            </w:tcBorders>
            <w:vAlign w:val="center"/>
          </w:tcPr>
          <w:bookmarkStart w:name="2080" w:id="1385"/>
          <w:p>
            <w:pPr>
              <w:spacing w:after="0"/>
              <w:ind w:left="0"/>
              <w:jc w:val="center"/>
            </w:pPr>
            <w:r>
              <w:rPr>
                <w:rFonts w:ascii="Arial"/>
                <w:b w:val="false"/>
                <w:i w:val="false"/>
                <w:color w:val="000000"/>
                <w:sz w:val="15"/>
              </w:rPr>
              <w:t xml:space="preserve"> </w:t>
            </w:r>
          </w:p>
          <w:bookmarkEnd w:id="1385"/>
        </w:tc>
        <w:tc>
          <w:tcPr>
            <w:tcW w:w="578" w:type="dxa"/>
            <w:tcBorders>
              <w:top w:val="outset" w:color="000000" w:sz="8"/>
              <w:left w:val="outset" w:color="000000" w:sz="8"/>
              <w:bottom w:val="outset" w:color="000000" w:sz="8"/>
              <w:right w:val="outset" w:color="000000" w:sz="8"/>
            </w:tcBorders>
            <w:vAlign w:val="center"/>
          </w:tcPr>
          <w:bookmarkStart w:name="2081" w:id="1386"/>
          <w:p>
            <w:pPr>
              <w:spacing w:after="0"/>
              <w:ind w:left="0"/>
              <w:jc w:val="center"/>
            </w:pPr>
            <w:r>
              <w:rPr>
                <w:rFonts w:ascii="Arial"/>
                <w:b w:val="false"/>
                <w:i w:val="false"/>
                <w:color w:val="000000"/>
                <w:sz w:val="15"/>
              </w:rPr>
              <w:t xml:space="preserve"> </w:t>
            </w:r>
          </w:p>
          <w:bookmarkEnd w:id="1386"/>
        </w:tc>
        <w:tc>
          <w:tcPr>
            <w:tcW w:w="672" w:type="dxa"/>
            <w:tcBorders>
              <w:top w:val="outset" w:color="000000" w:sz="8"/>
              <w:left w:val="outset" w:color="000000" w:sz="8"/>
              <w:bottom w:val="outset" w:color="000000" w:sz="8"/>
              <w:right w:val="outset" w:color="000000" w:sz="8"/>
            </w:tcBorders>
            <w:vAlign w:val="center"/>
          </w:tcPr>
          <w:bookmarkStart w:name="2082" w:id="1387"/>
          <w:p>
            <w:pPr>
              <w:spacing w:after="0"/>
              <w:ind w:left="0"/>
              <w:jc w:val="center"/>
            </w:pPr>
            <w:r>
              <w:rPr>
                <w:rFonts w:ascii="Arial"/>
                <w:b w:val="false"/>
                <w:i w:val="false"/>
                <w:color w:val="000000"/>
                <w:sz w:val="15"/>
              </w:rPr>
              <w:t xml:space="preserve"> </w:t>
            </w:r>
          </w:p>
          <w:bookmarkEnd w:id="1387"/>
        </w:tc>
        <w:tc>
          <w:tcPr>
            <w:tcW w:w="578" w:type="dxa"/>
            <w:tcBorders>
              <w:top w:val="outset" w:color="000000" w:sz="8"/>
              <w:left w:val="outset" w:color="000000" w:sz="8"/>
              <w:bottom w:val="outset" w:color="000000" w:sz="8"/>
              <w:right w:val="outset" w:color="000000" w:sz="8"/>
            </w:tcBorders>
            <w:vAlign w:val="center"/>
          </w:tcPr>
          <w:bookmarkStart w:name="2083" w:id="1388"/>
          <w:p>
            <w:pPr>
              <w:spacing w:after="0"/>
              <w:ind w:left="0"/>
              <w:jc w:val="center"/>
            </w:pPr>
            <w:r>
              <w:rPr>
                <w:rFonts w:ascii="Arial"/>
                <w:b w:val="false"/>
                <w:i w:val="false"/>
                <w:color w:val="000000"/>
                <w:sz w:val="15"/>
              </w:rPr>
              <w:t xml:space="preserve"> </w:t>
            </w:r>
          </w:p>
          <w:bookmarkEnd w:id="1388"/>
        </w:tc>
        <w:tc>
          <w:tcPr>
            <w:tcW w:w="578" w:type="dxa"/>
            <w:tcBorders>
              <w:top w:val="outset" w:color="000000" w:sz="8"/>
              <w:left w:val="outset" w:color="000000" w:sz="8"/>
              <w:bottom w:val="outset" w:color="000000" w:sz="8"/>
              <w:right w:val="outset" w:color="000000" w:sz="8"/>
            </w:tcBorders>
            <w:vAlign w:val="center"/>
          </w:tcPr>
          <w:bookmarkStart w:name="2084" w:id="1389"/>
          <w:p>
            <w:pPr>
              <w:spacing w:after="0"/>
              <w:ind w:left="0"/>
              <w:jc w:val="center"/>
            </w:pPr>
            <w:r>
              <w:rPr>
                <w:rFonts w:ascii="Arial"/>
                <w:b w:val="false"/>
                <w:i w:val="false"/>
                <w:color w:val="000000"/>
                <w:sz w:val="15"/>
              </w:rPr>
              <w:t xml:space="preserve"> </w:t>
            </w:r>
          </w:p>
          <w:bookmarkEnd w:id="1389"/>
        </w:tc>
        <w:tc>
          <w:tcPr>
            <w:tcW w:w="672" w:type="dxa"/>
            <w:tcBorders>
              <w:top w:val="outset" w:color="000000" w:sz="8"/>
              <w:left w:val="outset" w:color="000000" w:sz="8"/>
              <w:bottom w:val="outset" w:color="000000" w:sz="8"/>
              <w:right w:val="outset" w:color="000000" w:sz="8"/>
            </w:tcBorders>
            <w:vAlign w:val="center"/>
          </w:tcPr>
          <w:bookmarkStart w:name="2085" w:id="1390"/>
          <w:p>
            <w:pPr>
              <w:spacing w:after="0"/>
              <w:ind w:left="0"/>
              <w:jc w:val="center"/>
            </w:pPr>
            <w:r>
              <w:rPr>
                <w:rFonts w:ascii="Arial"/>
                <w:b w:val="false"/>
                <w:i w:val="false"/>
                <w:color w:val="000000"/>
                <w:sz w:val="15"/>
              </w:rPr>
              <w:t xml:space="preserve"> </w:t>
            </w:r>
          </w:p>
          <w:bookmarkEnd w:id="1390"/>
        </w:tc>
        <w:tc>
          <w:tcPr>
            <w:tcW w:w="578" w:type="dxa"/>
            <w:tcBorders>
              <w:top w:val="outset" w:color="000000" w:sz="8"/>
              <w:left w:val="outset" w:color="000000" w:sz="8"/>
              <w:bottom w:val="outset" w:color="000000" w:sz="8"/>
              <w:right w:val="outset" w:color="000000" w:sz="8"/>
            </w:tcBorders>
            <w:vAlign w:val="center"/>
          </w:tcPr>
          <w:bookmarkStart w:name="2086" w:id="1391"/>
          <w:p>
            <w:pPr>
              <w:spacing w:after="0"/>
              <w:ind w:left="0"/>
              <w:jc w:val="center"/>
            </w:pPr>
            <w:r>
              <w:rPr>
                <w:rFonts w:ascii="Arial"/>
                <w:b w:val="false"/>
                <w:i w:val="false"/>
                <w:color w:val="000000"/>
                <w:sz w:val="15"/>
              </w:rPr>
              <w:t xml:space="preserve"> </w:t>
            </w:r>
          </w:p>
          <w:bookmarkEnd w:id="1391"/>
        </w:tc>
        <w:tc>
          <w:tcPr>
            <w:tcW w:w="672" w:type="dxa"/>
            <w:tcBorders>
              <w:top w:val="outset" w:color="000000" w:sz="8"/>
              <w:left w:val="outset" w:color="000000" w:sz="8"/>
              <w:bottom w:val="outset" w:color="000000" w:sz="8"/>
              <w:right w:val="outset" w:color="000000" w:sz="8"/>
            </w:tcBorders>
            <w:vAlign w:val="center"/>
          </w:tcPr>
          <w:bookmarkStart w:name="2087" w:id="1392"/>
          <w:p>
            <w:pPr>
              <w:spacing w:after="0"/>
              <w:ind w:left="0"/>
              <w:jc w:val="center"/>
            </w:pPr>
            <w:r>
              <w:rPr>
                <w:rFonts w:ascii="Arial"/>
                <w:b w:val="false"/>
                <w:i w:val="false"/>
                <w:color w:val="000000"/>
                <w:sz w:val="15"/>
              </w:rPr>
              <w:t xml:space="preserve"> </w:t>
            </w:r>
          </w:p>
          <w:bookmarkEnd w:id="1392"/>
        </w:tc>
        <w:tc>
          <w:tcPr>
            <w:tcW w:w="578" w:type="dxa"/>
            <w:tcBorders>
              <w:top w:val="outset" w:color="000000" w:sz="8"/>
              <w:left w:val="outset" w:color="000000" w:sz="8"/>
              <w:bottom w:val="outset" w:color="000000" w:sz="8"/>
              <w:right w:val="outset" w:color="000000" w:sz="8"/>
            </w:tcBorders>
            <w:vAlign w:val="center"/>
          </w:tcPr>
          <w:bookmarkStart w:name="2088" w:id="1393"/>
          <w:p>
            <w:pPr>
              <w:spacing w:after="0"/>
              <w:ind w:left="0"/>
              <w:jc w:val="center"/>
            </w:pPr>
            <w:r>
              <w:rPr>
                <w:rFonts w:ascii="Arial"/>
                <w:b w:val="false"/>
                <w:i w:val="false"/>
                <w:color w:val="000000"/>
                <w:sz w:val="15"/>
              </w:rPr>
              <w:t xml:space="preserve"> </w:t>
            </w:r>
          </w:p>
          <w:bookmarkEnd w:id="1393"/>
        </w:tc>
        <w:tc>
          <w:tcPr>
            <w:tcW w:w="672" w:type="dxa"/>
            <w:tcBorders>
              <w:top w:val="outset" w:color="000000" w:sz="8"/>
              <w:left w:val="outset" w:color="000000" w:sz="8"/>
              <w:bottom w:val="outset" w:color="000000" w:sz="8"/>
              <w:right w:val="outset" w:color="000000" w:sz="8"/>
            </w:tcBorders>
            <w:vAlign w:val="center"/>
          </w:tcPr>
          <w:bookmarkStart w:name="2089" w:id="1394"/>
          <w:p>
            <w:pPr>
              <w:spacing w:after="0"/>
              <w:ind w:left="0"/>
              <w:jc w:val="center"/>
            </w:pPr>
            <w:r>
              <w:rPr>
                <w:rFonts w:ascii="Arial"/>
                <w:b w:val="false"/>
                <w:i w:val="false"/>
                <w:color w:val="000000"/>
                <w:sz w:val="15"/>
              </w:rPr>
              <w:t xml:space="preserve"> </w:t>
            </w:r>
          </w:p>
          <w:bookmarkEnd w:id="139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714"/>
        <w:gridCol w:w="6976"/>
      </w:tblGrid>
      <w:tr>
        <w:trPr>
          <w:trHeight w:val="30" w:hRule="atLeast"/>
        </w:trPr>
        <w:tc>
          <w:tcPr>
            <w:tcW w:w="2714"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703"/>
              <w:gridCol w:w="736"/>
              <w:gridCol w:w="730"/>
            </w:tblGrid>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90" w:id="1395"/>
                <w:p>
                  <w:pPr>
                    <w:spacing w:after="0"/>
                    <w:ind w:left="0"/>
                    <w:jc w:val="center"/>
                  </w:pPr>
                  <w:r>
                    <w:rPr>
                      <w:rFonts w:ascii="Arial"/>
                      <w:b w:val="false"/>
                      <w:i w:val="false"/>
                      <w:color w:val="000000"/>
                      <w:sz w:val="15"/>
                    </w:rPr>
                    <w:t>N рядка</w:t>
                  </w:r>
                </w:p>
                <w:bookmarkEnd w:id="1395"/>
              </w:tc>
              <w:tc>
                <w:tcPr>
                  <w:tcW w:w="0" w:type="auto"/>
                  <w:gridSpan w:val="3"/>
                  <w:tcBorders>
                    <w:top w:val="outset" w:color="000000" w:sz="8"/>
                    <w:left w:val="outset" w:color="000000" w:sz="8"/>
                    <w:bottom w:val="outset" w:color="000000" w:sz="8"/>
                    <w:right w:val="outset" w:color="000000" w:sz="8"/>
                  </w:tcBorders>
                  <w:vAlign w:val="center"/>
                </w:tcPr>
                <w:bookmarkStart w:name="2091" w:id="1396"/>
                <w:p>
                  <w:pPr>
                    <w:spacing w:after="0"/>
                    <w:ind w:left="0"/>
                    <w:jc w:val="center"/>
                  </w:pPr>
                  <w:r>
                    <w:rPr>
                      <w:rFonts w:ascii="Arial"/>
                      <w:b w:val="false"/>
                      <w:i w:val="false"/>
                      <w:color w:val="000000"/>
                      <w:sz w:val="15"/>
                    </w:rPr>
                    <w:t>Вміст основних забруднюючих речовин у зворотних (стічних) водах</w:t>
                  </w:r>
                </w:p>
                <w:bookmarkEnd w:id="139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92" w:id="1397"/>
                <w:p>
                  <w:pPr>
                    <w:spacing w:after="0"/>
                    <w:ind w:left="0"/>
                    <w:jc w:val="center"/>
                  </w:pPr>
                  <w:r>
                    <w:rPr>
                      <w:rFonts w:ascii="Arial"/>
                      <w:b w:val="false"/>
                      <w:i w:val="false"/>
                      <w:color w:val="000000"/>
                      <w:sz w:val="15"/>
                    </w:rPr>
                    <w:t>А</w:t>
                  </w:r>
                </w:p>
                <w:bookmarkEnd w:id="1397"/>
              </w:tc>
              <w:tc>
                <w:tcPr>
                  <w:tcW w:w="703" w:type="dxa"/>
                  <w:tcBorders>
                    <w:top w:val="outset" w:color="000000" w:sz="8"/>
                    <w:left w:val="outset" w:color="000000" w:sz="8"/>
                    <w:bottom w:val="outset" w:color="000000" w:sz="8"/>
                    <w:right w:val="outset" w:color="000000" w:sz="8"/>
                  </w:tcBorders>
                  <w:vAlign w:val="center"/>
                </w:tcPr>
                <w:bookmarkStart w:name="2093" w:id="1398"/>
                <w:p>
                  <w:pPr>
                    <w:spacing w:after="0"/>
                    <w:ind w:left="0"/>
                    <w:jc w:val="center"/>
                  </w:pPr>
                  <w:r>
                    <w:rPr>
                      <w:rFonts w:ascii="Arial"/>
                      <w:b w:val="false"/>
                      <w:i w:val="false"/>
                      <w:color w:val="000000"/>
                      <w:sz w:val="15"/>
                    </w:rPr>
                    <w:t>9</w:t>
                  </w:r>
                </w:p>
                <w:bookmarkEnd w:id="1398"/>
              </w:tc>
              <w:tc>
                <w:tcPr>
                  <w:tcW w:w="736" w:type="dxa"/>
                  <w:tcBorders>
                    <w:top w:val="outset" w:color="000000" w:sz="8"/>
                    <w:left w:val="outset" w:color="000000" w:sz="8"/>
                    <w:bottom w:val="outset" w:color="000000" w:sz="8"/>
                    <w:right w:val="outset" w:color="000000" w:sz="8"/>
                  </w:tcBorders>
                  <w:vAlign w:val="center"/>
                </w:tcPr>
                <w:bookmarkStart w:name="2094" w:id="1399"/>
                <w:p>
                  <w:pPr>
                    <w:spacing w:after="0"/>
                    <w:ind w:left="0"/>
                    <w:jc w:val="center"/>
                  </w:pPr>
                  <w:r>
                    <w:rPr>
                      <w:rFonts w:ascii="Arial"/>
                      <w:b w:val="false"/>
                      <w:i w:val="false"/>
                      <w:color w:val="000000"/>
                      <w:sz w:val="15"/>
                    </w:rPr>
                    <w:t>…</w:t>
                  </w:r>
                </w:p>
                <w:bookmarkEnd w:id="1399"/>
              </w:tc>
              <w:tc>
                <w:tcPr>
                  <w:tcW w:w="730" w:type="dxa"/>
                  <w:tcBorders>
                    <w:top w:val="outset" w:color="000000" w:sz="8"/>
                    <w:left w:val="outset" w:color="000000" w:sz="8"/>
                    <w:bottom w:val="outset" w:color="000000" w:sz="8"/>
                    <w:right w:val="outset" w:color="000000" w:sz="8"/>
                  </w:tcBorders>
                  <w:vAlign w:val="center"/>
                </w:tcPr>
                <w:bookmarkStart w:name="2095" w:id="1400"/>
                <w:p>
                  <w:pPr>
                    <w:spacing w:after="0"/>
                    <w:ind w:left="0"/>
                    <w:jc w:val="center"/>
                  </w:pPr>
                  <w:r>
                    <w:rPr>
                      <w:rFonts w:ascii="Arial"/>
                      <w:b w:val="false"/>
                      <w:i w:val="false"/>
                      <w:color w:val="000000"/>
                      <w:sz w:val="15"/>
                    </w:rPr>
                    <w:t>n</w:t>
                  </w:r>
                </w:p>
                <w:bookmarkEnd w:id="140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96" w:id="1401"/>
                <w:p>
                  <w:pPr>
                    <w:spacing w:after="0"/>
                    <w:ind w:left="0"/>
                    <w:jc w:val="center"/>
                  </w:pPr>
                  <w:r>
                    <w:rPr>
                      <w:rFonts w:ascii="Arial"/>
                      <w:b w:val="false"/>
                      <w:i w:val="false"/>
                      <w:color w:val="000000"/>
                      <w:sz w:val="15"/>
                    </w:rPr>
                    <w:t>1</w:t>
                  </w:r>
                </w:p>
                <w:bookmarkEnd w:id="1401"/>
              </w:tc>
              <w:tc>
                <w:tcPr>
                  <w:tcW w:w="703" w:type="dxa"/>
                  <w:tcBorders>
                    <w:top w:val="outset" w:color="000000" w:sz="8"/>
                    <w:left w:val="outset" w:color="000000" w:sz="8"/>
                    <w:bottom w:val="outset" w:color="000000" w:sz="8"/>
                    <w:right w:val="outset" w:color="000000" w:sz="8"/>
                  </w:tcBorders>
                  <w:vAlign w:val="center"/>
                </w:tcPr>
                <w:bookmarkStart w:name="2097" w:id="1402"/>
                <w:p>
                  <w:pPr>
                    <w:spacing w:after="0"/>
                    <w:ind w:left="0"/>
                    <w:jc w:val="center"/>
                  </w:pPr>
                  <w:r>
                    <w:rPr>
                      <w:rFonts w:ascii="Arial"/>
                      <w:b w:val="false"/>
                      <w:i w:val="false"/>
                      <w:color w:val="000000"/>
                      <w:sz w:val="15"/>
                    </w:rPr>
                    <w:t>/</w:t>
                  </w:r>
                </w:p>
                <w:bookmarkEnd w:id="1402"/>
              </w:tc>
              <w:tc>
                <w:tcPr>
                  <w:tcW w:w="736" w:type="dxa"/>
                  <w:tcBorders>
                    <w:top w:val="outset" w:color="000000" w:sz="8"/>
                    <w:left w:val="outset" w:color="000000" w:sz="8"/>
                    <w:bottom w:val="outset" w:color="000000" w:sz="8"/>
                    <w:right w:val="outset" w:color="000000" w:sz="8"/>
                  </w:tcBorders>
                  <w:vAlign w:val="center"/>
                </w:tcPr>
                <w:bookmarkStart w:name="2098" w:id="1403"/>
                <w:p>
                  <w:pPr>
                    <w:spacing w:after="0"/>
                    <w:ind w:left="0"/>
                    <w:jc w:val="center"/>
                  </w:pPr>
                  <w:r>
                    <w:rPr>
                      <w:rFonts w:ascii="Arial"/>
                      <w:b w:val="false"/>
                      <w:i w:val="false"/>
                      <w:color w:val="000000"/>
                      <w:sz w:val="15"/>
                    </w:rPr>
                    <w:t>/</w:t>
                  </w:r>
                </w:p>
                <w:bookmarkEnd w:id="1403"/>
              </w:tc>
              <w:tc>
                <w:tcPr>
                  <w:tcW w:w="730" w:type="dxa"/>
                  <w:tcBorders>
                    <w:top w:val="outset" w:color="000000" w:sz="8"/>
                    <w:left w:val="outset" w:color="000000" w:sz="8"/>
                    <w:bottom w:val="outset" w:color="000000" w:sz="8"/>
                    <w:right w:val="outset" w:color="000000" w:sz="8"/>
                  </w:tcBorders>
                  <w:vAlign w:val="center"/>
                </w:tcPr>
                <w:bookmarkStart w:name="2099" w:id="1404"/>
                <w:p>
                  <w:pPr>
                    <w:spacing w:after="0"/>
                    <w:ind w:left="0"/>
                    <w:jc w:val="center"/>
                  </w:pPr>
                  <w:r>
                    <w:rPr>
                      <w:rFonts w:ascii="Arial"/>
                      <w:b w:val="false"/>
                      <w:i w:val="false"/>
                      <w:color w:val="000000"/>
                      <w:sz w:val="15"/>
                    </w:rPr>
                    <w:t>/</w:t>
                  </w:r>
                </w:p>
                <w:bookmarkEnd w:id="1404"/>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100" w:id="1405"/>
                <w:p>
                  <w:pPr>
                    <w:spacing w:after="0"/>
                    <w:ind w:left="0"/>
                    <w:jc w:val="center"/>
                  </w:pPr>
                  <w:r>
                    <w:rPr>
                      <w:rFonts w:ascii="Arial"/>
                      <w:b w:val="false"/>
                      <w:i w:val="false"/>
                      <w:color w:val="000000"/>
                      <w:sz w:val="15"/>
                    </w:rPr>
                    <w:t>2</w:t>
                  </w:r>
                </w:p>
                <w:bookmarkEnd w:id="1405"/>
              </w:tc>
              <w:tc>
                <w:tcPr>
                  <w:tcW w:w="703" w:type="dxa"/>
                  <w:tcBorders>
                    <w:top w:val="outset" w:color="000000" w:sz="8"/>
                    <w:left w:val="outset" w:color="000000" w:sz="8"/>
                    <w:bottom w:val="outset" w:color="000000" w:sz="8"/>
                    <w:right w:val="outset" w:color="000000" w:sz="8"/>
                  </w:tcBorders>
                  <w:vAlign w:val="center"/>
                </w:tcPr>
                <w:bookmarkStart w:name="2101" w:id="1406"/>
                <w:p>
                  <w:pPr>
                    <w:spacing w:after="0"/>
                    <w:ind w:left="0"/>
                    <w:jc w:val="center"/>
                  </w:pPr>
                  <w:r>
                    <w:rPr>
                      <w:rFonts w:ascii="Arial"/>
                      <w:b w:val="false"/>
                      <w:i w:val="false"/>
                      <w:color w:val="000000"/>
                      <w:sz w:val="15"/>
                    </w:rPr>
                    <w:t>/</w:t>
                  </w:r>
                </w:p>
                <w:bookmarkEnd w:id="1406"/>
              </w:tc>
              <w:tc>
                <w:tcPr>
                  <w:tcW w:w="736" w:type="dxa"/>
                  <w:tcBorders>
                    <w:top w:val="outset" w:color="000000" w:sz="8"/>
                    <w:left w:val="outset" w:color="000000" w:sz="8"/>
                    <w:bottom w:val="outset" w:color="000000" w:sz="8"/>
                    <w:right w:val="outset" w:color="000000" w:sz="8"/>
                  </w:tcBorders>
                  <w:vAlign w:val="center"/>
                </w:tcPr>
                <w:bookmarkStart w:name="2102" w:id="1407"/>
                <w:p>
                  <w:pPr>
                    <w:spacing w:after="0"/>
                    <w:ind w:left="0"/>
                    <w:jc w:val="center"/>
                  </w:pPr>
                  <w:r>
                    <w:rPr>
                      <w:rFonts w:ascii="Arial"/>
                      <w:b w:val="false"/>
                      <w:i w:val="false"/>
                      <w:color w:val="000000"/>
                      <w:sz w:val="15"/>
                    </w:rPr>
                    <w:t>/</w:t>
                  </w:r>
                </w:p>
                <w:bookmarkEnd w:id="1407"/>
              </w:tc>
              <w:tc>
                <w:tcPr>
                  <w:tcW w:w="730" w:type="dxa"/>
                  <w:tcBorders>
                    <w:top w:val="outset" w:color="000000" w:sz="8"/>
                    <w:left w:val="outset" w:color="000000" w:sz="8"/>
                    <w:bottom w:val="outset" w:color="000000" w:sz="8"/>
                    <w:right w:val="outset" w:color="000000" w:sz="8"/>
                  </w:tcBorders>
                  <w:vAlign w:val="center"/>
                </w:tcPr>
                <w:bookmarkStart w:name="2103" w:id="1408"/>
                <w:p>
                  <w:pPr>
                    <w:spacing w:after="0"/>
                    <w:ind w:left="0"/>
                    <w:jc w:val="center"/>
                  </w:pPr>
                  <w:r>
                    <w:rPr>
                      <w:rFonts w:ascii="Arial"/>
                      <w:b w:val="false"/>
                      <w:i w:val="false"/>
                      <w:color w:val="000000"/>
                      <w:sz w:val="15"/>
                    </w:rPr>
                    <w:t>/</w:t>
                  </w:r>
                </w:p>
                <w:bookmarkEnd w:id="1408"/>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104" w:id="1409"/>
                <w:p>
                  <w:pPr>
                    <w:spacing w:after="0"/>
                    <w:ind w:left="0"/>
                    <w:jc w:val="center"/>
                  </w:pPr>
                  <w:r>
                    <w:rPr>
                      <w:rFonts w:ascii="Arial"/>
                      <w:b w:val="false"/>
                      <w:i w:val="false"/>
                      <w:color w:val="000000"/>
                      <w:sz w:val="15"/>
                    </w:rPr>
                    <w:t>3</w:t>
                  </w:r>
                </w:p>
                <w:bookmarkEnd w:id="1409"/>
              </w:tc>
              <w:tc>
                <w:tcPr>
                  <w:tcW w:w="703" w:type="dxa"/>
                  <w:tcBorders>
                    <w:top w:val="outset" w:color="000000" w:sz="8"/>
                    <w:left w:val="outset" w:color="000000" w:sz="8"/>
                    <w:bottom w:val="outset" w:color="000000" w:sz="8"/>
                    <w:right w:val="outset" w:color="000000" w:sz="8"/>
                  </w:tcBorders>
                  <w:vAlign w:val="center"/>
                </w:tcPr>
                <w:bookmarkStart w:name="2105" w:id="1410"/>
                <w:p>
                  <w:pPr>
                    <w:spacing w:after="0"/>
                    <w:ind w:left="0"/>
                    <w:jc w:val="center"/>
                  </w:pPr>
                  <w:r>
                    <w:rPr>
                      <w:rFonts w:ascii="Arial"/>
                      <w:b w:val="false"/>
                      <w:i w:val="false"/>
                      <w:color w:val="000000"/>
                      <w:sz w:val="15"/>
                    </w:rPr>
                    <w:t>/</w:t>
                  </w:r>
                </w:p>
                <w:bookmarkEnd w:id="1410"/>
              </w:tc>
              <w:tc>
                <w:tcPr>
                  <w:tcW w:w="736" w:type="dxa"/>
                  <w:tcBorders>
                    <w:top w:val="outset" w:color="000000" w:sz="8"/>
                    <w:left w:val="outset" w:color="000000" w:sz="8"/>
                    <w:bottom w:val="outset" w:color="000000" w:sz="8"/>
                    <w:right w:val="outset" w:color="000000" w:sz="8"/>
                  </w:tcBorders>
                  <w:vAlign w:val="center"/>
                </w:tcPr>
                <w:bookmarkStart w:name="2106" w:id="1411"/>
                <w:p>
                  <w:pPr>
                    <w:spacing w:after="0"/>
                    <w:ind w:left="0"/>
                    <w:jc w:val="center"/>
                  </w:pPr>
                  <w:r>
                    <w:rPr>
                      <w:rFonts w:ascii="Arial"/>
                      <w:b w:val="false"/>
                      <w:i w:val="false"/>
                      <w:color w:val="000000"/>
                      <w:sz w:val="15"/>
                    </w:rPr>
                    <w:t>/</w:t>
                  </w:r>
                </w:p>
                <w:bookmarkEnd w:id="1411"/>
              </w:tc>
              <w:tc>
                <w:tcPr>
                  <w:tcW w:w="730" w:type="dxa"/>
                  <w:tcBorders>
                    <w:top w:val="outset" w:color="000000" w:sz="8"/>
                    <w:left w:val="outset" w:color="000000" w:sz="8"/>
                    <w:bottom w:val="outset" w:color="000000" w:sz="8"/>
                    <w:right w:val="outset" w:color="000000" w:sz="8"/>
                  </w:tcBorders>
                  <w:vAlign w:val="center"/>
                </w:tcPr>
                <w:bookmarkStart w:name="2107" w:id="1412"/>
                <w:p>
                  <w:pPr>
                    <w:spacing w:after="0"/>
                    <w:ind w:left="0"/>
                    <w:jc w:val="center"/>
                  </w:pPr>
                  <w:r>
                    <w:rPr>
                      <w:rFonts w:ascii="Arial"/>
                      <w:b w:val="false"/>
                      <w:i w:val="false"/>
                      <w:color w:val="000000"/>
                      <w:sz w:val="15"/>
                    </w:rPr>
                    <w:t>/</w:t>
                  </w:r>
                </w:p>
                <w:bookmarkEnd w:id="1412"/>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108" w:id="1413"/>
                <w:p>
                  <w:pPr>
                    <w:spacing w:after="0"/>
                    <w:ind w:left="0"/>
                    <w:jc w:val="center"/>
                  </w:pPr>
                  <w:r>
                    <w:rPr>
                      <w:rFonts w:ascii="Arial"/>
                      <w:b w:val="false"/>
                      <w:i w:val="false"/>
                      <w:color w:val="000000"/>
                      <w:sz w:val="15"/>
                    </w:rPr>
                    <w:t>4</w:t>
                  </w:r>
                </w:p>
                <w:bookmarkEnd w:id="1413"/>
              </w:tc>
              <w:tc>
                <w:tcPr>
                  <w:tcW w:w="703" w:type="dxa"/>
                  <w:tcBorders>
                    <w:top w:val="outset" w:color="000000" w:sz="8"/>
                    <w:left w:val="outset" w:color="000000" w:sz="8"/>
                    <w:bottom w:val="outset" w:color="000000" w:sz="8"/>
                    <w:right w:val="outset" w:color="000000" w:sz="8"/>
                  </w:tcBorders>
                  <w:vAlign w:val="center"/>
                </w:tcPr>
                <w:bookmarkStart w:name="2109" w:id="1414"/>
                <w:p>
                  <w:pPr>
                    <w:spacing w:after="0"/>
                    <w:ind w:left="0"/>
                    <w:jc w:val="center"/>
                  </w:pPr>
                  <w:r>
                    <w:rPr>
                      <w:rFonts w:ascii="Arial"/>
                      <w:b w:val="false"/>
                      <w:i w:val="false"/>
                      <w:color w:val="000000"/>
                      <w:sz w:val="15"/>
                    </w:rPr>
                    <w:t>/</w:t>
                  </w:r>
                </w:p>
                <w:bookmarkEnd w:id="1414"/>
              </w:tc>
              <w:tc>
                <w:tcPr>
                  <w:tcW w:w="736" w:type="dxa"/>
                  <w:tcBorders>
                    <w:top w:val="outset" w:color="000000" w:sz="8"/>
                    <w:left w:val="outset" w:color="000000" w:sz="8"/>
                    <w:bottom w:val="outset" w:color="000000" w:sz="8"/>
                    <w:right w:val="outset" w:color="000000" w:sz="8"/>
                  </w:tcBorders>
                  <w:vAlign w:val="center"/>
                </w:tcPr>
                <w:bookmarkStart w:name="2110" w:id="1415"/>
                <w:p>
                  <w:pPr>
                    <w:spacing w:after="0"/>
                    <w:ind w:left="0"/>
                    <w:jc w:val="center"/>
                  </w:pPr>
                  <w:r>
                    <w:rPr>
                      <w:rFonts w:ascii="Arial"/>
                      <w:b w:val="false"/>
                      <w:i w:val="false"/>
                      <w:color w:val="000000"/>
                      <w:sz w:val="15"/>
                    </w:rPr>
                    <w:t>/</w:t>
                  </w:r>
                </w:p>
                <w:bookmarkEnd w:id="1415"/>
              </w:tc>
              <w:tc>
                <w:tcPr>
                  <w:tcW w:w="730" w:type="dxa"/>
                  <w:tcBorders>
                    <w:top w:val="outset" w:color="000000" w:sz="8"/>
                    <w:left w:val="outset" w:color="000000" w:sz="8"/>
                    <w:bottom w:val="outset" w:color="000000" w:sz="8"/>
                    <w:right w:val="outset" w:color="000000" w:sz="8"/>
                  </w:tcBorders>
                  <w:vAlign w:val="center"/>
                </w:tcPr>
                <w:bookmarkStart w:name="2111" w:id="1416"/>
                <w:p>
                  <w:pPr>
                    <w:spacing w:after="0"/>
                    <w:ind w:left="0"/>
                    <w:jc w:val="center"/>
                  </w:pPr>
                  <w:r>
                    <w:rPr>
                      <w:rFonts w:ascii="Arial"/>
                      <w:b w:val="false"/>
                      <w:i w:val="false"/>
                      <w:color w:val="000000"/>
                      <w:sz w:val="15"/>
                    </w:rPr>
                    <w:t>/</w:t>
                  </w:r>
                </w:p>
                <w:bookmarkEnd w:id="141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112" w:id="1417"/>
                <w:p>
                  <w:pPr>
                    <w:spacing w:after="0"/>
                    <w:ind w:left="0"/>
                    <w:jc w:val="center"/>
                  </w:pPr>
                  <w:r>
                    <w:rPr>
                      <w:rFonts w:ascii="Arial"/>
                      <w:b w:val="false"/>
                      <w:i w:val="false"/>
                      <w:color w:val="000000"/>
                      <w:sz w:val="15"/>
                    </w:rPr>
                    <w:t>5</w:t>
                  </w:r>
                </w:p>
                <w:bookmarkEnd w:id="1417"/>
              </w:tc>
              <w:tc>
                <w:tcPr>
                  <w:tcW w:w="703" w:type="dxa"/>
                  <w:tcBorders>
                    <w:top w:val="outset" w:color="000000" w:sz="8"/>
                    <w:left w:val="outset" w:color="000000" w:sz="8"/>
                    <w:bottom w:val="outset" w:color="000000" w:sz="8"/>
                    <w:right w:val="outset" w:color="000000" w:sz="8"/>
                  </w:tcBorders>
                  <w:vAlign w:val="center"/>
                </w:tcPr>
                <w:bookmarkStart w:name="2113" w:id="1418"/>
                <w:p>
                  <w:pPr>
                    <w:spacing w:after="0"/>
                    <w:ind w:left="0"/>
                    <w:jc w:val="center"/>
                  </w:pPr>
                  <w:r>
                    <w:rPr>
                      <w:rFonts w:ascii="Arial"/>
                      <w:b w:val="false"/>
                      <w:i w:val="false"/>
                      <w:color w:val="000000"/>
                      <w:sz w:val="15"/>
                    </w:rPr>
                    <w:t>/</w:t>
                  </w:r>
                </w:p>
                <w:bookmarkEnd w:id="1418"/>
              </w:tc>
              <w:tc>
                <w:tcPr>
                  <w:tcW w:w="736" w:type="dxa"/>
                  <w:tcBorders>
                    <w:top w:val="outset" w:color="000000" w:sz="8"/>
                    <w:left w:val="outset" w:color="000000" w:sz="8"/>
                    <w:bottom w:val="outset" w:color="000000" w:sz="8"/>
                    <w:right w:val="outset" w:color="000000" w:sz="8"/>
                  </w:tcBorders>
                  <w:vAlign w:val="center"/>
                </w:tcPr>
                <w:bookmarkStart w:name="2114" w:id="1419"/>
                <w:p>
                  <w:pPr>
                    <w:spacing w:after="0"/>
                    <w:ind w:left="0"/>
                    <w:jc w:val="center"/>
                  </w:pPr>
                  <w:r>
                    <w:rPr>
                      <w:rFonts w:ascii="Arial"/>
                      <w:b w:val="false"/>
                      <w:i w:val="false"/>
                      <w:color w:val="000000"/>
                      <w:sz w:val="15"/>
                    </w:rPr>
                    <w:t>/</w:t>
                  </w:r>
                </w:p>
                <w:bookmarkEnd w:id="1419"/>
              </w:tc>
              <w:tc>
                <w:tcPr>
                  <w:tcW w:w="730" w:type="dxa"/>
                  <w:tcBorders>
                    <w:top w:val="outset" w:color="000000" w:sz="8"/>
                    <w:left w:val="outset" w:color="000000" w:sz="8"/>
                    <w:bottom w:val="outset" w:color="000000" w:sz="8"/>
                    <w:right w:val="outset" w:color="000000" w:sz="8"/>
                  </w:tcBorders>
                  <w:vAlign w:val="center"/>
                </w:tcPr>
                <w:bookmarkStart w:name="2115" w:id="1420"/>
                <w:p>
                  <w:pPr>
                    <w:spacing w:after="0"/>
                    <w:ind w:left="0"/>
                    <w:jc w:val="center"/>
                  </w:pPr>
                  <w:r>
                    <w:rPr>
                      <w:rFonts w:ascii="Arial"/>
                      <w:b w:val="false"/>
                      <w:i w:val="false"/>
                      <w:color w:val="000000"/>
                      <w:sz w:val="15"/>
                    </w:rPr>
                    <w:t>/</w:t>
                  </w:r>
                </w:p>
                <w:bookmarkEnd w:id="1420"/>
              </w:tc>
            </w:tr>
          </w:tbl>
          <w:p>
            <w:pPr>
              <w:spacing/>
              <w:ind w:left="0"/>
              <w:jc w:val="left"/>
            </w:pPr>
            <w:r>
              <w:br/>
            </w:r>
            <w:r>
              <w:br/>
            </w:r>
          </w:p>
        </w:tc>
        <w:tc>
          <w:tcPr>
            <w:tcW w:w="6976" w:type="dxa"/>
            <w:tcBorders/>
            <w:vAlign w:val="center"/>
          </w:tcPr>
          <w:bookmarkStart w:name="2116" w:id="1421"/>
          <w:p>
            <w:pPr>
              <w:spacing w:after="0"/>
              <w:ind w:left="0"/>
              <w:jc w:val="center"/>
            </w:pPr>
            <w:r>
              <w:rPr>
                <w:rFonts w:ascii="Arial"/>
                <w:b w:val="false"/>
                <w:i w:val="false"/>
                <w:color w:val="000000"/>
                <w:sz w:val="15"/>
              </w:rPr>
              <w:t xml:space="preserve"> </w:t>
            </w:r>
          </w:p>
          <w:bookmarkEnd w:id="1421"/>
        </w:tc>
      </w:tr>
    </w:tbl>
    <w:p>
      <w:pPr>
        <w:spacing/>
        <w:ind w:left="0"/>
        <w:jc w:val="left"/>
      </w:pPr>
      <w:r>
        <w:br/>
      </w:r>
    </w:p>
    <w:bookmarkStart w:name="2117" w:id="1422"/>
    <w:p>
      <w:pPr>
        <w:spacing w:after="0"/>
        <w:ind w:left="0"/>
        <w:jc w:val="center"/>
      </w:pPr>
      <w:r>
        <w:rPr>
          <w:rFonts w:ascii="Arial"/>
          <w:b w:val="false"/>
          <w:i w:val="false"/>
          <w:color w:val="000000"/>
          <w:sz w:val="18"/>
        </w:rPr>
        <w:t>Таблиця 3. Додаткові показники використання води</w:t>
      </w:r>
    </w:p>
    <w:bookmarkEnd w:id="142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79"/>
        <w:gridCol w:w="6008"/>
        <w:gridCol w:w="1453"/>
        <w:gridCol w:w="1550"/>
      </w:tblGrid>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18" w:id="1423"/>
          <w:p>
            <w:pPr>
              <w:spacing w:after="0"/>
              <w:ind w:left="0"/>
              <w:jc w:val="center"/>
            </w:pPr>
            <w:r>
              <w:rPr>
                <w:rFonts w:ascii="Arial"/>
                <w:b w:val="false"/>
                <w:i w:val="false"/>
                <w:color w:val="000000"/>
                <w:sz w:val="15"/>
              </w:rPr>
              <w:t>N рядка</w:t>
            </w:r>
          </w:p>
          <w:bookmarkEnd w:id="1423"/>
        </w:tc>
        <w:tc>
          <w:tcPr>
            <w:tcW w:w="6008" w:type="dxa"/>
            <w:tcBorders>
              <w:top w:val="outset" w:color="000000" w:sz="8"/>
              <w:left w:val="outset" w:color="000000" w:sz="8"/>
              <w:bottom w:val="outset" w:color="000000" w:sz="8"/>
              <w:right w:val="outset" w:color="000000" w:sz="8"/>
            </w:tcBorders>
            <w:vAlign w:val="center"/>
          </w:tcPr>
          <w:bookmarkStart w:name="2119" w:id="1424"/>
          <w:p>
            <w:pPr>
              <w:spacing w:after="0"/>
              <w:ind w:left="0"/>
              <w:jc w:val="center"/>
            </w:pPr>
            <w:r>
              <w:rPr>
                <w:rFonts w:ascii="Arial"/>
                <w:b w:val="false"/>
                <w:i w:val="false"/>
                <w:color w:val="000000"/>
                <w:sz w:val="15"/>
              </w:rPr>
              <w:t>Назва показника</w:t>
            </w:r>
          </w:p>
          <w:bookmarkEnd w:id="1424"/>
        </w:tc>
        <w:tc>
          <w:tcPr>
            <w:tcW w:w="1453" w:type="dxa"/>
            <w:tcBorders>
              <w:top w:val="outset" w:color="000000" w:sz="8"/>
              <w:left w:val="outset" w:color="000000" w:sz="8"/>
              <w:bottom w:val="outset" w:color="000000" w:sz="8"/>
              <w:right w:val="outset" w:color="000000" w:sz="8"/>
            </w:tcBorders>
            <w:vAlign w:val="center"/>
          </w:tcPr>
          <w:bookmarkStart w:name="2120" w:id="1425"/>
          <w:p>
            <w:pPr>
              <w:spacing w:after="0"/>
              <w:ind w:left="0"/>
              <w:jc w:val="center"/>
            </w:pPr>
            <w:r>
              <w:rPr>
                <w:rFonts w:ascii="Arial"/>
                <w:b w:val="false"/>
                <w:i w:val="false"/>
                <w:color w:val="000000"/>
                <w:sz w:val="15"/>
              </w:rPr>
              <w:t>Одиниця виміру</w:t>
            </w:r>
          </w:p>
          <w:bookmarkEnd w:id="1425"/>
        </w:tc>
        <w:tc>
          <w:tcPr>
            <w:tcW w:w="1550" w:type="dxa"/>
            <w:tcBorders>
              <w:top w:val="outset" w:color="000000" w:sz="8"/>
              <w:left w:val="outset" w:color="000000" w:sz="8"/>
              <w:bottom w:val="outset" w:color="000000" w:sz="8"/>
              <w:right w:val="outset" w:color="000000" w:sz="8"/>
            </w:tcBorders>
            <w:vAlign w:val="center"/>
          </w:tcPr>
          <w:bookmarkStart w:name="2121" w:id="1426"/>
          <w:p>
            <w:pPr>
              <w:spacing w:after="0"/>
              <w:ind w:left="0"/>
              <w:jc w:val="center"/>
            </w:pPr>
            <w:r>
              <w:rPr>
                <w:rFonts w:ascii="Arial"/>
                <w:b w:val="false"/>
                <w:i w:val="false"/>
                <w:color w:val="000000"/>
                <w:sz w:val="15"/>
              </w:rPr>
              <w:t>Кількість (за рік)</w:t>
            </w:r>
          </w:p>
          <w:bookmarkEnd w:id="142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22" w:id="1427"/>
          <w:p>
            <w:pPr>
              <w:spacing w:after="0"/>
              <w:ind w:left="0"/>
              <w:jc w:val="center"/>
            </w:pPr>
            <w:r>
              <w:rPr>
                <w:rFonts w:ascii="Arial"/>
                <w:b w:val="false"/>
                <w:i w:val="false"/>
                <w:color w:val="000000"/>
                <w:sz w:val="15"/>
              </w:rPr>
              <w:t>А</w:t>
            </w:r>
          </w:p>
          <w:bookmarkEnd w:id="1427"/>
        </w:tc>
        <w:tc>
          <w:tcPr>
            <w:tcW w:w="6008" w:type="dxa"/>
            <w:tcBorders>
              <w:top w:val="outset" w:color="000000" w:sz="8"/>
              <w:left w:val="outset" w:color="000000" w:sz="8"/>
              <w:bottom w:val="outset" w:color="000000" w:sz="8"/>
              <w:right w:val="outset" w:color="000000" w:sz="8"/>
            </w:tcBorders>
            <w:vAlign w:val="center"/>
          </w:tcPr>
          <w:bookmarkStart w:name="2123" w:id="1428"/>
          <w:p>
            <w:pPr>
              <w:spacing w:after="0"/>
              <w:ind w:left="0"/>
              <w:jc w:val="center"/>
            </w:pPr>
            <w:r>
              <w:rPr>
                <w:rFonts w:ascii="Arial"/>
                <w:b w:val="false"/>
                <w:i w:val="false"/>
                <w:color w:val="000000"/>
                <w:sz w:val="15"/>
              </w:rPr>
              <w:t>Б</w:t>
            </w:r>
          </w:p>
          <w:bookmarkEnd w:id="1428"/>
        </w:tc>
        <w:tc>
          <w:tcPr>
            <w:tcW w:w="1453" w:type="dxa"/>
            <w:tcBorders>
              <w:top w:val="outset" w:color="000000" w:sz="8"/>
              <w:left w:val="outset" w:color="000000" w:sz="8"/>
              <w:bottom w:val="outset" w:color="000000" w:sz="8"/>
              <w:right w:val="outset" w:color="000000" w:sz="8"/>
            </w:tcBorders>
            <w:vAlign w:val="center"/>
          </w:tcPr>
          <w:bookmarkStart w:name="2124" w:id="1429"/>
          <w:p>
            <w:pPr>
              <w:spacing w:after="0"/>
              <w:ind w:left="0"/>
              <w:jc w:val="center"/>
            </w:pPr>
            <w:r>
              <w:rPr>
                <w:rFonts w:ascii="Arial"/>
                <w:b w:val="false"/>
                <w:i w:val="false"/>
                <w:color w:val="000000"/>
                <w:sz w:val="15"/>
              </w:rPr>
              <w:t>В</w:t>
            </w:r>
          </w:p>
          <w:bookmarkEnd w:id="1429"/>
        </w:tc>
        <w:tc>
          <w:tcPr>
            <w:tcW w:w="1550" w:type="dxa"/>
            <w:tcBorders>
              <w:top w:val="outset" w:color="000000" w:sz="8"/>
              <w:left w:val="outset" w:color="000000" w:sz="8"/>
              <w:bottom w:val="outset" w:color="000000" w:sz="8"/>
              <w:right w:val="outset" w:color="000000" w:sz="8"/>
            </w:tcBorders>
            <w:vAlign w:val="center"/>
          </w:tcPr>
          <w:bookmarkStart w:name="2125" w:id="1430"/>
          <w:p>
            <w:pPr>
              <w:spacing w:after="0"/>
              <w:ind w:left="0"/>
              <w:jc w:val="center"/>
            </w:pPr>
            <w:r>
              <w:rPr>
                <w:rFonts w:ascii="Arial"/>
                <w:b w:val="false"/>
                <w:i w:val="false"/>
                <w:color w:val="000000"/>
                <w:sz w:val="15"/>
              </w:rPr>
              <w:t>1</w:t>
            </w:r>
          </w:p>
          <w:bookmarkEnd w:id="143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26" w:id="1431"/>
          <w:p>
            <w:pPr>
              <w:spacing w:after="0"/>
              <w:ind w:left="0"/>
              <w:jc w:val="center"/>
            </w:pPr>
            <w:r>
              <w:rPr>
                <w:rFonts w:ascii="Arial"/>
                <w:b w:val="false"/>
                <w:i w:val="false"/>
                <w:color w:val="000000"/>
                <w:sz w:val="15"/>
              </w:rPr>
              <w:t>1</w:t>
            </w:r>
          </w:p>
          <w:bookmarkEnd w:id="1431"/>
        </w:tc>
        <w:tc>
          <w:tcPr>
            <w:tcW w:w="6008" w:type="dxa"/>
            <w:tcBorders>
              <w:top w:val="outset" w:color="000000" w:sz="8"/>
              <w:left w:val="outset" w:color="000000" w:sz="8"/>
              <w:bottom w:val="outset" w:color="000000" w:sz="8"/>
              <w:right w:val="outset" w:color="000000" w:sz="8"/>
            </w:tcBorders>
            <w:vAlign w:val="center"/>
          </w:tcPr>
          <w:bookmarkStart w:name="2127" w:id="1432"/>
          <w:p>
            <w:pPr>
              <w:spacing w:after="0"/>
              <w:ind w:left="0"/>
              <w:jc w:val="left"/>
            </w:pPr>
            <w:r>
              <w:rPr>
                <w:rFonts w:ascii="Arial"/>
                <w:b w:val="false"/>
                <w:i w:val="false"/>
                <w:color w:val="000000"/>
                <w:sz w:val="15"/>
              </w:rPr>
              <w:t>Об'єм води у системах оборотного водопостачання</w:t>
            </w:r>
          </w:p>
          <w:bookmarkEnd w:id="1432"/>
        </w:tc>
        <w:tc>
          <w:tcPr>
            <w:tcW w:w="1453" w:type="dxa"/>
            <w:tcBorders>
              <w:top w:val="outset" w:color="000000" w:sz="8"/>
              <w:left w:val="outset" w:color="000000" w:sz="8"/>
              <w:bottom w:val="outset" w:color="000000" w:sz="8"/>
              <w:right w:val="outset" w:color="000000" w:sz="8"/>
            </w:tcBorders>
            <w:vAlign w:val="center"/>
          </w:tcPr>
          <w:bookmarkStart w:name="2128" w:id="1433"/>
          <w:p>
            <w:pPr>
              <w:spacing w:after="0"/>
              <w:ind w:left="0"/>
              <w:jc w:val="center"/>
            </w:pPr>
            <w:r>
              <w:rPr>
                <w:rFonts w:ascii="Arial"/>
                <w:b w:val="false"/>
                <w:i w:val="false"/>
                <w:color w:val="000000"/>
                <w:sz w:val="15"/>
              </w:rPr>
              <w:t>тис. куб. м</w:t>
            </w:r>
          </w:p>
          <w:bookmarkEnd w:id="1433"/>
        </w:tc>
        <w:tc>
          <w:tcPr>
            <w:tcW w:w="1550" w:type="dxa"/>
            <w:tcBorders>
              <w:top w:val="outset" w:color="000000" w:sz="8"/>
              <w:left w:val="outset" w:color="000000" w:sz="8"/>
              <w:bottom w:val="outset" w:color="000000" w:sz="8"/>
              <w:right w:val="outset" w:color="000000" w:sz="8"/>
            </w:tcBorders>
            <w:vAlign w:val="center"/>
          </w:tcPr>
          <w:bookmarkStart w:name="2129" w:id="1434"/>
          <w:p>
            <w:pPr>
              <w:spacing w:after="0"/>
              <w:ind w:left="0"/>
              <w:jc w:val="center"/>
            </w:pPr>
            <w:r>
              <w:rPr>
                <w:rFonts w:ascii="Arial"/>
                <w:b w:val="false"/>
                <w:i w:val="false"/>
                <w:color w:val="000000"/>
                <w:sz w:val="15"/>
              </w:rPr>
              <w:t xml:space="preserve"> </w:t>
            </w:r>
          </w:p>
          <w:bookmarkEnd w:id="143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30" w:id="1435"/>
          <w:p>
            <w:pPr>
              <w:spacing w:after="0"/>
              <w:ind w:left="0"/>
              <w:jc w:val="center"/>
            </w:pPr>
            <w:r>
              <w:rPr>
                <w:rFonts w:ascii="Arial"/>
                <w:b w:val="false"/>
                <w:i w:val="false"/>
                <w:color w:val="000000"/>
                <w:sz w:val="15"/>
              </w:rPr>
              <w:t>2</w:t>
            </w:r>
          </w:p>
          <w:bookmarkEnd w:id="1435"/>
        </w:tc>
        <w:tc>
          <w:tcPr>
            <w:tcW w:w="6008" w:type="dxa"/>
            <w:tcBorders>
              <w:top w:val="outset" w:color="000000" w:sz="8"/>
              <w:left w:val="outset" w:color="000000" w:sz="8"/>
              <w:bottom w:val="outset" w:color="000000" w:sz="8"/>
              <w:right w:val="outset" w:color="000000" w:sz="8"/>
            </w:tcBorders>
            <w:vAlign w:val="center"/>
          </w:tcPr>
          <w:bookmarkStart w:name="2131" w:id="1436"/>
          <w:p>
            <w:pPr>
              <w:spacing w:after="0"/>
              <w:ind w:left="0"/>
              <w:jc w:val="left"/>
            </w:pPr>
            <w:r>
              <w:rPr>
                <w:rFonts w:ascii="Arial"/>
                <w:b w:val="false"/>
                <w:i w:val="false"/>
                <w:color w:val="000000"/>
                <w:sz w:val="15"/>
              </w:rPr>
              <w:t>Об'єм води у системах повторного водопостачання</w:t>
            </w:r>
          </w:p>
          <w:bookmarkEnd w:id="1436"/>
        </w:tc>
        <w:tc>
          <w:tcPr>
            <w:tcW w:w="1453" w:type="dxa"/>
            <w:tcBorders>
              <w:top w:val="outset" w:color="000000" w:sz="8"/>
              <w:left w:val="outset" w:color="000000" w:sz="8"/>
              <w:bottom w:val="outset" w:color="000000" w:sz="8"/>
              <w:right w:val="outset" w:color="000000" w:sz="8"/>
            </w:tcBorders>
            <w:vAlign w:val="center"/>
          </w:tcPr>
          <w:bookmarkStart w:name="2132" w:id="1437"/>
          <w:p>
            <w:pPr>
              <w:spacing w:after="0"/>
              <w:ind w:left="0"/>
              <w:jc w:val="center"/>
            </w:pPr>
            <w:r>
              <w:rPr>
                <w:rFonts w:ascii="Arial"/>
                <w:b w:val="false"/>
                <w:i w:val="false"/>
                <w:color w:val="000000"/>
                <w:sz w:val="15"/>
              </w:rPr>
              <w:t>тис. куб. м</w:t>
            </w:r>
          </w:p>
          <w:bookmarkEnd w:id="1437"/>
        </w:tc>
        <w:tc>
          <w:tcPr>
            <w:tcW w:w="1550" w:type="dxa"/>
            <w:tcBorders>
              <w:top w:val="outset" w:color="000000" w:sz="8"/>
              <w:left w:val="outset" w:color="000000" w:sz="8"/>
              <w:bottom w:val="outset" w:color="000000" w:sz="8"/>
              <w:right w:val="outset" w:color="000000" w:sz="8"/>
            </w:tcBorders>
            <w:vAlign w:val="center"/>
          </w:tcPr>
          <w:bookmarkStart w:name="2133" w:id="1438"/>
          <w:p>
            <w:pPr>
              <w:spacing w:after="0"/>
              <w:ind w:left="0"/>
              <w:jc w:val="center"/>
            </w:pPr>
            <w:r>
              <w:rPr>
                <w:rFonts w:ascii="Arial"/>
                <w:b w:val="false"/>
                <w:i w:val="false"/>
                <w:color w:val="000000"/>
                <w:sz w:val="15"/>
              </w:rPr>
              <w:t xml:space="preserve"> </w:t>
            </w:r>
          </w:p>
          <w:bookmarkEnd w:id="143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34" w:id="1439"/>
          <w:p>
            <w:pPr>
              <w:spacing w:after="0"/>
              <w:ind w:left="0"/>
              <w:jc w:val="center"/>
            </w:pPr>
            <w:r>
              <w:rPr>
                <w:rFonts w:ascii="Arial"/>
                <w:b w:val="false"/>
                <w:i w:val="false"/>
                <w:color w:val="000000"/>
                <w:sz w:val="15"/>
              </w:rPr>
              <w:t>3</w:t>
            </w:r>
          </w:p>
          <w:bookmarkEnd w:id="1439"/>
        </w:tc>
        <w:tc>
          <w:tcPr>
            <w:tcW w:w="6008" w:type="dxa"/>
            <w:tcBorders>
              <w:top w:val="outset" w:color="000000" w:sz="8"/>
              <w:left w:val="outset" w:color="000000" w:sz="8"/>
              <w:bottom w:val="outset" w:color="000000" w:sz="8"/>
              <w:right w:val="outset" w:color="000000" w:sz="8"/>
            </w:tcBorders>
            <w:vAlign w:val="center"/>
          </w:tcPr>
          <w:bookmarkStart w:name="2135" w:id="1440"/>
          <w:p>
            <w:pPr>
              <w:spacing w:after="0"/>
              <w:ind w:left="0"/>
              <w:jc w:val="left"/>
            </w:pPr>
            <w:r>
              <w:rPr>
                <w:rFonts w:ascii="Arial"/>
                <w:b w:val="false"/>
                <w:i w:val="false"/>
                <w:color w:val="000000"/>
                <w:sz w:val="15"/>
              </w:rPr>
              <w:t>Об'єм води, пропущеної через турбіни ГЕС та ГАЕС для вироблення електроенергії</w:t>
            </w:r>
          </w:p>
          <w:bookmarkEnd w:id="1440"/>
        </w:tc>
        <w:tc>
          <w:tcPr>
            <w:tcW w:w="1453" w:type="dxa"/>
            <w:tcBorders>
              <w:top w:val="outset" w:color="000000" w:sz="8"/>
              <w:left w:val="outset" w:color="000000" w:sz="8"/>
              <w:bottom w:val="outset" w:color="000000" w:sz="8"/>
              <w:right w:val="outset" w:color="000000" w:sz="8"/>
            </w:tcBorders>
            <w:vAlign w:val="center"/>
          </w:tcPr>
          <w:bookmarkStart w:name="2136" w:id="1441"/>
          <w:p>
            <w:pPr>
              <w:spacing w:after="0"/>
              <w:ind w:left="0"/>
              <w:jc w:val="center"/>
            </w:pPr>
            <w:r>
              <w:rPr>
                <w:rFonts w:ascii="Arial"/>
                <w:b w:val="false"/>
                <w:i w:val="false"/>
                <w:color w:val="000000"/>
                <w:sz w:val="15"/>
              </w:rPr>
              <w:t>млн куб. м</w:t>
            </w:r>
          </w:p>
          <w:bookmarkEnd w:id="1441"/>
        </w:tc>
        <w:tc>
          <w:tcPr>
            <w:tcW w:w="1550" w:type="dxa"/>
            <w:tcBorders>
              <w:top w:val="outset" w:color="000000" w:sz="8"/>
              <w:left w:val="outset" w:color="000000" w:sz="8"/>
              <w:bottom w:val="outset" w:color="000000" w:sz="8"/>
              <w:right w:val="outset" w:color="000000" w:sz="8"/>
            </w:tcBorders>
            <w:vAlign w:val="center"/>
          </w:tcPr>
          <w:bookmarkStart w:name="2137" w:id="1442"/>
          <w:p>
            <w:pPr>
              <w:spacing w:after="0"/>
              <w:ind w:left="0"/>
              <w:jc w:val="center"/>
            </w:pPr>
            <w:r>
              <w:rPr>
                <w:rFonts w:ascii="Arial"/>
                <w:b w:val="false"/>
                <w:i w:val="false"/>
                <w:color w:val="000000"/>
                <w:sz w:val="15"/>
              </w:rPr>
              <w:t xml:space="preserve"> </w:t>
            </w:r>
          </w:p>
          <w:bookmarkEnd w:id="144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38" w:id="1443"/>
          <w:p>
            <w:pPr>
              <w:spacing w:after="0"/>
              <w:ind w:left="0"/>
              <w:jc w:val="center"/>
            </w:pPr>
            <w:r>
              <w:rPr>
                <w:rFonts w:ascii="Arial"/>
                <w:b w:val="false"/>
                <w:i w:val="false"/>
                <w:color w:val="000000"/>
                <w:sz w:val="15"/>
              </w:rPr>
              <w:t>4</w:t>
            </w:r>
          </w:p>
          <w:bookmarkEnd w:id="1443"/>
        </w:tc>
        <w:tc>
          <w:tcPr>
            <w:tcW w:w="6008" w:type="dxa"/>
            <w:tcBorders>
              <w:top w:val="outset" w:color="000000" w:sz="8"/>
              <w:left w:val="outset" w:color="000000" w:sz="8"/>
              <w:bottom w:val="outset" w:color="000000" w:sz="8"/>
              <w:right w:val="outset" w:color="000000" w:sz="8"/>
            </w:tcBorders>
            <w:vAlign w:val="center"/>
          </w:tcPr>
          <w:bookmarkStart w:name="2139" w:id="1444"/>
          <w:p>
            <w:pPr>
              <w:spacing w:after="0"/>
              <w:ind w:left="0"/>
              <w:jc w:val="left"/>
            </w:pPr>
            <w:r>
              <w:rPr>
                <w:rFonts w:ascii="Arial"/>
                <w:b w:val="false"/>
                <w:i w:val="false"/>
                <w:color w:val="000000"/>
                <w:sz w:val="15"/>
              </w:rPr>
              <w:t>Річний ліміт забору води з водних об'єктів</w:t>
            </w:r>
          </w:p>
          <w:bookmarkEnd w:id="1444"/>
        </w:tc>
        <w:tc>
          <w:tcPr>
            <w:tcW w:w="1453" w:type="dxa"/>
            <w:tcBorders>
              <w:top w:val="outset" w:color="000000" w:sz="8"/>
              <w:left w:val="outset" w:color="000000" w:sz="8"/>
              <w:bottom w:val="outset" w:color="000000" w:sz="8"/>
              <w:right w:val="outset" w:color="000000" w:sz="8"/>
            </w:tcBorders>
            <w:vAlign w:val="center"/>
          </w:tcPr>
          <w:bookmarkStart w:name="2140" w:id="1445"/>
          <w:p>
            <w:pPr>
              <w:spacing w:after="0"/>
              <w:ind w:left="0"/>
              <w:jc w:val="center"/>
            </w:pPr>
            <w:r>
              <w:rPr>
                <w:rFonts w:ascii="Arial"/>
                <w:b w:val="false"/>
                <w:i w:val="false"/>
                <w:color w:val="000000"/>
                <w:sz w:val="15"/>
              </w:rPr>
              <w:t>тис. куб. м</w:t>
            </w:r>
          </w:p>
          <w:bookmarkEnd w:id="1445"/>
        </w:tc>
        <w:tc>
          <w:tcPr>
            <w:tcW w:w="1550" w:type="dxa"/>
            <w:tcBorders>
              <w:top w:val="outset" w:color="000000" w:sz="8"/>
              <w:left w:val="outset" w:color="000000" w:sz="8"/>
              <w:bottom w:val="outset" w:color="000000" w:sz="8"/>
              <w:right w:val="outset" w:color="000000" w:sz="8"/>
            </w:tcBorders>
            <w:vAlign w:val="center"/>
          </w:tcPr>
          <w:bookmarkStart w:name="2141" w:id="1446"/>
          <w:p>
            <w:pPr>
              <w:spacing w:after="0"/>
              <w:ind w:left="0"/>
              <w:jc w:val="center"/>
            </w:pPr>
            <w:r>
              <w:rPr>
                <w:rFonts w:ascii="Arial"/>
                <w:b w:val="false"/>
                <w:i w:val="false"/>
                <w:color w:val="000000"/>
                <w:sz w:val="15"/>
              </w:rPr>
              <w:t xml:space="preserve"> </w:t>
            </w:r>
          </w:p>
          <w:bookmarkEnd w:id="144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42" w:id="1447"/>
          <w:p>
            <w:pPr>
              <w:spacing w:after="0"/>
              <w:ind w:left="0"/>
              <w:jc w:val="center"/>
            </w:pPr>
            <w:r>
              <w:rPr>
                <w:rFonts w:ascii="Arial"/>
                <w:b w:val="false"/>
                <w:i w:val="false"/>
                <w:color w:val="000000"/>
                <w:sz w:val="15"/>
              </w:rPr>
              <w:t>5</w:t>
            </w:r>
          </w:p>
          <w:bookmarkEnd w:id="1447"/>
        </w:tc>
        <w:tc>
          <w:tcPr>
            <w:tcW w:w="6008" w:type="dxa"/>
            <w:tcBorders>
              <w:top w:val="outset" w:color="000000" w:sz="8"/>
              <w:left w:val="outset" w:color="000000" w:sz="8"/>
              <w:bottom w:val="outset" w:color="000000" w:sz="8"/>
              <w:right w:val="outset" w:color="000000" w:sz="8"/>
            </w:tcBorders>
            <w:vAlign w:val="center"/>
          </w:tcPr>
          <w:bookmarkStart w:name="2143" w:id="1448"/>
          <w:p>
            <w:pPr>
              <w:spacing w:after="0"/>
              <w:ind w:left="0"/>
              <w:jc w:val="left"/>
            </w:pPr>
            <w:r>
              <w:rPr>
                <w:rFonts w:ascii="Arial"/>
                <w:b w:val="false"/>
                <w:i w:val="false"/>
                <w:color w:val="000000"/>
                <w:sz w:val="15"/>
              </w:rPr>
              <w:t>У тому числі підземних вод</w:t>
            </w:r>
          </w:p>
          <w:bookmarkEnd w:id="1448"/>
        </w:tc>
        <w:tc>
          <w:tcPr>
            <w:tcW w:w="1453" w:type="dxa"/>
            <w:tcBorders>
              <w:top w:val="outset" w:color="000000" w:sz="8"/>
              <w:left w:val="outset" w:color="000000" w:sz="8"/>
              <w:bottom w:val="outset" w:color="000000" w:sz="8"/>
              <w:right w:val="outset" w:color="000000" w:sz="8"/>
            </w:tcBorders>
            <w:vAlign w:val="center"/>
          </w:tcPr>
          <w:bookmarkStart w:name="2144" w:id="1449"/>
          <w:p>
            <w:pPr>
              <w:spacing w:after="0"/>
              <w:ind w:left="0"/>
              <w:jc w:val="center"/>
            </w:pPr>
            <w:r>
              <w:rPr>
                <w:rFonts w:ascii="Arial"/>
                <w:b w:val="false"/>
                <w:i w:val="false"/>
                <w:color w:val="000000"/>
                <w:sz w:val="15"/>
              </w:rPr>
              <w:t>тис. куб. м</w:t>
            </w:r>
          </w:p>
          <w:bookmarkEnd w:id="1449"/>
        </w:tc>
        <w:tc>
          <w:tcPr>
            <w:tcW w:w="1550" w:type="dxa"/>
            <w:tcBorders>
              <w:top w:val="outset" w:color="000000" w:sz="8"/>
              <w:left w:val="outset" w:color="000000" w:sz="8"/>
              <w:bottom w:val="outset" w:color="000000" w:sz="8"/>
              <w:right w:val="outset" w:color="000000" w:sz="8"/>
            </w:tcBorders>
            <w:vAlign w:val="center"/>
          </w:tcPr>
          <w:bookmarkStart w:name="2145" w:id="1450"/>
          <w:p>
            <w:pPr>
              <w:spacing w:after="0"/>
              <w:ind w:left="0"/>
              <w:jc w:val="center"/>
            </w:pPr>
            <w:r>
              <w:rPr>
                <w:rFonts w:ascii="Arial"/>
                <w:b w:val="false"/>
                <w:i w:val="false"/>
                <w:color w:val="000000"/>
                <w:sz w:val="15"/>
              </w:rPr>
              <w:t xml:space="preserve"> </w:t>
            </w:r>
          </w:p>
          <w:bookmarkEnd w:id="145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46" w:id="1451"/>
          <w:p>
            <w:pPr>
              <w:spacing w:after="0"/>
              <w:ind w:left="0"/>
              <w:jc w:val="center"/>
            </w:pPr>
            <w:r>
              <w:rPr>
                <w:rFonts w:ascii="Arial"/>
                <w:b w:val="false"/>
                <w:i w:val="false"/>
                <w:color w:val="000000"/>
                <w:sz w:val="15"/>
              </w:rPr>
              <w:t>6</w:t>
            </w:r>
          </w:p>
          <w:bookmarkEnd w:id="1451"/>
        </w:tc>
        <w:tc>
          <w:tcPr>
            <w:tcW w:w="6008" w:type="dxa"/>
            <w:tcBorders>
              <w:top w:val="outset" w:color="000000" w:sz="8"/>
              <w:left w:val="outset" w:color="000000" w:sz="8"/>
              <w:bottom w:val="outset" w:color="000000" w:sz="8"/>
              <w:right w:val="outset" w:color="000000" w:sz="8"/>
            </w:tcBorders>
            <w:vAlign w:val="center"/>
          </w:tcPr>
          <w:bookmarkStart w:name="2147" w:id="1452"/>
          <w:p>
            <w:pPr>
              <w:spacing w:after="0"/>
              <w:ind w:left="0"/>
              <w:jc w:val="left"/>
            </w:pPr>
            <w:r>
              <w:rPr>
                <w:rFonts w:ascii="Arial"/>
                <w:b w:val="false"/>
                <w:i w:val="false"/>
                <w:color w:val="000000"/>
                <w:sz w:val="15"/>
              </w:rPr>
              <w:t>Кількість днів роботи водокористувача, що звітує</w:t>
            </w:r>
          </w:p>
          <w:bookmarkEnd w:id="1452"/>
        </w:tc>
        <w:tc>
          <w:tcPr>
            <w:tcW w:w="1453" w:type="dxa"/>
            <w:tcBorders>
              <w:top w:val="outset" w:color="000000" w:sz="8"/>
              <w:left w:val="outset" w:color="000000" w:sz="8"/>
              <w:bottom w:val="outset" w:color="000000" w:sz="8"/>
              <w:right w:val="outset" w:color="000000" w:sz="8"/>
            </w:tcBorders>
            <w:vAlign w:val="center"/>
          </w:tcPr>
          <w:bookmarkStart w:name="2148" w:id="1453"/>
          <w:p>
            <w:pPr>
              <w:spacing w:after="0"/>
              <w:ind w:left="0"/>
              <w:jc w:val="center"/>
            </w:pPr>
            <w:r>
              <w:rPr>
                <w:rFonts w:ascii="Arial"/>
                <w:b w:val="false"/>
                <w:i w:val="false"/>
                <w:color w:val="000000"/>
                <w:sz w:val="15"/>
              </w:rPr>
              <w:t>днів</w:t>
            </w:r>
          </w:p>
          <w:bookmarkEnd w:id="1453"/>
        </w:tc>
        <w:tc>
          <w:tcPr>
            <w:tcW w:w="1550" w:type="dxa"/>
            <w:tcBorders>
              <w:top w:val="outset" w:color="000000" w:sz="8"/>
              <w:left w:val="outset" w:color="000000" w:sz="8"/>
              <w:bottom w:val="outset" w:color="000000" w:sz="8"/>
              <w:right w:val="outset" w:color="000000" w:sz="8"/>
            </w:tcBorders>
            <w:vAlign w:val="center"/>
          </w:tcPr>
          <w:bookmarkStart w:name="2149" w:id="1454"/>
          <w:p>
            <w:pPr>
              <w:spacing w:after="0"/>
              <w:ind w:left="0"/>
              <w:jc w:val="center"/>
            </w:pPr>
            <w:r>
              <w:rPr>
                <w:rFonts w:ascii="Arial"/>
                <w:b w:val="false"/>
                <w:i w:val="false"/>
                <w:color w:val="000000"/>
                <w:sz w:val="15"/>
              </w:rPr>
              <w:t xml:space="preserve"> </w:t>
            </w:r>
          </w:p>
          <w:bookmarkEnd w:id="145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50" w:id="1455"/>
          <w:p>
            <w:pPr>
              <w:spacing w:after="0"/>
              <w:ind w:left="0"/>
              <w:jc w:val="center"/>
            </w:pPr>
            <w:r>
              <w:rPr>
                <w:rFonts w:ascii="Arial"/>
                <w:b w:val="false"/>
                <w:i w:val="false"/>
                <w:color w:val="000000"/>
                <w:sz w:val="15"/>
              </w:rPr>
              <w:t>7</w:t>
            </w:r>
          </w:p>
          <w:bookmarkEnd w:id="1455"/>
        </w:tc>
        <w:tc>
          <w:tcPr>
            <w:tcW w:w="6008" w:type="dxa"/>
            <w:tcBorders>
              <w:top w:val="outset" w:color="000000" w:sz="8"/>
              <w:left w:val="outset" w:color="000000" w:sz="8"/>
              <w:bottom w:val="outset" w:color="000000" w:sz="8"/>
              <w:right w:val="outset" w:color="000000" w:sz="8"/>
            </w:tcBorders>
            <w:vAlign w:val="center"/>
          </w:tcPr>
          <w:bookmarkStart w:name="2151" w:id="1456"/>
          <w:p>
            <w:pPr>
              <w:spacing w:after="0"/>
              <w:ind w:left="0"/>
              <w:jc w:val="left"/>
            </w:pPr>
            <w:r>
              <w:rPr>
                <w:rFonts w:ascii="Arial"/>
                <w:b w:val="false"/>
                <w:i w:val="false"/>
                <w:color w:val="000000"/>
                <w:sz w:val="15"/>
              </w:rPr>
              <w:t>Середня кількість годин роботи за добу</w:t>
            </w:r>
          </w:p>
          <w:bookmarkEnd w:id="1456"/>
        </w:tc>
        <w:tc>
          <w:tcPr>
            <w:tcW w:w="1453" w:type="dxa"/>
            <w:tcBorders>
              <w:top w:val="outset" w:color="000000" w:sz="8"/>
              <w:left w:val="outset" w:color="000000" w:sz="8"/>
              <w:bottom w:val="outset" w:color="000000" w:sz="8"/>
              <w:right w:val="outset" w:color="000000" w:sz="8"/>
            </w:tcBorders>
            <w:vAlign w:val="center"/>
          </w:tcPr>
          <w:bookmarkStart w:name="2152" w:id="1457"/>
          <w:p>
            <w:pPr>
              <w:spacing w:after="0"/>
              <w:ind w:left="0"/>
              <w:jc w:val="center"/>
            </w:pPr>
            <w:r>
              <w:rPr>
                <w:rFonts w:ascii="Arial"/>
                <w:b w:val="false"/>
                <w:i w:val="false"/>
                <w:color w:val="000000"/>
                <w:sz w:val="15"/>
              </w:rPr>
              <w:t>годин</w:t>
            </w:r>
          </w:p>
          <w:bookmarkEnd w:id="1457"/>
        </w:tc>
        <w:tc>
          <w:tcPr>
            <w:tcW w:w="1550" w:type="dxa"/>
            <w:tcBorders>
              <w:top w:val="outset" w:color="000000" w:sz="8"/>
              <w:left w:val="outset" w:color="000000" w:sz="8"/>
              <w:bottom w:val="outset" w:color="000000" w:sz="8"/>
              <w:right w:val="outset" w:color="000000" w:sz="8"/>
            </w:tcBorders>
            <w:vAlign w:val="center"/>
          </w:tcPr>
          <w:bookmarkStart w:name="2153" w:id="1458"/>
          <w:p>
            <w:pPr>
              <w:spacing w:after="0"/>
              <w:ind w:left="0"/>
              <w:jc w:val="center"/>
            </w:pPr>
            <w:r>
              <w:rPr>
                <w:rFonts w:ascii="Arial"/>
                <w:b w:val="false"/>
                <w:i w:val="false"/>
                <w:color w:val="000000"/>
                <w:sz w:val="15"/>
              </w:rPr>
              <w:t xml:space="preserve"> </w:t>
            </w:r>
          </w:p>
          <w:bookmarkEnd w:id="1458"/>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54" w:id="1459"/>
          <w:p>
            <w:pPr>
              <w:spacing w:after="0"/>
              <w:ind w:left="0"/>
              <w:jc w:val="center"/>
            </w:pPr>
            <w:r>
              <w:rPr>
                <w:rFonts w:ascii="Arial"/>
                <w:b w:val="false"/>
                <w:i w:val="false"/>
                <w:color w:val="000000"/>
                <w:sz w:val="15"/>
              </w:rPr>
              <w:t>8</w:t>
            </w:r>
          </w:p>
          <w:bookmarkEnd w:id="1459"/>
        </w:tc>
        <w:tc>
          <w:tcPr>
            <w:tcW w:w="6008" w:type="dxa"/>
            <w:tcBorders>
              <w:top w:val="outset" w:color="000000" w:sz="8"/>
              <w:left w:val="outset" w:color="000000" w:sz="8"/>
              <w:bottom w:val="outset" w:color="000000" w:sz="8"/>
              <w:right w:val="outset" w:color="000000" w:sz="8"/>
            </w:tcBorders>
            <w:vAlign w:val="center"/>
          </w:tcPr>
          <w:bookmarkStart w:name="2155" w:id="1460"/>
          <w:p>
            <w:pPr>
              <w:spacing w:after="0"/>
              <w:ind w:left="0"/>
              <w:jc w:val="left"/>
            </w:pPr>
            <w:r>
              <w:rPr>
                <w:rFonts w:ascii="Arial"/>
                <w:b w:val="false"/>
                <w:i w:val="false"/>
                <w:color w:val="000000"/>
                <w:sz w:val="15"/>
              </w:rPr>
              <w:t>Потужність очисних споруд, після очищення якими зворотні (стічні) води скидаються у водні об'єкти</w:t>
            </w:r>
          </w:p>
          <w:bookmarkEnd w:id="1460"/>
        </w:tc>
        <w:tc>
          <w:tcPr>
            <w:tcW w:w="1453" w:type="dxa"/>
            <w:tcBorders>
              <w:top w:val="outset" w:color="000000" w:sz="8"/>
              <w:left w:val="outset" w:color="000000" w:sz="8"/>
              <w:bottom w:val="outset" w:color="000000" w:sz="8"/>
              <w:right w:val="outset" w:color="000000" w:sz="8"/>
            </w:tcBorders>
            <w:vAlign w:val="center"/>
          </w:tcPr>
          <w:bookmarkStart w:name="2156" w:id="1461"/>
          <w:p>
            <w:pPr>
              <w:spacing w:after="0"/>
              <w:ind w:left="0"/>
              <w:jc w:val="center"/>
            </w:pPr>
            <w:r>
              <w:rPr>
                <w:rFonts w:ascii="Arial"/>
                <w:b w:val="false"/>
                <w:i w:val="false"/>
                <w:color w:val="000000"/>
                <w:sz w:val="15"/>
              </w:rPr>
              <w:t>тис. куб. м</w:t>
            </w:r>
          </w:p>
          <w:bookmarkEnd w:id="1461"/>
        </w:tc>
        <w:tc>
          <w:tcPr>
            <w:tcW w:w="1550" w:type="dxa"/>
            <w:tcBorders>
              <w:top w:val="outset" w:color="000000" w:sz="8"/>
              <w:left w:val="outset" w:color="000000" w:sz="8"/>
              <w:bottom w:val="outset" w:color="000000" w:sz="8"/>
              <w:right w:val="outset" w:color="000000" w:sz="8"/>
            </w:tcBorders>
            <w:vAlign w:val="center"/>
          </w:tcPr>
          <w:bookmarkStart w:name="2157" w:id="1462"/>
          <w:p>
            <w:pPr>
              <w:spacing w:after="0"/>
              <w:ind w:left="0"/>
              <w:jc w:val="center"/>
            </w:pPr>
            <w:r>
              <w:rPr>
                <w:rFonts w:ascii="Arial"/>
                <w:b w:val="false"/>
                <w:i w:val="false"/>
                <w:color w:val="000000"/>
                <w:sz w:val="15"/>
              </w:rPr>
              <w:t xml:space="preserve"> </w:t>
            </w:r>
          </w:p>
          <w:bookmarkEnd w:id="1462"/>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58" w:id="1463"/>
          <w:p>
            <w:pPr>
              <w:spacing w:after="0"/>
              <w:ind w:left="0"/>
              <w:jc w:val="center"/>
            </w:pPr>
            <w:r>
              <w:rPr>
                <w:rFonts w:ascii="Arial"/>
                <w:b w:val="false"/>
                <w:i w:val="false"/>
                <w:color w:val="000000"/>
                <w:sz w:val="15"/>
              </w:rPr>
              <w:t>9</w:t>
            </w:r>
          </w:p>
          <w:bookmarkEnd w:id="1463"/>
        </w:tc>
        <w:tc>
          <w:tcPr>
            <w:tcW w:w="6008" w:type="dxa"/>
            <w:tcBorders>
              <w:top w:val="outset" w:color="000000" w:sz="8"/>
              <w:left w:val="outset" w:color="000000" w:sz="8"/>
              <w:bottom w:val="outset" w:color="000000" w:sz="8"/>
              <w:right w:val="outset" w:color="000000" w:sz="8"/>
            </w:tcBorders>
            <w:vAlign w:val="center"/>
          </w:tcPr>
          <w:bookmarkStart w:name="2159" w:id="1464"/>
          <w:p>
            <w:pPr>
              <w:spacing w:after="0"/>
              <w:ind w:left="0"/>
              <w:jc w:val="left"/>
            </w:pPr>
            <w:r>
              <w:rPr>
                <w:rFonts w:ascii="Arial"/>
                <w:b w:val="false"/>
                <w:i w:val="false"/>
                <w:color w:val="000000"/>
                <w:sz w:val="15"/>
              </w:rPr>
              <w:t>У тому числі тих, що забезпечують нормативну очистку</w:t>
            </w:r>
          </w:p>
          <w:bookmarkEnd w:id="1464"/>
        </w:tc>
        <w:tc>
          <w:tcPr>
            <w:tcW w:w="1453" w:type="dxa"/>
            <w:tcBorders>
              <w:top w:val="outset" w:color="000000" w:sz="8"/>
              <w:left w:val="outset" w:color="000000" w:sz="8"/>
              <w:bottom w:val="outset" w:color="000000" w:sz="8"/>
              <w:right w:val="outset" w:color="000000" w:sz="8"/>
            </w:tcBorders>
            <w:vAlign w:val="center"/>
          </w:tcPr>
          <w:bookmarkStart w:name="2160" w:id="1465"/>
          <w:p>
            <w:pPr>
              <w:spacing w:after="0"/>
              <w:ind w:left="0"/>
              <w:jc w:val="center"/>
            </w:pPr>
            <w:r>
              <w:rPr>
                <w:rFonts w:ascii="Arial"/>
                <w:b w:val="false"/>
                <w:i w:val="false"/>
                <w:color w:val="000000"/>
                <w:sz w:val="15"/>
              </w:rPr>
              <w:t>тис. куб. м</w:t>
            </w:r>
          </w:p>
          <w:bookmarkEnd w:id="1465"/>
        </w:tc>
        <w:tc>
          <w:tcPr>
            <w:tcW w:w="1550" w:type="dxa"/>
            <w:tcBorders>
              <w:top w:val="outset" w:color="000000" w:sz="8"/>
              <w:left w:val="outset" w:color="000000" w:sz="8"/>
              <w:bottom w:val="outset" w:color="000000" w:sz="8"/>
              <w:right w:val="outset" w:color="000000" w:sz="8"/>
            </w:tcBorders>
            <w:vAlign w:val="center"/>
          </w:tcPr>
          <w:bookmarkStart w:name="2161" w:id="1466"/>
          <w:p>
            <w:pPr>
              <w:spacing w:after="0"/>
              <w:ind w:left="0"/>
              <w:jc w:val="center"/>
            </w:pPr>
            <w:r>
              <w:rPr>
                <w:rFonts w:ascii="Arial"/>
                <w:b w:val="false"/>
                <w:i w:val="false"/>
                <w:color w:val="000000"/>
                <w:sz w:val="15"/>
              </w:rPr>
              <w:t xml:space="preserve"> </w:t>
            </w:r>
          </w:p>
          <w:bookmarkEnd w:id="1466"/>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62" w:id="1467"/>
          <w:p>
            <w:pPr>
              <w:spacing w:after="0"/>
              <w:ind w:left="0"/>
              <w:jc w:val="center"/>
            </w:pPr>
            <w:r>
              <w:rPr>
                <w:rFonts w:ascii="Arial"/>
                <w:b w:val="false"/>
                <w:i w:val="false"/>
                <w:color w:val="000000"/>
                <w:sz w:val="15"/>
              </w:rPr>
              <w:t>10</w:t>
            </w:r>
          </w:p>
          <w:bookmarkEnd w:id="1467"/>
        </w:tc>
        <w:tc>
          <w:tcPr>
            <w:tcW w:w="6008" w:type="dxa"/>
            <w:tcBorders>
              <w:top w:val="outset" w:color="000000" w:sz="8"/>
              <w:left w:val="outset" w:color="000000" w:sz="8"/>
              <w:bottom w:val="outset" w:color="000000" w:sz="8"/>
              <w:right w:val="outset" w:color="000000" w:sz="8"/>
            </w:tcBorders>
            <w:vAlign w:val="center"/>
          </w:tcPr>
          <w:bookmarkStart w:name="2163" w:id="1468"/>
          <w:p>
            <w:pPr>
              <w:spacing w:after="0"/>
              <w:ind w:left="0"/>
              <w:jc w:val="left"/>
            </w:pPr>
            <w:r>
              <w:rPr>
                <w:rFonts w:ascii="Arial"/>
                <w:b w:val="false"/>
                <w:i w:val="false"/>
                <w:color w:val="000000"/>
                <w:sz w:val="15"/>
              </w:rPr>
              <w:t>Потужність очисних споруд, після очищення якими зворотні (стічні) води відводяться на поля зрошення, рельєф місцевості, поля фільтрації, у накопичувачі та вигреби</w:t>
            </w:r>
          </w:p>
          <w:bookmarkEnd w:id="1468"/>
        </w:tc>
        <w:tc>
          <w:tcPr>
            <w:tcW w:w="1453" w:type="dxa"/>
            <w:tcBorders>
              <w:top w:val="outset" w:color="000000" w:sz="8"/>
              <w:left w:val="outset" w:color="000000" w:sz="8"/>
              <w:bottom w:val="outset" w:color="000000" w:sz="8"/>
              <w:right w:val="outset" w:color="000000" w:sz="8"/>
            </w:tcBorders>
            <w:vAlign w:val="center"/>
          </w:tcPr>
          <w:bookmarkStart w:name="2164" w:id="1469"/>
          <w:p>
            <w:pPr>
              <w:spacing w:after="0"/>
              <w:ind w:left="0"/>
              <w:jc w:val="center"/>
            </w:pPr>
            <w:r>
              <w:rPr>
                <w:rFonts w:ascii="Arial"/>
                <w:b w:val="false"/>
                <w:i w:val="false"/>
                <w:color w:val="000000"/>
                <w:sz w:val="15"/>
              </w:rPr>
              <w:t>тис. куб. м</w:t>
            </w:r>
          </w:p>
          <w:bookmarkEnd w:id="1469"/>
        </w:tc>
        <w:tc>
          <w:tcPr>
            <w:tcW w:w="1550" w:type="dxa"/>
            <w:tcBorders>
              <w:top w:val="outset" w:color="000000" w:sz="8"/>
              <w:left w:val="outset" w:color="000000" w:sz="8"/>
              <w:bottom w:val="outset" w:color="000000" w:sz="8"/>
              <w:right w:val="outset" w:color="000000" w:sz="8"/>
            </w:tcBorders>
            <w:vAlign w:val="center"/>
          </w:tcPr>
          <w:bookmarkStart w:name="2165" w:id="1470"/>
          <w:p>
            <w:pPr>
              <w:spacing w:after="0"/>
              <w:ind w:left="0"/>
              <w:jc w:val="center"/>
            </w:pPr>
            <w:r>
              <w:rPr>
                <w:rFonts w:ascii="Arial"/>
                <w:b w:val="false"/>
                <w:i w:val="false"/>
                <w:color w:val="000000"/>
                <w:sz w:val="15"/>
              </w:rPr>
              <w:t xml:space="preserve"> </w:t>
            </w:r>
          </w:p>
          <w:bookmarkEnd w:id="1470"/>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66" w:id="1471"/>
          <w:p>
            <w:pPr>
              <w:spacing w:after="0"/>
              <w:ind w:left="0"/>
              <w:jc w:val="center"/>
            </w:pPr>
            <w:r>
              <w:rPr>
                <w:rFonts w:ascii="Arial"/>
                <w:b w:val="false"/>
                <w:i w:val="false"/>
                <w:color w:val="000000"/>
                <w:sz w:val="15"/>
              </w:rPr>
              <w:t>11</w:t>
            </w:r>
          </w:p>
          <w:bookmarkEnd w:id="1471"/>
        </w:tc>
        <w:tc>
          <w:tcPr>
            <w:tcW w:w="6008" w:type="dxa"/>
            <w:tcBorders>
              <w:top w:val="outset" w:color="000000" w:sz="8"/>
              <w:left w:val="outset" w:color="000000" w:sz="8"/>
              <w:bottom w:val="outset" w:color="000000" w:sz="8"/>
              <w:right w:val="outset" w:color="000000" w:sz="8"/>
            </w:tcBorders>
            <w:vAlign w:val="center"/>
          </w:tcPr>
          <w:bookmarkStart w:name="2167" w:id="1472"/>
          <w:p>
            <w:pPr>
              <w:spacing w:after="0"/>
              <w:ind w:left="0"/>
              <w:jc w:val="left"/>
            </w:pPr>
            <w:r>
              <w:rPr>
                <w:rFonts w:ascii="Arial"/>
                <w:b w:val="false"/>
                <w:i w:val="false"/>
                <w:color w:val="000000"/>
                <w:sz w:val="15"/>
              </w:rPr>
              <w:t>Об'єм води, забраної із водного об'єкта, що врахований засобами вимірювальної техніки первинних водокористувачів</w:t>
            </w:r>
          </w:p>
          <w:bookmarkEnd w:id="1472"/>
        </w:tc>
        <w:tc>
          <w:tcPr>
            <w:tcW w:w="1453" w:type="dxa"/>
            <w:tcBorders>
              <w:top w:val="outset" w:color="000000" w:sz="8"/>
              <w:left w:val="outset" w:color="000000" w:sz="8"/>
              <w:bottom w:val="outset" w:color="000000" w:sz="8"/>
              <w:right w:val="outset" w:color="000000" w:sz="8"/>
            </w:tcBorders>
            <w:vAlign w:val="center"/>
          </w:tcPr>
          <w:bookmarkStart w:name="2168" w:id="1473"/>
          <w:p>
            <w:pPr>
              <w:spacing w:after="0"/>
              <w:ind w:left="0"/>
              <w:jc w:val="center"/>
            </w:pPr>
            <w:r>
              <w:rPr>
                <w:rFonts w:ascii="Arial"/>
                <w:b w:val="false"/>
                <w:i w:val="false"/>
                <w:color w:val="000000"/>
                <w:sz w:val="15"/>
              </w:rPr>
              <w:t>тис. куб. м</w:t>
            </w:r>
          </w:p>
          <w:bookmarkEnd w:id="1473"/>
        </w:tc>
        <w:tc>
          <w:tcPr>
            <w:tcW w:w="1550" w:type="dxa"/>
            <w:tcBorders>
              <w:top w:val="outset" w:color="000000" w:sz="8"/>
              <w:left w:val="outset" w:color="000000" w:sz="8"/>
              <w:bottom w:val="outset" w:color="000000" w:sz="8"/>
              <w:right w:val="outset" w:color="000000" w:sz="8"/>
            </w:tcBorders>
            <w:vAlign w:val="center"/>
          </w:tcPr>
          <w:bookmarkStart w:name="2169" w:id="1474"/>
          <w:p>
            <w:pPr>
              <w:spacing w:after="0"/>
              <w:ind w:left="0"/>
              <w:jc w:val="center"/>
            </w:pPr>
            <w:r>
              <w:rPr>
                <w:rFonts w:ascii="Arial"/>
                <w:b w:val="false"/>
                <w:i w:val="false"/>
                <w:color w:val="000000"/>
                <w:sz w:val="15"/>
              </w:rPr>
              <w:t xml:space="preserve"> </w:t>
            </w:r>
          </w:p>
          <w:bookmarkEnd w:id="1474"/>
        </w:tc>
      </w:tr>
      <w:tr>
        <w:trPr>
          <w:trHeight w:val="45" w:hRule="atLeast"/>
        </w:trPr>
        <w:tc>
          <w:tcPr>
            <w:tcW w:w="679" w:type="dxa"/>
            <w:tcBorders>
              <w:top w:val="outset" w:color="000000" w:sz="8"/>
              <w:left w:val="outset" w:color="000000" w:sz="8"/>
              <w:bottom w:val="outset" w:color="000000" w:sz="8"/>
              <w:right w:val="outset" w:color="000000" w:sz="8"/>
            </w:tcBorders>
            <w:vAlign w:val="center"/>
          </w:tcPr>
          <w:bookmarkStart w:name="2170" w:id="1475"/>
          <w:p>
            <w:pPr>
              <w:spacing w:after="0"/>
              <w:ind w:left="0"/>
              <w:jc w:val="center"/>
            </w:pPr>
            <w:r>
              <w:rPr>
                <w:rFonts w:ascii="Arial"/>
                <w:b w:val="false"/>
                <w:i w:val="false"/>
                <w:color w:val="000000"/>
                <w:sz w:val="15"/>
              </w:rPr>
              <w:t>12</w:t>
            </w:r>
          </w:p>
          <w:bookmarkEnd w:id="1475"/>
        </w:tc>
        <w:tc>
          <w:tcPr>
            <w:tcW w:w="6008" w:type="dxa"/>
            <w:tcBorders>
              <w:top w:val="outset" w:color="000000" w:sz="8"/>
              <w:left w:val="outset" w:color="000000" w:sz="8"/>
              <w:bottom w:val="outset" w:color="000000" w:sz="8"/>
              <w:right w:val="outset" w:color="000000" w:sz="8"/>
            </w:tcBorders>
            <w:vAlign w:val="center"/>
          </w:tcPr>
          <w:bookmarkStart w:name="2171" w:id="1476"/>
          <w:p>
            <w:pPr>
              <w:spacing w:after="0"/>
              <w:ind w:left="0"/>
              <w:jc w:val="left"/>
            </w:pPr>
            <w:r>
              <w:rPr>
                <w:rFonts w:ascii="Arial"/>
                <w:b w:val="false"/>
                <w:i w:val="false"/>
                <w:color w:val="000000"/>
                <w:sz w:val="15"/>
              </w:rPr>
              <w:t>Об'єм зворотної (стічної) води, що врахований засобами вимірювальної техніки на спорудах кінцевої очистки</w:t>
            </w:r>
          </w:p>
          <w:bookmarkEnd w:id="1476"/>
        </w:tc>
        <w:tc>
          <w:tcPr>
            <w:tcW w:w="1453" w:type="dxa"/>
            <w:tcBorders>
              <w:top w:val="outset" w:color="000000" w:sz="8"/>
              <w:left w:val="outset" w:color="000000" w:sz="8"/>
              <w:bottom w:val="outset" w:color="000000" w:sz="8"/>
              <w:right w:val="outset" w:color="000000" w:sz="8"/>
            </w:tcBorders>
            <w:vAlign w:val="center"/>
          </w:tcPr>
          <w:bookmarkStart w:name="2172" w:id="1477"/>
          <w:p>
            <w:pPr>
              <w:spacing w:after="0"/>
              <w:ind w:left="0"/>
              <w:jc w:val="center"/>
            </w:pPr>
            <w:r>
              <w:rPr>
                <w:rFonts w:ascii="Arial"/>
                <w:b w:val="false"/>
                <w:i w:val="false"/>
                <w:color w:val="000000"/>
                <w:sz w:val="15"/>
              </w:rPr>
              <w:t>тис. куб. м</w:t>
            </w:r>
          </w:p>
          <w:bookmarkEnd w:id="1477"/>
        </w:tc>
        <w:tc>
          <w:tcPr>
            <w:tcW w:w="1550" w:type="dxa"/>
            <w:tcBorders>
              <w:top w:val="outset" w:color="000000" w:sz="8"/>
              <w:left w:val="outset" w:color="000000" w:sz="8"/>
              <w:bottom w:val="outset" w:color="000000" w:sz="8"/>
              <w:right w:val="outset" w:color="000000" w:sz="8"/>
            </w:tcBorders>
            <w:vAlign w:val="center"/>
          </w:tcPr>
          <w:bookmarkStart w:name="2173" w:id="1478"/>
          <w:p>
            <w:pPr>
              <w:spacing w:after="0"/>
              <w:ind w:left="0"/>
              <w:jc w:val="center"/>
            </w:pPr>
            <w:r>
              <w:rPr>
                <w:rFonts w:ascii="Arial"/>
                <w:b w:val="false"/>
                <w:i w:val="false"/>
                <w:color w:val="000000"/>
                <w:sz w:val="15"/>
              </w:rPr>
              <w:t xml:space="preserve"> </w:t>
            </w:r>
          </w:p>
          <w:bookmarkEnd w:id="147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174" w:id="1479"/>
          <w:p>
            <w:pPr>
              <w:spacing w:after="0"/>
              <w:ind w:left="0"/>
              <w:jc w:val="left"/>
            </w:pPr>
            <w:r>
              <w:rPr>
                <w:rFonts w:ascii="Arial"/>
                <w:b w:val="false"/>
                <w:i w:val="false"/>
                <w:color w:val="000000"/>
                <w:sz w:val="15"/>
              </w:rPr>
              <w:t>Виконавець: __________________________________</w:t>
            </w:r>
            <w:r>
              <w:br/>
            </w:r>
            <w:r>
              <w:rPr>
                <w:rFonts w:ascii="Arial"/>
                <w:b w:val="false"/>
                <w:i w:val="false"/>
                <w:color w:val="000000"/>
                <w:sz w:val="15"/>
              </w:rPr>
              <w:t xml:space="preserve">                                                                         (підпис)</w:t>
            </w:r>
          </w:p>
          <w:bookmarkEnd w:id="1479"/>
        </w:tc>
        <w:tc>
          <w:tcPr>
            <w:tcW w:w="4845" w:type="dxa"/>
            <w:tcBorders/>
            <w:vAlign w:val="center"/>
          </w:tcPr>
          <w:bookmarkStart w:name="2175" w:id="1480"/>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(Власне ім'я ПРІЗВИЩЕ)</w:t>
            </w:r>
          </w:p>
          <w:bookmarkEnd w:id="148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176" w:id="1481"/>
          <w:p>
            <w:pPr>
              <w:spacing w:after="0"/>
              <w:ind w:left="0"/>
              <w:jc w:val="left"/>
            </w:pPr>
            <w:r>
              <w:rPr>
                <w:rFonts w:ascii="Arial"/>
                <w:b w:val="false"/>
                <w:i w:val="false"/>
                <w:color w:val="000000"/>
                <w:sz w:val="15"/>
              </w:rPr>
              <w:t>Телефон: ______________________________ електронна пошта: ____________________________</w:t>
            </w:r>
          </w:p>
          <w:bookmarkEnd w:id="148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5869"/>
        <w:gridCol w:w="3821"/>
      </w:tblGrid>
      <w:tr>
        <w:trPr>
          <w:trHeight w:val="30" w:hRule="atLeast"/>
        </w:trPr>
        <w:tc>
          <w:tcPr>
            <w:tcW w:w="5869" w:type="dxa"/>
            <w:tcBorders/>
            <w:vAlign w:val="center"/>
          </w:tcPr>
          <w:bookmarkStart w:name="2177" w:id="1482"/>
          <w:p>
            <w:pPr>
              <w:spacing w:after="0"/>
              <w:ind w:left="0"/>
              <w:jc w:val="left"/>
            </w:pPr>
            <w:r>
              <w:rPr>
                <w:rFonts w:ascii="Arial"/>
                <w:b w:val="false"/>
                <w:i w:val="false"/>
                <w:color w:val="000000"/>
                <w:sz w:val="15"/>
              </w:rPr>
              <w:t>Водокористувач</w:t>
            </w:r>
            <w:r>
              <w:br/>
            </w:r>
            <w:r>
              <w:rPr>
                <w:rFonts w:ascii="Arial"/>
                <w:b w:val="false"/>
                <w:i w:val="false"/>
                <w:color w:val="000000"/>
                <w:sz w:val="15"/>
              </w:rPr>
              <w:t>(уповноважена особа водокористувача) __________________________________</w:t>
            </w:r>
            <w:r>
              <w:br/>
            </w:r>
            <w:r>
              <w:rPr>
                <w:rFonts w:ascii="Arial"/>
                <w:b w:val="false"/>
                <w:i w:val="false"/>
                <w:color w:val="000000"/>
                <w:sz w:val="15"/>
              </w:rPr>
              <w:t xml:space="preserve">                                                                                                                                             (підпис)</w:t>
            </w:r>
          </w:p>
          <w:bookmarkEnd w:id="1482"/>
        </w:tc>
        <w:tc>
          <w:tcPr>
            <w:tcW w:w="3821" w:type="dxa"/>
            <w:tcBorders/>
            <w:vAlign w:val="center"/>
          </w:tcPr>
          <w:bookmarkStart w:name="2178" w:id="1483"/>
          <w:p>
            <w:pPr>
              <w:spacing w:after="0"/>
              <w:ind w:left="0"/>
              <w:jc w:val="center"/>
            </w:pPr>
            <w:r>
              <w:rPr>
                <w:rFonts w:ascii="Arial"/>
                <w:b w:val="false"/>
                <w:i w:val="false"/>
                <w:color w:val="000000"/>
                <w:sz w:val="15"/>
              </w:rPr>
              <w:t xml:space="preserve"> </w:t>
            </w:r>
            <w:r>
              <w:br/>
            </w:r>
            <w:r>
              <w:rPr>
                <w:rFonts w:ascii="Arial"/>
                <w:b w:val="false"/>
                <w:i w:val="false"/>
                <w:color w:val="000000"/>
                <w:sz w:val="15"/>
              </w:rPr>
              <w:t>__________________________________</w:t>
            </w:r>
            <w:r>
              <w:br/>
            </w:r>
            <w:r>
              <w:rPr>
                <w:rFonts w:ascii="Arial"/>
                <w:b w:val="false"/>
                <w:i w:val="false"/>
                <w:color w:val="000000"/>
                <w:sz w:val="15"/>
              </w:rPr>
              <w:t>(Власне ім'я ПРІЗВИЩЕ)</w:t>
            </w:r>
          </w:p>
          <w:bookmarkEnd w:id="1483"/>
        </w:tc>
      </w:tr>
    </w:tbl>
    <w:p>
      <w:pPr>
        <w:spacing/>
        <w:ind w:left="0"/>
        <w:jc w:val="left"/>
      </w:pPr>
      <w:r>
        <w:br/>
      </w:r>
    </w:p>
    <w:bookmarkStart w:name="1095" w:id="1484"/>
    <w:p>
      <w:pPr>
        <w:spacing w:after="0"/>
        <w:ind w:firstLine="240"/>
        <w:jc w:val="right"/>
      </w:pPr>
      <w:r>
        <w:rPr>
          <w:rFonts w:ascii="Arial"/>
          <w:b w:val="false"/>
          <w:i w:val="false"/>
          <w:color w:val="000000"/>
          <w:sz w:val="18"/>
        </w:rPr>
        <w:t>(форма звітності із змінами, внесеними згідно з наказом Міністерства</w:t>
      </w:r>
      <w:r>
        <w:br/>
      </w:r>
      <w:r>
        <w:rPr>
          <w:rFonts w:ascii="Arial"/>
          <w:b w:val="false"/>
          <w:i w:val="false"/>
          <w:color w:val="000000"/>
          <w:sz w:val="18"/>
        </w:rPr>
        <w:t xml:space="preserve"> захисту довкілля та природних ресурсів України від 18.12.2020 р. N 375,</w:t>
      </w:r>
      <w:r>
        <w:br/>
      </w:r>
      <w:r>
        <w:rPr>
          <w:rFonts w:ascii="Arial"/>
          <w:b w:val="false"/>
          <w:i w:val="false"/>
          <w:color w:val="000000"/>
          <w:sz w:val="18"/>
        </w:rPr>
        <w:t>у редакції наказу Міністерства захисту довкілля</w:t>
      </w:r>
      <w:r>
        <w:br/>
      </w:r>
      <w:r>
        <w:rPr>
          <w:rFonts w:ascii="Arial"/>
          <w:b w:val="false"/>
          <w:i w:val="false"/>
          <w:color w:val="000000"/>
          <w:sz w:val="18"/>
        </w:rPr>
        <w:t xml:space="preserve"> та природних ресурсів України від 24.01.2022 р. N 49)</w:t>
      </w:r>
    </w:p>
    <w:bookmarkEnd w:id="1484"/>
    <w:bookmarkStart w:name="1024" w:id="1485"/>
    <w:p>
      <w:pPr>
        <w:spacing w:after="0"/>
        <w:ind w:left="0"/>
        <w:jc w:val="center"/>
      </w:pPr>
      <w:r>
        <w:rPr>
          <w:rFonts w:ascii="Arial"/>
          <w:b w:val="false"/>
          <w:i w:val="false"/>
          <w:color w:val="000000"/>
          <w:sz w:val="18"/>
        </w:rPr>
        <w:t>____________</w:t>
      </w:r>
    </w:p>
    <w:bookmarkEnd w:id="1485"/>
    <w:bookmarkStart w:name="1025" w:id="1486"/>
    <w:p>
      <w:pPr>
        <w:spacing w:after="0"/>
        <w:ind w:firstLine="240"/>
        <w:jc w:val="left"/>
      </w:pPr>
    </w:p>
    <w:bookmarkEnd w:id="148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