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3f18" w14:textId="8043f18">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ЕКОНОМІЧНОГО РОЗВИТКУ І ТОРГІВЛІ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04.08.2015</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914</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25 серпня 2015 р. за N 1022/27467</w:t>
      </w:r>
    </w:p>
    <w:bookmarkEnd w:id="6"/>
    <w:bookmarkStart w:name="8" w:id="7"/>
    <w:p>
      <w:pPr>
        <w:pStyle w:val="Heading2"/>
        <w:spacing w:after="0"/>
        <w:ind w:left="0"/>
        <w:jc w:val="center"/>
      </w:pPr>
      <w:r>
        <w:rPr>
          <w:rFonts w:ascii="Arial"/>
          <w:color w:val="000000"/>
          <w:sz w:val="27"/>
        </w:rPr>
        <w:t>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w:t>
      </w:r>
    </w:p>
    <w:bookmarkEnd w:id="7"/>
    <w:bookmarkStart w:name="618"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економічного розвитку і торгівлі України</w:t>
      </w:r>
      <w:r>
        <w:br/>
      </w:r>
      <w:r>
        <w:rPr>
          <w:rFonts w:ascii="Arial"/>
          <w:b w:val="false"/>
          <w:i w:val="false"/>
          <w:color w:val="000000"/>
          <w:sz w:val="18"/>
        </w:rPr>
        <w:t xml:space="preserve"> від 18 листопада 2016 року N 1941,</w:t>
      </w:r>
      <w:r>
        <w:br/>
      </w:r>
      <w:r>
        <w:rPr>
          <w:rFonts w:ascii="Arial"/>
          <w:b w:val="false"/>
          <w:i w:val="false"/>
          <w:color w:val="000000"/>
          <w:sz w:val="18"/>
        </w:rPr>
        <w:t>від 24 вересня 2018 року N 1362,</w:t>
      </w:r>
      <w:r>
        <w:br/>
      </w:r>
      <w:r>
        <w:rPr>
          <w:rFonts w:ascii="Arial"/>
          <w:b w:val="false"/>
          <w:i w:val="false"/>
          <w:color w:val="000000"/>
          <w:sz w:val="18"/>
        </w:rPr>
        <w:t>від 18 грудня 2018 року N 1938,</w:t>
      </w:r>
      <w:r>
        <w:br/>
      </w:r>
      <w:r>
        <w:rPr>
          <w:rFonts w:ascii="Arial"/>
          <w:b w:val="false"/>
          <w:i w:val="false"/>
          <w:color w:val="000000"/>
          <w:sz w:val="18"/>
        </w:rPr>
        <w:t>наказом Міністерства розвитку економіки, торгівлі та сільського господарства України</w:t>
      </w:r>
      <w:r>
        <w:br/>
      </w:r>
      <w:r>
        <w:rPr>
          <w:rFonts w:ascii="Arial"/>
          <w:b w:val="false"/>
          <w:i w:val="false"/>
          <w:color w:val="000000"/>
          <w:sz w:val="18"/>
        </w:rPr>
        <w:t>від 20 червня 2020 року N 1176,</w:t>
      </w:r>
      <w:r>
        <w:br/>
      </w:r>
      <w:r>
        <w:rPr>
          <w:rFonts w:ascii="Arial"/>
          <w:b w:val="false"/>
          <w:i w:val="false"/>
          <w:color w:val="000000"/>
          <w:sz w:val="18"/>
        </w:rPr>
        <w:t>наказом Міністерства економіки України</w:t>
      </w:r>
      <w:r>
        <w:br/>
      </w:r>
      <w:r>
        <w:rPr>
          <w:rFonts w:ascii="Arial"/>
          <w:b w:val="false"/>
          <w:i w:val="false"/>
          <w:color w:val="000000"/>
          <w:sz w:val="18"/>
        </w:rPr>
        <w:t xml:space="preserve"> від 28 липня 2022 року N 2362</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w:t>
      </w:r>
      <w:r>
        <w:br/>
      </w:r>
      <w:r>
        <w:rPr>
          <w:rFonts w:ascii="Arial"/>
          <w:b w:val="false"/>
          <w:i w:val="false"/>
          <w:color w:val="000000"/>
          <w:sz w:val="18"/>
        </w:rPr>
        <w:t xml:space="preserve"> економіки України від 22 серпня 2022 року N 2674</w:t>
      </w:r>
      <w:r>
        <w:rPr>
          <w:rFonts w:ascii="Arial"/>
          <w:b w:val="false"/>
          <w:i w:val="false"/>
          <w:color w:val="000000"/>
          <w:sz w:val="18"/>
        </w:rPr>
        <w:t>)</w:t>
      </w:r>
    </w:p>
    <w:bookmarkEnd w:id="8"/>
    <w:bookmarkStart w:name="9" w:id="9"/>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третьої статті 5 Закону України від 05 червня 2014 року N 1314-VII "Про метрологію та метрологічну діяльність"</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такі, що додаються:</w:t>
      </w:r>
    </w:p>
    <w:bookmarkEnd w:id="11"/>
    <w:bookmarkStart w:name="12" w:id="12"/>
    <w:p>
      <w:pPr>
        <w:spacing w:after="0"/>
        <w:ind w:firstLine="240"/>
        <w:jc w:val="left"/>
      </w:pPr>
      <w:r>
        <w:rPr>
          <w:rFonts w:ascii="Arial"/>
          <w:b w:val="false"/>
          <w:i w:val="false"/>
          <w:color w:val="000000"/>
          <w:sz w:val="18"/>
        </w:rPr>
        <w:t>визначення та позначення основних одиниць SI;</w:t>
      </w:r>
    </w:p>
    <w:bookmarkEnd w:id="12"/>
    <w:bookmarkStart w:name="13" w:id="13"/>
    <w:p>
      <w:pPr>
        <w:spacing w:after="0"/>
        <w:ind w:firstLine="240"/>
        <w:jc w:val="left"/>
      </w:pPr>
      <w:r>
        <w:rPr>
          <w:rFonts w:ascii="Arial"/>
          <w:b w:val="false"/>
          <w:i w:val="false"/>
          <w:color w:val="000000"/>
          <w:sz w:val="18"/>
        </w:rPr>
        <w:t>назви, визначення та позначення похідних одиниць SI;</w:t>
      </w:r>
    </w:p>
    <w:bookmarkEnd w:id="13"/>
    <w:bookmarkStart w:name="14" w:id="14"/>
    <w:p>
      <w:pPr>
        <w:spacing w:after="0"/>
        <w:ind w:firstLine="240"/>
        <w:jc w:val="left"/>
      </w:pPr>
      <w:r>
        <w:rPr>
          <w:rFonts w:ascii="Arial"/>
          <w:b w:val="false"/>
          <w:i w:val="false"/>
          <w:color w:val="000000"/>
          <w:sz w:val="18"/>
        </w:rPr>
        <w:t>назви, визначення та позначення десяткових кратних і частинних від одиниць SI;</w:t>
      </w:r>
    </w:p>
    <w:bookmarkEnd w:id="14"/>
    <w:bookmarkStart w:name="15" w:id="15"/>
    <w:p>
      <w:pPr>
        <w:spacing w:after="0"/>
        <w:ind w:firstLine="240"/>
        <w:jc w:val="left"/>
      </w:pPr>
      <w:r>
        <w:rPr>
          <w:rFonts w:ascii="Arial"/>
          <w:b w:val="false"/>
          <w:i w:val="false"/>
          <w:color w:val="000000"/>
          <w:sz w:val="18"/>
        </w:rPr>
        <w:t>назви, визначення та позначення дозволених позасистемних одиниць;</w:t>
      </w:r>
    </w:p>
    <w:bookmarkEnd w:id="15"/>
    <w:bookmarkStart w:name="16" w:id="16"/>
    <w:p>
      <w:pPr>
        <w:spacing w:after="0"/>
        <w:ind w:firstLine="240"/>
        <w:jc w:val="left"/>
      </w:pPr>
      <w:r>
        <w:rPr>
          <w:rFonts w:ascii="Arial"/>
          <w:b w:val="false"/>
          <w:i w:val="false"/>
          <w:color w:val="000000"/>
          <w:sz w:val="18"/>
        </w:rPr>
        <w:t>Правила застосування одиниць вимірювання і написання назв та позначень одиниць вимірювання і символів величин.</w:t>
      </w:r>
    </w:p>
    <w:bookmarkEnd w:id="16"/>
    <w:bookmarkStart w:name="17" w:id="17"/>
    <w:p>
      <w:pPr>
        <w:spacing w:after="0"/>
        <w:ind w:firstLine="240"/>
        <w:jc w:val="left"/>
      </w:pPr>
      <w:r>
        <w:rPr>
          <w:rFonts w:ascii="Arial"/>
          <w:b w:val="false"/>
          <w:i w:val="false"/>
          <w:color w:val="000000"/>
          <w:sz w:val="18"/>
        </w:rPr>
        <w:t>2. Одиниці вимірювання, їх визначення та позначення, затверджені цим наказом, застосовуються у сфері законодавчо регульованої метрології щодо засобів вимірювальної техніки, що використовуються, вимірювань, які проводяться, та позначень величин, які виражаються в одиницях вимірювання.</w:t>
      </w:r>
    </w:p>
    <w:bookmarkEnd w:id="17"/>
    <w:bookmarkStart w:name="18" w:id="18"/>
    <w:p>
      <w:pPr>
        <w:spacing w:after="0"/>
        <w:ind w:firstLine="240"/>
        <w:jc w:val="left"/>
      </w:pPr>
      <w:r>
        <w:rPr>
          <w:rFonts w:ascii="Arial"/>
          <w:b w:val="false"/>
          <w:i w:val="false"/>
          <w:color w:val="000000"/>
          <w:sz w:val="18"/>
        </w:rPr>
        <w:t>Положення цього наказу не стосуються використання у сфері повітряного, морського і залізничного транспорту, ядерної енергетики для вузлів та систем діючих атомних електричних станцій, спроектованих та введених в експлуатацію до набрання чинності цим наказом, тих одиниць вимірювання, які відмінні від одиниць, затверджених цим наказом, та визначені міжнародними договорами України.</w:t>
      </w:r>
    </w:p>
    <w:bookmarkEnd w:id="18"/>
    <w:bookmarkStart w:name="19" w:id="19"/>
    <w:p>
      <w:pPr>
        <w:spacing w:after="0"/>
        <w:ind w:firstLine="240"/>
        <w:jc w:val="left"/>
      </w:pPr>
      <w:r>
        <w:rPr>
          <w:rFonts w:ascii="Arial"/>
          <w:b w:val="false"/>
          <w:i w:val="false"/>
          <w:color w:val="000000"/>
          <w:sz w:val="18"/>
        </w:rPr>
        <w:t>3. Дозволити суб'єктам господарювання застосовувати позначення одиниць вимірювання на продукції (у тому числі на засобах вимірювальної техніки) чи на її маркуванні під час виробництва та під час уведення в обіг без урахування пунктів 1 і 2 Правил застосування одиниць вимірювання і написання назв та позначень одиниць вимірювання і символів величин, затверджених цим наказом, до 01 січня 2021 року.</w:t>
      </w:r>
    </w:p>
    <w:bookmarkEnd w:id="19"/>
    <w:bookmarkStart w:name="615" w:id="20"/>
    <w:p>
      <w:pPr>
        <w:spacing w:after="0"/>
        <w:ind w:firstLine="240"/>
        <w:jc w:val="right"/>
      </w:pPr>
      <w:r>
        <w:rPr>
          <w:rFonts w:ascii="Arial"/>
          <w:b w:val="false"/>
          <w:i w:val="false"/>
          <w:color w:val="000000"/>
          <w:sz w:val="18"/>
        </w:rPr>
        <w:t>(абзац перший пункту 3 із змінами, внесеними згідно з наказами</w:t>
      </w:r>
      <w:r>
        <w:br/>
      </w:r>
      <w:r>
        <w:rPr>
          <w:rFonts w:ascii="Arial"/>
          <w:b w:val="false"/>
          <w:i w:val="false"/>
          <w:color w:val="000000"/>
          <w:sz w:val="18"/>
        </w:rPr>
        <w:t xml:space="preserve"> Міністерства економічного розвитку і торгівлі України від 18.11.2016 р. N 1941,</w:t>
      </w:r>
      <w:r>
        <w:br/>
      </w:r>
      <w:r>
        <w:rPr>
          <w:rFonts w:ascii="Arial"/>
          <w:b w:val="false"/>
          <w:i w:val="false"/>
          <w:color w:val="000000"/>
          <w:sz w:val="18"/>
        </w:rPr>
        <w:t>від 18.12.2018 р. N 1938)</w:t>
      </w:r>
    </w:p>
    <w:bookmarkEnd w:id="20"/>
    <w:bookmarkStart w:name="20" w:id="21"/>
    <w:p>
      <w:pPr>
        <w:spacing w:after="0"/>
        <w:ind w:firstLine="240"/>
        <w:jc w:val="left"/>
      </w:pPr>
      <w:r>
        <w:rPr>
          <w:rFonts w:ascii="Arial"/>
          <w:b w:val="false"/>
          <w:i w:val="false"/>
          <w:color w:val="000000"/>
          <w:sz w:val="18"/>
        </w:rPr>
        <w:t>Продукція (у тому числі засоби вимірювальної техніки), яка введена в обіг на ринку України до 01 січня 2021 року із застосуванням позначень одиниць вимірювання на ній чи на її маркуванні без урахування пунктів 1 і 2 Правил застосування одиниць вимірювання і написання назв та позначень одиниць вимірювання і символів величин, затверджених цим наказом, залишається в обігу до закінчення строку служби (строку придатності) такої продукції без застосування щодо неї заборон чи обмежень з причин такої невідповідності.</w:t>
      </w:r>
    </w:p>
    <w:bookmarkEnd w:id="21"/>
    <w:bookmarkStart w:name="616" w:id="22"/>
    <w:p>
      <w:pPr>
        <w:spacing w:after="0"/>
        <w:ind w:firstLine="240"/>
        <w:jc w:val="right"/>
      </w:pPr>
      <w:r>
        <w:rPr>
          <w:rFonts w:ascii="Arial"/>
          <w:b w:val="false"/>
          <w:i w:val="false"/>
          <w:color w:val="000000"/>
          <w:sz w:val="18"/>
        </w:rPr>
        <w:t>(абзац другий пункту 3 із змінами, внесеними згідно з наказами</w:t>
      </w:r>
      <w:r>
        <w:br/>
      </w:r>
      <w:r>
        <w:rPr>
          <w:rFonts w:ascii="Arial"/>
          <w:b w:val="false"/>
          <w:i w:val="false"/>
          <w:color w:val="000000"/>
          <w:sz w:val="18"/>
        </w:rPr>
        <w:t xml:space="preserve"> Міністерства економічного розвитку і торгівлі України від 18.11.2016 р. N 1941,</w:t>
      </w:r>
      <w:r>
        <w:br/>
      </w:r>
      <w:r>
        <w:rPr>
          <w:rFonts w:ascii="Arial"/>
          <w:b w:val="false"/>
          <w:i w:val="false"/>
          <w:color w:val="000000"/>
          <w:sz w:val="18"/>
        </w:rPr>
        <w:t>від 18.12.2018 р. N 1938)</w:t>
      </w:r>
    </w:p>
    <w:bookmarkEnd w:id="22"/>
    <w:bookmarkStart w:name="21" w:id="23"/>
    <w:p>
      <w:pPr>
        <w:spacing w:after="0"/>
        <w:ind w:firstLine="240"/>
        <w:jc w:val="left"/>
      </w:pPr>
      <w:r>
        <w:rPr>
          <w:rFonts w:ascii="Arial"/>
          <w:b w:val="false"/>
          <w:i w:val="false"/>
          <w:color w:val="000000"/>
          <w:sz w:val="18"/>
        </w:rPr>
        <w:t>4. Департаменту технічного регулювання (Віткін Л. М.) забезпечити подання цього наказу на державну реєстрацію до Міністерства юстиції України в установленому законодавством порядку.</w:t>
      </w:r>
    </w:p>
    <w:bookmarkEnd w:id="23"/>
    <w:bookmarkStart w:name="22" w:id="24"/>
    <w:p>
      <w:pPr>
        <w:spacing w:after="0"/>
        <w:ind w:firstLine="240"/>
        <w:jc w:val="left"/>
      </w:pPr>
      <w:r>
        <w:rPr>
          <w:rFonts w:ascii="Arial"/>
          <w:b w:val="false"/>
          <w:i w:val="false"/>
          <w:color w:val="000000"/>
          <w:sz w:val="18"/>
        </w:rPr>
        <w:t xml:space="preserve">5. Цей наказ набирає чинності одночасно з набранням чинності </w:t>
      </w:r>
      <w:r>
        <w:rPr>
          <w:rFonts w:ascii="Arial"/>
          <w:b w:val="false"/>
          <w:i w:val="false"/>
          <w:color w:val="000000"/>
          <w:sz w:val="18"/>
        </w:rPr>
        <w:t>Законом України від 05 червня 2014 року N 1314-VII "Про метрологію та метрологічну діяльність"</w:t>
      </w:r>
      <w:r>
        <w:rPr>
          <w:rFonts w:ascii="Arial"/>
          <w:b w:val="false"/>
          <w:i w:val="false"/>
          <w:color w:val="000000"/>
          <w:sz w:val="18"/>
        </w:rPr>
        <w:t xml:space="preserve">, крім абзацу другого пункту 3 цього наказу, який набирає чинності одночасно з набранням чинності </w:t>
      </w:r>
      <w:r>
        <w:rPr>
          <w:rFonts w:ascii="Arial"/>
          <w:b w:val="false"/>
          <w:i w:val="false"/>
          <w:color w:val="000000"/>
          <w:sz w:val="18"/>
        </w:rPr>
        <w:t>Законом України "Про технічні регламенти та оцінку відповідності"</w:t>
      </w:r>
      <w:r>
        <w:rPr>
          <w:rFonts w:ascii="Arial"/>
          <w:b w:val="false"/>
          <w:i w:val="false"/>
          <w:color w:val="000000"/>
          <w:sz w:val="18"/>
        </w:rPr>
        <w:t>.</w:t>
      </w:r>
    </w:p>
    <w:bookmarkEnd w:id="24"/>
    <w:bookmarkStart w:name="24" w:id="25"/>
    <w:p>
      <w:pPr>
        <w:spacing w:after="0"/>
        <w:ind w:firstLine="240"/>
        <w:jc w:val="left"/>
      </w:pPr>
      <w:r>
        <w:rPr>
          <w:rFonts w:ascii="Arial"/>
          <w:b w:val="false"/>
          <w:i w:val="false"/>
          <w:color w:val="000000"/>
          <w:sz w:val="18"/>
        </w:rPr>
        <w:t>6. Контроль за виконанням цього наказу покласти на заступника Міністра економічного розвитку і торгівлі України згідно з розподілом функціональних обов'язків.</w:t>
      </w:r>
    </w:p>
    <w:bookmarkEnd w:id="25"/>
    <w:bookmarkStart w:name="25" w:id="26"/>
    <w:p>
      <w:pPr>
        <w:spacing w:after="0"/>
        <w:ind w:firstLine="240"/>
        <w:jc w:val="left"/>
      </w:pPr>
      <w:r>
        <w:rPr>
          <w:rFonts w:ascii="Arial"/>
          <w:b w:val="false"/>
          <w:i w:val="false"/>
          <w:color w:val="000000"/>
          <w:sz w:val="18"/>
        </w:rPr>
        <w:t xml:space="preserve"> </w:t>
      </w:r>
    </w:p>
    <w:bookmarkEnd w:id="26"/>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6" w:id="27"/>
          <w:p>
            <w:pPr>
              <w:spacing w:after="0"/>
              <w:ind w:left="0"/>
              <w:jc w:val="center"/>
            </w:pPr>
            <w:r>
              <w:rPr>
                <w:rFonts w:ascii="Arial"/>
                <w:b/>
                <w:i w:val="false"/>
                <w:color w:val="000000"/>
                <w:sz w:val="15"/>
              </w:rPr>
              <w:t>Виконувач обов'язків</w:t>
            </w:r>
            <w:r>
              <w:br/>
            </w:r>
            <w:r>
              <w:rPr>
                <w:rFonts w:ascii="Arial"/>
                <w:b/>
                <w:i w:val="false"/>
                <w:color w:val="000000"/>
                <w:sz w:val="15"/>
              </w:rPr>
              <w:t xml:space="preserve"> Міністра економічного</w:t>
            </w:r>
            <w:r>
              <w:br/>
            </w:r>
            <w:r>
              <w:rPr>
                <w:rFonts w:ascii="Arial"/>
                <w:b/>
                <w:i w:val="false"/>
                <w:color w:val="000000"/>
                <w:sz w:val="15"/>
              </w:rPr>
              <w:t xml:space="preserve"> розвитку і торгівлі України</w:t>
            </w:r>
          </w:p>
          <w:bookmarkEnd w:id="27"/>
        </w:tc>
        <w:tc>
          <w:tcPr>
            <w:tcW w:w="4845" w:type="dxa"/>
            <w:tcBorders/>
            <w:vAlign w:val="center"/>
          </w:tcPr>
          <w:bookmarkStart w:name="27" w:id="28"/>
          <w:p>
            <w:pPr>
              <w:spacing w:after="0"/>
              <w:ind w:left="0"/>
              <w:jc w:val="center"/>
            </w:pPr>
            <w:r>
              <w:rPr>
                <w:rFonts w:ascii="Arial"/>
                <w:b/>
                <w:i w:val="false"/>
                <w:color w:val="000000"/>
                <w:sz w:val="15"/>
              </w:rPr>
              <w:t>Ю. Ковалів</w:t>
            </w:r>
          </w:p>
          <w:bookmarkEnd w:id="28"/>
        </w:tc>
      </w:tr>
      <w:tr>
        <w:trPr>
          <w:trHeight w:val="120" w:hRule="atLeast"/>
        </w:trPr>
        <w:tc>
          <w:tcPr>
            <w:tcW w:w="4845" w:type="dxa"/>
            <w:tcBorders/>
            <w:vAlign w:val="center"/>
          </w:tcPr>
          <w:bookmarkStart w:name="28" w:id="29"/>
          <w:p>
            <w:pPr>
              <w:spacing w:after="0"/>
              <w:ind w:left="0"/>
              <w:jc w:val="center"/>
            </w:pPr>
            <w:r>
              <w:rPr>
                <w:rFonts w:ascii="Arial"/>
                <w:b/>
                <w:i w:val="false"/>
                <w:color w:val="000000"/>
                <w:sz w:val="15"/>
              </w:rPr>
              <w:t>ПОГОДЖЕНО:</w:t>
            </w:r>
          </w:p>
          <w:bookmarkEnd w:id="29"/>
        </w:tc>
        <w:tc>
          <w:tcPr>
            <w:tcW w:w="4845" w:type="dxa"/>
            <w:tcBorders/>
            <w:vAlign w:val="center"/>
          </w:tcPr>
          <w:bookmarkStart w:name="29" w:id="30"/>
          <w:p>
            <w:pPr>
              <w:spacing w:after="0"/>
              <w:ind w:left="0"/>
              <w:jc w:val="center"/>
            </w:pPr>
            <w:r>
              <w:rPr>
                <w:rFonts w:ascii="Arial"/>
                <w:b w:val="false"/>
                <w:i w:val="false"/>
                <w:color w:val="000000"/>
                <w:sz w:val="15"/>
              </w:rPr>
              <w:t xml:space="preserve"> </w:t>
            </w:r>
          </w:p>
          <w:bookmarkEnd w:id="30"/>
        </w:tc>
      </w:tr>
      <w:tr>
        <w:trPr>
          <w:trHeight w:val="120" w:hRule="atLeast"/>
        </w:trPr>
        <w:tc>
          <w:tcPr>
            <w:tcW w:w="4845" w:type="dxa"/>
            <w:tcBorders/>
            <w:vAlign w:val="center"/>
          </w:tcPr>
          <w:bookmarkStart w:name="30" w:id="31"/>
          <w:p>
            <w:pPr>
              <w:spacing w:after="0"/>
              <w:ind w:left="0"/>
              <w:jc w:val="center"/>
            </w:pPr>
            <w:r>
              <w:rPr>
                <w:rFonts w:ascii="Arial"/>
                <w:b/>
                <w:i w:val="false"/>
                <w:color w:val="000000"/>
                <w:sz w:val="15"/>
              </w:rPr>
              <w:t>Заступник Міністра</w:t>
            </w:r>
            <w:r>
              <w:br/>
            </w:r>
            <w:r>
              <w:rPr>
                <w:rFonts w:ascii="Arial"/>
                <w:b/>
                <w:i w:val="false"/>
                <w:color w:val="000000"/>
                <w:sz w:val="15"/>
              </w:rPr>
              <w:t xml:space="preserve"> аграрної політики та</w:t>
            </w:r>
            <w:r>
              <w:br/>
            </w:r>
            <w:r>
              <w:rPr>
                <w:rFonts w:ascii="Arial"/>
                <w:b/>
                <w:i w:val="false"/>
                <w:color w:val="000000"/>
                <w:sz w:val="15"/>
              </w:rPr>
              <w:t xml:space="preserve"> продовольства України з</w:t>
            </w:r>
            <w:r>
              <w:br/>
            </w:r>
            <w:r>
              <w:rPr>
                <w:rFonts w:ascii="Arial"/>
                <w:b/>
                <w:i w:val="false"/>
                <w:color w:val="000000"/>
                <w:sz w:val="15"/>
              </w:rPr>
              <w:t xml:space="preserve"> питань європейської інтеграції</w:t>
            </w:r>
          </w:p>
          <w:bookmarkEnd w:id="31"/>
        </w:tc>
        <w:tc>
          <w:tcPr>
            <w:tcW w:w="4845" w:type="dxa"/>
            <w:tcBorders/>
            <w:vAlign w:val="center"/>
          </w:tcPr>
          <w:bookmarkStart w:name="31" w:id="32"/>
          <w:p>
            <w:pPr>
              <w:spacing w:after="0"/>
              <w:ind w:left="0"/>
              <w:jc w:val="center"/>
            </w:pPr>
            <w:r>
              <w:rPr>
                <w:rFonts w:ascii="Arial"/>
                <w:b/>
                <w:i w:val="false"/>
                <w:color w:val="000000"/>
                <w:sz w:val="15"/>
              </w:rPr>
              <w:t>В. В. Рутицька</w:t>
            </w:r>
          </w:p>
          <w:bookmarkEnd w:id="32"/>
        </w:tc>
      </w:tr>
      <w:tr>
        <w:trPr>
          <w:trHeight w:val="120" w:hRule="atLeast"/>
        </w:trPr>
        <w:tc>
          <w:tcPr>
            <w:tcW w:w="4845" w:type="dxa"/>
            <w:tcBorders/>
            <w:vAlign w:val="center"/>
          </w:tcPr>
          <w:bookmarkStart w:name="32" w:id="33"/>
          <w:p>
            <w:pPr>
              <w:spacing w:after="0"/>
              <w:ind w:left="0"/>
              <w:jc w:val="center"/>
            </w:pPr>
            <w:r>
              <w:rPr>
                <w:rFonts w:ascii="Arial"/>
                <w:b/>
                <w:i w:val="false"/>
                <w:color w:val="000000"/>
                <w:sz w:val="15"/>
              </w:rPr>
              <w:t>В. о. Міністра інфраструктури</w:t>
            </w:r>
            <w:r>
              <w:br/>
            </w:r>
            <w:r>
              <w:rPr>
                <w:rFonts w:ascii="Arial"/>
                <w:b/>
                <w:i w:val="false"/>
                <w:color w:val="000000"/>
                <w:sz w:val="15"/>
              </w:rPr>
              <w:t xml:space="preserve"> України</w:t>
            </w:r>
          </w:p>
          <w:bookmarkEnd w:id="33"/>
        </w:tc>
        <w:tc>
          <w:tcPr>
            <w:tcW w:w="4845" w:type="dxa"/>
            <w:tcBorders/>
            <w:vAlign w:val="center"/>
          </w:tcPr>
          <w:bookmarkStart w:name="33" w:id="34"/>
          <w:p>
            <w:pPr>
              <w:spacing w:after="0"/>
              <w:ind w:left="0"/>
              <w:jc w:val="center"/>
            </w:pPr>
            <w:r>
              <w:rPr>
                <w:rFonts w:ascii="Arial"/>
                <w:b/>
                <w:i w:val="false"/>
                <w:color w:val="000000"/>
                <w:sz w:val="15"/>
              </w:rPr>
              <w:t>В. Омелян</w:t>
            </w:r>
          </w:p>
          <w:bookmarkEnd w:id="34"/>
        </w:tc>
      </w:tr>
      <w:tr>
        <w:trPr>
          <w:trHeight w:val="120" w:hRule="atLeast"/>
        </w:trPr>
        <w:tc>
          <w:tcPr>
            <w:tcW w:w="4845" w:type="dxa"/>
            <w:tcBorders/>
            <w:vAlign w:val="center"/>
          </w:tcPr>
          <w:bookmarkStart w:name="34" w:id="35"/>
          <w:p>
            <w:pPr>
              <w:spacing w:after="0"/>
              <w:ind w:left="0"/>
              <w:jc w:val="center"/>
            </w:pPr>
            <w:r>
              <w:rPr>
                <w:rFonts w:ascii="Arial"/>
                <w:b/>
                <w:i w:val="false"/>
                <w:color w:val="000000"/>
                <w:sz w:val="15"/>
              </w:rPr>
              <w:t>Голова Державної</w:t>
            </w:r>
            <w:r>
              <w:br/>
            </w:r>
            <w:r>
              <w:rPr>
                <w:rFonts w:ascii="Arial"/>
                <w:b/>
                <w:i w:val="false"/>
                <w:color w:val="000000"/>
                <w:sz w:val="15"/>
              </w:rPr>
              <w:t xml:space="preserve"> регуляторної служби України</w:t>
            </w:r>
          </w:p>
          <w:bookmarkEnd w:id="35"/>
        </w:tc>
        <w:tc>
          <w:tcPr>
            <w:tcW w:w="4845" w:type="dxa"/>
            <w:tcBorders/>
            <w:vAlign w:val="center"/>
          </w:tcPr>
          <w:bookmarkStart w:name="35" w:id="36"/>
          <w:p>
            <w:pPr>
              <w:spacing w:after="0"/>
              <w:ind w:left="0"/>
              <w:jc w:val="center"/>
            </w:pPr>
            <w:r>
              <w:rPr>
                <w:rFonts w:ascii="Arial"/>
                <w:b/>
                <w:i w:val="false"/>
                <w:color w:val="000000"/>
                <w:sz w:val="15"/>
              </w:rPr>
              <w:t>К. Ляпіна</w:t>
            </w:r>
          </w:p>
          <w:bookmarkEnd w:id="36"/>
        </w:tc>
      </w:tr>
      <w:tr>
        <w:trPr>
          <w:trHeight w:val="120" w:hRule="atLeast"/>
        </w:trPr>
        <w:tc>
          <w:tcPr>
            <w:tcW w:w="4845" w:type="dxa"/>
            <w:tcBorders/>
            <w:vAlign w:val="center"/>
          </w:tcPr>
          <w:bookmarkStart w:name="36" w:id="37"/>
          <w:p>
            <w:pPr>
              <w:spacing w:after="0"/>
              <w:ind w:left="0"/>
              <w:jc w:val="center"/>
            </w:pPr>
            <w:r>
              <w:rPr>
                <w:rFonts w:ascii="Arial"/>
                <w:b/>
                <w:i w:val="false"/>
                <w:color w:val="000000"/>
                <w:sz w:val="15"/>
              </w:rPr>
              <w:t>Міністр освіти і науки</w:t>
            </w:r>
            <w:r>
              <w:br/>
            </w:r>
            <w:r>
              <w:rPr>
                <w:rFonts w:ascii="Arial"/>
                <w:b/>
                <w:i w:val="false"/>
                <w:color w:val="000000"/>
                <w:sz w:val="15"/>
              </w:rPr>
              <w:t xml:space="preserve"> України</w:t>
            </w:r>
          </w:p>
          <w:bookmarkEnd w:id="37"/>
        </w:tc>
        <w:tc>
          <w:tcPr>
            <w:tcW w:w="4845" w:type="dxa"/>
            <w:tcBorders/>
            <w:vAlign w:val="center"/>
          </w:tcPr>
          <w:bookmarkStart w:name="37" w:id="38"/>
          <w:p>
            <w:pPr>
              <w:spacing w:after="0"/>
              <w:ind w:left="0"/>
              <w:jc w:val="center"/>
            </w:pPr>
            <w:r>
              <w:rPr>
                <w:rFonts w:ascii="Arial"/>
                <w:b/>
                <w:i w:val="false"/>
                <w:color w:val="000000"/>
                <w:sz w:val="15"/>
              </w:rPr>
              <w:t>С. Квіт</w:t>
            </w:r>
          </w:p>
          <w:bookmarkEnd w:id="38"/>
        </w:tc>
      </w:tr>
      <w:tr>
        <w:trPr>
          <w:trHeight w:val="120" w:hRule="atLeast"/>
        </w:trPr>
        <w:tc>
          <w:tcPr>
            <w:tcW w:w="4845" w:type="dxa"/>
            <w:tcBorders/>
            <w:vAlign w:val="center"/>
          </w:tcPr>
          <w:bookmarkStart w:name="38" w:id="39"/>
          <w:p>
            <w:pPr>
              <w:spacing w:after="0"/>
              <w:ind w:left="0"/>
              <w:jc w:val="center"/>
            </w:pPr>
            <w:r>
              <w:rPr>
                <w:rFonts w:ascii="Arial"/>
                <w:b/>
                <w:i w:val="false"/>
                <w:color w:val="000000"/>
                <w:sz w:val="15"/>
              </w:rPr>
              <w:t>Заступник Міністра</w:t>
            </w:r>
            <w:r>
              <w:br/>
            </w:r>
            <w:r>
              <w:rPr>
                <w:rFonts w:ascii="Arial"/>
                <w:b/>
                <w:i w:val="false"/>
                <w:color w:val="000000"/>
                <w:sz w:val="15"/>
              </w:rPr>
              <w:t xml:space="preserve"> молоді та спорту України -</w:t>
            </w:r>
            <w:r>
              <w:br/>
            </w:r>
            <w:r>
              <w:rPr>
                <w:rFonts w:ascii="Arial"/>
                <w:b/>
                <w:i w:val="false"/>
                <w:color w:val="000000"/>
                <w:sz w:val="15"/>
              </w:rPr>
              <w:t xml:space="preserve"> керівник апарату</w:t>
            </w:r>
          </w:p>
          <w:bookmarkEnd w:id="39"/>
        </w:tc>
        <w:tc>
          <w:tcPr>
            <w:tcW w:w="4845" w:type="dxa"/>
            <w:tcBorders/>
            <w:vAlign w:val="center"/>
          </w:tcPr>
          <w:bookmarkStart w:name="39" w:id="40"/>
          <w:p>
            <w:pPr>
              <w:spacing w:after="0"/>
              <w:ind w:left="0"/>
              <w:jc w:val="center"/>
            </w:pPr>
            <w:r>
              <w:rPr>
                <w:rFonts w:ascii="Arial"/>
                <w:b/>
                <w:i w:val="false"/>
                <w:color w:val="000000"/>
                <w:sz w:val="15"/>
              </w:rPr>
              <w:t>М. В. Даневич</w:t>
            </w:r>
          </w:p>
          <w:bookmarkEnd w:id="40"/>
        </w:tc>
      </w:tr>
      <w:tr>
        <w:trPr>
          <w:trHeight w:val="120" w:hRule="atLeast"/>
        </w:trPr>
        <w:tc>
          <w:tcPr>
            <w:tcW w:w="4845" w:type="dxa"/>
            <w:tcBorders/>
            <w:vAlign w:val="center"/>
          </w:tcPr>
          <w:bookmarkStart w:name="40" w:id="41"/>
          <w:p>
            <w:pPr>
              <w:spacing w:after="0"/>
              <w:ind w:left="0"/>
              <w:jc w:val="center"/>
            </w:pPr>
            <w:r>
              <w:rPr>
                <w:rFonts w:ascii="Arial"/>
                <w:b/>
                <w:i w:val="false"/>
                <w:color w:val="000000"/>
                <w:sz w:val="15"/>
              </w:rPr>
              <w:t>Міністр оборони України</w:t>
            </w:r>
            <w:r>
              <w:br/>
            </w:r>
            <w:r>
              <w:rPr>
                <w:rFonts w:ascii="Arial"/>
                <w:b/>
                <w:i w:val="false"/>
                <w:color w:val="000000"/>
                <w:sz w:val="15"/>
              </w:rPr>
              <w:t>генерал-полковник</w:t>
            </w:r>
          </w:p>
          <w:bookmarkEnd w:id="41"/>
        </w:tc>
        <w:tc>
          <w:tcPr>
            <w:tcW w:w="4845" w:type="dxa"/>
            <w:tcBorders/>
            <w:vAlign w:val="center"/>
          </w:tcPr>
          <w:bookmarkStart w:name="41" w:id="42"/>
          <w:p>
            <w:pPr>
              <w:spacing w:after="0"/>
              <w:ind w:left="0"/>
              <w:jc w:val="center"/>
            </w:pPr>
            <w:r>
              <w:rPr>
                <w:rFonts w:ascii="Arial"/>
                <w:b/>
                <w:i w:val="false"/>
                <w:color w:val="000000"/>
                <w:sz w:val="15"/>
              </w:rPr>
              <w:t>С. Т. Полторак</w:t>
            </w:r>
          </w:p>
          <w:bookmarkEnd w:id="42"/>
        </w:tc>
      </w:tr>
      <w:tr>
        <w:trPr>
          <w:trHeight w:val="120" w:hRule="atLeast"/>
        </w:trPr>
        <w:tc>
          <w:tcPr>
            <w:tcW w:w="4845" w:type="dxa"/>
            <w:tcBorders/>
            <w:vAlign w:val="center"/>
          </w:tcPr>
          <w:bookmarkStart w:name="42" w:id="43"/>
          <w:p>
            <w:pPr>
              <w:spacing w:after="0"/>
              <w:ind w:left="0"/>
              <w:jc w:val="center"/>
            </w:pPr>
            <w:r>
              <w:rPr>
                <w:rFonts w:ascii="Arial"/>
                <w:b/>
                <w:i w:val="false"/>
                <w:color w:val="000000"/>
                <w:sz w:val="15"/>
              </w:rPr>
              <w:t>Т. в. о. Голови Державної</w:t>
            </w:r>
            <w:r>
              <w:br/>
            </w:r>
            <w:r>
              <w:rPr>
                <w:rFonts w:ascii="Arial"/>
                <w:b/>
                <w:i w:val="false"/>
                <w:color w:val="000000"/>
                <w:sz w:val="15"/>
              </w:rPr>
              <w:t xml:space="preserve"> санітарно-епідеміологічної служби</w:t>
            </w:r>
            <w:r>
              <w:br/>
            </w:r>
            <w:r>
              <w:rPr>
                <w:rFonts w:ascii="Arial"/>
                <w:b/>
                <w:i w:val="false"/>
                <w:color w:val="000000"/>
                <w:sz w:val="15"/>
              </w:rPr>
              <w:t xml:space="preserve"> України, головного державного</w:t>
            </w:r>
            <w:r>
              <w:br/>
            </w:r>
            <w:r>
              <w:rPr>
                <w:rFonts w:ascii="Arial"/>
                <w:b/>
                <w:i w:val="false"/>
                <w:color w:val="000000"/>
                <w:sz w:val="15"/>
              </w:rPr>
              <w:t xml:space="preserve"> санітарного лікаря України</w:t>
            </w:r>
          </w:p>
          <w:bookmarkEnd w:id="43"/>
        </w:tc>
        <w:tc>
          <w:tcPr>
            <w:tcW w:w="4845" w:type="dxa"/>
            <w:tcBorders/>
            <w:vAlign w:val="center"/>
          </w:tcPr>
          <w:bookmarkStart w:name="43" w:id="44"/>
          <w:p>
            <w:pPr>
              <w:spacing w:after="0"/>
              <w:ind w:left="0"/>
              <w:jc w:val="center"/>
            </w:pPr>
            <w:r>
              <w:rPr>
                <w:rFonts w:ascii="Arial"/>
                <w:b/>
                <w:i w:val="false"/>
                <w:color w:val="000000"/>
                <w:sz w:val="15"/>
              </w:rPr>
              <w:t>С. В. Протас</w:t>
            </w:r>
          </w:p>
          <w:bookmarkEnd w:id="44"/>
        </w:tc>
      </w:tr>
      <w:tr>
        <w:trPr>
          <w:trHeight w:val="120" w:hRule="atLeast"/>
        </w:trPr>
        <w:tc>
          <w:tcPr>
            <w:tcW w:w="4845" w:type="dxa"/>
            <w:tcBorders/>
            <w:vAlign w:val="center"/>
          </w:tcPr>
          <w:bookmarkStart w:name="44" w:id="45"/>
          <w:p>
            <w:pPr>
              <w:spacing w:after="0"/>
              <w:ind w:left="0"/>
              <w:jc w:val="center"/>
            </w:pPr>
            <w:r>
              <w:rPr>
                <w:rFonts w:ascii="Arial"/>
                <w:b/>
                <w:i w:val="false"/>
                <w:color w:val="000000"/>
                <w:sz w:val="15"/>
              </w:rPr>
              <w:t>Міністр енергетики та</w:t>
            </w:r>
            <w:r>
              <w:br/>
            </w:r>
            <w:r>
              <w:rPr>
                <w:rFonts w:ascii="Arial"/>
                <w:b/>
                <w:i w:val="false"/>
                <w:color w:val="000000"/>
                <w:sz w:val="15"/>
              </w:rPr>
              <w:t xml:space="preserve"> вугільної промисловості України</w:t>
            </w:r>
          </w:p>
          <w:bookmarkEnd w:id="45"/>
        </w:tc>
        <w:tc>
          <w:tcPr>
            <w:tcW w:w="4845" w:type="dxa"/>
            <w:tcBorders/>
            <w:vAlign w:val="center"/>
          </w:tcPr>
          <w:bookmarkStart w:name="45" w:id="46"/>
          <w:p>
            <w:pPr>
              <w:spacing w:after="0"/>
              <w:ind w:left="0"/>
              <w:jc w:val="center"/>
            </w:pPr>
            <w:r>
              <w:rPr>
                <w:rFonts w:ascii="Arial"/>
                <w:b/>
                <w:i w:val="false"/>
                <w:color w:val="000000"/>
                <w:sz w:val="15"/>
              </w:rPr>
              <w:t>В. Демчишин</w:t>
            </w:r>
          </w:p>
          <w:bookmarkEnd w:id="46"/>
        </w:tc>
      </w:tr>
      <w:tr>
        <w:trPr>
          <w:trHeight w:val="120" w:hRule="atLeast"/>
        </w:trPr>
        <w:tc>
          <w:tcPr>
            <w:tcW w:w="4845" w:type="dxa"/>
            <w:tcBorders/>
            <w:vAlign w:val="center"/>
          </w:tcPr>
          <w:bookmarkStart w:name="46" w:id="47"/>
          <w:p>
            <w:pPr>
              <w:spacing w:after="0"/>
              <w:ind w:left="0"/>
              <w:jc w:val="center"/>
            </w:pPr>
            <w:r>
              <w:rPr>
                <w:rFonts w:ascii="Arial"/>
                <w:b/>
                <w:i w:val="false"/>
                <w:color w:val="000000"/>
                <w:sz w:val="15"/>
              </w:rPr>
              <w:t>Міністр внутрішніх</w:t>
            </w:r>
            <w:r>
              <w:br/>
            </w:r>
            <w:r>
              <w:rPr>
                <w:rFonts w:ascii="Arial"/>
                <w:b/>
                <w:i w:val="false"/>
                <w:color w:val="000000"/>
                <w:sz w:val="15"/>
              </w:rPr>
              <w:t xml:space="preserve"> справ України</w:t>
            </w:r>
          </w:p>
          <w:bookmarkEnd w:id="47"/>
        </w:tc>
        <w:tc>
          <w:tcPr>
            <w:tcW w:w="4845" w:type="dxa"/>
            <w:tcBorders/>
            <w:vAlign w:val="center"/>
          </w:tcPr>
          <w:bookmarkStart w:name="47" w:id="48"/>
          <w:p>
            <w:pPr>
              <w:spacing w:after="0"/>
              <w:ind w:left="0"/>
              <w:jc w:val="center"/>
            </w:pPr>
            <w:r>
              <w:rPr>
                <w:rFonts w:ascii="Arial"/>
                <w:b/>
                <w:i w:val="false"/>
                <w:color w:val="000000"/>
                <w:sz w:val="15"/>
              </w:rPr>
              <w:t>А. Б. Аваков</w:t>
            </w:r>
          </w:p>
          <w:bookmarkEnd w:id="48"/>
        </w:tc>
      </w:tr>
      <w:tr>
        <w:trPr>
          <w:trHeight w:val="120" w:hRule="atLeast"/>
        </w:trPr>
        <w:tc>
          <w:tcPr>
            <w:tcW w:w="4845" w:type="dxa"/>
            <w:tcBorders/>
            <w:vAlign w:val="center"/>
          </w:tcPr>
          <w:bookmarkStart w:name="48" w:id="49"/>
          <w:p>
            <w:pPr>
              <w:spacing w:after="0"/>
              <w:ind w:left="0"/>
              <w:jc w:val="center"/>
            </w:pPr>
            <w:r>
              <w:rPr>
                <w:rFonts w:ascii="Arial"/>
                <w:b/>
                <w:i w:val="false"/>
                <w:color w:val="000000"/>
                <w:sz w:val="15"/>
              </w:rPr>
              <w:t>Заступник Міністра регіонального</w:t>
            </w:r>
            <w:r>
              <w:br/>
            </w:r>
            <w:r>
              <w:rPr>
                <w:rFonts w:ascii="Arial"/>
                <w:b/>
                <w:i w:val="false"/>
                <w:color w:val="000000"/>
                <w:sz w:val="15"/>
              </w:rPr>
              <w:t xml:space="preserve"> розвитку, будівництва та</w:t>
            </w:r>
            <w:r>
              <w:br/>
            </w:r>
            <w:r>
              <w:rPr>
                <w:rFonts w:ascii="Arial"/>
                <w:b/>
                <w:i w:val="false"/>
                <w:color w:val="000000"/>
                <w:sz w:val="15"/>
              </w:rPr>
              <w:t xml:space="preserve"> житлово-комунального господарства</w:t>
            </w:r>
            <w:r>
              <w:br/>
            </w:r>
            <w:r>
              <w:rPr>
                <w:rFonts w:ascii="Arial"/>
                <w:b/>
                <w:i w:val="false"/>
                <w:color w:val="000000"/>
                <w:sz w:val="15"/>
              </w:rPr>
              <w:t xml:space="preserve"> України - керівник апарату</w:t>
            </w:r>
          </w:p>
          <w:bookmarkEnd w:id="49"/>
        </w:tc>
        <w:tc>
          <w:tcPr>
            <w:tcW w:w="4845" w:type="dxa"/>
            <w:tcBorders/>
            <w:vAlign w:val="center"/>
          </w:tcPr>
          <w:bookmarkStart w:name="49" w:id="50"/>
          <w:p>
            <w:pPr>
              <w:spacing w:after="0"/>
              <w:ind w:left="0"/>
              <w:jc w:val="center"/>
            </w:pPr>
            <w:r>
              <w:rPr>
                <w:rFonts w:ascii="Arial"/>
                <w:b/>
                <w:i w:val="false"/>
                <w:color w:val="000000"/>
                <w:sz w:val="15"/>
              </w:rPr>
              <w:t>В. А. Негода</w:t>
            </w:r>
          </w:p>
          <w:bookmarkEnd w:id="50"/>
        </w:tc>
      </w:tr>
    </w:tbl>
    <w:p>
      <w:pPr>
        <w:spacing/>
        <w:ind w:left="0"/>
        <w:jc w:val="left"/>
      </w:pPr>
      <w:r>
        <w:br/>
      </w:r>
    </w:p>
    <w:bookmarkStart w:name="50" w:id="51"/>
    <w:p>
      <w:pPr>
        <w:spacing w:after="0"/>
        <w:ind w:firstLine="240"/>
        <w:jc w:val="left"/>
      </w:pPr>
      <w:r>
        <w:rPr>
          <w:rFonts w:ascii="Arial"/>
          <w:b w:val="false"/>
          <w:i w:val="false"/>
          <w:color w:val="000000"/>
          <w:sz w:val="18"/>
        </w:rPr>
        <w:t xml:space="preserve"> </w:t>
      </w:r>
    </w:p>
    <w:bookmarkEnd w:id="51"/>
    <w:bookmarkStart w:name="625" w:id="5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економічного розвитку і торгівлі України</w:t>
      </w:r>
      <w:r>
        <w:br/>
      </w:r>
      <w:r>
        <w:rPr>
          <w:rFonts w:ascii="Arial"/>
          <w:b w:val="false"/>
          <w:i w:val="false"/>
          <w:color w:val="000000"/>
          <w:sz w:val="18"/>
        </w:rPr>
        <w:t>04 серпня 2015 року N 914</w:t>
      </w:r>
      <w:r>
        <w:br/>
      </w:r>
      <w:r>
        <w:rPr>
          <w:rFonts w:ascii="Arial"/>
          <w:b w:val="false"/>
          <w:i w:val="false"/>
          <w:color w:val="000000"/>
          <w:sz w:val="18"/>
        </w:rPr>
        <w:t>(у редакції наказу Міністерства економіки України</w:t>
      </w:r>
      <w:r>
        <w:br/>
      </w:r>
      <w:r>
        <w:rPr>
          <w:rFonts w:ascii="Arial"/>
          <w:b w:val="false"/>
          <w:i w:val="false"/>
          <w:color w:val="000000"/>
          <w:sz w:val="18"/>
        </w:rPr>
        <w:t>від 28 липня 2022 року N 2362)</w:t>
      </w:r>
    </w:p>
    <w:bookmarkEnd w:id="52"/>
    <w:bookmarkStart w:name="626" w:id="53"/>
    <w:p>
      <w:pPr>
        <w:pStyle w:val="Heading3"/>
        <w:spacing w:after="0"/>
        <w:ind w:left="0"/>
        <w:jc w:val="center"/>
      </w:pPr>
      <w:r>
        <w:rPr>
          <w:rFonts w:ascii="Arial"/>
          <w:color w:val="000000"/>
          <w:sz w:val="27"/>
        </w:rPr>
        <w:t>ВИЗНАЧЕННЯ ТА ПОЗНАЧЕННЯ</w:t>
      </w:r>
      <w:r>
        <w:br/>
      </w:r>
      <w:r>
        <w:rPr>
          <w:rFonts w:ascii="Arial"/>
          <w:color w:val="000000"/>
          <w:sz w:val="27"/>
        </w:rPr>
        <w:t>основних одиниць SI</w:t>
      </w:r>
    </w:p>
    <w:bookmarkEnd w:id="53"/>
    <w:bookmarkStart w:name="627" w:id="54"/>
    <w:p>
      <w:pPr>
        <w:spacing w:after="0"/>
        <w:ind w:firstLine="240"/>
        <w:jc w:val="left"/>
      </w:pPr>
      <w:r>
        <w:rPr>
          <w:rFonts w:ascii="Arial"/>
          <w:b w:val="false"/>
          <w:i w:val="false"/>
          <w:color w:val="000000"/>
          <w:sz w:val="18"/>
        </w:rPr>
        <w:t>Основні одиниці SI:</w:t>
      </w:r>
    </w:p>
    <w:bookmarkEnd w:id="5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683"/>
        <w:gridCol w:w="970"/>
        <w:gridCol w:w="1551"/>
        <w:gridCol w:w="1162"/>
        <w:gridCol w:w="1162"/>
        <w:gridCol w:w="1162"/>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628" w:id="55"/>
          <w:p>
            <w:pPr>
              <w:spacing w:after="0"/>
              <w:ind w:left="0"/>
              <w:jc w:val="center"/>
            </w:pPr>
            <w:r>
              <w:rPr>
                <w:rFonts w:ascii="Arial"/>
                <w:b w:val="false"/>
                <w:i w:val="false"/>
                <w:color w:val="000000"/>
                <w:sz w:val="15"/>
              </w:rPr>
              <w:t>Величина</w:t>
            </w:r>
          </w:p>
          <w:bookmarkEnd w:id="55"/>
        </w:tc>
        <w:tc>
          <w:tcPr>
            <w:tcW w:w="0" w:type="auto"/>
            <w:gridSpan w:val="3"/>
            <w:tcBorders>
              <w:top w:val="outset" w:color="000000" w:sz="8"/>
              <w:left w:val="outset" w:color="000000" w:sz="8"/>
              <w:bottom w:val="outset" w:color="000000" w:sz="8"/>
              <w:right w:val="outset" w:color="000000" w:sz="8"/>
            </w:tcBorders>
            <w:vAlign w:val="center"/>
          </w:tcPr>
          <w:bookmarkStart w:name="629" w:id="56"/>
          <w:p>
            <w:pPr>
              <w:spacing w:after="0"/>
              <w:ind w:left="0"/>
              <w:jc w:val="center"/>
            </w:pPr>
            <w:r>
              <w:rPr>
                <w:rFonts w:ascii="Arial"/>
                <w:b w:val="false"/>
                <w:i w:val="false"/>
                <w:color w:val="000000"/>
                <w:sz w:val="15"/>
              </w:rPr>
              <w:t>Одиниця</w:t>
            </w:r>
          </w:p>
          <w:bookmarkEnd w:id="56"/>
        </w:tc>
      </w:tr>
      <w:tr>
        <w:trPr>
          <w:trHeight w:val="45" w:hRule="atLeast"/>
        </w:trPr>
        <w:tc>
          <w:tcPr>
            <w:tcW w:w="3683" w:type="dxa"/>
            <w:vMerge w:val="restart"/>
            <w:tcBorders>
              <w:top w:val="outset" w:color="000000" w:sz="8"/>
              <w:left w:val="outset" w:color="000000" w:sz="8"/>
              <w:bottom w:val="outset" w:color="000000" w:sz="8"/>
              <w:right w:val="outset" w:color="000000" w:sz="8"/>
            </w:tcBorders>
            <w:vAlign w:val="center"/>
          </w:tcPr>
          <w:bookmarkStart w:name="630" w:id="57"/>
          <w:p>
            <w:pPr>
              <w:spacing w:after="0"/>
              <w:ind w:left="0"/>
              <w:jc w:val="center"/>
            </w:pPr>
            <w:r>
              <w:rPr>
                <w:rFonts w:ascii="Arial"/>
                <w:b w:val="false"/>
                <w:i w:val="false"/>
                <w:color w:val="000000"/>
                <w:sz w:val="15"/>
              </w:rPr>
              <w:t>назва</w:t>
            </w:r>
          </w:p>
          <w:bookmarkEnd w:id="57"/>
        </w:tc>
        <w:tc>
          <w:tcPr>
            <w:tcW w:w="970" w:type="dxa"/>
            <w:vMerge w:val="restart"/>
            <w:tcBorders>
              <w:top w:val="outset" w:color="000000" w:sz="8"/>
              <w:left w:val="outset" w:color="000000" w:sz="8"/>
              <w:bottom w:val="outset" w:color="000000" w:sz="8"/>
              <w:right w:val="outset" w:color="000000" w:sz="8"/>
            </w:tcBorders>
            <w:vAlign w:val="center"/>
          </w:tcPr>
          <w:bookmarkStart w:name="631" w:id="58"/>
          <w:p>
            <w:pPr>
              <w:spacing w:after="0"/>
              <w:ind w:left="0"/>
              <w:jc w:val="center"/>
            </w:pPr>
            <w:r>
              <w:rPr>
                <w:rFonts w:ascii="Arial"/>
                <w:b w:val="false"/>
                <w:i w:val="false"/>
                <w:color w:val="000000"/>
                <w:sz w:val="15"/>
              </w:rPr>
              <w:t>символ</w:t>
            </w:r>
          </w:p>
          <w:bookmarkEnd w:id="58"/>
        </w:tc>
        <w:tc>
          <w:tcPr>
            <w:tcW w:w="1551" w:type="dxa"/>
            <w:vMerge w:val="restart"/>
            <w:tcBorders>
              <w:top w:val="outset" w:color="000000" w:sz="8"/>
              <w:left w:val="outset" w:color="000000" w:sz="8"/>
              <w:bottom w:val="outset" w:color="000000" w:sz="8"/>
              <w:right w:val="outset" w:color="000000" w:sz="8"/>
            </w:tcBorders>
            <w:vAlign w:val="center"/>
          </w:tcPr>
          <w:bookmarkStart w:name="632" w:id="59"/>
          <w:p>
            <w:pPr>
              <w:spacing w:after="0"/>
              <w:ind w:left="0"/>
              <w:jc w:val="center"/>
            </w:pPr>
            <w:r>
              <w:rPr>
                <w:rFonts w:ascii="Arial"/>
                <w:b w:val="false"/>
                <w:i w:val="false"/>
                <w:color w:val="000000"/>
                <w:sz w:val="15"/>
              </w:rPr>
              <w:t>розмірність</w:t>
            </w:r>
          </w:p>
          <w:bookmarkEnd w:id="59"/>
        </w:tc>
        <w:tc>
          <w:tcPr>
            <w:tcW w:w="1162" w:type="dxa"/>
            <w:vMerge w:val="restart"/>
            <w:tcBorders>
              <w:top w:val="outset" w:color="000000" w:sz="8"/>
              <w:left w:val="outset" w:color="000000" w:sz="8"/>
              <w:bottom w:val="outset" w:color="000000" w:sz="8"/>
              <w:right w:val="outset" w:color="000000" w:sz="8"/>
            </w:tcBorders>
            <w:vAlign w:val="center"/>
          </w:tcPr>
          <w:bookmarkStart w:name="633" w:id="60"/>
          <w:p>
            <w:pPr>
              <w:spacing w:after="0"/>
              <w:ind w:left="0"/>
              <w:jc w:val="center"/>
            </w:pPr>
            <w:r>
              <w:rPr>
                <w:rFonts w:ascii="Arial"/>
                <w:b w:val="false"/>
                <w:i w:val="false"/>
                <w:color w:val="000000"/>
                <w:sz w:val="15"/>
              </w:rPr>
              <w:t>назва</w:t>
            </w:r>
          </w:p>
          <w:bookmarkEnd w:id="60"/>
        </w:tc>
        <w:tc>
          <w:tcPr>
            <w:tcW w:w="0" w:type="auto"/>
            <w:gridSpan w:val="2"/>
            <w:tcBorders>
              <w:top w:val="outset" w:color="000000" w:sz="8"/>
              <w:left w:val="outset" w:color="000000" w:sz="8"/>
              <w:bottom w:val="outset" w:color="000000" w:sz="8"/>
              <w:right w:val="outset" w:color="000000" w:sz="8"/>
            </w:tcBorders>
            <w:vAlign w:val="center"/>
          </w:tcPr>
          <w:bookmarkStart w:name="634" w:id="61"/>
          <w:p>
            <w:pPr>
              <w:spacing w:after="0"/>
              <w:ind w:left="0"/>
              <w:jc w:val="center"/>
            </w:pPr>
            <w:r>
              <w:rPr>
                <w:rFonts w:ascii="Arial"/>
                <w:b w:val="false"/>
                <w:i w:val="false"/>
                <w:color w:val="000000"/>
                <w:sz w:val="15"/>
              </w:rPr>
              <w:t>позначення</w:t>
            </w:r>
          </w:p>
          <w:bookmarkEnd w:id="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62" w:type="dxa"/>
            <w:tcBorders>
              <w:top w:val="outset" w:color="000000" w:sz="8"/>
              <w:left w:val="outset" w:color="000000" w:sz="8"/>
              <w:bottom w:val="outset" w:color="000000" w:sz="8"/>
              <w:right w:val="outset" w:color="000000" w:sz="8"/>
            </w:tcBorders>
            <w:vAlign w:val="center"/>
          </w:tcPr>
          <w:bookmarkStart w:name="635" w:id="62"/>
          <w:p>
            <w:pPr>
              <w:spacing w:after="0"/>
              <w:ind w:left="0"/>
              <w:jc w:val="center"/>
            </w:pPr>
            <w:r>
              <w:rPr>
                <w:rFonts w:ascii="Arial"/>
                <w:b w:val="false"/>
                <w:i w:val="false"/>
                <w:color w:val="000000"/>
                <w:sz w:val="15"/>
              </w:rPr>
              <w:t>міжн.</w:t>
            </w:r>
          </w:p>
          <w:bookmarkEnd w:id="62"/>
        </w:tc>
        <w:tc>
          <w:tcPr>
            <w:tcW w:w="1162" w:type="dxa"/>
            <w:tcBorders>
              <w:top w:val="outset" w:color="000000" w:sz="8"/>
              <w:left w:val="outset" w:color="000000" w:sz="8"/>
              <w:bottom w:val="outset" w:color="000000" w:sz="8"/>
              <w:right w:val="outset" w:color="000000" w:sz="8"/>
            </w:tcBorders>
            <w:vAlign w:val="center"/>
          </w:tcPr>
          <w:bookmarkStart w:name="636" w:id="63"/>
          <w:p>
            <w:pPr>
              <w:spacing w:after="0"/>
              <w:ind w:left="0"/>
              <w:jc w:val="center"/>
            </w:pPr>
            <w:r>
              <w:rPr>
                <w:rFonts w:ascii="Arial"/>
                <w:b w:val="false"/>
                <w:i w:val="false"/>
                <w:color w:val="000000"/>
                <w:sz w:val="15"/>
              </w:rPr>
              <w:t>укр.</w:t>
            </w:r>
          </w:p>
          <w:bookmarkEnd w:id="63"/>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37" w:id="64"/>
          <w:p>
            <w:pPr>
              <w:spacing w:after="0"/>
              <w:ind w:left="0"/>
              <w:jc w:val="left"/>
            </w:pPr>
            <w:r>
              <w:rPr>
                <w:rFonts w:ascii="Arial"/>
                <w:b w:val="false"/>
                <w:i w:val="false"/>
                <w:color w:val="000000"/>
                <w:sz w:val="15"/>
              </w:rPr>
              <w:t>Час</w:t>
            </w:r>
          </w:p>
          <w:bookmarkEnd w:id="64"/>
        </w:tc>
        <w:tc>
          <w:tcPr>
            <w:tcW w:w="970" w:type="dxa"/>
            <w:tcBorders>
              <w:top w:val="outset" w:color="000000" w:sz="8"/>
              <w:left w:val="outset" w:color="000000" w:sz="8"/>
              <w:bottom w:val="outset" w:color="000000" w:sz="8"/>
              <w:right w:val="outset" w:color="000000" w:sz="8"/>
            </w:tcBorders>
            <w:vAlign w:val="center"/>
          </w:tcPr>
          <w:bookmarkStart w:name="638" w:id="65"/>
          <w:p>
            <w:pPr>
              <w:spacing w:after="0"/>
              <w:ind w:left="0"/>
              <w:jc w:val="center"/>
            </w:pPr>
            <w:r>
              <w:rPr>
                <w:rFonts w:ascii="Arial"/>
                <w:b w:val="false"/>
                <w:i w:val="false"/>
                <w:color w:val="000000"/>
                <w:sz w:val="15"/>
              </w:rPr>
              <w:t>t</w:t>
            </w:r>
          </w:p>
          <w:bookmarkEnd w:id="65"/>
        </w:tc>
        <w:tc>
          <w:tcPr>
            <w:tcW w:w="1551" w:type="dxa"/>
            <w:tcBorders>
              <w:top w:val="outset" w:color="000000" w:sz="8"/>
              <w:left w:val="outset" w:color="000000" w:sz="8"/>
              <w:bottom w:val="outset" w:color="000000" w:sz="8"/>
              <w:right w:val="outset" w:color="000000" w:sz="8"/>
            </w:tcBorders>
            <w:vAlign w:val="center"/>
          </w:tcPr>
          <w:bookmarkStart w:name="639" w:id="66"/>
          <w:p>
            <w:pPr>
              <w:spacing w:after="0"/>
              <w:ind w:left="0"/>
              <w:jc w:val="center"/>
            </w:pPr>
            <w:r>
              <w:rPr>
                <w:rFonts w:ascii="Arial"/>
                <w:b w:val="false"/>
                <w:i w:val="false"/>
                <w:color w:val="000000"/>
                <w:sz w:val="15"/>
              </w:rPr>
              <w:t>T</w:t>
            </w:r>
          </w:p>
          <w:bookmarkEnd w:id="66"/>
        </w:tc>
        <w:tc>
          <w:tcPr>
            <w:tcW w:w="1162" w:type="dxa"/>
            <w:tcBorders>
              <w:top w:val="outset" w:color="000000" w:sz="8"/>
              <w:left w:val="outset" w:color="000000" w:sz="8"/>
              <w:bottom w:val="outset" w:color="000000" w:sz="8"/>
              <w:right w:val="outset" w:color="000000" w:sz="8"/>
            </w:tcBorders>
            <w:vAlign w:val="center"/>
          </w:tcPr>
          <w:bookmarkStart w:name="640" w:id="67"/>
          <w:p>
            <w:pPr>
              <w:spacing w:after="0"/>
              <w:ind w:left="0"/>
              <w:jc w:val="center"/>
            </w:pPr>
            <w:r>
              <w:rPr>
                <w:rFonts w:ascii="Arial"/>
                <w:b w:val="false"/>
                <w:i w:val="false"/>
                <w:color w:val="000000"/>
                <w:sz w:val="15"/>
              </w:rPr>
              <w:t>секунда</w:t>
            </w:r>
          </w:p>
          <w:bookmarkEnd w:id="67"/>
        </w:tc>
        <w:tc>
          <w:tcPr>
            <w:tcW w:w="1162" w:type="dxa"/>
            <w:tcBorders>
              <w:top w:val="outset" w:color="000000" w:sz="8"/>
              <w:left w:val="outset" w:color="000000" w:sz="8"/>
              <w:bottom w:val="outset" w:color="000000" w:sz="8"/>
              <w:right w:val="outset" w:color="000000" w:sz="8"/>
            </w:tcBorders>
            <w:vAlign w:val="center"/>
          </w:tcPr>
          <w:bookmarkStart w:name="641" w:id="68"/>
          <w:p>
            <w:pPr>
              <w:spacing w:after="0"/>
              <w:ind w:left="0"/>
              <w:jc w:val="center"/>
            </w:pPr>
            <w:r>
              <w:rPr>
                <w:rFonts w:ascii="Arial"/>
                <w:b w:val="false"/>
                <w:i w:val="false"/>
                <w:color w:val="000000"/>
                <w:sz w:val="15"/>
              </w:rPr>
              <w:t>s</w:t>
            </w:r>
          </w:p>
          <w:bookmarkEnd w:id="68"/>
        </w:tc>
        <w:tc>
          <w:tcPr>
            <w:tcW w:w="1162" w:type="dxa"/>
            <w:tcBorders>
              <w:top w:val="outset" w:color="000000" w:sz="8"/>
              <w:left w:val="outset" w:color="000000" w:sz="8"/>
              <w:bottom w:val="outset" w:color="000000" w:sz="8"/>
              <w:right w:val="outset" w:color="000000" w:sz="8"/>
            </w:tcBorders>
            <w:vAlign w:val="center"/>
          </w:tcPr>
          <w:bookmarkStart w:name="642" w:id="69"/>
          <w:p>
            <w:pPr>
              <w:spacing w:after="0"/>
              <w:ind w:left="0"/>
              <w:jc w:val="center"/>
            </w:pPr>
            <w:r>
              <w:rPr>
                <w:rFonts w:ascii="Arial"/>
                <w:b w:val="false"/>
                <w:i w:val="false"/>
                <w:color w:val="000000"/>
                <w:sz w:val="15"/>
              </w:rPr>
              <w:t>с</w:t>
            </w:r>
          </w:p>
          <w:bookmarkEnd w:id="69"/>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43" w:id="70"/>
          <w:p>
            <w:pPr>
              <w:spacing w:after="0"/>
              <w:ind w:left="0"/>
              <w:jc w:val="left"/>
            </w:pPr>
            <w:r>
              <w:rPr>
                <w:rFonts w:ascii="Arial"/>
                <w:b w:val="false"/>
                <w:i w:val="false"/>
                <w:color w:val="000000"/>
                <w:sz w:val="15"/>
              </w:rPr>
              <w:t>Довжина</w:t>
            </w:r>
          </w:p>
          <w:bookmarkEnd w:id="70"/>
        </w:tc>
        <w:tc>
          <w:tcPr>
            <w:tcW w:w="970" w:type="dxa"/>
            <w:tcBorders>
              <w:top w:val="outset" w:color="000000" w:sz="8"/>
              <w:left w:val="outset" w:color="000000" w:sz="8"/>
              <w:bottom w:val="outset" w:color="000000" w:sz="8"/>
              <w:right w:val="outset" w:color="000000" w:sz="8"/>
            </w:tcBorders>
            <w:vAlign w:val="center"/>
          </w:tcPr>
          <w:bookmarkStart w:name="644" w:id="71"/>
          <w:p>
            <w:pPr>
              <w:spacing w:after="0"/>
              <w:ind w:left="0"/>
              <w:jc w:val="center"/>
            </w:pPr>
            <w:r>
              <w:rPr>
                <w:rFonts w:ascii="Arial"/>
                <w:b w:val="false"/>
                <w:i w:val="false"/>
                <w:color w:val="000000"/>
                <w:sz w:val="15"/>
              </w:rPr>
              <w:t>l, L</w:t>
            </w:r>
          </w:p>
          <w:bookmarkEnd w:id="71"/>
        </w:tc>
        <w:tc>
          <w:tcPr>
            <w:tcW w:w="1551" w:type="dxa"/>
            <w:tcBorders>
              <w:top w:val="outset" w:color="000000" w:sz="8"/>
              <w:left w:val="outset" w:color="000000" w:sz="8"/>
              <w:bottom w:val="outset" w:color="000000" w:sz="8"/>
              <w:right w:val="outset" w:color="000000" w:sz="8"/>
            </w:tcBorders>
            <w:vAlign w:val="center"/>
          </w:tcPr>
          <w:bookmarkStart w:name="645" w:id="72"/>
          <w:p>
            <w:pPr>
              <w:spacing w:after="0"/>
              <w:ind w:left="0"/>
              <w:jc w:val="center"/>
            </w:pPr>
            <w:r>
              <w:rPr>
                <w:rFonts w:ascii="Arial"/>
                <w:b w:val="false"/>
                <w:i w:val="false"/>
                <w:color w:val="000000"/>
                <w:sz w:val="15"/>
              </w:rPr>
              <w:t>L</w:t>
            </w:r>
          </w:p>
          <w:bookmarkEnd w:id="72"/>
        </w:tc>
        <w:tc>
          <w:tcPr>
            <w:tcW w:w="1162" w:type="dxa"/>
            <w:tcBorders>
              <w:top w:val="outset" w:color="000000" w:sz="8"/>
              <w:left w:val="outset" w:color="000000" w:sz="8"/>
              <w:bottom w:val="outset" w:color="000000" w:sz="8"/>
              <w:right w:val="outset" w:color="000000" w:sz="8"/>
            </w:tcBorders>
            <w:vAlign w:val="center"/>
          </w:tcPr>
          <w:bookmarkStart w:name="646" w:id="73"/>
          <w:p>
            <w:pPr>
              <w:spacing w:after="0"/>
              <w:ind w:left="0"/>
              <w:jc w:val="center"/>
            </w:pPr>
            <w:r>
              <w:rPr>
                <w:rFonts w:ascii="Arial"/>
                <w:b w:val="false"/>
                <w:i w:val="false"/>
                <w:color w:val="000000"/>
                <w:sz w:val="15"/>
              </w:rPr>
              <w:t>метр</w:t>
            </w:r>
          </w:p>
          <w:bookmarkEnd w:id="73"/>
        </w:tc>
        <w:tc>
          <w:tcPr>
            <w:tcW w:w="1162" w:type="dxa"/>
            <w:tcBorders>
              <w:top w:val="outset" w:color="000000" w:sz="8"/>
              <w:left w:val="outset" w:color="000000" w:sz="8"/>
              <w:bottom w:val="outset" w:color="000000" w:sz="8"/>
              <w:right w:val="outset" w:color="000000" w:sz="8"/>
            </w:tcBorders>
            <w:vAlign w:val="center"/>
          </w:tcPr>
          <w:bookmarkStart w:name="647" w:id="74"/>
          <w:p>
            <w:pPr>
              <w:spacing w:after="0"/>
              <w:ind w:left="0"/>
              <w:jc w:val="center"/>
            </w:pPr>
            <w:r>
              <w:rPr>
                <w:rFonts w:ascii="Arial"/>
                <w:b w:val="false"/>
                <w:i w:val="false"/>
                <w:color w:val="000000"/>
                <w:sz w:val="15"/>
              </w:rPr>
              <w:t>m</w:t>
            </w:r>
          </w:p>
          <w:bookmarkEnd w:id="74"/>
        </w:tc>
        <w:tc>
          <w:tcPr>
            <w:tcW w:w="1162" w:type="dxa"/>
            <w:tcBorders>
              <w:top w:val="outset" w:color="000000" w:sz="8"/>
              <w:left w:val="outset" w:color="000000" w:sz="8"/>
              <w:bottom w:val="outset" w:color="000000" w:sz="8"/>
              <w:right w:val="outset" w:color="000000" w:sz="8"/>
            </w:tcBorders>
            <w:vAlign w:val="center"/>
          </w:tcPr>
          <w:bookmarkStart w:name="648" w:id="75"/>
          <w:p>
            <w:pPr>
              <w:spacing w:after="0"/>
              <w:ind w:left="0"/>
              <w:jc w:val="center"/>
            </w:pPr>
            <w:r>
              <w:rPr>
                <w:rFonts w:ascii="Arial"/>
                <w:b w:val="false"/>
                <w:i w:val="false"/>
                <w:color w:val="000000"/>
                <w:sz w:val="15"/>
              </w:rPr>
              <w:t>м</w:t>
            </w:r>
          </w:p>
          <w:bookmarkEnd w:id="75"/>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49" w:id="76"/>
          <w:p>
            <w:pPr>
              <w:spacing w:after="0"/>
              <w:ind w:left="0"/>
              <w:jc w:val="left"/>
            </w:pPr>
            <w:r>
              <w:rPr>
                <w:rFonts w:ascii="Arial"/>
                <w:b w:val="false"/>
                <w:i w:val="false"/>
                <w:color w:val="000000"/>
                <w:sz w:val="15"/>
              </w:rPr>
              <w:t>Маса</w:t>
            </w:r>
          </w:p>
          <w:bookmarkEnd w:id="76"/>
        </w:tc>
        <w:tc>
          <w:tcPr>
            <w:tcW w:w="970" w:type="dxa"/>
            <w:tcBorders>
              <w:top w:val="outset" w:color="000000" w:sz="8"/>
              <w:left w:val="outset" w:color="000000" w:sz="8"/>
              <w:bottom w:val="outset" w:color="000000" w:sz="8"/>
              <w:right w:val="outset" w:color="000000" w:sz="8"/>
            </w:tcBorders>
            <w:vAlign w:val="center"/>
          </w:tcPr>
          <w:bookmarkStart w:name="650" w:id="77"/>
          <w:p>
            <w:pPr>
              <w:spacing w:after="0"/>
              <w:ind w:left="0"/>
              <w:jc w:val="center"/>
            </w:pPr>
            <w:r>
              <w:rPr>
                <w:rFonts w:ascii="Arial"/>
                <w:b w:val="false"/>
                <w:i w:val="false"/>
                <w:color w:val="000000"/>
                <w:sz w:val="15"/>
              </w:rPr>
              <w:t>m</w:t>
            </w:r>
          </w:p>
          <w:bookmarkEnd w:id="77"/>
        </w:tc>
        <w:tc>
          <w:tcPr>
            <w:tcW w:w="1551" w:type="dxa"/>
            <w:tcBorders>
              <w:top w:val="outset" w:color="000000" w:sz="8"/>
              <w:left w:val="outset" w:color="000000" w:sz="8"/>
              <w:bottom w:val="outset" w:color="000000" w:sz="8"/>
              <w:right w:val="outset" w:color="000000" w:sz="8"/>
            </w:tcBorders>
            <w:vAlign w:val="center"/>
          </w:tcPr>
          <w:bookmarkStart w:name="651" w:id="78"/>
          <w:p>
            <w:pPr>
              <w:spacing w:after="0"/>
              <w:ind w:left="0"/>
              <w:jc w:val="center"/>
            </w:pPr>
            <w:r>
              <w:rPr>
                <w:rFonts w:ascii="Arial"/>
                <w:b w:val="false"/>
                <w:i w:val="false"/>
                <w:color w:val="000000"/>
                <w:sz w:val="15"/>
              </w:rPr>
              <w:t>M</w:t>
            </w:r>
          </w:p>
          <w:bookmarkEnd w:id="78"/>
        </w:tc>
        <w:tc>
          <w:tcPr>
            <w:tcW w:w="1162" w:type="dxa"/>
            <w:tcBorders>
              <w:top w:val="outset" w:color="000000" w:sz="8"/>
              <w:left w:val="outset" w:color="000000" w:sz="8"/>
              <w:bottom w:val="outset" w:color="000000" w:sz="8"/>
              <w:right w:val="outset" w:color="000000" w:sz="8"/>
            </w:tcBorders>
            <w:vAlign w:val="center"/>
          </w:tcPr>
          <w:bookmarkStart w:name="652" w:id="79"/>
          <w:p>
            <w:pPr>
              <w:spacing w:after="0"/>
              <w:ind w:left="0"/>
              <w:jc w:val="center"/>
            </w:pPr>
            <w:r>
              <w:rPr>
                <w:rFonts w:ascii="Arial"/>
                <w:b w:val="false"/>
                <w:i w:val="false"/>
                <w:color w:val="000000"/>
                <w:sz w:val="15"/>
              </w:rPr>
              <w:t>кілограм</w:t>
            </w:r>
          </w:p>
          <w:bookmarkEnd w:id="79"/>
        </w:tc>
        <w:tc>
          <w:tcPr>
            <w:tcW w:w="1162" w:type="dxa"/>
            <w:tcBorders>
              <w:top w:val="outset" w:color="000000" w:sz="8"/>
              <w:left w:val="outset" w:color="000000" w:sz="8"/>
              <w:bottom w:val="outset" w:color="000000" w:sz="8"/>
              <w:right w:val="outset" w:color="000000" w:sz="8"/>
            </w:tcBorders>
            <w:vAlign w:val="center"/>
          </w:tcPr>
          <w:bookmarkStart w:name="653" w:id="80"/>
          <w:p>
            <w:pPr>
              <w:spacing w:after="0"/>
              <w:ind w:left="0"/>
              <w:jc w:val="center"/>
            </w:pPr>
            <w:r>
              <w:rPr>
                <w:rFonts w:ascii="Arial"/>
                <w:b w:val="false"/>
                <w:i w:val="false"/>
                <w:color w:val="000000"/>
                <w:sz w:val="15"/>
              </w:rPr>
              <w:t>kg</w:t>
            </w:r>
          </w:p>
          <w:bookmarkEnd w:id="80"/>
        </w:tc>
        <w:tc>
          <w:tcPr>
            <w:tcW w:w="1162" w:type="dxa"/>
            <w:tcBorders>
              <w:top w:val="outset" w:color="000000" w:sz="8"/>
              <w:left w:val="outset" w:color="000000" w:sz="8"/>
              <w:bottom w:val="outset" w:color="000000" w:sz="8"/>
              <w:right w:val="outset" w:color="000000" w:sz="8"/>
            </w:tcBorders>
            <w:vAlign w:val="center"/>
          </w:tcPr>
          <w:bookmarkStart w:name="654" w:id="81"/>
          <w:p>
            <w:pPr>
              <w:spacing w:after="0"/>
              <w:ind w:left="0"/>
              <w:jc w:val="center"/>
            </w:pPr>
            <w:r>
              <w:rPr>
                <w:rFonts w:ascii="Arial"/>
                <w:b w:val="false"/>
                <w:i w:val="false"/>
                <w:color w:val="000000"/>
                <w:sz w:val="15"/>
              </w:rPr>
              <w:t>кг</w:t>
            </w:r>
          </w:p>
          <w:bookmarkEnd w:id="81"/>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55" w:id="82"/>
          <w:p>
            <w:pPr>
              <w:spacing w:after="0"/>
              <w:ind w:left="0"/>
              <w:jc w:val="left"/>
            </w:pPr>
            <w:r>
              <w:rPr>
                <w:rFonts w:ascii="Arial"/>
                <w:b w:val="false"/>
                <w:i w:val="false"/>
                <w:color w:val="000000"/>
                <w:sz w:val="15"/>
              </w:rPr>
              <w:t>Сила електричного струму</w:t>
            </w:r>
          </w:p>
          <w:bookmarkEnd w:id="82"/>
        </w:tc>
        <w:tc>
          <w:tcPr>
            <w:tcW w:w="970" w:type="dxa"/>
            <w:tcBorders>
              <w:top w:val="outset" w:color="000000" w:sz="8"/>
              <w:left w:val="outset" w:color="000000" w:sz="8"/>
              <w:bottom w:val="outset" w:color="000000" w:sz="8"/>
              <w:right w:val="outset" w:color="000000" w:sz="8"/>
            </w:tcBorders>
            <w:vAlign w:val="center"/>
          </w:tcPr>
          <w:bookmarkStart w:name="656" w:id="83"/>
          <w:p>
            <w:pPr>
              <w:spacing w:after="0"/>
              <w:ind w:left="0"/>
              <w:jc w:val="center"/>
            </w:pPr>
            <w:r>
              <w:rPr>
                <w:rFonts w:ascii="Arial"/>
                <w:b w:val="false"/>
                <w:i w:val="false"/>
                <w:color w:val="000000"/>
                <w:sz w:val="15"/>
              </w:rPr>
              <w:t>I</w:t>
            </w:r>
          </w:p>
          <w:bookmarkEnd w:id="83"/>
        </w:tc>
        <w:tc>
          <w:tcPr>
            <w:tcW w:w="1551" w:type="dxa"/>
            <w:tcBorders>
              <w:top w:val="outset" w:color="000000" w:sz="8"/>
              <w:left w:val="outset" w:color="000000" w:sz="8"/>
              <w:bottom w:val="outset" w:color="000000" w:sz="8"/>
              <w:right w:val="outset" w:color="000000" w:sz="8"/>
            </w:tcBorders>
            <w:vAlign w:val="center"/>
          </w:tcPr>
          <w:bookmarkStart w:name="657" w:id="84"/>
          <w:p>
            <w:pPr>
              <w:spacing w:after="0"/>
              <w:ind w:left="0"/>
              <w:jc w:val="center"/>
            </w:pPr>
            <w:r>
              <w:rPr>
                <w:rFonts w:ascii="Arial"/>
                <w:b w:val="false"/>
                <w:i w:val="false"/>
                <w:color w:val="000000"/>
                <w:sz w:val="15"/>
              </w:rPr>
              <w:t>I</w:t>
            </w:r>
          </w:p>
          <w:bookmarkEnd w:id="84"/>
        </w:tc>
        <w:tc>
          <w:tcPr>
            <w:tcW w:w="1162" w:type="dxa"/>
            <w:tcBorders>
              <w:top w:val="outset" w:color="000000" w:sz="8"/>
              <w:left w:val="outset" w:color="000000" w:sz="8"/>
              <w:bottom w:val="outset" w:color="000000" w:sz="8"/>
              <w:right w:val="outset" w:color="000000" w:sz="8"/>
            </w:tcBorders>
            <w:vAlign w:val="center"/>
          </w:tcPr>
          <w:bookmarkStart w:name="658" w:id="85"/>
          <w:p>
            <w:pPr>
              <w:spacing w:after="0"/>
              <w:ind w:left="0"/>
              <w:jc w:val="center"/>
            </w:pPr>
            <w:r>
              <w:rPr>
                <w:rFonts w:ascii="Arial"/>
                <w:b w:val="false"/>
                <w:i w:val="false"/>
                <w:color w:val="000000"/>
                <w:sz w:val="15"/>
              </w:rPr>
              <w:t>ампер</w:t>
            </w:r>
          </w:p>
          <w:bookmarkEnd w:id="85"/>
        </w:tc>
        <w:tc>
          <w:tcPr>
            <w:tcW w:w="1162" w:type="dxa"/>
            <w:tcBorders>
              <w:top w:val="outset" w:color="000000" w:sz="8"/>
              <w:left w:val="outset" w:color="000000" w:sz="8"/>
              <w:bottom w:val="outset" w:color="000000" w:sz="8"/>
              <w:right w:val="outset" w:color="000000" w:sz="8"/>
            </w:tcBorders>
            <w:vAlign w:val="center"/>
          </w:tcPr>
          <w:bookmarkStart w:name="659" w:id="86"/>
          <w:p>
            <w:pPr>
              <w:spacing w:after="0"/>
              <w:ind w:left="0"/>
              <w:jc w:val="center"/>
            </w:pPr>
            <w:r>
              <w:rPr>
                <w:rFonts w:ascii="Arial"/>
                <w:b w:val="false"/>
                <w:i w:val="false"/>
                <w:color w:val="000000"/>
                <w:sz w:val="15"/>
              </w:rPr>
              <w:t>A</w:t>
            </w:r>
          </w:p>
          <w:bookmarkEnd w:id="86"/>
        </w:tc>
        <w:tc>
          <w:tcPr>
            <w:tcW w:w="1162" w:type="dxa"/>
            <w:tcBorders>
              <w:top w:val="outset" w:color="000000" w:sz="8"/>
              <w:left w:val="outset" w:color="000000" w:sz="8"/>
              <w:bottom w:val="outset" w:color="000000" w:sz="8"/>
              <w:right w:val="outset" w:color="000000" w:sz="8"/>
            </w:tcBorders>
            <w:vAlign w:val="center"/>
          </w:tcPr>
          <w:bookmarkStart w:name="660" w:id="87"/>
          <w:p>
            <w:pPr>
              <w:spacing w:after="0"/>
              <w:ind w:left="0"/>
              <w:jc w:val="center"/>
            </w:pPr>
            <w:r>
              <w:rPr>
                <w:rFonts w:ascii="Arial"/>
                <w:b w:val="false"/>
                <w:i w:val="false"/>
                <w:color w:val="000000"/>
                <w:sz w:val="15"/>
              </w:rPr>
              <w:t>А</w:t>
            </w:r>
          </w:p>
          <w:bookmarkEnd w:id="87"/>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61" w:id="88"/>
          <w:p>
            <w:pPr>
              <w:spacing w:after="0"/>
              <w:ind w:left="0"/>
              <w:jc w:val="left"/>
            </w:pPr>
            <w:r>
              <w:rPr>
                <w:rFonts w:ascii="Arial"/>
                <w:b w:val="false"/>
                <w:i w:val="false"/>
                <w:color w:val="000000"/>
                <w:sz w:val="15"/>
              </w:rPr>
              <w:t>Термодинамічна температура</w:t>
            </w:r>
          </w:p>
          <w:bookmarkEnd w:id="88"/>
        </w:tc>
        <w:tc>
          <w:tcPr>
            <w:tcW w:w="970" w:type="dxa"/>
            <w:tcBorders>
              <w:top w:val="outset" w:color="000000" w:sz="8"/>
              <w:left w:val="outset" w:color="000000" w:sz="8"/>
              <w:bottom w:val="outset" w:color="000000" w:sz="8"/>
              <w:right w:val="outset" w:color="000000" w:sz="8"/>
            </w:tcBorders>
            <w:vAlign w:val="center"/>
          </w:tcPr>
          <w:bookmarkStart w:name="662" w:id="89"/>
          <w:p>
            <w:pPr>
              <w:spacing w:after="0"/>
              <w:ind w:left="0"/>
              <w:jc w:val="center"/>
            </w:pPr>
            <w:r>
              <w:rPr>
                <w:rFonts w:ascii="Arial"/>
                <w:b w:val="false"/>
                <w:i w:val="false"/>
                <w:color w:val="000000"/>
                <w:sz w:val="15"/>
              </w:rPr>
              <w:t>T</w:t>
            </w:r>
          </w:p>
          <w:bookmarkEnd w:id="89"/>
        </w:tc>
        <w:tc>
          <w:tcPr>
            <w:tcW w:w="1551" w:type="dxa"/>
            <w:tcBorders>
              <w:top w:val="outset" w:color="000000" w:sz="8"/>
              <w:left w:val="outset" w:color="000000" w:sz="8"/>
              <w:bottom w:val="outset" w:color="000000" w:sz="8"/>
              <w:right w:val="outset" w:color="000000" w:sz="8"/>
            </w:tcBorders>
            <w:vAlign w:val="center"/>
          </w:tcPr>
          <w:bookmarkStart w:name="663" w:id="90"/>
          <w:p>
            <w:pPr>
              <w:spacing w:after="0"/>
              <w:ind w:left="0"/>
              <w:jc w:val="center"/>
            </w:pPr>
            <w:r>
              <w:rPr>
                <w:rFonts w:ascii="Symbol"/>
                <w:b w:val="false"/>
                <w:i w:val="false"/>
                <w:color w:val="000000"/>
                <w:sz w:val="15"/>
              </w:rPr>
              <w:t>Q</w:t>
            </w:r>
          </w:p>
          <w:bookmarkEnd w:id="90"/>
        </w:tc>
        <w:tc>
          <w:tcPr>
            <w:tcW w:w="1162" w:type="dxa"/>
            <w:tcBorders>
              <w:top w:val="outset" w:color="000000" w:sz="8"/>
              <w:left w:val="outset" w:color="000000" w:sz="8"/>
              <w:bottom w:val="outset" w:color="000000" w:sz="8"/>
              <w:right w:val="outset" w:color="000000" w:sz="8"/>
            </w:tcBorders>
            <w:vAlign w:val="center"/>
          </w:tcPr>
          <w:bookmarkStart w:name="664" w:id="91"/>
          <w:p>
            <w:pPr>
              <w:spacing w:after="0"/>
              <w:ind w:left="0"/>
              <w:jc w:val="center"/>
            </w:pPr>
            <w:r>
              <w:rPr>
                <w:rFonts w:ascii="Arial"/>
                <w:b w:val="false"/>
                <w:i w:val="false"/>
                <w:color w:val="000000"/>
                <w:sz w:val="15"/>
              </w:rPr>
              <w:t>кельвін</w:t>
            </w:r>
          </w:p>
          <w:bookmarkEnd w:id="91"/>
        </w:tc>
        <w:tc>
          <w:tcPr>
            <w:tcW w:w="1162" w:type="dxa"/>
            <w:tcBorders>
              <w:top w:val="outset" w:color="000000" w:sz="8"/>
              <w:left w:val="outset" w:color="000000" w:sz="8"/>
              <w:bottom w:val="outset" w:color="000000" w:sz="8"/>
              <w:right w:val="outset" w:color="000000" w:sz="8"/>
            </w:tcBorders>
            <w:vAlign w:val="center"/>
          </w:tcPr>
          <w:bookmarkStart w:name="665" w:id="92"/>
          <w:p>
            <w:pPr>
              <w:spacing w:after="0"/>
              <w:ind w:left="0"/>
              <w:jc w:val="center"/>
            </w:pPr>
            <w:r>
              <w:rPr>
                <w:rFonts w:ascii="Arial"/>
                <w:b w:val="false"/>
                <w:i w:val="false"/>
                <w:color w:val="000000"/>
                <w:sz w:val="15"/>
              </w:rPr>
              <w:t>K</w:t>
            </w:r>
          </w:p>
          <w:bookmarkEnd w:id="92"/>
        </w:tc>
        <w:tc>
          <w:tcPr>
            <w:tcW w:w="1162" w:type="dxa"/>
            <w:tcBorders>
              <w:top w:val="outset" w:color="000000" w:sz="8"/>
              <w:left w:val="outset" w:color="000000" w:sz="8"/>
              <w:bottom w:val="outset" w:color="000000" w:sz="8"/>
              <w:right w:val="outset" w:color="000000" w:sz="8"/>
            </w:tcBorders>
            <w:vAlign w:val="center"/>
          </w:tcPr>
          <w:bookmarkStart w:name="666" w:id="93"/>
          <w:p>
            <w:pPr>
              <w:spacing w:after="0"/>
              <w:ind w:left="0"/>
              <w:jc w:val="center"/>
            </w:pPr>
            <w:r>
              <w:rPr>
                <w:rFonts w:ascii="Arial"/>
                <w:b w:val="false"/>
                <w:i w:val="false"/>
                <w:color w:val="000000"/>
                <w:sz w:val="15"/>
              </w:rPr>
              <w:t>К</w:t>
            </w:r>
          </w:p>
          <w:bookmarkEnd w:id="93"/>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67" w:id="94"/>
          <w:p>
            <w:pPr>
              <w:spacing w:after="0"/>
              <w:ind w:left="0"/>
              <w:jc w:val="left"/>
            </w:pPr>
            <w:r>
              <w:rPr>
                <w:rFonts w:ascii="Arial"/>
                <w:b w:val="false"/>
                <w:i w:val="false"/>
                <w:color w:val="000000"/>
                <w:sz w:val="15"/>
              </w:rPr>
              <w:t>Кількість речовини</w:t>
            </w:r>
          </w:p>
          <w:bookmarkEnd w:id="94"/>
        </w:tc>
        <w:tc>
          <w:tcPr>
            <w:tcW w:w="970" w:type="dxa"/>
            <w:tcBorders>
              <w:top w:val="outset" w:color="000000" w:sz="8"/>
              <w:left w:val="outset" w:color="000000" w:sz="8"/>
              <w:bottom w:val="outset" w:color="000000" w:sz="8"/>
              <w:right w:val="outset" w:color="000000" w:sz="8"/>
            </w:tcBorders>
            <w:vAlign w:val="center"/>
          </w:tcPr>
          <w:bookmarkStart w:name="668" w:id="95"/>
          <w:p>
            <w:pPr>
              <w:spacing w:after="0"/>
              <w:ind w:left="0"/>
              <w:jc w:val="center"/>
            </w:pPr>
            <w:r>
              <w:rPr>
                <w:rFonts w:ascii="Arial"/>
                <w:b w:val="false"/>
                <w:i w:val="false"/>
                <w:color w:val="000000"/>
                <w:sz w:val="15"/>
              </w:rPr>
              <w:t>N</w:t>
            </w:r>
          </w:p>
          <w:bookmarkEnd w:id="95"/>
        </w:tc>
        <w:tc>
          <w:tcPr>
            <w:tcW w:w="1551" w:type="dxa"/>
            <w:tcBorders>
              <w:top w:val="outset" w:color="000000" w:sz="8"/>
              <w:left w:val="outset" w:color="000000" w:sz="8"/>
              <w:bottom w:val="outset" w:color="000000" w:sz="8"/>
              <w:right w:val="outset" w:color="000000" w:sz="8"/>
            </w:tcBorders>
            <w:vAlign w:val="center"/>
          </w:tcPr>
          <w:bookmarkStart w:name="669" w:id="96"/>
          <w:p>
            <w:pPr>
              <w:spacing w:after="0"/>
              <w:ind w:left="0"/>
              <w:jc w:val="center"/>
            </w:pPr>
            <w:r>
              <w:rPr>
                <w:rFonts w:ascii="Arial"/>
                <w:b w:val="false"/>
                <w:i w:val="false"/>
                <w:color w:val="000000"/>
                <w:sz w:val="15"/>
              </w:rPr>
              <w:t>N</w:t>
            </w:r>
          </w:p>
          <w:bookmarkEnd w:id="96"/>
        </w:tc>
        <w:tc>
          <w:tcPr>
            <w:tcW w:w="1162" w:type="dxa"/>
            <w:tcBorders>
              <w:top w:val="outset" w:color="000000" w:sz="8"/>
              <w:left w:val="outset" w:color="000000" w:sz="8"/>
              <w:bottom w:val="outset" w:color="000000" w:sz="8"/>
              <w:right w:val="outset" w:color="000000" w:sz="8"/>
            </w:tcBorders>
            <w:vAlign w:val="center"/>
          </w:tcPr>
          <w:bookmarkStart w:name="670" w:id="97"/>
          <w:p>
            <w:pPr>
              <w:spacing w:after="0"/>
              <w:ind w:left="0"/>
              <w:jc w:val="center"/>
            </w:pPr>
            <w:r>
              <w:rPr>
                <w:rFonts w:ascii="Arial"/>
                <w:b w:val="false"/>
                <w:i w:val="false"/>
                <w:color w:val="000000"/>
                <w:sz w:val="15"/>
              </w:rPr>
              <w:t>моль</w:t>
            </w:r>
          </w:p>
          <w:bookmarkEnd w:id="97"/>
        </w:tc>
        <w:tc>
          <w:tcPr>
            <w:tcW w:w="1162" w:type="dxa"/>
            <w:tcBorders>
              <w:top w:val="outset" w:color="000000" w:sz="8"/>
              <w:left w:val="outset" w:color="000000" w:sz="8"/>
              <w:bottom w:val="outset" w:color="000000" w:sz="8"/>
              <w:right w:val="outset" w:color="000000" w:sz="8"/>
            </w:tcBorders>
            <w:vAlign w:val="center"/>
          </w:tcPr>
          <w:bookmarkStart w:name="671" w:id="98"/>
          <w:p>
            <w:pPr>
              <w:spacing w:after="0"/>
              <w:ind w:left="0"/>
              <w:jc w:val="center"/>
            </w:pPr>
            <w:r>
              <w:rPr>
                <w:rFonts w:ascii="Arial"/>
                <w:b w:val="false"/>
                <w:i w:val="false"/>
                <w:color w:val="000000"/>
                <w:sz w:val="15"/>
              </w:rPr>
              <w:t>mol</w:t>
            </w:r>
          </w:p>
          <w:bookmarkEnd w:id="98"/>
        </w:tc>
        <w:tc>
          <w:tcPr>
            <w:tcW w:w="1162" w:type="dxa"/>
            <w:tcBorders>
              <w:top w:val="outset" w:color="000000" w:sz="8"/>
              <w:left w:val="outset" w:color="000000" w:sz="8"/>
              <w:bottom w:val="outset" w:color="000000" w:sz="8"/>
              <w:right w:val="outset" w:color="000000" w:sz="8"/>
            </w:tcBorders>
            <w:vAlign w:val="center"/>
          </w:tcPr>
          <w:bookmarkStart w:name="672" w:id="99"/>
          <w:p>
            <w:pPr>
              <w:spacing w:after="0"/>
              <w:ind w:left="0"/>
              <w:jc w:val="center"/>
            </w:pPr>
            <w:r>
              <w:rPr>
                <w:rFonts w:ascii="Arial"/>
                <w:b w:val="false"/>
                <w:i w:val="false"/>
                <w:color w:val="000000"/>
                <w:sz w:val="15"/>
              </w:rPr>
              <w:t>моль</w:t>
            </w:r>
          </w:p>
          <w:bookmarkEnd w:id="99"/>
        </w:tc>
      </w:tr>
      <w:tr>
        <w:trPr>
          <w:trHeight w:val="45" w:hRule="atLeast"/>
        </w:trPr>
        <w:tc>
          <w:tcPr>
            <w:tcW w:w="3683" w:type="dxa"/>
            <w:tcBorders>
              <w:top w:val="outset" w:color="000000" w:sz="8"/>
              <w:left w:val="outset" w:color="000000" w:sz="8"/>
              <w:bottom w:val="outset" w:color="000000" w:sz="8"/>
              <w:right w:val="outset" w:color="000000" w:sz="8"/>
            </w:tcBorders>
            <w:vAlign w:val="center"/>
          </w:tcPr>
          <w:bookmarkStart w:name="673" w:id="100"/>
          <w:p>
            <w:pPr>
              <w:spacing w:after="0"/>
              <w:ind w:left="0"/>
              <w:jc w:val="left"/>
            </w:pPr>
            <w:r>
              <w:rPr>
                <w:rFonts w:ascii="Arial"/>
                <w:b w:val="false"/>
                <w:i w:val="false"/>
                <w:color w:val="000000"/>
                <w:sz w:val="15"/>
              </w:rPr>
              <w:t>Сила світла</w:t>
            </w:r>
          </w:p>
          <w:bookmarkEnd w:id="100"/>
        </w:tc>
        <w:tc>
          <w:tcPr>
            <w:tcW w:w="970" w:type="dxa"/>
            <w:tcBorders>
              <w:top w:val="outset" w:color="000000" w:sz="8"/>
              <w:left w:val="outset" w:color="000000" w:sz="8"/>
              <w:bottom w:val="outset" w:color="000000" w:sz="8"/>
              <w:right w:val="outset" w:color="000000" w:sz="8"/>
            </w:tcBorders>
            <w:vAlign w:val="center"/>
          </w:tcPr>
          <w:bookmarkStart w:name="674" w:id="101"/>
          <w:p>
            <w:pPr>
              <w:spacing w:after="0"/>
              <w:ind w:left="0"/>
              <w:jc w:val="center"/>
            </w:pPr>
            <w:r>
              <w:rPr>
                <w:rFonts w:ascii="Arial"/>
                <w:b w:val="false"/>
                <w:i w:val="false"/>
                <w:color w:val="000000"/>
                <w:sz w:val="15"/>
              </w:rPr>
              <w:t>I</w:t>
            </w:r>
            <w:r>
              <w:rPr>
                <w:rFonts w:ascii="Arial"/>
                <w:b w:val="false"/>
                <w:i w:val="false"/>
                <w:color w:val="000000"/>
                <w:vertAlign w:val="subscript"/>
              </w:rPr>
              <w:t>v</w:t>
            </w:r>
          </w:p>
          <w:bookmarkEnd w:id="101"/>
        </w:tc>
        <w:tc>
          <w:tcPr>
            <w:tcW w:w="1551" w:type="dxa"/>
            <w:tcBorders>
              <w:top w:val="outset" w:color="000000" w:sz="8"/>
              <w:left w:val="outset" w:color="000000" w:sz="8"/>
              <w:bottom w:val="outset" w:color="000000" w:sz="8"/>
              <w:right w:val="outset" w:color="000000" w:sz="8"/>
            </w:tcBorders>
            <w:vAlign w:val="center"/>
          </w:tcPr>
          <w:bookmarkStart w:name="675" w:id="102"/>
          <w:p>
            <w:pPr>
              <w:spacing w:after="0"/>
              <w:ind w:left="0"/>
              <w:jc w:val="center"/>
            </w:pPr>
            <w:r>
              <w:rPr>
                <w:rFonts w:ascii="Arial"/>
                <w:b w:val="false"/>
                <w:i w:val="false"/>
                <w:color w:val="000000"/>
                <w:sz w:val="15"/>
              </w:rPr>
              <w:t>J</w:t>
            </w:r>
          </w:p>
          <w:bookmarkEnd w:id="102"/>
        </w:tc>
        <w:tc>
          <w:tcPr>
            <w:tcW w:w="1162" w:type="dxa"/>
            <w:tcBorders>
              <w:top w:val="outset" w:color="000000" w:sz="8"/>
              <w:left w:val="outset" w:color="000000" w:sz="8"/>
              <w:bottom w:val="outset" w:color="000000" w:sz="8"/>
              <w:right w:val="outset" w:color="000000" w:sz="8"/>
            </w:tcBorders>
            <w:vAlign w:val="center"/>
          </w:tcPr>
          <w:bookmarkStart w:name="676" w:id="103"/>
          <w:p>
            <w:pPr>
              <w:spacing w:after="0"/>
              <w:ind w:left="0"/>
              <w:jc w:val="center"/>
            </w:pPr>
            <w:r>
              <w:rPr>
                <w:rFonts w:ascii="Arial"/>
                <w:b w:val="false"/>
                <w:i w:val="false"/>
                <w:color w:val="000000"/>
                <w:sz w:val="15"/>
              </w:rPr>
              <w:t>кандела</w:t>
            </w:r>
          </w:p>
          <w:bookmarkEnd w:id="103"/>
        </w:tc>
        <w:tc>
          <w:tcPr>
            <w:tcW w:w="1162" w:type="dxa"/>
            <w:tcBorders>
              <w:top w:val="outset" w:color="000000" w:sz="8"/>
              <w:left w:val="outset" w:color="000000" w:sz="8"/>
              <w:bottom w:val="outset" w:color="000000" w:sz="8"/>
              <w:right w:val="outset" w:color="000000" w:sz="8"/>
            </w:tcBorders>
            <w:vAlign w:val="center"/>
          </w:tcPr>
          <w:bookmarkStart w:name="677" w:id="104"/>
          <w:p>
            <w:pPr>
              <w:spacing w:after="0"/>
              <w:ind w:left="0"/>
              <w:jc w:val="center"/>
            </w:pPr>
            <w:r>
              <w:rPr>
                <w:rFonts w:ascii="Arial"/>
                <w:b w:val="false"/>
                <w:i w:val="false"/>
                <w:color w:val="000000"/>
                <w:sz w:val="15"/>
              </w:rPr>
              <w:t>cd</w:t>
            </w:r>
          </w:p>
          <w:bookmarkEnd w:id="104"/>
        </w:tc>
        <w:tc>
          <w:tcPr>
            <w:tcW w:w="1162" w:type="dxa"/>
            <w:tcBorders>
              <w:top w:val="outset" w:color="000000" w:sz="8"/>
              <w:left w:val="outset" w:color="000000" w:sz="8"/>
              <w:bottom w:val="outset" w:color="000000" w:sz="8"/>
              <w:right w:val="outset" w:color="000000" w:sz="8"/>
            </w:tcBorders>
            <w:vAlign w:val="center"/>
          </w:tcPr>
          <w:bookmarkStart w:name="678" w:id="105"/>
          <w:p>
            <w:pPr>
              <w:spacing w:after="0"/>
              <w:ind w:left="0"/>
              <w:jc w:val="center"/>
            </w:pPr>
            <w:r>
              <w:rPr>
                <w:rFonts w:ascii="Arial"/>
                <w:b w:val="false"/>
                <w:i w:val="false"/>
                <w:color w:val="000000"/>
                <w:sz w:val="15"/>
              </w:rPr>
              <w:t>кд</w:t>
            </w:r>
          </w:p>
          <w:bookmarkEnd w:id="105"/>
        </w:tc>
      </w:tr>
    </w:tbl>
    <w:p>
      <w:pPr>
        <w:spacing/>
        <w:ind w:left="0"/>
        <w:jc w:val="left"/>
      </w:pPr>
      <w:r>
        <w:br/>
      </w:r>
    </w:p>
    <w:bookmarkStart w:name="679" w:id="106"/>
    <w:p>
      <w:pPr>
        <w:spacing w:after="0"/>
        <w:ind w:firstLine="240"/>
        <w:jc w:val="left"/>
      </w:pPr>
      <w:r>
        <w:rPr>
          <w:rFonts w:ascii="Arial"/>
          <w:b w:val="false"/>
          <w:i w:val="false"/>
          <w:color w:val="000000"/>
          <w:sz w:val="18"/>
        </w:rPr>
        <w:t>Визначення основних одиниць SI:</w:t>
      </w:r>
    </w:p>
    <w:bookmarkEnd w:id="106"/>
    <w:bookmarkStart w:name="680" w:id="107"/>
    <w:p>
      <w:pPr>
        <w:spacing w:after="0"/>
        <w:ind w:firstLine="240"/>
        <w:jc w:val="left"/>
      </w:pPr>
      <w:r>
        <w:rPr>
          <w:rFonts w:ascii="Arial"/>
          <w:b w:val="false"/>
          <w:i w:val="false"/>
          <w:color w:val="000000"/>
          <w:sz w:val="18"/>
        </w:rPr>
        <w:t>Одиниця часу</w:t>
      </w:r>
    </w:p>
    <w:bookmarkEnd w:id="107"/>
    <w:bookmarkStart w:name="681" w:id="108"/>
    <w:p>
      <w:pPr>
        <w:spacing w:after="0"/>
        <w:ind w:firstLine="240"/>
        <w:jc w:val="left"/>
      </w:pPr>
      <w:r>
        <w:rPr>
          <w:rFonts w:ascii="Arial"/>
          <w:b w:val="false"/>
          <w:i w:val="false"/>
          <w:color w:val="000000"/>
          <w:sz w:val="18"/>
        </w:rPr>
        <w:t xml:space="preserve">Секунда, позначення с (міжн. s), є одиницею часу SI. Вона визначається через фіксоване числове значення частоти цезію </w:t>
      </w:r>
      <w:r>
        <w:rPr>
          <w:rFonts w:ascii="Symbol"/>
          <w:b w:val="false"/>
          <w:i w:val="false"/>
          <w:color w:val="000000"/>
          <w:sz w:val="18"/>
        </w:rPr>
        <w:t>Dn</w:t>
      </w:r>
      <w:r>
        <w:rPr>
          <w:rFonts w:ascii="Arial"/>
          <w:b w:val="false"/>
          <w:i w:val="false"/>
          <w:color w:val="000000"/>
          <w:vertAlign w:val="subscript"/>
        </w:rPr>
        <w:t>Cs</w:t>
      </w:r>
      <w:r>
        <w:rPr>
          <w:rFonts w:ascii="Arial"/>
          <w:b w:val="false"/>
          <w:i w:val="false"/>
          <w:color w:val="000000"/>
          <w:sz w:val="18"/>
        </w:rPr>
        <w:t>, надтонкого переходу атома цезію-133 у незбуреному основному стані, що дорівнює 9192631770, вираженої одиницею Гц (міжн. Hz), яка дорівнює с</w:t>
      </w:r>
      <w:r>
        <w:rPr>
          <w:rFonts w:ascii="Arial"/>
          <w:b w:val="false"/>
          <w:i w:val="false"/>
          <w:color w:val="000000"/>
          <w:vertAlign w:val="superscript"/>
        </w:rPr>
        <w:t>-1</w:t>
      </w:r>
      <w:r>
        <w:rPr>
          <w:rFonts w:ascii="Arial"/>
          <w:b w:val="false"/>
          <w:i w:val="false"/>
          <w:color w:val="000000"/>
          <w:sz w:val="18"/>
        </w:rPr>
        <w:t xml:space="preserve"> (міжн. s</w:t>
      </w:r>
      <w:r>
        <w:rPr>
          <w:rFonts w:ascii="Arial"/>
          <w:b w:val="false"/>
          <w:i w:val="false"/>
          <w:color w:val="000000"/>
          <w:vertAlign w:val="superscript"/>
        </w:rPr>
        <w:t>-1</w:t>
      </w:r>
      <w:r>
        <w:rPr>
          <w:rFonts w:ascii="Arial"/>
          <w:b w:val="false"/>
          <w:i w:val="false"/>
          <w:color w:val="000000"/>
          <w:sz w:val="18"/>
        </w:rPr>
        <w:t>).</w:t>
      </w:r>
    </w:p>
    <w:bookmarkEnd w:id="108"/>
    <w:bookmarkStart w:name="682" w:id="109"/>
    <w:p>
      <w:pPr>
        <w:spacing w:after="0"/>
        <w:ind w:firstLine="240"/>
        <w:jc w:val="left"/>
      </w:pPr>
      <w:r>
        <w:rPr>
          <w:rFonts w:ascii="Arial"/>
          <w:b w:val="false"/>
          <w:i w:val="false"/>
          <w:color w:val="000000"/>
          <w:sz w:val="18"/>
        </w:rPr>
        <w:t>Одиниця довжини</w:t>
      </w:r>
    </w:p>
    <w:bookmarkEnd w:id="109"/>
    <w:bookmarkStart w:name="683" w:id="110"/>
    <w:p>
      <w:pPr>
        <w:spacing w:after="0"/>
        <w:ind w:firstLine="240"/>
        <w:jc w:val="left"/>
      </w:pPr>
      <w:r>
        <w:rPr>
          <w:rFonts w:ascii="Arial"/>
          <w:b w:val="false"/>
          <w:i w:val="false"/>
          <w:color w:val="000000"/>
          <w:sz w:val="18"/>
        </w:rPr>
        <w:t xml:space="preserve">Метр, позначення м (міжн. m), є одиницею довжини SI. Він визначається через фіксоване числове значення швидкості світла у вакуумі </w:t>
      </w:r>
      <w:r>
        <w:rPr>
          <w:rFonts w:ascii="Arial"/>
          <w:b w:val="false"/>
          <w:i/>
          <w:color w:val="000000"/>
          <w:sz w:val="18"/>
        </w:rPr>
        <w:t>с</w:t>
      </w:r>
      <w:r>
        <w:rPr>
          <w:rFonts w:ascii="Arial"/>
          <w:b w:val="false"/>
          <w:i w:val="false"/>
          <w:color w:val="000000"/>
          <w:sz w:val="18"/>
        </w:rPr>
        <w:t xml:space="preserve">, що дорівнює 299792458, вираженої одиницею м/с (міжн. m/s), де секунда визначається через </w:t>
      </w:r>
      <w:r>
        <w:rPr>
          <w:rFonts w:ascii="Symbol"/>
          <w:b w:val="false"/>
          <w:i w:val="false"/>
          <w:color w:val="000000"/>
          <w:sz w:val="18"/>
        </w:rPr>
        <w:t>Dn</w:t>
      </w:r>
      <w:r>
        <w:rPr>
          <w:rFonts w:ascii="Arial"/>
          <w:b w:val="false"/>
          <w:i w:val="false"/>
          <w:color w:val="000000"/>
          <w:vertAlign w:val="subscript"/>
        </w:rPr>
        <w:t>Cs</w:t>
      </w:r>
      <w:r>
        <w:rPr>
          <w:rFonts w:ascii="Arial"/>
          <w:b w:val="false"/>
          <w:i w:val="false"/>
          <w:color w:val="000000"/>
          <w:sz w:val="18"/>
        </w:rPr>
        <w:t>.</w:t>
      </w:r>
    </w:p>
    <w:bookmarkEnd w:id="110"/>
    <w:bookmarkStart w:name="684" w:id="111"/>
    <w:p>
      <w:pPr>
        <w:spacing w:after="0"/>
        <w:ind w:firstLine="240"/>
        <w:jc w:val="left"/>
      </w:pPr>
      <w:r>
        <w:rPr>
          <w:rFonts w:ascii="Arial"/>
          <w:b w:val="false"/>
          <w:i w:val="false"/>
          <w:color w:val="000000"/>
          <w:sz w:val="18"/>
        </w:rPr>
        <w:t>Одиниця маси</w:t>
      </w:r>
    </w:p>
    <w:bookmarkEnd w:id="111"/>
    <w:bookmarkStart w:name="685" w:id="112"/>
    <w:p>
      <w:pPr>
        <w:spacing w:after="0"/>
        <w:ind w:firstLine="240"/>
        <w:jc w:val="left"/>
      </w:pPr>
      <w:r>
        <w:rPr>
          <w:rFonts w:ascii="Arial"/>
          <w:b w:val="false"/>
          <w:i w:val="false"/>
          <w:color w:val="000000"/>
          <w:sz w:val="18"/>
        </w:rPr>
        <w:t xml:space="preserve">Кілограм, позначення кг (міжн. kg), є одиницею маси SI. Він визначається через фіксоване числове значення сталої Планка </w:t>
      </w:r>
      <w:r>
        <w:rPr>
          <w:rFonts w:ascii="Arial"/>
          <w:b w:val="false"/>
          <w:i/>
          <w:color w:val="000000"/>
          <w:sz w:val="18"/>
        </w:rPr>
        <w:t>h</w:t>
      </w:r>
      <w:r>
        <w:rPr>
          <w:rFonts w:ascii="Arial"/>
          <w:b w:val="false"/>
          <w:i w:val="false"/>
          <w:color w:val="000000"/>
          <w:sz w:val="18"/>
        </w:rPr>
        <w:t>, що дорівнює 6,62607015 × 10</w:t>
      </w:r>
      <w:r>
        <w:rPr>
          <w:rFonts w:ascii="Arial"/>
          <w:b w:val="false"/>
          <w:i w:val="false"/>
          <w:color w:val="000000"/>
          <w:vertAlign w:val="superscript"/>
        </w:rPr>
        <w:t>-34</w:t>
      </w:r>
      <w:r>
        <w:rPr>
          <w:rFonts w:ascii="Arial"/>
          <w:b w:val="false"/>
          <w:i w:val="false"/>
          <w:color w:val="000000"/>
          <w:sz w:val="18"/>
        </w:rPr>
        <w:t>, вираженої одиницею Дж·с (міжн. J·s), яка дорівнює кг·м</w:t>
      </w:r>
      <w:r>
        <w:rPr>
          <w:rFonts w:ascii="Arial"/>
          <w:b w:val="false"/>
          <w:i w:val="false"/>
          <w:color w:val="000000"/>
          <w:vertAlign w:val="superscript"/>
        </w:rPr>
        <w:t>2</w:t>
      </w:r>
      <w:r>
        <w:rPr>
          <w:rFonts w:ascii="Arial"/>
          <w:b w:val="false"/>
          <w:i w:val="false"/>
          <w:color w:val="000000"/>
          <w:sz w:val="18"/>
        </w:rPr>
        <w:t>·с</w:t>
      </w:r>
      <w:r>
        <w:rPr>
          <w:rFonts w:ascii="Arial"/>
          <w:b w:val="false"/>
          <w:i w:val="false"/>
          <w:color w:val="000000"/>
          <w:vertAlign w:val="superscript"/>
        </w:rPr>
        <w:t>-1</w:t>
      </w:r>
      <w:r>
        <w:rPr>
          <w:rFonts w:ascii="Arial"/>
          <w:b w:val="false"/>
          <w:i w:val="false"/>
          <w:color w:val="000000"/>
          <w:sz w:val="18"/>
        </w:rPr>
        <w:t xml:space="preserve"> (міжн. kg·m</w:t>
      </w:r>
      <w:r>
        <w:rPr>
          <w:rFonts w:ascii="Arial"/>
          <w:b w:val="false"/>
          <w:i w:val="false"/>
          <w:color w:val="000000"/>
          <w:vertAlign w:val="superscript"/>
        </w:rPr>
        <w:t>2</w:t>
      </w:r>
      <w:r>
        <w:rPr>
          <w:rFonts w:ascii="Arial"/>
          <w:b w:val="false"/>
          <w:i w:val="false"/>
          <w:color w:val="000000"/>
          <w:sz w:val="18"/>
        </w:rPr>
        <w:t>·s</w:t>
      </w:r>
      <w:r>
        <w:rPr>
          <w:rFonts w:ascii="Arial"/>
          <w:b w:val="false"/>
          <w:i w:val="false"/>
          <w:color w:val="000000"/>
          <w:vertAlign w:val="superscript"/>
        </w:rPr>
        <w:t>-1</w:t>
      </w:r>
      <w:r>
        <w:rPr>
          <w:rFonts w:ascii="Arial"/>
          <w:b w:val="false"/>
          <w:i w:val="false"/>
          <w:color w:val="000000"/>
          <w:sz w:val="18"/>
        </w:rPr>
        <w:t xml:space="preserve">), де метр і секунда визначаються через с і </w:t>
      </w:r>
      <w:r>
        <w:rPr>
          <w:rFonts w:ascii="Symbol"/>
          <w:b w:val="false"/>
          <w:i w:val="false"/>
          <w:color w:val="000000"/>
          <w:sz w:val="18"/>
        </w:rPr>
        <w:t>Dn</w:t>
      </w:r>
      <w:r>
        <w:rPr>
          <w:rFonts w:ascii="Arial"/>
          <w:b w:val="false"/>
          <w:i w:val="false"/>
          <w:color w:val="000000"/>
          <w:vertAlign w:val="subscript"/>
        </w:rPr>
        <w:t>Cs</w:t>
      </w:r>
      <w:r>
        <w:rPr>
          <w:rFonts w:ascii="Arial"/>
          <w:b w:val="false"/>
          <w:i w:val="false"/>
          <w:color w:val="000000"/>
          <w:sz w:val="18"/>
        </w:rPr>
        <w:t>.</w:t>
      </w:r>
    </w:p>
    <w:bookmarkEnd w:id="112"/>
    <w:bookmarkStart w:name="686" w:id="113"/>
    <w:p>
      <w:pPr>
        <w:spacing w:after="0"/>
        <w:ind w:firstLine="240"/>
        <w:jc w:val="left"/>
      </w:pPr>
      <w:r>
        <w:rPr>
          <w:rFonts w:ascii="Arial"/>
          <w:b w:val="false"/>
          <w:i w:val="false"/>
          <w:color w:val="000000"/>
          <w:sz w:val="18"/>
        </w:rPr>
        <w:t>Одиниця сили електричного струму</w:t>
      </w:r>
    </w:p>
    <w:bookmarkEnd w:id="113"/>
    <w:bookmarkStart w:name="687" w:id="114"/>
    <w:p>
      <w:pPr>
        <w:spacing w:after="0"/>
        <w:ind w:firstLine="240"/>
        <w:jc w:val="left"/>
      </w:pPr>
      <w:r>
        <w:rPr>
          <w:rFonts w:ascii="Arial"/>
          <w:b w:val="false"/>
          <w:i w:val="false"/>
          <w:color w:val="000000"/>
          <w:sz w:val="18"/>
        </w:rPr>
        <w:t xml:space="preserve">Ампер, позначення А (міжн. A), є одиницею сили електричного струму SI. Він визначається через фіксоване числове значення елементарного заряду </w:t>
      </w:r>
      <w:r>
        <w:rPr>
          <w:rFonts w:ascii="Arial"/>
          <w:b w:val="false"/>
          <w:i/>
          <w:color w:val="000000"/>
          <w:sz w:val="18"/>
        </w:rPr>
        <w:t>е</w:t>
      </w:r>
      <w:r>
        <w:rPr>
          <w:rFonts w:ascii="Arial"/>
          <w:b w:val="false"/>
          <w:i w:val="false"/>
          <w:color w:val="000000"/>
          <w:sz w:val="18"/>
        </w:rPr>
        <w:t>, що дорівнює 1,602176634 × 10</w:t>
      </w:r>
      <w:r>
        <w:rPr>
          <w:rFonts w:ascii="Arial"/>
          <w:b w:val="false"/>
          <w:i w:val="false"/>
          <w:color w:val="000000"/>
          <w:vertAlign w:val="superscript"/>
        </w:rPr>
        <w:t>-19</w:t>
      </w:r>
      <w:r>
        <w:rPr>
          <w:rFonts w:ascii="Arial"/>
          <w:b w:val="false"/>
          <w:i w:val="false"/>
          <w:color w:val="000000"/>
          <w:sz w:val="18"/>
        </w:rPr>
        <w:t xml:space="preserve">, вираженого одиницею Кл (міжн. C), яка дорівнює А·с (міжн. A · s), де секунда визначається через </w:t>
      </w:r>
      <w:r>
        <w:rPr>
          <w:rFonts w:ascii="Symbol"/>
          <w:b w:val="false"/>
          <w:i w:val="false"/>
          <w:color w:val="000000"/>
          <w:sz w:val="18"/>
        </w:rPr>
        <w:t>Dn</w:t>
      </w:r>
      <w:r>
        <w:rPr>
          <w:rFonts w:ascii="Arial"/>
          <w:b w:val="false"/>
          <w:i w:val="false"/>
          <w:color w:val="000000"/>
          <w:vertAlign w:val="subscript"/>
        </w:rPr>
        <w:t>Cs</w:t>
      </w:r>
      <w:r>
        <w:rPr>
          <w:rFonts w:ascii="Arial"/>
          <w:b w:val="false"/>
          <w:i w:val="false"/>
          <w:color w:val="000000"/>
          <w:sz w:val="18"/>
        </w:rPr>
        <w:t>.</w:t>
      </w:r>
    </w:p>
    <w:bookmarkEnd w:id="114"/>
    <w:bookmarkStart w:name="688" w:id="115"/>
    <w:p>
      <w:pPr>
        <w:spacing w:after="0"/>
        <w:ind w:firstLine="240"/>
        <w:jc w:val="left"/>
      </w:pPr>
      <w:r>
        <w:rPr>
          <w:rFonts w:ascii="Arial"/>
          <w:b w:val="false"/>
          <w:i w:val="false"/>
          <w:color w:val="000000"/>
          <w:sz w:val="18"/>
        </w:rPr>
        <w:t>Одиниця термодинамічної температури</w:t>
      </w:r>
    </w:p>
    <w:bookmarkEnd w:id="115"/>
    <w:bookmarkStart w:name="689" w:id="116"/>
    <w:p>
      <w:pPr>
        <w:spacing w:after="0"/>
        <w:ind w:firstLine="240"/>
        <w:jc w:val="left"/>
      </w:pPr>
      <w:r>
        <w:rPr>
          <w:rFonts w:ascii="Arial"/>
          <w:b w:val="false"/>
          <w:i w:val="false"/>
          <w:color w:val="000000"/>
          <w:sz w:val="18"/>
        </w:rPr>
        <w:t xml:space="preserve">Кельвін, позначення К (міжн. K), є одиницею термодинамічної температури SI. Він визначається через фіксоване числове значення сталої Больцмана </w:t>
      </w:r>
      <w:r>
        <w:rPr>
          <w:rFonts w:ascii="Arial"/>
          <w:b w:val="false"/>
          <w:i/>
          <w:color w:val="000000"/>
          <w:sz w:val="18"/>
        </w:rPr>
        <w:t>k</w:t>
      </w:r>
      <w:r>
        <w:rPr>
          <w:rFonts w:ascii="Arial"/>
          <w:b w:val="false"/>
          <w:i w:val="false"/>
          <w:color w:val="000000"/>
          <w:sz w:val="18"/>
        </w:rPr>
        <w:t>, що дорівнює 1,380649 × 10</w:t>
      </w:r>
      <w:r>
        <w:rPr>
          <w:rFonts w:ascii="Arial"/>
          <w:b w:val="false"/>
          <w:i w:val="false"/>
          <w:color w:val="000000"/>
          <w:vertAlign w:val="superscript"/>
        </w:rPr>
        <w:t>-23</w:t>
      </w:r>
      <w:r>
        <w:rPr>
          <w:rFonts w:ascii="Arial"/>
          <w:b w:val="false"/>
          <w:i w:val="false"/>
          <w:color w:val="000000"/>
          <w:sz w:val="18"/>
        </w:rPr>
        <w:t>, вираженої одиницею Дж·К</w:t>
      </w:r>
      <w:r>
        <w:rPr>
          <w:rFonts w:ascii="Arial"/>
          <w:b w:val="false"/>
          <w:i w:val="false"/>
          <w:color w:val="000000"/>
          <w:vertAlign w:val="superscript"/>
        </w:rPr>
        <w:t>-1</w:t>
      </w:r>
      <w:r>
        <w:rPr>
          <w:rFonts w:ascii="Arial"/>
          <w:b w:val="false"/>
          <w:i w:val="false"/>
          <w:color w:val="000000"/>
          <w:sz w:val="18"/>
        </w:rPr>
        <w:t xml:space="preserve"> (міжн. J·K</w:t>
      </w:r>
      <w:r>
        <w:rPr>
          <w:rFonts w:ascii="Arial"/>
          <w:b w:val="false"/>
          <w:i w:val="false"/>
          <w:color w:val="000000"/>
          <w:vertAlign w:val="superscript"/>
        </w:rPr>
        <w:t>-1</w:t>
      </w:r>
      <w:r>
        <w:rPr>
          <w:rFonts w:ascii="Arial"/>
          <w:b w:val="false"/>
          <w:i w:val="false"/>
          <w:color w:val="000000"/>
          <w:sz w:val="18"/>
        </w:rPr>
        <w:t>), яка дорівнює кг·м</w:t>
      </w:r>
      <w:r>
        <w:rPr>
          <w:rFonts w:ascii="Arial"/>
          <w:b w:val="false"/>
          <w:i w:val="false"/>
          <w:color w:val="000000"/>
          <w:vertAlign w:val="superscript"/>
        </w:rPr>
        <w:t>2</w:t>
      </w:r>
      <w:r>
        <w:rPr>
          <w:rFonts w:ascii="Arial"/>
          <w:b w:val="false"/>
          <w:i w:val="false"/>
          <w:color w:val="000000"/>
          <w:sz w:val="18"/>
        </w:rPr>
        <w:t>·с</w:t>
      </w:r>
      <w:r>
        <w:rPr>
          <w:rFonts w:ascii="Arial"/>
          <w:b w:val="false"/>
          <w:i w:val="false"/>
          <w:color w:val="000000"/>
          <w:vertAlign w:val="superscript"/>
        </w:rPr>
        <w:t>-2</w:t>
      </w:r>
      <w:r>
        <w:rPr>
          <w:rFonts w:ascii="Arial"/>
          <w:b w:val="false"/>
          <w:i w:val="false"/>
          <w:color w:val="000000"/>
          <w:sz w:val="18"/>
        </w:rPr>
        <w:t>·К</w:t>
      </w:r>
      <w:r>
        <w:rPr>
          <w:rFonts w:ascii="Arial"/>
          <w:b w:val="false"/>
          <w:i w:val="false"/>
          <w:color w:val="000000"/>
          <w:vertAlign w:val="superscript"/>
        </w:rPr>
        <w:t>-1</w:t>
      </w:r>
      <w:r>
        <w:rPr>
          <w:rFonts w:ascii="Arial"/>
          <w:b w:val="false"/>
          <w:i w:val="false"/>
          <w:color w:val="000000"/>
          <w:sz w:val="18"/>
        </w:rPr>
        <w:t xml:space="preserve"> (міжн. kg·m</w:t>
      </w:r>
      <w:r>
        <w:rPr>
          <w:rFonts w:ascii="Arial"/>
          <w:b w:val="false"/>
          <w:i w:val="false"/>
          <w:color w:val="000000"/>
          <w:vertAlign w:val="superscript"/>
        </w:rPr>
        <w:t>2</w:t>
      </w:r>
      <w:r>
        <w:rPr>
          <w:rFonts w:ascii="Arial"/>
          <w:b w:val="false"/>
          <w:i w:val="false"/>
          <w:color w:val="000000"/>
          <w:sz w:val="18"/>
        </w:rPr>
        <w:t>·s</w:t>
      </w:r>
      <w:r>
        <w:rPr>
          <w:rFonts w:ascii="Arial"/>
          <w:b w:val="false"/>
          <w:i w:val="false"/>
          <w:color w:val="000000"/>
          <w:vertAlign w:val="superscript"/>
        </w:rPr>
        <w:t>-2</w:t>
      </w:r>
      <w:r>
        <w:rPr>
          <w:rFonts w:ascii="Arial"/>
          <w:b w:val="false"/>
          <w:i w:val="false"/>
          <w:color w:val="000000"/>
          <w:sz w:val="18"/>
        </w:rPr>
        <w:t>·K</w:t>
      </w:r>
      <w:r>
        <w:rPr>
          <w:rFonts w:ascii="Arial"/>
          <w:b w:val="false"/>
          <w:i w:val="false"/>
          <w:color w:val="000000"/>
          <w:vertAlign w:val="superscript"/>
        </w:rPr>
        <w:t>-1</w:t>
      </w:r>
      <w:r>
        <w:rPr>
          <w:rFonts w:ascii="Arial"/>
          <w:b w:val="false"/>
          <w:i w:val="false"/>
          <w:color w:val="000000"/>
          <w:sz w:val="18"/>
        </w:rPr>
        <w:t xml:space="preserve">), де кілограм, метр і секунда визначаються через h, c і </w:t>
      </w:r>
      <w:r>
        <w:rPr>
          <w:rFonts w:ascii="Symbol"/>
          <w:b w:val="false"/>
          <w:i w:val="false"/>
          <w:color w:val="000000"/>
          <w:sz w:val="18"/>
        </w:rPr>
        <w:t>Dn</w:t>
      </w:r>
      <w:r>
        <w:rPr>
          <w:rFonts w:ascii="Arial"/>
          <w:b w:val="false"/>
          <w:i w:val="false"/>
          <w:color w:val="000000"/>
          <w:vertAlign w:val="subscript"/>
        </w:rPr>
        <w:t>Cs</w:t>
      </w:r>
      <w:r>
        <w:rPr>
          <w:rFonts w:ascii="Arial"/>
          <w:b w:val="false"/>
          <w:i w:val="false"/>
          <w:color w:val="000000"/>
          <w:sz w:val="18"/>
        </w:rPr>
        <w:t>.</w:t>
      </w:r>
    </w:p>
    <w:bookmarkEnd w:id="116"/>
    <w:bookmarkStart w:name="690" w:id="117"/>
    <w:p>
      <w:pPr>
        <w:spacing w:after="0"/>
        <w:ind w:firstLine="240"/>
        <w:jc w:val="left"/>
      </w:pPr>
      <w:r>
        <w:rPr>
          <w:rFonts w:ascii="Arial"/>
          <w:b w:val="false"/>
          <w:i w:val="false"/>
          <w:color w:val="000000"/>
          <w:sz w:val="18"/>
        </w:rPr>
        <w:t>Одиниця кількості речовини</w:t>
      </w:r>
    </w:p>
    <w:bookmarkEnd w:id="117"/>
    <w:bookmarkStart w:name="691" w:id="118"/>
    <w:p>
      <w:pPr>
        <w:spacing w:after="0"/>
        <w:ind w:firstLine="240"/>
        <w:jc w:val="left"/>
      </w:pPr>
      <w:r>
        <w:rPr>
          <w:rFonts w:ascii="Arial"/>
          <w:b w:val="false"/>
          <w:i w:val="false"/>
          <w:color w:val="000000"/>
          <w:sz w:val="18"/>
        </w:rPr>
        <w:t>Моль, позначення моль (міжн. mol), є одиницею кількості речовини SI. Один моль містить точно 6,02214076 × 10</w:t>
      </w:r>
      <w:r>
        <w:rPr>
          <w:rFonts w:ascii="Arial"/>
          <w:b w:val="false"/>
          <w:i w:val="false"/>
          <w:color w:val="000000"/>
          <w:vertAlign w:val="superscript"/>
        </w:rPr>
        <w:t>23</w:t>
      </w:r>
      <w:r>
        <w:rPr>
          <w:rFonts w:ascii="Arial"/>
          <w:b w:val="false"/>
          <w:i w:val="false"/>
          <w:color w:val="000000"/>
          <w:sz w:val="18"/>
        </w:rPr>
        <w:t xml:space="preserve"> структурних елементів. Це число є фіксованим числовим значенням сталої Авогадро </w:t>
      </w:r>
      <w:r>
        <w:rPr>
          <w:rFonts w:ascii="Arial"/>
          <w:b w:val="false"/>
          <w:i/>
          <w:color w:val="000000"/>
          <w:sz w:val="18"/>
        </w:rPr>
        <w:t>N</w:t>
      </w:r>
      <w:r>
        <w:rPr>
          <w:rFonts w:ascii="Arial"/>
          <w:b w:val="false"/>
          <w:i/>
          <w:color w:val="000000"/>
          <w:vertAlign w:val="subscript"/>
        </w:rPr>
        <w:t>A</w:t>
      </w:r>
      <w:r>
        <w:rPr>
          <w:rFonts w:ascii="Arial"/>
          <w:b w:val="false"/>
          <w:i w:val="false"/>
          <w:color w:val="000000"/>
          <w:sz w:val="18"/>
        </w:rPr>
        <w:t>, вираженої одиницею моль</w:t>
      </w:r>
      <w:r>
        <w:rPr>
          <w:rFonts w:ascii="Arial"/>
          <w:b w:val="false"/>
          <w:i w:val="false"/>
          <w:color w:val="000000"/>
          <w:vertAlign w:val="superscript"/>
        </w:rPr>
        <w:t>-1</w:t>
      </w:r>
      <w:r>
        <w:rPr>
          <w:rFonts w:ascii="Arial"/>
          <w:b w:val="false"/>
          <w:i w:val="false"/>
          <w:color w:val="000000"/>
          <w:sz w:val="18"/>
        </w:rPr>
        <w:t xml:space="preserve"> (міжн. mol</w:t>
      </w:r>
      <w:r>
        <w:rPr>
          <w:rFonts w:ascii="Arial"/>
          <w:b w:val="false"/>
          <w:i w:val="false"/>
          <w:color w:val="000000"/>
          <w:vertAlign w:val="superscript"/>
        </w:rPr>
        <w:t>-1</w:t>
      </w:r>
      <w:r>
        <w:rPr>
          <w:rFonts w:ascii="Arial"/>
          <w:b w:val="false"/>
          <w:i w:val="false"/>
          <w:color w:val="000000"/>
          <w:sz w:val="18"/>
        </w:rPr>
        <w:t>), і називається числом Авогадро.</w:t>
      </w:r>
    </w:p>
    <w:bookmarkEnd w:id="118"/>
    <w:bookmarkStart w:name="692" w:id="119"/>
    <w:p>
      <w:pPr>
        <w:spacing w:after="0"/>
        <w:ind w:firstLine="240"/>
        <w:jc w:val="left"/>
      </w:pPr>
      <w:r>
        <w:rPr>
          <w:rFonts w:ascii="Arial"/>
          <w:b w:val="false"/>
          <w:i w:val="false"/>
          <w:color w:val="000000"/>
          <w:sz w:val="18"/>
        </w:rPr>
        <w:t>Кількість речовини системи, позначення n, є мірою числа точно визначених структурних елементів. Структурним елементом може бути атом, молекула, іон, електрон, будь-яка інша частинка або точно визначена група частинок.</w:t>
      </w:r>
    </w:p>
    <w:bookmarkEnd w:id="119"/>
    <w:bookmarkStart w:name="693" w:id="120"/>
    <w:p>
      <w:pPr>
        <w:spacing w:after="0"/>
        <w:ind w:firstLine="240"/>
        <w:jc w:val="left"/>
      </w:pPr>
      <w:r>
        <w:rPr>
          <w:rFonts w:ascii="Arial"/>
          <w:b w:val="false"/>
          <w:i w:val="false"/>
          <w:color w:val="000000"/>
          <w:sz w:val="18"/>
        </w:rPr>
        <w:t>Одиниця сили світла</w:t>
      </w:r>
    </w:p>
    <w:bookmarkEnd w:id="120"/>
    <w:bookmarkStart w:name="694" w:id="121"/>
    <w:p>
      <w:pPr>
        <w:spacing w:after="0"/>
        <w:ind w:firstLine="240"/>
        <w:jc w:val="left"/>
      </w:pPr>
      <w:r>
        <w:rPr>
          <w:rFonts w:ascii="Arial"/>
          <w:b w:val="false"/>
          <w:i w:val="false"/>
          <w:color w:val="000000"/>
          <w:sz w:val="18"/>
        </w:rPr>
        <w:t>Кандела, позначення кд (міжн. cd), є одиницею сили світла в заданому напрямку SI. Вона визначається через фіксоване числове значення світлової ефективності монохроматичного випромінювання частотою 540 × 10</w:t>
      </w:r>
      <w:r>
        <w:rPr>
          <w:rFonts w:ascii="Arial"/>
          <w:b w:val="false"/>
          <w:i w:val="false"/>
          <w:color w:val="000000"/>
          <w:vertAlign w:val="superscript"/>
        </w:rPr>
        <w:t>12</w:t>
      </w:r>
      <w:r>
        <w:rPr>
          <w:rFonts w:ascii="Arial"/>
          <w:b w:val="false"/>
          <w:i w:val="false"/>
          <w:color w:val="000000"/>
          <w:sz w:val="18"/>
        </w:rPr>
        <w:t xml:space="preserve"> Гц (міжн. Hz) </w:t>
      </w:r>
      <w:r>
        <w:rPr>
          <w:rFonts w:ascii="Arial"/>
          <w:b w:val="false"/>
          <w:i/>
          <w:color w:val="000000"/>
          <w:sz w:val="18"/>
        </w:rPr>
        <w:t>K</w:t>
      </w:r>
      <w:r>
        <w:rPr>
          <w:rFonts w:ascii="Arial"/>
          <w:b w:val="false"/>
          <w:i/>
          <w:color w:val="000000"/>
          <w:vertAlign w:val="subscript"/>
        </w:rPr>
        <w:t>cd</w:t>
      </w:r>
      <w:r>
        <w:rPr>
          <w:rFonts w:ascii="Arial"/>
          <w:b w:val="false"/>
          <w:i w:val="false"/>
          <w:color w:val="000000"/>
          <w:sz w:val="18"/>
        </w:rPr>
        <w:t>, що дорівнює 683, вираженої одиницею лм·Вт</w:t>
      </w:r>
      <w:r>
        <w:rPr>
          <w:rFonts w:ascii="Arial"/>
          <w:b w:val="false"/>
          <w:i w:val="false"/>
          <w:color w:val="000000"/>
          <w:vertAlign w:val="superscript"/>
        </w:rPr>
        <w:t>-1</w:t>
      </w:r>
      <w:r>
        <w:rPr>
          <w:rFonts w:ascii="Arial"/>
          <w:b w:val="false"/>
          <w:i w:val="false"/>
          <w:color w:val="000000"/>
          <w:sz w:val="18"/>
        </w:rPr>
        <w:t xml:space="preserve"> (міжн. lm·W</w:t>
      </w:r>
      <w:r>
        <w:rPr>
          <w:rFonts w:ascii="Arial"/>
          <w:b w:val="false"/>
          <w:i w:val="false"/>
          <w:color w:val="000000"/>
          <w:vertAlign w:val="superscript"/>
        </w:rPr>
        <w:t>-1</w:t>
      </w:r>
      <w:r>
        <w:rPr>
          <w:rFonts w:ascii="Arial"/>
          <w:b w:val="false"/>
          <w:i w:val="false"/>
          <w:color w:val="000000"/>
          <w:sz w:val="18"/>
        </w:rPr>
        <w:t>), яка дорівнює кд·ср·Вт</w:t>
      </w:r>
      <w:r>
        <w:rPr>
          <w:rFonts w:ascii="Arial"/>
          <w:b w:val="false"/>
          <w:i w:val="false"/>
          <w:color w:val="000000"/>
          <w:vertAlign w:val="superscript"/>
        </w:rPr>
        <w:t>-1</w:t>
      </w:r>
      <w:r>
        <w:rPr>
          <w:rFonts w:ascii="Arial"/>
          <w:b w:val="false"/>
          <w:i w:val="false"/>
          <w:color w:val="000000"/>
          <w:sz w:val="18"/>
        </w:rPr>
        <w:t xml:space="preserve"> (міжн. cd·sr·W</w:t>
      </w:r>
      <w:r>
        <w:rPr>
          <w:rFonts w:ascii="Arial"/>
          <w:b w:val="false"/>
          <w:i w:val="false"/>
          <w:color w:val="000000"/>
          <w:vertAlign w:val="superscript"/>
        </w:rPr>
        <w:t>-1</w:t>
      </w:r>
      <w:r>
        <w:rPr>
          <w:rFonts w:ascii="Arial"/>
          <w:b w:val="false"/>
          <w:i w:val="false"/>
          <w:color w:val="000000"/>
          <w:sz w:val="18"/>
        </w:rPr>
        <w:t>), або кд·ср·кг</w:t>
      </w:r>
      <w:r>
        <w:rPr>
          <w:rFonts w:ascii="Arial"/>
          <w:b w:val="false"/>
          <w:i w:val="false"/>
          <w:color w:val="000000"/>
          <w:vertAlign w:val="superscript"/>
        </w:rPr>
        <w:t>-1</w:t>
      </w:r>
      <w:r>
        <w:rPr>
          <w:rFonts w:ascii="Arial"/>
          <w:b w:val="false"/>
          <w:i w:val="false"/>
          <w:color w:val="000000"/>
          <w:sz w:val="18"/>
        </w:rPr>
        <w:t>·м</w:t>
      </w:r>
      <w:r>
        <w:rPr>
          <w:rFonts w:ascii="Arial"/>
          <w:b w:val="false"/>
          <w:i w:val="false"/>
          <w:color w:val="000000"/>
          <w:vertAlign w:val="superscript"/>
        </w:rPr>
        <w:t>-2</w:t>
      </w:r>
      <w:r>
        <w:rPr>
          <w:rFonts w:ascii="Arial"/>
          <w:b w:val="false"/>
          <w:i w:val="false"/>
          <w:color w:val="000000"/>
          <w:sz w:val="18"/>
        </w:rPr>
        <w:t>·с</w:t>
      </w:r>
      <w:r>
        <w:rPr>
          <w:rFonts w:ascii="Arial"/>
          <w:b w:val="false"/>
          <w:i w:val="false"/>
          <w:color w:val="000000"/>
          <w:vertAlign w:val="superscript"/>
        </w:rPr>
        <w:t>3</w:t>
      </w:r>
      <w:r>
        <w:rPr>
          <w:rFonts w:ascii="Arial"/>
          <w:b w:val="false"/>
          <w:i w:val="false"/>
          <w:color w:val="000000"/>
          <w:sz w:val="18"/>
        </w:rPr>
        <w:t xml:space="preserve"> (міжн. cd·sr·kg</w:t>
      </w:r>
      <w:r>
        <w:rPr>
          <w:rFonts w:ascii="Arial"/>
          <w:b w:val="false"/>
          <w:i w:val="false"/>
          <w:color w:val="000000"/>
          <w:vertAlign w:val="superscript"/>
        </w:rPr>
        <w:t>-1</w:t>
      </w:r>
      <w:r>
        <w:rPr>
          <w:rFonts w:ascii="Arial"/>
          <w:b w:val="false"/>
          <w:i w:val="false"/>
          <w:color w:val="000000"/>
          <w:sz w:val="18"/>
        </w:rPr>
        <w:t xml:space="preserve"> ·m</w:t>
      </w:r>
      <w:r>
        <w:rPr>
          <w:rFonts w:ascii="Arial"/>
          <w:b w:val="false"/>
          <w:i w:val="false"/>
          <w:color w:val="000000"/>
          <w:vertAlign w:val="superscript"/>
        </w:rPr>
        <w:t>-2</w:t>
      </w:r>
      <w:r>
        <w:rPr>
          <w:rFonts w:ascii="Arial"/>
          <w:b w:val="false"/>
          <w:i w:val="false"/>
          <w:color w:val="000000"/>
          <w:sz w:val="18"/>
        </w:rPr>
        <w:t>·s</w:t>
      </w:r>
      <w:r>
        <w:rPr>
          <w:rFonts w:ascii="Arial"/>
          <w:b w:val="false"/>
          <w:i w:val="false"/>
          <w:color w:val="000000"/>
          <w:vertAlign w:val="superscript"/>
        </w:rPr>
        <w:t>3</w:t>
      </w:r>
      <w:r>
        <w:rPr>
          <w:rFonts w:ascii="Arial"/>
          <w:b w:val="false"/>
          <w:i w:val="false"/>
          <w:color w:val="000000"/>
          <w:sz w:val="18"/>
        </w:rPr>
        <w:t xml:space="preserve">), де кілограм, метр і секунда визначені через h, c і </w:t>
      </w:r>
      <w:r>
        <w:rPr>
          <w:rFonts w:ascii="Symbol"/>
          <w:b w:val="false"/>
          <w:i w:val="false"/>
          <w:color w:val="000000"/>
          <w:sz w:val="18"/>
        </w:rPr>
        <w:t>Dn</w:t>
      </w:r>
      <w:r>
        <w:rPr>
          <w:rFonts w:ascii="Arial"/>
          <w:b w:val="false"/>
          <w:i w:val="false"/>
          <w:color w:val="000000"/>
          <w:vertAlign w:val="subscript"/>
        </w:rPr>
        <w:t>Cs</w:t>
      </w:r>
      <w:r>
        <w:rPr>
          <w:rFonts w:ascii="Arial"/>
          <w:b w:val="false"/>
          <w:i w:val="false"/>
          <w:color w:val="000000"/>
          <w:sz w:val="18"/>
        </w:rPr>
        <w:t>.</w:t>
      </w:r>
    </w:p>
    <w:bookmarkEnd w:id="121"/>
    <w:bookmarkStart w:name="695" w:id="122"/>
    <w:p>
      <w:pPr>
        <w:spacing w:after="0"/>
        <w:ind w:firstLine="240"/>
        <w:jc w:val="left"/>
      </w:pPr>
      <w:r>
        <w:rPr>
          <w:rFonts w:ascii="Arial"/>
          <w:b w:val="false"/>
          <w:i w:val="false"/>
          <w:color w:val="000000"/>
          <w:sz w:val="18"/>
        </w:rPr>
        <w:t>Спеціальна назва та позначення похідної одиниці вимірювання температури SI для вираження температури за Цельсієм:</w:t>
      </w:r>
    </w:p>
    <w:bookmarkEnd w:id="12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86"/>
        <w:gridCol w:w="2229"/>
        <w:gridCol w:w="1841"/>
        <w:gridCol w:w="2034"/>
      </w:tblGrid>
      <w:tr>
        <w:trPr>
          <w:trHeight w:val="45" w:hRule="atLeast"/>
        </w:trPr>
        <w:tc>
          <w:tcPr>
            <w:tcW w:w="3586" w:type="dxa"/>
            <w:vMerge w:val="restart"/>
            <w:tcBorders>
              <w:top w:val="outset" w:color="000000" w:sz="8"/>
              <w:left w:val="outset" w:color="000000" w:sz="8"/>
              <w:bottom w:val="outset" w:color="000000" w:sz="8"/>
              <w:right w:val="outset" w:color="000000" w:sz="8"/>
            </w:tcBorders>
            <w:vAlign w:val="center"/>
          </w:tcPr>
          <w:bookmarkStart w:name="696" w:id="123"/>
          <w:p>
            <w:pPr>
              <w:spacing w:after="0"/>
              <w:ind w:left="0"/>
              <w:jc w:val="center"/>
            </w:pPr>
            <w:r>
              <w:rPr>
                <w:rFonts w:ascii="Arial"/>
                <w:b w:val="false"/>
                <w:i w:val="false"/>
                <w:color w:val="000000"/>
                <w:sz w:val="15"/>
              </w:rPr>
              <w:t>Назва величини</w:t>
            </w:r>
          </w:p>
          <w:bookmarkEnd w:id="123"/>
        </w:tc>
        <w:tc>
          <w:tcPr>
            <w:tcW w:w="0" w:type="auto"/>
            <w:gridSpan w:val="3"/>
            <w:tcBorders>
              <w:top w:val="outset" w:color="000000" w:sz="8"/>
              <w:left w:val="outset" w:color="000000" w:sz="8"/>
              <w:bottom w:val="outset" w:color="000000" w:sz="8"/>
              <w:right w:val="outset" w:color="000000" w:sz="8"/>
            </w:tcBorders>
            <w:vAlign w:val="center"/>
          </w:tcPr>
          <w:bookmarkStart w:name="697" w:id="124"/>
          <w:p>
            <w:pPr>
              <w:spacing w:after="0"/>
              <w:ind w:left="0"/>
              <w:jc w:val="center"/>
            </w:pPr>
            <w:r>
              <w:rPr>
                <w:rFonts w:ascii="Arial"/>
                <w:b w:val="false"/>
                <w:i w:val="false"/>
                <w:color w:val="000000"/>
                <w:sz w:val="15"/>
              </w:rPr>
              <w:t>Одиниця</w:t>
            </w:r>
          </w:p>
          <w:bookmarkEnd w:id="124"/>
        </w:tc>
      </w:tr>
      <w:tr>
        <w:trPr>
          <w:trHeight w:val="45" w:hRule="atLeast"/>
        </w:trPr>
        <w:tc>
          <w:tcPr>
            <w:tcW w:w="0" w:type="auto"/>
            <w:vMerge/>
            <w:tcBorders>
              <w:top w:val="nil"/>
              <w:left w:val="outset" w:color="000000" w:sz="8"/>
              <w:bottom w:val="outset" w:color="000000" w:sz="8"/>
              <w:right w:val="outset" w:color="000000" w:sz="8"/>
            </w:tcBorders>
          </w:tcPr>
          <w:p/>
        </w:tc>
        <w:tc>
          <w:tcPr>
            <w:tcW w:w="2229" w:type="dxa"/>
            <w:vMerge w:val="restart"/>
            <w:tcBorders>
              <w:top w:val="outset" w:color="000000" w:sz="8"/>
              <w:left w:val="outset" w:color="000000" w:sz="8"/>
              <w:bottom w:val="outset" w:color="000000" w:sz="8"/>
              <w:right w:val="outset" w:color="000000" w:sz="8"/>
            </w:tcBorders>
            <w:vAlign w:val="center"/>
          </w:tcPr>
          <w:bookmarkStart w:name="698" w:id="125"/>
          <w:p>
            <w:pPr>
              <w:spacing w:after="0"/>
              <w:ind w:left="0"/>
              <w:jc w:val="center"/>
            </w:pPr>
            <w:r>
              <w:rPr>
                <w:rFonts w:ascii="Arial"/>
                <w:b w:val="false"/>
                <w:i w:val="false"/>
                <w:color w:val="000000"/>
                <w:sz w:val="15"/>
              </w:rPr>
              <w:t>назва</w:t>
            </w:r>
          </w:p>
          <w:bookmarkEnd w:id="125"/>
        </w:tc>
        <w:tc>
          <w:tcPr>
            <w:tcW w:w="0" w:type="auto"/>
            <w:gridSpan w:val="2"/>
            <w:tcBorders>
              <w:top w:val="outset" w:color="000000" w:sz="8"/>
              <w:left w:val="outset" w:color="000000" w:sz="8"/>
              <w:bottom w:val="outset" w:color="000000" w:sz="8"/>
              <w:right w:val="outset" w:color="000000" w:sz="8"/>
            </w:tcBorders>
            <w:vAlign w:val="center"/>
          </w:tcPr>
          <w:bookmarkStart w:name="699" w:id="126"/>
          <w:p>
            <w:pPr>
              <w:spacing w:after="0"/>
              <w:ind w:left="0"/>
              <w:jc w:val="center"/>
            </w:pPr>
            <w:r>
              <w:rPr>
                <w:rFonts w:ascii="Arial"/>
                <w:b w:val="false"/>
                <w:i w:val="false"/>
                <w:color w:val="000000"/>
                <w:sz w:val="15"/>
              </w:rPr>
              <w:t>позначення</w:t>
            </w:r>
          </w:p>
          <w:bookmarkEnd w:id="1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841" w:type="dxa"/>
            <w:tcBorders>
              <w:top w:val="outset" w:color="000000" w:sz="8"/>
              <w:left w:val="outset" w:color="000000" w:sz="8"/>
              <w:bottom w:val="outset" w:color="000000" w:sz="8"/>
              <w:right w:val="outset" w:color="000000" w:sz="8"/>
            </w:tcBorders>
            <w:vAlign w:val="center"/>
          </w:tcPr>
          <w:bookmarkStart w:name="700" w:id="127"/>
          <w:p>
            <w:pPr>
              <w:spacing w:after="0"/>
              <w:ind w:left="0"/>
              <w:jc w:val="center"/>
            </w:pPr>
            <w:r>
              <w:rPr>
                <w:rFonts w:ascii="Arial"/>
                <w:b w:val="false"/>
                <w:i w:val="false"/>
                <w:color w:val="000000"/>
                <w:sz w:val="15"/>
              </w:rPr>
              <w:t>міжн.</w:t>
            </w:r>
          </w:p>
          <w:bookmarkEnd w:id="127"/>
        </w:tc>
        <w:tc>
          <w:tcPr>
            <w:tcW w:w="2034" w:type="dxa"/>
            <w:tcBorders>
              <w:top w:val="outset" w:color="000000" w:sz="8"/>
              <w:left w:val="outset" w:color="000000" w:sz="8"/>
              <w:bottom w:val="outset" w:color="000000" w:sz="8"/>
              <w:right w:val="outset" w:color="000000" w:sz="8"/>
            </w:tcBorders>
            <w:vAlign w:val="center"/>
          </w:tcPr>
          <w:bookmarkStart w:name="701" w:id="128"/>
          <w:p>
            <w:pPr>
              <w:spacing w:after="0"/>
              <w:ind w:left="0"/>
              <w:jc w:val="center"/>
            </w:pPr>
            <w:r>
              <w:rPr>
                <w:rFonts w:ascii="Arial"/>
                <w:b w:val="false"/>
                <w:i w:val="false"/>
                <w:color w:val="000000"/>
                <w:sz w:val="15"/>
              </w:rPr>
              <w:t>укр.</w:t>
            </w:r>
          </w:p>
          <w:bookmarkEnd w:id="128"/>
        </w:tc>
      </w:tr>
      <w:tr>
        <w:trPr>
          <w:trHeight w:val="45" w:hRule="atLeast"/>
        </w:trPr>
        <w:tc>
          <w:tcPr>
            <w:tcW w:w="3586" w:type="dxa"/>
            <w:tcBorders>
              <w:top w:val="outset" w:color="000000" w:sz="8"/>
              <w:left w:val="outset" w:color="000000" w:sz="8"/>
              <w:bottom w:val="outset" w:color="000000" w:sz="8"/>
              <w:right w:val="outset" w:color="000000" w:sz="8"/>
            </w:tcBorders>
            <w:vAlign w:val="center"/>
          </w:tcPr>
          <w:bookmarkStart w:name="702" w:id="129"/>
          <w:p>
            <w:pPr>
              <w:spacing w:after="0"/>
              <w:ind w:left="0"/>
              <w:jc w:val="left"/>
            </w:pPr>
            <w:r>
              <w:rPr>
                <w:rFonts w:ascii="Arial"/>
                <w:b w:val="false"/>
                <w:i w:val="false"/>
                <w:color w:val="000000"/>
                <w:sz w:val="15"/>
              </w:rPr>
              <w:t>Температура за Цельсієм*</w:t>
            </w:r>
          </w:p>
          <w:bookmarkEnd w:id="129"/>
        </w:tc>
        <w:tc>
          <w:tcPr>
            <w:tcW w:w="2229" w:type="dxa"/>
            <w:tcBorders>
              <w:top w:val="outset" w:color="000000" w:sz="8"/>
              <w:left w:val="outset" w:color="000000" w:sz="8"/>
              <w:bottom w:val="outset" w:color="000000" w:sz="8"/>
              <w:right w:val="outset" w:color="000000" w:sz="8"/>
            </w:tcBorders>
            <w:vAlign w:val="center"/>
          </w:tcPr>
          <w:bookmarkStart w:name="703" w:id="130"/>
          <w:p>
            <w:pPr>
              <w:spacing w:after="0"/>
              <w:ind w:left="0"/>
              <w:jc w:val="center"/>
            </w:pPr>
            <w:r>
              <w:rPr>
                <w:rFonts w:ascii="Arial"/>
                <w:b w:val="false"/>
                <w:i w:val="false"/>
                <w:color w:val="000000"/>
                <w:sz w:val="15"/>
              </w:rPr>
              <w:t>градус Цельсія</w:t>
            </w:r>
          </w:p>
          <w:bookmarkEnd w:id="130"/>
        </w:tc>
        <w:tc>
          <w:tcPr>
            <w:tcW w:w="1841" w:type="dxa"/>
            <w:tcBorders>
              <w:top w:val="outset" w:color="000000" w:sz="8"/>
              <w:left w:val="outset" w:color="000000" w:sz="8"/>
              <w:bottom w:val="outset" w:color="000000" w:sz="8"/>
              <w:right w:val="outset" w:color="000000" w:sz="8"/>
            </w:tcBorders>
            <w:vAlign w:val="center"/>
          </w:tcPr>
          <w:bookmarkStart w:name="704" w:id="131"/>
          <w:p>
            <w:pPr>
              <w:spacing w:after="0"/>
              <w:ind w:left="0"/>
              <w:jc w:val="center"/>
            </w:pPr>
            <w:r>
              <w:rPr>
                <w:rFonts w:ascii="Arial"/>
                <w:b w:val="false"/>
                <w:i w:val="false"/>
                <w:color w:val="000000"/>
                <w:sz w:val="15"/>
              </w:rPr>
              <w:t>°C</w:t>
            </w:r>
          </w:p>
          <w:bookmarkEnd w:id="131"/>
        </w:tc>
        <w:tc>
          <w:tcPr>
            <w:tcW w:w="2034" w:type="dxa"/>
            <w:tcBorders>
              <w:top w:val="outset" w:color="000000" w:sz="8"/>
              <w:left w:val="outset" w:color="000000" w:sz="8"/>
              <w:bottom w:val="outset" w:color="000000" w:sz="8"/>
              <w:right w:val="outset" w:color="000000" w:sz="8"/>
            </w:tcBorders>
            <w:vAlign w:val="center"/>
          </w:tcPr>
          <w:bookmarkStart w:name="705" w:id="132"/>
          <w:p>
            <w:pPr>
              <w:spacing w:after="0"/>
              <w:ind w:left="0"/>
              <w:jc w:val="center"/>
            </w:pPr>
            <w:r>
              <w:rPr>
                <w:rFonts w:ascii="Arial"/>
                <w:b w:val="false"/>
                <w:i w:val="false"/>
                <w:color w:val="000000"/>
                <w:sz w:val="15"/>
              </w:rPr>
              <w:t>°С</w:t>
            </w:r>
          </w:p>
          <w:bookmarkEnd w:id="132"/>
        </w:tc>
      </w:tr>
    </w:tbl>
    <w:p>
      <w:pPr>
        <w:spacing/>
        <w:ind w:left="0"/>
        <w:jc w:val="left"/>
      </w:pPr>
      <w:r>
        <w:br/>
      </w:r>
    </w:p>
    <w:bookmarkStart w:name="706" w:id="133"/>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Температура за Цельсієм t визначається як різниця t = T - T</w:t>
      </w:r>
      <w:r>
        <w:rPr>
          <w:rFonts w:ascii="Arial"/>
          <w:b w:val="false"/>
          <w:i w:val="false"/>
          <w:color w:val="000000"/>
          <w:vertAlign w:val="subscript"/>
        </w:rPr>
        <w:t>0</w:t>
      </w:r>
      <w:r>
        <w:rPr>
          <w:rFonts w:ascii="Arial"/>
          <w:b w:val="false"/>
          <w:i w:val="false"/>
          <w:color w:val="000000"/>
          <w:sz w:val="18"/>
        </w:rPr>
        <w:t xml:space="preserve"> </w:t>
      </w:r>
      <w:r>
        <w:rPr>
          <w:rFonts w:ascii="Arial"/>
          <w:b w:val="false"/>
          <w:i w:val="false"/>
          <w:color w:val="000000"/>
          <w:sz w:val="15"/>
        </w:rPr>
        <w:t>між двома термодинамічними температурами T і T</w:t>
      </w:r>
      <w:r>
        <w:rPr>
          <w:rFonts w:ascii="Arial"/>
          <w:b w:val="false"/>
          <w:i w:val="false"/>
          <w:color w:val="000000"/>
          <w:vertAlign w:val="subscript"/>
        </w:rPr>
        <w:t>0</w:t>
      </w:r>
      <w:r>
        <w:rPr>
          <w:rFonts w:ascii="Arial"/>
          <w:b w:val="false"/>
          <w:i w:val="false"/>
          <w:color w:val="000000"/>
          <w:sz w:val="15"/>
        </w:rPr>
        <w:t>, де T</w:t>
      </w:r>
      <w:r>
        <w:rPr>
          <w:rFonts w:ascii="Arial"/>
          <w:b w:val="false"/>
          <w:i w:val="false"/>
          <w:color w:val="000000"/>
          <w:vertAlign w:val="subscript"/>
        </w:rPr>
        <w:t>0</w:t>
      </w:r>
      <w:r>
        <w:rPr>
          <w:rFonts w:ascii="Arial"/>
          <w:b w:val="false"/>
          <w:i w:val="false"/>
          <w:color w:val="000000"/>
          <w:sz w:val="18"/>
        </w:rPr>
        <w:t xml:space="preserve"> </w:t>
      </w:r>
      <w:r>
        <w:rPr>
          <w:rFonts w:ascii="Arial"/>
          <w:b w:val="false"/>
          <w:i w:val="false"/>
          <w:color w:val="000000"/>
          <w:sz w:val="15"/>
        </w:rPr>
        <w:t>= 273,15 К. Інтервал або різниця температур можуть бути виражені в кельвінах або в градусах Цельсія. Одиниця "градус Цельсія" дорівнює одиниці "кельвін".</w:t>
      </w:r>
    </w:p>
    <w:bookmarkEnd w:id="133"/>
    <w:bookmarkStart w:name="707" w:id="134"/>
    <w:p>
      <w:pPr>
        <w:spacing w:after="0"/>
        <w:ind w:firstLine="240"/>
        <w:jc w:val="left"/>
      </w:pPr>
      <w:r>
        <w:rPr>
          <w:rFonts w:ascii="Arial"/>
          <w:b w:val="false"/>
          <w:i w:val="false"/>
          <w:color w:val="000000"/>
          <w:sz w:val="18"/>
        </w:rPr>
        <w:t xml:space="preserve"> </w:t>
      </w:r>
    </w:p>
    <w:bookmarkEnd w:id="13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708" w:id="135"/>
          <w:p>
            <w:pPr>
              <w:spacing w:after="0"/>
              <w:ind w:left="0"/>
              <w:jc w:val="center"/>
            </w:pPr>
            <w:r>
              <w:rPr>
                <w:rFonts w:ascii="Arial"/>
                <w:b/>
                <w:i w:val="false"/>
                <w:color w:val="000000"/>
                <w:sz w:val="15"/>
              </w:rPr>
              <w:t>Виконувач обов'язків</w:t>
            </w:r>
            <w:r>
              <w:br/>
            </w:r>
            <w:r>
              <w:rPr>
                <w:rFonts w:ascii="Arial"/>
                <w:b/>
                <w:i w:val="false"/>
                <w:color w:val="000000"/>
                <w:sz w:val="15"/>
              </w:rPr>
              <w:t>директора департаменту</w:t>
            </w:r>
            <w:r>
              <w:br/>
            </w:r>
            <w:r>
              <w:rPr>
                <w:rFonts w:ascii="Arial"/>
                <w:b/>
                <w:i w:val="false"/>
                <w:color w:val="000000"/>
                <w:sz w:val="15"/>
              </w:rPr>
              <w:t>технічного регулювання</w:t>
            </w:r>
          </w:p>
          <w:bookmarkEnd w:id="135"/>
        </w:tc>
        <w:tc>
          <w:tcPr>
            <w:tcW w:w="4845" w:type="dxa"/>
            <w:tcBorders/>
            <w:vAlign w:val="center"/>
          </w:tcPr>
          <w:bookmarkStart w:name="709" w:id="136"/>
          <w:p>
            <w:pPr>
              <w:spacing w:after="0"/>
              <w:ind w:left="0"/>
              <w:jc w:val="center"/>
            </w:pPr>
            <w:r>
              <w:rPr>
                <w:rFonts w:ascii="Arial"/>
                <w:b/>
                <w:i w:val="false"/>
                <w:color w:val="000000"/>
                <w:sz w:val="15"/>
              </w:rPr>
              <w:t>Валентина ЯНОВИЧ</w:t>
            </w:r>
          </w:p>
          <w:bookmarkEnd w:id="136"/>
        </w:tc>
      </w:tr>
    </w:tbl>
    <w:p>
      <w:pPr>
        <w:spacing/>
        <w:ind w:left="0"/>
        <w:jc w:val="left"/>
      </w:pPr>
      <w:r>
        <w:br/>
      </w:r>
    </w:p>
    <w:bookmarkStart w:name="710" w:id="137"/>
    <w:p>
      <w:pPr>
        <w:spacing w:after="0"/>
        <w:ind w:firstLine="240"/>
        <w:jc w:val="right"/>
      </w:pPr>
      <w:r>
        <w:rPr>
          <w:rFonts w:ascii="Arial"/>
          <w:b w:val="false"/>
          <w:i w:val="false"/>
          <w:color w:val="000000"/>
          <w:sz w:val="18"/>
        </w:rPr>
        <w:t>(визначення та позначення у редакції наказу</w:t>
      </w:r>
      <w:r>
        <w:br/>
      </w:r>
      <w:r>
        <w:rPr>
          <w:rFonts w:ascii="Arial"/>
          <w:b w:val="false"/>
          <w:i w:val="false"/>
          <w:color w:val="000000"/>
          <w:sz w:val="18"/>
        </w:rPr>
        <w:t xml:space="preserve"> Міністерства економіки України від 28.07.2022 р. N 2362,</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економіки України від 22.08.2022 р. N 2674</w:t>
      </w:r>
      <w:r>
        <w:rPr>
          <w:rFonts w:ascii="Arial"/>
          <w:b w:val="false"/>
          <w:i w:val="false"/>
          <w:color w:val="000000"/>
          <w:sz w:val="18"/>
        </w:rPr>
        <w:t>)</w:t>
      </w:r>
    </w:p>
    <w:bookmarkEnd w:id="137"/>
    <w:bookmarkStart w:name="136" w:id="138"/>
    <w:p>
      <w:pPr>
        <w:spacing w:after="0"/>
        <w:ind w:firstLine="240"/>
        <w:jc w:val="left"/>
      </w:pPr>
      <w:r>
        <w:rPr>
          <w:rFonts w:ascii="Arial"/>
          <w:b w:val="false"/>
          <w:i w:val="false"/>
          <w:color w:val="000000"/>
          <w:sz w:val="18"/>
        </w:rPr>
        <w:t xml:space="preserve"> </w:t>
      </w:r>
    </w:p>
    <w:bookmarkEnd w:id="138"/>
    <w:bookmarkStart w:name="137" w:id="13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економічного розвитку і торгівлі України</w:t>
      </w:r>
      <w:r>
        <w:br/>
      </w:r>
      <w:r>
        <w:rPr>
          <w:rFonts w:ascii="Arial"/>
          <w:b w:val="false"/>
          <w:i w:val="false"/>
          <w:color w:val="000000"/>
          <w:sz w:val="18"/>
        </w:rPr>
        <w:t>04 серпня 2015 року N 914</w:t>
      </w:r>
    </w:p>
    <w:bookmarkEnd w:id="139"/>
    <w:bookmarkStart w:name="138" w:id="140"/>
    <w:p>
      <w:pPr>
        <w:pStyle w:val="Heading3"/>
        <w:spacing w:after="0"/>
        <w:ind w:left="0"/>
        <w:jc w:val="center"/>
      </w:pPr>
      <w:r>
        <w:rPr>
          <w:rFonts w:ascii="Arial"/>
          <w:color w:val="000000"/>
          <w:sz w:val="27"/>
        </w:rPr>
        <w:t>Назви, визначення та позначення похідних одиниць SI</w:t>
      </w:r>
    </w:p>
    <w:bookmarkEnd w:id="140"/>
    <w:bookmarkStart w:name="139" w:id="141"/>
    <w:p>
      <w:pPr>
        <w:spacing w:after="0"/>
        <w:ind w:firstLine="240"/>
        <w:jc w:val="left"/>
      </w:pPr>
      <w:r>
        <w:rPr>
          <w:rFonts w:ascii="Arial"/>
          <w:b w:val="false"/>
          <w:i w:val="false"/>
          <w:color w:val="000000"/>
          <w:sz w:val="18"/>
        </w:rPr>
        <w:t>1. Похідні одиниці SI - це одиниці, які визначаються з рівнянь зв'язку як добуток степенів основних одиниць SI:</w:t>
      </w:r>
    </w:p>
    <w:bookmarkEnd w:id="141"/>
    <w:bookmarkStart w:name="140" w:id="142"/>
    <w:p>
      <w:pPr>
        <w:spacing w:after="0"/>
        <w:ind w:left="0"/>
        <w:jc w:val="center"/>
      </w:pPr>
      <w:r>
        <w:rPr>
          <w:rFonts w:ascii="Arial"/>
          <w:b w:val="false"/>
          <w:i w:val="false"/>
          <w:color w:val="000000"/>
          <w:sz w:val="18"/>
        </w:rPr>
        <w:t>Q = A</w:t>
      </w:r>
      <w:r>
        <w:rPr>
          <w:rFonts w:ascii="Arial"/>
          <w:b w:val="false"/>
          <w:i w:val="false"/>
          <w:color w:val="000000"/>
          <w:vertAlign w:val="superscript"/>
        </w:rPr>
        <w:t>a</w:t>
      </w:r>
      <w:r>
        <w:rPr>
          <w:rFonts w:ascii="Arial"/>
          <w:b w:val="false"/>
          <w:i w:val="false"/>
          <w:color w:val="000000"/>
          <w:sz w:val="18"/>
        </w:rPr>
        <w:t xml:space="preserve"> · B</w:t>
      </w:r>
      <w:r>
        <w:rPr>
          <w:rFonts w:ascii="Arial"/>
          <w:b w:val="false"/>
          <w:i w:val="false"/>
          <w:color w:val="000000"/>
          <w:vertAlign w:val="superscript"/>
        </w:rPr>
        <w:t>b</w:t>
      </w:r>
      <w:r>
        <w:rPr>
          <w:rFonts w:ascii="Arial"/>
          <w:b w:val="false"/>
          <w:i w:val="false"/>
          <w:color w:val="000000"/>
          <w:sz w:val="18"/>
        </w:rPr>
        <w:t xml:space="preserve"> · C</w:t>
      </w:r>
      <w:r>
        <w:rPr>
          <w:rFonts w:ascii="Arial"/>
          <w:b w:val="false"/>
          <w:i w:val="false"/>
          <w:color w:val="000000"/>
          <w:vertAlign w:val="superscript"/>
        </w:rPr>
        <w:t>c</w:t>
      </w:r>
      <w:r>
        <w:rPr>
          <w:rFonts w:ascii="Arial"/>
          <w:b w:val="false"/>
          <w:i w:val="false"/>
          <w:color w:val="000000"/>
          <w:sz w:val="18"/>
        </w:rPr>
        <w:t xml:space="preserve"> · ... · X</w:t>
      </w:r>
      <w:r>
        <w:rPr>
          <w:rFonts w:ascii="Arial"/>
          <w:b w:val="false"/>
          <w:i w:val="false"/>
          <w:color w:val="000000"/>
          <w:vertAlign w:val="superscript"/>
        </w:rPr>
        <w:t>x</w:t>
      </w:r>
      <w:r>
        <w:rPr>
          <w:rFonts w:ascii="Arial"/>
          <w:b w:val="false"/>
          <w:i w:val="false"/>
          <w:color w:val="000000"/>
          <w:sz w:val="18"/>
        </w:rPr>
        <w:t>,</w:t>
      </w:r>
    </w:p>
    <w:bookmarkEnd w:id="142"/>
    <w:bookmarkStart w:name="141" w:id="143"/>
    <w:p>
      <w:pPr>
        <w:spacing w:after="0"/>
        <w:ind w:firstLine="240"/>
        <w:jc w:val="left"/>
      </w:pPr>
      <w:r>
        <w:rPr>
          <w:rFonts w:ascii="Arial"/>
          <w:b w:val="false"/>
          <w:i w:val="false"/>
          <w:color w:val="000000"/>
          <w:sz w:val="18"/>
        </w:rPr>
        <w:t>де Q - похідна одиниця;</w:t>
      </w:r>
    </w:p>
    <w:bookmarkEnd w:id="143"/>
    <w:bookmarkStart w:name="142" w:id="144"/>
    <w:p>
      <w:pPr>
        <w:spacing w:after="0"/>
        <w:ind w:firstLine="240"/>
        <w:jc w:val="left"/>
      </w:pPr>
      <w:r>
        <w:rPr>
          <w:rFonts w:ascii="Arial"/>
          <w:b w:val="false"/>
          <w:i w:val="false"/>
          <w:color w:val="000000"/>
          <w:sz w:val="18"/>
        </w:rPr>
        <w:t>A, B, C,..., X - розмірності основних одиниць, через які визначено похідну одиницю Q;</w:t>
      </w:r>
    </w:p>
    <w:bookmarkEnd w:id="144"/>
    <w:bookmarkStart w:name="143" w:id="145"/>
    <w:p>
      <w:pPr>
        <w:spacing w:after="0"/>
        <w:ind w:firstLine="240"/>
        <w:jc w:val="left"/>
      </w:pPr>
      <w:r>
        <w:rPr>
          <w:rFonts w:ascii="Arial"/>
          <w:b w:val="false"/>
          <w:i w:val="false"/>
          <w:color w:val="000000"/>
          <w:sz w:val="18"/>
        </w:rPr>
        <w:t>a, b, c,..., x - показники степеня відповідних основних величин, що входять до рівняння похідної одиниці Q.</w:t>
      </w:r>
    </w:p>
    <w:bookmarkEnd w:id="145"/>
    <w:bookmarkStart w:name="144" w:id="146"/>
    <w:p>
      <w:pPr>
        <w:spacing w:after="0"/>
        <w:ind w:firstLine="240"/>
        <w:jc w:val="left"/>
      </w:pPr>
      <w:r>
        <w:rPr>
          <w:rFonts w:ascii="Arial"/>
          <w:b w:val="false"/>
          <w:i w:val="false"/>
          <w:color w:val="000000"/>
          <w:sz w:val="18"/>
        </w:rPr>
        <w:t>Похідні одиниці SI є когерентними похідними одиницями SI, якщо в рівнянні зв'язку числові коефіцієнти дорівнюють 1.</w:t>
      </w:r>
    </w:p>
    <w:bookmarkEnd w:id="146"/>
    <w:bookmarkStart w:name="145" w:id="147"/>
    <w:p>
      <w:pPr>
        <w:spacing w:after="0"/>
        <w:ind w:firstLine="240"/>
        <w:jc w:val="left"/>
      </w:pPr>
      <w:r>
        <w:rPr>
          <w:rFonts w:ascii="Arial"/>
          <w:b w:val="false"/>
          <w:i w:val="false"/>
          <w:color w:val="000000"/>
          <w:sz w:val="18"/>
        </w:rPr>
        <w:t>2. Назви та позначення похідних одиниць SI формуються з назв та позначень основних одиниць SI, які застосовуються в алгебраїчному співвідношенні, до яких додані назви відповідних алгебраїчних дій.</w:t>
      </w:r>
    </w:p>
    <w:bookmarkEnd w:id="147"/>
    <w:bookmarkStart w:name="146" w:id="148"/>
    <w:p>
      <w:pPr>
        <w:spacing w:after="0"/>
        <w:ind w:firstLine="240"/>
        <w:jc w:val="left"/>
      </w:pPr>
      <w:r>
        <w:rPr>
          <w:rFonts w:ascii="Arial"/>
          <w:b w:val="false"/>
          <w:i w:val="false"/>
          <w:color w:val="000000"/>
          <w:sz w:val="18"/>
        </w:rPr>
        <w:t>3. Похідні одиниці SI, які мають спеціальні назви та позначення:</w:t>
      </w:r>
    </w:p>
    <w:bookmarkEnd w:id="14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59"/>
        <w:gridCol w:w="951"/>
        <w:gridCol w:w="678"/>
        <w:gridCol w:w="673"/>
        <w:gridCol w:w="883"/>
        <w:gridCol w:w="768"/>
        <w:gridCol w:w="1444"/>
        <w:gridCol w:w="1434"/>
      </w:tblGrid>
      <w:tr>
        <w:trPr>
          <w:trHeight w:val="45" w:hRule="atLeast"/>
        </w:trPr>
        <w:tc>
          <w:tcPr>
            <w:tcW w:w="2859" w:type="dxa"/>
            <w:vMerge w:val="restart"/>
            <w:tcBorders>
              <w:top w:val="outset" w:color="000000" w:sz="8"/>
              <w:left w:val="outset" w:color="000000" w:sz="8"/>
              <w:bottom w:val="outset" w:color="000000" w:sz="8"/>
              <w:right w:val="outset" w:color="000000" w:sz="8"/>
            </w:tcBorders>
            <w:vAlign w:val="center"/>
          </w:tcPr>
          <w:bookmarkStart w:name="147" w:id="149"/>
          <w:p>
            <w:pPr>
              <w:spacing w:after="0"/>
              <w:ind w:left="0"/>
              <w:jc w:val="center"/>
            </w:pPr>
            <w:r>
              <w:rPr>
                <w:rFonts w:ascii="Arial"/>
                <w:b w:val="false"/>
                <w:i w:val="false"/>
                <w:color w:val="000000"/>
                <w:sz w:val="15"/>
              </w:rPr>
              <w:t>Назва величини</w:t>
            </w:r>
          </w:p>
          <w:bookmarkEnd w:id="149"/>
        </w:tc>
        <w:tc>
          <w:tcPr>
            <w:tcW w:w="0" w:type="auto"/>
            <w:gridSpan w:val="7"/>
            <w:tcBorders>
              <w:top w:val="outset" w:color="000000" w:sz="8"/>
              <w:left w:val="outset" w:color="000000" w:sz="8"/>
              <w:bottom w:val="outset" w:color="000000" w:sz="8"/>
              <w:right w:val="outset" w:color="000000" w:sz="8"/>
            </w:tcBorders>
            <w:vAlign w:val="center"/>
          </w:tcPr>
          <w:bookmarkStart w:name="148" w:id="150"/>
          <w:p>
            <w:pPr>
              <w:spacing w:after="0"/>
              <w:ind w:left="0"/>
              <w:jc w:val="center"/>
            </w:pPr>
            <w:r>
              <w:rPr>
                <w:rFonts w:ascii="Arial"/>
                <w:b w:val="false"/>
                <w:i w:val="false"/>
                <w:color w:val="000000"/>
                <w:sz w:val="15"/>
              </w:rPr>
              <w:t>Одиниця</w:t>
            </w:r>
          </w:p>
          <w:bookmarkEnd w:id="150"/>
        </w:tc>
      </w:tr>
      <w:tr>
        <w:trPr>
          <w:trHeight w:val="45" w:hRule="atLeast"/>
        </w:trPr>
        <w:tc>
          <w:tcPr>
            <w:tcW w:w="0" w:type="auto"/>
            <w:vMerge/>
            <w:tcBorders>
              <w:top w:val="nil"/>
              <w:left w:val="outset" w:color="000000" w:sz="8"/>
              <w:bottom w:val="outset" w:color="000000" w:sz="8"/>
              <w:right w:val="outset" w:color="000000" w:sz="8"/>
            </w:tcBorders>
          </w:tcPr>
          <w:p/>
        </w:tc>
        <w:tc>
          <w:tcPr>
            <w:tcW w:w="951" w:type="dxa"/>
            <w:vMerge w:val="restart"/>
            <w:tcBorders>
              <w:top w:val="outset" w:color="000000" w:sz="8"/>
              <w:left w:val="outset" w:color="000000" w:sz="8"/>
              <w:bottom w:val="outset" w:color="000000" w:sz="8"/>
              <w:right w:val="outset" w:color="000000" w:sz="8"/>
            </w:tcBorders>
            <w:vAlign w:val="center"/>
          </w:tcPr>
          <w:bookmarkStart w:name="149" w:id="151"/>
          <w:p>
            <w:pPr>
              <w:spacing w:after="0"/>
              <w:ind w:left="0"/>
              <w:jc w:val="center"/>
            </w:pPr>
            <w:r>
              <w:rPr>
                <w:rFonts w:ascii="Arial"/>
                <w:b w:val="false"/>
                <w:i w:val="false"/>
                <w:color w:val="000000"/>
                <w:sz w:val="15"/>
              </w:rPr>
              <w:t>спеціальна назва</w:t>
            </w:r>
          </w:p>
          <w:bookmarkEnd w:id="151"/>
        </w:tc>
        <w:tc>
          <w:tcPr>
            <w:tcW w:w="0" w:type="auto"/>
            <w:gridSpan w:val="2"/>
            <w:vMerge w:val="restart"/>
            <w:tcBorders>
              <w:top w:val="outset" w:color="000000" w:sz="8"/>
              <w:left w:val="outset" w:color="000000" w:sz="8"/>
              <w:bottom w:val="outset" w:color="000000" w:sz="8"/>
              <w:right w:val="outset" w:color="000000" w:sz="8"/>
            </w:tcBorders>
            <w:vAlign w:val="center"/>
          </w:tcPr>
          <w:bookmarkStart w:name="150" w:id="152"/>
          <w:p>
            <w:pPr>
              <w:spacing w:after="0"/>
              <w:ind w:left="0"/>
              <w:jc w:val="center"/>
            </w:pPr>
            <w:r>
              <w:rPr>
                <w:rFonts w:ascii="Arial"/>
                <w:b w:val="false"/>
                <w:i w:val="false"/>
                <w:color w:val="000000"/>
                <w:sz w:val="15"/>
              </w:rPr>
              <w:t>спеціальне позначення</w:t>
            </w:r>
          </w:p>
          <w:bookmarkEnd w:id="152"/>
        </w:tc>
        <w:tc>
          <w:tcPr>
            <w:tcW w:w="0" w:type="auto"/>
            <w:gridSpan w:val="4"/>
            <w:tcBorders>
              <w:top w:val="outset" w:color="000000" w:sz="8"/>
              <w:left w:val="outset" w:color="000000" w:sz="8"/>
              <w:bottom w:val="outset" w:color="000000" w:sz="8"/>
              <w:right w:val="outset" w:color="000000" w:sz="8"/>
            </w:tcBorders>
            <w:vAlign w:val="center"/>
          </w:tcPr>
          <w:bookmarkStart w:name="151" w:id="153"/>
          <w:p>
            <w:pPr>
              <w:spacing w:after="0"/>
              <w:ind w:left="0"/>
              <w:jc w:val="center"/>
            </w:pPr>
            <w:r>
              <w:rPr>
                <w:rFonts w:ascii="Arial"/>
                <w:b w:val="false"/>
                <w:i w:val="false"/>
                <w:color w:val="000000"/>
                <w:sz w:val="15"/>
              </w:rPr>
              <w:t>вираження</w:t>
            </w:r>
          </w:p>
          <w:bookmarkEnd w:id="1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152" w:id="154"/>
          <w:p>
            <w:pPr>
              <w:spacing w:after="0"/>
              <w:ind w:left="0"/>
              <w:jc w:val="center"/>
            </w:pPr>
            <w:r>
              <w:rPr>
                <w:rFonts w:ascii="Arial"/>
                <w:b w:val="false"/>
                <w:i w:val="false"/>
                <w:color w:val="000000"/>
                <w:sz w:val="15"/>
              </w:rPr>
              <w:t>через інші одиниці SI</w:t>
            </w:r>
          </w:p>
          <w:bookmarkEnd w:id="154"/>
        </w:tc>
        <w:tc>
          <w:tcPr>
            <w:tcW w:w="0" w:type="auto"/>
            <w:gridSpan w:val="2"/>
            <w:tcBorders>
              <w:top w:val="outset" w:color="000000" w:sz="8"/>
              <w:left w:val="outset" w:color="000000" w:sz="8"/>
              <w:bottom w:val="outset" w:color="000000" w:sz="8"/>
              <w:right w:val="outset" w:color="000000" w:sz="8"/>
            </w:tcBorders>
            <w:vAlign w:val="center"/>
          </w:tcPr>
          <w:bookmarkStart w:name="153" w:id="155"/>
          <w:p>
            <w:pPr>
              <w:spacing w:after="0"/>
              <w:ind w:left="0"/>
              <w:jc w:val="center"/>
            </w:pPr>
            <w:r>
              <w:rPr>
                <w:rFonts w:ascii="Arial"/>
                <w:b w:val="false"/>
                <w:i w:val="false"/>
                <w:color w:val="000000"/>
                <w:sz w:val="15"/>
              </w:rPr>
              <w:t>через основні одиниці SI</w:t>
            </w:r>
          </w:p>
          <w:bookmarkEnd w:id="1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78" w:type="dxa"/>
            <w:tcBorders>
              <w:top w:val="outset" w:color="000000" w:sz="8"/>
              <w:left w:val="outset" w:color="000000" w:sz="8"/>
              <w:bottom w:val="outset" w:color="000000" w:sz="8"/>
              <w:right w:val="outset" w:color="000000" w:sz="8"/>
            </w:tcBorders>
            <w:vAlign w:val="center"/>
          </w:tcPr>
          <w:bookmarkStart w:name="154" w:id="156"/>
          <w:p>
            <w:pPr>
              <w:spacing w:after="0"/>
              <w:ind w:left="0"/>
              <w:jc w:val="center"/>
            </w:pPr>
            <w:r>
              <w:rPr>
                <w:rFonts w:ascii="Arial"/>
                <w:b w:val="false"/>
                <w:i w:val="false"/>
                <w:color w:val="000000"/>
                <w:sz w:val="15"/>
              </w:rPr>
              <w:t>міжн.</w:t>
            </w:r>
          </w:p>
          <w:bookmarkEnd w:id="156"/>
        </w:tc>
        <w:tc>
          <w:tcPr>
            <w:tcW w:w="673" w:type="dxa"/>
            <w:tcBorders>
              <w:top w:val="outset" w:color="000000" w:sz="8"/>
              <w:left w:val="outset" w:color="000000" w:sz="8"/>
              <w:bottom w:val="outset" w:color="000000" w:sz="8"/>
              <w:right w:val="outset" w:color="000000" w:sz="8"/>
            </w:tcBorders>
            <w:vAlign w:val="center"/>
          </w:tcPr>
          <w:bookmarkStart w:name="155" w:id="157"/>
          <w:p>
            <w:pPr>
              <w:spacing w:after="0"/>
              <w:ind w:left="0"/>
              <w:jc w:val="center"/>
            </w:pPr>
            <w:r>
              <w:rPr>
                <w:rFonts w:ascii="Arial"/>
                <w:b w:val="false"/>
                <w:i w:val="false"/>
                <w:color w:val="000000"/>
                <w:sz w:val="15"/>
              </w:rPr>
              <w:t>укр.</w:t>
            </w:r>
          </w:p>
          <w:bookmarkEnd w:id="157"/>
        </w:tc>
        <w:tc>
          <w:tcPr>
            <w:tcW w:w="883" w:type="dxa"/>
            <w:tcBorders>
              <w:top w:val="outset" w:color="000000" w:sz="8"/>
              <w:left w:val="outset" w:color="000000" w:sz="8"/>
              <w:bottom w:val="outset" w:color="000000" w:sz="8"/>
              <w:right w:val="outset" w:color="000000" w:sz="8"/>
            </w:tcBorders>
            <w:vAlign w:val="center"/>
          </w:tcPr>
          <w:bookmarkStart w:name="156" w:id="158"/>
          <w:p>
            <w:pPr>
              <w:spacing w:after="0"/>
              <w:ind w:left="0"/>
              <w:jc w:val="center"/>
            </w:pPr>
            <w:r>
              <w:rPr>
                <w:rFonts w:ascii="Arial"/>
                <w:b w:val="false"/>
                <w:i w:val="false"/>
                <w:color w:val="000000"/>
                <w:sz w:val="15"/>
              </w:rPr>
              <w:t>міжн.</w:t>
            </w:r>
          </w:p>
          <w:bookmarkEnd w:id="158"/>
        </w:tc>
        <w:tc>
          <w:tcPr>
            <w:tcW w:w="768" w:type="dxa"/>
            <w:tcBorders>
              <w:top w:val="outset" w:color="000000" w:sz="8"/>
              <w:left w:val="outset" w:color="000000" w:sz="8"/>
              <w:bottom w:val="outset" w:color="000000" w:sz="8"/>
              <w:right w:val="outset" w:color="000000" w:sz="8"/>
            </w:tcBorders>
            <w:vAlign w:val="center"/>
          </w:tcPr>
          <w:bookmarkStart w:name="157" w:id="159"/>
          <w:p>
            <w:pPr>
              <w:spacing w:after="0"/>
              <w:ind w:left="0"/>
              <w:jc w:val="center"/>
            </w:pPr>
            <w:r>
              <w:rPr>
                <w:rFonts w:ascii="Arial"/>
                <w:b w:val="false"/>
                <w:i w:val="false"/>
                <w:color w:val="000000"/>
                <w:sz w:val="15"/>
              </w:rPr>
              <w:t>укр.</w:t>
            </w:r>
          </w:p>
          <w:bookmarkEnd w:id="159"/>
        </w:tc>
        <w:tc>
          <w:tcPr>
            <w:tcW w:w="1444" w:type="dxa"/>
            <w:tcBorders>
              <w:top w:val="outset" w:color="000000" w:sz="8"/>
              <w:left w:val="outset" w:color="000000" w:sz="8"/>
              <w:bottom w:val="outset" w:color="000000" w:sz="8"/>
              <w:right w:val="outset" w:color="000000" w:sz="8"/>
            </w:tcBorders>
            <w:vAlign w:val="center"/>
          </w:tcPr>
          <w:bookmarkStart w:name="158" w:id="160"/>
          <w:p>
            <w:pPr>
              <w:spacing w:after="0"/>
              <w:ind w:left="0"/>
              <w:jc w:val="center"/>
            </w:pPr>
            <w:r>
              <w:rPr>
                <w:rFonts w:ascii="Arial"/>
                <w:b w:val="false"/>
                <w:i w:val="false"/>
                <w:color w:val="000000"/>
                <w:sz w:val="15"/>
              </w:rPr>
              <w:t>міжн.</w:t>
            </w:r>
          </w:p>
          <w:bookmarkEnd w:id="160"/>
        </w:tc>
        <w:tc>
          <w:tcPr>
            <w:tcW w:w="1434" w:type="dxa"/>
            <w:tcBorders>
              <w:top w:val="outset" w:color="000000" w:sz="8"/>
              <w:left w:val="outset" w:color="000000" w:sz="8"/>
              <w:bottom w:val="outset" w:color="000000" w:sz="8"/>
              <w:right w:val="outset" w:color="000000" w:sz="8"/>
            </w:tcBorders>
            <w:vAlign w:val="center"/>
          </w:tcPr>
          <w:bookmarkStart w:name="159" w:id="161"/>
          <w:p>
            <w:pPr>
              <w:spacing w:after="0"/>
              <w:ind w:left="0"/>
              <w:jc w:val="center"/>
            </w:pPr>
            <w:r>
              <w:rPr>
                <w:rFonts w:ascii="Arial"/>
                <w:b w:val="false"/>
                <w:i w:val="false"/>
                <w:color w:val="000000"/>
                <w:sz w:val="15"/>
              </w:rPr>
              <w:t>укр.</w:t>
            </w:r>
          </w:p>
          <w:bookmarkEnd w:id="161"/>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160" w:id="162"/>
          <w:p>
            <w:pPr>
              <w:spacing w:after="0"/>
              <w:ind w:left="0"/>
              <w:jc w:val="left"/>
            </w:pPr>
            <w:r>
              <w:rPr>
                <w:rFonts w:ascii="Arial"/>
                <w:b w:val="false"/>
                <w:i w:val="false"/>
                <w:color w:val="000000"/>
                <w:sz w:val="15"/>
              </w:rPr>
              <w:t>Площинний кут</w:t>
            </w:r>
          </w:p>
          <w:bookmarkEnd w:id="162"/>
        </w:tc>
        <w:tc>
          <w:tcPr>
            <w:tcW w:w="951" w:type="dxa"/>
            <w:tcBorders>
              <w:top w:val="outset" w:color="000000" w:sz="8"/>
              <w:left w:val="outset" w:color="000000" w:sz="8"/>
              <w:bottom w:val="outset" w:color="000000" w:sz="8"/>
              <w:right w:val="outset" w:color="000000" w:sz="8"/>
            </w:tcBorders>
            <w:vAlign w:val="center"/>
          </w:tcPr>
          <w:bookmarkStart w:name="161" w:id="163"/>
          <w:p>
            <w:pPr>
              <w:spacing w:after="0"/>
              <w:ind w:left="0"/>
              <w:jc w:val="left"/>
            </w:pPr>
            <w:r>
              <w:rPr>
                <w:rFonts w:ascii="Arial"/>
                <w:b w:val="false"/>
                <w:i w:val="false"/>
                <w:color w:val="000000"/>
                <w:sz w:val="15"/>
              </w:rPr>
              <w:t>радіан</w:t>
            </w:r>
          </w:p>
          <w:bookmarkEnd w:id="163"/>
        </w:tc>
        <w:tc>
          <w:tcPr>
            <w:tcW w:w="678" w:type="dxa"/>
            <w:tcBorders>
              <w:top w:val="outset" w:color="000000" w:sz="8"/>
              <w:left w:val="outset" w:color="000000" w:sz="8"/>
              <w:bottom w:val="outset" w:color="000000" w:sz="8"/>
              <w:right w:val="outset" w:color="000000" w:sz="8"/>
            </w:tcBorders>
            <w:vAlign w:val="center"/>
          </w:tcPr>
          <w:bookmarkStart w:name="162" w:id="164"/>
          <w:p>
            <w:pPr>
              <w:spacing w:after="0"/>
              <w:ind w:left="0"/>
              <w:jc w:val="center"/>
            </w:pPr>
            <w:r>
              <w:rPr>
                <w:rFonts w:ascii="Arial"/>
                <w:b w:val="false"/>
                <w:i w:val="false"/>
                <w:color w:val="000000"/>
                <w:sz w:val="15"/>
              </w:rPr>
              <w:t>rad</w:t>
            </w:r>
          </w:p>
          <w:bookmarkEnd w:id="164"/>
        </w:tc>
        <w:tc>
          <w:tcPr>
            <w:tcW w:w="673" w:type="dxa"/>
            <w:tcBorders>
              <w:top w:val="outset" w:color="000000" w:sz="8"/>
              <w:left w:val="outset" w:color="000000" w:sz="8"/>
              <w:bottom w:val="outset" w:color="000000" w:sz="8"/>
              <w:right w:val="outset" w:color="000000" w:sz="8"/>
            </w:tcBorders>
            <w:vAlign w:val="center"/>
          </w:tcPr>
          <w:bookmarkStart w:name="163" w:id="165"/>
          <w:p>
            <w:pPr>
              <w:spacing w:after="0"/>
              <w:ind w:left="0"/>
              <w:jc w:val="center"/>
            </w:pPr>
            <w:r>
              <w:rPr>
                <w:rFonts w:ascii="Arial"/>
                <w:b w:val="false"/>
                <w:i w:val="false"/>
                <w:color w:val="000000"/>
                <w:sz w:val="15"/>
              </w:rPr>
              <w:t>рад</w:t>
            </w:r>
          </w:p>
          <w:bookmarkEnd w:id="165"/>
        </w:tc>
        <w:tc>
          <w:tcPr>
            <w:tcW w:w="883" w:type="dxa"/>
            <w:tcBorders>
              <w:top w:val="outset" w:color="000000" w:sz="8"/>
              <w:left w:val="outset" w:color="000000" w:sz="8"/>
              <w:bottom w:val="outset" w:color="000000" w:sz="8"/>
              <w:right w:val="outset" w:color="000000" w:sz="8"/>
            </w:tcBorders>
            <w:vAlign w:val="center"/>
          </w:tcPr>
          <w:bookmarkStart w:name="164" w:id="166"/>
          <w:p>
            <w:pPr>
              <w:spacing w:after="0"/>
              <w:ind w:left="0"/>
              <w:jc w:val="center"/>
            </w:pPr>
            <w:r>
              <w:rPr>
                <w:rFonts w:ascii="Arial"/>
                <w:b w:val="false"/>
                <w:i w:val="false"/>
                <w:color w:val="000000"/>
                <w:sz w:val="15"/>
              </w:rPr>
              <w:t xml:space="preserve"> </w:t>
            </w:r>
          </w:p>
          <w:bookmarkEnd w:id="166"/>
        </w:tc>
        <w:tc>
          <w:tcPr>
            <w:tcW w:w="768" w:type="dxa"/>
            <w:tcBorders>
              <w:top w:val="outset" w:color="000000" w:sz="8"/>
              <w:left w:val="outset" w:color="000000" w:sz="8"/>
              <w:bottom w:val="outset" w:color="000000" w:sz="8"/>
              <w:right w:val="outset" w:color="000000" w:sz="8"/>
            </w:tcBorders>
            <w:vAlign w:val="center"/>
          </w:tcPr>
          <w:bookmarkStart w:name="165" w:id="167"/>
          <w:p>
            <w:pPr>
              <w:spacing w:after="0"/>
              <w:ind w:left="0"/>
              <w:jc w:val="center"/>
            </w:pPr>
            <w:r>
              <w:rPr>
                <w:rFonts w:ascii="Arial"/>
                <w:b w:val="false"/>
                <w:i w:val="false"/>
                <w:color w:val="000000"/>
                <w:sz w:val="15"/>
              </w:rPr>
              <w:t xml:space="preserve"> </w:t>
            </w:r>
          </w:p>
          <w:bookmarkEnd w:id="167"/>
        </w:tc>
        <w:tc>
          <w:tcPr>
            <w:tcW w:w="1444" w:type="dxa"/>
            <w:tcBorders>
              <w:top w:val="outset" w:color="000000" w:sz="8"/>
              <w:left w:val="outset" w:color="000000" w:sz="8"/>
              <w:bottom w:val="outset" w:color="000000" w:sz="8"/>
              <w:right w:val="outset" w:color="000000" w:sz="8"/>
            </w:tcBorders>
            <w:vAlign w:val="center"/>
          </w:tcPr>
          <w:bookmarkStart w:name="166" w:id="168"/>
          <w:p>
            <w:pPr>
              <w:spacing w:after="0"/>
              <w:ind w:left="0"/>
              <w:jc w:val="left"/>
            </w:pPr>
            <w:r>
              <w:rPr>
                <w:rFonts w:ascii="Arial"/>
                <w:b w:val="false"/>
                <w:i w:val="false"/>
                <w:color w:val="000000"/>
                <w:sz w:val="15"/>
              </w:rPr>
              <w:t>m·m</w:t>
            </w:r>
            <w:r>
              <w:rPr>
                <w:rFonts w:ascii="Arial"/>
                <w:b w:val="false"/>
                <w:i w:val="false"/>
                <w:color w:val="000000"/>
                <w:vertAlign w:val="superscript"/>
              </w:rPr>
              <w:t>-1</w:t>
            </w:r>
          </w:p>
          <w:bookmarkEnd w:id="168"/>
        </w:tc>
        <w:tc>
          <w:tcPr>
            <w:tcW w:w="1434" w:type="dxa"/>
            <w:tcBorders>
              <w:top w:val="outset" w:color="000000" w:sz="8"/>
              <w:left w:val="outset" w:color="000000" w:sz="8"/>
              <w:bottom w:val="outset" w:color="000000" w:sz="8"/>
              <w:right w:val="outset" w:color="000000" w:sz="8"/>
            </w:tcBorders>
            <w:vAlign w:val="center"/>
          </w:tcPr>
          <w:bookmarkStart w:name="167" w:id="169"/>
          <w:p>
            <w:pPr>
              <w:spacing w:after="0"/>
              <w:ind w:left="0"/>
              <w:jc w:val="left"/>
            </w:pPr>
            <w:r>
              <w:rPr>
                <w:rFonts w:ascii="Arial"/>
                <w:b w:val="false"/>
                <w:i w:val="false"/>
                <w:color w:val="000000"/>
                <w:sz w:val="15"/>
              </w:rPr>
              <w:t>м·м</w:t>
            </w:r>
            <w:r>
              <w:rPr>
                <w:rFonts w:ascii="Arial"/>
                <w:b w:val="false"/>
                <w:i w:val="false"/>
                <w:color w:val="000000"/>
                <w:vertAlign w:val="superscript"/>
              </w:rPr>
              <w:t>-1</w:t>
            </w:r>
          </w:p>
          <w:bookmarkEnd w:id="169"/>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168" w:id="170"/>
          <w:p>
            <w:pPr>
              <w:spacing w:after="0"/>
              <w:ind w:left="0"/>
              <w:jc w:val="left"/>
            </w:pPr>
            <w:r>
              <w:rPr>
                <w:rFonts w:ascii="Arial"/>
                <w:b w:val="false"/>
                <w:i w:val="false"/>
                <w:color w:val="000000"/>
                <w:sz w:val="15"/>
              </w:rPr>
              <w:t>Просторовий кут</w:t>
            </w:r>
          </w:p>
          <w:bookmarkEnd w:id="170"/>
        </w:tc>
        <w:tc>
          <w:tcPr>
            <w:tcW w:w="951" w:type="dxa"/>
            <w:tcBorders>
              <w:top w:val="outset" w:color="000000" w:sz="8"/>
              <w:left w:val="outset" w:color="000000" w:sz="8"/>
              <w:bottom w:val="outset" w:color="000000" w:sz="8"/>
              <w:right w:val="outset" w:color="000000" w:sz="8"/>
            </w:tcBorders>
            <w:vAlign w:val="center"/>
          </w:tcPr>
          <w:bookmarkStart w:name="169" w:id="171"/>
          <w:p>
            <w:pPr>
              <w:spacing w:after="0"/>
              <w:ind w:left="0"/>
              <w:jc w:val="left"/>
            </w:pPr>
            <w:r>
              <w:rPr>
                <w:rFonts w:ascii="Arial"/>
                <w:b w:val="false"/>
                <w:i w:val="false"/>
                <w:color w:val="000000"/>
                <w:sz w:val="15"/>
              </w:rPr>
              <w:t>стерадіан</w:t>
            </w:r>
          </w:p>
          <w:bookmarkEnd w:id="171"/>
        </w:tc>
        <w:tc>
          <w:tcPr>
            <w:tcW w:w="678" w:type="dxa"/>
            <w:tcBorders>
              <w:top w:val="outset" w:color="000000" w:sz="8"/>
              <w:left w:val="outset" w:color="000000" w:sz="8"/>
              <w:bottom w:val="outset" w:color="000000" w:sz="8"/>
              <w:right w:val="outset" w:color="000000" w:sz="8"/>
            </w:tcBorders>
            <w:vAlign w:val="center"/>
          </w:tcPr>
          <w:bookmarkStart w:name="170" w:id="172"/>
          <w:p>
            <w:pPr>
              <w:spacing w:after="0"/>
              <w:ind w:left="0"/>
              <w:jc w:val="center"/>
            </w:pPr>
            <w:r>
              <w:rPr>
                <w:rFonts w:ascii="Arial"/>
                <w:b w:val="false"/>
                <w:i w:val="false"/>
                <w:color w:val="000000"/>
                <w:sz w:val="15"/>
              </w:rPr>
              <w:t>sr</w:t>
            </w:r>
          </w:p>
          <w:bookmarkEnd w:id="172"/>
        </w:tc>
        <w:tc>
          <w:tcPr>
            <w:tcW w:w="673" w:type="dxa"/>
            <w:tcBorders>
              <w:top w:val="outset" w:color="000000" w:sz="8"/>
              <w:left w:val="outset" w:color="000000" w:sz="8"/>
              <w:bottom w:val="outset" w:color="000000" w:sz="8"/>
              <w:right w:val="outset" w:color="000000" w:sz="8"/>
            </w:tcBorders>
            <w:vAlign w:val="center"/>
          </w:tcPr>
          <w:bookmarkStart w:name="171" w:id="173"/>
          <w:p>
            <w:pPr>
              <w:spacing w:after="0"/>
              <w:ind w:left="0"/>
              <w:jc w:val="center"/>
            </w:pPr>
            <w:r>
              <w:rPr>
                <w:rFonts w:ascii="Arial"/>
                <w:b w:val="false"/>
                <w:i w:val="false"/>
                <w:color w:val="000000"/>
                <w:sz w:val="15"/>
              </w:rPr>
              <w:t>ср</w:t>
            </w:r>
          </w:p>
          <w:bookmarkEnd w:id="173"/>
        </w:tc>
        <w:tc>
          <w:tcPr>
            <w:tcW w:w="883" w:type="dxa"/>
            <w:tcBorders>
              <w:top w:val="outset" w:color="000000" w:sz="8"/>
              <w:left w:val="outset" w:color="000000" w:sz="8"/>
              <w:bottom w:val="outset" w:color="000000" w:sz="8"/>
              <w:right w:val="outset" w:color="000000" w:sz="8"/>
            </w:tcBorders>
            <w:vAlign w:val="center"/>
          </w:tcPr>
          <w:bookmarkStart w:name="172" w:id="174"/>
          <w:p>
            <w:pPr>
              <w:spacing w:after="0"/>
              <w:ind w:left="0"/>
              <w:jc w:val="center"/>
            </w:pPr>
            <w:r>
              <w:rPr>
                <w:rFonts w:ascii="Arial"/>
                <w:b w:val="false"/>
                <w:i w:val="false"/>
                <w:color w:val="000000"/>
                <w:sz w:val="15"/>
              </w:rPr>
              <w:t xml:space="preserve"> </w:t>
            </w:r>
          </w:p>
          <w:bookmarkEnd w:id="174"/>
        </w:tc>
        <w:tc>
          <w:tcPr>
            <w:tcW w:w="768" w:type="dxa"/>
            <w:tcBorders>
              <w:top w:val="outset" w:color="000000" w:sz="8"/>
              <w:left w:val="outset" w:color="000000" w:sz="8"/>
              <w:bottom w:val="outset" w:color="000000" w:sz="8"/>
              <w:right w:val="outset" w:color="000000" w:sz="8"/>
            </w:tcBorders>
            <w:vAlign w:val="center"/>
          </w:tcPr>
          <w:bookmarkStart w:name="173" w:id="175"/>
          <w:p>
            <w:pPr>
              <w:spacing w:after="0"/>
              <w:ind w:left="0"/>
              <w:jc w:val="center"/>
            </w:pPr>
            <w:r>
              <w:rPr>
                <w:rFonts w:ascii="Arial"/>
                <w:b w:val="false"/>
                <w:i w:val="false"/>
                <w:color w:val="000000"/>
                <w:sz w:val="15"/>
              </w:rPr>
              <w:t xml:space="preserve"> </w:t>
            </w:r>
          </w:p>
          <w:bookmarkEnd w:id="175"/>
        </w:tc>
        <w:tc>
          <w:tcPr>
            <w:tcW w:w="1444" w:type="dxa"/>
            <w:tcBorders>
              <w:top w:val="outset" w:color="000000" w:sz="8"/>
              <w:left w:val="outset" w:color="000000" w:sz="8"/>
              <w:bottom w:val="outset" w:color="000000" w:sz="8"/>
              <w:right w:val="outset" w:color="000000" w:sz="8"/>
            </w:tcBorders>
            <w:vAlign w:val="center"/>
          </w:tcPr>
          <w:bookmarkStart w:name="174" w:id="176"/>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·m</w:t>
            </w:r>
            <w:r>
              <w:rPr>
                <w:rFonts w:ascii="Arial"/>
                <w:b w:val="false"/>
                <w:i w:val="false"/>
                <w:color w:val="000000"/>
                <w:vertAlign w:val="superscript"/>
              </w:rPr>
              <w:t>-2</w:t>
            </w:r>
          </w:p>
          <w:bookmarkEnd w:id="176"/>
        </w:tc>
        <w:tc>
          <w:tcPr>
            <w:tcW w:w="1434" w:type="dxa"/>
            <w:tcBorders>
              <w:top w:val="outset" w:color="000000" w:sz="8"/>
              <w:left w:val="outset" w:color="000000" w:sz="8"/>
              <w:bottom w:val="outset" w:color="000000" w:sz="8"/>
              <w:right w:val="outset" w:color="000000" w:sz="8"/>
            </w:tcBorders>
            <w:vAlign w:val="center"/>
          </w:tcPr>
          <w:bookmarkStart w:name="175" w:id="177"/>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·м</w:t>
            </w:r>
            <w:r>
              <w:rPr>
                <w:rFonts w:ascii="Arial"/>
                <w:b w:val="false"/>
                <w:i w:val="false"/>
                <w:color w:val="000000"/>
                <w:vertAlign w:val="superscript"/>
              </w:rPr>
              <w:t>-2</w:t>
            </w:r>
          </w:p>
          <w:bookmarkEnd w:id="177"/>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176" w:id="178"/>
          <w:p>
            <w:pPr>
              <w:spacing w:after="0"/>
              <w:ind w:left="0"/>
              <w:jc w:val="left"/>
            </w:pPr>
            <w:r>
              <w:rPr>
                <w:rFonts w:ascii="Arial"/>
                <w:b w:val="false"/>
                <w:i w:val="false"/>
                <w:color w:val="000000"/>
                <w:sz w:val="15"/>
              </w:rPr>
              <w:t>Частота</w:t>
            </w:r>
          </w:p>
          <w:bookmarkEnd w:id="178"/>
        </w:tc>
        <w:tc>
          <w:tcPr>
            <w:tcW w:w="951" w:type="dxa"/>
            <w:tcBorders>
              <w:top w:val="outset" w:color="000000" w:sz="8"/>
              <w:left w:val="outset" w:color="000000" w:sz="8"/>
              <w:bottom w:val="outset" w:color="000000" w:sz="8"/>
              <w:right w:val="outset" w:color="000000" w:sz="8"/>
            </w:tcBorders>
            <w:vAlign w:val="center"/>
          </w:tcPr>
          <w:bookmarkStart w:name="177" w:id="179"/>
          <w:p>
            <w:pPr>
              <w:spacing w:after="0"/>
              <w:ind w:left="0"/>
              <w:jc w:val="left"/>
            </w:pPr>
            <w:r>
              <w:rPr>
                <w:rFonts w:ascii="Arial"/>
                <w:b w:val="false"/>
                <w:i w:val="false"/>
                <w:color w:val="000000"/>
                <w:sz w:val="15"/>
              </w:rPr>
              <w:t>герц</w:t>
            </w:r>
          </w:p>
          <w:bookmarkEnd w:id="179"/>
        </w:tc>
        <w:tc>
          <w:tcPr>
            <w:tcW w:w="678" w:type="dxa"/>
            <w:tcBorders>
              <w:top w:val="outset" w:color="000000" w:sz="8"/>
              <w:left w:val="outset" w:color="000000" w:sz="8"/>
              <w:bottom w:val="outset" w:color="000000" w:sz="8"/>
              <w:right w:val="outset" w:color="000000" w:sz="8"/>
            </w:tcBorders>
            <w:vAlign w:val="center"/>
          </w:tcPr>
          <w:bookmarkStart w:name="178" w:id="180"/>
          <w:p>
            <w:pPr>
              <w:spacing w:after="0"/>
              <w:ind w:left="0"/>
              <w:jc w:val="center"/>
            </w:pPr>
            <w:r>
              <w:rPr>
                <w:rFonts w:ascii="Arial"/>
                <w:b w:val="false"/>
                <w:i w:val="false"/>
                <w:color w:val="000000"/>
                <w:sz w:val="15"/>
              </w:rPr>
              <w:t>Hz</w:t>
            </w:r>
          </w:p>
          <w:bookmarkEnd w:id="180"/>
        </w:tc>
        <w:tc>
          <w:tcPr>
            <w:tcW w:w="673" w:type="dxa"/>
            <w:tcBorders>
              <w:top w:val="outset" w:color="000000" w:sz="8"/>
              <w:left w:val="outset" w:color="000000" w:sz="8"/>
              <w:bottom w:val="outset" w:color="000000" w:sz="8"/>
              <w:right w:val="outset" w:color="000000" w:sz="8"/>
            </w:tcBorders>
            <w:vAlign w:val="center"/>
          </w:tcPr>
          <w:bookmarkStart w:name="179" w:id="181"/>
          <w:p>
            <w:pPr>
              <w:spacing w:after="0"/>
              <w:ind w:left="0"/>
              <w:jc w:val="center"/>
            </w:pPr>
            <w:r>
              <w:rPr>
                <w:rFonts w:ascii="Arial"/>
                <w:b w:val="false"/>
                <w:i w:val="false"/>
                <w:color w:val="000000"/>
                <w:sz w:val="15"/>
              </w:rPr>
              <w:t>Гц</w:t>
            </w:r>
          </w:p>
          <w:bookmarkEnd w:id="181"/>
        </w:tc>
        <w:tc>
          <w:tcPr>
            <w:tcW w:w="883" w:type="dxa"/>
            <w:tcBorders>
              <w:top w:val="outset" w:color="000000" w:sz="8"/>
              <w:left w:val="outset" w:color="000000" w:sz="8"/>
              <w:bottom w:val="outset" w:color="000000" w:sz="8"/>
              <w:right w:val="outset" w:color="000000" w:sz="8"/>
            </w:tcBorders>
            <w:vAlign w:val="center"/>
          </w:tcPr>
          <w:bookmarkStart w:name="180" w:id="182"/>
          <w:p>
            <w:pPr>
              <w:spacing w:after="0"/>
              <w:ind w:left="0"/>
              <w:jc w:val="center"/>
            </w:pPr>
            <w:r>
              <w:rPr>
                <w:rFonts w:ascii="Arial"/>
                <w:b w:val="false"/>
                <w:i w:val="false"/>
                <w:color w:val="000000"/>
                <w:sz w:val="15"/>
              </w:rPr>
              <w:t xml:space="preserve"> </w:t>
            </w:r>
          </w:p>
          <w:bookmarkEnd w:id="182"/>
        </w:tc>
        <w:tc>
          <w:tcPr>
            <w:tcW w:w="768" w:type="dxa"/>
            <w:tcBorders>
              <w:top w:val="outset" w:color="000000" w:sz="8"/>
              <w:left w:val="outset" w:color="000000" w:sz="8"/>
              <w:bottom w:val="outset" w:color="000000" w:sz="8"/>
              <w:right w:val="outset" w:color="000000" w:sz="8"/>
            </w:tcBorders>
            <w:vAlign w:val="center"/>
          </w:tcPr>
          <w:bookmarkStart w:name="181" w:id="183"/>
          <w:p>
            <w:pPr>
              <w:spacing w:after="0"/>
              <w:ind w:left="0"/>
              <w:jc w:val="center"/>
            </w:pPr>
            <w:r>
              <w:rPr>
                <w:rFonts w:ascii="Arial"/>
                <w:b w:val="false"/>
                <w:i w:val="false"/>
                <w:color w:val="000000"/>
                <w:sz w:val="15"/>
              </w:rPr>
              <w:t xml:space="preserve"> </w:t>
            </w:r>
          </w:p>
          <w:bookmarkEnd w:id="183"/>
        </w:tc>
        <w:tc>
          <w:tcPr>
            <w:tcW w:w="1444" w:type="dxa"/>
            <w:tcBorders>
              <w:top w:val="outset" w:color="000000" w:sz="8"/>
              <w:left w:val="outset" w:color="000000" w:sz="8"/>
              <w:bottom w:val="outset" w:color="000000" w:sz="8"/>
              <w:right w:val="outset" w:color="000000" w:sz="8"/>
            </w:tcBorders>
            <w:vAlign w:val="center"/>
          </w:tcPr>
          <w:bookmarkStart w:name="182" w:id="184"/>
          <w:p>
            <w:pPr>
              <w:spacing w:after="0"/>
              <w:ind w:left="0"/>
              <w:jc w:val="left"/>
            </w:pPr>
            <w:r>
              <w:rPr>
                <w:rFonts w:ascii="Arial"/>
                <w:b w:val="false"/>
                <w:i w:val="false"/>
                <w:color w:val="000000"/>
                <w:sz w:val="15"/>
              </w:rPr>
              <w:t>s</w:t>
            </w:r>
            <w:r>
              <w:rPr>
                <w:rFonts w:ascii="Arial"/>
                <w:b w:val="false"/>
                <w:i w:val="false"/>
                <w:color w:val="000000"/>
                <w:vertAlign w:val="superscript"/>
              </w:rPr>
              <w:t>-1</w:t>
            </w:r>
          </w:p>
          <w:bookmarkEnd w:id="184"/>
        </w:tc>
        <w:tc>
          <w:tcPr>
            <w:tcW w:w="1434" w:type="dxa"/>
            <w:tcBorders>
              <w:top w:val="outset" w:color="000000" w:sz="8"/>
              <w:left w:val="outset" w:color="000000" w:sz="8"/>
              <w:bottom w:val="outset" w:color="000000" w:sz="8"/>
              <w:right w:val="outset" w:color="000000" w:sz="8"/>
            </w:tcBorders>
            <w:vAlign w:val="center"/>
          </w:tcPr>
          <w:bookmarkStart w:name="183" w:id="185"/>
          <w:p>
            <w:pPr>
              <w:spacing w:after="0"/>
              <w:ind w:left="0"/>
              <w:jc w:val="left"/>
            </w:pPr>
            <w:r>
              <w:rPr>
                <w:rFonts w:ascii="Arial"/>
                <w:b w:val="false"/>
                <w:i w:val="false"/>
                <w:color w:val="000000"/>
                <w:sz w:val="15"/>
              </w:rPr>
              <w:t>с</w:t>
            </w:r>
            <w:r>
              <w:rPr>
                <w:rFonts w:ascii="Arial"/>
                <w:b w:val="false"/>
                <w:i w:val="false"/>
                <w:color w:val="000000"/>
                <w:vertAlign w:val="superscript"/>
              </w:rPr>
              <w:t>-1</w:t>
            </w:r>
          </w:p>
          <w:bookmarkEnd w:id="185"/>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184" w:id="186"/>
          <w:p>
            <w:pPr>
              <w:spacing w:after="0"/>
              <w:ind w:left="0"/>
              <w:jc w:val="left"/>
            </w:pPr>
            <w:r>
              <w:rPr>
                <w:rFonts w:ascii="Arial"/>
                <w:b w:val="false"/>
                <w:i w:val="false"/>
                <w:color w:val="000000"/>
                <w:sz w:val="15"/>
              </w:rPr>
              <w:t>Сила, вага</w:t>
            </w:r>
          </w:p>
          <w:bookmarkEnd w:id="186"/>
        </w:tc>
        <w:tc>
          <w:tcPr>
            <w:tcW w:w="951" w:type="dxa"/>
            <w:tcBorders>
              <w:top w:val="outset" w:color="000000" w:sz="8"/>
              <w:left w:val="outset" w:color="000000" w:sz="8"/>
              <w:bottom w:val="outset" w:color="000000" w:sz="8"/>
              <w:right w:val="outset" w:color="000000" w:sz="8"/>
            </w:tcBorders>
            <w:vAlign w:val="center"/>
          </w:tcPr>
          <w:bookmarkStart w:name="185" w:id="187"/>
          <w:p>
            <w:pPr>
              <w:spacing w:after="0"/>
              <w:ind w:left="0"/>
              <w:jc w:val="left"/>
            </w:pPr>
            <w:r>
              <w:rPr>
                <w:rFonts w:ascii="Arial"/>
                <w:b w:val="false"/>
                <w:i w:val="false"/>
                <w:color w:val="000000"/>
                <w:sz w:val="15"/>
              </w:rPr>
              <w:t>ньютон</w:t>
            </w:r>
          </w:p>
          <w:bookmarkEnd w:id="187"/>
        </w:tc>
        <w:tc>
          <w:tcPr>
            <w:tcW w:w="678" w:type="dxa"/>
            <w:tcBorders>
              <w:top w:val="outset" w:color="000000" w:sz="8"/>
              <w:left w:val="outset" w:color="000000" w:sz="8"/>
              <w:bottom w:val="outset" w:color="000000" w:sz="8"/>
              <w:right w:val="outset" w:color="000000" w:sz="8"/>
            </w:tcBorders>
            <w:vAlign w:val="center"/>
          </w:tcPr>
          <w:bookmarkStart w:name="186" w:id="188"/>
          <w:p>
            <w:pPr>
              <w:spacing w:after="0"/>
              <w:ind w:left="0"/>
              <w:jc w:val="center"/>
            </w:pPr>
            <w:r>
              <w:rPr>
                <w:rFonts w:ascii="Arial"/>
                <w:b w:val="false"/>
                <w:i w:val="false"/>
                <w:color w:val="000000"/>
                <w:sz w:val="15"/>
              </w:rPr>
              <w:t>N</w:t>
            </w:r>
          </w:p>
          <w:bookmarkEnd w:id="188"/>
        </w:tc>
        <w:tc>
          <w:tcPr>
            <w:tcW w:w="673" w:type="dxa"/>
            <w:tcBorders>
              <w:top w:val="outset" w:color="000000" w:sz="8"/>
              <w:left w:val="outset" w:color="000000" w:sz="8"/>
              <w:bottom w:val="outset" w:color="000000" w:sz="8"/>
              <w:right w:val="outset" w:color="000000" w:sz="8"/>
            </w:tcBorders>
            <w:vAlign w:val="center"/>
          </w:tcPr>
          <w:bookmarkStart w:name="187" w:id="189"/>
          <w:p>
            <w:pPr>
              <w:spacing w:after="0"/>
              <w:ind w:left="0"/>
              <w:jc w:val="center"/>
            </w:pPr>
            <w:r>
              <w:rPr>
                <w:rFonts w:ascii="Arial"/>
                <w:b w:val="false"/>
                <w:i w:val="false"/>
                <w:color w:val="000000"/>
                <w:sz w:val="15"/>
              </w:rPr>
              <w:t>Н</w:t>
            </w:r>
          </w:p>
          <w:bookmarkEnd w:id="189"/>
        </w:tc>
        <w:tc>
          <w:tcPr>
            <w:tcW w:w="883" w:type="dxa"/>
            <w:tcBorders>
              <w:top w:val="outset" w:color="000000" w:sz="8"/>
              <w:left w:val="outset" w:color="000000" w:sz="8"/>
              <w:bottom w:val="outset" w:color="000000" w:sz="8"/>
              <w:right w:val="outset" w:color="000000" w:sz="8"/>
            </w:tcBorders>
            <w:vAlign w:val="center"/>
          </w:tcPr>
          <w:bookmarkStart w:name="188" w:id="190"/>
          <w:p>
            <w:pPr>
              <w:spacing w:after="0"/>
              <w:ind w:left="0"/>
              <w:jc w:val="center"/>
            </w:pPr>
            <w:r>
              <w:rPr>
                <w:rFonts w:ascii="Arial"/>
                <w:b w:val="false"/>
                <w:i w:val="false"/>
                <w:color w:val="000000"/>
                <w:sz w:val="15"/>
              </w:rPr>
              <w:t xml:space="preserve"> </w:t>
            </w:r>
          </w:p>
          <w:bookmarkEnd w:id="190"/>
        </w:tc>
        <w:tc>
          <w:tcPr>
            <w:tcW w:w="768" w:type="dxa"/>
            <w:tcBorders>
              <w:top w:val="outset" w:color="000000" w:sz="8"/>
              <w:left w:val="outset" w:color="000000" w:sz="8"/>
              <w:bottom w:val="outset" w:color="000000" w:sz="8"/>
              <w:right w:val="outset" w:color="000000" w:sz="8"/>
            </w:tcBorders>
            <w:vAlign w:val="center"/>
          </w:tcPr>
          <w:bookmarkStart w:name="189" w:id="191"/>
          <w:p>
            <w:pPr>
              <w:spacing w:after="0"/>
              <w:ind w:left="0"/>
              <w:jc w:val="center"/>
            </w:pPr>
            <w:r>
              <w:rPr>
                <w:rFonts w:ascii="Arial"/>
                <w:b w:val="false"/>
                <w:i w:val="false"/>
                <w:color w:val="000000"/>
                <w:sz w:val="15"/>
              </w:rPr>
              <w:t xml:space="preserve"> </w:t>
            </w:r>
          </w:p>
          <w:bookmarkEnd w:id="191"/>
        </w:tc>
        <w:tc>
          <w:tcPr>
            <w:tcW w:w="1444" w:type="dxa"/>
            <w:tcBorders>
              <w:top w:val="outset" w:color="000000" w:sz="8"/>
              <w:left w:val="outset" w:color="000000" w:sz="8"/>
              <w:bottom w:val="outset" w:color="000000" w:sz="8"/>
              <w:right w:val="outset" w:color="000000" w:sz="8"/>
            </w:tcBorders>
            <w:vAlign w:val="center"/>
          </w:tcPr>
          <w:bookmarkStart w:name="190" w:id="192"/>
          <w:p>
            <w:pPr>
              <w:spacing w:after="0"/>
              <w:ind w:left="0"/>
              <w:jc w:val="left"/>
            </w:pPr>
            <w:r>
              <w:rPr>
                <w:rFonts w:ascii="Arial"/>
                <w:b w:val="false"/>
                <w:i w:val="false"/>
                <w:color w:val="000000"/>
                <w:sz w:val="15"/>
              </w:rPr>
              <w:t>m·kg·s</w:t>
            </w:r>
            <w:r>
              <w:rPr>
                <w:rFonts w:ascii="Arial"/>
                <w:b w:val="false"/>
                <w:i w:val="false"/>
                <w:color w:val="000000"/>
                <w:vertAlign w:val="superscript"/>
              </w:rPr>
              <w:t>-2</w:t>
            </w:r>
          </w:p>
          <w:bookmarkEnd w:id="192"/>
        </w:tc>
        <w:tc>
          <w:tcPr>
            <w:tcW w:w="1434" w:type="dxa"/>
            <w:tcBorders>
              <w:top w:val="outset" w:color="000000" w:sz="8"/>
              <w:left w:val="outset" w:color="000000" w:sz="8"/>
              <w:bottom w:val="outset" w:color="000000" w:sz="8"/>
              <w:right w:val="outset" w:color="000000" w:sz="8"/>
            </w:tcBorders>
            <w:vAlign w:val="center"/>
          </w:tcPr>
          <w:bookmarkStart w:name="191" w:id="193"/>
          <w:p>
            <w:pPr>
              <w:spacing w:after="0"/>
              <w:ind w:left="0"/>
              <w:jc w:val="left"/>
            </w:pPr>
            <w:r>
              <w:rPr>
                <w:rFonts w:ascii="Arial"/>
                <w:b w:val="false"/>
                <w:i w:val="false"/>
                <w:color w:val="000000"/>
                <w:sz w:val="15"/>
              </w:rPr>
              <w:t>м·кг·с</w:t>
            </w:r>
            <w:r>
              <w:rPr>
                <w:rFonts w:ascii="Arial"/>
                <w:b w:val="false"/>
                <w:i w:val="false"/>
                <w:color w:val="000000"/>
                <w:vertAlign w:val="superscript"/>
              </w:rPr>
              <w:t>-2</w:t>
            </w:r>
          </w:p>
          <w:bookmarkEnd w:id="193"/>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192" w:id="194"/>
          <w:p>
            <w:pPr>
              <w:spacing w:after="0"/>
              <w:ind w:left="0"/>
              <w:jc w:val="left"/>
            </w:pPr>
            <w:r>
              <w:rPr>
                <w:rFonts w:ascii="Arial"/>
                <w:b w:val="false"/>
                <w:i w:val="false"/>
                <w:color w:val="000000"/>
                <w:sz w:val="15"/>
              </w:rPr>
              <w:t>Тиск, (механічне) напруження, модуль пружності</w:t>
            </w:r>
          </w:p>
          <w:bookmarkEnd w:id="194"/>
        </w:tc>
        <w:tc>
          <w:tcPr>
            <w:tcW w:w="951" w:type="dxa"/>
            <w:tcBorders>
              <w:top w:val="outset" w:color="000000" w:sz="8"/>
              <w:left w:val="outset" w:color="000000" w:sz="8"/>
              <w:bottom w:val="outset" w:color="000000" w:sz="8"/>
              <w:right w:val="outset" w:color="000000" w:sz="8"/>
            </w:tcBorders>
            <w:vAlign w:val="center"/>
          </w:tcPr>
          <w:bookmarkStart w:name="193" w:id="195"/>
          <w:p>
            <w:pPr>
              <w:spacing w:after="0"/>
              <w:ind w:left="0"/>
              <w:jc w:val="left"/>
            </w:pPr>
            <w:r>
              <w:rPr>
                <w:rFonts w:ascii="Arial"/>
                <w:b w:val="false"/>
                <w:i w:val="false"/>
                <w:color w:val="000000"/>
                <w:sz w:val="15"/>
              </w:rPr>
              <w:t>паскаль</w:t>
            </w:r>
          </w:p>
          <w:bookmarkEnd w:id="195"/>
        </w:tc>
        <w:tc>
          <w:tcPr>
            <w:tcW w:w="678" w:type="dxa"/>
            <w:tcBorders>
              <w:top w:val="outset" w:color="000000" w:sz="8"/>
              <w:left w:val="outset" w:color="000000" w:sz="8"/>
              <w:bottom w:val="outset" w:color="000000" w:sz="8"/>
              <w:right w:val="outset" w:color="000000" w:sz="8"/>
            </w:tcBorders>
            <w:vAlign w:val="center"/>
          </w:tcPr>
          <w:bookmarkStart w:name="194" w:id="196"/>
          <w:p>
            <w:pPr>
              <w:spacing w:after="0"/>
              <w:ind w:left="0"/>
              <w:jc w:val="center"/>
            </w:pPr>
            <w:r>
              <w:rPr>
                <w:rFonts w:ascii="Arial"/>
                <w:b w:val="false"/>
                <w:i w:val="false"/>
                <w:color w:val="000000"/>
                <w:sz w:val="15"/>
              </w:rPr>
              <w:t>Pa</w:t>
            </w:r>
          </w:p>
          <w:bookmarkEnd w:id="196"/>
        </w:tc>
        <w:tc>
          <w:tcPr>
            <w:tcW w:w="673" w:type="dxa"/>
            <w:tcBorders>
              <w:top w:val="outset" w:color="000000" w:sz="8"/>
              <w:left w:val="outset" w:color="000000" w:sz="8"/>
              <w:bottom w:val="outset" w:color="000000" w:sz="8"/>
              <w:right w:val="outset" w:color="000000" w:sz="8"/>
            </w:tcBorders>
            <w:vAlign w:val="center"/>
          </w:tcPr>
          <w:bookmarkStart w:name="195" w:id="197"/>
          <w:p>
            <w:pPr>
              <w:spacing w:after="0"/>
              <w:ind w:left="0"/>
              <w:jc w:val="center"/>
            </w:pPr>
            <w:r>
              <w:rPr>
                <w:rFonts w:ascii="Arial"/>
                <w:b w:val="false"/>
                <w:i w:val="false"/>
                <w:color w:val="000000"/>
                <w:sz w:val="15"/>
              </w:rPr>
              <w:t>Па</w:t>
            </w:r>
          </w:p>
          <w:bookmarkEnd w:id="197"/>
        </w:tc>
        <w:tc>
          <w:tcPr>
            <w:tcW w:w="883" w:type="dxa"/>
            <w:tcBorders>
              <w:top w:val="outset" w:color="000000" w:sz="8"/>
              <w:left w:val="outset" w:color="000000" w:sz="8"/>
              <w:bottom w:val="outset" w:color="000000" w:sz="8"/>
              <w:right w:val="outset" w:color="000000" w:sz="8"/>
            </w:tcBorders>
            <w:vAlign w:val="center"/>
          </w:tcPr>
          <w:bookmarkStart w:name="196" w:id="198"/>
          <w:p>
            <w:pPr>
              <w:spacing w:after="0"/>
              <w:ind w:left="0"/>
              <w:jc w:val="center"/>
            </w:pPr>
            <w:r>
              <w:rPr>
                <w:rFonts w:ascii="Arial"/>
                <w:b w:val="false"/>
                <w:i w:val="false"/>
                <w:color w:val="000000"/>
                <w:sz w:val="15"/>
              </w:rPr>
              <w:t>N·m</w:t>
            </w:r>
            <w:r>
              <w:rPr>
                <w:rFonts w:ascii="Arial"/>
                <w:b w:val="false"/>
                <w:i w:val="false"/>
                <w:color w:val="000000"/>
                <w:vertAlign w:val="superscript"/>
              </w:rPr>
              <w:t>-2</w:t>
            </w:r>
          </w:p>
          <w:bookmarkEnd w:id="198"/>
        </w:tc>
        <w:tc>
          <w:tcPr>
            <w:tcW w:w="768" w:type="dxa"/>
            <w:tcBorders>
              <w:top w:val="outset" w:color="000000" w:sz="8"/>
              <w:left w:val="outset" w:color="000000" w:sz="8"/>
              <w:bottom w:val="outset" w:color="000000" w:sz="8"/>
              <w:right w:val="outset" w:color="000000" w:sz="8"/>
            </w:tcBorders>
            <w:vAlign w:val="center"/>
          </w:tcPr>
          <w:bookmarkStart w:name="197" w:id="199"/>
          <w:p>
            <w:pPr>
              <w:spacing w:after="0"/>
              <w:ind w:left="0"/>
              <w:jc w:val="center"/>
            </w:pPr>
            <w:r>
              <w:rPr>
                <w:rFonts w:ascii="Arial"/>
                <w:b w:val="false"/>
                <w:i w:val="false"/>
                <w:color w:val="000000"/>
                <w:sz w:val="15"/>
              </w:rPr>
              <w:t>Н·м</w:t>
            </w:r>
            <w:r>
              <w:rPr>
                <w:rFonts w:ascii="Arial"/>
                <w:b w:val="false"/>
                <w:i w:val="false"/>
                <w:color w:val="000000"/>
                <w:vertAlign w:val="superscript"/>
              </w:rPr>
              <w:t>-2</w:t>
            </w:r>
          </w:p>
          <w:bookmarkEnd w:id="199"/>
        </w:tc>
        <w:tc>
          <w:tcPr>
            <w:tcW w:w="1444" w:type="dxa"/>
            <w:tcBorders>
              <w:top w:val="outset" w:color="000000" w:sz="8"/>
              <w:left w:val="outset" w:color="000000" w:sz="8"/>
              <w:bottom w:val="outset" w:color="000000" w:sz="8"/>
              <w:right w:val="outset" w:color="000000" w:sz="8"/>
            </w:tcBorders>
            <w:vAlign w:val="center"/>
          </w:tcPr>
          <w:bookmarkStart w:name="198" w:id="200"/>
          <w:p>
            <w:pPr>
              <w:spacing w:after="0"/>
              <w:ind w:left="0"/>
              <w:jc w:val="left"/>
            </w:pPr>
            <w:r>
              <w:rPr>
                <w:rFonts w:ascii="Arial"/>
                <w:b w:val="false"/>
                <w:i w:val="false"/>
                <w:color w:val="000000"/>
                <w:sz w:val="15"/>
              </w:rPr>
              <w:t>m</w:t>
            </w:r>
            <w:r>
              <w:rPr>
                <w:rFonts w:ascii="Arial"/>
                <w:b w:val="false"/>
                <w:i w:val="false"/>
                <w:color w:val="000000"/>
                <w:vertAlign w:val="superscript"/>
              </w:rPr>
              <w:t>-1</w:t>
            </w:r>
            <w:r>
              <w:rPr>
                <w:rFonts w:ascii="Arial"/>
                <w:b w:val="false"/>
                <w:i w:val="false"/>
                <w:color w:val="000000"/>
                <w:sz w:val="15"/>
              </w:rPr>
              <w:t>·kg·s</w:t>
            </w:r>
            <w:r>
              <w:rPr>
                <w:rFonts w:ascii="Arial"/>
                <w:b w:val="false"/>
                <w:i w:val="false"/>
                <w:color w:val="000000"/>
                <w:vertAlign w:val="superscript"/>
              </w:rPr>
              <w:t>-2</w:t>
            </w:r>
          </w:p>
          <w:bookmarkEnd w:id="200"/>
        </w:tc>
        <w:tc>
          <w:tcPr>
            <w:tcW w:w="1434" w:type="dxa"/>
            <w:tcBorders>
              <w:top w:val="outset" w:color="000000" w:sz="8"/>
              <w:left w:val="outset" w:color="000000" w:sz="8"/>
              <w:bottom w:val="outset" w:color="000000" w:sz="8"/>
              <w:right w:val="outset" w:color="000000" w:sz="8"/>
            </w:tcBorders>
            <w:vAlign w:val="center"/>
          </w:tcPr>
          <w:bookmarkStart w:name="199" w:id="201"/>
          <w:p>
            <w:pPr>
              <w:spacing w:after="0"/>
              <w:ind w:left="0"/>
              <w:jc w:val="left"/>
            </w:pPr>
            <w:r>
              <w:rPr>
                <w:rFonts w:ascii="Arial"/>
                <w:b w:val="false"/>
                <w:i w:val="false"/>
                <w:color w:val="000000"/>
                <w:sz w:val="15"/>
              </w:rPr>
              <w:t>м</w:t>
            </w:r>
            <w:r>
              <w:rPr>
                <w:rFonts w:ascii="Arial"/>
                <w:b w:val="false"/>
                <w:i w:val="false"/>
                <w:color w:val="000000"/>
                <w:vertAlign w:val="superscript"/>
              </w:rPr>
              <w:t>-1</w:t>
            </w:r>
            <w:r>
              <w:rPr>
                <w:rFonts w:ascii="Arial"/>
                <w:b w:val="false"/>
                <w:i w:val="false"/>
                <w:color w:val="000000"/>
                <w:sz w:val="15"/>
              </w:rPr>
              <w:t>·кг·с</w:t>
            </w:r>
            <w:r>
              <w:rPr>
                <w:rFonts w:ascii="Arial"/>
                <w:b w:val="false"/>
                <w:i w:val="false"/>
                <w:color w:val="000000"/>
                <w:vertAlign w:val="superscript"/>
              </w:rPr>
              <w:t>-2</w:t>
            </w:r>
          </w:p>
          <w:bookmarkEnd w:id="201"/>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00" w:id="202"/>
          <w:p>
            <w:pPr>
              <w:spacing w:after="0"/>
              <w:ind w:left="0"/>
              <w:jc w:val="left"/>
            </w:pPr>
            <w:r>
              <w:rPr>
                <w:rFonts w:ascii="Arial"/>
                <w:b w:val="false"/>
                <w:i w:val="false"/>
                <w:color w:val="000000"/>
                <w:sz w:val="15"/>
              </w:rPr>
              <w:t>Енергія, робота, кількість теплоти</w:t>
            </w:r>
          </w:p>
          <w:bookmarkEnd w:id="202"/>
        </w:tc>
        <w:tc>
          <w:tcPr>
            <w:tcW w:w="951" w:type="dxa"/>
            <w:tcBorders>
              <w:top w:val="outset" w:color="000000" w:sz="8"/>
              <w:left w:val="outset" w:color="000000" w:sz="8"/>
              <w:bottom w:val="outset" w:color="000000" w:sz="8"/>
              <w:right w:val="outset" w:color="000000" w:sz="8"/>
            </w:tcBorders>
            <w:vAlign w:val="center"/>
          </w:tcPr>
          <w:bookmarkStart w:name="201" w:id="203"/>
          <w:p>
            <w:pPr>
              <w:spacing w:after="0"/>
              <w:ind w:left="0"/>
              <w:jc w:val="left"/>
            </w:pPr>
            <w:r>
              <w:rPr>
                <w:rFonts w:ascii="Arial"/>
                <w:b w:val="false"/>
                <w:i w:val="false"/>
                <w:color w:val="000000"/>
                <w:sz w:val="15"/>
              </w:rPr>
              <w:t>джоуль</w:t>
            </w:r>
          </w:p>
          <w:bookmarkEnd w:id="203"/>
        </w:tc>
        <w:tc>
          <w:tcPr>
            <w:tcW w:w="678" w:type="dxa"/>
            <w:tcBorders>
              <w:top w:val="outset" w:color="000000" w:sz="8"/>
              <w:left w:val="outset" w:color="000000" w:sz="8"/>
              <w:bottom w:val="outset" w:color="000000" w:sz="8"/>
              <w:right w:val="outset" w:color="000000" w:sz="8"/>
            </w:tcBorders>
            <w:vAlign w:val="center"/>
          </w:tcPr>
          <w:bookmarkStart w:name="202" w:id="204"/>
          <w:p>
            <w:pPr>
              <w:spacing w:after="0"/>
              <w:ind w:left="0"/>
              <w:jc w:val="center"/>
            </w:pPr>
            <w:r>
              <w:rPr>
                <w:rFonts w:ascii="Arial"/>
                <w:b w:val="false"/>
                <w:i w:val="false"/>
                <w:color w:val="000000"/>
                <w:sz w:val="15"/>
              </w:rPr>
              <w:t>J</w:t>
            </w:r>
          </w:p>
          <w:bookmarkEnd w:id="204"/>
        </w:tc>
        <w:tc>
          <w:tcPr>
            <w:tcW w:w="673" w:type="dxa"/>
            <w:tcBorders>
              <w:top w:val="outset" w:color="000000" w:sz="8"/>
              <w:left w:val="outset" w:color="000000" w:sz="8"/>
              <w:bottom w:val="outset" w:color="000000" w:sz="8"/>
              <w:right w:val="outset" w:color="000000" w:sz="8"/>
            </w:tcBorders>
            <w:vAlign w:val="center"/>
          </w:tcPr>
          <w:bookmarkStart w:name="203" w:id="205"/>
          <w:p>
            <w:pPr>
              <w:spacing w:after="0"/>
              <w:ind w:left="0"/>
              <w:jc w:val="center"/>
            </w:pPr>
            <w:r>
              <w:rPr>
                <w:rFonts w:ascii="Arial"/>
                <w:b w:val="false"/>
                <w:i w:val="false"/>
                <w:color w:val="000000"/>
                <w:sz w:val="15"/>
              </w:rPr>
              <w:t>Дж</w:t>
            </w:r>
          </w:p>
          <w:bookmarkEnd w:id="205"/>
        </w:tc>
        <w:tc>
          <w:tcPr>
            <w:tcW w:w="883" w:type="dxa"/>
            <w:tcBorders>
              <w:top w:val="outset" w:color="000000" w:sz="8"/>
              <w:left w:val="outset" w:color="000000" w:sz="8"/>
              <w:bottom w:val="outset" w:color="000000" w:sz="8"/>
              <w:right w:val="outset" w:color="000000" w:sz="8"/>
            </w:tcBorders>
            <w:vAlign w:val="center"/>
          </w:tcPr>
          <w:bookmarkStart w:name="204" w:id="206"/>
          <w:p>
            <w:pPr>
              <w:spacing w:after="0"/>
              <w:ind w:left="0"/>
              <w:jc w:val="center"/>
            </w:pPr>
            <w:r>
              <w:rPr>
                <w:rFonts w:ascii="Arial"/>
                <w:b w:val="false"/>
                <w:i w:val="false"/>
                <w:color w:val="000000"/>
                <w:sz w:val="15"/>
              </w:rPr>
              <w:t>N·m</w:t>
            </w:r>
          </w:p>
          <w:bookmarkEnd w:id="206"/>
        </w:tc>
        <w:tc>
          <w:tcPr>
            <w:tcW w:w="768" w:type="dxa"/>
            <w:tcBorders>
              <w:top w:val="outset" w:color="000000" w:sz="8"/>
              <w:left w:val="outset" w:color="000000" w:sz="8"/>
              <w:bottom w:val="outset" w:color="000000" w:sz="8"/>
              <w:right w:val="outset" w:color="000000" w:sz="8"/>
            </w:tcBorders>
            <w:vAlign w:val="center"/>
          </w:tcPr>
          <w:bookmarkStart w:name="205" w:id="207"/>
          <w:p>
            <w:pPr>
              <w:spacing w:after="0"/>
              <w:ind w:left="0"/>
              <w:jc w:val="center"/>
            </w:pPr>
            <w:r>
              <w:rPr>
                <w:rFonts w:ascii="Arial"/>
                <w:b w:val="false"/>
                <w:i w:val="false"/>
                <w:color w:val="000000"/>
                <w:sz w:val="15"/>
              </w:rPr>
              <w:t>Н·м</w:t>
            </w:r>
          </w:p>
          <w:bookmarkEnd w:id="207"/>
        </w:tc>
        <w:tc>
          <w:tcPr>
            <w:tcW w:w="1444" w:type="dxa"/>
            <w:tcBorders>
              <w:top w:val="outset" w:color="000000" w:sz="8"/>
              <w:left w:val="outset" w:color="000000" w:sz="8"/>
              <w:bottom w:val="outset" w:color="000000" w:sz="8"/>
              <w:right w:val="outset" w:color="000000" w:sz="8"/>
            </w:tcBorders>
            <w:vAlign w:val="center"/>
          </w:tcPr>
          <w:bookmarkStart w:name="206" w:id="208"/>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·kg·s</w:t>
            </w:r>
            <w:r>
              <w:rPr>
                <w:rFonts w:ascii="Arial"/>
                <w:b w:val="false"/>
                <w:i w:val="false"/>
                <w:color w:val="000000"/>
                <w:vertAlign w:val="superscript"/>
              </w:rPr>
              <w:t>-2</w:t>
            </w:r>
          </w:p>
          <w:bookmarkEnd w:id="208"/>
        </w:tc>
        <w:tc>
          <w:tcPr>
            <w:tcW w:w="1434" w:type="dxa"/>
            <w:tcBorders>
              <w:top w:val="outset" w:color="000000" w:sz="8"/>
              <w:left w:val="outset" w:color="000000" w:sz="8"/>
              <w:bottom w:val="outset" w:color="000000" w:sz="8"/>
              <w:right w:val="outset" w:color="000000" w:sz="8"/>
            </w:tcBorders>
            <w:vAlign w:val="center"/>
          </w:tcPr>
          <w:bookmarkStart w:name="207" w:id="209"/>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·кг·с</w:t>
            </w:r>
            <w:r>
              <w:rPr>
                <w:rFonts w:ascii="Arial"/>
                <w:b w:val="false"/>
                <w:i w:val="false"/>
                <w:color w:val="000000"/>
                <w:vertAlign w:val="superscript"/>
              </w:rPr>
              <w:t>-2</w:t>
            </w:r>
          </w:p>
          <w:bookmarkEnd w:id="209"/>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08" w:id="210"/>
          <w:p>
            <w:pPr>
              <w:spacing w:after="0"/>
              <w:ind w:left="0"/>
              <w:jc w:val="left"/>
            </w:pPr>
            <w:r>
              <w:rPr>
                <w:rFonts w:ascii="Arial"/>
                <w:b w:val="false"/>
                <w:i w:val="false"/>
                <w:color w:val="000000"/>
                <w:sz w:val="15"/>
              </w:rPr>
              <w:t>Потужність (</w:t>
            </w:r>
            <w:r>
              <w:rPr>
                <w:rFonts w:ascii="Arial"/>
                <w:b w:val="false"/>
                <w:i w:val="false"/>
                <w:color w:val="000000"/>
                <w:vertAlign w:val="superscript"/>
              </w:rPr>
              <w:t>1</w:t>
            </w:r>
            <w:r>
              <w:rPr>
                <w:rFonts w:ascii="Arial"/>
                <w:b w:val="false"/>
                <w:i w:val="false"/>
                <w:color w:val="000000"/>
                <w:sz w:val="15"/>
              </w:rPr>
              <w:t>), потік випромінювання</w:t>
            </w:r>
          </w:p>
          <w:bookmarkEnd w:id="210"/>
        </w:tc>
        <w:tc>
          <w:tcPr>
            <w:tcW w:w="951" w:type="dxa"/>
            <w:tcBorders>
              <w:top w:val="outset" w:color="000000" w:sz="8"/>
              <w:left w:val="outset" w:color="000000" w:sz="8"/>
              <w:bottom w:val="outset" w:color="000000" w:sz="8"/>
              <w:right w:val="outset" w:color="000000" w:sz="8"/>
            </w:tcBorders>
            <w:vAlign w:val="center"/>
          </w:tcPr>
          <w:bookmarkStart w:name="209" w:id="211"/>
          <w:p>
            <w:pPr>
              <w:spacing w:after="0"/>
              <w:ind w:left="0"/>
              <w:jc w:val="left"/>
            </w:pPr>
            <w:r>
              <w:rPr>
                <w:rFonts w:ascii="Arial"/>
                <w:b w:val="false"/>
                <w:i w:val="false"/>
                <w:color w:val="000000"/>
                <w:sz w:val="15"/>
              </w:rPr>
              <w:t>ват</w:t>
            </w:r>
          </w:p>
          <w:bookmarkEnd w:id="211"/>
        </w:tc>
        <w:tc>
          <w:tcPr>
            <w:tcW w:w="678" w:type="dxa"/>
            <w:tcBorders>
              <w:top w:val="outset" w:color="000000" w:sz="8"/>
              <w:left w:val="outset" w:color="000000" w:sz="8"/>
              <w:bottom w:val="outset" w:color="000000" w:sz="8"/>
              <w:right w:val="outset" w:color="000000" w:sz="8"/>
            </w:tcBorders>
            <w:vAlign w:val="center"/>
          </w:tcPr>
          <w:bookmarkStart w:name="210" w:id="212"/>
          <w:p>
            <w:pPr>
              <w:spacing w:after="0"/>
              <w:ind w:left="0"/>
              <w:jc w:val="center"/>
            </w:pPr>
            <w:r>
              <w:rPr>
                <w:rFonts w:ascii="Arial"/>
                <w:b w:val="false"/>
                <w:i w:val="false"/>
                <w:color w:val="000000"/>
                <w:sz w:val="15"/>
              </w:rPr>
              <w:t>W</w:t>
            </w:r>
          </w:p>
          <w:bookmarkEnd w:id="212"/>
        </w:tc>
        <w:tc>
          <w:tcPr>
            <w:tcW w:w="673" w:type="dxa"/>
            <w:tcBorders>
              <w:top w:val="outset" w:color="000000" w:sz="8"/>
              <w:left w:val="outset" w:color="000000" w:sz="8"/>
              <w:bottom w:val="outset" w:color="000000" w:sz="8"/>
              <w:right w:val="outset" w:color="000000" w:sz="8"/>
            </w:tcBorders>
            <w:vAlign w:val="center"/>
          </w:tcPr>
          <w:bookmarkStart w:name="211" w:id="213"/>
          <w:p>
            <w:pPr>
              <w:spacing w:after="0"/>
              <w:ind w:left="0"/>
              <w:jc w:val="center"/>
            </w:pPr>
            <w:r>
              <w:rPr>
                <w:rFonts w:ascii="Arial"/>
                <w:b w:val="false"/>
                <w:i w:val="false"/>
                <w:color w:val="000000"/>
                <w:sz w:val="15"/>
              </w:rPr>
              <w:t>Вт</w:t>
            </w:r>
          </w:p>
          <w:bookmarkEnd w:id="213"/>
        </w:tc>
        <w:tc>
          <w:tcPr>
            <w:tcW w:w="883" w:type="dxa"/>
            <w:tcBorders>
              <w:top w:val="outset" w:color="000000" w:sz="8"/>
              <w:left w:val="outset" w:color="000000" w:sz="8"/>
              <w:bottom w:val="outset" w:color="000000" w:sz="8"/>
              <w:right w:val="outset" w:color="000000" w:sz="8"/>
            </w:tcBorders>
            <w:vAlign w:val="center"/>
          </w:tcPr>
          <w:bookmarkStart w:name="212" w:id="214"/>
          <w:p>
            <w:pPr>
              <w:spacing w:after="0"/>
              <w:ind w:left="0"/>
              <w:jc w:val="center"/>
            </w:pPr>
            <w:r>
              <w:rPr>
                <w:rFonts w:ascii="Arial"/>
                <w:b w:val="false"/>
                <w:i w:val="false"/>
                <w:color w:val="000000"/>
                <w:sz w:val="15"/>
              </w:rPr>
              <w:t>J·s</w:t>
            </w:r>
            <w:r>
              <w:rPr>
                <w:rFonts w:ascii="Arial"/>
                <w:b w:val="false"/>
                <w:i w:val="false"/>
                <w:color w:val="000000"/>
                <w:vertAlign w:val="superscript"/>
              </w:rPr>
              <w:t>-1</w:t>
            </w:r>
          </w:p>
          <w:bookmarkEnd w:id="214"/>
        </w:tc>
        <w:tc>
          <w:tcPr>
            <w:tcW w:w="768" w:type="dxa"/>
            <w:tcBorders>
              <w:top w:val="outset" w:color="000000" w:sz="8"/>
              <w:left w:val="outset" w:color="000000" w:sz="8"/>
              <w:bottom w:val="outset" w:color="000000" w:sz="8"/>
              <w:right w:val="outset" w:color="000000" w:sz="8"/>
            </w:tcBorders>
            <w:vAlign w:val="center"/>
          </w:tcPr>
          <w:bookmarkStart w:name="213" w:id="215"/>
          <w:p>
            <w:pPr>
              <w:spacing w:after="0"/>
              <w:ind w:left="0"/>
              <w:jc w:val="center"/>
            </w:pPr>
            <w:r>
              <w:rPr>
                <w:rFonts w:ascii="Arial"/>
                <w:b w:val="false"/>
                <w:i w:val="false"/>
                <w:color w:val="000000"/>
                <w:sz w:val="15"/>
              </w:rPr>
              <w:t>Дж·с</w:t>
            </w:r>
            <w:r>
              <w:rPr>
                <w:rFonts w:ascii="Arial"/>
                <w:b w:val="false"/>
                <w:i w:val="false"/>
                <w:color w:val="000000"/>
                <w:vertAlign w:val="superscript"/>
              </w:rPr>
              <w:t>-1</w:t>
            </w:r>
          </w:p>
          <w:bookmarkEnd w:id="215"/>
        </w:tc>
        <w:tc>
          <w:tcPr>
            <w:tcW w:w="1444" w:type="dxa"/>
            <w:tcBorders>
              <w:top w:val="outset" w:color="000000" w:sz="8"/>
              <w:left w:val="outset" w:color="000000" w:sz="8"/>
              <w:bottom w:val="outset" w:color="000000" w:sz="8"/>
              <w:right w:val="outset" w:color="000000" w:sz="8"/>
            </w:tcBorders>
            <w:vAlign w:val="center"/>
          </w:tcPr>
          <w:bookmarkStart w:name="214" w:id="216"/>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·kg·s</w:t>
            </w:r>
            <w:r>
              <w:rPr>
                <w:rFonts w:ascii="Arial"/>
                <w:b w:val="false"/>
                <w:i w:val="false"/>
                <w:color w:val="000000"/>
                <w:vertAlign w:val="superscript"/>
              </w:rPr>
              <w:t>-3</w:t>
            </w:r>
          </w:p>
          <w:bookmarkEnd w:id="216"/>
        </w:tc>
        <w:tc>
          <w:tcPr>
            <w:tcW w:w="1434" w:type="dxa"/>
            <w:tcBorders>
              <w:top w:val="outset" w:color="000000" w:sz="8"/>
              <w:left w:val="outset" w:color="000000" w:sz="8"/>
              <w:bottom w:val="outset" w:color="000000" w:sz="8"/>
              <w:right w:val="outset" w:color="000000" w:sz="8"/>
            </w:tcBorders>
            <w:vAlign w:val="center"/>
          </w:tcPr>
          <w:bookmarkStart w:name="215" w:id="217"/>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·кг·с</w:t>
            </w:r>
            <w:r>
              <w:rPr>
                <w:rFonts w:ascii="Arial"/>
                <w:b w:val="false"/>
                <w:i w:val="false"/>
                <w:color w:val="000000"/>
                <w:vertAlign w:val="superscript"/>
              </w:rPr>
              <w:t>-3</w:t>
            </w:r>
          </w:p>
          <w:bookmarkEnd w:id="217"/>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16" w:id="218"/>
          <w:p>
            <w:pPr>
              <w:spacing w:after="0"/>
              <w:ind w:left="0"/>
              <w:jc w:val="left"/>
            </w:pPr>
            <w:r>
              <w:rPr>
                <w:rFonts w:ascii="Arial"/>
                <w:b w:val="false"/>
                <w:i w:val="false"/>
                <w:color w:val="000000"/>
                <w:sz w:val="15"/>
              </w:rPr>
              <w:t>Електричний заряд, кількість електрики</w:t>
            </w:r>
          </w:p>
          <w:bookmarkEnd w:id="218"/>
        </w:tc>
        <w:tc>
          <w:tcPr>
            <w:tcW w:w="951" w:type="dxa"/>
            <w:tcBorders>
              <w:top w:val="outset" w:color="000000" w:sz="8"/>
              <w:left w:val="outset" w:color="000000" w:sz="8"/>
              <w:bottom w:val="outset" w:color="000000" w:sz="8"/>
              <w:right w:val="outset" w:color="000000" w:sz="8"/>
            </w:tcBorders>
            <w:vAlign w:val="center"/>
          </w:tcPr>
          <w:bookmarkStart w:name="217" w:id="219"/>
          <w:p>
            <w:pPr>
              <w:spacing w:after="0"/>
              <w:ind w:left="0"/>
              <w:jc w:val="left"/>
            </w:pPr>
            <w:r>
              <w:rPr>
                <w:rFonts w:ascii="Arial"/>
                <w:b w:val="false"/>
                <w:i w:val="false"/>
                <w:color w:val="000000"/>
                <w:sz w:val="15"/>
              </w:rPr>
              <w:t>кулон</w:t>
            </w:r>
          </w:p>
          <w:bookmarkEnd w:id="219"/>
        </w:tc>
        <w:tc>
          <w:tcPr>
            <w:tcW w:w="678" w:type="dxa"/>
            <w:tcBorders>
              <w:top w:val="outset" w:color="000000" w:sz="8"/>
              <w:left w:val="outset" w:color="000000" w:sz="8"/>
              <w:bottom w:val="outset" w:color="000000" w:sz="8"/>
              <w:right w:val="outset" w:color="000000" w:sz="8"/>
            </w:tcBorders>
            <w:vAlign w:val="center"/>
          </w:tcPr>
          <w:bookmarkStart w:name="218" w:id="220"/>
          <w:p>
            <w:pPr>
              <w:spacing w:after="0"/>
              <w:ind w:left="0"/>
              <w:jc w:val="center"/>
            </w:pPr>
            <w:r>
              <w:rPr>
                <w:rFonts w:ascii="Arial"/>
                <w:b w:val="false"/>
                <w:i w:val="false"/>
                <w:color w:val="000000"/>
                <w:sz w:val="15"/>
              </w:rPr>
              <w:t>C</w:t>
            </w:r>
          </w:p>
          <w:bookmarkEnd w:id="220"/>
        </w:tc>
        <w:tc>
          <w:tcPr>
            <w:tcW w:w="673" w:type="dxa"/>
            <w:tcBorders>
              <w:top w:val="outset" w:color="000000" w:sz="8"/>
              <w:left w:val="outset" w:color="000000" w:sz="8"/>
              <w:bottom w:val="outset" w:color="000000" w:sz="8"/>
              <w:right w:val="outset" w:color="000000" w:sz="8"/>
            </w:tcBorders>
            <w:vAlign w:val="center"/>
          </w:tcPr>
          <w:bookmarkStart w:name="219" w:id="221"/>
          <w:p>
            <w:pPr>
              <w:spacing w:after="0"/>
              <w:ind w:left="0"/>
              <w:jc w:val="center"/>
            </w:pPr>
            <w:r>
              <w:rPr>
                <w:rFonts w:ascii="Arial"/>
                <w:b w:val="false"/>
                <w:i w:val="false"/>
                <w:color w:val="000000"/>
                <w:sz w:val="15"/>
              </w:rPr>
              <w:t>Кл</w:t>
            </w:r>
          </w:p>
          <w:bookmarkEnd w:id="221"/>
        </w:tc>
        <w:tc>
          <w:tcPr>
            <w:tcW w:w="883" w:type="dxa"/>
            <w:tcBorders>
              <w:top w:val="outset" w:color="000000" w:sz="8"/>
              <w:left w:val="outset" w:color="000000" w:sz="8"/>
              <w:bottom w:val="outset" w:color="000000" w:sz="8"/>
              <w:right w:val="outset" w:color="000000" w:sz="8"/>
            </w:tcBorders>
            <w:vAlign w:val="center"/>
          </w:tcPr>
          <w:bookmarkStart w:name="220" w:id="222"/>
          <w:p>
            <w:pPr>
              <w:spacing w:after="0"/>
              <w:ind w:left="0"/>
              <w:jc w:val="center"/>
            </w:pPr>
            <w:r>
              <w:rPr>
                <w:rFonts w:ascii="Arial"/>
                <w:b w:val="false"/>
                <w:i w:val="false"/>
                <w:color w:val="000000"/>
                <w:sz w:val="15"/>
              </w:rPr>
              <w:t xml:space="preserve"> </w:t>
            </w:r>
          </w:p>
          <w:bookmarkEnd w:id="222"/>
        </w:tc>
        <w:tc>
          <w:tcPr>
            <w:tcW w:w="768" w:type="dxa"/>
            <w:tcBorders>
              <w:top w:val="outset" w:color="000000" w:sz="8"/>
              <w:left w:val="outset" w:color="000000" w:sz="8"/>
              <w:bottom w:val="outset" w:color="000000" w:sz="8"/>
              <w:right w:val="outset" w:color="000000" w:sz="8"/>
            </w:tcBorders>
            <w:vAlign w:val="center"/>
          </w:tcPr>
          <w:bookmarkStart w:name="221" w:id="223"/>
          <w:p>
            <w:pPr>
              <w:spacing w:after="0"/>
              <w:ind w:left="0"/>
              <w:jc w:val="center"/>
            </w:pPr>
            <w:r>
              <w:rPr>
                <w:rFonts w:ascii="Arial"/>
                <w:b w:val="false"/>
                <w:i w:val="false"/>
                <w:color w:val="000000"/>
                <w:sz w:val="15"/>
              </w:rPr>
              <w:t xml:space="preserve"> </w:t>
            </w:r>
          </w:p>
          <w:bookmarkEnd w:id="223"/>
        </w:tc>
        <w:tc>
          <w:tcPr>
            <w:tcW w:w="1444" w:type="dxa"/>
            <w:tcBorders>
              <w:top w:val="outset" w:color="000000" w:sz="8"/>
              <w:left w:val="outset" w:color="000000" w:sz="8"/>
              <w:bottom w:val="outset" w:color="000000" w:sz="8"/>
              <w:right w:val="outset" w:color="000000" w:sz="8"/>
            </w:tcBorders>
            <w:vAlign w:val="center"/>
          </w:tcPr>
          <w:bookmarkStart w:name="222" w:id="224"/>
          <w:p>
            <w:pPr>
              <w:spacing w:after="0"/>
              <w:ind w:left="0"/>
              <w:jc w:val="left"/>
            </w:pPr>
            <w:r>
              <w:rPr>
                <w:rFonts w:ascii="Arial"/>
                <w:b w:val="false"/>
                <w:i w:val="false"/>
                <w:color w:val="000000"/>
                <w:sz w:val="15"/>
              </w:rPr>
              <w:t>s·A</w:t>
            </w:r>
          </w:p>
          <w:bookmarkEnd w:id="224"/>
        </w:tc>
        <w:tc>
          <w:tcPr>
            <w:tcW w:w="1434" w:type="dxa"/>
            <w:tcBorders>
              <w:top w:val="outset" w:color="000000" w:sz="8"/>
              <w:left w:val="outset" w:color="000000" w:sz="8"/>
              <w:bottom w:val="outset" w:color="000000" w:sz="8"/>
              <w:right w:val="outset" w:color="000000" w:sz="8"/>
            </w:tcBorders>
            <w:vAlign w:val="center"/>
          </w:tcPr>
          <w:bookmarkStart w:name="223" w:id="225"/>
          <w:p>
            <w:pPr>
              <w:spacing w:after="0"/>
              <w:ind w:left="0"/>
              <w:jc w:val="left"/>
            </w:pPr>
            <w:r>
              <w:rPr>
                <w:rFonts w:ascii="Arial"/>
                <w:b w:val="false"/>
                <w:i w:val="false"/>
                <w:color w:val="000000"/>
                <w:sz w:val="15"/>
              </w:rPr>
              <w:t>с·А</w:t>
            </w:r>
          </w:p>
          <w:bookmarkEnd w:id="225"/>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24" w:id="226"/>
          <w:p>
            <w:pPr>
              <w:spacing w:after="0"/>
              <w:ind w:left="0"/>
              <w:jc w:val="left"/>
            </w:pPr>
            <w:r>
              <w:rPr>
                <w:rFonts w:ascii="Arial"/>
                <w:b w:val="false"/>
                <w:i w:val="false"/>
                <w:color w:val="000000"/>
                <w:sz w:val="15"/>
              </w:rPr>
              <w:t>Електричний потенціал, різниця потенціалів, (електрична) напруга, електрорушійна сила</w:t>
            </w:r>
          </w:p>
          <w:bookmarkEnd w:id="226"/>
        </w:tc>
        <w:tc>
          <w:tcPr>
            <w:tcW w:w="951" w:type="dxa"/>
            <w:tcBorders>
              <w:top w:val="outset" w:color="000000" w:sz="8"/>
              <w:left w:val="outset" w:color="000000" w:sz="8"/>
              <w:bottom w:val="outset" w:color="000000" w:sz="8"/>
              <w:right w:val="outset" w:color="000000" w:sz="8"/>
            </w:tcBorders>
            <w:vAlign w:val="center"/>
          </w:tcPr>
          <w:bookmarkStart w:name="225" w:id="227"/>
          <w:p>
            <w:pPr>
              <w:spacing w:after="0"/>
              <w:ind w:left="0"/>
              <w:jc w:val="left"/>
            </w:pPr>
            <w:r>
              <w:rPr>
                <w:rFonts w:ascii="Arial"/>
                <w:b w:val="false"/>
                <w:i w:val="false"/>
                <w:color w:val="000000"/>
                <w:sz w:val="15"/>
              </w:rPr>
              <w:t>вольт</w:t>
            </w:r>
          </w:p>
          <w:bookmarkEnd w:id="227"/>
        </w:tc>
        <w:tc>
          <w:tcPr>
            <w:tcW w:w="678" w:type="dxa"/>
            <w:tcBorders>
              <w:top w:val="outset" w:color="000000" w:sz="8"/>
              <w:left w:val="outset" w:color="000000" w:sz="8"/>
              <w:bottom w:val="outset" w:color="000000" w:sz="8"/>
              <w:right w:val="outset" w:color="000000" w:sz="8"/>
            </w:tcBorders>
            <w:vAlign w:val="center"/>
          </w:tcPr>
          <w:bookmarkStart w:name="226" w:id="228"/>
          <w:p>
            <w:pPr>
              <w:spacing w:after="0"/>
              <w:ind w:left="0"/>
              <w:jc w:val="center"/>
            </w:pPr>
            <w:r>
              <w:rPr>
                <w:rFonts w:ascii="Arial"/>
                <w:b w:val="false"/>
                <w:i w:val="false"/>
                <w:color w:val="000000"/>
                <w:sz w:val="15"/>
              </w:rPr>
              <w:t>V</w:t>
            </w:r>
          </w:p>
          <w:bookmarkEnd w:id="228"/>
        </w:tc>
        <w:tc>
          <w:tcPr>
            <w:tcW w:w="673" w:type="dxa"/>
            <w:tcBorders>
              <w:top w:val="outset" w:color="000000" w:sz="8"/>
              <w:left w:val="outset" w:color="000000" w:sz="8"/>
              <w:bottom w:val="outset" w:color="000000" w:sz="8"/>
              <w:right w:val="outset" w:color="000000" w:sz="8"/>
            </w:tcBorders>
            <w:vAlign w:val="center"/>
          </w:tcPr>
          <w:bookmarkStart w:name="227" w:id="229"/>
          <w:p>
            <w:pPr>
              <w:spacing w:after="0"/>
              <w:ind w:left="0"/>
              <w:jc w:val="center"/>
            </w:pPr>
            <w:r>
              <w:rPr>
                <w:rFonts w:ascii="Arial"/>
                <w:b w:val="false"/>
                <w:i w:val="false"/>
                <w:color w:val="000000"/>
                <w:sz w:val="15"/>
              </w:rPr>
              <w:t>В</w:t>
            </w:r>
          </w:p>
          <w:bookmarkEnd w:id="229"/>
        </w:tc>
        <w:tc>
          <w:tcPr>
            <w:tcW w:w="883" w:type="dxa"/>
            <w:tcBorders>
              <w:top w:val="outset" w:color="000000" w:sz="8"/>
              <w:left w:val="outset" w:color="000000" w:sz="8"/>
              <w:bottom w:val="outset" w:color="000000" w:sz="8"/>
              <w:right w:val="outset" w:color="000000" w:sz="8"/>
            </w:tcBorders>
            <w:vAlign w:val="center"/>
          </w:tcPr>
          <w:bookmarkStart w:name="228" w:id="230"/>
          <w:p>
            <w:pPr>
              <w:spacing w:after="0"/>
              <w:ind w:left="0"/>
              <w:jc w:val="center"/>
            </w:pPr>
            <w:r>
              <w:rPr>
                <w:rFonts w:ascii="Arial"/>
                <w:b w:val="false"/>
                <w:i w:val="false"/>
                <w:color w:val="000000"/>
                <w:sz w:val="15"/>
              </w:rPr>
              <w:t>W·A</w:t>
            </w:r>
            <w:r>
              <w:rPr>
                <w:rFonts w:ascii="Arial"/>
                <w:b w:val="false"/>
                <w:i w:val="false"/>
                <w:color w:val="000000"/>
                <w:vertAlign w:val="superscript"/>
              </w:rPr>
              <w:t>-1</w:t>
            </w:r>
          </w:p>
          <w:bookmarkEnd w:id="230"/>
        </w:tc>
        <w:tc>
          <w:tcPr>
            <w:tcW w:w="768" w:type="dxa"/>
            <w:tcBorders>
              <w:top w:val="outset" w:color="000000" w:sz="8"/>
              <w:left w:val="outset" w:color="000000" w:sz="8"/>
              <w:bottom w:val="outset" w:color="000000" w:sz="8"/>
              <w:right w:val="outset" w:color="000000" w:sz="8"/>
            </w:tcBorders>
            <w:vAlign w:val="center"/>
          </w:tcPr>
          <w:bookmarkStart w:name="229" w:id="231"/>
          <w:p>
            <w:pPr>
              <w:spacing w:after="0"/>
              <w:ind w:left="0"/>
              <w:jc w:val="center"/>
            </w:pPr>
            <w:r>
              <w:rPr>
                <w:rFonts w:ascii="Arial"/>
                <w:b w:val="false"/>
                <w:i w:val="false"/>
                <w:color w:val="000000"/>
                <w:sz w:val="15"/>
              </w:rPr>
              <w:t>Вт·А</w:t>
            </w:r>
            <w:r>
              <w:rPr>
                <w:rFonts w:ascii="Arial"/>
                <w:b w:val="false"/>
                <w:i w:val="false"/>
                <w:color w:val="000000"/>
                <w:vertAlign w:val="superscript"/>
              </w:rPr>
              <w:t>-1</w:t>
            </w:r>
          </w:p>
          <w:bookmarkEnd w:id="231"/>
        </w:tc>
        <w:tc>
          <w:tcPr>
            <w:tcW w:w="1444" w:type="dxa"/>
            <w:tcBorders>
              <w:top w:val="outset" w:color="000000" w:sz="8"/>
              <w:left w:val="outset" w:color="000000" w:sz="8"/>
              <w:bottom w:val="outset" w:color="000000" w:sz="8"/>
              <w:right w:val="outset" w:color="000000" w:sz="8"/>
            </w:tcBorders>
            <w:vAlign w:val="center"/>
          </w:tcPr>
          <w:bookmarkStart w:name="230" w:id="232"/>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·kg·s</w:t>
            </w:r>
            <w:r>
              <w:rPr>
                <w:rFonts w:ascii="Arial"/>
                <w:b w:val="false"/>
                <w:i w:val="false"/>
                <w:color w:val="000000"/>
                <w:vertAlign w:val="superscript"/>
              </w:rPr>
              <w:t>-3</w:t>
            </w:r>
            <w:r>
              <w:rPr>
                <w:rFonts w:ascii="Arial"/>
                <w:b w:val="false"/>
                <w:i w:val="false"/>
                <w:color w:val="000000"/>
                <w:sz w:val="15"/>
              </w:rPr>
              <w:t>·A</w:t>
            </w:r>
            <w:r>
              <w:rPr>
                <w:rFonts w:ascii="Arial"/>
                <w:b w:val="false"/>
                <w:i w:val="false"/>
                <w:color w:val="000000"/>
                <w:vertAlign w:val="superscript"/>
              </w:rPr>
              <w:t>-1</w:t>
            </w:r>
          </w:p>
          <w:bookmarkEnd w:id="232"/>
        </w:tc>
        <w:tc>
          <w:tcPr>
            <w:tcW w:w="1434" w:type="dxa"/>
            <w:tcBorders>
              <w:top w:val="outset" w:color="000000" w:sz="8"/>
              <w:left w:val="outset" w:color="000000" w:sz="8"/>
              <w:bottom w:val="outset" w:color="000000" w:sz="8"/>
              <w:right w:val="outset" w:color="000000" w:sz="8"/>
            </w:tcBorders>
            <w:vAlign w:val="center"/>
          </w:tcPr>
          <w:bookmarkStart w:name="231" w:id="233"/>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·кг·с</w:t>
            </w:r>
            <w:r>
              <w:rPr>
                <w:rFonts w:ascii="Arial"/>
                <w:b w:val="false"/>
                <w:i w:val="false"/>
                <w:color w:val="000000"/>
                <w:vertAlign w:val="superscript"/>
              </w:rPr>
              <w:t>-3</w:t>
            </w:r>
            <w:r>
              <w:rPr>
                <w:rFonts w:ascii="Arial"/>
                <w:b w:val="false"/>
                <w:i w:val="false"/>
                <w:color w:val="000000"/>
                <w:sz w:val="15"/>
              </w:rPr>
              <w:t>·А</w:t>
            </w:r>
            <w:r>
              <w:rPr>
                <w:rFonts w:ascii="Arial"/>
                <w:b w:val="false"/>
                <w:i w:val="false"/>
                <w:color w:val="000000"/>
                <w:vertAlign w:val="superscript"/>
              </w:rPr>
              <w:t>-1</w:t>
            </w:r>
          </w:p>
          <w:bookmarkEnd w:id="233"/>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32" w:id="234"/>
          <w:p>
            <w:pPr>
              <w:spacing w:after="0"/>
              <w:ind w:left="0"/>
              <w:jc w:val="left"/>
            </w:pPr>
            <w:r>
              <w:rPr>
                <w:rFonts w:ascii="Arial"/>
                <w:b w:val="false"/>
                <w:i w:val="false"/>
                <w:color w:val="000000"/>
                <w:sz w:val="15"/>
              </w:rPr>
              <w:t>Електричний опір</w:t>
            </w:r>
          </w:p>
          <w:bookmarkEnd w:id="234"/>
        </w:tc>
        <w:tc>
          <w:tcPr>
            <w:tcW w:w="951" w:type="dxa"/>
            <w:tcBorders>
              <w:top w:val="outset" w:color="000000" w:sz="8"/>
              <w:left w:val="outset" w:color="000000" w:sz="8"/>
              <w:bottom w:val="outset" w:color="000000" w:sz="8"/>
              <w:right w:val="outset" w:color="000000" w:sz="8"/>
            </w:tcBorders>
            <w:vAlign w:val="center"/>
          </w:tcPr>
          <w:bookmarkStart w:name="233" w:id="235"/>
          <w:p>
            <w:pPr>
              <w:spacing w:after="0"/>
              <w:ind w:left="0"/>
              <w:jc w:val="left"/>
            </w:pPr>
            <w:r>
              <w:rPr>
                <w:rFonts w:ascii="Arial"/>
                <w:b w:val="false"/>
                <w:i w:val="false"/>
                <w:color w:val="000000"/>
                <w:sz w:val="15"/>
              </w:rPr>
              <w:t>ом</w:t>
            </w:r>
          </w:p>
          <w:bookmarkEnd w:id="235"/>
        </w:tc>
        <w:tc>
          <w:tcPr>
            <w:tcW w:w="678" w:type="dxa"/>
            <w:tcBorders>
              <w:top w:val="outset" w:color="000000" w:sz="8"/>
              <w:left w:val="outset" w:color="000000" w:sz="8"/>
              <w:bottom w:val="outset" w:color="000000" w:sz="8"/>
              <w:right w:val="outset" w:color="000000" w:sz="8"/>
            </w:tcBorders>
            <w:vAlign w:val="center"/>
          </w:tcPr>
          <w:bookmarkStart w:name="234" w:id="236"/>
          <w:p>
            <w:pPr>
              <w:spacing w:after="0"/>
              <w:ind w:left="0"/>
              <w:jc w:val="center"/>
            </w:pPr>
            <w:r>
              <w:rPr>
                <w:rFonts w:ascii="Symbol"/>
                <w:b w:val="false"/>
                <w:i w:val="false"/>
                <w:color w:val="000000"/>
                <w:sz w:val="15"/>
              </w:rPr>
              <w:t>W</w:t>
            </w:r>
          </w:p>
          <w:bookmarkEnd w:id="236"/>
        </w:tc>
        <w:tc>
          <w:tcPr>
            <w:tcW w:w="673" w:type="dxa"/>
            <w:tcBorders>
              <w:top w:val="outset" w:color="000000" w:sz="8"/>
              <w:left w:val="outset" w:color="000000" w:sz="8"/>
              <w:bottom w:val="outset" w:color="000000" w:sz="8"/>
              <w:right w:val="outset" w:color="000000" w:sz="8"/>
            </w:tcBorders>
            <w:vAlign w:val="center"/>
          </w:tcPr>
          <w:bookmarkStart w:name="235" w:id="237"/>
          <w:p>
            <w:pPr>
              <w:spacing w:after="0"/>
              <w:ind w:left="0"/>
              <w:jc w:val="center"/>
            </w:pPr>
            <w:r>
              <w:rPr>
                <w:rFonts w:ascii="Arial"/>
                <w:b w:val="false"/>
                <w:i w:val="false"/>
                <w:color w:val="000000"/>
                <w:sz w:val="15"/>
              </w:rPr>
              <w:t>Ом</w:t>
            </w:r>
          </w:p>
          <w:bookmarkEnd w:id="237"/>
        </w:tc>
        <w:tc>
          <w:tcPr>
            <w:tcW w:w="883" w:type="dxa"/>
            <w:tcBorders>
              <w:top w:val="outset" w:color="000000" w:sz="8"/>
              <w:left w:val="outset" w:color="000000" w:sz="8"/>
              <w:bottom w:val="outset" w:color="000000" w:sz="8"/>
              <w:right w:val="outset" w:color="000000" w:sz="8"/>
            </w:tcBorders>
            <w:vAlign w:val="center"/>
          </w:tcPr>
          <w:bookmarkStart w:name="236" w:id="238"/>
          <w:p>
            <w:pPr>
              <w:spacing w:after="0"/>
              <w:ind w:left="0"/>
              <w:jc w:val="center"/>
            </w:pPr>
            <w:r>
              <w:rPr>
                <w:rFonts w:ascii="Arial"/>
                <w:b w:val="false"/>
                <w:i w:val="false"/>
                <w:color w:val="000000"/>
                <w:sz w:val="15"/>
              </w:rPr>
              <w:t>V·A</w:t>
            </w:r>
            <w:r>
              <w:rPr>
                <w:rFonts w:ascii="Arial"/>
                <w:b w:val="false"/>
                <w:i w:val="false"/>
                <w:color w:val="000000"/>
                <w:vertAlign w:val="superscript"/>
              </w:rPr>
              <w:t>-1</w:t>
            </w:r>
          </w:p>
          <w:bookmarkEnd w:id="238"/>
        </w:tc>
        <w:tc>
          <w:tcPr>
            <w:tcW w:w="768" w:type="dxa"/>
            <w:tcBorders>
              <w:top w:val="outset" w:color="000000" w:sz="8"/>
              <w:left w:val="outset" w:color="000000" w:sz="8"/>
              <w:bottom w:val="outset" w:color="000000" w:sz="8"/>
              <w:right w:val="outset" w:color="000000" w:sz="8"/>
            </w:tcBorders>
            <w:vAlign w:val="center"/>
          </w:tcPr>
          <w:bookmarkStart w:name="237" w:id="239"/>
          <w:p>
            <w:pPr>
              <w:spacing w:after="0"/>
              <w:ind w:left="0"/>
              <w:jc w:val="center"/>
            </w:pPr>
            <w:r>
              <w:rPr>
                <w:rFonts w:ascii="Arial"/>
                <w:b w:val="false"/>
                <w:i w:val="false"/>
                <w:color w:val="000000"/>
                <w:sz w:val="15"/>
              </w:rPr>
              <w:t>В·А</w:t>
            </w:r>
            <w:r>
              <w:rPr>
                <w:rFonts w:ascii="Arial"/>
                <w:b w:val="false"/>
                <w:i w:val="false"/>
                <w:color w:val="000000"/>
                <w:vertAlign w:val="superscript"/>
              </w:rPr>
              <w:t>-1</w:t>
            </w:r>
          </w:p>
          <w:bookmarkEnd w:id="239"/>
        </w:tc>
        <w:tc>
          <w:tcPr>
            <w:tcW w:w="1444" w:type="dxa"/>
            <w:tcBorders>
              <w:top w:val="outset" w:color="000000" w:sz="8"/>
              <w:left w:val="outset" w:color="000000" w:sz="8"/>
              <w:bottom w:val="outset" w:color="000000" w:sz="8"/>
              <w:right w:val="outset" w:color="000000" w:sz="8"/>
            </w:tcBorders>
            <w:vAlign w:val="center"/>
          </w:tcPr>
          <w:bookmarkStart w:name="238" w:id="240"/>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·kg·s</w:t>
            </w:r>
            <w:r>
              <w:rPr>
                <w:rFonts w:ascii="Arial"/>
                <w:b w:val="false"/>
                <w:i w:val="false"/>
                <w:color w:val="000000"/>
                <w:vertAlign w:val="superscript"/>
              </w:rPr>
              <w:t>-3</w:t>
            </w:r>
            <w:r>
              <w:rPr>
                <w:rFonts w:ascii="Arial"/>
                <w:b w:val="false"/>
                <w:i w:val="false"/>
                <w:color w:val="000000"/>
                <w:sz w:val="15"/>
              </w:rPr>
              <w:t>·A</w:t>
            </w:r>
            <w:r>
              <w:rPr>
                <w:rFonts w:ascii="Arial"/>
                <w:b w:val="false"/>
                <w:i w:val="false"/>
                <w:color w:val="000000"/>
                <w:vertAlign w:val="superscript"/>
              </w:rPr>
              <w:t>-2</w:t>
            </w:r>
          </w:p>
          <w:bookmarkEnd w:id="240"/>
        </w:tc>
        <w:tc>
          <w:tcPr>
            <w:tcW w:w="1434" w:type="dxa"/>
            <w:tcBorders>
              <w:top w:val="outset" w:color="000000" w:sz="8"/>
              <w:left w:val="outset" w:color="000000" w:sz="8"/>
              <w:bottom w:val="outset" w:color="000000" w:sz="8"/>
              <w:right w:val="outset" w:color="000000" w:sz="8"/>
            </w:tcBorders>
            <w:vAlign w:val="center"/>
          </w:tcPr>
          <w:bookmarkStart w:name="239" w:id="241"/>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·кг·с</w:t>
            </w:r>
            <w:r>
              <w:rPr>
                <w:rFonts w:ascii="Arial"/>
                <w:b w:val="false"/>
                <w:i w:val="false"/>
                <w:color w:val="000000"/>
                <w:vertAlign w:val="superscript"/>
              </w:rPr>
              <w:t>-3</w:t>
            </w:r>
            <w:r>
              <w:rPr>
                <w:rFonts w:ascii="Arial"/>
                <w:b w:val="false"/>
                <w:i w:val="false"/>
                <w:color w:val="000000"/>
                <w:sz w:val="15"/>
              </w:rPr>
              <w:t>·А</w:t>
            </w:r>
            <w:r>
              <w:rPr>
                <w:rFonts w:ascii="Arial"/>
                <w:b w:val="false"/>
                <w:i w:val="false"/>
                <w:color w:val="000000"/>
                <w:vertAlign w:val="superscript"/>
              </w:rPr>
              <w:t>-2</w:t>
            </w:r>
          </w:p>
          <w:bookmarkEnd w:id="241"/>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40" w:id="242"/>
          <w:p>
            <w:pPr>
              <w:spacing w:after="0"/>
              <w:ind w:left="0"/>
              <w:jc w:val="left"/>
            </w:pPr>
            <w:r>
              <w:rPr>
                <w:rFonts w:ascii="Arial"/>
                <w:b w:val="false"/>
                <w:i w:val="false"/>
                <w:color w:val="000000"/>
                <w:sz w:val="15"/>
              </w:rPr>
              <w:t>Електрична провідність</w:t>
            </w:r>
          </w:p>
          <w:bookmarkEnd w:id="242"/>
        </w:tc>
        <w:tc>
          <w:tcPr>
            <w:tcW w:w="951" w:type="dxa"/>
            <w:tcBorders>
              <w:top w:val="outset" w:color="000000" w:sz="8"/>
              <w:left w:val="outset" w:color="000000" w:sz="8"/>
              <w:bottom w:val="outset" w:color="000000" w:sz="8"/>
              <w:right w:val="outset" w:color="000000" w:sz="8"/>
            </w:tcBorders>
            <w:vAlign w:val="center"/>
          </w:tcPr>
          <w:bookmarkStart w:name="241" w:id="243"/>
          <w:p>
            <w:pPr>
              <w:spacing w:after="0"/>
              <w:ind w:left="0"/>
              <w:jc w:val="left"/>
            </w:pPr>
            <w:r>
              <w:rPr>
                <w:rFonts w:ascii="Arial"/>
                <w:b w:val="false"/>
                <w:i w:val="false"/>
                <w:color w:val="000000"/>
                <w:sz w:val="15"/>
              </w:rPr>
              <w:t>сименс</w:t>
            </w:r>
          </w:p>
          <w:bookmarkEnd w:id="243"/>
        </w:tc>
        <w:tc>
          <w:tcPr>
            <w:tcW w:w="678" w:type="dxa"/>
            <w:tcBorders>
              <w:top w:val="outset" w:color="000000" w:sz="8"/>
              <w:left w:val="outset" w:color="000000" w:sz="8"/>
              <w:bottom w:val="outset" w:color="000000" w:sz="8"/>
              <w:right w:val="outset" w:color="000000" w:sz="8"/>
            </w:tcBorders>
            <w:vAlign w:val="center"/>
          </w:tcPr>
          <w:bookmarkStart w:name="242" w:id="244"/>
          <w:p>
            <w:pPr>
              <w:spacing w:after="0"/>
              <w:ind w:left="0"/>
              <w:jc w:val="center"/>
            </w:pPr>
            <w:r>
              <w:rPr>
                <w:rFonts w:ascii="Arial"/>
                <w:b w:val="false"/>
                <w:i w:val="false"/>
                <w:color w:val="000000"/>
                <w:sz w:val="15"/>
              </w:rPr>
              <w:t>S</w:t>
            </w:r>
          </w:p>
          <w:bookmarkEnd w:id="244"/>
        </w:tc>
        <w:tc>
          <w:tcPr>
            <w:tcW w:w="673" w:type="dxa"/>
            <w:tcBorders>
              <w:top w:val="outset" w:color="000000" w:sz="8"/>
              <w:left w:val="outset" w:color="000000" w:sz="8"/>
              <w:bottom w:val="outset" w:color="000000" w:sz="8"/>
              <w:right w:val="outset" w:color="000000" w:sz="8"/>
            </w:tcBorders>
            <w:vAlign w:val="center"/>
          </w:tcPr>
          <w:bookmarkStart w:name="243" w:id="245"/>
          <w:p>
            <w:pPr>
              <w:spacing w:after="0"/>
              <w:ind w:left="0"/>
              <w:jc w:val="center"/>
            </w:pPr>
            <w:r>
              <w:rPr>
                <w:rFonts w:ascii="Arial"/>
                <w:b w:val="false"/>
                <w:i w:val="false"/>
                <w:color w:val="000000"/>
                <w:sz w:val="15"/>
              </w:rPr>
              <w:t>См</w:t>
            </w:r>
          </w:p>
          <w:bookmarkEnd w:id="245"/>
        </w:tc>
        <w:tc>
          <w:tcPr>
            <w:tcW w:w="883" w:type="dxa"/>
            <w:tcBorders>
              <w:top w:val="outset" w:color="000000" w:sz="8"/>
              <w:left w:val="outset" w:color="000000" w:sz="8"/>
              <w:bottom w:val="outset" w:color="000000" w:sz="8"/>
              <w:right w:val="outset" w:color="000000" w:sz="8"/>
            </w:tcBorders>
            <w:vAlign w:val="center"/>
          </w:tcPr>
          <w:bookmarkStart w:name="244" w:id="246"/>
          <w:p>
            <w:pPr>
              <w:spacing w:after="0"/>
              <w:ind w:left="0"/>
              <w:jc w:val="center"/>
            </w:pPr>
            <w:r>
              <w:rPr>
                <w:rFonts w:ascii="Arial"/>
                <w:b w:val="false"/>
                <w:i w:val="false"/>
                <w:color w:val="000000"/>
                <w:sz w:val="15"/>
              </w:rPr>
              <w:t>A·V</w:t>
            </w:r>
            <w:r>
              <w:rPr>
                <w:rFonts w:ascii="Arial"/>
                <w:b w:val="false"/>
                <w:i w:val="false"/>
                <w:color w:val="000000"/>
                <w:vertAlign w:val="superscript"/>
              </w:rPr>
              <w:t>-1</w:t>
            </w:r>
          </w:p>
          <w:bookmarkEnd w:id="246"/>
        </w:tc>
        <w:tc>
          <w:tcPr>
            <w:tcW w:w="768" w:type="dxa"/>
            <w:tcBorders>
              <w:top w:val="outset" w:color="000000" w:sz="8"/>
              <w:left w:val="outset" w:color="000000" w:sz="8"/>
              <w:bottom w:val="outset" w:color="000000" w:sz="8"/>
              <w:right w:val="outset" w:color="000000" w:sz="8"/>
            </w:tcBorders>
            <w:vAlign w:val="center"/>
          </w:tcPr>
          <w:bookmarkStart w:name="245" w:id="247"/>
          <w:p>
            <w:pPr>
              <w:spacing w:after="0"/>
              <w:ind w:left="0"/>
              <w:jc w:val="center"/>
            </w:pPr>
            <w:r>
              <w:rPr>
                <w:rFonts w:ascii="Arial"/>
                <w:b w:val="false"/>
                <w:i w:val="false"/>
                <w:color w:val="000000"/>
                <w:sz w:val="15"/>
              </w:rPr>
              <w:t>А·В</w:t>
            </w:r>
            <w:r>
              <w:rPr>
                <w:rFonts w:ascii="Arial"/>
                <w:b w:val="false"/>
                <w:i w:val="false"/>
                <w:color w:val="000000"/>
                <w:vertAlign w:val="superscript"/>
              </w:rPr>
              <w:t>-1</w:t>
            </w:r>
          </w:p>
          <w:bookmarkEnd w:id="247"/>
        </w:tc>
        <w:tc>
          <w:tcPr>
            <w:tcW w:w="1444" w:type="dxa"/>
            <w:tcBorders>
              <w:top w:val="outset" w:color="000000" w:sz="8"/>
              <w:left w:val="outset" w:color="000000" w:sz="8"/>
              <w:bottom w:val="outset" w:color="000000" w:sz="8"/>
              <w:right w:val="outset" w:color="000000" w:sz="8"/>
            </w:tcBorders>
            <w:vAlign w:val="center"/>
          </w:tcPr>
          <w:bookmarkStart w:name="246" w:id="248"/>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w:t>
            </w:r>
            <w:r>
              <w:rPr>
                <w:rFonts w:ascii="Arial"/>
                <w:b w:val="false"/>
                <w:i w:val="false"/>
                <w:color w:val="000000"/>
                <w:vertAlign w:val="superscript"/>
              </w:rPr>
              <w:t>-1</w:t>
            </w:r>
            <w:r>
              <w:rPr>
                <w:rFonts w:ascii="Arial"/>
                <w:b w:val="false"/>
                <w:i w:val="false"/>
                <w:color w:val="000000"/>
                <w:sz w:val="15"/>
              </w:rPr>
              <w:t>·s</w:t>
            </w:r>
            <w:r>
              <w:rPr>
                <w:rFonts w:ascii="Arial"/>
                <w:b w:val="false"/>
                <w:i w:val="false"/>
                <w:color w:val="000000"/>
                <w:vertAlign w:val="superscript"/>
              </w:rPr>
              <w:t>3</w:t>
            </w:r>
            <w:r>
              <w:rPr>
                <w:rFonts w:ascii="Arial"/>
                <w:b w:val="false"/>
                <w:i w:val="false"/>
                <w:color w:val="000000"/>
                <w:sz w:val="15"/>
              </w:rPr>
              <w:t>·A</w:t>
            </w:r>
            <w:r>
              <w:rPr>
                <w:rFonts w:ascii="Arial"/>
                <w:b w:val="false"/>
                <w:i w:val="false"/>
                <w:color w:val="000000"/>
                <w:vertAlign w:val="superscript"/>
              </w:rPr>
              <w:t>2</w:t>
            </w:r>
          </w:p>
          <w:bookmarkEnd w:id="248"/>
        </w:tc>
        <w:tc>
          <w:tcPr>
            <w:tcW w:w="1434" w:type="dxa"/>
            <w:tcBorders>
              <w:top w:val="outset" w:color="000000" w:sz="8"/>
              <w:left w:val="outset" w:color="000000" w:sz="8"/>
              <w:bottom w:val="outset" w:color="000000" w:sz="8"/>
              <w:right w:val="outset" w:color="000000" w:sz="8"/>
            </w:tcBorders>
            <w:vAlign w:val="center"/>
          </w:tcPr>
          <w:bookmarkStart w:name="247" w:id="249"/>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w:t>
            </w:r>
            <w:r>
              <w:rPr>
                <w:rFonts w:ascii="Arial"/>
                <w:b w:val="false"/>
                <w:i w:val="false"/>
                <w:color w:val="000000"/>
                <w:vertAlign w:val="superscript"/>
              </w:rPr>
              <w:t>-1</w:t>
            </w:r>
            <w:r>
              <w:rPr>
                <w:rFonts w:ascii="Arial"/>
                <w:b w:val="false"/>
                <w:i w:val="false"/>
                <w:color w:val="000000"/>
                <w:sz w:val="15"/>
              </w:rPr>
              <w:t>·с</w:t>
            </w:r>
            <w:r>
              <w:rPr>
                <w:rFonts w:ascii="Arial"/>
                <w:b w:val="false"/>
                <w:i w:val="false"/>
                <w:color w:val="000000"/>
                <w:vertAlign w:val="superscript"/>
              </w:rPr>
              <w:t>3</w:t>
            </w:r>
            <w:r>
              <w:rPr>
                <w:rFonts w:ascii="Arial"/>
                <w:b w:val="false"/>
                <w:i w:val="false"/>
                <w:color w:val="000000"/>
                <w:sz w:val="15"/>
              </w:rPr>
              <w:t>·А</w:t>
            </w:r>
            <w:r>
              <w:rPr>
                <w:rFonts w:ascii="Arial"/>
                <w:b w:val="false"/>
                <w:i w:val="false"/>
                <w:color w:val="000000"/>
                <w:vertAlign w:val="superscript"/>
              </w:rPr>
              <w:t>2</w:t>
            </w:r>
          </w:p>
          <w:bookmarkEnd w:id="249"/>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48" w:id="250"/>
          <w:p>
            <w:pPr>
              <w:spacing w:after="0"/>
              <w:ind w:left="0"/>
              <w:jc w:val="left"/>
            </w:pPr>
            <w:r>
              <w:rPr>
                <w:rFonts w:ascii="Arial"/>
                <w:b w:val="false"/>
                <w:i w:val="false"/>
                <w:color w:val="000000"/>
                <w:sz w:val="15"/>
              </w:rPr>
              <w:t>Електрична ємність</w:t>
            </w:r>
          </w:p>
          <w:bookmarkEnd w:id="250"/>
        </w:tc>
        <w:tc>
          <w:tcPr>
            <w:tcW w:w="951" w:type="dxa"/>
            <w:tcBorders>
              <w:top w:val="outset" w:color="000000" w:sz="8"/>
              <w:left w:val="outset" w:color="000000" w:sz="8"/>
              <w:bottom w:val="outset" w:color="000000" w:sz="8"/>
              <w:right w:val="outset" w:color="000000" w:sz="8"/>
            </w:tcBorders>
            <w:vAlign w:val="center"/>
          </w:tcPr>
          <w:bookmarkStart w:name="249" w:id="251"/>
          <w:p>
            <w:pPr>
              <w:spacing w:after="0"/>
              <w:ind w:left="0"/>
              <w:jc w:val="left"/>
            </w:pPr>
            <w:r>
              <w:rPr>
                <w:rFonts w:ascii="Arial"/>
                <w:b w:val="false"/>
                <w:i w:val="false"/>
                <w:color w:val="000000"/>
                <w:sz w:val="15"/>
              </w:rPr>
              <w:t>фарад</w:t>
            </w:r>
          </w:p>
          <w:bookmarkEnd w:id="251"/>
        </w:tc>
        <w:tc>
          <w:tcPr>
            <w:tcW w:w="678" w:type="dxa"/>
            <w:tcBorders>
              <w:top w:val="outset" w:color="000000" w:sz="8"/>
              <w:left w:val="outset" w:color="000000" w:sz="8"/>
              <w:bottom w:val="outset" w:color="000000" w:sz="8"/>
              <w:right w:val="outset" w:color="000000" w:sz="8"/>
            </w:tcBorders>
            <w:vAlign w:val="center"/>
          </w:tcPr>
          <w:bookmarkStart w:name="250" w:id="252"/>
          <w:p>
            <w:pPr>
              <w:spacing w:after="0"/>
              <w:ind w:left="0"/>
              <w:jc w:val="center"/>
            </w:pPr>
            <w:r>
              <w:rPr>
                <w:rFonts w:ascii="Arial"/>
                <w:b w:val="false"/>
                <w:i w:val="false"/>
                <w:color w:val="000000"/>
                <w:sz w:val="15"/>
              </w:rPr>
              <w:t>F</w:t>
            </w:r>
          </w:p>
          <w:bookmarkEnd w:id="252"/>
        </w:tc>
        <w:tc>
          <w:tcPr>
            <w:tcW w:w="673" w:type="dxa"/>
            <w:tcBorders>
              <w:top w:val="outset" w:color="000000" w:sz="8"/>
              <w:left w:val="outset" w:color="000000" w:sz="8"/>
              <w:bottom w:val="outset" w:color="000000" w:sz="8"/>
              <w:right w:val="outset" w:color="000000" w:sz="8"/>
            </w:tcBorders>
            <w:vAlign w:val="center"/>
          </w:tcPr>
          <w:bookmarkStart w:name="251" w:id="253"/>
          <w:p>
            <w:pPr>
              <w:spacing w:after="0"/>
              <w:ind w:left="0"/>
              <w:jc w:val="center"/>
            </w:pPr>
            <w:r>
              <w:rPr>
                <w:rFonts w:ascii="Arial"/>
                <w:b w:val="false"/>
                <w:i w:val="false"/>
                <w:color w:val="000000"/>
                <w:sz w:val="15"/>
              </w:rPr>
              <w:t>Ф</w:t>
            </w:r>
          </w:p>
          <w:bookmarkEnd w:id="253"/>
        </w:tc>
        <w:tc>
          <w:tcPr>
            <w:tcW w:w="883" w:type="dxa"/>
            <w:tcBorders>
              <w:top w:val="outset" w:color="000000" w:sz="8"/>
              <w:left w:val="outset" w:color="000000" w:sz="8"/>
              <w:bottom w:val="outset" w:color="000000" w:sz="8"/>
              <w:right w:val="outset" w:color="000000" w:sz="8"/>
            </w:tcBorders>
            <w:vAlign w:val="center"/>
          </w:tcPr>
          <w:bookmarkStart w:name="252" w:id="254"/>
          <w:p>
            <w:pPr>
              <w:spacing w:after="0"/>
              <w:ind w:left="0"/>
              <w:jc w:val="center"/>
            </w:pPr>
            <w:r>
              <w:rPr>
                <w:rFonts w:ascii="Arial"/>
                <w:b w:val="false"/>
                <w:i w:val="false"/>
                <w:color w:val="000000"/>
                <w:sz w:val="15"/>
              </w:rPr>
              <w:t>C·V</w:t>
            </w:r>
            <w:r>
              <w:rPr>
                <w:rFonts w:ascii="Arial"/>
                <w:b w:val="false"/>
                <w:i w:val="false"/>
                <w:color w:val="000000"/>
                <w:vertAlign w:val="superscript"/>
              </w:rPr>
              <w:t>-1</w:t>
            </w:r>
          </w:p>
          <w:bookmarkEnd w:id="254"/>
        </w:tc>
        <w:tc>
          <w:tcPr>
            <w:tcW w:w="768" w:type="dxa"/>
            <w:tcBorders>
              <w:top w:val="outset" w:color="000000" w:sz="8"/>
              <w:left w:val="outset" w:color="000000" w:sz="8"/>
              <w:bottom w:val="outset" w:color="000000" w:sz="8"/>
              <w:right w:val="outset" w:color="000000" w:sz="8"/>
            </w:tcBorders>
            <w:vAlign w:val="center"/>
          </w:tcPr>
          <w:bookmarkStart w:name="253" w:id="255"/>
          <w:p>
            <w:pPr>
              <w:spacing w:after="0"/>
              <w:ind w:left="0"/>
              <w:jc w:val="center"/>
            </w:pPr>
            <w:r>
              <w:rPr>
                <w:rFonts w:ascii="Arial"/>
                <w:b w:val="false"/>
                <w:i w:val="false"/>
                <w:color w:val="000000"/>
                <w:sz w:val="15"/>
              </w:rPr>
              <w:t>Кл·В</w:t>
            </w:r>
            <w:r>
              <w:rPr>
                <w:rFonts w:ascii="Arial"/>
                <w:b w:val="false"/>
                <w:i w:val="false"/>
                <w:color w:val="000000"/>
                <w:vertAlign w:val="superscript"/>
              </w:rPr>
              <w:t>-1</w:t>
            </w:r>
          </w:p>
          <w:bookmarkEnd w:id="255"/>
        </w:tc>
        <w:tc>
          <w:tcPr>
            <w:tcW w:w="1444" w:type="dxa"/>
            <w:tcBorders>
              <w:top w:val="outset" w:color="000000" w:sz="8"/>
              <w:left w:val="outset" w:color="000000" w:sz="8"/>
              <w:bottom w:val="outset" w:color="000000" w:sz="8"/>
              <w:right w:val="outset" w:color="000000" w:sz="8"/>
            </w:tcBorders>
            <w:vAlign w:val="center"/>
          </w:tcPr>
          <w:bookmarkStart w:name="254" w:id="256"/>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w:t>
            </w:r>
            <w:r>
              <w:rPr>
                <w:rFonts w:ascii="Arial"/>
                <w:b w:val="false"/>
                <w:i w:val="false"/>
                <w:color w:val="000000"/>
                <w:vertAlign w:val="superscript"/>
              </w:rPr>
              <w:t>-1</w:t>
            </w:r>
            <w:r>
              <w:rPr>
                <w:rFonts w:ascii="Arial"/>
                <w:b w:val="false"/>
                <w:i w:val="false"/>
                <w:color w:val="000000"/>
                <w:sz w:val="15"/>
              </w:rPr>
              <w:t>·s</w:t>
            </w:r>
            <w:r>
              <w:rPr>
                <w:rFonts w:ascii="Arial"/>
                <w:b w:val="false"/>
                <w:i w:val="false"/>
                <w:color w:val="000000"/>
                <w:vertAlign w:val="superscript"/>
              </w:rPr>
              <w:t>4</w:t>
            </w:r>
            <w:r>
              <w:rPr>
                <w:rFonts w:ascii="Arial"/>
                <w:b w:val="false"/>
                <w:i w:val="false"/>
                <w:color w:val="000000"/>
                <w:sz w:val="15"/>
              </w:rPr>
              <w:t>·A</w:t>
            </w:r>
            <w:r>
              <w:rPr>
                <w:rFonts w:ascii="Arial"/>
                <w:b w:val="false"/>
                <w:i w:val="false"/>
                <w:color w:val="000000"/>
                <w:vertAlign w:val="superscript"/>
              </w:rPr>
              <w:t>2</w:t>
            </w:r>
          </w:p>
          <w:bookmarkEnd w:id="256"/>
        </w:tc>
        <w:tc>
          <w:tcPr>
            <w:tcW w:w="1434" w:type="dxa"/>
            <w:tcBorders>
              <w:top w:val="outset" w:color="000000" w:sz="8"/>
              <w:left w:val="outset" w:color="000000" w:sz="8"/>
              <w:bottom w:val="outset" w:color="000000" w:sz="8"/>
              <w:right w:val="outset" w:color="000000" w:sz="8"/>
            </w:tcBorders>
            <w:vAlign w:val="center"/>
          </w:tcPr>
          <w:bookmarkStart w:name="255" w:id="257"/>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w:t>
            </w:r>
            <w:r>
              <w:rPr>
                <w:rFonts w:ascii="Arial"/>
                <w:b w:val="false"/>
                <w:i w:val="false"/>
                <w:color w:val="000000"/>
                <w:vertAlign w:val="superscript"/>
              </w:rPr>
              <w:t>-1</w:t>
            </w:r>
            <w:r>
              <w:rPr>
                <w:rFonts w:ascii="Arial"/>
                <w:b w:val="false"/>
                <w:i w:val="false"/>
                <w:color w:val="000000"/>
                <w:sz w:val="15"/>
              </w:rPr>
              <w:t>·с</w:t>
            </w:r>
            <w:r>
              <w:rPr>
                <w:rFonts w:ascii="Arial"/>
                <w:b w:val="false"/>
                <w:i w:val="false"/>
                <w:color w:val="000000"/>
                <w:vertAlign w:val="superscript"/>
              </w:rPr>
              <w:t>4</w:t>
            </w:r>
            <w:r>
              <w:rPr>
                <w:rFonts w:ascii="Arial"/>
                <w:b w:val="false"/>
                <w:i w:val="false"/>
                <w:color w:val="000000"/>
                <w:sz w:val="15"/>
              </w:rPr>
              <w:t>·А</w:t>
            </w:r>
            <w:r>
              <w:rPr>
                <w:rFonts w:ascii="Arial"/>
                <w:b w:val="false"/>
                <w:i w:val="false"/>
                <w:color w:val="000000"/>
                <w:vertAlign w:val="superscript"/>
              </w:rPr>
              <w:t>2</w:t>
            </w:r>
          </w:p>
          <w:bookmarkEnd w:id="257"/>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56" w:id="258"/>
          <w:p>
            <w:pPr>
              <w:spacing w:after="0"/>
              <w:ind w:left="0"/>
              <w:jc w:val="left"/>
            </w:pPr>
            <w:r>
              <w:rPr>
                <w:rFonts w:ascii="Arial"/>
                <w:b w:val="false"/>
                <w:i w:val="false"/>
                <w:color w:val="000000"/>
                <w:sz w:val="15"/>
              </w:rPr>
              <w:t>Магнітний потік (потік магнітної індукції)</w:t>
            </w:r>
          </w:p>
          <w:bookmarkEnd w:id="258"/>
        </w:tc>
        <w:tc>
          <w:tcPr>
            <w:tcW w:w="951" w:type="dxa"/>
            <w:tcBorders>
              <w:top w:val="outset" w:color="000000" w:sz="8"/>
              <w:left w:val="outset" w:color="000000" w:sz="8"/>
              <w:bottom w:val="outset" w:color="000000" w:sz="8"/>
              <w:right w:val="outset" w:color="000000" w:sz="8"/>
            </w:tcBorders>
            <w:vAlign w:val="center"/>
          </w:tcPr>
          <w:bookmarkStart w:name="257" w:id="259"/>
          <w:p>
            <w:pPr>
              <w:spacing w:after="0"/>
              <w:ind w:left="0"/>
              <w:jc w:val="left"/>
            </w:pPr>
            <w:r>
              <w:rPr>
                <w:rFonts w:ascii="Arial"/>
                <w:b w:val="false"/>
                <w:i w:val="false"/>
                <w:color w:val="000000"/>
                <w:sz w:val="15"/>
              </w:rPr>
              <w:t>вебер</w:t>
            </w:r>
          </w:p>
          <w:bookmarkEnd w:id="259"/>
        </w:tc>
        <w:tc>
          <w:tcPr>
            <w:tcW w:w="678" w:type="dxa"/>
            <w:tcBorders>
              <w:top w:val="outset" w:color="000000" w:sz="8"/>
              <w:left w:val="outset" w:color="000000" w:sz="8"/>
              <w:bottom w:val="outset" w:color="000000" w:sz="8"/>
              <w:right w:val="outset" w:color="000000" w:sz="8"/>
            </w:tcBorders>
            <w:vAlign w:val="center"/>
          </w:tcPr>
          <w:bookmarkStart w:name="258" w:id="260"/>
          <w:p>
            <w:pPr>
              <w:spacing w:after="0"/>
              <w:ind w:left="0"/>
              <w:jc w:val="center"/>
            </w:pPr>
            <w:r>
              <w:rPr>
                <w:rFonts w:ascii="Arial"/>
                <w:b w:val="false"/>
                <w:i w:val="false"/>
                <w:color w:val="000000"/>
                <w:sz w:val="15"/>
              </w:rPr>
              <w:t>Wb</w:t>
            </w:r>
          </w:p>
          <w:bookmarkEnd w:id="260"/>
        </w:tc>
        <w:tc>
          <w:tcPr>
            <w:tcW w:w="673" w:type="dxa"/>
            <w:tcBorders>
              <w:top w:val="outset" w:color="000000" w:sz="8"/>
              <w:left w:val="outset" w:color="000000" w:sz="8"/>
              <w:bottom w:val="outset" w:color="000000" w:sz="8"/>
              <w:right w:val="outset" w:color="000000" w:sz="8"/>
            </w:tcBorders>
            <w:vAlign w:val="center"/>
          </w:tcPr>
          <w:bookmarkStart w:name="259" w:id="261"/>
          <w:p>
            <w:pPr>
              <w:spacing w:after="0"/>
              <w:ind w:left="0"/>
              <w:jc w:val="center"/>
            </w:pPr>
            <w:r>
              <w:rPr>
                <w:rFonts w:ascii="Arial"/>
                <w:b w:val="false"/>
                <w:i w:val="false"/>
                <w:color w:val="000000"/>
                <w:sz w:val="15"/>
              </w:rPr>
              <w:t>Вб</w:t>
            </w:r>
          </w:p>
          <w:bookmarkEnd w:id="261"/>
        </w:tc>
        <w:tc>
          <w:tcPr>
            <w:tcW w:w="883" w:type="dxa"/>
            <w:tcBorders>
              <w:top w:val="outset" w:color="000000" w:sz="8"/>
              <w:left w:val="outset" w:color="000000" w:sz="8"/>
              <w:bottom w:val="outset" w:color="000000" w:sz="8"/>
              <w:right w:val="outset" w:color="000000" w:sz="8"/>
            </w:tcBorders>
            <w:vAlign w:val="center"/>
          </w:tcPr>
          <w:bookmarkStart w:name="260" w:id="262"/>
          <w:p>
            <w:pPr>
              <w:spacing w:after="0"/>
              <w:ind w:left="0"/>
              <w:jc w:val="center"/>
            </w:pPr>
            <w:r>
              <w:rPr>
                <w:rFonts w:ascii="Arial"/>
                <w:b w:val="false"/>
                <w:i w:val="false"/>
                <w:color w:val="000000"/>
                <w:sz w:val="15"/>
              </w:rPr>
              <w:t>V·s</w:t>
            </w:r>
          </w:p>
          <w:bookmarkEnd w:id="262"/>
        </w:tc>
        <w:tc>
          <w:tcPr>
            <w:tcW w:w="768" w:type="dxa"/>
            <w:tcBorders>
              <w:top w:val="outset" w:color="000000" w:sz="8"/>
              <w:left w:val="outset" w:color="000000" w:sz="8"/>
              <w:bottom w:val="outset" w:color="000000" w:sz="8"/>
              <w:right w:val="outset" w:color="000000" w:sz="8"/>
            </w:tcBorders>
            <w:vAlign w:val="center"/>
          </w:tcPr>
          <w:bookmarkStart w:name="261" w:id="263"/>
          <w:p>
            <w:pPr>
              <w:spacing w:after="0"/>
              <w:ind w:left="0"/>
              <w:jc w:val="center"/>
            </w:pPr>
            <w:r>
              <w:rPr>
                <w:rFonts w:ascii="Arial"/>
                <w:b w:val="false"/>
                <w:i w:val="false"/>
                <w:color w:val="000000"/>
                <w:sz w:val="15"/>
              </w:rPr>
              <w:t>В·с</w:t>
            </w:r>
          </w:p>
          <w:bookmarkEnd w:id="263"/>
        </w:tc>
        <w:tc>
          <w:tcPr>
            <w:tcW w:w="1444" w:type="dxa"/>
            <w:tcBorders>
              <w:top w:val="outset" w:color="000000" w:sz="8"/>
              <w:left w:val="outset" w:color="000000" w:sz="8"/>
              <w:bottom w:val="outset" w:color="000000" w:sz="8"/>
              <w:right w:val="outset" w:color="000000" w:sz="8"/>
            </w:tcBorders>
            <w:vAlign w:val="center"/>
          </w:tcPr>
          <w:bookmarkStart w:name="262" w:id="264"/>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·kg·s</w:t>
            </w:r>
            <w:r>
              <w:rPr>
                <w:rFonts w:ascii="Arial"/>
                <w:b w:val="false"/>
                <w:i w:val="false"/>
                <w:color w:val="000000"/>
                <w:vertAlign w:val="superscript"/>
              </w:rPr>
              <w:t>-2</w:t>
            </w:r>
            <w:r>
              <w:rPr>
                <w:rFonts w:ascii="Arial"/>
                <w:b w:val="false"/>
                <w:i w:val="false"/>
                <w:color w:val="000000"/>
                <w:sz w:val="15"/>
              </w:rPr>
              <w:t>·A</w:t>
            </w:r>
            <w:r>
              <w:rPr>
                <w:rFonts w:ascii="Arial"/>
                <w:b w:val="false"/>
                <w:i w:val="false"/>
                <w:color w:val="000000"/>
                <w:vertAlign w:val="superscript"/>
              </w:rPr>
              <w:t>-1</w:t>
            </w:r>
          </w:p>
          <w:bookmarkEnd w:id="264"/>
        </w:tc>
        <w:tc>
          <w:tcPr>
            <w:tcW w:w="1434" w:type="dxa"/>
            <w:tcBorders>
              <w:top w:val="outset" w:color="000000" w:sz="8"/>
              <w:left w:val="outset" w:color="000000" w:sz="8"/>
              <w:bottom w:val="outset" w:color="000000" w:sz="8"/>
              <w:right w:val="outset" w:color="000000" w:sz="8"/>
            </w:tcBorders>
            <w:vAlign w:val="center"/>
          </w:tcPr>
          <w:bookmarkStart w:name="263" w:id="265"/>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·кг·с</w:t>
            </w:r>
            <w:r>
              <w:rPr>
                <w:rFonts w:ascii="Arial"/>
                <w:b w:val="false"/>
                <w:i w:val="false"/>
                <w:color w:val="000000"/>
                <w:vertAlign w:val="superscript"/>
              </w:rPr>
              <w:t>-2</w:t>
            </w:r>
            <w:r>
              <w:rPr>
                <w:rFonts w:ascii="Arial"/>
                <w:b w:val="false"/>
                <w:i w:val="false"/>
                <w:color w:val="000000"/>
                <w:sz w:val="15"/>
              </w:rPr>
              <w:t>·А</w:t>
            </w:r>
            <w:r>
              <w:rPr>
                <w:rFonts w:ascii="Arial"/>
                <w:b w:val="false"/>
                <w:i w:val="false"/>
                <w:color w:val="000000"/>
                <w:vertAlign w:val="superscript"/>
              </w:rPr>
              <w:t>-1</w:t>
            </w:r>
          </w:p>
          <w:bookmarkEnd w:id="265"/>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64" w:id="266"/>
          <w:p>
            <w:pPr>
              <w:spacing w:after="0"/>
              <w:ind w:left="0"/>
              <w:jc w:val="left"/>
            </w:pPr>
            <w:r>
              <w:rPr>
                <w:rFonts w:ascii="Arial"/>
                <w:b w:val="false"/>
                <w:i w:val="false"/>
                <w:color w:val="000000"/>
                <w:sz w:val="15"/>
              </w:rPr>
              <w:t>Магнітна індукція, густина магнітного потоку</w:t>
            </w:r>
          </w:p>
          <w:bookmarkEnd w:id="266"/>
        </w:tc>
        <w:tc>
          <w:tcPr>
            <w:tcW w:w="951" w:type="dxa"/>
            <w:tcBorders>
              <w:top w:val="outset" w:color="000000" w:sz="8"/>
              <w:left w:val="outset" w:color="000000" w:sz="8"/>
              <w:bottom w:val="outset" w:color="000000" w:sz="8"/>
              <w:right w:val="outset" w:color="000000" w:sz="8"/>
            </w:tcBorders>
            <w:vAlign w:val="center"/>
          </w:tcPr>
          <w:bookmarkStart w:name="265" w:id="267"/>
          <w:p>
            <w:pPr>
              <w:spacing w:after="0"/>
              <w:ind w:left="0"/>
              <w:jc w:val="left"/>
            </w:pPr>
            <w:r>
              <w:rPr>
                <w:rFonts w:ascii="Arial"/>
                <w:b w:val="false"/>
                <w:i w:val="false"/>
                <w:color w:val="000000"/>
                <w:sz w:val="15"/>
              </w:rPr>
              <w:t>тесла</w:t>
            </w:r>
          </w:p>
          <w:bookmarkEnd w:id="267"/>
        </w:tc>
        <w:tc>
          <w:tcPr>
            <w:tcW w:w="678" w:type="dxa"/>
            <w:tcBorders>
              <w:top w:val="outset" w:color="000000" w:sz="8"/>
              <w:left w:val="outset" w:color="000000" w:sz="8"/>
              <w:bottom w:val="outset" w:color="000000" w:sz="8"/>
              <w:right w:val="outset" w:color="000000" w:sz="8"/>
            </w:tcBorders>
            <w:vAlign w:val="center"/>
          </w:tcPr>
          <w:bookmarkStart w:name="266" w:id="268"/>
          <w:p>
            <w:pPr>
              <w:spacing w:after="0"/>
              <w:ind w:left="0"/>
              <w:jc w:val="center"/>
            </w:pPr>
            <w:r>
              <w:rPr>
                <w:rFonts w:ascii="Arial"/>
                <w:b w:val="false"/>
                <w:i w:val="false"/>
                <w:color w:val="000000"/>
                <w:sz w:val="15"/>
              </w:rPr>
              <w:t>T</w:t>
            </w:r>
          </w:p>
          <w:bookmarkEnd w:id="268"/>
        </w:tc>
        <w:tc>
          <w:tcPr>
            <w:tcW w:w="673" w:type="dxa"/>
            <w:tcBorders>
              <w:top w:val="outset" w:color="000000" w:sz="8"/>
              <w:left w:val="outset" w:color="000000" w:sz="8"/>
              <w:bottom w:val="outset" w:color="000000" w:sz="8"/>
              <w:right w:val="outset" w:color="000000" w:sz="8"/>
            </w:tcBorders>
            <w:vAlign w:val="center"/>
          </w:tcPr>
          <w:bookmarkStart w:name="267" w:id="269"/>
          <w:p>
            <w:pPr>
              <w:spacing w:after="0"/>
              <w:ind w:left="0"/>
              <w:jc w:val="center"/>
            </w:pPr>
            <w:r>
              <w:rPr>
                <w:rFonts w:ascii="Arial"/>
                <w:b w:val="false"/>
                <w:i w:val="false"/>
                <w:color w:val="000000"/>
                <w:sz w:val="15"/>
              </w:rPr>
              <w:t>Тл</w:t>
            </w:r>
          </w:p>
          <w:bookmarkEnd w:id="269"/>
        </w:tc>
        <w:tc>
          <w:tcPr>
            <w:tcW w:w="883" w:type="dxa"/>
            <w:tcBorders>
              <w:top w:val="outset" w:color="000000" w:sz="8"/>
              <w:left w:val="outset" w:color="000000" w:sz="8"/>
              <w:bottom w:val="outset" w:color="000000" w:sz="8"/>
              <w:right w:val="outset" w:color="000000" w:sz="8"/>
            </w:tcBorders>
            <w:vAlign w:val="center"/>
          </w:tcPr>
          <w:bookmarkStart w:name="268" w:id="270"/>
          <w:p>
            <w:pPr>
              <w:spacing w:after="0"/>
              <w:ind w:left="0"/>
              <w:jc w:val="center"/>
            </w:pPr>
            <w:r>
              <w:rPr>
                <w:rFonts w:ascii="Arial"/>
                <w:b w:val="false"/>
                <w:i w:val="false"/>
                <w:color w:val="000000"/>
                <w:sz w:val="15"/>
              </w:rPr>
              <w:t>Wb·m</w:t>
            </w:r>
            <w:r>
              <w:rPr>
                <w:rFonts w:ascii="Arial"/>
                <w:b w:val="false"/>
                <w:i w:val="false"/>
                <w:color w:val="000000"/>
                <w:vertAlign w:val="superscript"/>
              </w:rPr>
              <w:t>-2</w:t>
            </w:r>
          </w:p>
          <w:bookmarkEnd w:id="270"/>
        </w:tc>
        <w:tc>
          <w:tcPr>
            <w:tcW w:w="768" w:type="dxa"/>
            <w:tcBorders>
              <w:top w:val="outset" w:color="000000" w:sz="8"/>
              <w:left w:val="outset" w:color="000000" w:sz="8"/>
              <w:bottom w:val="outset" w:color="000000" w:sz="8"/>
              <w:right w:val="outset" w:color="000000" w:sz="8"/>
            </w:tcBorders>
            <w:vAlign w:val="center"/>
          </w:tcPr>
          <w:bookmarkStart w:name="269" w:id="271"/>
          <w:p>
            <w:pPr>
              <w:spacing w:after="0"/>
              <w:ind w:left="0"/>
              <w:jc w:val="center"/>
            </w:pPr>
            <w:r>
              <w:rPr>
                <w:rFonts w:ascii="Arial"/>
                <w:b w:val="false"/>
                <w:i w:val="false"/>
                <w:color w:val="000000"/>
                <w:sz w:val="15"/>
              </w:rPr>
              <w:t>Вб·м</w:t>
            </w:r>
            <w:r>
              <w:rPr>
                <w:rFonts w:ascii="Arial"/>
                <w:b w:val="false"/>
                <w:i w:val="false"/>
                <w:color w:val="000000"/>
                <w:vertAlign w:val="superscript"/>
              </w:rPr>
              <w:t>-2</w:t>
            </w:r>
          </w:p>
          <w:bookmarkEnd w:id="271"/>
        </w:tc>
        <w:tc>
          <w:tcPr>
            <w:tcW w:w="1444" w:type="dxa"/>
            <w:tcBorders>
              <w:top w:val="outset" w:color="000000" w:sz="8"/>
              <w:left w:val="outset" w:color="000000" w:sz="8"/>
              <w:bottom w:val="outset" w:color="000000" w:sz="8"/>
              <w:right w:val="outset" w:color="000000" w:sz="8"/>
            </w:tcBorders>
            <w:vAlign w:val="center"/>
          </w:tcPr>
          <w:bookmarkStart w:name="270" w:id="272"/>
          <w:p>
            <w:pPr>
              <w:spacing w:after="0"/>
              <w:ind w:left="0"/>
              <w:jc w:val="left"/>
            </w:pPr>
            <w:r>
              <w:rPr>
                <w:rFonts w:ascii="Arial"/>
                <w:b w:val="false"/>
                <w:i w:val="false"/>
                <w:color w:val="000000"/>
                <w:sz w:val="15"/>
              </w:rPr>
              <w:t>kg·s</w:t>
            </w:r>
            <w:r>
              <w:rPr>
                <w:rFonts w:ascii="Arial"/>
                <w:b w:val="false"/>
                <w:i w:val="false"/>
                <w:color w:val="000000"/>
                <w:vertAlign w:val="superscript"/>
              </w:rPr>
              <w:t>-2</w:t>
            </w:r>
            <w:r>
              <w:rPr>
                <w:rFonts w:ascii="Arial"/>
                <w:b w:val="false"/>
                <w:i w:val="false"/>
                <w:color w:val="000000"/>
                <w:sz w:val="15"/>
              </w:rPr>
              <w:t>·A</w:t>
            </w:r>
            <w:r>
              <w:rPr>
                <w:rFonts w:ascii="Arial"/>
                <w:b w:val="false"/>
                <w:i w:val="false"/>
                <w:color w:val="000000"/>
                <w:vertAlign w:val="superscript"/>
              </w:rPr>
              <w:t>-1</w:t>
            </w:r>
          </w:p>
          <w:bookmarkEnd w:id="272"/>
        </w:tc>
        <w:tc>
          <w:tcPr>
            <w:tcW w:w="1434" w:type="dxa"/>
            <w:tcBorders>
              <w:top w:val="outset" w:color="000000" w:sz="8"/>
              <w:left w:val="outset" w:color="000000" w:sz="8"/>
              <w:bottom w:val="outset" w:color="000000" w:sz="8"/>
              <w:right w:val="outset" w:color="000000" w:sz="8"/>
            </w:tcBorders>
            <w:vAlign w:val="center"/>
          </w:tcPr>
          <w:bookmarkStart w:name="271" w:id="273"/>
          <w:p>
            <w:pPr>
              <w:spacing w:after="0"/>
              <w:ind w:left="0"/>
              <w:jc w:val="left"/>
            </w:pPr>
            <w:r>
              <w:rPr>
                <w:rFonts w:ascii="Arial"/>
                <w:b w:val="false"/>
                <w:i w:val="false"/>
                <w:color w:val="000000"/>
                <w:sz w:val="15"/>
              </w:rPr>
              <w:t>кг·с</w:t>
            </w:r>
            <w:r>
              <w:rPr>
                <w:rFonts w:ascii="Arial"/>
                <w:b w:val="false"/>
                <w:i w:val="false"/>
                <w:color w:val="000000"/>
                <w:vertAlign w:val="superscript"/>
              </w:rPr>
              <w:t>-2</w:t>
            </w:r>
            <w:r>
              <w:rPr>
                <w:rFonts w:ascii="Arial"/>
                <w:b w:val="false"/>
                <w:i w:val="false"/>
                <w:color w:val="000000"/>
                <w:sz w:val="15"/>
              </w:rPr>
              <w:t>·А</w:t>
            </w:r>
            <w:r>
              <w:rPr>
                <w:rFonts w:ascii="Arial"/>
                <w:b w:val="false"/>
                <w:i w:val="false"/>
                <w:color w:val="000000"/>
                <w:vertAlign w:val="superscript"/>
              </w:rPr>
              <w:t>-1</w:t>
            </w:r>
          </w:p>
          <w:bookmarkEnd w:id="273"/>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72" w:id="274"/>
          <w:p>
            <w:pPr>
              <w:spacing w:after="0"/>
              <w:ind w:left="0"/>
              <w:jc w:val="left"/>
            </w:pPr>
            <w:r>
              <w:rPr>
                <w:rFonts w:ascii="Arial"/>
                <w:b w:val="false"/>
                <w:i w:val="false"/>
                <w:color w:val="000000"/>
                <w:sz w:val="15"/>
              </w:rPr>
              <w:t>Індуктивність, взаємна індуктивність</w:t>
            </w:r>
          </w:p>
          <w:bookmarkEnd w:id="274"/>
        </w:tc>
        <w:tc>
          <w:tcPr>
            <w:tcW w:w="951" w:type="dxa"/>
            <w:tcBorders>
              <w:top w:val="outset" w:color="000000" w:sz="8"/>
              <w:left w:val="outset" w:color="000000" w:sz="8"/>
              <w:bottom w:val="outset" w:color="000000" w:sz="8"/>
              <w:right w:val="outset" w:color="000000" w:sz="8"/>
            </w:tcBorders>
            <w:vAlign w:val="center"/>
          </w:tcPr>
          <w:bookmarkStart w:name="273" w:id="275"/>
          <w:p>
            <w:pPr>
              <w:spacing w:after="0"/>
              <w:ind w:left="0"/>
              <w:jc w:val="left"/>
            </w:pPr>
            <w:r>
              <w:rPr>
                <w:rFonts w:ascii="Arial"/>
                <w:b w:val="false"/>
                <w:i w:val="false"/>
                <w:color w:val="000000"/>
                <w:sz w:val="15"/>
              </w:rPr>
              <w:t>генрі</w:t>
            </w:r>
          </w:p>
          <w:bookmarkEnd w:id="275"/>
        </w:tc>
        <w:tc>
          <w:tcPr>
            <w:tcW w:w="678" w:type="dxa"/>
            <w:tcBorders>
              <w:top w:val="outset" w:color="000000" w:sz="8"/>
              <w:left w:val="outset" w:color="000000" w:sz="8"/>
              <w:bottom w:val="outset" w:color="000000" w:sz="8"/>
              <w:right w:val="outset" w:color="000000" w:sz="8"/>
            </w:tcBorders>
            <w:vAlign w:val="center"/>
          </w:tcPr>
          <w:bookmarkStart w:name="274" w:id="276"/>
          <w:p>
            <w:pPr>
              <w:spacing w:after="0"/>
              <w:ind w:left="0"/>
              <w:jc w:val="center"/>
            </w:pPr>
            <w:r>
              <w:rPr>
                <w:rFonts w:ascii="Arial"/>
                <w:b w:val="false"/>
                <w:i w:val="false"/>
                <w:color w:val="000000"/>
                <w:sz w:val="15"/>
              </w:rPr>
              <w:t>H</w:t>
            </w:r>
          </w:p>
          <w:bookmarkEnd w:id="276"/>
        </w:tc>
        <w:tc>
          <w:tcPr>
            <w:tcW w:w="673" w:type="dxa"/>
            <w:tcBorders>
              <w:top w:val="outset" w:color="000000" w:sz="8"/>
              <w:left w:val="outset" w:color="000000" w:sz="8"/>
              <w:bottom w:val="outset" w:color="000000" w:sz="8"/>
              <w:right w:val="outset" w:color="000000" w:sz="8"/>
            </w:tcBorders>
            <w:vAlign w:val="center"/>
          </w:tcPr>
          <w:bookmarkStart w:name="275" w:id="277"/>
          <w:p>
            <w:pPr>
              <w:spacing w:after="0"/>
              <w:ind w:left="0"/>
              <w:jc w:val="center"/>
            </w:pPr>
            <w:r>
              <w:rPr>
                <w:rFonts w:ascii="Arial"/>
                <w:b w:val="false"/>
                <w:i w:val="false"/>
                <w:color w:val="000000"/>
                <w:sz w:val="15"/>
              </w:rPr>
              <w:t>Гн</w:t>
            </w:r>
          </w:p>
          <w:bookmarkEnd w:id="277"/>
        </w:tc>
        <w:tc>
          <w:tcPr>
            <w:tcW w:w="883" w:type="dxa"/>
            <w:tcBorders>
              <w:top w:val="outset" w:color="000000" w:sz="8"/>
              <w:left w:val="outset" w:color="000000" w:sz="8"/>
              <w:bottom w:val="outset" w:color="000000" w:sz="8"/>
              <w:right w:val="outset" w:color="000000" w:sz="8"/>
            </w:tcBorders>
            <w:vAlign w:val="center"/>
          </w:tcPr>
          <w:bookmarkStart w:name="276" w:id="278"/>
          <w:p>
            <w:pPr>
              <w:spacing w:after="0"/>
              <w:ind w:left="0"/>
              <w:jc w:val="center"/>
            </w:pPr>
            <w:r>
              <w:rPr>
                <w:rFonts w:ascii="Arial"/>
                <w:b w:val="false"/>
                <w:i w:val="false"/>
                <w:color w:val="000000"/>
                <w:sz w:val="15"/>
              </w:rPr>
              <w:t>Wb·A</w:t>
            </w:r>
            <w:r>
              <w:rPr>
                <w:rFonts w:ascii="Arial"/>
                <w:b w:val="false"/>
                <w:i w:val="false"/>
                <w:color w:val="000000"/>
                <w:vertAlign w:val="superscript"/>
              </w:rPr>
              <w:t>-1</w:t>
            </w:r>
          </w:p>
          <w:bookmarkEnd w:id="278"/>
        </w:tc>
        <w:tc>
          <w:tcPr>
            <w:tcW w:w="768" w:type="dxa"/>
            <w:tcBorders>
              <w:top w:val="outset" w:color="000000" w:sz="8"/>
              <w:left w:val="outset" w:color="000000" w:sz="8"/>
              <w:bottom w:val="outset" w:color="000000" w:sz="8"/>
              <w:right w:val="outset" w:color="000000" w:sz="8"/>
            </w:tcBorders>
            <w:vAlign w:val="center"/>
          </w:tcPr>
          <w:bookmarkStart w:name="277" w:id="279"/>
          <w:p>
            <w:pPr>
              <w:spacing w:after="0"/>
              <w:ind w:left="0"/>
              <w:jc w:val="center"/>
            </w:pPr>
            <w:r>
              <w:rPr>
                <w:rFonts w:ascii="Arial"/>
                <w:b w:val="false"/>
                <w:i w:val="false"/>
                <w:color w:val="000000"/>
                <w:sz w:val="15"/>
              </w:rPr>
              <w:t>Вб·А</w:t>
            </w:r>
            <w:r>
              <w:rPr>
                <w:rFonts w:ascii="Arial"/>
                <w:b w:val="false"/>
                <w:i w:val="false"/>
                <w:color w:val="000000"/>
                <w:vertAlign w:val="superscript"/>
              </w:rPr>
              <w:t>-1</w:t>
            </w:r>
          </w:p>
          <w:bookmarkEnd w:id="279"/>
        </w:tc>
        <w:tc>
          <w:tcPr>
            <w:tcW w:w="1444" w:type="dxa"/>
            <w:tcBorders>
              <w:top w:val="outset" w:color="000000" w:sz="8"/>
              <w:left w:val="outset" w:color="000000" w:sz="8"/>
              <w:bottom w:val="outset" w:color="000000" w:sz="8"/>
              <w:right w:val="outset" w:color="000000" w:sz="8"/>
            </w:tcBorders>
            <w:vAlign w:val="center"/>
          </w:tcPr>
          <w:bookmarkStart w:name="278" w:id="280"/>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·kg·s</w:t>
            </w:r>
            <w:r>
              <w:rPr>
                <w:rFonts w:ascii="Arial"/>
                <w:b w:val="false"/>
                <w:i w:val="false"/>
                <w:color w:val="000000"/>
                <w:vertAlign w:val="superscript"/>
              </w:rPr>
              <w:t>-2</w:t>
            </w:r>
            <w:r>
              <w:rPr>
                <w:rFonts w:ascii="Arial"/>
                <w:b w:val="false"/>
                <w:i w:val="false"/>
                <w:color w:val="000000"/>
                <w:sz w:val="15"/>
              </w:rPr>
              <w:t>·A</w:t>
            </w:r>
            <w:r>
              <w:rPr>
                <w:rFonts w:ascii="Arial"/>
                <w:b w:val="false"/>
                <w:i w:val="false"/>
                <w:color w:val="000000"/>
                <w:vertAlign w:val="superscript"/>
              </w:rPr>
              <w:t>-2</w:t>
            </w:r>
          </w:p>
          <w:bookmarkEnd w:id="280"/>
        </w:tc>
        <w:tc>
          <w:tcPr>
            <w:tcW w:w="1434" w:type="dxa"/>
            <w:tcBorders>
              <w:top w:val="outset" w:color="000000" w:sz="8"/>
              <w:left w:val="outset" w:color="000000" w:sz="8"/>
              <w:bottom w:val="outset" w:color="000000" w:sz="8"/>
              <w:right w:val="outset" w:color="000000" w:sz="8"/>
            </w:tcBorders>
            <w:vAlign w:val="center"/>
          </w:tcPr>
          <w:bookmarkStart w:name="279" w:id="281"/>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·кг·с</w:t>
            </w:r>
            <w:r>
              <w:rPr>
                <w:rFonts w:ascii="Arial"/>
                <w:b w:val="false"/>
                <w:i w:val="false"/>
                <w:color w:val="000000"/>
                <w:vertAlign w:val="superscript"/>
              </w:rPr>
              <w:t>-2</w:t>
            </w:r>
            <w:r>
              <w:rPr>
                <w:rFonts w:ascii="Arial"/>
                <w:b w:val="false"/>
                <w:i w:val="false"/>
                <w:color w:val="000000"/>
                <w:sz w:val="15"/>
              </w:rPr>
              <w:t>·А</w:t>
            </w:r>
            <w:r>
              <w:rPr>
                <w:rFonts w:ascii="Arial"/>
                <w:b w:val="false"/>
                <w:i w:val="false"/>
                <w:color w:val="000000"/>
                <w:vertAlign w:val="superscript"/>
              </w:rPr>
              <w:t>-2</w:t>
            </w:r>
          </w:p>
          <w:bookmarkEnd w:id="281"/>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80" w:id="282"/>
          <w:p>
            <w:pPr>
              <w:spacing w:after="0"/>
              <w:ind w:left="0"/>
              <w:jc w:val="left"/>
            </w:pPr>
            <w:r>
              <w:rPr>
                <w:rFonts w:ascii="Arial"/>
                <w:b w:val="false"/>
                <w:i w:val="false"/>
                <w:color w:val="000000"/>
                <w:sz w:val="15"/>
              </w:rPr>
              <w:t>Світловий потік</w:t>
            </w:r>
          </w:p>
          <w:bookmarkEnd w:id="282"/>
        </w:tc>
        <w:tc>
          <w:tcPr>
            <w:tcW w:w="951" w:type="dxa"/>
            <w:tcBorders>
              <w:top w:val="outset" w:color="000000" w:sz="8"/>
              <w:left w:val="outset" w:color="000000" w:sz="8"/>
              <w:bottom w:val="outset" w:color="000000" w:sz="8"/>
              <w:right w:val="outset" w:color="000000" w:sz="8"/>
            </w:tcBorders>
            <w:vAlign w:val="center"/>
          </w:tcPr>
          <w:bookmarkStart w:name="281" w:id="283"/>
          <w:p>
            <w:pPr>
              <w:spacing w:after="0"/>
              <w:ind w:left="0"/>
              <w:jc w:val="left"/>
            </w:pPr>
            <w:r>
              <w:rPr>
                <w:rFonts w:ascii="Arial"/>
                <w:b w:val="false"/>
                <w:i w:val="false"/>
                <w:color w:val="000000"/>
                <w:sz w:val="15"/>
              </w:rPr>
              <w:t>люмен</w:t>
            </w:r>
          </w:p>
          <w:bookmarkEnd w:id="283"/>
        </w:tc>
        <w:tc>
          <w:tcPr>
            <w:tcW w:w="678" w:type="dxa"/>
            <w:tcBorders>
              <w:top w:val="outset" w:color="000000" w:sz="8"/>
              <w:left w:val="outset" w:color="000000" w:sz="8"/>
              <w:bottom w:val="outset" w:color="000000" w:sz="8"/>
              <w:right w:val="outset" w:color="000000" w:sz="8"/>
            </w:tcBorders>
            <w:vAlign w:val="center"/>
          </w:tcPr>
          <w:bookmarkStart w:name="282" w:id="284"/>
          <w:p>
            <w:pPr>
              <w:spacing w:after="0"/>
              <w:ind w:left="0"/>
              <w:jc w:val="center"/>
            </w:pPr>
            <w:r>
              <w:rPr>
                <w:rFonts w:ascii="Arial"/>
                <w:b w:val="false"/>
                <w:i w:val="false"/>
                <w:color w:val="000000"/>
                <w:sz w:val="15"/>
              </w:rPr>
              <w:t>lm</w:t>
            </w:r>
          </w:p>
          <w:bookmarkEnd w:id="284"/>
        </w:tc>
        <w:tc>
          <w:tcPr>
            <w:tcW w:w="673" w:type="dxa"/>
            <w:tcBorders>
              <w:top w:val="outset" w:color="000000" w:sz="8"/>
              <w:left w:val="outset" w:color="000000" w:sz="8"/>
              <w:bottom w:val="outset" w:color="000000" w:sz="8"/>
              <w:right w:val="outset" w:color="000000" w:sz="8"/>
            </w:tcBorders>
            <w:vAlign w:val="center"/>
          </w:tcPr>
          <w:bookmarkStart w:name="283" w:id="285"/>
          <w:p>
            <w:pPr>
              <w:spacing w:after="0"/>
              <w:ind w:left="0"/>
              <w:jc w:val="center"/>
            </w:pPr>
            <w:r>
              <w:rPr>
                <w:rFonts w:ascii="Arial"/>
                <w:b w:val="false"/>
                <w:i w:val="false"/>
                <w:color w:val="000000"/>
                <w:sz w:val="15"/>
              </w:rPr>
              <w:t>лм</w:t>
            </w:r>
          </w:p>
          <w:bookmarkEnd w:id="285"/>
        </w:tc>
        <w:tc>
          <w:tcPr>
            <w:tcW w:w="883" w:type="dxa"/>
            <w:tcBorders>
              <w:top w:val="outset" w:color="000000" w:sz="8"/>
              <w:left w:val="outset" w:color="000000" w:sz="8"/>
              <w:bottom w:val="outset" w:color="000000" w:sz="8"/>
              <w:right w:val="outset" w:color="000000" w:sz="8"/>
            </w:tcBorders>
            <w:vAlign w:val="center"/>
          </w:tcPr>
          <w:bookmarkStart w:name="284" w:id="286"/>
          <w:p>
            <w:pPr>
              <w:spacing w:after="0"/>
              <w:ind w:left="0"/>
              <w:jc w:val="center"/>
            </w:pPr>
            <w:r>
              <w:rPr>
                <w:rFonts w:ascii="Arial"/>
                <w:b w:val="false"/>
                <w:i w:val="false"/>
                <w:color w:val="000000"/>
                <w:sz w:val="15"/>
              </w:rPr>
              <w:t>cd·sr</w:t>
            </w:r>
          </w:p>
          <w:bookmarkEnd w:id="286"/>
        </w:tc>
        <w:tc>
          <w:tcPr>
            <w:tcW w:w="768" w:type="dxa"/>
            <w:tcBorders>
              <w:top w:val="outset" w:color="000000" w:sz="8"/>
              <w:left w:val="outset" w:color="000000" w:sz="8"/>
              <w:bottom w:val="outset" w:color="000000" w:sz="8"/>
              <w:right w:val="outset" w:color="000000" w:sz="8"/>
            </w:tcBorders>
            <w:vAlign w:val="center"/>
          </w:tcPr>
          <w:bookmarkStart w:name="285" w:id="287"/>
          <w:p>
            <w:pPr>
              <w:spacing w:after="0"/>
              <w:ind w:left="0"/>
              <w:jc w:val="center"/>
            </w:pPr>
            <w:r>
              <w:rPr>
                <w:rFonts w:ascii="Arial"/>
                <w:b w:val="false"/>
                <w:i w:val="false"/>
                <w:color w:val="000000"/>
                <w:sz w:val="15"/>
              </w:rPr>
              <w:t>кд·ср</w:t>
            </w:r>
          </w:p>
          <w:bookmarkEnd w:id="287"/>
        </w:tc>
        <w:tc>
          <w:tcPr>
            <w:tcW w:w="1444" w:type="dxa"/>
            <w:tcBorders>
              <w:top w:val="outset" w:color="000000" w:sz="8"/>
              <w:left w:val="outset" w:color="000000" w:sz="8"/>
              <w:bottom w:val="outset" w:color="000000" w:sz="8"/>
              <w:right w:val="outset" w:color="000000" w:sz="8"/>
            </w:tcBorders>
            <w:vAlign w:val="center"/>
          </w:tcPr>
          <w:bookmarkStart w:name="286" w:id="288"/>
          <w:p>
            <w:pPr>
              <w:spacing w:after="0"/>
              <w:ind w:left="0"/>
              <w:jc w:val="left"/>
            </w:pPr>
            <w:r>
              <w:rPr>
                <w:rFonts w:ascii="Arial"/>
                <w:b w:val="false"/>
                <w:i w:val="false"/>
                <w:color w:val="000000"/>
                <w:sz w:val="15"/>
              </w:rPr>
              <w:t>cd</w:t>
            </w:r>
          </w:p>
          <w:bookmarkEnd w:id="288"/>
        </w:tc>
        <w:tc>
          <w:tcPr>
            <w:tcW w:w="1434" w:type="dxa"/>
            <w:tcBorders>
              <w:top w:val="outset" w:color="000000" w:sz="8"/>
              <w:left w:val="outset" w:color="000000" w:sz="8"/>
              <w:bottom w:val="outset" w:color="000000" w:sz="8"/>
              <w:right w:val="outset" w:color="000000" w:sz="8"/>
            </w:tcBorders>
            <w:vAlign w:val="center"/>
          </w:tcPr>
          <w:bookmarkStart w:name="287" w:id="289"/>
          <w:p>
            <w:pPr>
              <w:spacing w:after="0"/>
              <w:ind w:left="0"/>
              <w:jc w:val="left"/>
            </w:pPr>
            <w:r>
              <w:rPr>
                <w:rFonts w:ascii="Arial"/>
                <w:b w:val="false"/>
                <w:i w:val="false"/>
                <w:color w:val="000000"/>
                <w:sz w:val="15"/>
              </w:rPr>
              <w:t>кд</w:t>
            </w:r>
          </w:p>
          <w:bookmarkEnd w:id="289"/>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88" w:id="290"/>
          <w:p>
            <w:pPr>
              <w:spacing w:after="0"/>
              <w:ind w:left="0"/>
              <w:jc w:val="left"/>
            </w:pPr>
            <w:r>
              <w:rPr>
                <w:rFonts w:ascii="Arial"/>
                <w:b w:val="false"/>
                <w:i w:val="false"/>
                <w:color w:val="000000"/>
                <w:sz w:val="15"/>
              </w:rPr>
              <w:t>Освітленість</w:t>
            </w:r>
          </w:p>
          <w:bookmarkEnd w:id="290"/>
        </w:tc>
        <w:tc>
          <w:tcPr>
            <w:tcW w:w="951" w:type="dxa"/>
            <w:tcBorders>
              <w:top w:val="outset" w:color="000000" w:sz="8"/>
              <w:left w:val="outset" w:color="000000" w:sz="8"/>
              <w:bottom w:val="outset" w:color="000000" w:sz="8"/>
              <w:right w:val="outset" w:color="000000" w:sz="8"/>
            </w:tcBorders>
            <w:vAlign w:val="center"/>
          </w:tcPr>
          <w:bookmarkStart w:name="289" w:id="291"/>
          <w:p>
            <w:pPr>
              <w:spacing w:after="0"/>
              <w:ind w:left="0"/>
              <w:jc w:val="left"/>
            </w:pPr>
            <w:r>
              <w:rPr>
                <w:rFonts w:ascii="Arial"/>
                <w:b w:val="false"/>
                <w:i w:val="false"/>
                <w:color w:val="000000"/>
                <w:sz w:val="15"/>
              </w:rPr>
              <w:t>люкс</w:t>
            </w:r>
          </w:p>
          <w:bookmarkEnd w:id="291"/>
        </w:tc>
        <w:tc>
          <w:tcPr>
            <w:tcW w:w="678" w:type="dxa"/>
            <w:tcBorders>
              <w:top w:val="outset" w:color="000000" w:sz="8"/>
              <w:left w:val="outset" w:color="000000" w:sz="8"/>
              <w:bottom w:val="outset" w:color="000000" w:sz="8"/>
              <w:right w:val="outset" w:color="000000" w:sz="8"/>
            </w:tcBorders>
            <w:vAlign w:val="center"/>
          </w:tcPr>
          <w:bookmarkStart w:name="290" w:id="292"/>
          <w:p>
            <w:pPr>
              <w:spacing w:after="0"/>
              <w:ind w:left="0"/>
              <w:jc w:val="center"/>
            </w:pPr>
            <w:r>
              <w:rPr>
                <w:rFonts w:ascii="Arial"/>
                <w:b w:val="false"/>
                <w:i w:val="false"/>
                <w:color w:val="000000"/>
                <w:sz w:val="15"/>
              </w:rPr>
              <w:t>lx</w:t>
            </w:r>
          </w:p>
          <w:bookmarkEnd w:id="292"/>
        </w:tc>
        <w:tc>
          <w:tcPr>
            <w:tcW w:w="673" w:type="dxa"/>
            <w:tcBorders>
              <w:top w:val="outset" w:color="000000" w:sz="8"/>
              <w:left w:val="outset" w:color="000000" w:sz="8"/>
              <w:bottom w:val="outset" w:color="000000" w:sz="8"/>
              <w:right w:val="outset" w:color="000000" w:sz="8"/>
            </w:tcBorders>
            <w:vAlign w:val="center"/>
          </w:tcPr>
          <w:bookmarkStart w:name="291" w:id="293"/>
          <w:p>
            <w:pPr>
              <w:spacing w:after="0"/>
              <w:ind w:left="0"/>
              <w:jc w:val="center"/>
            </w:pPr>
            <w:r>
              <w:rPr>
                <w:rFonts w:ascii="Arial"/>
                <w:b w:val="false"/>
                <w:i w:val="false"/>
                <w:color w:val="000000"/>
                <w:sz w:val="15"/>
              </w:rPr>
              <w:t>лк</w:t>
            </w:r>
          </w:p>
          <w:bookmarkEnd w:id="293"/>
        </w:tc>
        <w:tc>
          <w:tcPr>
            <w:tcW w:w="883" w:type="dxa"/>
            <w:tcBorders>
              <w:top w:val="outset" w:color="000000" w:sz="8"/>
              <w:left w:val="outset" w:color="000000" w:sz="8"/>
              <w:bottom w:val="outset" w:color="000000" w:sz="8"/>
              <w:right w:val="outset" w:color="000000" w:sz="8"/>
            </w:tcBorders>
            <w:vAlign w:val="center"/>
          </w:tcPr>
          <w:bookmarkStart w:name="292" w:id="294"/>
          <w:p>
            <w:pPr>
              <w:spacing w:after="0"/>
              <w:ind w:left="0"/>
              <w:jc w:val="center"/>
            </w:pPr>
            <w:r>
              <w:rPr>
                <w:rFonts w:ascii="Arial"/>
                <w:b w:val="false"/>
                <w:i w:val="false"/>
                <w:color w:val="000000"/>
                <w:sz w:val="15"/>
              </w:rPr>
              <w:t>lm·m</w:t>
            </w:r>
            <w:r>
              <w:rPr>
                <w:rFonts w:ascii="Arial"/>
                <w:b w:val="false"/>
                <w:i w:val="false"/>
                <w:color w:val="000000"/>
                <w:vertAlign w:val="superscript"/>
              </w:rPr>
              <w:t>-2</w:t>
            </w:r>
          </w:p>
          <w:bookmarkEnd w:id="294"/>
        </w:tc>
        <w:tc>
          <w:tcPr>
            <w:tcW w:w="768" w:type="dxa"/>
            <w:tcBorders>
              <w:top w:val="outset" w:color="000000" w:sz="8"/>
              <w:left w:val="outset" w:color="000000" w:sz="8"/>
              <w:bottom w:val="outset" w:color="000000" w:sz="8"/>
              <w:right w:val="outset" w:color="000000" w:sz="8"/>
            </w:tcBorders>
            <w:vAlign w:val="center"/>
          </w:tcPr>
          <w:bookmarkStart w:name="293" w:id="295"/>
          <w:p>
            <w:pPr>
              <w:spacing w:after="0"/>
              <w:ind w:left="0"/>
              <w:jc w:val="center"/>
            </w:pPr>
            <w:r>
              <w:rPr>
                <w:rFonts w:ascii="Arial"/>
                <w:b w:val="false"/>
                <w:i w:val="false"/>
                <w:color w:val="000000"/>
                <w:sz w:val="15"/>
              </w:rPr>
              <w:t>лм·м</w:t>
            </w:r>
            <w:r>
              <w:rPr>
                <w:rFonts w:ascii="Arial"/>
                <w:b w:val="false"/>
                <w:i w:val="false"/>
                <w:color w:val="000000"/>
                <w:vertAlign w:val="superscript"/>
              </w:rPr>
              <w:t>-2</w:t>
            </w:r>
          </w:p>
          <w:bookmarkEnd w:id="295"/>
        </w:tc>
        <w:tc>
          <w:tcPr>
            <w:tcW w:w="1444" w:type="dxa"/>
            <w:tcBorders>
              <w:top w:val="outset" w:color="000000" w:sz="8"/>
              <w:left w:val="outset" w:color="000000" w:sz="8"/>
              <w:bottom w:val="outset" w:color="000000" w:sz="8"/>
              <w:right w:val="outset" w:color="000000" w:sz="8"/>
            </w:tcBorders>
            <w:vAlign w:val="center"/>
          </w:tcPr>
          <w:bookmarkStart w:name="294" w:id="296"/>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·cd</w:t>
            </w:r>
          </w:p>
          <w:bookmarkEnd w:id="296"/>
        </w:tc>
        <w:tc>
          <w:tcPr>
            <w:tcW w:w="1434" w:type="dxa"/>
            <w:tcBorders>
              <w:top w:val="outset" w:color="000000" w:sz="8"/>
              <w:left w:val="outset" w:color="000000" w:sz="8"/>
              <w:bottom w:val="outset" w:color="000000" w:sz="8"/>
              <w:right w:val="outset" w:color="000000" w:sz="8"/>
            </w:tcBorders>
            <w:vAlign w:val="center"/>
          </w:tcPr>
          <w:bookmarkStart w:name="295" w:id="297"/>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·кд</w:t>
            </w:r>
          </w:p>
          <w:bookmarkEnd w:id="297"/>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296" w:id="298"/>
          <w:p>
            <w:pPr>
              <w:spacing w:after="0"/>
              <w:ind w:left="0"/>
              <w:jc w:val="left"/>
            </w:pPr>
            <w:r>
              <w:rPr>
                <w:rFonts w:ascii="Arial"/>
                <w:b w:val="false"/>
                <w:i w:val="false"/>
                <w:color w:val="000000"/>
                <w:sz w:val="15"/>
              </w:rPr>
              <w:t>Активність (радіонукліду)</w:t>
            </w:r>
          </w:p>
          <w:bookmarkEnd w:id="298"/>
        </w:tc>
        <w:tc>
          <w:tcPr>
            <w:tcW w:w="951" w:type="dxa"/>
            <w:tcBorders>
              <w:top w:val="outset" w:color="000000" w:sz="8"/>
              <w:left w:val="outset" w:color="000000" w:sz="8"/>
              <w:bottom w:val="outset" w:color="000000" w:sz="8"/>
              <w:right w:val="outset" w:color="000000" w:sz="8"/>
            </w:tcBorders>
            <w:vAlign w:val="center"/>
          </w:tcPr>
          <w:bookmarkStart w:name="297" w:id="299"/>
          <w:p>
            <w:pPr>
              <w:spacing w:after="0"/>
              <w:ind w:left="0"/>
              <w:jc w:val="left"/>
            </w:pPr>
            <w:r>
              <w:rPr>
                <w:rFonts w:ascii="Arial"/>
                <w:b w:val="false"/>
                <w:i w:val="false"/>
                <w:color w:val="000000"/>
                <w:sz w:val="15"/>
              </w:rPr>
              <w:t>бекерель</w:t>
            </w:r>
          </w:p>
          <w:bookmarkEnd w:id="299"/>
        </w:tc>
        <w:tc>
          <w:tcPr>
            <w:tcW w:w="678" w:type="dxa"/>
            <w:tcBorders>
              <w:top w:val="outset" w:color="000000" w:sz="8"/>
              <w:left w:val="outset" w:color="000000" w:sz="8"/>
              <w:bottom w:val="outset" w:color="000000" w:sz="8"/>
              <w:right w:val="outset" w:color="000000" w:sz="8"/>
            </w:tcBorders>
            <w:vAlign w:val="center"/>
          </w:tcPr>
          <w:bookmarkStart w:name="298" w:id="300"/>
          <w:p>
            <w:pPr>
              <w:spacing w:after="0"/>
              <w:ind w:left="0"/>
              <w:jc w:val="center"/>
            </w:pPr>
            <w:r>
              <w:rPr>
                <w:rFonts w:ascii="Arial"/>
                <w:b w:val="false"/>
                <w:i w:val="false"/>
                <w:color w:val="000000"/>
                <w:sz w:val="15"/>
              </w:rPr>
              <w:t>Bq</w:t>
            </w:r>
          </w:p>
          <w:bookmarkEnd w:id="300"/>
        </w:tc>
        <w:tc>
          <w:tcPr>
            <w:tcW w:w="673" w:type="dxa"/>
            <w:tcBorders>
              <w:top w:val="outset" w:color="000000" w:sz="8"/>
              <w:left w:val="outset" w:color="000000" w:sz="8"/>
              <w:bottom w:val="outset" w:color="000000" w:sz="8"/>
              <w:right w:val="outset" w:color="000000" w:sz="8"/>
            </w:tcBorders>
            <w:vAlign w:val="center"/>
          </w:tcPr>
          <w:bookmarkStart w:name="299" w:id="301"/>
          <w:p>
            <w:pPr>
              <w:spacing w:after="0"/>
              <w:ind w:left="0"/>
              <w:jc w:val="center"/>
            </w:pPr>
            <w:r>
              <w:rPr>
                <w:rFonts w:ascii="Arial"/>
                <w:b w:val="false"/>
                <w:i w:val="false"/>
                <w:color w:val="000000"/>
                <w:sz w:val="15"/>
              </w:rPr>
              <w:t>Бк</w:t>
            </w:r>
          </w:p>
          <w:bookmarkEnd w:id="301"/>
        </w:tc>
        <w:tc>
          <w:tcPr>
            <w:tcW w:w="883" w:type="dxa"/>
            <w:tcBorders>
              <w:top w:val="outset" w:color="000000" w:sz="8"/>
              <w:left w:val="outset" w:color="000000" w:sz="8"/>
              <w:bottom w:val="outset" w:color="000000" w:sz="8"/>
              <w:right w:val="outset" w:color="000000" w:sz="8"/>
            </w:tcBorders>
            <w:vAlign w:val="center"/>
          </w:tcPr>
          <w:bookmarkStart w:name="300" w:id="302"/>
          <w:p>
            <w:pPr>
              <w:spacing w:after="0"/>
              <w:ind w:left="0"/>
              <w:jc w:val="center"/>
            </w:pPr>
            <w:r>
              <w:rPr>
                <w:rFonts w:ascii="Arial"/>
                <w:b w:val="false"/>
                <w:i w:val="false"/>
                <w:color w:val="000000"/>
                <w:sz w:val="15"/>
              </w:rPr>
              <w:t xml:space="preserve"> </w:t>
            </w:r>
          </w:p>
          <w:bookmarkEnd w:id="302"/>
        </w:tc>
        <w:tc>
          <w:tcPr>
            <w:tcW w:w="768" w:type="dxa"/>
            <w:tcBorders>
              <w:top w:val="outset" w:color="000000" w:sz="8"/>
              <w:left w:val="outset" w:color="000000" w:sz="8"/>
              <w:bottom w:val="outset" w:color="000000" w:sz="8"/>
              <w:right w:val="outset" w:color="000000" w:sz="8"/>
            </w:tcBorders>
            <w:vAlign w:val="center"/>
          </w:tcPr>
          <w:bookmarkStart w:name="301" w:id="303"/>
          <w:p>
            <w:pPr>
              <w:spacing w:after="0"/>
              <w:ind w:left="0"/>
              <w:jc w:val="center"/>
            </w:pPr>
            <w:r>
              <w:rPr>
                <w:rFonts w:ascii="Arial"/>
                <w:b w:val="false"/>
                <w:i w:val="false"/>
                <w:color w:val="000000"/>
                <w:sz w:val="15"/>
              </w:rPr>
              <w:t xml:space="preserve"> </w:t>
            </w:r>
          </w:p>
          <w:bookmarkEnd w:id="303"/>
        </w:tc>
        <w:tc>
          <w:tcPr>
            <w:tcW w:w="1444" w:type="dxa"/>
            <w:tcBorders>
              <w:top w:val="outset" w:color="000000" w:sz="8"/>
              <w:left w:val="outset" w:color="000000" w:sz="8"/>
              <w:bottom w:val="outset" w:color="000000" w:sz="8"/>
              <w:right w:val="outset" w:color="000000" w:sz="8"/>
            </w:tcBorders>
            <w:vAlign w:val="center"/>
          </w:tcPr>
          <w:bookmarkStart w:name="302" w:id="304"/>
          <w:p>
            <w:pPr>
              <w:spacing w:after="0"/>
              <w:ind w:left="0"/>
              <w:jc w:val="left"/>
            </w:pPr>
            <w:r>
              <w:rPr>
                <w:rFonts w:ascii="Arial"/>
                <w:b w:val="false"/>
                <w:i w:val="false"/>
                <w:color w:val="000000"/>
                <w:sz w:val="15"/>
              </w:rPr>
              <w:t>s</w:t>
            </w:r>
            <w:r>
              <w:rPr>
                <w:rFonts w:ascii="Arial"/>
                <w:b w:val="false"/>
                <w:i w:val="false"/>
                <w:color w:val="000000"/>
                <w:vertAlign w:val="superscript"/>
              </w:rPr>
              <w:t>-1</w:t>
            </w:r>
          </w:p>
          <w:bookmarkEnd w:id="304"/>
        </w:tc>
        <w:tc>
          <w:tcPr>
            <w:tcW w:w="1434" w:type="dxa"/>
            <w:tcBorders>
              <w:top w:val="outset" w:color="000000" w:sz="8"/>
              <w:left w:val="outset" w:color="000000" w:sz="8"/>
              <w:bottom w:val="outset" w:color="000000" w:sz="8"/>
              <w:right w:val="outset" w:color="000000" w:sz="8"/>
            </w:tcBorders>
            <w:vAlign w:val="center"/>
          </w:tcPr>
          <w:bookmarkStart w:name="303" w:id="305"/>
          <w:p>
            <w:pPr>
              <w:spacing w:after="0"/>
              <w:ind w:left="0"/>
              <w:jc w:val="left"/>
            </w:pPr>
            <w:r>
              <w:rPr>
                <w:rFonts w:ascii="Arial"/>
                <w:b w:val="false"/>
                <w:i w:val="false"/>
                <w:color w:val="000000"/>
                <w:sz w:val="15"/>
              </w:rPr>
              <w:t>с</w:t>
            </w:r>
            <w:r>
              <w:rPr>
                <w:rFonts w:ascii="Arial"/>
                <w:b w:val="false"/>
                <w:i w:val="false"/>
                <w:color w:val="000000"/>
                <w:vertAlign w:val="superscript"/>
              </w:rPr>
              <w:t>-1</w:t>
            </w:r>
          </w:p>
          <w:bookmarkEnd w:id="305"/>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304" w:id="306"/>
          <w:p>
            <w:pPr>
              <w:spacing w:after="0"/>
              <w:ind w:left="0"/>
              <w:jc w:val="left"/>
            </w:pPr>
            <w:r>
              <w:rPr>
                <w:rFonts w:ascii="Arial"/>
                <w:b w:val="false"/>
                <w:i w:val="false"/>
                <w:color w:val="000000"/>
                <w:sz w:val="15"/>
              </w:rPr>
              <w:t>Поглинута доза (іонізуючого випромінювання), питома передана енергія, керма</w:t>
            </w:r>
          </w:p>
          <w:bookmarkEnd w:id="306"/>
        </w:tc>
        <w:tc>
          <w:tcPr>
            <w:tcW w:w="951" w:type="dxa"/>
            <w:tcBorders>
              <w:top w:val="outset" w:color="000000" w:sz="8"/>
              <w:left w:val="outset" w:color="000000" w:sz="8"/>
              <w:bottom w:val="outset" w:color="000000" w:sz="8"/>
              <w:right w:val="outset" w:color="000000" w:sz="8"/>
            </w:tcBorders>
            <w:vAlign w:val="center"/>
          </w:tcPr>
          <w:bookmarkStart w:name="305" w:id="307"/>
          <w:p>
            <w:pPr>
              <w:spacing w:after="0"/>
              <w:ind w:left="0"/>
              <w:jc w:val="left"/>
            </w:pPr>
            <w:r>
              <w:rPr>
                <w:rFonts w:ascii="Arial"/>
                <w:b w:val="false"/>
                <w:i w:val="false"/>
                <w:color w:val="000000"/>
                <w:sz w:val="15"/>
              </w:rPr>
              <w:t>грей</w:t>
            </w:r>
          </w:p>
          <w:bookmarkEnd w:id="307"/>
        </w:tc>
        <w:tc>
          <w:tcPr>
            <w:tcW w:w="678" w:type="dxa"/>
            <w:tcBorders>
              <w:top w:val="outset" w:color="000000" w:sz="8"/>
              <w:left w:val="outset" w:color="000000" w:sz="8"/>
              <w:bottom w:val="outset" w:color="000000" w:sz="8"/>
              <w:right w:val="outset" w:color="000000" w:sz="8"/>
            </w:tcBorders>
            <w:vAlign w:val="center"/>
          </w:tcPr>
          <w:bookmarkStart w:name="306" w:id="308"/>
          <w:p>
            <w:pPr>
              <w:spacing w:after="0"/>
              <w:ind w:left="0"/>
              <w:jc w:val="center"/>
            </w:pPr>
            <w:r>
              <w:rPr>
                <w:rFonts w:ascii="Arial"/>
                <w:b w:val="false"/>
                <w:i w:val="false"/>
                <w:color w:val="000000"/>
                <w:sz w:val="15"/>
              </w:rPr>
              <w:t>Gy</w:t>
            </w:r>
          </w:p>
          <w:bookmarkEnd w:id="308"/>
        </w:tc>
        <w:tc>
          <w:tcPr>
            <w:tcW w:w="673" w:type="dxa"/>
            <w:tcBorders>
              <w:top w:val="outset" w:color="000000" w:sz="8"/>
              <w:left w:val="outset" w:color="000000" w:sz="8"/>
              <w:bottom w:val="outset" w:color="000000" w:sz="8"/>
              <w:right w:val="outset" w:color="000000" w:sz="8"/>
            </w:tcBorders>
            <w:vAlign w:val="center"/>
          </w:tcPr>
          <w:bookmarkStart w:name="307" w:id="309"/>
          <w:p>
            <w:pPr>
              <w:spacing w:after="0"/>
              <w:ind w:left="0"/>
              <w:jc w:val="center"/>
            </w:pPr>
            <w:r>
              <w:rPr>
                <w:rFonts w:ascii="Arial"/>
                <w:b w:val="false"/>
                <w:i w:val="false"/>
                <w:color w:val="000000"/>
                <w:sz w:val="15"/>
              </w:rPr>
              <w:t>Гр</w:t>
            </w:r>
          </w:p>
          <w:bookmarkEnd w:id="309"/>
        </w:tc>
        <w:tc>
          <w:tcPr>
            <w:tcW w:w="883" w:type="dxa"/>
            <w:tcBorders>
              <w:top w:val="outset" w:color="000000" w:sz="8"/>
              <w:left w:val="outset" w:color="000000" w:sz="8"/>
              <w:bottom w:val="outset" w:color="000000" w:sz="8"/>
              <w:right w:val="outset" w:color="000000" w:sz="8"/>
            </w:tcBorders>
            <w:vAlign w:val="center"/>
          </w:tcPr>
          <w:bookmarkStart w:name="308" w:id="310"/>
          <w:p>
            <w:pPr>
              <w:spacing w:after="0"/>
              <w:ind w:left="0"/>
              <w:jc w:val="center"/>
            </w:pPr>
            <w:r>
              <w:rPr>
                <w:rFonts w:ascii="Arial"/>
                <w:b w:val="false"/>
                <w:i w:val="false"/>
                <w:color w:val="000000"/>
                <w:sz w:val="15"/>
              </w:rPr>
              <w:t>J·kg</w:t>
            </w:r>
            <w:r>
              <w:rPr>
                <w:rFonts w:ascii="Arial"/>
                <w:b w:val="false"/>
                <w:i w:val="false"/>
                <w:color w:val="000000"/>
                <w:vertAlign w:val="superscript"/>
              </w:rPr>
              <w:t>-1</w:t>
            </w:r>
          </w:p>
          <w:bookmarkEnd w:id="310"/>
        </w:tc>
        <w:tc>
          <w:tcPr>
            <w:tcW w:w="768" w:type="dxa"/>
            <w:tcBorders>
              <w:top w:val="outset" w:color="000000" w:sz="8"/>
              <w:left w:val="outset" w:color="000000" w:sz="8"/>
              <w:bottom w:val="outset" w:color="000000" w:sz="8"/>
              <w:right w:val="outset" w:color="000000" w:sz="8"/>
            </w:tcBorders>
            <w:vAlign w:val="center"/>
          </w:tcPr>
          <w:bookmarkStart w:name="309" w:id="311"/>
          <w:p>
            <w:pPr>
              <w:spacing w:after="0"/>
              <w:ind w:left="0"/>
              <w:jc w:val="center"/>
            </w:pPr>
            <w:r>
              <w:rPr>
                <w:rFonts w:ascii="Arial"/>
                <w:b w:val="false"/>
                <w:i w:val="false"/>
                <w:color w:val="000000"/>
                <w:sz w:val="15"/>
              </w:rPr>
              <w:t>Дж·кг</w:t>
            </w:r>
            <w:r>
              <w:rPr>
                <w:rFonts w:ascii="Arial"/>
                <w:b w:val="false"/>
                <w:i w:val="false"/>
                <w:color w:val="000000"/>
                <w:vertAlign w:val="superscript"/>
              </w:rPr>
              <w:t>-1</w:t>
            </w:r>
          </w:p>
          <w:bookmarkEnd w:id="311"/>
        </w:tc>
        <w:tc>
          <w:tcPr>
            <w:tcW w:w="1444" w:type="dxa"/>
            <w:tcBorders>
              <w:top w:val="outset" w:color="000000" w:sz="8"/>
              <w:left w:val="outset" w:color="000000" w:sz="8"/>
              <w:bottom w:val="outset" w:color="000000" w:sz="8"/>
              <w:right w:val="outset" w:color="000000" w:sz="8"/>
            </w:tcBorders>
            <w:vAlign w:val="center"/>
          </w:tcPr>
          <w:bookmarkStart w:name="310" w:id="312"/>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·s</w:t>
            </w:r>
            <w:r>
              <w:rPr>
                <w:rFonts w:ascii="Arial"/>
                <w:b w:val="false"/>
                <w:i w:val="false"/>
                <w:color w:val="000000"/>
                <w:vertAlign w:val="superscript"/>
              </w:rPr>
              <w:t>-2</w:t>
            </w:r>
          </w:p>
          <w:bookmarkEnd w:id="312"/>
        </w:tc>
        <w:tc>
          <w:tcPr>
            <w:tcW w:w="1434" w:type="dxa"/>
            <w:tcBorders>
              <w:top w:val="outset" w:color="000000" w:sz="8"/>
              <w:left w:val="outset" w:color="000000" w:sz="8"/>
              <w:bottom w:val="outset" w:color="000000" w:sz="8"/>
              <w:right w:val="outset" w:color="000000" w:sz="8"/>
            </w:tcBorders>
            <w:vAlign w:val="center"/>
          </w:tcPr>
          <w:bookmarkStart w:name="311" w:id="313"/>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·с</w:t>
            </w:r>
            <w:r>
              <w:rPr>
                <w:rFonts w:ascii="Arial"/>
                <w:b w:val="false"/>
                <w:i w:val="false"/>
                <w:color w:val="000000"/>
                <w:vertAlign w:val="superscript"/>
              </w:rPr>
              <w:t>-2</w:t>
            </w:r>
          </w:p>
          <w:bookmarkEnd w:id="313"/>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312" w:id="314"/>
          <w:p>
            <w:pPr>
              <w:spacing w:after="0"/>
              <w:ind w:left="0"/>
              <w:jc w:val="left"/>
            </w:pPr>
            <w:r>
              <w:rPr>
                <w:rFonts w:ascii="Arial"/>
                <w:b w:val="false"/>
                <w:i w:val="false"/>
                <w:color w:val="000000"/>
                <w:sz w:val="15"/>
              </w:rPr>
              <w:t>Еквівалентна доза (іонізуючого випромінювання)</w:t>
            </w:r>
          </w:p>
          <w:bookmarkEnd w:id="314"/>
        </w:tc>
        <w:tc>
          <w:tcPr>
            <w:tcW w:w="951" w:type="dxa"/>
            <w:tcBorders>
              <w:top w:val="outset" w:color="000000" w:sz="8"/>
              <w:left w:val="outset" w:color="000000" w:sz="8"/>
              <w:bottom w:val="outset" w:color="000000" w:sz="8"/>
              <w:right w:val="outset" w:color="000000" w:sz="8"/>
            </w:tcBorders>
            <w:vAlign w:val="center"/>
          </w:tcPr>
          <w:bookmarkStart w:name="313" w:id="315"/>
          <w:p>
            <w:pPr>
              <w:spacing w:after="0"/>
              <w:ind w:left="0"/>
              <w:jc w:val="left"/>
            </w:pPr>
            <w:r>
              <w:rPr>
                <w:rFonts w:ascii="Arial"/>
                <w:b w:val="false"/>
                <w:i w:val="false"/>
                <w:color w:val="000000"/>
                <w:sz w:val="15"/>
              </w:rPr>
              <w:t>зіверт</w:t>
            </w:r>
          </w:p>
          <w:bookmarkEnd w:id="315"/>
        </w:tc>
        <w:tc>
          <w:tcPr>
            <w:tcW w:w="678" w:type="dxa"/>
            <w:tcBorders>
              <w:top w:val="outset" w:color="000000" w:sz="8"/>
              <w:left w:val="outset" w:color="000000" w:sz="8"/>
              <w:bottom w:val="outset" w:color="000000" w:sz="8"/>
              <w:right w:val="outset" w:color="000000" w:sz="8"/>
            </w:tcBorders>
            <w:vAlign w:val="center"/>
          </w:tcPr>
          <w:bookmarkStart w:name="314" w:id="316"/>
          <w:p>
            <w:pPr>
              <w:spacing w:after="0"/>
              <w:ind w:left="0"/>
              <w:jc w:val="center"/>
            </w:pPr>
            <w:r>
              <w:rPr>
                <w:rFonts w:ascii="Arial"/>
                <w:b w:val="false"/>
                <w:i w:val="false"/>
                <w:color w:val="000000"/>
                <w:sz w:val="15"/>
              </w:rPr>
              <w:t>Sv</w:t>
            </w:r>
          </w:p>
          <w:bookmarkEnd w:id="316"/>
        </w:tc>
        <w:tc>
          <w:tcPr>
            <w:tcW w:w="673" w:type="dxa"/>
            <w:tcBorders>
              <w:top w:val="outset" w:color="000000" w:sz="8"/>
              <w:left w:val="outset" w:color="000000" w:sz="8"/>
              <w:bottom w:val="outset" w:color="000000" w:sz="8"/>
              <w:right w:val="outset" w:color="000000" w:sz="8"/>
            </w:tcBorders>
            <w:vAlign w:val="center"/>
          </w:tcPr>
          <w:bookmarkStart w:name="315" w:id="317"/>
          <w:p>
            <w:pPr>
              <w:spacing w:after="0"/>
              <w:ind w:left="0"/>
              <w:jc w:val="center"/>
            </w:pPr>
            <w:r>
              <w:rPr>
                <w:rFonts w:ascii="Arial"/>
                <w:b w:val="false"/>
                <w:i w:val="false"/>
                <w:color w:val="000000"/>
                <w:sz w:val="15"/>
              </w:rPr>
              <w:t>Зв</w:t>
            </w:r>
          </w:p>
          <w:bookmarkEnd w:id="317"/>
        </w:tc>
        <w:tc>
          <w:tcPr>
            <w:tcW w:w="883" w:type="dxa"/>
            <w:tcBorders>
              <w:top w:val="outset" w:color="000000" w:sz="8"/>
              <w:left w:val="outset" w:color="000000" w:sz="8"/>
              <w:bottom w:val="outset" w:color="000000" w:sz="8"/>
              <w:right w:val="outset" w:color="000000" w:sz="8"/>
            </w:tcBorders>
            <w:vAlign w:val="center"/>
          </w:tcPr>
          <w:bookmarkStart w:name="316" w:id="318"/>
          <w:p>
            <w:pPr>
              <w:spacing w:after="0"/>
              <w:ind w:left="0"/>
              <w:jc w:val="center"/>
            </w:pPr>
            <w:r>
              <w:rPr>
                <w:rFonts w:ascii="Arial"/>
                <w:b w:val="false"/>
                <w:i w:val="false"/>
                <w:color w:val="000000"/>
                <w:sz w:val="15"/>
              </w:rPr>
              <w:t>J·kg</w:t>
            </w:r>
            <w:r>
              <w:rPr>
                <w:rFonts w:ascii="Arial"/>
                <w:b w:val="false"/>
                <w:i w:val="false"/>
                <w:color w:val="000000"/>
                <w:vertAlign w:val="superscript"/>
              </w:rPr>
              <w:t>-1</w:t>
            </w:r>
          </w:p>
          <w:bookmarkEnd w:id="318"/>
        </w:tc>
        <w:tc>
          <w:tcPr>
            <w:tcW w:w="768" w:type="dxa"/>
            <w:tcBorders>
              <w:top w:val="outset" w:color="000000" w:sz="8"/>
              <w:left w:val="outset" w:color="000000" w:sz="8"/>
              <w:bottom w:val="outset" w:color="000000" w:sz="8"/>
              <w:right w:val="outset" w:color="000000" w:sz="8"/>
            </w:tcBorders>
            <w:vAlign w:val="center"/>
          </w:tcPr>
          <w:bookmarkStart w:name="317" w:id="319"/>
          <w:p>
            <w:pPr>
              <w:spacing w:after="0"/>
              <w:ind w:left="0"/>
              <w:jc w:val="center"/>
            </w:pPr>
            <w:r>
              <w:rPr>
                <w:rFonts w:ascii="Arial"/>
                <w:b w:val="false"/>
                <w:i w:val="false"/>
                <w:color w:val="000000"/>
                <w:sz w:val="15"/>
              </w:rPr>
              <w:t>Дж·кг</w:t>
            </w:r>
            <w:r>
              <w:rPr>
                <w:rFonts w:ascii="Arial"/>
                <w:b w:val="false"/>
                <w:i w:val="false"/>
                <w:color w:val="000000"/>
                <w:vertAlign w:val="superscript"/>
              </w:rPr>
              <w:t>-1</w:t>
            </w:r>
          </w:p>
          <w:bookmarkEnd w:id="319"/>
        </w:tc>
        <w:tc>
          <w:tcPr>
            <w:tcW w:w="1444" w:type="dxa"/>
            <w:tcBorders>
              <w:top w:val="outset" w:color="000000" w:sz="8"/>
              <w:left w:val="outset" w:color="000000" w:sz="8"/>
              <w:bottom w:val="outset" w:color="000000" w:sz="8"/>
              <w:right w:val="outset" w:color="000000" w:sz="8"/>
            </w:tcBorders>
            <w:vAlign w:val="center"/>
          </w:tcPr>
          <w:bookmarkStart w:name="318" w:id="320"/>
          <w:p>
            <w:pPr>
              <w:spacing w:after="0"/>
              <w:ind w:left="0"/>
              <w:jc w:val="left"/>
            </w:pPr>
            <w:r>
              <w:rPr>
                <w:rFonts w:ascii="Arial"/>
                <w:b w:val="false"/>
                <w:i w:val="false"/>
                <w:color w:val="000000"/>
                <w:sz w:val="15"/>
              </w:rPr>
              <w:t>m</w:t>
            </w:r>
            <w:r>
              <w:rPr>
                <w:rFonts w:ascii="Arial"/>
                <w:b w:val="false"/>
                <w:i w:val="false"/>
                <w:color w:val="000000"/>
                <w:vertAlign w:val="superscript"/>
              </w:rPr>
              <w:t>2</w:t>
            </w:r>
            <w:r>
              <w:rPr>
                <w:rFonts w:ascii="Arial"/>
                <w:b w:val="false"/>
                <w:i w:val="false"/>
                <w:color w:val="000000"/>
                <w:sz w:val="15"/>
              </w:rPr>
              <w:t>·s</w:t>
            </w:r>
            <w:r>
              <w:rPr>
                <w:rFonts w:ascii="Arial"/>
                <w:b w:val="false"/>
                <w:i w:val="false"/>
                <w:color w:val="000000"/>
                <w:vertAlign w:val="superscript"/>
              </w:rPr>
              <w:t>-2</w:t>
            </w:r>
          </w:p>
          <w:bookmarkEnd w:id="320"/>
        </w:tc>
        <w:tc>
          <w:tcPr>
            <w:tcW w:w="1434" w:type="dxa"/>
            <w:tcBorders>
              <w:top w:val="outset" w:color="000000" w:sz="8"/>
              <w:left w:val="outset" w:color="000000" w:sz="8"/>
              <w:bottom w:val="outset" w:color="000000" w:sz="8"/>
              <w:right w:val="outset" w:color="000000" w:sz="8"/>
            </w:tcBorders>
            <w:vAlign w:val="center"/>
          </w:tcPr>
          <w:bookmarkStart w:name="319" w:id="321"/>
          <w:p>
            <w:pPr>
              <w:spacing w:after="0"/>
              <w:ind w:left="0"/>
              <w:jc w:val="left"/>
            </w:pPr>
            <w:r>
              <w:rPr>
                <w:rFonts w:ascii="Arial"/>
                <w:b w:val="false"/>
                <w:i w:val="false"/>
                <w:color w:val="000000"/>
                <w:sz w:val="15"/>
              </w:rPr>
              <w:t>м</w:t>
            </w:r>
            <w:r>
              <w:rPr>
                <w:rFonts w:ascii="Arial"/>
                <w:b w:val="false"/>
                <w:i w:val="false"/>
                <w:color w:val="000000"/>
                <w:vertAlign w:val="superscript"/>
              </w:rPr>
              <w:t>2</w:t>
            </w:r>
            <w:r>
              <w:rPr>
                <w:rFonts w:ascii="Arial"/>
                <w:b w:val="false"/>
                <w:i w:val="false"/>
                <w:color w:val="000000"/>
                <w:sz w:val="15"/>
              </w:rPr>
              <w:t>·с</w:t>
            </w:r>
            <w:r>
              <w:rPr>
                <w:rFonts w:ascii="Arial"/>
                <w:b w:val="false"/>
                <w:i w:val="false"/>
                <w:color w:val="000000"/>
                <w:vertAlign w:val="superscript"/>
              </w:rPr>
              <w:t>-2</w:t>
            </w:r>
          </w:p>
          <w:bookmarkEnd w:id="321"/>
        </w:tc>
      </w:tr>
      <w:tr>
        <w:trPr>
          <w:trHeight w:val="45" w:hRule="atLeast"/>
        </w:trPr>
        <w:tc>
          <w:tcPr>
            <w:tcW w:w="2859" w:type="dxa"/>
            <w:tcBorders>
              <w:top w:val="outset" w:color="000000" w:sz="8"/>
              <w:left w:val="outset" w:color="000000" w:sz="8"/>
              <w:bottom w:val="outset" w:color="000000" w:sz="8"/>
              <w:right w:val="outset" w:color="000000" w:sz="8"/>
            </w:tcBorders>
            <w:vAlign w:val="center"/>
          </w:tcPr>
          <w:bookmarkStart w:name="320" w:id="322"/>
          <w:p>
            <w:pPr>
              <w:spacing w:after="0"/>
              <w:ind w:left="0"/>
              <w:jc w:val="left"/>
            </w:pPr>
            <w:r>
              <w:rPr>
                <w:rFonts w:ascii="Arial"/>
                <w:b w:val="false"/>
                <w:i w:val="false"/>
                <w:color w:val="000000"/>
                <w:sz w:val="15"/>
              </w:rPr>
              <w:t>Каталітична активність</w:t>
            </w:r>
          </w:p>
          <w:bookmarkEnd w:id="322"/>
        </w:tc>
        <w:tc>
          <w:tcPr>
            <w:tcW w:w="951" w:type="dxa"/>
            <w:tcBorders>
              <w:top w:val="outset" w:color="000000" w:sz="8"/>
              <w:left w:val="outset" w:color="000000" w:sz="8"/>
              <w:bottom w:val="outset" w:color="000000" w:sz="8"/>
              <w:right w:val="outset" w:color="000000" w:sz="8"/>
            </w:tcBorders>
            <w:vAlign w:val="center"/>
          </w:tcPr>
          <w:bookmarkStart w:name="321" w:id="323"/>
          <w:p>
            <w:pPr>
              <w:spacing w:after="0"/>
              <w:ind w:left="0"/>
              <w:jc w:val="left"/>
            </w:pPr>
            <w:r>
              <w:rPr>
                <w:rFonts w:ascii="Arial"/>
                <w:b w:val="false"/>
                <w:i w:val="false"/>
                <w:color w:val="000000"/>
                <w:sz w:val="15"/>
              </w:rPr>
              <w:t>катал</w:t>
            </w:r>
          </w:p>
          <w:bookmarkEnd w:id="323"/>
        </w:tc>
        <w:tc>
          <w:tcPr>
            <w:tcW w:w="678" w:type="dxa"/>
            <w:tcBorders>
              <w:top w:val="outset" w:color="000000" w:sz="8"/>
              <w:left w:val="outset" w:color="000000" w:sz="8"/>
              <w:bottom w:val="outset" w:color="000000" w:sz="8"/>
              <w:right w:val="outset" w:color="000000" w:sz="8"/>
            </w:tcBorders>
            <w:vAlign w:val="center"/>
          </w:tcPr>
          <w:bookmarkStart w:name="322" w:id="324"/>
          <w:p>
            <w:pPr>
              <w:spacing w:after="0"/>
              <w:ind w:left="0"/>
              <w:jc w:val="center"/>
            </w:pPr>
            <w:r>
              <w:rPr>
                <w:rFonts w:ascii="Arial"/>
                <w:b w:val="false"/>
                <w:i w:val="false"/>
                <w:color w:val="000000"/>
                <w:sz w:val="15"/>
              </w:rPr>
              <w:t>kat</w:t>
            </w:r>
          </w:p>
          <w:bookmarkEnd w:id="324"/>
        </w:tc>
        <w:tc>
          <w:tcPr>
            <w:tcW w:w="673" w:type="dxa"/>
            <w:tcBorders>
              <w:top w:val="outset" w:color="000000" w:sz="8"/>
              <w:left w:val="outset" w:color="000000" w:sz="8"/>
              <w:bottom w:val="outset" w:color="000000" w:sz="8"/>
              <w:right w:val="outset" w:color="000000" w:sz="8"/>
            </w:tcBorders>
            <w:vAlign w:val="center"/>
          </w:tcPr>
          <w:bookmarkStart w:name="323" w:id="325"/>
          <w:p>
            <w:pPr>
              <w:spacing w:after="0"/>
              <w:ind w:left="0"/>
              <w:jc w:val="center"/>
            </w:pPr>
            <w:r>
              <w:rPr>
                <w:rFonts w:ascii="Arial"/>
                <w:b w:val="false"/>
                <w:i w:val="false"/>
                <w:color w:val="000000"/>
                <w:sz w:val="15"/>
              </w:rPr>
              <w:t>кат</w:t>
            </w:r>
          </w:p>
          <w:bookmarkEnd w:id="325"/>
        </w:tc>
        <w:tc>
          <w:tcPr>
            <w:tcW w:w="883" w:type="dxa"/>
            <w:tcBorders>
              <w:top w:val="outset" w:color="000000" w:sz="8"/>
              <w:left w:val="outset" w:color="000000" w:sz="8"/>
              <w:bottom w:val="outset" w:color="000000" w:sz="8"/>
              <w:right w:val="outset" w:color="000000" w:sz="8"/>
            </w:tcBorders>
            <w:vAlign w:val="center"/>
          </w:tcPr>
          <w:bookmarkStart w:name="324" w:id="326"/>
          <w:p>
            <w:pPr>
              <w:spacing w:after="0"/>
              <w:ind w:left="0"/>
              <w:jc w:val="center"/>
            </w:pPr>
            <w:r>
              <w:rPr>
                <w:rFonts w:ascii="Arial"/>
                <w:b w:val="false"/>
                <w:i w:val="false"/>
                <w:color w:val="000000"/>
                <w:sz w:val="15"/>
              </w:rPr>
              <w:t xml:space="preserve"> </w:t>
            </w:r>
          </w:p>
          <w:bookmarkEnd w:id="326"/>
        </w:tc>
        <w:tc>
          <w:tcPr>
            <w:tcW w:w="768" w:type="dxa"/>
            <w:tcBorders>
              <w:top w:val="outset" w:color="000000" w:sz="8"/>
              <w:left w:val="outset" w:color="000000" w:sz="8"/>
              <w:bottom w:val="outset" w:color="000000" w:sz="8"/>
              <w:right w:val="outset" w:color="000000" w:sz="8"/>
            </w:tcBorders>
            <w:vAlign w:val="center"/>
          </w:tcPr>
          <w:bookmarkStart w:name="325" w:id="327"/>
          <w:p>
            <w:pPr>
              <w:spacing w:after="0"/>
              <w:ind w:left="0"/>
              <w:jc w:val="center"/>
            </w:pPr>
            <w:r>
              <w:rPr>
                <w:rFonts w:ascii="Arial"/>
                <w:b w:val="false"/>
                <w:i w:val="false"/>
                <w:color w:val="000000"/>
                <w:sz w:val="15"/>
              </w:rPr>
              <w:t xml:space="preserve"> </w:t>
            </w:r>
          </w:p>
          <w:bookmarkEnd w:id="327"/>
        </w:tc>
        <w:tc>
          <w:tcPr>
            <w:tcW w:w="1444" w:type="dxa"/>
            <w:tcBorders>
              <w:top w:val="outset" w:color="000000" w:sz="8"/>
              <w:left w:val="outset" w:color="000000" w:sz="8"/>
              <w:bottom w:val="outset" w:color="000000" w:sz="8"/>
              <w:right w:val="outset" w:color="000000" w:sz="8"/>
            </w:tcBorders>
            <w:vAlign w:val="center"/>
          </w:tcPr>
          <w:bookmarkStart w:name="326" w:id="328"/>
          <w:p>
            <w:pPr>
              <w:spacing w:after="0"/>
              <w:ind w:left="0"/>
              <w:jc w:val="left"/>
            </w:pPr>
            <w:r>
              <w:rPr>
                <w:rFonts w:ascii="Arial"/>
                <w:b w:val="false"/>
                <w:i w:val="false"/>
                <w:color w:val="000000"/>
                <w:sz w:val="15"/>
              </w:rPr>
              <w:t>s</w:t>
            </w:r>
            <w:r>
              <w:rPr>
                <w:rFonts w:ascii="Arial"/>
                <w:b w:val="false"/>
                <w:i w:val="false"/>
                <w:color w:val="000000"/>
                <w:vertAlign w:val="superscript"/>
              </w:rPr>
              <w:t>-1</w:t>
            </w:r>
            <w:r>
              <w:rPr>
                <w:rFonts w:ascii="Arial"/>
                <w:b w:val="false"/>
                <w:i w:val="false"/>
                <w:color w:val="000000"/>
                <w:sz w:val="15"/>
              </w:rPr>
              <w:t>·mol</w:t>
            </w:r>
          </w:p>
          <w:bookmarkEnd w:id="328"/>
        </w:tc>
        <w:tc>
          <w:tcPr>
            <w:tcW w:w="1434" w:type="dxa"/>
            <w:tcBorders>
              <w:top w:val="outset" w:color="000000" w:sz="8"/>
              <w:left w:val="outset" w:color="000000" w:sz="8"/>
              <w:bottom w:val="outset" w:color="000000" w:sz="8"/>
              <w:right w:val="outset" w:color="000000" w:sz="8"/>
            </w:tcBorders>
            <w:vAlign w:val="center"/>
          </w:tcPr>
          <w:bookmarkStart w:name="327" w:id="329"/>
          <w:p>
            <w:pPr>
              <w:spacing w:after="0"/>
              <w:ind w:left="0"/>
              <w:jc w:val="left"/>
            </w:pPr>
            <w:r>
              <w:rPr>
                <w:rFonts w:ascii="Arial"/>
                <w:b w:val="false"/>
                <w:i w:val="false"/>
                <w:color w:val="000000"/>
                <w:sz w:val="15"/>
              </w:rPr>
              <w:t>с</w:t>
            </w:r>
            <w:r>
              <w:rPr>
                <w:rFonts w:ascii="Arial"/>
                <w:b w:val="false"/>
                <w:i w:val="false"/>
                <w:color w:val="000000"/>
                <w:vertAlign w:val="superscript"/>
              </w:rPr>
              <w:t>-1</w:t>
            </w:r>
            <w:r>
              <w:rPr>
                <w:rFonts w:ascii="Arial"/>
                <w:b w:val="false"/>
                <w:i w:val="false"/>
                <w:color w:val="000000"/>
                <w:sz w:val="15"/>
              </w:rPr>
              <w:t>·моль</w:t>
            </w:r>
          </w:p>
          <w:bookmarkEnd w:id="329"/>
        </w:tc>
      </w:tr>
    </w:tbl>
    <w:p>
      <w:pPr>
        <w:spacing/>
        <w:ind w:left="0"/>
        <w:jc w:val="left"/>
      </w:pPr>
      <w:r>
        <w:br/>
      </w:r>
    </w:p>
    <w:bookmarkStart w:name="328" w:id="330"/>
    <w:p>
      <w:pPr>
        <w:spacing w:after="0"/>
        <w:ind w:firstLine="240"/>
        <w:jc w:val="left"/>
      </w:pPr>
      <w:r>
        <w:rPr>
          <w:rFonts w:ascii="Arial"/>
          <w:b w:val="false"/>
          <w:i w:val="false"/>
          <w:color w:val="000000"/>
          <w:sz w:val="18"/>
        </w:rPr>
        <w:t>____________</w:t>
      </w:r>
      <w:r>
        <w:br/>
      </w:r>
      <w:r>
        <w:rPr>
          <w:rFonts w:ascii="Arial"/>
          <w:b w:val="false"/>
          <w:i w:val="false"/>
          <w:color w:val="000000"/>
          <w:sz w:val="18"/>
        </w:rPr>
        <w:t>(</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Спеціальні назви одиниці потужності: назва вольт-ампер (позначення "ВА"), якщо вона використовується для вираження повної потужності змінного електричного струму, та вар (позначення "вар"), якщо вона використовується для вираження реактивної електричної потужності. "Вар" не включено до резолюції CGPM.</w:t>
      </w:r>
    </w:p>
    <w:bookmarkEnd w:id="330"/>
    <w:bookmarkStart w:name="329" w:id="331"/>
    <w:p>
      <w:pPr>
        <w:spacing w:after="0"/>
        <w:ind w:firstLine="240"/>
        <w:jc w:val="left"/>
      </w:pPr>
      <w:r>
        <w:rPr>
          <w:rFonts w:ascii="Arial"/>
          <w:b w:val="false"/>
          <w:i w:val="false"/>
          <w:color w:val="000000"/>
          <w:sz w:val="18"/>
        </w:rPr>
        <w:t xml:space="preserve"> </w:t>
      </w:r>
    </w:p>
    <w:bookmarkEnd w:id="33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330" w:id="332"/>
          <w:p>
            <w:pPr>
              <w:spacing w:after="0"/>
              <w:ind w:left="0"/>
              <w:jc w:val="center"/>
            </w:pPr>
            <w:r>
              <w:rPr>
                <w:rFonts w:ascii="Arial"/>
                <w:b/>
                <w:i w:val="false"/>
                <w:color w:val="000000"/>
                <w:sz w:val="15"/>
              </w:rPr>
              <w:t>Заступник директора департаменту</w:t>
            </w:r>
            <w:r>
              <w:br/>
            </w:r>
            <w:r>
              <w:rPr>
                <w:rFonts w:ascii="Arial"/>
                <w:b/>
                <w:i w:val="false"/>
                <w:color w:val="000000"/>
                <w:sz w:val="15"/>
              </w:rPr>
              <w:t>технічного регулювання</w:t>
            </w:r>
          </w:p>
          <w:bookmarkEnd w:id="332"/>
        </w:tc>
        <w:tc>
          <w:tcPr>
            <w:tcW w:w="4845" w:type="dxa"/>
            <w:tcBorders/>
            <w:vAlign w:val="center"/>
          </w:tcPr>
          <w:bookmarkStart w:name="331" w:id="333"/>
          <w:p>
            <w:pPr>
              <w:spacing w:after="0"/>
              <w:ind w:left="0"/>
              <w:jc w:val="center"/>
            </w:pPr>
            <w:r>
              <w:rPr>
                <w:rFonts w:ascii="Arial"/>
                <w:b/>
                <w:i w:val="false"/>
                <w:color w:val="000000"/>
                <w:sz w:val="15"/>
              </w:rPr>
              <w:t>О. Гіленко</w:t>
            </w:r>
          </w:p>
          <w:bookmarkEnd w:id="333"/>
        </w:tc>
      </w:tr>
    </w:tbl>
    <w:p>
      <w:pPr>
        <w:spacing/>
        <w:ind w:left="0"/>
        <w:jc w:val="left"/>
      </w:pPr>
      <w:r>
        <w:br/>
      </w:r>
    </w:p>
    <w:bookmarkStart w:name="332" w:id="334"/>
    <w:p>
      <w:pPr>
        <w:spacing w:after="0"/>
        <w:ind w:firstLine="240"/>
        <w:jc w:val="left"/>
      </w:pPr>
      <w:r>
        <w:rPr>
          <w:rFonts w:ascii="Arial"/>
          <w:b w:val="false"/>
          <w:i w:val="false"/>
          <w:color w:val="000000"/>
          <w:sz w:val="18"/>
        </w:rPr>
        <w:t xml:space="preserve"> </w:t>
      </w:r>
    </w:p>
    <w:bookmarkEnd w:id="334"/>
    <w:bookmarkStart w:name="333" w:id="33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економічного розвитку і торгівлі України</w:t>
      </w:r>
      <w:r>
        <w:br/>
      </w:r>
      <w:r>
        <w:rPr>
          <w:rFonts w:ascii="Arial"/>
          <w:b w:val="false"/>
          <w:i w:val="false"/>
          <w:color w:val="000000"/>
          <w:sz w:val="18"/>
        </w:rPr>
        <w:t>04 серпня 2015 року N 914</w:t>
      </w:r>
    </w:p>
    <w:bookmarkEnd w:id="335"/>
    <w:bookmarkStart w:name="334" w:id="336"/>
    <w:p>
      <w:pPr>
        <w:pStyle w:val="Heading3"/>
        <w:spacing w:after="0"/>
        <w:ind w:left="0"/>
        <w:jc w:val="center"/>
      </w:pPr>
      <w:r>
        <w:rPr>
          <w:rFonts w:ascii="Arial"/>
          <w:color w:val="000000"/>
          <w:sz w:val="27"/>
        </w:rPr>
        <w:t>Назви, визначення та позначення десяткових кратних і частинних від одиниць SI</w:t>
      </w:r>
    </w:p>
    <w:bookmarkEnd w:id="336"/>
    <w:bookmarkStart w:name="335" w:id="337"/>
    <w:p>
      <w:pPr>
        <w:spacing w:after="0"/>
        <w:ind w:firstLine="240"/>
        <w:jc w:val="left"/>
      </w:pPr>
      <w:r>
        <w:rPr>
          <w:rFonts w:ascii="Arial"/>
          <w:b w:val="false"/>
          <w:i w:val="false"/>
          <w:color w:val="000000"/>
          <w:sz w:val="18"/>
        </w:rPr>
        <w:t>1. Десяткові кратні і частинні від одиниць SI - це одиниці вимірювання, які утворюються за допомогою рекомендованих десяткових множників.</w:t>
      </w:r>
    </w:p>
    <w:bookmarkEnd w:id="337"/>
    <w:bookmarkStart w:name="336" w:id="338"/>
    <w:p>
      <w:pPr>
        <w:spacing w:after="0"/>
        <w:ind w:firstLine="240"/>
        <w:jc w:val="left"/>
      </w:pPr>
      <w:r>
        <w:rPr>
          <w:rFonts w:ascii="Arial"/>
          <w:b w:val="false"/>
          <w:i w:val="false"/>
          <w:color w:val="000000"/>
          <w:sz w:val="18"/>
        </w:rPr>
        <w:t>2. Назви та позначення десяткових кратних і частинних від одиниць SI утворюються від назв і позначень одиниць SI за допомогою відповідних префіксів.</w:t>
      </w:r>
    </w:p>
    <w:bookmarkEnd w:id="338"/>
    <w:bookmarkStart w:name="337" w:id="339"/>
    <w:p>
      <w:pPr>
        <w:spacing w:after="0"/>
        <w:ind w:firstLine="240"/>
        <w:jc w:val="left"/>
      </w:pPr>
      <w:r>
        <w:rPr>
          <w:rFonts w:ascii="Arial"/>
          <w:b w:val="false"/>
          <w:i w:val="false"/>
          <w:color w:val="000000"/>
          <w:sz w:val="18"/>
        </w:rPr>
        <w:t>3. Назви та позначення десяткових кратних і частинних від одиниці маси утворюються шляхом додавання префіксів до слова "грам" та їх позначень - до позначення "г" ("g").</w:t>
      </w:r>
    </w:p>
    <w:bookmarkEnd w:id="339"/>
    <w:bookmarkStart w:name="338" w:id="340"/>
    <w:p>
      <w:pPr>
        <w:spacing w:after="0"/>
        <w:ind w:firstLine="240"/>
        <w:jc w:val="left"/>
      </w:pPr>
      <w:r>
        <w:rPr>
          <w:rFonts w:ascii="Arial"/>
          <w:b w:val="false"/>
          <w:i w:val="false"/>
          <w:color w:val="000000"/>
          <w:sz w:val="18"/>
        </w:rPr>
        <w:t>4. У разі якщо похідну одиницю SI виражено у вигляді дробу, десяткові кратні і частинні від одиниці утворюються шляхом додавання префікса до одиниць у чисельнику, знаменнику або в обох частинах дробу.</w:t>
      </w:r>
    </w:p>
    <w:bookmarkEnd w:id="340"/>
    <w:bookmarkStart w:name="339" w:id="341"/>
    <w:p>
      <w:pPr>
        <w:spacing w:after="0"/>
        <w:ind w:firstLine="240"/>
        <w:jc w:val="left"/>
      </w:pPr>
      <w:r>
        <w:rPr>
          <w:rFonts w:ascii="Arial"/>
          <w:b w:val="false"/>
          <w:i w:val="false"/>
          <w:color w:val="000000"/>
          <w:sz w:val="18"/>
        </w:rPr>
        <w:t>5. Не можна застосовувати складені префікси, тобто префікси, утворені шляхом поєднання префіксів, наведених у пункті 6.</w:t>
      </w:r>
    </w:p>
    <w:bookmarkEnd w:id="341"/>
    <w:bookmarkStart w:name="340" w:id="342"/>
    <w:p>
      <w:pPr>
        <w:spacing w:after="0"/>
        <w:ind w:firstLine="240"/>
        <w:jc w:val="left"/>
      </w:pPr>
      <w:r>
        <w:rPr>
          <w:rFonts w:ascii="Arial"/>
          <w:b w:val="false"/>
          <w:i w:val="false"/>
          <w:color w:val="000000"/>
          <w:sz w:val="18"/>
        </w:rPr>
        <w:t>6. Множники, префікси та їхні позначення:</w:t>
      </w:r>
    </w:p>
    <w:bookmarkEnd w:id="3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873"/>
        <w:gridCol w:w="872"/>
        <w:gridCol w:w="775"/>
        <w:gridCol w:w="872"/>
        <w:gridCol w:w="1453"/>
        <w:gridCol w:w="872"/>
        <w:gridCol w:w="872"/>
        <w:gridCol w:w="872"/>
        <w:gridCol w:w="872"/>
      </w:tblGrid>
      <w:tr>
        <w:trPr>
          <w:trHeight w:val="45" w:hRule="atLeast"/>
        </w:trPr>
        <w:tc>
          <w:tcPr>
            <w:tcW w:w="1357" w:type="dxa"/>
            <w:vMerge w:val="restart"/>
            <w:tcBorders>
              <w:top w:val="outset" w:color="000000" w:sz="8"/>
              <w:left w:val="outset" w:color="000000" w:sz="8"/>
              <w:bottom w:val="outset" w:color="000000" w:sz="8"/>
              <w:right w:val="outset" w:color="000000" w:sz="8"/>
            </w:tcBorders>
            <w:vAlign w:val="center"/>
          </w:tcPr>
          <w:bookmarkStart w:name="341" w:id="343"/>
          <w:p>
            <w:pPr>
              <w:spacing w:after="0"/>
              <w:ind w:left="0"/>
              <w:jc w:val="center"/>
            </w:pPr>
            <w:r>
              <w:rPr>
                <w:rFonts w:ascii="Arial"/>
                <w:b w:val="false"/>
                <w:i w:val="false"/>
                <w:color w:val="000000"/>
                <w:sz w:val="15"/>
              </w:rPr>
              <w:t>Множник</w:t>
            </w:r>
          </w:p>
          <w:bookmarkEnd w:id="343"/>
        </w:tc>
        <w:tc>
          <w:tcPr>
            <w:tcW w:w="0" w:type="auto"/>
            <w:gridSpan w:val="2"/>
            <w:tcBorders>
              <w:top w:val="outset" w:color="000000" w:sz="8"/>
              <w:left w:val="outset" w:color="000000" w:sz="8"/>
              <w:bottom w:val="outset" w:color="000000" w:sz="8"/>
              <w:right w:val="outset" w:color="000000" w:sz="8"/>
            </w:tcBorders>
            <w:vAlign w:val="center"/>
          </w:tcPr>
          <w:bookmarkStart w:name="342" w:id="344"/>
          <w:p>
            <w:pPr>
              <w:spacing w:after="0"/>
              <w:ind w:left="0"/>
              <w:jc w:val="center"/>
            </w:pPr>
            <w:r>
              <w:rPr>
                <w:rFonts w:ascii="Arial"/>
                <w:b w:val="false"/>
                <w:i w:val="false"/>
                <w:color w:val="000000"/>
                <w:sz w:val="15"/>
              </w:rPr>
              <w:t>Префікс</w:t>
            </w:r>
          </w:p>
          <w:bookmarkEnd w:id="344"/>
        </w:tc>
        <w:tc>
          <w:tcPr>
            <w:tcW w:w="0" w:type="auto"/>
            <w:gridSpan w:val="2"/>
            <w:tcBorders>
              <w:top w:val="outset" w:color="000000" w:sz="8"/>
              <w:left w:val="outset" w:color="000000" w:sz="8"/>
              <w:bottom w:val="outset" w:color="000000" w:sz="8"/>
              <w:right w:val="outset" w:color="000000" w:sz="8"/>
            </w:tcBorders>
            <w:vAlign w:val="center"/>
          </w:tcPr>
          <w:bookmarkStart w:name="343" w:id="345"/>
          <w:p>
            <w:pPr>
              <w:spacing w:after="0"/>
              <w:ind w:left="0"/>
              <w:jc w:val="center"/>
            </w:pPr>
            <w:r>
              <w:rPr>
                <w:rFonts w:ascii="Arial"/>
                <w:b w:val="false"/>
                <w:i w:val="false"/>
                <w:color w:val="000000"/>
                <w:sz w:val="15"/>
              </w:rPr>
              <w:t>Позначення</w:t>
            </w:r>
          </w:p>
          <w:bookmarkEnd w:id="345"/>
        </w:tc>
        <w:tc>
          <w:tcPr>
            <w:tcW w:w="1453" w:type="dxa"/>
            <w:vMerge w:val="restart"/>
            <w:tcBorders>
              <w:top w:val="outset" w:color="000000" w:sz="8"/>
              <w:left w:val="outset" w:color="000000" w:sz="8"/>
              <w:bottom w:val="outset" w:color="000000" w:sz="8"/>
              <w:right w:val="outset" w:color="000000" w:sz="8"/>
            </w:tcBorders>
            <w:vAlign w:val="center"/>
          </w:tcPr>
          <w:bookmarkStart w:name="344" w:id="346"/>
          <w:p>
            <w:pPr>
              <w:spacing w:after="0"/>
              <w:ind w:left="0"/>
              <w:jc w:val="center"/>
            </w:pPr>
            <w:r>
              <w:rPr>
                <w:rFonts w:ascii="Arial"/>
                <w:b w:val="false"/>
                <w:i w:val="false"/>
                <w:color w:val="000000"/>
                <w:sz w:val="15"/>
              </w:rPr>
              <w:t>Множник</w:t>
            </w:r>
          </w:p>
          <w:bookmarkEnd w:id="346"/>
        </w:tc>
        <w:tc>
          <w:tcPr>
            <w:tcW w:w="0" w:type="auto"/>
            <w:gridSpan w:val="2"/>
            <w:tcBorders>
              <w:top w:val="outset" w:color="000000" w:sz="8"/>
              <w:left w:val="outset" w:color="000000" w:sz="8"/>
              <w:bottom w:val="outset" w:color="000000" w:sz="8"/>
              <w:right w:val="outset" w:color="000000" w:sz="8"/>
            </w:tcBorders>
            <w:vAlign w:val="center"/>
          </w:tcPr>
          <w:bookmarkStart w:name="345" w:id="347"/>
          <w:p>
            <w:pPr>
              <w:spacing w:after="0"/>
              <w:ind w:left="0"/>
              <w:jc w:val="center"/>
            </w:pPr>
            <w:r>
              <w:rPr>
                <w:rFonts w:ascii="Arial"/>
                <w:b w:val="false"/>
                <w:i w:val="false"/>
                <w:color w:val="000000"/>
                <w:sz w:val="15"/>
              </w:rPr>
              <w:t>Префікс</w:t>
            </w:r>
          </w:p>
          <w:bookmarkEnd w:id="347"/>
        </w:tc>
        <w:tc>
          <w:tcPr>
            <w:tcW w:w="0" w:type="auto"/>
            <w:gridSpan w:val="2"/>
            <w:tcBorders>
              <w:top w:val="outset" w:color="000000" w:sz="8"/>
              <w:left w:val="outset" w:color="000000" w:sz="8"/>
              <w:bottom w:val="outset" w:color="000000" w:sz="8"/>
              <w:right w:val="outset" w:color="000000" w:sz="8"/>
            </w:tcBorders>
            <w:vAlign w:val="center"/>
          </w:tcPr>
          <w:bookmarkStart w:name="346" w:id="348"/>
          <w:p>
            <w:pPr>
              <w:spacing w:after="0"/>
              <w:ind w:left="0"/>
              <w:jc w:val="center"/>
            </w:pPr>
            <w:r>
              <w:rPr>
                <w:rFonts w:ascii="Arial"/>
                <w:b w:val="false"/>
                <w:i w:val="false"/>
                <w:color w:val="000000"/>
                <w:sz w:val="15"/>
              </w:rPr>
              <w:t>Позначення</w:t>
            </w:r>
          </w:p>
          <w:bookmarkEnd w:id="348"/>
        </w:tc>
      </w:tr>
      <w:tr>
        <w:trPr>
          <w:trHeight w:val="45" w:hRule="atLeast"/>
        </w:trPr>
        <w:tc>
          <w:tcPr>
            <w:tcW w:w="0" w:type="auto"/>
            <w:vMerge/>
            <w:tcBorders>
              <w:top w:val="nil"/>
              <w:left w:val="outset" w:color="000000" w:sz="8"/>
              <w:bottom w:val="outset" w:color="000000" w:sz="8"/>
              <w:right w:val="outset" w:color="000000" w:sz="8"/>
            </w:tcBorders>
          </w:tcPr>
          <w:p/>
        </w:tc>
        <w:tc>
          <w:tcPr>
            <w:tcW w:w="873" w:type="dxa"/>
            <w:tcBorders>
              <w:top w:val="outset" w:color="000000" w:sz="8"/>
              <w:left w:val="outset" w:color="000000" w:sz="8"/>
              <w:bottom w:val="outset" w:color="000000" w:sz="8"/>
              <w:right w:val="outset" w:color="000000" w:sz="8"/>
            </w:tcBorders>
            <w:vAlign w:val="center"/>
          </w:tcPr>
          <w:bookmarkStart w:name="347" w:id="349"/>
          <w:p>
            <w:pPr>
              <w:spacing w:after="0"/>
              <w:ind w:left="0"/>
              <w:jc w:val="center"/>
            </w:pPr>
            <w:r>
              <w:rPr>
                <w:rFonts w:ascii="Arial"/>
                <w:b w:val="false"/>
                <w:i w:val="false"/>
                <w:color w:val="000000"/>
                <w:sz w:val="15"/>
              </w:rPr>
              <w:t>міжн.</w:t>
            </w:r>
          </w:p>
          <w:bookmarkEnd w:id="349"/>
        </w:tc>
        <w:tc>
          <w:tcPr>
            <w:tcW w:w="872" w:type="dxa"/>
            <w:tcBorders>
              <w:top w:val="outset" w:color="000000" w:sz="8"/>
              <w:left w:val="outset" w:color="000000" w:sz="8"/>
              <w:bottom w:val="outset" w:color="000000" w:sz="8"/>
              <w:right w:val="outset" w:color="000000" w:sz="8"/>
            </w:tcBorders>
            <w:vAlign w:val="center"/>
          </w:tcPr>
          <w:bookmarkStart w:name="348" w:id="350"/>
          <w:p>
            <w:pPr>
              <w:spacing w:after="0"/>
              <w:ind w:left="0"/>
              <w:jc w:val="center"/>
            </w:pPr>
            <w:r>
              <w:rPr>
                <w:rFonts w:ascii="Arial"/>
                <w:b w:val="false"/>
                <w:i w:val="false"/>
                <w:color w:val="000000"/>
                <w:sz w:val="15"/>
              </w:rPr>
              <w:t>укр.</w:t>
            </w:r>
          </w:p>
          <w:bookmarkEnd w:id="350"/>
        </w:tc>
        <w:tc>
          <w:tcPr>
            <w:tcW w:w="775" w:type="dxa"/>
            <w:tcBorders>
              <w:top w:val="outset" w:color="000000" w:sz="8"/>
              <w:left w:val="outset" w:color="000000" w:sz="8"/>
              <w:bottom w:val="outset" w:color="000000" w:sz="8"/>
              <w:right w:val="outset" w:color="000000" w:sz="8"/>
            </w:tcBorders>
            <w:vAlign w:val="center"/>
          </w:tcPr>
          <w:bookmarkStart w:name="349" w:id="351"/>
          <w:p>
            <w:pPr>
              <w:spacing w:after="0"/>
              <w:ind w:left="0"/>
              <w:jc w:val="center"/>
            </w:pPr>
            <w:r>
              <w:rPr>
                <w:rFonts w:ascii="Arial"/>
                <w:b w:val="false"/>
                <w:i w:val="false"/>
                <w:color w:val="000000"/>
                <w:sz w:val="15"/>
              </w:rPr>
              <w:t>міжн.</w:t>
            </w:r>
          </w:p>
          <w:bookmarkEnd w:id="351"/>
        </w:tc>
        <w:tc>
          <w:tcPr>
            <w:tcW w:w="872" w:type="dxa"/>
            <w:tcBorders>
              <w:top w:val="outset" w:color="000000" w:sz="8"/>
              <w:left w:val="outset" w:color="000000" w:sz="8"/>
              <w:bottom w:val="outset" w:color="000000" w:sz="8"/>
              <w:right w:val="outset" w:color="000000" w:sz="8"/>
            </w:tcBorders>
            <w:vAlign w:val="center"/>
          </w:tcPr>
          <w:bookmarkStart w:name="350" w:id="352"/>
          <w:p>
            <w:pPr>
              <w:spacing w:after="0"/>
              <w:ind w:left="0"/>
              <w:jc w:val="center"/>
            </w:pPr>
            <w:r>
              <w:rPr>
                <w:rFonts w:ascii="Arial"/>
                <w:b w:val="false"/>
                <w:i w:val="false"/>
                <w:color w:val="000000"/>
                <w:sz w:val="15"/>
              </w:rPr>
              <w:t>укр.</w:t>
            </w:r>
          </w:p>
          <w:bookmarkEnd w:id="352"/>
        </w:tc>
        <w:tc>
          <w:tcPr>
            <w:tcW w:w="0" w:type="auto"/>
            <w:vMerge/>
            <w:tcBorders>
              <w:top w:val="nil"/>
              <w:left w:val="outset" w:color="000000" w:sz="8"/>
              <w:bottom w:val="outset" w:color="000000" w:sz="8"/>
              <w:right w:val="outset" w:color="000000" w:sz="8"/>
            </w:tcBorders>
          </w:tcPr>
          <w:p/>
        </w:tc>
        <w:tc>
          <w:tcPr>
            <w:tcW w:w="872" w:type="dxa"/>
            <w:tcBorders>
              <w:top w:val="outset" w:color="000000" w:sz="8"/>
              <w:left w:val="outset" w:color="000000" w:sz="8"/>
              <w:bottom w:val="outset" w:color="000000" w:sz="8"/>
              <w:right w:val="outset" w:color="000000" w:sz="8"/>
            </w:tcBorders>
            <w:vAlign w:val="center"/>
          </w:tcPr>
          <w:bookmarkStart w:name="351" w:id="353"/>
          <w:p>
            <w:pPr>
              <w:spacing w:after="0"/>
              <w:ind w:left="0"/>
              <w:jc w:val="center"/>
            </w:pPr>
            <w:r>
              <w:rPr>
                <w:rFonts w:ascii="Arial"/>
                <w:b w:val="false"/>
                <w:i w:val="false"/>
                <w:color w:val="000000"/>
                <w:sz w:val="15"/>
              </w:rPr>
              <w:t>міжн.</w:t>
            </w:r>
          </w:p>
          <w:bookmarkEnd w:id="353"/>
        </w:tc>
        <w:tc>
          <w:tcPr>
            <w:tcW w:w="872" w:type="dxa"/>
            <w:tcBorders>
              <w:top w:val="outset" w:color="000000" w:sz="8"/>
              <w:left w:val="outset" w:color="000000" w:sz="8"/>
              <w:bottom w:val="outset" w:color="000000" w:sz="8"/>
              <w:right w:val="outset" w:color="000000" w:sz="8"/>
            </w:tcBorders>
            <w:vAlign w:val="center"/>
          </w:tcPr>
          <w:bookmarkStart w:name="352" w:id="354"/>
          <w:p>
            <w:pPr>
              <w:spacing w:after="0"/>
              <w:ind w:left="0"/>
              <w:jc w:val="center"/>
            </w:pPr>
            <w:r>
              <w:rPr>
                <w:rFonts w:ascii="Arial"/>
                <w:b w:val="false"/>
                <w:i w:val="false"/>
                <w:color w:val="000000"/>
                <w:sz w:val="15"/>
              </w:rPr>
              <w:t>укр.</w:t>
            </w:r>
          </w:p>
          <w:bookmarkEnd w:id="354"/>
        </w:tc>
        <w:tc>
          <w:tcPr>
            <w:tcW w:w="872" w:type="dxa"/>
            <w:tcBorders>
              <w:top w:val="outset" w:color="000000" w:sz="8"/>
              <w:left w:val="outset" w:color="000000" w:sz="8"/>
              <w:bottom w:val="outset" w:color="000000" w:sz="8"/>
              <w:right w:val="outset" w:color="000000" w:sz="8"/>
            </w:tcBorders>
            <w:vAlign w:val="center"/>
          </w:tcPr>
          <w:bookmarkStart w:name="353" w:id="355"/>
          <w:p>
            <w:pPr>
              <w:spacing w:after="0"/>
              <w:ind w:left="0"/>
              <w:jc w:val="center"/>
            </w:pPr>
            <w:r>
              <w:rPr>
                <w:rFonts w:ascii="Arial"/>
                <w:b w:val="false"/>
                <w:i w:val="false"/>
                <w:color w:val="000000"/>
                <w:sz w:val="15"/>
              </w:rPr>
              <w:t>міжн.</w:t>
            </w:r>
          </w:p>
          <w:bookmarkEnd w:id="355"/>
        </w:tc>
        <w:tc>
          <w:tcPr>
            <w:tcW w:w="872" w:type="dxa"/>
            <w:tcBorders>
              <w:top w:val="outset" w:color="000000" w:sz="8"/>
              <w:left w:val="outset" w:color="000000" w:sz="8"/>
              <w:bottom w:val="outset" w:color="000000" w:sz="8"/>
              <w:right w:val="outset" w:color="000000" w:sz="8"/>
            </w:tcBorders>
            <w:vAlign w:val="center"/>
          </w:tcPr>
          <w:bookmarkStart w:name="354" w:id="356"/>
          <w:p>
            <w:pPr>
              <w:spacing w:after="0"/>
              <w:ind w:left="0"/>
              <w:jc w:val="center"/>
            </w:pPr>
            <w:r>
              <w:rPr>
                <w:rFonts w:ascii="Arial"/>
                <w:b w:val="false"/>
                <w:i w:val="false"/>
                <w:color w:val="000000"/>
                <w:sz w:val="15"/>
              </w:rPr>
              <w:t>укр.</w:t>
            </w:r>
          </w:p>
          <w:bookmarkEnd w:id="35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55" w:id="357"/>
          <w:p>
            <w:pPr>
              <w:spacing w:after="0"/>
              <w:ind w:left="0"/>
              <w:jc w:val="center"/>
            </w:pPr>
            <w:r>
              <w:rPr>
                <w:rFonts w:ascii="Arial"/>
                <w:b w:val="false"/>
                <w:i w:val="false"/>
                <w:color w:val="000000"/>
                <w:sz w:val="15"/>
              </w:rPr>
              <w:t>10</w:t>
            </w:r>
            <w:r>
              <w:rPr>
                <w:rFonts w:ascii="Arial"/>
                <w:b w:val="false"/>
                <w:i w:val="false"/>
                <w:color w:val="000000"/>
                <w:vertAlign w:val="superscript"/>
              </w:rPr>
              <w:t>1</w:t>
            </w:r>
          </w:p>
          <w:bookmarkEnd w:id="357"/>
        </w:tc>
        <w:tc>
          <w:tcPr>
            <w:tcW w:w="873" w:type="dxa"/>
            <w:tcBorders>
              <w:top w:val="outset" w:color="000000" w:sz="8"/>
              <w:left w:val="outset" w:color="000000" w:sz="8"/>
              <w:bottom w:val="outset" w:color="000000" w:sz="8"/>
              <w:right w:val="outset" w:color="000000" w:sz="8"/>
            </w:tcBorders>
            <w:vAlign w:val="center"/>
          </w:tcPr>
          <w:bookmarkStart w:name="356" w:id="358"/>
          <w:p>
            <w:pPr>
              <w:spacing w:after="0"/>
              <w:ind w:left="0"/>
              <w:jc w:val="center"/>
            </w:pPr>
            <w:r>
              <w:rPr>
                <w:rFonts w:ascii="Arial"/>
                <w:b w:val="false"/>
                <w:i w:val="false"/>
                <w:color w:val="000000"/>
                <w:sz w:val="15"/>
              </w:rPr>
              <w:t>deca</w:t>
            </w:r>
          </w:p>
          <w:bookmarkEnd w:id="358"/>
        </w:tc>
        <w:tc>
          <w:tcPr>
            <w:tcW w:w="872" w:type="dxa"/>
            <w:tcBorders>
              <w:top w:val="outset" w:color="000000" w:sz="8"/>
              <w:left w:val="outset" w:color="000000" w:sz="8"/>
              <w:bottom w:val="outset" w:color="000000" w:sz="8"/>
              <w:right w:val="outset" w:color="000000" w:sz="8"/>
            </w:tcBorders>
            <w:vAlign w:val="center"/>
          </w:tcPr>
          <w:bookmarkStart w:name="357" w:id="359"/>
          <w:p>
            <w:pPr>
              <w:spacing w:after="0"/>
              <w:ind w:left="0"/>
              <w:jc w:val="center"/>
            </w:pPr>
            <w:r>
              <w:rPr>
                <w:rFonts w:ascii="Arial"/>
                <w:b w:val="false"/>
                <w:i w:val="false"/>
                <w:color w:val="000000"/>
                <w:sz w:val="15"/>
              </w:rPr>
              <w:t>дека</w:t>
            </w:r>
          </w:p>
          <w:bookmarkEnd w:id="359"/>
        </w:tc>
        <w:tc>
          <w:tcPr>
            <w:tcW w:w="775" w:type="dxa"/>
            <w:tcBorders>
              <w:top w:val="outset" w:color="000000" w:sz="8"/>
              <w:left w:val="outset" w:color="000000" w:sz="8"/>
              <w:bottom w:val="outset" w:color="000000" w:sz="8"/>
              <w:right w:val="outset" w:color="000000" w:sz="8"/>
            </w:tcBorders>
            <w:vAlign w:val="center"/>
          </w:tcPr>
          <w:bookmarkStart w:name="358" w:id="360"/>
          <w:p>
            <w:pPr>
              <w:spacing w:after="0"/>
              <w:ind w:left="0"/>
              <w:jc w:val="center"/>
            </w:pPr>
            <w:r>
              <w:rPr>
                <w:rFonts w:ascii="Arial"/>
                <w:b w:val="false"/>
                <w:i w:val="false"/>
                <w:color w:val="000000"/>
                <w:sz w:val="15"/>
              </w:rPr>
              <w:t>da</w:t>
            </w:r>
          </w:p>
          <w:bookmarkEnd w:id="360"/>
        </w:tc>
        <w:tc>
          <w:tcPr>
            <w:tcW w:w="872" w:type="dxa"/>
            <w:tcBorders>
              <w:top w:val="outset" w:color="000000" w:sz="8"/>
              <w:left w:val="outset" w:color="000000" w:sz="8"/>
              <w:bottom w:val="outset" w:color="000000" w:sz="8"/>
              <w:right w:val="outset" w:color="000000" w:sz="8"/>
            </w:tcBorders>
            <w:vAlign w:val="center"/>
          </w:tcPr>
          <w:bookmarkStart w:name="359" w:id="361"/>
          <w:p>
            <w:pPr>
              <w:spacing w:after="0"/>
              <w:ind w:left="0"/>
              <w:jc w:val="center"/>
            </w:pPr>
            <w:r>
              <w:rPr>
                <w:rFonts w:ascii="Arial"/>
                <w:b w:val="false"/>
                <w:i w:val="false"/>
                <w:color w:val="000000"/>
                <w:sz w:val="15"/>
              </w:rPr>
              <w:t>да</w:t>
            </w:r>
          </w:p>
          <w:bookmarkEnd w:id="361"/>
        </w:tc>
        <w:tc>
          <w:tcPr>
            <w:tcW w:w="1453" w:type="dxa"/>
            <w:tcBorders>
              <w:top w:val="outset" w:color="000000" w:sz="8"/>
              <w:left w:val="outset" w:color="000000" w:sz="8"/>
              <w:bottom w:val="outset" w:color="000000" w:sz="8"/>
              <w:right w:val="outset" w:color="000000" w:sz="8"/>
            </w:tcBorders>
            <w:vAlign w:val="center"/>
          </w:tcPr>
          <w:bookmarkStart w:name="360" w:id="362"/>
          <w:p>
            <w:pPr>
              <w:spacing w:after="0"/>
              <w:ind w:left="0"/>
              <w:jc w:val="center"/>
            </w:pPr>
            <w:r>
              <w:rPr>
                <w:rFonts w:ascii="Arial"/>
                <w:b w:val="false"/>
                <w:i w:val="false"/>
                <w:color w:val="000000"/>
                <w:sz w:val="15"/>
              </w:rPr>
              <w:t>10</w:t>
            </w:r>
            <w:r>
              <w:rPr>
                <w:rFonts w:ascii="Arial"/>
                <w:b w:val="false"/>
                <w:i w:val="false"/>
                <w:color w:val="000000"/>
                <w:vertAlign w:val="superscript"/>
              </w:rPr>
              <w:t>-1</w:t>
            </w:r>
          </w:p>
          <w:bookmarkEnd w:id="362"/>
        </w:tc>
        <w:tc>
          <w:tcPr>
            <w:tcW w:w="872" w:type="dxa"/>
            <w:tcBorders>
              <w:top w:val="outset" w:color="000000" w:sz="8"/>
              <w:left w:val="outset" w:color="000000" w:sz="8"/>
              <w:bottom w:val="outset" w:color="000000" w:sz="8"/>
              <w:right w:val="outset" w:color="000000" w:sz="8"/>
            </w:tcBorders>
            <w:vAlign w:val="center"/>
          </w:tcPr>
          <w:bookmarkStart w:name="361" w:id="363"/>
          <w:p>
            <w:pPr>
              <w:spacing w:after="0"/>
              <w:ind w:left="0"/>
              <w:jc w:val="center"/>
            </w:pPr>
            <w:r>
              <w:rPr>
                <w:rFonts w:ascii="Arial"/>
                <w:b w:val="false"/>
                <w:i w:val="false"/>
                <w:color w:val="000000"/>
                <w:sz w:val="15"/>
              </w:rPr>
              <w:t>deci</w:t>
            </w:r>
          </w:p>
          <w:bookmarkEnd w:id="363"/>
        </w:tc>
        <w:tc>
          <w:tcPr>
            <w:tcW w:w="872" w:type="dxa"/>
            <w:tcBorders>
              <w:top w:val="outset" w:color="000000" w:sz="8"/>
              <w:left w:val="outset" w:color="000000" w:sz="8"/>
              <w:bottom w:val="outset" w:color="000000" w:sz="8"/>
              <w:right w:val="outset" w:color="000000" w:sz="8"/>
            </w:tcBorders>
            <w:vAlign w:val="center"/>
          </w:tcPr>
          <w:bookmarkStart w:name="362" w:id="364"/>
          <w:p>
            <w:pPr>
              <w:spacing w:after="0"/>
              <w:ind w:left="0"/>
              <w:jc w:val="center"/>
            </w:pPr>
            <w:r>
              <w:rPr>
                <w:rFonts w:ascii="Arial"/>
                <w:b w:val="false"/>
                <w:i w:val="false"/>
                <w:color w:val="000000"/>
                <w:sz w:val="15"/>
              </w:rPr>
              <w:t>деци</w:t>
            </w:r>
          </w:p>
          <w:bookmarkEnd w:id="364"/>
        </w:tc>
        <w:tc>
          <w:tcPr>
            <w:tcW w:w="872" w:type="dxa"/>
            <w:tcBorders>
              <w:top w:val="outset" w:color="000000" w:sz="8"/>
              <w:left w:val="outset" w:color="000000" w:sz="8"/>
              <w:bottom w:val="outset" w:color="000000" w:sz="8"/>
              <w:right w:val="outset" w:color="000000" w:sz="8"/>
            </w:tcBorders>
            <w:vAlign w:val="center"/>
          </w:tcPr>
          <w:bookmarkStart w:name="363" w:id="365"/>
          <w:p>
            <w:pPr>
              <w:spacing w:after="0"/>
              <w:ind w:left="0"/>
              <w:jc w:val="center"/>
            </w:pPr>
            <w:r>
              <w:rPr>
                <w:rFonts w:ascii="Arial"/>
                <w:b w:val="false"/>
                <w:i w:val="false"/>
                <w:color w:val="000000"/>
                <w:sz w:val="15"/>
              </w:rPr>
              <w:t>d</w:t>
            </w:r>
          </w:p>
          <w:bookmarkEnd w:id="365"/>
        </w:tc>
        <w:tc>
          <w:tcPr>
            <w:tcW w:w="872" w:type="dxa"/>
            <w:tcBorders>
              <w:top w:val="outset" w:color="000000" w:sz="8"/>
              <w:left w:val="outset" w:color="000000" w:sz="8"/>
              <w:bottom w:val="outset" w:color="000000" w:sz="8"/>
              <w:right w:val="outset" w:color="000000" w:sz="8"/>
            </w:tcBorders>
            <w:vAlign w:val="center"/>
          </w:tcPr>
          <w:bookmarkStart w:name="364" w:id="366"/>
          <w:p>
            <w:pPr>
              <w:spacing w:after="0"/>
              <w:ind w:left="0"/>
              <w:jc w:val="center"/>
            </w:pPr>
            <w:r>
              <w:rPr>
                <w:rFonts w:ascii="Arial"/>
                <w:b w:val="false"/>
                <w:i w:val="false"/>
                <w:color w:val="000000"/>
                <w:sz w:val="15"/>
              </w:rPr>
              <w:t>д</w:t>
            </w:r>
          </w:p>
          <w:bookmarkEnd w:id="36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65" w:id="367"/>
          <w:p>
            <w:pPr>
              <w:spacing w:after="0"/>
              <w:ind w:left="0"/>
              <w:jc w:val="center"/>
            </w:pPr>
            <w:r>
              <w:rPr>
                <w:rFonts w:ascii="Arial"/>
                <w:b w:val="false"/>
                <w:i w:val="false"/>
                <w:color w:val="000000"/>
                <w:sz w:val="15"/>
              </w:rPr>
              <w:t>10</w:t>
            </w:r>
            <w:r>
              <w:rPr>
                <w:rFonts w:ascii="Arial"/>
                <w:b w:val="false"/>
                <w:i w:val="false"/>
                <w:color w:val="000000"/>
                <w:vertAlign w:val="superscript"/>
              </w:rPr>
              <w:t>2</w:t>
            </w:r>
          </w:p>
          <w:bookmarkEnd w:id="367"/>
        </w:tc>
        <w:tc>
          <w:tcPr>
            <w:tcW w:w="873" w:type="dxa"/>
            <w:tcBorders>
              <w:top w:val="outset" w:color="000000" w:sz="8"/>
              <w:left w:val="outset" w:color="000000" w:sz="8"/>
              <w:bottom w:val="outset" w:color="000000" w:sz="8"/>
              <w:right w:val="outset" w:color="000000" w:sz="8"/>
            </w:tcBorders>
            <w:vAlign w:val="center"/>
          </w:tcPr>
          <w:bookmarkStart w:name="366" w:id="368"/>
          <w:p>
            <w:pPr>
              <w:spacing w:after="0"/>
              <w:ind w:left="0"/>
              <w:jc w:val="center"/>
            </w:pPr>
            <w:r>
              <w:rPr>
                <w:rFonts w:ascii="Arial"/>
                <w:b w:val="false"/>
                <w:i w:val="false"/>
                <w:color w:val="000000"/>
                <w:sz w:val="15"/>
              </w:rPr>
              <w:t>hecto</w:t>
            </w:r>
          </w:p>
          <w:bookmarkEnd w:id="368"/>
        </w:tc>
        <w:tc>
          <w:tcPr>
            <w:tcW w:w="872" w:type="dxa"/>
            <w:tcBorders>
              <w:top w:val="outset" w:color="000000" w:sz="8"/>
              <w:left w:val="outset" w:color="000000" w:sz="8"/>
              <w:bottom w:val="outset" w:color="000000" w:sz="8"/>
              <w:right w:val="outset" w:color="000000" w:sz="8"/>
            </w:tcBorders>
            <w:vAlign w:val="center"/>
          </w:tcPr>
          <w:bookmarkStart w:name="367" w:id="369"/>
          <w:p>
            <w:pPr>
              <w:spacing w:after="0"/>
              <w:ind w:left="0"/>
              <w:jc w:val="center"/>
            </w:pPr>
            <w:r>
              <w:rPr>
                <w:rFonts w:ascii="Arial"/>
                <w:b w:val="false"/>
                <w:i w:val="false"/>
                <w:color w:val="000000"/>
                <w:sz w:val="15"/>
              </w:rPr>
              <w:t>гекто</w:t>
            </w:r>
          </w:p>
          <w:bookmarkEnd w:id="369"/>
        </w:tc>
        <w:tc>
          <w:tcPr>
            <w:tcW w:w="775" w:type="dxa"/>
            <w:tcBorders>
              <w:top w:val="outset" w:color="000000" w:sz="8"/>
              <w:left w:val="outset" w:color="000000" w:sz="8"/>
              <w:bottom w:val="outset" w:color="000000" w:sz="8"/>
              <w:right w:val="outset" w:color="000000" w:sz="8"/>
            </w:tcBorders>
            <w:vAlign w:val="center"/>
          </w:tcPr>
          <w:bookmarkStart w:name="368" w:id="370"/>
          <w:p>
            <w:pPr>
              <w:spacing w:after="0"/>
              <w:ind w:left="0"/>
              <w:jc w:val="center"/>
            </w:pPr>
            <w:r>
              <w:rPr>
                <w:rFonts w:ascii="Arial"/>
                <w:b w:val="false"/>
                <w:i w:val="false"/>
                <w:color w:val="000000"/>
                <w:sz w:val="15"/>
              </w:rPr>
              <w:t>h</w:t>
            </w:r>
          </w:p>
          <w:bookmarkEnd w:id="370"/>
        </w:tc>
        <w:tc>
          <w:tcPr>
            <w:tcW w:w="872" w:type="dxa"/>
            <w:tcBorders>
              <w:top w:val="outset" w:color="000000" w:sz="8"/>
              <w:left w:val="outset" w:color="000000" w:sz="8"/>
              <w:bottom w:val="outset" w:color="000000" w:sz="8"/>
              <w:right w:val="outset" w:color="000000" w:sz="8"/>
            </w:tcBorders>
            <w:vAlign w:val="center"/>
          </w:tcPr>
          <w:bookmarkStart w:name="369" w:id="371"/>
          <w:p>
            <w:pPr>
              <w:spacing w:after="0"/>
              <w:ind w:left="0"/>
              <w:jc w:val="center"/>
            </w:pPr>
            <w:r>
              <w:rPr>
                <w:rFonts w:ascii="Arial"/>
                <w:b w:val="false"/>
                <w:i w:val="false"/>
                <w:color w:val="000000"/>
                <w:sz w:val="15"/>
              </w:rPr>
              <w:t>г</w:t>
            </w:r>
          </w:p>
          <w:bookmarkEnd w:id="371"/>
        </w:tc>
        <w:tc>
          <w:tcPr>
            <w:tcW w:w="1453" w:type="dxa"/>
            <w:tcBorders>
              <w:top w:val="outset" w:color="000000" w:sz="8"/>
              <w:left w:val="outset" w:color="000000" w:sz="8"/>
              <w:bottom w:val="outset" w:color="000000" w:sz="8"/>
              <w:right w:val="outset" w:color="000000" w:sz="8"/>
            </w:tcBorders>
            <w:vAlign w:val="center"/>
          </w:tcPr>
          <w:bookmarkStart w:name="370" w:id="372"/>
          <w:p>
            <w:pPr>
              <w:spacing w:after="0"/>
              <w:ind w:left="0"/>
              <w:jc w:val="center"/>
            </w:pPr>
            <w:r>
              <w:rPr>
                <w:rFonts w:ascii="Arial"/>
                <w:b w:val="false"/>
                <w:i w:val="false"/>
                <w:color w:val="000000"/>
                <w:sz w:val="15"/>
              </w:rPr>
              <w:t>10</w:t>
            </w:r>
            <w:r>
              <w:rPr>
                <w:rFonts w:ascii="Arial"/>
                <w:b w:val="false"/>
                <w:i w:val="false"/>
                <w:color w:val="000000"/>
                <w:vertAlign w:val="superscript"/>
              </w:rPr>
              <w:t>-2</w:t>
            </w:r>
          </w:p>
          <w:bookmarkEnd w:id="372"/>
        </w:tc>
        <w:tc>
          <w:tcPr>
            <w:tcW w:w="872" w:type="dxa"/>
            <w:tcBorders>
              <w:top w:val="outset" w:color="000000" w:sz="8"/>
              <w:left w:val="outset" w:color="000000" w:sz="8"/>
              <w:bottom w:val="outset" w:color="000000" w:sz="8"/>
              <w:right w:val="outset" w:color="000000" w:sz="8"/>
            </w:tcBorders>
            <w:vAlign w:val="center"/>
          </w:tcPr>
          <w:bookmarkStart w:name="371" w:id="373"/>
          <w:p>
            <w:pPr>
              <w:spacing w:after="0"/>
              <w:ind w:left="0"/>
              <w:jc w:val="center"/>
            </w:pPr>
            <w:r>
              <w:rPr>
                <w:rFonts w:ascii="Arial"/>
                <w:b w:val="false"/>
                <w:i w:val="false"/>
                <w:color w:val="000000"/>
                <w:sz w:val="15"/>
              </w:rPr>
              <w:t>centi</w:t>
            </w:r>
          </w:p>
          <w:bookmarkEnd w:id="373"/>
        </w:tc>
        <w:tc>
          <w:tcPr>
            <w:tcW w:w="872" w:type="dxa"/>
            <w:tcBorders>
              <w:top w:val="outset" w:color="000000" w:sz="8"/>
              <w:left w:val="outset" w:color="000000" w:sz="8"/>
              <w:bottom w:val="outset" w:color="000000" w:sz="8"/>
              <w:right w:val="outset" w:color="000000" w:sz="8"/>
            </w:tcBorders>
            <w:vAlign w:val="center"/>
          </w:tcPr>
          <w:bookmarkStart w:name="372" w:id="374"/>
          <w:p>
            <w:pPr>
              <w:spacing w:after="0"/>
              <w:ind w:left="0"/>
              <w:jc w:val="center"/>
            </w:pPr>
            <w:r>
              <w:rPr>
                <w:rFonts w:ascii="Arial"/>
                <w:b w:val="false"/>
                <w:i w:val="false"/>
                <w:color w:val="000000"/>
                <w:sz w:val="15"/>
              </w:rPr>
              <w:t>санти</w:t>
            </w:r>
          </w:p>
          <w:bookmarkEnd w:id="374"/>
        </w:tc>
        <w:tc>
          <w:tcPr>
            <w:tcW w:w="872" w:type="dxa"/>
            <w:tcBorders>
              <w:top w:val="outset" w:color="000000" w:sz="8"/>
              <w:left w:val="outset" w:color="000000" w:sz="8"/>
              <w:bottom w:val="outset" w:color="000000" w:sz="8"/>
              <w:right w:val="outset" w:color="000000" w:sz="8"/>
            </w:tcBorders>
            <w:vAlign w:val="center"/>
          </w:tcPr>
          <w:bookmarkStart w:name="373" w:id="375"/>
          <w:p>
            <w:pPr>
              <w:spacing w:after="0"/>
              <w:ind w:left="0"/>
              <w:jc w:val="center"/>
            </w:pPr>
            <w:r>
              <w:rPr>
                <w:rFonts w:ascii="Arial"/>
                <w:b w:val="false"/>
                <w:i w:val="false"/>
                <w:color w:val="000000"/>
                <w:sz w:val="15"/>
              </w:rPr>
              <w:t>c</w:t>
            </w:r>
          </w:p>
          <w:bookmarkEnd w:id="375"/>
        </w:tc>
        <w:tc>
          <w:tcPr>
            <w:tcW w:w="872" w:type="dxa"/>
            <w:tcBorders>
              <w:top w:val="outset" w:color="000000" w:sz="8"/>
              <w:left w:val="outset" w:color="000000" w:sz="8"/>
              <w:bottom w:val="outset" w:color="000000" w:sz="8"/>
              <w:right w:val="outset" w:color="000000" w:sz="8"/>
            </w:tcBorders>
            <w:vAlign w:val="center"/>
          </w:tcPr>
          <w:bookmarkStart w:name="374" w:id="376"/>
          <w:p>
            <w:pPr>
              <w:spacing w:after="0"/>
              <w:ind w:left="0"/>
              <w:jc w:val="center"/>
            </w:pPr>
            <w:r>
              <w:rPr>
                <w:rFonts w:ascii="Arial"/>
                <w:b w:val="false"/>
                <w:i w:val="false"/>
                <w:color w:val="000000"/>
                <w:sz w:val="15"/>
              </w:rPr>
              <w:t>с</w:t>
            </w:r>
          </w:p>
          <w:bookmarkEnd w:id="37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75" w:id="377"/>
          <w:p>
            <w:pPr>
              <w:spacing w:after="0"/>
              <w:ind w:left="0"/>
              <w:jc w:val="center"/>
            </w:pPr>
            <w:r>
              <w:rPr>
                <w:rFonts w:ascii="Arial"/>
                <w:b w:val="false"/>
                <w:i w:val="false"/>
                <w:color w:val="000000"/>
                <w:sz w:val="15"/>
              </w:rPr>
              <w:t>10</w:t>
            </w:r>
            <w:r>
              <w:rPr>
                <w:rFonts w:ascii="Arial"/>
                <w:b w:val="false"/>
                <w:i w:val="false"/>
                <w:color w:val="000000"/>
                <w:vertAlign w:val="superscript"/>
              </w:rPr>
              <w:t>3</w:t>
            </w:r>
          </w:p>
          <w:bookmarkEnd w:id="377"/>
        </w:tc>
        <w:tc>
          <w:tcPr>
            <w:tcW w:w="873" w:type="dxa"/>
            <w:tcBorders>
              <w:top w:val="outset" w:color="000000" w:sz="8"/>
              <w:left w:val="outset" w:color="000000" w:sz="8"/>
              <w:bottom w:val="outset" w:color="000000" w:sz="8"/>
              <w:right w:val="outset" w:color="000000" w:sz="8"/>
            </w:tcBorders>
            <w:vAlign w:val="center"/>
          </w:tcPr>
          <w:bookmarkStart w:name="376" w:id="378"/>
          <w:p>
            <w:pPr>
              <w:spacing w:after="0"/>
              <w:ind w:left="0"/>
              <w:jc w:val="center"/>
            </w:pPr>
            <w:r>
              <w:rPr>
                <w:rFonts w:ascii="Arial"/>
                <w:b w:val="false"/>
                <w:i w:val="false"/>
                <w:color w:val="000000"/>
                <w:sz w:val="15"/>
              </w:rPr>
              <w:t>kilo</w:t>
            </w:r>
          </w:p>
          <w:bookmarkEnd w:id="378"/>
        </w:tc>
        <w:tc>
          <w:tcPr>
            <w:tcW w:w="872" w:type="dxa"/>
            <w:tcBorders>
              <w:top w:val="outset" w:color="000000" w:sz="8"/>
              <w:left w:val="outset" w:color="000000" w:sz="8"/>
              <w:bottom w:val="outset" w:color="000000" w:sz="8"/>
              <w:right w:val="outset" w:color="000000" w:sz="8"/>
            </w:tcBorders>
            <w:vAlign w:val="center"/>
          </w:tcPr>
          <w:bookmarkStart w:name="377" w:id="379"/>
          <w:p>
            <w:pPr>
              <w:spacing w:after="0"/>
              <w:ind w:left="0"/>
              <w:jc w:val="center"/>
            </w:pPr>
            <w:r>
              <w:rPr>
                <w:rFonts w:ascii="Arial"/>
                <w:b w:val="false"/>
                <w:i w:val="false"/>
                <w:color w:val="000000"/>
                <w:sz w:val="15"/>
              </w:rPr>
              <w:t>кіло</w:t>
            </w:r>
          </w:p>
          <w:bookmarkEnd w:id="379"/>
        </w:tc>
        <w:tc>
          <w:tcPr>
            <w:tcW w:w="775" w:type="dxa"/>
            <w:tcBorders>
              <w:top w:val="outset" w:color="000000" w:sz="8"/>
              <w:left w:val="outset" w:color="000000" w:sz="8"/>
              <w:bottom w:val="outset" w:color="000000" w:sz="8"/>
              <w:right w:val="outset" w:color="000000" w:sz="8"/>
            </w:tcBorders>
            <w:vAlign w:val="center"/>
          </w:tcPr>
          <w:bookmarkStart w:name="378" w:id="380"/>
          <w:p>
            <w:pPr>
              <w:spacing w:after="0"/>
              <w:ind w:left="0"/>
              <w:jc w:val="center"/>
            </w:pPr>
            <w:r>
              <w:rPr>
                <w:rFonts w:ascii="Arial"/>
                <w:b w:val="false"/>
                <w:i w:val="false"/>
                <w:color w:val="000000"/>
                <w:sz w:val="15"/>
              </w:rPr>
              <w:t>k</w:t>
            </w:r>
          </w:p>
          <w:bookmarkEnd w:id="380"/>
        </w:tc>
        <w:tc>
          <w:tcPr>
            <w:tcW w:w="872" w:type="dxa"/>
            <w:tcBorders>
              <w:top w:val="outset" w:color="000000" w:sz="8"/>
              <w:left w:val="outset" w:color="000000" w:sz="8"/>
              <w:bottom w:val="outset" w:color="000000" w:sz="8"/>
              <w:right w:val="outset" w:color="000000" w:sz="8"/>
            </w:tcBorders>
            <w:vAlign w:val="center"/>
          </w:tcPr>
          <w:bookmarkStart w:name="379" w:id="381"/>
          <w:p>
            <w:pPr>
              <w:spacing w:after="0"/>
              <w:ind w:left="0"/>
              <w:jc w:val="center"/>
            </w:pPr>
            <w:r>
              <w:rPr>
                <w:rFonts w:ascii="Arial"/>
                <w:b w:val="false"/>
                <w:i w:val="false"/>
                <w:color w:val="000000"/>
                <w:sz w:val="15"/>
              </w:rPr>
              <w:t>к</w:t>
            </w:r>
          </w:p>
          <w:bookmarkEnd w:id="381"/>
        </w:tc>
        <w:tc>
          <w:tcPr>
            <w:tcW w:w="1453" w:type="dxa"/>
            <w:tcBorders>
              <w:top w:val="outset" w:color="000000" w:sz="8"/>
              <w:left w:val="outset" w:color="000000" w:sz="8"/>
              <w:bottom w:val="outset" w:color="000000" w:sz="8"/>
              <w:right w:val="outset" w:color="000000" w:sz="8"/>
            </w:tcBorders>
            <w:vAlign w:val="center"/>
          </w:tcPr>
          <w:bookmarkStart w:name="380" w:id="382"/>
          <w:p>
            <w:pPr>
              <w:spacing w:after="0"/>
              <w:ind w:left="0"/>
              <w:jc w:val="center"/>
            </w:pPr>
            <w:r>
              <w:rPr>
                <w:rFonts w:ascii="Arial"/>
                <w:b w:val="false"/>
                <w:i w:val="false"/>
                <w:color w:val="000000"/>
                <w:sz w:val="15"/>
              </w:rPr>
              <w:t>10</w:t>
            </w:r>
            <w:r>
              <w:rPr>
                <w:rFonts w:ascii="Arial"/>
                <w:b w:val="false"/>
                <w:i w:val="false"/>
                <w:color w:val="000000"/>
                <w:vertAlign w:val="superscript"/>
              </w:rPr>
              <w:t>-3</w:t>
            </w:r>
          </w:p>
          <w:bookmarkEnd w:id="382"/>
        </w:tc>
        <w:tc>
          <w:tcPr>
            <w:tcW w:w="872" w:type="dxa"/>
            <w:tcBorders>
              <w:top w:val="outset" w:color="000000" w:sz="8"/>
              <w:left w:val="outset" w:color="000000" w:sz="8"/>
              <w:bottom w:val="outset" w:color="000000" w:sz="8"/>
              <w:right w:val="outset" w:color="000000" w:sz="8"/>
            </w:tcBorders>
            <w:vAlign w:val="center"/>
          </w:tcPr>
          <w:bookmarkStart w:name="381" w:id="383"/>
          <w:p>
            <w:pPr>
              <w:spacing w:after="0"/>
              <w:ind w:left="0"/>
              <w:jc w:val="center"/>
            </w:pPr>
            <w:r>
              <w:rPr>
                <w:rFonts w:ascii="Arial"/>
                <w:b w:val="false"/>
                <w:i w:val="false"/>
                <w:color w:val="000000"/>
                <w:sz w:val="15"/>
              </w:rPr>
              <w:t>milli</w:t>
            </w:r>
          </w:p>
          <w:bookmarkEnd w:id="383"/>
        </w:tc>
        <w:tc>
          <w:tcPr>
            <w:tcW w:w="872" w:type="dxa"/>
            <w:tcBorders>
              <w:top w:val="outset" w:color="000000" w:sz="8"/>
              <w:left w:val="outset" w:color="000000" w:sz="8"/>
              <w:bottom w:val="outset" w:color="000000" w:sz="8"/>
              <w:right w:val="outset" w:color="000000" w:sz="8"/>
            </w:tcBorders>
            <w:vAlign w:val="center"/>
          </w:tcPr>
          <w:bookmarkStart w:name="382" w:id="384"/>
          <w:p>
            <w:pPr>
              <w:spacing w:after="0"/>
              <w:ind w:left="0"/>
              <w:jc w:val="center"/>
            </w:pPr>
            <w:r>
              <w:rPr>
                <w:rFonts w:ascii="Arial"/>
                <w:b w:val="false"/>
                <w:i w:val="false"/>
                <w:color w:val="000000"/>
                <w:sz w:val="15"/>
              </w:rPr>
              <w:t>мілі</w:t>
            </w:r>
          </w:p>
          <w:bookmarkEnd w:id="384"/>
        </w:tc>
        <w:tc>
          <w:tcPr>
            <w:tcW w:w="872" w:type="dxa"/>
            <w:tcBorders>
              <w:top w:val="outset" w:color="000000" w:sz="8"/>
              <w:left w:val="outset" w:color="000000" w:sz="8"/>
              <w:bottom w:val="outset" w:color="000000" w:sz="8"/>
              <w:right w:val="outset" w:color="000000" w:sz="8"/>
            </w:tcBorders>
            <w:vAlign w:val="center"/>
          </w:tcPr>
          <w:bookmarkStart w:name="383" w:id="385"/>
          <w:p>
            <w:pPr>
              <w:spacing w:after="0"/>
              <w:ind w:left="0"/>
              <w:jc w:val="center"/>
            </w:pPr>
            <w:r>
              <w:rPr>
                <w:rFonts w:ascii="Arial"/>
                <w:b w:val="false"/>
                <w:i w:val="false"/>
                <w:color w:val="000000"/>
                <w:sz w:val="15"/>
              </w:rPr>
              <w:t>m</w:t>
            </w:r>
          </w:p>
          <w:bookmarkEnd w:id="385"/>
        </w:tc>
        <w:tc>
          <w:tcPr>
            <w:tcW w:w="872" w:type="dxa"/>
            <w:tcBorders>
              <w:top w:val="outset" w:color="000000" w:sz="8"/>
              <w:left w:val="outset" w:color="000000" w:sz="8"/>
              <w:bottom w:val="outset" w:color="000000" w:sz="8"/>
              <w:right w:val="outset" w:color="000000" w:sz="8"/>
            </w:tcBorders>
            <w:vAlign w:val="center"/>
          </w:tcPr>
          <w:bookmarkStart w:name="384" w:id="386"/>
          <w:p>
            <w:pPr>
              <w:spacing w:after="0"/>
              <w:ind w:left="0"/>
              <w:jc w:val="center"/>
            </w:pPr>
            <w:r>
              <w:rPr>
                <w:rFonts w:ascii="Arial"/>
                <w:b w:val="false"/>
                <w:i w:val="false"/>
                <w:color w:val="000000"/>
                <w:sz w:val="15"/>
              </w:rPr>
              <w:t>м</w:t>
            </w:r>
          </w:p>
          <w:bookmarkEnd w:id="38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85" w:id="387"/>
          <w:p>
            <w:pPr>
              <w:spacing w:after="0"/>
              <w:ind w:left="0"/>
              <w:jc w:val="center"/>
            </w:pPr>
            <w:r>
              <w:rPr>
                <w:rFonts w:ascii="Arial"/>
                <w:b w:val="false"/>
                <w:i w:val="false"/>
                <w:color w:val="000000"/>
                <w:sz w:val="15"/>
              </w:rPr>
              <w:t>10</w:t>
            </w:r>
            <w:r>
              <w:rPr>
                <w:rFonts w:ascii="Arial"/>
                <w:b w:val="false"/>
                <w:i w:val="false"/>
                <w:color w:val="000000"/>
                <w:vertAlign w:val="superscript"/>
              </w:rPr>
              <w:t>6</w:t>
            </w:r>
          </w:p>
          <w:bookmarkEnd w:id="387"/>
        </w:tc>
        <w:tc>
          <w:tcPr>
            <w:tcW w:w="873" w:type="dxa"/>
            <w:tcBorders>
              <w:top w:val="outset" w:color="000000" w:sz="8"/>
              <w:left w:val="outset" w:color="000000" w:sz="8"/>
              <w:bottom w:val="outset" w:color="000000" w:sz="8"/>
              <w:right w:val="outset" w:color="000000" w:sz="8"/>
            </w:tcBorders>
            <w:vAlign w:val="center"/>
          </w:tcPr>
          <w:bookmarkStart w:name="386" w:id="388"/>
          <w:p>
            <w:pPr>
              <w:spacing w:after="0"/>
              <w:ind w:left="0"/>
              <w:jc w:val="center"/>
            </w:pPr>
            <w:r>
              <w:rPr>
                <w:rFonts w:ascii="Arial"/>
                <w:b w:val="false"/>
                <w:i w:val="false"/>
                <w:color w:val="000000"/>
                <w:sz w:val="15"/>
              </w:rPr>
              <w:t>mega</w:t>
            </w:r>
          </w:p>
          <w:bookmarkEnd w:id="388"/>
        </w:tc>
        <w:tc>
          <w:tcPr>
            <w:tcW w:w="872" w:type="dxa"/>
            <w:tcBorders>
              <w:top w:val="outset" w:color="000000" w:sz="8"/>
              <w:left w:val="outset" w:color="000000" w:sz="8"/>
              <w:bottom w:val="outset" w:color="000000" w:sz="8"/>
              <w:right w:val="outset" w:color="000000" w:sz="8"/>
            </w:tcBorders>
            <w:vAlign w:val="center"/>
          </w:tcPr>
          <w:bookmarkStart w:name="387" w:id="389"/>
          <w:p>
            <w:pPr>
              <w:spacing w:after="0"/>
              <w:ind w:left="0"/>
              <w:jc w:val="center"/>
            </w:pPr>
            <w:r>
              <w:rPr>
                <w:rFonts w:ascii="Arial"/>
                <w:b w:val="false"/>
                <w:i w:val="false"/>
                <w:color w:val="000000"/>
                <w:sz w:val="15"/>
              </w:rPr>
              <w:t>мега</w:t>
            </w:r>
          </w:p>
          <w:bookmarkEnd w:id="389"/>
        </w:tc>
        <w:tc>
          <w:tcPr>
            <w:tcW w:w="775" w:type="dxa"/>
            <w:tcBorders>
              <w:top w:val="outset" w:color="000000" w:sz="8"/>
              <w:left w:val="outset" w:color="000000" w:sz="8"/>
              <w:bottom w:val="outset" w:color="000000" w:sz="8"/>
              <w:right w:val="outset" w:color="000000" w:sz="8"/>
            </w:tcBorders>
            <w:vAlign w:val="center"/>
          </w:tcPr>
          <w:bookmarkStart w:name="388" w:id="390"/>
          <w:p>
            <w:pPr>
              <w:spacing w:after="0"/>
              <w:ind w:left="0"/>
              <w:jc w:val="center"/>
            </w:pPr>
            <w:r>
              <w:rPr>
                <w:rFonts w:ascii="Arial"/>
                <w:b w:val="false"/>
                <w:i w:val="false"/>
                <w:color w:val="000000"/>
                <w:sz w:val="15"/>
              </w:rPr>
              <w:t>M</w:t>
            </w:r>
          </w:p>
          <w:bookmarkEnd w:id="390"/>
        </w:tc>
        <w:tc>
          <w:tcPr>
            <w:tcW w:w="872" w:type="dxa"/>
            <w:tcBorders>
              <w:top w:val="outset" w:color="000000" w:sz="8"/>
              <w:left w:val="outset" w:color="000000" w:sz="8"/>
              <w:bottom w:val="outset" w:color="000000" w:sz="8"/>
              <w:right w:val="outset" w:color="000000" w:sz="8"/>
            </w:tcBorders>
            <w:vAlign w:val="center"/>
          </w:tcPr>
          <w:bookmarkStart w:name="389" w:id="391"/>
          <w:p>
            <w:pPr>
              <w:spacing w:after="0"/>
              <w:ind w:left="0"/>
              <w:jc w:val="center"/>
            </w:pPr>
            <w:r>
              <w:rPr>
                <w:rFonts w:ascii="Arial"/>
                <w:b w:val="false"/>
                <w:i w:val="false"/>
                <w:color w:val="000000"/>
                <w:sz w:val="15"/>
              </w:rPr>
              <w:t>М</w:t>
            </w:r>
          </w:p>
          <w:bookmarkEnd w:id="391"/>
        </w:tc>
        <w:tc>
          <w:tcPr>
            <w:tcW w:w="1453" w:type="dxa"/>
            <w:tcBorders>
              <w:top w:val="outset" w:color="000000" w:sz="8"/>
              <w:left w:val="outset" w:color="000000" w:sz="8"/>
              <w:bottom w:val="outset" w:color="000000" w:sz="8"/>
              <w:right w:val="outset" w:color="000000" w:sz="8"/>
            </w:tcBorders>
            <w:vAlign w:val="center"/>
          </w:tcPr>
          <w:bookmarkStart w:name="390" w:id="392"/>
          <w:p>
            <w:pPr>
              <w:spacing w:after="0"/>
              <w:ind w:left="0"/>
              <w:jc w:val="center"/>
            </w:pPr>
            <w:r>
              <w:rPr>
                <w:rFonts w:ascii="Arial"/>
                <w:b w:val="false"/>
                <w:i w:val="false"/>
                <w:color w:val="000000"/>
                <w:sz w:val="15"/>
              </w:rPr>
              <w:t>10</w:t>
            </w:r>
            <w:r>
              <w:rPr>
                <w:rFonts w:ascii="Arial"/>
                <w:b w:val="false"/>
                <w:i w:val="false"/>
                <w:color w:val="000000"/>
                <w:vertAlign w:val="superscript"/>
              </w:rPr>
              <w:t>-6</w:t>
            </w:r>
          </w:p>
          <w:bookmarkEnd w:id="392"/>
        </w:tc>
        <w:tc>
          <w:tcPr>
            <w:tcW w:w="872" w:type="dxa"/>
            <w:tcBorders>
              <w:top w:val="outset" w:color="000000" w:sz="8"/>
              <w:left w:val="outset" w:color="000000" w:sz="8"/>
              <w:bottom w:val="outset" w:color="000000" w:sz="8"/>
              <w:right w:val="outset" w:color="000000" w:sz="8"/>
            </w:tcBorders>
            <w:vAlign w:val="center"/>
          </w:tcPr>
          <w:bookmarkStart w:name="391" w:id="393"/>
          <w:p>
            <w:pPr>
              <w:spacing w:after="0"/>
              <w:ind w:left="0"/>
              <w:jc w:val="center"/>
            </w:pPr>
            <w:r>
              <w:rPr>
                <w:rFonts w:ascii="Arial"/>
                <w:b w:val="false"/>
                <w:i w:val="false"/>
                <w:color w:val="000000"/>
                <w:sz w:val="15"/>
              </w:rPr>
              <w:t>micro</w:t>
            </w:r>
          </w:p>
          <w:bookmarkEnd w:id="393"/>
        </w:tc>
        <w:tc>
          <w:tcPr>
            <w:tcW w:w="872" w:type="dxa"/>
            <w:tcBorders>
              <w:top w:val="outset" w:color="000000" w:sz="8"/>
              <w:left w:val="outset" w:color="000000" w:sz="8"/>
              <w:bottom w:val="outset" w:color="000000" w:sz="8"/>
              <w:right w:val="outset" w:color="000000" w:sz="8"/>
            </w:tcBorders>
            <w:vAlign w:val="center"/>
          </w:tcPr>
          <w:bookmarkStart w:name="392" w:id="394"/>
          <w:p>
            <w:pPr>
              <w:spacing w:after="0"/>
              <w:ind w:left="0"/>
              <w:jc w:val="center"/>
            </w:pPr>
            <w:r>
              <w:rPr>
                <w:rFonts w:ascii="Arial"/>
                <w:b w:val="false"/>
                <w:i w:val="false"/>
                <w:color w:val="000000"/>
                <w:sz w:val="15"/>
              </w:rPr>
              <w:t>мікро</w:t>
            </w:r>
          </w:p>
          <w:bookmarkEnd w:id="394"/>
        </w:tc>
        <w:tc>
          <w:tcPr>
            <w:tcW w:w="872" w:type="dxa"/>
            <w:tcBorders>
              <w:top w:val="outset" w:color="000000" w:sz="8"/>
              <w:left w:val="outset" w:color="000000" w:sz="8"/>
              <w:bottom w:val="outset" w:color="000000" w:sz="8"/>
              <w:right w:val="outset" w:color="000000" w:sz="8"/>
            </w:tcBorders>
            <w:vAlign w:val="center"/>
          </w:tcPr>
          <w:bookmarkStart w:name="393" w:id="395"/>
          <w:p>
            <w:pPr>
              <w:spacing w:after="0"/>
              <w:ind w:left="0"/>
              <w:jc w:val="center"/>
            </w:pPr>
            <w:r>
              <w:rPr>
                <w:rFonts w:ascii="Symbol"/>
                <w:b w:val="false"/>
                <w:i w:val="false"/>
                <w:color w:val="000000"/>
                <w:sz w:val="15"/>
              </w:rPr>
              <w:t>m</w:t>
            </w:r>
          </w:p>
          <w:bookmarkEnd w:id="395"/>
        </w:tc>
        <w:tc>
          <w:tcPr>
            <w:tcW w:w="872" w:type="dxa"/>
            <w:tcBorders>
              <w:top w:val="outset" w:color="000000" w:sz="8"/>
              <w:left w:val="outset" w:color="000000" w:sz="8"/>
              <w:bottom w:val="outset" w:color="000000" w:sz="8"/>
              <w:right w:val="outset" w:color="000000" w:sz="8"/>
            </w:tcBorders>
            <w:vAlign w:val="center"/>
          </w:tcPr>
          <w:bookmarkStart w:name="394" w:id="396"/>
          <w:p>
            <w:pPr>
              <w:spacing w:after="0"/>
              <w:ind w:left="0"/>
              <w:jc w:val="center"/>
            </w:pPr>
            <w:r>
              <w:rPr>
                <w:rFonts w:ascii="Arial"/>
                <w:b w:val="false"/>
                <w:i w:val="false"/>
                <w:color w:val="000000"/>
                <w:sz w:val="15"/>
              </w:rPr>
              <w:t>мк</w:t>
            </w:r>
          </w:p>
          <w:bookmarkEnd w:id="39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95" w:id="397"/>
          <w:p>
            <w:pPr>
              <w:spacing w:after="0"/>
              <w:ind w:left="0"/>
              <w:jc w:val="center"/>
            </w:pPr>
            <w:r>
              <w:rPr>
                <w:rFonts w:ascii="Arial"/>
                <w:b w:val="false"/>
                <w:i w:val="false"/>
                <w:color w:val="000000"/>
                <w:sz w:val="15"/>
              </w:rPr>
              <w:t>10</w:t>
            </w:r>
            <w:r>
              <w:rPr>
                <w:rFonts w:ascii="Arial"/>
                <w:b w:val="false"/>
                <w:i w:val="false"/>
                <w:color w:val="000000"/>
                <w:vertAlign w:val="superscript"/>
              </w:rPr>
              <w:t>9</w:t>
            </w:r>
          </w:p>
          <w:bookmarkEnd w:id="397"/>
        </w:tc>
        <w:tc>
          <w:tcPr>
            <w:tcW w:w="873" w:type="dxa"/>
            <w:tcBorders>
              <w:top w:val="outset" w:color="000000" w:sz="8"/>
              <w:left w:val="outset" w:color="000000" w:sz="8"/>
              <w:bottom w:val="outset" w:color="000000" w:sz="8"/>
              <w:right w:val="outset" w:color="000000" w:sz="8"/>
            </w:tcBorders>
            <w:vAlign w:val="center"/>
          </w:tcPr>
          <w:bookmarkStart w:name="396" w:id="398"/>
          <w:p>
            <w:pPr>
              <w:spacing w:after="0"/>
              <w:ind w:left="0"/>
              <w:jc w:val="center"/>
            </w:pPr>
            <w:r>
              <w:rPr>
                <w:rFonts w:ascii="Arial"/>
                <w:b w:val="false"/>
                <w:i w:val="false"/>
                <w:color w:val="000000"/>
                <w:sz w:val="15"/>
              </w:rPr>
              <w:t>giga</w:t>
            </w:r>
          </w:p>
          <w:bookmarkEnd w:id="398"/>
        </w:tc>
        <w:tc>
          <w:tcPr>
            <w:tcW w:w="872" w:type="dxa"/>
            <w:tcBorders>
              <w:top w:val="outset" w:color="000000" w:sz="8"/>
              <w:left w:val="outset" w:color="000000" w:sz="8"/>
              <w:bottom w:val="outset" w:color="000000" w:sz="8"/>
              <w:right w:val="outset" w:color="000000" w:sz="8"/>
            </w:tcBorders>
            <w:vAlign w:val="center"/>
          </w:tcPr>
          <w:bookmarkStart w:name="397" w:id="399"/>
          <w:p>
            <w:pPr>
              <w:spacing w:after="0"/>
              <w:ind w:left="0"/>
              <w:jc w:val="center"/>
            </w:pPr>
            <w:r>
              <w:rPr>
                <w:rFonts w:ascii="Arial"/>
                <w:b w:val="false"/>
                <w:i w:val="false"/>
                <w:color w:val="000000"/>
                <w:sz w:val="15"/>
              </w:rPr>
              <w:t>гіга</w:t>
            </w:r>
          </w:p>
          <w:bookmarkEnd w:id="399"/>
        </w:tc>
        <w:tc>
          <w:tcPr>
            <w:tcW w:w="775" w:type="dxa"/>
            <w:tcBorders>
              <w:top w:val="outset" w:color="000000" w:sz="8"/>
              <w:left w:val="outset" w:color="000000" w:sz="8"/>
              <w:bottom w:val="outset" w:color="000000" w:sz="8"/>
              <w:right w:val="outset" w:color="000000" w:sz="8"/>
            </w:tcBorders>
            <w:vAlign w:val="center"/>
          </w:tcPr>
          <w:bookmarkStart w:name="398" w:id="400"/>
          <w:p>
            <w:pPr>
              <w:spacing w:after="0"/>
              <w:ind w:left="0"/>
              <w:jc w:val="center"/>
            </w:pPr>
            <w:r>
              <w:rPr>
                <w:rFonts w:ascii="Arial"/>
                <w:b w:val="false"/>
                <w:i w:val="false"/>
                <w:color w:val="000000"/>
                <w:sz w:val="15"/>
              </w:rPr>
              <w:t>G</w:t>
            </w:r>
          </w:p>
          <w:bookmarkEnd w:id="400"/>
        </w:tc>
        <w:tc>
          <w:tcPr>
            <w:tcW w:w="872" w:type="dxa"/>
            <w:tcBorders>
              <w:top w:val="outset" w:color="000000" w:sz="8"/>
              <w:left w:val="outset" w:color="000000" w:sz="8"/>
              <w:bottom w:val="outset" w:color="000000" w:sz="8"/>
              <w:right w:val="outset" w:color="000000" w:sz="8"/>
            </w:tcBorders>
            <w:vAlign w:val="center"/>
          </w:tcPr>
          <w:bookmarkStart w:name="399" w:id="401"/>
          <w:p>
            <w:pPr>
              <w:spacing w:after="0"/>
              <w:ind w:left="0"/>
              <w:jc w:val="center"/>
            </w:pPr>
            <w:r>
              <w:rPr>
                <w:rFonts w:ascii="Arial"/>
                <w:b w:val="false"/>
                <w:i w:val="false"/>
                <w:color w:val="000000"/>
                <w:sz w:val="15"/>
              </w:rPr>
              <w:t>Г</w:t>
            </w:r>
          </w:p>
          <w:bookmarkEnd w:id="401"/>
        </w:tc>
        <w:tc>
          <w:tcPr>
            <w:tcW w:w="1453" w:type="dxa"/>
            <w:tcBorders>
              <w:top w:val="outset" w:color="000000" w:sz="8"/>
              <w:left w:val="outset" w:color="000000" w:sz="8"/>
              <w:bottom w:val="outset" w:color="000000" w:sz="8"/>
              <w:right w:val="outset" w:color="000000" w:sz="8"/>
            </w:tcBorders>
            <w:vAlign w:val="center"/>
          </w:tcPr>
          <w:bookmarkStart w:name="400" w:id="402"/>
          <w:p>
            <w:pPr>
              <w:spacing w:after="0"/>
              <w:ind w:left="0"/>
              <w:jc w:val="center"/>
            </w:pPr>
            <w:r>
              <w:rPr>
                <w:rFonts w:ascii="Arial"/>
                <w:b w:val="false"/>
                <w:i w:val="false"/>
                <w:color w:val="000000"/>
                <w:sz w:val="15"/>
              </w:rPr>
              <w:t>10</w:t>
            </w:r>
            <w:r>
              <w:rPr>
                <w:rFonts w:ascii="Arial"/>
                <w:b w:val="false"/>
                <w:i w:val="false"/>
                <w:color w:val="000000"/>
                <w:vertAlign w:val="superscript"/>
              </w:rPr>
              <w:t>-9</w:t>
            </w:r>
          </w:p>
          <w:bookmarkEnd w:id="402"/>
        </w:tc>
        <w:tc>
          <w:tcPr>
            <w:tcW w:w="872" w:type="dxa"/>
            <w:tcBorders>
              <w:top w:val="outset" w:color="000000" w:sz="8"/>
              <w:left w:val="outset" w:color="000000" w:sz="8"/>
              <w:bottom w:val="outset" w:color="000000" w:sz="8"/>
              <w:right w:val="outset" w:color="000000" w:sz="8"/>
            </w:tcBorders>
            <w:vAlign w:val="center"/>
          </w:tcPr>
          <w:bookmarkStart w:name="401" w:id="403"/>
          <w:p>
            <w:pPr>
              <w:spacing w:after="0"/>
              <w:ind w:left="0"/>
              <w:jc w:val="center"/>
            </w:pPr>
            <w:r>
              <w:rPr>
                <w:rFonts w:ascii="Arial"/>
                <w:b w:val="false"/>
                <w:i w:val="false"/>
                <w:color w:val="000000"/>
                <w:sz w:val="15"/>
              </w:rPr>
              <w:t>nano</w:t>
            </w:r>
          </w:p>
          <w:bookmarkEnd w:id="403"/>
        </w:tc>
        <w:tc>
          <w:tcPr>
            <w:tcW w:w="872" w:type="dxa"/>
            <w:tcBorders>
              <w:top w:val="outset" w:color="000000" w:sz="8"/>
              <w:left w:val="outset" w:color="000000" w:sz="8"/>
              <w:bottom w:val="outset" w:color="000000" w:sz="8"/>
              <w:right w:val="outset" w:color="000000" w:sz="8"/>
            </w:tcBorders>
            <w:vAlign w:val="center"/>
          </w:tcPr>
          <w:bookmarkStart w:name="402" w:id="404"/>
          <w:p>
            <w:pPr>
              <w:spacing w:after="0"/>
              <w:ind w:left="0"/>
              <w:jc w:val="center"/>
            </w:pPr>
            <w:r>
              <w:rPr>
                <w:rFonts w:ascii="Arial"/>
                <w:b w:val="false"/>
                <w:i w:val="false"/>
                <w:color w:val="000000"/>
                <w:sz w:val="15"/>
              </w:rPr>
              <w:t>нано</w:t>
            </w:r>
          </w:p>
          <w:bookmarkEnd w:id="404"/>
        </w:tc>
        <w:tc>
          <w:tcPr>
            <w:tcW w:w="872" w:type="dxa"/>
            <w:tcBorders>
              <w:top w:val="outset" w:color="000000" w:sz="8"/>
              <w:left w:val="outset" w:color="000000" w:sz="8"/>
              <w:bottom w:val="outset" w:color="000000" w:sz="8"/>
              <w:right w:val="outset" w:color="000000" w:sz="8"/>
            </w:tcBorders>
            <w:vAlign w:val="center"/>
          </w:tcPr>
          <w:bookmarkStart w:name="403" w:id="405"/>
          <w:p>
            <w:pPr>
              <w:spacing w:after="0"/>
              <w:ind w:left="0"/>
              <w:jc w:val="center"/>
            </w:pPr>
            <w:r>
              <w:rPr>
                <w:rFonts w:ascii="Arial"/>
                <w:b w:val="false"/>
                <w:i w:val="false"/>
                <w:color w:val="000000"/>
                <w:sz w:val="15"/>
              </w:rPr>
              <w:t>n</w:t>
            </w:r>
          </w:p>
          <w:bookmarkEnd w:id="405"/>
        </w:tc>
        <w:tc>
          <w:tcPr>
            <w:tcW w:w="872" w:type="dxa"/>
            <w:tcBorders>
              <w:top w:val="outset" w:color="000000" w:sz="8"/>
              <w:left w:val="outset" w:color="000000" w:sz="8"/>
              <w:bottom w:val="outset" w:color="000000" w:sz="8"/>
              <w:right w:val="outset" w:color="000000" w:sz="8"/>
            </w:tcBorders>
            <w:vAlign w:val="center"/>
          </w:tcPr>
          <w:bookmarkStart w:name="404" w:id="406"/>
          <w:p>
            <w:pPr>
              <w:spacing w:after="0"/>
              <w:ind w:left="0"/>
              <w:jc w:val="center"/>
            </w:pPr>
            <w:r>
              <w:rPr>
                <w:rFonts w:ascii="Arial"/>
                <w:b w:val="false"/>
                <w:i w:val="false"/>
                <w:color w:val="000000"/>
                <w:sz w:val="15"/>
              </w:rPr>
              <w:t>н</w:t>
            </w:r>
          </w:p>
          <w:bookmarkEnd w:id="40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405" w:id="407"/>
          <w:p>
            <w:pPr>
              <w:spacing w:after="0"/>
              <w:ind w:left="0"/>
              <w:jc w:val="center"/>
            </w:pPr>
            <w:r>
              <w:rPr>
                <w:rFonts w:ascii="Arial"/>
                <w:b w:val="false"/>
                <w:i w:val="false"/>
                <w:color w:val="000000"/>
                <w:sz w:val="15"/>
              </w:rPr>
              <w:t>10</w:t>
            </w:r>
            <w:r>
              <w:rPr>
                <w:rFonts w:ascii="Arial"/>
                <w:b w:val="false"/>
                <w:i w:val="false"/>
                <w:color w:val="000000"/>
                <w:vertAlign w:val="superscript"/>
              </w:rPr>
              <w:t>12</w:t>
            </w:r>
          </w:p>
          <w:bookmarkEnd w:id="407"/>
        </w:tc>
        <w:tc>
          <w:tcPr>
            <w:tcW w:w="873" w:type="dxa"/>
            <w:tcBorders>
              <w:top w:val="outset" w:color="000000" w:sz="8"/>
              <w:left w:val="outset" w:color="000000" w:sz="8"/>
              <w:bottom w:val="outset" w:color="000000" w:sz="8"/>
              <w:right w:val="outset" w:color="000000" w:sz="8"/>
            </w:tcBorders>
            <w:vAlign w:val="center"/>
          </w:tcPr>
          <w:bookmarkStart w:name="406" w:id="408"/>
          <w:p>
            <w:pPr>
              <w:spacing w:after="0"/>
              <w:ind w:left="0"/>
              <w:jc w:val="center"/>
            </w:pPr>
            <w:r>
              <w:rPr>
                <w:rFonts w:ascii="Arial"/>
                <w:b w:val="false"/>
                <w:i w:val="false"/>
                <w:color w:val="000000"/>
                <w:sz w:val="15"/>
              </w:rPr>
              <w:t>tera</w:t>
            </w:r>
          </w:p>
          <w:bookmarkEnd w:id="408"/>
        </w:tc>
        <w:tc>
          <w:tcPr>
            <w:tcW w:w="872" w:type="dxa"/>
            <w:tcBorders>
              <w:top w:val="outset" w:color="000000" w:sz="8"/>
              <w:left w:val="outset" w:color="000000" w:sz="8"/>
              <w:bottom w:val="outset" w:color="000000" w:sz="8"/>
              <w:right w:val="outset" w:color="000000" w:sz="8"/>
            </w:tcBorders>
            <w:vAlign w:val="center"/>
          </w:tcPr>
          <w:bookmarkStart w:name="407" w:id="409"/>
          <w:p>
            <w:pPr>
              <w:spacing w:after="0"/>
              <w:ind w:left="0"/>
              <w:jc w:val="center"/>
            </w:pPr>
            <w:r>
              <w:rPr>
                <w:rFonts w:ascii="Arial"/>
                <w:b w:val="false"/>
                <w:i w:val="false"/>
                <w:color w:val="000000"/>
                <w:sz w:val="15"/>
              </w:rPr>
              <w:t>тера</w:t>
            </w:r>
          </w:p>
          <w:bookmarkEnd w:id="409"/>
        </w:tc>
        <w:tc>
          <w:tcPr>
            <w:tcW w:w="775" w:type="dxa"/>
            <w:tcBorders>
              <w:top w:val="outset" w:color="000000" w:sz="8"/>
              <w:left w:val="outset" w:color="000000" w:sz="8"/>
              <w:bottom w:val="outset" w:color="000000" w:sz="8"/>
              <w:right w:val="outset" w:color="000000" w:sz="8"/>
            </w:tcBorders>
            <w:vAlign w:val="center"/>
          </w:tcPr>
          <w:bookmarkStart w:name="408" w:id="410"/>
          <w:p>
            <w:pPr>
              <w:spacing w:after="0"/>
              <w:ind w:left="0"/>
              <w:jc w:val="center"/>
            </w:pPr>
            <w:r>
              <w:rPr>
                <w:rFonts w:ascii="Arial"/>
                <w:b w:val="false"/>
                <w:i w:val="false"/>
                <w:color w:val="000000"/>
                <w:sz w:val="15"/>
              </w:rPr>
              <w:t>T</w:t>
            </w:r>
          </w:p>
          <w:bookmarkEnd w:id="410"/>
        </w:tc>
        <w:tc>
          <w:tcPr>
            <w:tcW w:w="872" w:type="dxa"/>
            <w:tcBorders>
              <w:top w:val="outset" w:color="000000" w:sz="8"/>
              <w:left w:val="outset" w:color="000000" w:sz="8"/>
              <w:bottom w:val="outset" w:color="000000" w:sz="8"/>
              <w:right w:val="outset" w:color="000000" w:sz="8"/>
            </w:tcBorders>
            <w:vAlign w:val="center"/>
          </w:tcPr>
          <w:bookmarkStart w:name="409" w:id="411"/>
          <w:p>
            <w:pPr>
              <w:spacing w:after="0"/>
              <w:ind w:left="0"/>
              <w:jc w:val="center"/>
            </w:pPr>
            <w:r>
              <w:rPr>
                <w:rFonts w:ascii="Arial"/>
                <w:b w:val="false"/>
                <w:i w:val="false"/>
                <w:color w:val="000000"/>
                <w:sz w:val="15"/>
              </w:rPr>
              <w:t>Т</w:t>
            </w:r>
          </w:p>
          <w:bookmarkEnd w:id="411"/>
        </w:tc>
        <w:tc>
          <w:tcPr>
            <w:tcW w:w="1453" w:type="dxa"/>
            <w:tcBorders>
              <w:top w:val="outset" w:color="000000" w:sz="8"/>
              <w:left w:val="outset" w:color="000000" w:sz="8"/>
              <w:bottom w:val="outset" w:color="000000" w:sz="8"/>
              <w:right w:val="outset" w:color="000000" w:sz="8"/>
            </w:tcBorders>
            <w:vAlign w:val="center"/>
          </w:tcPr>
          <w:bookmarkStart w:name="410" w:id="412"/>
          <w:p>
            <w:pPr>
              <w:spacing w:after="0"/>
              <w:ind w:left="0"/>
              <w:jc w:val="center"/>
            </w:pPr>
            <w:r>
              <w:rPr>
                <w:rFonts w:ascii="Arial"/>
                <w:b w:val="false"/>
                <w:i w:val="false"/>
                <w:color w:val="000000"/>
                <w:sz w:val="15"/>
              </w:rPr>
              <w:t>10</w:t>
            </w:r>
            <w:r>
              <w:rPr>
                <w:rFonts w:ascii="Arial"/>
                <w:b w:val="false"/>
                <w:i w:val="false"/>
                <w:color w:val="000000"/>
                <w:vertAlign w:val="superscript"/>
              </w:rPr>
              <w:t>-12</w:t>
            </w:r>
          </w:p>
          <w:bookmarkEnd w:id="412"/>
        </w:tc>
        <w:tc>
          <w:tcPr>
            <w:tcW w:w="872" w:type="dxa"/>
            <w:tcBorders>
              <w:top w:val="outset" w:color="000000" w:sz="8"/>
              <w:left w:val="outset" w:color="000000" w:sz="8"/>
              <w:bottom w:val="outset" w:color="000000" w:sz="8"/>
              <w:right w:val="outset" w:color="000000" w:sz="8"/>
            </w:tcBorders>
            <w:vAlign w:val="center"/>
          </w:tcPr>
          <w:bookmarkStart w:name="411" w:id="413"/>
          <w:p>
            <w:pPr>
              <w:spacing w:after="0"/>
              <w:ind w:left="0"/>
              <w:jc w:val="center"/>
            </w:pPr>
            <w:r>
              <w:rPr>
                <w:rFonts w:ascii="Arial"/>
                <w:b w:val="false"/>
                <w:i w:val="false"/>
                <w:color w:val="000000"/>
                <w:sz w:val="15"/>
              </w:rPr>
              <w:t>pico</w:t>
            </w:r>
          </w:p>
          <w:bookmarkEnd w:id="413"/>
        </w:tc>
        <w:tc>
          <w:tcPr>
            <w:tcW w:w="872" w:type="dxa"/>
            <w:tcBorders>
              <w:top w:val="outset" w:color="000000" w:sz="8"/>
              <w:left w:val="outset" w:color="000000" w:sz="8"/>
              <w:bottom w:val="outset" w:color="000000" w:sz="8"/>
              <w:right w:val="outset" w:color="000000" w:sz="8"/>
            </w:tcBorders>
            <w:vAlign w:val="center"/>
          </w:tcPr>
          <w:bookmarkStart w:name="412" w:id="414"/>
          <w:p>
            <w:pPr>
              <w:spacing w:after="0"/>
              <w:ind w:left="0"/>
              <w:jc w:val="center"/>
            </w:pPr>
            <w:r>
              <w:rPr>
                <w:rFonts w:ascii="Arial"/>
                <w:b w:val="false"/>
                <w:i w:val="false"/>
                <w:color w:val="000000"/>
                <w:sz w:val="15"/>
              </w:rPr>
              <w:t>піко</w:t>
            </w:r>
          </w:p>
          <w:bookmarkEnd w:id="414"/>
        </w:tc>
        <w:tc>
          <w:tcPr>
            <w:tcW w:w="872" w:type="dxa"/>
            <w:tcBorders>
              <w:top w:val="outset" w:color="000000" w:sz="8"/>
              <w:left w:val="outset" w:color="000000" w:sz="8"/>
              <w:bottom w:val="outset" w:color="000000" w:sz="8"/>
              <w:right w:val="outset" w:color="000000" w:sz="8"/>
            </w:tcBorders>
            <w:vAlign w:val="center"/>
          </w:tcPr>
          <w:bookmarkStart w:name="413" w:id="415"/>
          <w:p>
            <w:pPr>
              <w:spacing w:after="0"/>
              <w:ind w:left="0"/>
              <w:jc w:val="center"/>
            </w:pPr>
            <w:r>
              <w:rPr>
                <w:rFonts w:ascii="Arial"/>
                <w:b w:val="false"/>
                <w:i w:val="false"/>
                <w:color w:val="000000"/>
                <w:sz w:val="15"/>
              </w:rPr>
              <w:t>p</w:t>
            </w:r>
          </w:p>
          <w:bookmarkEnd w:id="415"/>
        </w:tc>
        <w:tc>
          <w:tcPr>
            <w:tcW w:w="872" w:type="dxa"/>
            <w:tcBorders>
              <w:top w:val="outset" w:color="000000" w:sz="8"/>
              <w:left w:val="outset" w:color="000000" w:sz="8"/>
              <w:bottom w:val="outset" w:color="000000" w:sz="8"/>
              <w:right w:val="outset" w:color="000000" w:sz="8"/>
            </w:tcBorders>
            <w:vAlign w:val="center"/>
          </w:tcPr>
          <w:bookmarkStart w:name="414" w:id="416"/>
          <w:p>
            <w:pPr>
              <w:spacing w:after="0"/>
              <w:ind w:left="0"/>
              <w:jc w:val="center"/>
            </w:pPr>
            <w:r>
              <w:rPr>
                <w:rFonts w:ascii="Arial"/>
                <w:b w:val="false"/>
                <w:i w:val="false"/>
                <w:color w:val="000000"/>
                <w:sz w:val="15"/>
              </w:rPr>
              <w:t>п</w:t>
            </w:r>
          </w:p>
          <w:bookmarkEnd w:id="41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415" w:id="417"/>
          <w:p>
            <w:pPr>
              <w:spacing w:after="0"/>
              <w:ind w:left="0"/>
              <w:jc w:val="center"/>
            </w:pPr>
            <w:r>
              <w:rPr>
                <w:rFonts w:ascii="Arial"/>
                <w:b w:val="false"/>
                <w:i w:val="false"/>
                <w:color w:val="000000"/>
                <w:sz w:val="15"/>
              </w:rPr>
              <w:t>10</w:t>
            </w:r>
            <w:r>
              <w:rPr>
                <w:rFonts w:ascii="Arial"/>
                <w:b w:val="false"/>
                <w:i w:val="false"/>
                <w:color w:val="000000"/>
                <w:vertAlign w:val="superscript"/>
              </w:rPr>
              <w:t>15</w:t>
            </w:r>
          </w:p>
          <w:bookmarkEnd w:id="417"/>
        </w:tc>
        <w:tc>
          <w:tcPr>
            <w:tcW w:w="873" w:type="dxa"/>
            <w:tcBorders>
              <w:top w:val="outset" w:color="000000" w:sz="8"/>
              <w:left w:val="outset" w:color="000000" w:sz="8"/>
              <w:bottom w:val="outset" w:color="000000" w:sz="8"/>
              <w:right w:val="outset" w:color="000000" w:sz="8"/>
            </w:tcBorders>
            <w:vAlign w:val="center"/>
          </w:tcPr>
          <w:bookmarkStart w:name="416" w:id="418"/>
          <w:p>
            <w:pPr>
              <w:spacing w:after="0"/>
              <w:ind w:left="0"/>
              <w:jc w:val="center"/>
            </w:pPr>
            <w:r>
              <w:rPr>
                <w:rFonts w:ascii="Arial"/>
                <w:b w:val="false"/>
                <w:i w:val="false"/>
                <w:color w:val="000000"/>
                <w:sz w:val="15"/>
              </w:rPr>
              <w:t>peta</w:t>
            </w:r>
          </w:p>
          <w:bookmarkEnd w:id="418"/>
        </w:tc>
        <w:tc>
          <w:tcPr>
            <w:tcW w:w="872" w:type="dxa"/>
            <w:tcBorders>
              <w:top w:val="outset" w:color="000000" w:sz="8"/>
              <w:left w:val="outset" w:color="000000" w:sz="8"/>
              <w:bottom w:val="outset" w:color="000000" w:sz="8"/>
              <w:right w:val="outset" w:color="000000" w:sz="8"/>
            </w:tcBorders>
            <w:vAlign w:val="center"/>
          </w:tcPr>
          <w:bookmarkStart w:name="417" w:id="419"/>
          <w:p>
            <w:pPr>
              <w:spacing w:after="0"/>
              <w:ind w:left="0"/>
              <w:jc w:val="center"/>
            </w:pPr>
            <w:r>
              <w:rPr>
                <w:rFonts w:ascii="Arial"/>
                <w:b w:val="false"/>
                <w:i w:val="false"/>
                <w:color w:val="000000"/>
                <w:sz w:val="15"/>
              </w:rPr>
              <w:t>пета</w:t>
            </w:r>
          </w:p>
          <w:bookmarkEnd w:id="419"/>
        </w:tc>
        <w:tc>
          <w:tcPr>
            <w:tcW w:w="775" w:type="dxa"/>
            <w:tcBorders>
              <w:top w:val="outset" w:color="000000" w:sz="8"/>
              <w:left w:val="outset" w:color="000000" w:sz="8"/>
              <w:bottom w:val="outset" w:color="000000" w:sz="8"/>
              <w:right w:val="outset" w:color="000000" w:sz="8"/>
            </w:tcBorders>
            <w:vAlign w:val="center"/>
          </w:tcPr>
          <w:bookmarkStart w:name="418" w:id="420"/>
          <w:p>
            <w:pPr>
              <w:spacing w:after="0"/>
              <w:ind w:left="0"/>
              <w:jc w:val="center"/>
            </w:pPr>
            <w:r>
              <w:rPr>
                <w:rFonts w:ascii="Arial"/>
                <w:b w:val="false"/>
                <w:i w:val="false"/>
                <w:color w:val="000000"/>
                <w:sz w:val="15"/>
              </w:rPr>
              <w:t>P</w:t>
            </w:r>
          </w:p>
          <w:bookmarkEnd w:id="420"/>
        </w:tc>
        <w:tc>
          <w:tcPr>
            <w:tcW w:w="872" w:type="dxa"/>
            <w:tcBorders>
              <w:top w:val="outset" w:color="000000" w:sz="8"/>
              <w:left w:val="outset" w:color="000000" w:sz="8"/>
              <w:bottom w:val="outset" w:color="000000" w:sz="8"/>
              <w:right w:val="outset" w:color="000000" w:sz="8"/>
            </w:tcBorders>
            <w:vAlign w:val="center"/>
          </w:tcPr>
          <w:bookmarkStart w:name="419" w:id="421"/>
          <w:p>
            <w:pPr>
              <w:spacing w:after="0"/>
              <w:ind w:left="0"/>
              <w:jc w:val="center"/>
            </w:pPr>
            <w:r>
              <w:rPr>
                <w:rFonts w:ascii="Arial"/>
                <w:b w:val="false"/>
                <w:i w:val="false"/>
                <w:color w:val="000000"/>
                <w:sz w:val="15"/>
              </w:rPr>
              <w:t>П</w:t>
            </w:r>
          </w:p>
          <w:bookmarkEnd w:id="421"/>
        </w:tc>
        <w:tc>
          <w:tcPr>
            <w:tcW w:w="1453" w:type="dxa"/>
            <w:tcBorders>
              <w:top w:val="outset" w:color="000000" w:sz="8"/>
              <w:left w:val="outset" w:color="000000" w:sz="8"/>
              <w:bottom w:val="outset" w:color="000000" w:sz="8"/>
              <w:right w:val="outset" w:color="000000" w:sz="8"/>
            </w:tcBorders>
            <w:vAlign w:val="center"/>
          </w:tcPr>
          <w:bookmarkStart w:name="420" w:id="422"/>
          <w:p>
            <w:pPr>
              <w:spacing w:after="0"/>
              <w:ind w:left="0"/>
              <w:jc w:val="center"/>
            </w:pPr>
            <w:r>
              <w:rPr>
                <w:rFonts w:ascii="Arial"/>
                <w:b w:val="false"/>
                <w:i w:val="false"/>
                <w:color w:val="000000"/>
                <w:sz w:val="15"/>
              </w:rPr>
              <w:t>10</w:t>
            </w:r>
            <w:r>
              <w:rPr>
                <w:rFonts w:ascii="Arial"/>
                <w:b w:val="false"/>
                <w:i w:val="false"/>
                <w:color w:val="000000"/>
                <w:vertAlign w:val="superscript"/>
              </w:rPr>
              <w:t>-15</w:t>
            </w:r>
          </w:p>
          <w:bookmarkEnd w:id="422"/>
        </w:tc>
        <w:tc>
          <w:tcPr>
            <w:tcW w:w="872" w:type="dxa"/>
            <w:tcBorders>
              <w:top w:val="outset" w:color="000000" w:sz="8"/>
              <w:left w:val="outset" w:color="000000" w:sz="8"/>
              <w:bottom w:val="outset" w:color="000000" w:sz="8"/>
              <w:right w:val="outset" w:color="000000" w:sz="8"/>
            </w:tcBorders>
            <w:vAlign w:val="center"/>
          </w:tcPr>
          <w:bookmarkStart w:name="421" w:id="423"/>
          <w:p>
            <w:pPr>
              <w:spacing w:after="0"/>
              <w:ind w:left="0"/>
              <w:jc w:val="center"/>
            </w:pPr>
            <w:r>
              <w:rPr>
                <w:rFonts w:ascii="Arial"/>
                <w:b w:val="false"/>
                <w:i w:val="false"/>
                <w:color w:val="000000"/>
                <w:sz w:val="15"/>
              </w:rPr>
              <w:t>femto</w:t>
            </w:r>
          </w:p>
          <w:bookmarkEnd w:id="423"/>
        </w:tc>
        <w:tc>
          <w:tcPr>
            <w:tcW w:w="872" w:type="dxa"/>
            <w:tcBorders>
              <w:top w:val="outset" w:color="000000" w:sz="8"/>
              <w:left w:val="outset" w:color="000000" w:sz="8"/>
              <w:bottom w:val="outset" w:color="000000" w:sz="8"/>
              <w:right w:val="outset" w:color="000000" w:sz="8"/>
            </w:tcBorders>
            <w:vAlign w:val="center"/>
          </w:tcPr>
          <w:bookmarkStart w:name="422" w:id="424"/>
          <w:p>
            <w:pPr>
              <w:spacing w:after="0"/>
              <w:ind w:left="0"/>
              <w:jc w:val="center"/>
            </w:pPr>
            <w:r>
              <w:rPr>
                <w:rFonts w:ascii="Arial"/>
                <w:b w:val="false"/>
                <w:i w:val="false"/>
                <w:color w:val="000000"/>
                <w:sz w:val="15"/>
              </w:rPr>
              <w:t>фемто</w:t>
            </w:r>
          </w:p>
          <w:bookmarkEnd w:id="424"/>
        </w:tc>
        <w:tc>
          <w:tcPr>
            <w:tcW w:w="872" w:type="dxa"/>
            <w:tcBorders>
              <w:top w:val="outset" w:color="000000" w:sz="8"/>
              <w:left w:val="outset" w:color="000000" w:sz="8"/>
              <w:bottom w:val="outset" w:color="000000" w:sz="8"/>
              <w:right w:val="outset" w:color="000000" w:sz="8"/>
            </w:tcBorders>
            <w:vAlign w:val="center"/>
          </w:tcPr>
          <w:bookmarkStart w:name="423" w:id="425"/>
          <w:p>
            <w:pPr>
              <w:spacing w:after="0"/>
              <w:ind w:left="0"/>
              <w:jc w:val="center"/>
            </w:pPr>
            <w:r>
              <w:rPr>
                <w:rFonts w:ascii="Arial"/>
                <w:b w:val="false"/>
                <w:i w:val="false"/>
                <w:color w:val="000000"/>
                <w:sz w:val="15"/>
              </w:rPr>
              <w:t>f</w:t>
            </w:r>
          </w:p>
          <w:bookmarkEnd w:id="425"/>
        </w:tc>
        <w:tc>
          <w:tcPr>
            <w:tcW w:w="872" w:type="dxa"/>
            <w:tcBorders>
              <w:top w:val="outset" w:color="000000" w:sz="8"/>
              <w:left w:val="outset" w:color="000000" w:sz="8"/>
              <w:bottom w:val="outset" w:color="000000" w:sz="8"/>
              <w:right w:val="outset" w:color="000000" w:sz="8"/>
            </w:tcBorders>
            <w:vAlign w:val="center"/>
          </w:tcPr>
          <w:bookmarkStart w:name="424" w:id="426"/>
          <w:p>
            <w:pPr>
              <w:spacing w:after="0"/>
              <w:ind w:left="0"/>
              <w:jc w:val="center"/>
            </w:pPr>
            <w:r>
              <w:rPr>
                <w:rFonts w:ascii="Arial"/>
                <w:b w:val="false"/>
                <w:i w:val="false"/>
                <w:color w:val="000000"/>
                <w:sz w:val="15"/>
              </w:rPr>
              <w:t>ф</w:t>
            </w:r>
          </w:p>
          <w:bookmarkEnd w:id="42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425" w:id="427"/>
          <w:p>
            <w:pPr>
              <w:spacing w:after="0"/>
              <w:ind w:left="0"/>
              <w:jc w:val="center"/>
            </w:pPr>
            <w:r>
              <w:rPr>
                <w:rFonts w:ascii="Arial"/>
                <w:b w:val="false"/>
                <w:i w:val="false"/>
                <w:color w:val="000000"/>
                <w:sz w:val="15"/>
              </w:rPr>
              <w:t>10</w:t>
            </w:r>
            <w:r>
              <w:rPr>
                <w:rFonts w:ascii="Arial"/>
                <w:b w:val="false"/>
                <w:i w:val="false"/>
                <w:color w:val="000000"/>
                <w:vertAlign w:val="superscript"/>
              </w:rPr>
              <w:t>18</w:t>
            </w:r>
          </w:p>
          <w:bookmarkEnd w:id="427"/>
        </w:tc>
        <w:tc>
          <w:tcPr>
            <w:tcW w:w="873" w:type="dxa"/>
            <w:tcBorders>
              <w:top w:val="outset" w:color="000000" w:sz="8"/>
              <w:left w:val="outset" w:color="000000" w:sz="8"/>
              <w:bottom w:val="outset" w:color="000000" w:sz="8"/>
              <w:right w:val="outset" w:color="000000" w:sz="8"/>
            </w:tcBorders>
            <w:vAlign w:val="center"/>
          </w:tcPr>
          <w:bookmarkStart w:name="426" w:id="428"/>
          <w:p>
            <w:pPr>
              <w:spacing w:after="0"/>
              <w:ind w:left="0"/>
              <w:jc w:val="center"/>
            </w:pPr>
            <w:r>
              <w:rPr>
                <w:rFonts w:ascii="Arial"/>
                <w:b w:val="false"/>
                <w:i w:val="false"/>
                <w:color w:val="000000"/>
                <w:sz w:val="15"/>
              </w:rPr>
              <w:t>exa</w:t>
            </w:r>
          </w:p>
          <w:bookmarkEnd w:id="428"/>
        </w:tc>
        <w:tc>
          <w:tcPr>
            <w:tcW w:w="872" w:type="dxa"/>
            <w:tcBorders>
              <w:top w:val="outset" w:color="000000" w:sz="8"/>
              <w:left w:val="outset" w:color="000000" w:sz="8"/>
              <w:bottom w:val="outset" w:color="000000" w:sz="8"/>
              <w:right w:val="outset" w:color="000000" w:sz="8"/>
            </w:tcBorders>
            <w:vAlign w:val="center"/>
          </w:tcPr>
          <w:bookmarkStart w:name="427" w:id="429"/>
          <w:p>
            <w:pPr>
              <w:spacing w:after="0"/>
              <w:ind w:left="0"/>
              <w:jc w:val="center"/>
            </w:pPr>
            <w:r>
              <w:rPr>
                <w:rFonts w:ascii="Arial"/>
                <w:b w:val="false"/>
                <w:i w:val="false"/>
                <w:color w:val="000000"/>
                <w:sz w:val="15"/>
              </w:rPr>
              <w:t>екса</w:t>
            </w:r>
          </w:p>
          <w:bookmarkEnd w:id="429"/>
        </w:tc>
        <w:tc>
          <w:tcPr>
            <w:tcW w:w="775" w:type="dxa"/>
            <w:tcBorders>
              <w:top w:val="outset" w:color="000000" w:sz="8"/>
              <w:left w:val="outset" w:color="000000" w:sz="8"/>
              <w:bottom w:val="outset" w:color="000000" w:sz="8"/>
              <w:right w:val="outset" w:color="000000" w:sz="8"/>
            </w:tcBorders>
            <w:vAlign w:val="center"/>
          </w:tcPr>
          <w:bookmarkStart w:name="428" w:id="430"/>
          <w:p>
            <w:pPr>
              <w:spacing w:after="0"/>
              <w:ind w:left="0"/>
              <w:jc w:val="center"/>
            </w:pPr>
            <w:r>
              <w:rPr>
                <w:rFonts w:ascii="Arial"/>
                <w:b w:val="false"/>
                <w:i w:val="false"/>
                <w:color w:val="000000"/>
                <w:sz w:val="15"/>
              </w:rPr>
              <w:t>E</w:t>
            </w:r>
          </w:p>
          <w:bookmarkEnd w:id="430"/>
        </w:tc>
        <w:tc>
          <w:tcPr>
            <w:tcW w:w="872" w:type="dxa"/>
            <w:tcBorders>
              <w:top w:val="outset" w:color="000000" w:sz="8"/>
              <w:left w:val="outset" w:color="000000" w:sz="8"/>
              <w:bottom w:val="outset" w:color="000000" w:sz="8"/>
              <w:right w:val="outset" w:color="000000" w:sz="8"/>
            </w:tcBorders>
            <w:vAlign w:val="center"/>
          </w:tcPr>
          <w:bookmarkStart w:name="429" w:id="431"/>
          <w:p>
            <w:pPr>
              <w:spacing w:after="0"/>
              <w:ind w:left="0"/>
              <w:jc w:val="center"/>
            </w:pPr>
            <w:r>
              <w:rPr>
                <w:rFonts w:ascii="Arial"/>
                <w:b w:val="false"/>
                <w:i w:val="false"/>
                <w:color w:val="000000"/>
                <w:sz w:val="15"/>
              </w:rPr>
              <w:t>Е</w:t>
            </w:r>
          </w:p>
          <w:bookmarkEnd w:id="431"/>
        </w:tc>
        <w:tc>
          <w:tcPr>
            <w:tcW w:w="1453" w:type="dxa"/>
            <w:tcBorders>
              <w:top w:val="outset" w:color="000000" w:sz="8"/>
              <w:left w:val="outset" w:color="000000" w:sz="8"/>
              <w:bottom w:val="outset" w:color="000000" w:sz="8"/>
              <w:right w:val="outset" w:color="000000" w:sz="8"/>
            </w:tcBorders>
            <w:vAlign w:val="center"/>
          </w:tcPr>
          <w:bookmarkStart w:name="430" w:id="432"/>
          <w:p>
            <w:pPr>
              <w:spacing w:after="0"/>
              <w:ind w:left="0"/>
              <w:jc w:val="center"/>
            </w:pPr>
            <w:r>
              <w:rPr>
                <w:rFonts w:ascii="Arial"/>
                <w:b w:val="false"/>
                <w:i w:val="false"/>
                <w:color w:val="000000"/>
                <w:sz w:val="15"/>
              </w:rPr>
              <w:t>10</w:t>
            </w:r>
            <w:r>
              <w:rPr>
                <w:rFonts w:ascii="Arial"/>
                <w:b w:val="false"/>
                <w:i w:val="false"/>
                <w:color w:val="000000"/>
                <w:vertAlign w:val="superscript"/>
              </w:rPr>
              <w:t>-18</w:t>
            </w:r>
          </w:p>
          <w:bookmarkEnd w:id="432"/>
        </w:tc>
        <w:tc>
          <w:tcPr>
            <w:tcW w:w="872" w:type="dxa"/>
            <w:tcBorders>
              <w:top w:val="outset" w:color="000000" w:sz="8"/>
              <w:left w:val="outset" w:color="000000" w:sz="8"/>
              <w:bottom w:val="outset" w:color="000000" w:sz="8"/>
              <w:right w:val="outset" w:color="000000" w:sz="8"/>
            </w:tcBorders>
            <w:vAlign w:val="center"/>
          </w:tcPr>
          <w:bookmarkStart w:name="431" w:id="433"/>
          <w:p>
            <w:pPr>
              <w:spacing w:after="0"/>
              <w:ind w:left="0"/>
              <w:jc w:val="center"/>
            </w:pPr>
            <w:r>
              <w:rPr>
                <w:rFonts w:ascii="Arial"/>
                <w:b w:val="false"/>
                <w:i w:val="false"/>
                <w:color w:val="000000"/>
                <w:sz w:val="15"/>
              </w:rPr>
              <w:t>atto</w:t>
            </w:r>
          </w:p>
          <w:bookmarkEnd w:id="433"/>
        </w:tc>
        <w:tc>
          <w:tcPr>
            <w:tcW w:w="872" w:type="dxa"/>
            <w:tcBorders>
              <w:top w:val="outset" w:color="000000" w:sz="8"/>
              <w:left w:val="outset" w:color="000000" w:sz="8"/>
              <w:bottom w:val="outset" w:color="000000" w:sz="8"/>
              <w:right w:val="outset" w:color="000000" w:sz="8"/>
            </w:tcBorders>
            <w:vAlign w:val="center"/>
          </w:tcPr>
          <w:bookmarkStart w:name="432" w:id="434"/>
          <w:p>
            <w:pPr>
              <w:spacing w:after="0"/>
              <w:ind w:left="0"/>
              <w:jc w:val="center"/>
            </w:pPr>
            <w:r>
              <w:rPr>
                <w:rFonts w:ascii="Arial"/>
                <w:b w:val="false"/>
                <w:i w:val="false"/>
                <w:color w:val="000000"/>
                <w:sz w:val="15"/>
              </w:rPr>
              <w:t>ато</w:t>
            </w:r>
          </w:p>
          <w:bookmarkEnd w:id="434"/>
        </w:tc>
        <w:tc>
          <w:tcPr>
            <w:tcW w:w="872" w:type="dxa"/>
            <w:tcBorders>
              <w:top w:val="outset" w:color="000000" w:sz="8"/>
              <w:left w:val="outset" w:color="000000" w:sz="8"/>
              <w:bottom w:val="outset" w:color="000000" w:sz="8"/>
              <w:right w:val="outset" w:color="000000" w:sz="8"/>
            </w:tcBorders>
            <w:vAlign w:val="center"/>
          </w:tcPr>
          <w:bookmarkStart w:name="433" w:id="435"/>
          <w:p>
            <w:pPr>
              <w:spacing w:after="0"/>
              <w:ind w:left="0"/>
              <w:jc w:val="center"/>
            </w:pPr>
            <w:r>
              <w:rPr>
                <w:rFonts w:ascii="Arial"/>
                <w:b w:val="false"/>
                <w:i w:val="false"/>
                <w:color w:val="000000"/>
                <w:sz w:val="15"/>
              </w:rPr>
              <w:t>a</w:t>
            </w:r>
          </w:p>
          <w:bookmarkEnd w:id="435"/>
        </w:tc>
        <w:tc>
          <w:tcPr>
            <w:tcW w:w="872" w:type="dxa"/>
            <w:tcBorders>
              <w:top w:val="outset" w:color="000000" w:sz="8"/>
              <w:left w:val="outset" w:color="000000" w:sz="8"/>
              <w:bottom w:val="outset" w:color="000000" w:sz="8"/>
              <w:right w:val="outset" w:color="000000" w:sz="8"/>
            </w:tcBorders>
            <w:vAlign w:val="center"/>
          </w:tcPr>
          <w:bookmarkStart w:name="434" w:id="436"/>
          <w:p>
            <w:pPr>
              <w:spacing w:after="0"/>
              <w:ind w:left="0"/>
              <w:jc w:val="center"/>
            </w:pPr>
            <w:r>
              <w:rPr>
                <w:rFonts w:ascii="Arial"/>
                <w:b w:val="false"/>
                <w:i w:val="false"/>
                <w:color w:val="000000"/>
                <w:sz w:val="15"/>
              </w:rPr>
              <w:t>а</w:t>
            </w:r>
          </w:p>
          <w:bookmarkEnd w:id="43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435" w:id="437"/>
          <w:p>
            <w:pPr>
              <w:spacing w:after="0"/>
              <w:ind w:left="0"/>
              <w:jc w:val="center"/>
            </w:pPr>
            <w:r>
              <w:rPr>
                <w:rFonts w:ascii="Arial"/>
                <w:b w:val="false"/>
                <w:i w:val="false"/>
                <w:color w:val="000000"/>
                <w:sz w:val="15"/>
              </w:rPr>
              <w:t>10</w:t>
            </w:r>
            <w:r>
              <w:rPr>
                <w:rFonts w:ascii="Arial"/>
                <w:b w:val="false"/>
                <w:i w:val="false"/>
                <w:color w:val="000000"/>
                <w:vertAlign w:val="superscript"/>
              </w:rPr>
              <w:t>21</w:t>
            </w:r>
          </w:p>
          <w:bookmarkEnd w:id="437"/>
        </w:tc>
        <w:tc>
          <w:tcPr>
            <w:tcW w:w="873" w:type="dxa"/>
            <w:tcBorders>
              <w:top w:val="outset" w:color="000000" w:sz="8"/>
              <w:left w:val="outset" w:color="000000" w:sz="8"/>
              <w:bottom w:val="outset" w:color="000000" w:sz="8"/>
              <w:right w:val="outset" w:color="000000" w:sz="8"/>
            </w:tcBorders>
            <w:vAlign w:val="center"/>
          </w:tcPr>
          <w:bookmarkStart w:name="436" w:id="438"/>
          <w:p>
            <w:pPr>
              <w:spacing w:after="0"/>
              <w:ind w:left="0"/>
              <w:jc w:val="center"/>
            </w:pPr>
            <w:r>
              <w:rPr>
                <w:rFonts w:ascii="Arial"/>
                <w:b w:val="false"/>
                <w:i w:val="false"/>
                <w:color w:val="000000"/>
                <w:sz w:val="15"/>
              </w:rPr>
              <w:t>zetta</w:t>
            </w:r>
          </w:p>
          <w:bookmarkEnd w:id="438"/>
        </w:tc>
        <w:tc>
          <w:tcPr>
            <w:tcW w:w="872" w:type="dxa"/>
            <w:tcBorders>
              <w:top w:val="outset" w:color="000000" w:sz="8"/>
              <w:left w:val="outset" w:color="000000" w:sz="8"/>
              <w:bottom w:val="outset" w:color="000000" w:sz="8"/>
              <w:right w:val="outset" w:color="000000" w:sz="8"/>
            </w:tcBorders>
            <w:vAlign w:val="center"/>
          </w:tcPr>
          <w:bookmarkStart w:name="437" w:id="439"/>
          <w:p>
            <w:pPr>
              <w:spacing w:after="0"/>
              <w:ind w:left="0"/>
              <w:jc w:val="center"/>
            </w:pPr>
            <w:r>
              <w:rPr>
                <w:rFonts w:ascii="Arial"/>
                <w:b w:val="false"/>
                <w:i w:val="false"/>
                <w:color w:val="000000"/>
                <w:sz w:val="15"/>
              </w:rPr>
              <w:t>зета</w:t>
            </w:r>
          </w:p>
          <w:bookmarkEnd w:id="439"/>
        </w:tc>
        <w:tc>
          <w:tcPr>
            <w:tcW w:w="775" w:type="dxa"/>
            <w:tcBorders>
              <w:top w:val="outset" w:color="000000" w:sz="8"/>
              <w:left w:val="outset" w:color="000000" w:sz="8"/>
              <w:bottom w:val="outset" w:color="000000" w:sz="8"/>
              <w:right w:val="outset" w:color="000000" w:sz="8"/>
            </w:tcBorders>
            <w:vAlign w:val="center"/>
          </w:tcPr>
          <w:bookmarkStart w:name="438" w:id="440"/>
          <w:p>
            <w:pPr>
              <w:spacing w:after="0"/>
              <w:ind w:left="0"/>
              <w:jc w:val="center"/>
            </w:pPr>
            <w:r>
              <w:rPr>
                <w:rFonts w:ascii="Arial"/>
                <w:b w:val="false"/>
                <w:i w:val="false"/>
                <w:color w:val="000000"/>
                <w:sz w:val="15"/>
              </w:rPr>
              <w:t>Z</w:t>
            </w:r>
          </w:p>
          <w:bookmarkEnd w:id="440"/>
        </w:tc>
        <w:tc>
          <w:tcPr>
            <w:tcW w:w="872" w:type="dxa"/>
            <w:tcBorders>
              <w:top w:val="outset" w:color="000000" w:sz="8"/>
              <w:left w:val="outset" w:color="000000" w:sz="8"/>
              <w:bottom w:val="outset" w:color="000000" w:sz="8"/>
              <w:right w:val="outset" w:color="000000" w:sz="8"/>
            </w:tcBorders>
            <w:vAlign w:val="center"/>
          </w:tcPr>
          <w:bookmarkStart w:name="439" w:id="441"/>
          <w:p>
            <w:pPr>
              <w:spacing w:after="0"/>
              <w:ind w:left="0"/>
              <w:jc w:val="center"/>
            </w:pPr>
            <w:r>
              <w:rPr>
                <w:rFonts w:ascii="Arial"/>
                <w:b w:val="false"/>
                <w:i w:val="false"/>
                <w:color w:val="000000"/>
                <w:sz w:val="15"/>
              </w:rPr>
              <w:t>З</w:t>
            </w:r>
          </w:p>
          <w:bookmarkEnd w:id="441"/>
        </w:tc>
        <w:tc>
          <w:tcPr>
            <w:tcW w:w="1453" w:type="dxa"/>
            <w:tcBorders>
              <w:top w:val="outset" w:color="000000" w:sz="8"/>
              <w:left w:val="outset" w:color="000000" w:sz="8"/>
              <w:bottom w:val="outset" w:color="000000" w:sz="8"/>
              <w:right w:val="outset" w:color="000000" w:sz="8"/>
            </w:tcBorders>
            <w:vAlign w:val="center"/>
          </w:tcPr>
          <w:bookmarkStart w:name="440" w:id="442"/>
          <w:p>
            <w:pPr>
              <w:spacing w:after="0"/>
              <w:ind w:left="0"/>
              <w:jc w:val="center"/>
            </w:pPr>
            <w:r>
              <w:rPr>
                <w:rFonts w:ascii="Arial"/>
                <w:b w:val="false"/>
                <w:i w:val="false"/>
                <w:color w:val="000000"/>
                <w:sz w:val="15"/>
              </w:rPr>
              <w:t>10</w:t>
            </w:r>
            <w:r>
              <w:rPr>
                <w:rFonts w:ascii="Arial"/>
                <w:b w:val="false"/>
                <w:i w:val="false"/>
                <w:color w:val="000000"/>
                <w:vertAlign w:val="superscript"/>
              </w:rPr>
              <w:t>-21</w:t>
            </w:r>
          </w:p>
          <w:bookmarkEnd w:id="442"/>
        </w:tc>
        <w:tc>
          <w:tcPr>
            <w:tcW w:w="872" w:type="dxa"/>
            <w:tcBorders>
              <w:top w:val="outset" w:color="000000" w:sz="8"/>
              <w:left w:val="outset" w:color="000000" w:sz="8"/>
              <w:bottom w:val="outset" w:color="000000" w:sz="8"/>
              <w:right w:val="outset" w:color="000000" w:sz="8"/>
            </w:tcBorders>
            <w:vAlign w:val="center"/>
          </w:tcPr>
          <w:bookmarkStart w:name="441" w:id="443"/>
          <w:p>
            <w:pPr>
              <w:spacing w:after="0"/>
              <w:ind w:left="0"/>
              <w:jc w:val="center"/>
            </w:pPr>
            <w:r>
              <w:rPr>
                <w:rFonts w:ascii="Arial"/>
                <w:b w:val="false"/>
                <w:i w:val="false"/>
                <w:color w:val="000000"/>
                <w:sz w:val="15"/>
              </w:rPr>
              <w:t>zepto</w:t>
            </w:r>
          </w:p>
          <w:bookmarkEnd w:id="443"/>
        </w:tc>
        <w:tc>
          <w:tcPr>
            <w:tcW w:w="872" w:type="dxa"/>
            <w:tcBorders>
              <w:top w:val="outset" w:color="000000" w:sz="8"/>
              <w:left w:val="outset" w:color="000000" w:sz="8"/>
              <w:bottom w:val="outset" w:color="000000" w:sz="8"/>
              <w:right w:val="outset" w:color="000000" w:sz="8"/>
            </w:tcBorders>
            <w:vAlign w:val="center"/>
          </w:tcPr>
          <w:bookmarkStart w:name="442" w:id="444"/>
          <w:p>
            <w:pPr>
              <w:spacing w:after="0"/>
              <w:ind w:left="0"/>
              <w:jc w:val="center"/>
            </w:pPr>
            <w:r>
              <w:rPr>
                <w:rFonts w:ascii="Arial"/>
                <w:b w:val="false"/>
                <w:i w:val="false"/>
                <w:color w:val="000000"/>
                <w:sz w:val="15"/>
              </w:rPr>
              <w:t>зепто</w:t>
            </w:r>
          </w:p>
          <w:bookmarkEnd w:id="444"/>
        </w:tc>
        <w:tc>
          <w:tcPr>
            <w:tcW w:w="872" w:type="dxa"/>
            <w:tcBorders>
              <w:top w:val="outset" w:color="000000" w:sz="8"/>
              <w:left w:val="outset" w:color="000000" w:sz="8"/>
              <w:bottom w:val="outset" w:color="000000" w:sz="8"/>
              <w:right w:val="outset" w:color="000000" w:sz="8"/>
            </w:tcBorders>
            <w:vAlign w:val="center"/>
          </w:tcPr>
          <w:bookmarkStart w:name="443" w:id="445"/>
          <w:p>
            <w:pPr>
              <w:spacing w:after="0"/>
              <w:ind w:left="0"/>
              <w:jc w:val="center"/>
            </w:pPr>
            <w:r>
              <w:rPr>
                <w:rFonts w:ascii="Arial"/>
                <w:b w:val="false"/>
                <w:i w:val="false"/>
                <w:color w:val="000000"/>
                <w:sz w:val="15"/>
              </w:rPr>
              <w:t>z</w:t>
            </w:r>
          </w:p>
          <w:bookmarkEnd w:id="445"/>
        </w:tc>
        <w:tc>
          <w:tcPr>
            <w:tcW w:w="872" w:type="dxa"/>
            <w:tcBorders>
              <w:top w:val="outset" w:color="000000" w:sz="8"/>
              <w:left w:val="outset" w:color="000000" w:sz="8"/>
              <w:bottom w:val="outset" w:color="000000" w:sz="8"/>
              <w:right w:val="outset" w:color="000000" w:sz="8"/>
            </w:tcBorders>
            <w:vAlign w:val="center"/>
          </w:tcPr>
          <w:bookmarkStart w:name="444" w:id="446"/>
          <w:p>
            <w:pPr>
              <w:spacing w:after="0"/>
              <w:ind w:left="0"/>
              <w:jc w:val="center"/>
            </w:pPr>
            <w:r>
              <w:rPr>
                <w:rFonts w:ascii="Arial"/>
                <w:b w:val="false"/>
                <w:i w:val="false"/>
                <w:color w:val="000000"/>
                <w:sz w:val="15"/>
              </w:rPr>
              <w:t>зп</w:t>
            </w:r>
          </w:p>
          <w:bookmarkEnd w:id="44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445" w:id="447"/>
          <w:p>
            <w:pPr>
              <w:spacing w:after="0"/>
              <w:ind w:left="0"/>
              <w:jc w:val="center"/>
            </w:pPr>
            <w:r>
              <w:rPr>
                <w:rFonts w:ascii="Arial"/>
                <w:b w:val="false"/>
                <w:i w:val="false"/>
                <w:color w:val="000000"/>
                <w:sz w:val="15"/>
              </w:rPr>
              <w:t>10</w:t>
            </w:r>
            <w:r>
              <w:rPr>
                <w:rFonts w:ascii="Arial"/>
                <w:b w:val="false"/>
                <w:i w:val="false"/>
                <w:color w:val="000000"/>
                <w:vertAlign w:val="superscript"/>
              </w:rPr>
              <w:t>24</w:t>
            </w:r>
          </w:p>
          <w:bookmarkEnd w:id="447"/>
        </w:tc>
        <w:tc>
          <w:tcPr>
            <w:tcW w:w="873" w:type="dxa"/>
            <w:tcBorders>
              <w:top w:val="outset" w:color="000000" w:sz="8"/>
              <w:left w:val="outset" w:color="000000" w:sz="8"/>
              <w:bottom w:val="outset" w:color="000000" w:sz="8"/>
              <w:right w:val="outset" w:color="000000" w:sz="8"/>
            </w:tcBorders>
            <w:vAlign w:val="center"/>
          </w:tcPr>
          <w:bookmarkStart w:name="446" w:id="448"/>
          <w:p>
            <w:pPr>
              <w:spacing w:after="0"/>
              <w:ind w:left="0"/>
              <w:jc w:val="center"/>
            </w:pPr>
            <w:r>
              <w:rPr>
                <w:rFonts w:ascii="Arial"/>
                <w:b w:val="false"/>
                <w:i w:val="false"/>
                <w:color w:val="000000"/>
                <w:sz w:val="15"/>
              </w:rPr>
              <w:t>yotta</w:t>
            </w:r>
          </w:p>
          <w:bookmarkEnd w:id="448"/>
        </w:tc>
        <w:tc>
          <w:tcPr>
            <w:tcW w:w="872" w:type="dxa"/>
            <w:tcBorders>
              <w:top w:val="outset" w:color="000000" w:sz="8"/>
              <w:left w:val="outset" w:color="000000" w:sz="8"/>
              <w:bottom w:val="outset" w:color="000000" w:sz="8"/>
              <w:right w:val="outset" w:color="000000" w:sz="8"/>
            </w:tcBorders>
            <w:vAlign w:val="center"/>
          </w:tcPr>
          <w:bookmarkStart w:name="447" w:id="449"/>
          <w:p>
            <w:pPr>
              <w:spacing w:after="0"/>
              <w:ind w:left="0"/>
              <w:jc w:val="center"/>
            </w:pPr>
            <w:r>
              <w:rPr>
                <w:rFonts w:ascii="Arial"/>
                <w:b w:val="false"/>
                <w:i w:val="false"/>
                <w:color w:val="000000"/>
                <w:sz w:val="15"/>
              </w:rPr>
              <w:t>йота</w:t>
            </w:r>
          </w:p>
          <w:bookmarkEnd w:id="449"/>
        </w:tc>
        <w:tc>
          <w:tcPr>
            <w:tcW w:w="775" w:type="dxa"/>
            <w:tcBorders>
              <w:top w:val="outset" w:color="000000" w:sz="8"/>
              <w:left w:val="outset" w:color="000000" w:sz="8"/>
              <w:bottom w:val="outset" w:color="000000" w:sz="8"/>
              <w:right w:val="outset" w:color="000000" w:sz="8"/>
            </w:tcBorders>
            <w:vAlign w:val="center"/>
          </w:tcPr>
          <w:bookmarkStart w:name="448" w:id="450"/>
          <w:p>
            <w:pPr>
              <w:spacing w:after="0"/>
              <w:ind w:left="0"/>
              <w:jc w:val="center"/>
            </w:pPr>
            <w:r>
              <w:rPr>
                <w:rFonts w:ascii="Arial"/>
                <w:b w:val="false"/>
                <w:i w:val="false"/>
                <w:color w:val="000000"/>
                <w:sz w:val="15"/>
              </w:rPr>
              <w:t>Y</w:t>
            </w:r>
          </w:p>
          <w:bookmarkEnd w:id="450"/>
        </w:tc>
        <w:tc>
          <w:tcPr>
            <w:tcW w:w="872" w:type="dxa"/>
            <w:tcBorders>
              <w:top w:val="outset" w:color="000000" w:sz="8"/>
              <w:left w:val="outset" w:color="000000" w:sz="8"/>
              <w:bottom w:val="outset" w:color="000000" w:sz="8"/>
              <w:right w:val="outset" w:color="000000" w:sz="8"/>
            </w:tcBorders>
            <w:vAlign w:val="center"/>
          </w:tcPr>
          <w:bookmarkStart w:name="449" w:id="451"/>
          <w:p>
            <w:pPr>
              <w:spacing w:after="0"/>
              <w:ind w:left="0"/>
              <w:jc w:val="center"/>
            </w:pPr>
            <w:r>
              <w:rPr>
                <w:rFonts w:ascii="Arial"/>
                <w:b w:val="false"/>
                <w:i w:val="false"/>
                <w:color w:val="000000"/>
                <w:sz w:val="15"/>
              </w:rPr>
              <w:t>Й</w:t>
            </w:r>
          </w:p>
          <w:bookmarkEnd w:id="451"/>
        </w:tc>
        <w:tc>
          <w:tcPr>
            <w:tcW w:w="1453" w:type="dxa"/>
            <w:tcBorders>
              <w:top w:val="outset" w:color="000000" w:sz="8"/>
              <w:left w:val="outset" w:color="000000" w:sz="8"/>
              <w:bottom w:val="outset" w:color="000000" w:sz="8"/>
              <w:right w:val="outset" w:color="000000" w:sz="8"/>
            </w:tcBorders>
            <w:vAlign w:val="center"/>
          </w:tcPr>
          <w:bookmarkStart w:name="450" w:id="452"/>
          <w:p>
            <w:pPr>
              <w:spacing w:after="0"/>
              <w:ind w:left="0"/>
              <w:jc w:val="center"/>
            </w:pPr>
            <w:r>
              <w:rPr>
                <w:rFonts w:ascii="Arial"/>
                <w:b w:val="false"/>
                <w:i w:val="false"/>
                <w:color w:val="000000"/>
                <w:sz w:val="15"/>
              </w:rPr>
              <w:t>10</w:t>
            </w:r>
            <w:r>
              <w:rPr>
                <w:rFonts w:ascii="Arial"/>
                <w:b w:val="false"/>
                <w:i w:val="false"/>
                <w:color w:val="000000"/>
                <w:vertAlign w:val="superscript"/>
              </w:rPr>
              <w:t>-24</w:t>
            </w:r>
          </w:p>
          <w:bookmarkEnd w:id="452"/>
        </w:tc>
        <w:tc>
          <w:tcPr>
            <w:tcW w:w="872" w:type="dxa"/>
            <w:tcBorders>
              <w:top w:val="outset" w:color="000000" w:sz="8"/>
              <w:left w:val="outset" w:color="000000" w:sz="8"/>
              <w:bottom w:val="outset" w:color="000000" w:sz="8"/>
              <w:right w:val="outset" w:color="000000" w:sz="8"/>
            </w:tcBorders>
            <w:vAlign w:val="center"/>
          </w:tcPr>
          <w:bookmarkStart w:name="451" w:id="453"/>
          <w:p>
            <w:pPr>
              <w:spacing w:after="0"/>
              <w:ind w:left="0"/>
              <w:jc w:val="center"/>
            </w:pPr>
            <w:r>
              <w:rPr>
                <w:rFonts w:ascii="Arial"/>
                <w:b w:val="false"/>
                <w:i w:val="false"/>
                <w:color w:val="000000"/>
                <w:sz w:val="15"/>
              </w:rPr>
              <w:t>yocto</w:t>
            </w:r>
          </w:p>
          <w:bookmarkEnd w:id="453"/>
        </w:tc>
        <w:tc>
          <w:tcPr>
            <w:tcW w:w="872" w:type="dxa"/>
            <w:tcBorders>
              <w:top w:val="outset" w:color="000000" w:sz="8"/>
              <w:left w:val="outset" w:color="000000" w:sz="8"/>
              <w:bottom w:val="outset" w:color="000000" w:sz="8"/>
              <w:right w:val="outset" w:color="000000" w:sz="8"/>
            </w:tcBorders>
            <w:vAlign w:val="center"/>
          </w:tcPr>
          <w:bookmarkStart w:name="452" w:id="454"/>
          <w:p>
            <w:pPr>
              <w:spacing w:after="0"/>
              <w:ind w:left="0"/>
              <w:jc w:val="center"/>
            </w:pPr>
            <w:r>
              <w:rPr>
                <w:rFonts w:ascii="Arial"/>
                <w:b w:val="false"/>
                <w:i w:val="false"/>
                <w:color w:val="000000"/>
                <w:sz w:val="15"/>
              </w:rPr>
              <w:t>йокто</w:t>
            </w:r>
          </w:p>
          <w:bookmarkEnd w:id="454"/>
        </w:tc>
        <w:tc>
          <w:tcPr>
            <w:tcW w:w="872" w:type="dxa"/>
            <w:tcBorders>
              <w:top w:val="outset" w:color="000000" w:sz="8"/>
              <w:left w:val="outset" w:color="000000" w:sz="8"/>
              <w:bottom w:val="outset" w:color="000000" w:sz="8"/>
              <w:right w:val="outset" w:color="000000" w:sz="8"/>
            </w:tcBorders>
            <w:vAlign w:val="center"/>
          </w:tcPr>
          <w:bookmarkStart w:name="453" w:id="455"/>
          <w:p>
            <w:pPr>
              <w:spacing w:after="0"/>
              <w:ind w:left="0"/>
              <w:jc w:val="center"/>
            </w:pPr>
            <w:r>
              <w:rPr>
                <w:rFonts w:ascii="Arial"/>
                <w:b w:val="false"/>
                <w:i w:val="false"/>
                <w:color w:val="000000"/>
                <w:sz w:val="15"/>
              </w:rPr>
              <w:t>y</w:t>
            </w:r>
          </w:p>
          <w:bookmarkEnd w:id="455"/>
        </w:tc>
        <w:tc>
          <w:tcPr>
            <w:tcW w:w="872" w:type="dxa"/>
            <w:tcBorders>
              <w:top w:val="outset" w:color="000000" w:sz="8"/>
              <w:left w:val="outset" w:color="000000" w:sz="8"/>
              <w:bottom w:val="outset" w:color="000000" w:sz="8"/>
              <w:right w:val="outset" w:color="000000" w:sz="8"/>
            </w:tcBorders>
            <w:vAlign w:val="center"/>
          </w:tcPr>
          <w:bookmarkStart w:name="454" w:id="456"/>
          <w:p>
            <w:pPr>
              <w:spacing w:after="0"/>
              <w:ind w:left="0"/>
              <w:jc w:val="center"/>
            </w:pPr>
            <w:r>
              <w:rPr>
                <w:rFonts w:ascii="Arial"/>
                <w:b w:val="false"/>
                <w:i w:val="false"/>
                <w:color w:val="000000"/>
                <w:sz w:val="15"/>
              </w:rPr>
              <w:t>й</w:t>
            </w:r>
          </w:p>
          <w:bookmarkEnd w:id="456"/>
        </w:tc>
      </w:tr>
    </w:tbl>
    <w:p>
      <w:pPr>
        <w:spacing/>
        <w:ind w:left="0"/>
        <w:jc w:val="left"/>
      </w:pPr>
      <w:r>
        <w:br/>
      </w:r>
    </w:p>
    <w:bookmarkStart w:name="455" w:id="457"/>
    <w:p>
      <w:pPr>
        <w:spacing w:after="0"/>
        <w:ind w:firstLine="240"/>
        <w:jc w:val="left"/>
      </w:pPr>
      <w:r>
        <w:rPr>
          <w:rFonts w:ascii="Arial"/>
          <w:b w:val="false"/>
          <w:i w:val="false"/>
          <w:color w:val="000000"/>
          <w:sz w:val="18"/>
        </w:rPr>
        <w:t xml:space="preserve"> </w:t>
      </w:r>
    </w:p>
    <w:bookmarkEnd w:id="45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56" w:id="458"/>
          <w:p>
            <w:pPr>
              <w:spacing w:after="0"/>
              <w:ind w:left="0"/>
              <w:jc w:val="center"/>
            </w:pPr>
            <w:r>
              <w:rPr>
                <w:rFonts w:ascii="Arial"/>
                <w:b/>
                <w:i w:val="false"/>
                <w:color w:val="000000"/>
                <w:sz w:val="15"/>
              </w:rPr>
              <w:t>Заступник директора департаменту</w:t>
            </w:r>
            <w:r>
              <w:br/>
            </w:r>
            <w:r>
              <w:rPr>
                <w:rFonts w:ascii="Arial"/>
                <w:b/>
                <w:i w:val="false"/>
                <w:color w:val="000000"/>
                <w:sz w:val="15"/>
              </w:rPr>
              <w:t>технічного регулювання</w:t>
            </w:r>
          </w:p>
          <w:bookmarkEnd w:id="458"/>
        </w:tc>
        <w:tc>
          <w:tcPr>
            <w:tcW w:w="4845" w:type="dxa"/>
            <w:tcBorders/>
            <w:vAlign w:val="center"/>
          </w:tcPr>
          <w:bookmarkStart w:name="457" w:id="459"/>
          <w:p>
            <w:pPr>
              <w:spacing w:after="0"/>
              <w:ind w:left="0"/>
              <w:jc w:val="center"/>
            </w:pPr>
            <w:r>
              <w:rPr>
                <w:rFonts w:ascii="Arial"/>
                <w:b/>
                <w:i w:val="false"/>
                <w:color w:val="000000"/>
                <w:sz w:val="15"/>
              </w:rPr>
              <w:t>О. Гіленко</w:t>
            </w:r>
          </w:p>
          <w:bookmarkEnd w:id="459"/>
        </w:tc>
      </w:tr>
    </w:tbl>
    <w:p>
      <w:pPr>
        <w:spacing/>
        <w:ind w:left="0"/>
        <w:jc w:val="left"/>
      </w:pPr>
      <w:r>
        <w:br/>
      </w:r>
    </w:p>
    <w:bookmarkStart w:name="458" w:id="460"/>
    <w:p>
      <w:pPr>
        <w:spacing w:after="0"/>
        <w:ind w:firstLine="240"/>
        <w:jc w:val="left"/>
      </w:pPr>
      <w:r>
        <w:rPr>
          <w:rFonts w:ascii="Arial"/>
          <w:b w:val="false"/>
          <w:i w:val="false"/>
          <w:color w:val="000000"/>
          <w:sz w:val="18"/>
        </w:rPr>
        <w:t xml:space="preserve"> </w:t>
      </w:r>
    </w:p>
    <w:bookmarkEnd w:id="460"/>
    <w:bookmarkStart w:name="459" w:id="46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економічного розвитку і торгівлі України</w:t>
      </w:r>
      <w:r>
        <w:br/>
      </w:r>
      <w:r>
        <w:rPr>
          <w:rFonts w:ascii="Arial"/>
          <w:b w:val="false"/>
          <w:i w:val="false"/>
          <w:color w:val="000000"/>
          <w:sz w:val="18"/>
        </w:rPr>
        <w:t>04 серпня 2015 року N 914</w:t>
      </w:r>
    </w:p>
    <w:bookmarkEnd w:id="461"/>
    <w:bookmarkStart w:name="460" w:id="462"/>
    <w:p>
      <w:pPr>
        <w:pStyle w:val="Heading3"/>
        <w:spacing w:after="0"/>
        <w:ind w:left="0"/>
        <w:jc w:val="center"/>
      </w:pPr>
      <w:r>
        <w:rPr>
          <w:rFonts w:ascii="Arial"/>
          <w:color w:val="000000"/>
          <w:sz w:val="27"/>
        </w:rPr>
        <w:t>Назви, визначення та позначення дозволених позасистемних одиниць</w:t>
      </w:r>
    </w:p>
    <w:bookmarkEnd w:id="462"/>
    <w:bookmarkStart w:name="461" w:id="463"/>
    <w:p>
      <w:pPr>
        <w:spacing w:after="0"/>
        <w:ind w:firstLine="240"/>
        <w:jc w:val="left"/>
      </w:pPr>
      <w:r>
        <w:rPr>
          <w:rFonts w:ascii="Arial"/>
          <w:b w:val="false"/>
          <w:i w:val="false"/>
          <w:color w:val="000000"/>
          <w:sz w:val="18"/>
        </w:rPr>
        <w:t>1. Дозволені позасистемні одиниці - це одиниці фізичних величин, що не є одиницями SI, але застосовуються на рівні з ними:</w:t>
      </w:r>
    </w:p>
    <w:bookmarkEnd w:id="463"/>
    <w:bookmarkStart w:name="462" w:id="464"/>
    <w:p>
      <w:pPr>
        <w:spacing w:after="0"/>
        <w:ind w:firstLine="240"/>
        <w:jc w:val="left"/>
      </w:pPr>
      <w:r>
        <w:rPr>
          <w:rFonts w:ascii="Arial"/>
          <w:b w:val="false"/>
          <w:i w:val="false"/>
          <w:color w:val="000000"/>
          <w:sz w:val="18"/>
        </w:rPr>
        <w:t>1) кратні та частинні від одиниць SI, що мають спеціальні офіційні назви та позначення:</w:t>
      </w:r>
    </w:p>
    <w:bookmarkEnd w:id="46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6"/>
        <w:gridCol w:w="1842"/>
        <w:gridCol w:w="1453"/>
        <w:gridCol w:w="1356"/>
        <w:gridCol w:w="2713"/>
      </w:tblGrid>
      <w:tr>
        <w:trPr>
          <w:trHeight w:val="45" w:hRule="atLeast"/>
        </w:trPr>
        <w:tc>
          <w:tcPr>
            <w:tcW w:w="2326" w:type="dxa"/>
            <w:vMerge w:val="restart"/>
            <w:tcBorders>
              <w:top w:val="outset" w:color="000000" w:sz="8"/>
              <w:left w:val="outset" w:color="000000" w:sz="8"/>
              <w:bottom w:val="outset" w:color="000000" w:sz="8"/>
              <w:right w:val="outset" w:color="000000" w:sz="8"/>
            </w:tcBorders>
            <w:vAlign w:val="center"/>
          </w:tcPr>
          <w:bookmarkStart w:name="463" w:id="465"/>
          <w:p>
            <w:pPr>
              <w:spacing w:after="0"/>
              <w:ind w:left="0"/>
              <w:jc w:val="center"/>
            </w:pPr>
            <w:r>
              <w:rPr>
                <w:rFonts w:ascii="Arial"/>
                <w:b w:val="false"/>
                <w:i w:val="false"/>
                <w:color w:val="000000"/>
                <w:sz w:val="15"/>
              </w:rPr>
              <w:t>Назва величини</w:t>
            </w:r>
          </w:p>
          <w:bookmarkEnd w:id="465"/>
        </w:tc>
        <w:tc>
          <w:tcPr>
            <w:tcW w:w="0" w:type="auto"/>
            <w:gridSpan w:val="4"/>
            <w:tcBorders>
              <w:top w:val="outset" w:color="000000" w:sz="8"/>
              <w:left w:val="outset" w:color="000000" w:sz="8"/>
              <w:bottom w:val="outset" w:color="000000" w:sz="8"/>
              <w:right w:val="outset" w:color="000000" w:sz="8"/>
            </w:tcBorders>
            <w:vAlign w:val="center"/>
          </w:tcPr>
          <w:bookmarkStart w:name="464" w:id="466"/>
          <w:p>
            <w:pPr>
              <w:spacing w:after="0"/>
              <w:ind w:left="0"/>
              <w:jc w:val="center"/>
            </w:pPr>
            <w:r>
              <w:rPr>
                <w:rFonts w:ascii="Arial"/>
                <w:b w:val="false"/>
                <w:i w:val="false"/>
                <w:color w:val="000000"/>
                <w:sz w:val="15"/>
              </w:rPr>
              <w:t>Одиниця</w:t>
            </w:r>
          </w:p>
          <w:bookmarkEnd w:id="466"/>
        </w:tc>
      </w:tr>
      <w:tr>
        <w:trPr>
          <w:trHeight w:val="45" w:hRule="atLeast"/>
        </w:trPr>
        <w:tc>
          <w:tcPr>
            <w:tcW w:w="0" w:type="auto"/>
            <w:vMerge/>
            <w:tcBorders>
              <w:top w:val="nil"/>
              <w:left w:val="outset" w:color="000000" w:sz="8"/>
              <w:bottom w:val="outset" w:color="000000" w:sz="8"/>
              <w:right w:val="outset" w:color="000000" w:sz="8"/>
            </w:tcBorders>
          </w:tcPr>
          <w:p/>
        </w:tc>
        <w:tc>
          <w:tcPr>
            <w:tcW w:w="1842" w:type="dxa"/>
            <w:vMerge w:val="restart"/>
            <w:tcBorders>
              <w:top w:val="outset" w:color="000000" w:sz="8"/>
              <w:left w:val="outset" w:color="000000" w:sz="8"/>
              <w:bottom w:val="outset" w:color="000000" w:sz="8"/>
              <w:right w:val="outset" w:color="000000" w:sz="8"/>
            </w:tcBorders>
            <w:vAlign w:val="center"/>
          </w:tcPr>
          <w:bookmarkStart w:name="465" w:id="467"/>
          <w:p>
            <w:pPr>
              <w:spacing w:after="0"/>
              <w:ind w:left="0"/>
              <w:jc w:val="center"/>
            </w:pPr>
            <w:r>
              <w:rPr>
                <w:rFonts w:ascii="Arial"/>
                <w:b w:val="false"/>
                <w:i w:val="false"/>
                <w:color w:val="000000"/>
                <w:sz w:val="15"/>
              </w:rPr>
              <w:t>назва</w:t>
            </w:r>
          </w:p>
          <w:bookmarkEnd w:id="467"/>
        </w:tc>
        <w:tc>
          <w:tcPr>
            <w:tcW w:w="0" w:type="auto"/>
            <w:gridSpan w:val="2"/>
            <w:tcBorders>
              <w:top w:val="outset" w:color="000000" w:sz="8"/>
              <w:left w:val="outset" w:color="000000" w:sz="8"/>
              <w:bottom w:val="outset" w:color="000000" w:sz="8"/>
              <w:right w:val="outset" w:color="000000" w:sz="8"/>
            </w:tcBorders>
            <w:vAlign w:val="center"/>
          </w:tcPr>
          <w:bookmarkStart w:name="466" w:id="468"/>
          <w:p>
            <w:pPr>
              <w:spacing w:after="0"/>
              <w:ind w:left="0"/>
              <w:jc w:val="center"/>
            </w:pPr>
            <w:r>
              <w:rPr>
                <w:rFonts w:ascii="Arial"/>
                <w:b w:val="false"/>
                <w:i w:val="false"/>
                <w:color w:val="000000"/>
                <w:sz w:val="15"/>
              </w:rPr>
              <w:t>позначення</w:t>
            </w:r>
          </w:p>
          <w:bookmarkEnd w:id="468"/>
        </w:tc>
        <w:tc>
          <w:tcPr>
            <w:tcW w:w="2713" w:type="dxa"/>
            <w:vMerge w:val="restart"/>
            <w:tcBorders>
              <w:top w:val="outset" w:color="000000" w:sz="8"/>
              <w:left w:val="outset" w:color="000000" w:sz="8"/>
              <w:bottom w:val="outset" w:color="000000" w:sz="8"/>
              <w:right w:val="outset" w:color="000000" w:sz="8"/>
            </w:tcBorders>
            <w:vAlign w:val="center"/>
          </w:tcPr>
          <w:bookmarkStart w:name="467" w:id="469"/>
          <w:p>
            <w:pPr>
              <w:spacing w:after="0"/>
              <w:ind w:left="0"/>
              <w:jc w:val="center"/>
            </w:pPr>
            <w:r>
              <w:rPr>
                <w:rFonts w:ascii="Arial"/>
                <w:b w:val="false"/>
                <w:i w:val="false"/>
                <w:color w:val="000000"/>
                <w:sz w:val="15"/>
              </w:rPr>
              <w:t>співвідношення з одиницями SI</w:t>
            </w:r>
          </w:p>
          <w:bookmarkEnd w:id="4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3" w:type="dxa"/>
            <w:tcBorders>
              <w:top w:val="outset" w:color="000000" w:sz="8"/>
              <w:left w:val="outset" w:color="000000" w:sz="8"/>
              <w:bottom w:val="outset" w:color="000000" w:sz="8"/>
              <w:right w:val="outset" w:color="000000" w:sz="8"/>
            </w:tcBorders>
            <w:vAlign w:val="center"/>
          </w:tcPr>
          <w:bookmarkStart w:name="468" w:id="470"/>
          <w:p>
            <w:pPr>
              <w:spacing w:after="0"/>
              <w:ind w:left="0"/>
              <w:jc w:val="center"/>
            </w:pPr>
            <w:r>
              <w:rPr>
                <w:rFonts w:ascii="Arial"/>
                <w:b w:val="false"/>
                <w:i w:val="false"/>
                <w:color w:val="000000"/>
                <w:sz w:val="15"/>
              </w:rPr>
              <w:t>міжн.</w:t>
            </w:r>
          </w:p>
          <w:bookmarkEnd w:id="470"/>
        </w:tc>
        <w:tc>
          <w:tcPr>
            <w:tcW w:w="1356" w:type="dxa"/>
            <w:tcBorders>
              <w:top w:val="outset" w:color="000000" w:sz="8"/>
              <w:left w:val="outset" w:color="000000" w:sz="8"/>
              <w:bottom w:val="outset" w:color="000000" w:sz="8"/>
              <w:right w:val="outset" w:color="000000" w:sz="8"/>
            </w:tcBorders>
            <w:vAlign w:val="center"/>
          </w:tcPr>
          <w:bookmarkStart w:name="469" w:id="471"/>
          <w:p>
            <w:pPr>
              <w:spacing w:after="0"/>
              <w:ind w:left="0"/>
              <w:jc w:val="center"/>
            </w:pPr>
            <w:r>
              <w:rPr>
                <w:rFonts w:ascii="Arial"/>
                <w:b w:val="false"/>
                <w:i w:val="false"/>
                <w:color w:val="000000"/>
                <w:sz w:val="15"/>
              </w:rPr>
              <w:t>укр.</w:t>
            </w:r>
          </w:p>
          <w:bookmarkEnd w:id="471"/>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70" w:id="472"/>
          <w:p>
            <w:pPr>
              <w:spacing w:after="0"/>
              <w:ind w:left="0"/>
              <w:jc w:val="left"/>
            </w:pPr>
            <w:r>
              <w:rPr>
                <w:rFonts w:ascii="Arial"/>
                <w:b w:val="false"/>
                <w:i w:val="false"/>
                <w:color w:val="000000"/>
                <w:sz w:val="15"/>
              </w:rPr>
              <w:t>Об'єм, місткість</w:t>
            </w:r>
          </w:p>
          <w:bookmarkEnd w:id="472"/>
        </w:tc>
        <w:tc>
          <w:tcPr>
            <w:tcW w:w="1842" w:type="dxa"/>
            <w:tcBorders>
              <w:top w:val="outset" w:color="000000" w:sz="8"/>
              <w:left w:val="outset" w:color="000000" w:sz="8"/>
              <w:bottom w:val="outset" w:color="000000" w:sz="8"/>
              <w:right w:val="outset" w:color="000000" w:sz="8"/>
            </w:tcBorders>
            <w:vAlign w:val="center"/>
          </w:tcPr>
          <w:bookmarkStart w:name="471" w:id="473"/>
          <w:p>
            <w:pPr>
              <w:spacing w:after="0"/>
              <w:ind w:left="0"/>
              <w:jc w:val="left"/>
            </w:pPr>
            <w:r>
              <w:rPr>
                <w:rFonts w:ascii="Arial"/>
                <w:b w:val="false"/>
                <w:i w:val="false"/>
                <w:color w:val="000000"/>
                <w:sz w:val="15"/>
              </w:rPr>
              <w:t>літр</w:t>
            </w:r>
          </w:p>
          <w:bookmarkEnd w:id="473"/>
        </w:tc>
        <w:tc>
          <w:tcPr>
            <w:tcW w:w="1453" w:type="dxa"/>
            <w:tcBorders>
              <w:top w:val="outset" w:color="000000" w:sz="8"/>
              <w:left w:val="outset" w:color="000000" w:sz="8"/>
              <w:bottom w:val="outset" w:color="000000" w:sz="8"/>
              <w:right w:val="outset" w:color="000000" w:sz="8"/>
            </w:tcBorders>
            <w:vAlign w:val="center"/>
          </w:tcPr>
          <w:bookmarkStart w:name="472" w:id="474"/>
          <w:p>
            <w:pPr>
              <w:spacing w:after="0"/>
              <w:ind w:left="0"/>
              <w:jc w:val="center"/>
            </w:pPr>
            <w:r>
              <w:rPr>
                <w:rFonts w:ascii="Arial"/>
                <w:b w:val="false"/>
                <w:i w:val="false"/>
                <w:color w:val="000000"/>
                <w:sz w:val="15"/>
              </w:rPr>
              <w:t>l чи L (</w:t>
            </w:r>
            <w:r>
              <w:rPr>
                <w:rFonts w:ascii="Arial"/>
                <w:b w:val="false"/>
                <w:i w:val="false"/>
                <w:color w:val="000000"/>
                <w:vertAlign w:val="superscript"/>
              </w:rPr>
              <w:t>1</w:t>
            </w:r>
            <w:r>
              <w:rPr>
                <w:rFonts w:ascii="Arial"/>
                <w:b w:val="false"/>
                <w:i w:val="false"/>
                <w:color w:val="000000"/>
                <w:sz w:val="15"/>
              </w:rPr>
              <w:t>)</w:t>
            </w:r>
          </w:p>
          <w:bookmarkEnd w:id="474"/>
        </w:tc>
        <w:tc>
          <w:tcPr>
            <w:tcW w:w="1356" w:type="dxa"/>
            <w:tcBorders>
              <w:top w:val="outset" w:color="000000" w:sz="8"/>
              <w:left w:val="outset" w:color="000000" w:sz="8"/>
              <w:bottom w:val="outset" w:color="000000" w:sz="8"/>
              <w:right w:val="outset" w:color="000000" w:sz="8"/>
            </w:tcBorders>
            <w:vAlign w:val="center"/>
          </w:tcPr>
          <w:bookmarkStart w:name="473" w:id="475"/>
          <w:p>
            <w:pPr>
              <w:spacing w:after="0"/>
              <w:ind w:left="0"/>
              <w:jc w:val="center"/>
            </w:pPr>
            <w:r>
              <w:rPr>
                <w:rFonts w:ascii="Arial"/>
                <w:b w:val="false"/>
                <w:i w:val="false"/>
                <w:color w:val="000000"/>
                <w:sz w:val="15"/>
              </w:rPr>
              <w:t>л</w:t>
            </w:r>
          </w:p>
          <w:bookmarkEnd w:id="475"/>
        </w:tc>
        <w:tc>
          <w:tcPr>
            <w:tcW w:w="2713" w:type="dxa"/>
            <w:tcBorders>
              <w:top w:val="outset" w:color="000000" w:sz="8"/>
              <w:left w:val="outset" w:color="000000" w:sz="8"/>
              <w:bottom w:val="outset" w:color="000000" w:sz="8"/>
              <w:right w:val="outset" w:color="000000" w:sz="8"/>
            </w:tcBorders>
            <w:vAlign w:val="center"/>
          </w:tcPr>
          <w:bookmarkStart w:name="474" w:id="476"/>
          <w:p>
            <w:pPr>
              <w:spacing w:after="0"/>
              <w:ind w:left="0"/>
              <w:jc w:val="left"/>
            </w:pPr>
            <w:r>
              <w:rPr>
                <w:rFonts w:ascii="Arial"/>
                <w:b w:val="false"/>
                <w:i w:val="false"/>
                <w:color w:val="000000"/>
                <w:sz w:val="15"/>
              </w:rPr>
              <w:t>1 л = 1 дм</w:t>
            </w:r>
            <w:r>
              <w:rPr>
                <w:rFonts w:ascii="Arial"/>
                <w:b w:val="false"/>
                <w:i w:val="false"/>
                <w:color w:val="000000"/>
                <w:vertAlign w:val="superscript"/>
              </w:rPr>
              <w:t>3</w:t>
            </w:r>
            <w:r>
              <w:rPr>
                <w:rFonts w:ascii="Arial"/>
                <w:b w:val="false"/>
                <w:i w:val="false"/>
                <w:color w:val="000000"/>
                <w:sz w:val="15"/>
              </w:rPr>
              <w:t xml:space="preserve"> = 10</w:t>
            </w:r>
            <w:r>
              <w:rPr>
                <w:rFonts w:ascii="Arial"/>
                <w:b w:val="false"/>
                <w:i w:val="false"/>
                <w:color w:val="000000"/>
                <w:vertAlign w:val="superscript"/>
              </w:rPr>
              <w:t>-3</w:t>
            </w:r>
            <w:r>
              <w:rPr>
                <w:rFonts w:ascii="Arial"/>
                <w:b w:val="false"/>
                <w:i w:val="false"/>
                <w:color w:val="000000"/>
                <w:sz w:val="15"/>
              </w:rPr>
              <w:t xml:space="preserve"> м</w:t>
            </w:r>
            <w:r>
              <w:rPr>
                <w:rFonts w:ascii="Arial"/>
                <w:b w:val="false"/>
                <w:i w:val="false"/>
                <w:color w:val="000000"/>
                <w:vertAlign w:val="superscript"/>
              </w:rPr>
              <w:t>3</w:t>
            </w:r>
          </w:p>
          <w:bookmarkEnd w:id="476"/>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75" w:id="477"/>
          <w:p>
            <w:pPr>
              <w:spacing w:after="0"/>
              <w:ind w:left="0"/>
              <w:jc w:val="left"/>
            </w:pPr>
            <w:r>
              <w:rPr>
                <w:rFonts w:ascii="Arial"/>
                <w:b w:val="false"/>
                <w:i w:val="false"/>
                <w:color w:val="000000"/>
                <w:sz w:val="15"/>
              </w:rPr>
              <w:t>Маса</w:t>
            </w:r>
          </w:p>
          <w:bookmarkEnd w:id="477"/>
        </w:tc>
        <w:tc>
          <w:tcPr>
            <w:tcW w:w="1842" w:type="dxa"/>
            <w:tcBorders>
              <w:top w:val="outset" w:color="000000" w:sz="8"/>
              <w:left w:val="outset" w:color="000000" w:sz="8"/>
              <w:bottom w:val="outset" w:color="000000" w:sz="8"/>
              <w:right w:val="outset" w:color="000000" w:sz="8"/>
            </w:tcBorders>
            <w:vAlign w:val="center"/>
          </w:tcPr>
          <w:bookmarkStart w:name="476" w:id="478"/>
          <w:p>
            <w:pPr>
              <w:spacing w:after="0"/>
              <w:ind w:left="0"/>
              <w:jc w:val="left"/>
            </w:pPr>
            <w:r>
              <w:rPr>
                <w:rFonts w:ascii="Arial"/>
                <w:b w:val="false"/>
                <w:i w:val="false"/>
                <w:color w:val="000000"/>
                <w:sz w:val="15"/>
              </w:rPr>
              <w:t>тонна</w:t>
            </w:r>
          </w:p>
          <w:bookmarkEnd w:id="478"/>
        </w:tc>
        <w:tc>
          <w:tcPr>
            <w:tcW w:w="1453" w:type="dxa"/>
            <w:tcBorders>
              <w:top w:val="outset" w:color="000000" w:sz="8"/>
              <w:left w:val="outset" w:color="000000" w:sz="8"/>
              <w:bottom w:val="outset" w:color="000000" w:sz="8"/>
              <w:right w:val="outset" w:color="000000" w:sz="8"/>
            </w:tcBorders>
            <w:vAlign w:val="center"/>
          </w:tcPr>
          <w:bookmarkStart w:name="477" w:id="479"/>
          <w:p>
            <w:pPr>
              <w:spacing w:after="0"/>
              <w:ind w:left="0"/>
              <w:jc w:val="center"/>
            </w:pPr>
            <w:r>
              <w:rPr>
                <w:rFonts w:ascii="Arial"/>
                <w:b w:val="false"/>
                <w:i w:val="false"/>
                <w:color w:val="000000"/>
                <w:sz w:val="15"/>
              </w:rPr>
              <w:t>t</w:t>
            </w:r>
          </w:p>
          <w:bookmarkEnd w:id="479"/>
        </w:tc>
        <w:tc>
          <w:tcPr>
            <w:tcW w:w="1356" w:type="dxa"/>
            <w:tcBorders>
              <w:top w:val="outset" w:color="000000" w:sz="8"/>
              <w:left w:val="outset" w:color="000000" w:sz="8"/>
              <w:bottom w:val="outset" w:color="000000" w:sz="8"/>
              <w:right w:val="outset" w:color="000000" w:sz="8"/>
            </w:tcBorders>
            <w:vAlign w:val="center"/>
          </w:tcPr>
          <w:bookmarkStart w:name="478" w:id="480"/>
          <w:p>
            <w:pPr>
              <w:spacing w:after="0"/>
              <w:ind w:left="0"/>
              <w:jc w:val="center"/>
            </w:pPr>
            <w:r>
              <w:rPr>
                <w:rFonts w:ascii="Arial"/>
                <w:b w:val="false"/>
                <w:i w:val="false"/>
                <w:color w:val="000000"/>
                <w:sz w:val="15"/>
              </w:rPr>
              <w:t>т</w:t>
            </w:r>
          </w:p>
          <w:bookmarkEnd w:id="480"/>
        </w:tc>
        <w:tc>
          <w:tcPr>
            <w:tcW w:w="2713" w:type="dxa"/>
            <w:tcBorders>
              <w:top w:val="outset" w:color="000000" w:sz="8"/>
              <w:left w:val="outset" w:color="000000" w:sz="8"/>
              <w:bottom w:val="outset" w:color="000000" w:sz="8"/>
              <w:right w:val="outset" w:color="000000" w:sz="8"/>
            </w:tcBorders>
            <w:vAlign w:val="center"/>
          </w:tcPr>
          <w:bookmarkStart w:name="479" w:id="481"/>
          <w:p>
            <w:pPr>
              <w:spacing w:after="0"/>
              <w:ind w:left="0"/>
              <w:jc w:val="left"/>
            </w:pPr>
            <w:r>
              <w:rPr>
                <w:rFonts w:ascii="Arial"/>
                <w:b w:val="false"/>
                <w:i w:val="false"/>
                <w:color w:val="000000"/>
                <w:sz w:val="15"/>
              </w:rPr>
              <w:t>1 т = 1 Мг = 10</w:t>
            </w:r>
            <w:r>
              <w:rPr>
                <w:rFonts w:ascii="Arial"/>
                <w:b w:val="false"/>
                <w:i w:val="false"/>
                <w:color w:val="000000"/>
                <w:vertAlign w:val="superscript"/>
              </w:rPr>
              <w:t>3</w:t>
            </w:r>
            <w:r>
              <w:rPr>
                <w:rFonts w:ascii="Arial"/>
                <w:b w:val="false"/>
                <w:i w:val="false"/>
                <w:color w:val="000000"/>
                <w:sz w:val="15"/>
              </w:rPr>
              <w:t xml:space="preserve"> кг</w:t>
            </w:r>
          </w:p>
          <w:bookmarkEnd w:id="481"/>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80" w:id="482"/>
          <w:p>
            <w:pPr>
              <w:spacing w:after="0"/>
              <w:ind w:left="0"/>
              <w:jc w:val="left"/>
            </w:pPr>
            <w:r>
              <w:rPr>
                <w:rFonts w:ascii="Arial"/>
                <w:b w:val="false"/>
                <w:i w:val="false"/>
                <w:color w:val="000000"/>
                <w:sz w:val="15"/>
              </w:rPr>
              <w:t>Тиск</w:t>
            </w:r>
          </w:p>
          <w:bookmarkEnd w:id="482"/>
        </w:tc>
        <w:tc>
          <w:tcPr>
            <w:tcW w:w="1842" w:type="dxa"/>
            <w:tcBorders>
              <w:top w:val="outset" w:color="000000" w:sz="8"/>
              <w:left w:val="outset" w:color="000000" w:sz="8"/>
              <w:bottom w:val="outset" w:color="000000" w:sz="8"/>
              <w:right w:val="outset" w:color="000000" w:sz="8"/>
            </w:tcBorders>
            <w:vAlign w:val="center"/>
          </w:tcPr>
          <w:bookmarkStart w:name="481" w:id="483"/>
          <w:p>
            <w:pPr>
              <w:spacing w:after="0"/>
              <w:ind w:left="0"/>
              <w:jc w:val="left"/>
            </w:pPr>
            <w:r>
              <w:rPr>
                <w:rFonts w:ascii="Arial"/>
                <w:b w:val="false"/>
                <w:i w:val="false"/>
                <w:color w:val="000000"/>
                <w:sz w:val="15"/>
              </w:rPr>
              <w:t>бар</w:t>
            </w:r>
          </w:p>
          <w:bookmarkEnd w:id="483"/>
        </w:tc>
        <w:tc>
          <w:tcPr>
            <w:tcW w:w="1453" w:type="dxa"/>
            <w:tcBorders>
              <w:top w:val="outset" w:color="000000" w:sz="8"/>
              <w:left w:val="outset" w:color="000000" w:sz="8"/>
              <w:bottom w:val="outset" w:color="000000" w:sz="8"/>
              <w:right w:val="outset" w:color="000000" w:sz="8"/>
            </w:tcBorders>
            <w:vAlign w:val="center"/>
          </w:tcPr>
          <w:bookmarkStart w:name="482" w:id="484"/>
          <w:p>
            <w:pPr>
              <w:spacing w:after="0"/>
              <w:ind w:left="0"/>
              <w:jc w:val="center"/>
            </w:pPr>
            <w:r>
              <w:rPr>
                <w:rFonts w:ascii="Arial"/>
                <w:b w:val="false"/>
                <w:i w:val="false"/>
                <w:color w:val="000000"/>
                <w:sz w:val="15"/>
              </w:rPr>
              <w:t>вar (</w:t>
            </w:r>
            <w:r>
              <w:rPr>
                <w:rFonts w:ascii="Arial"/>
                <w:b w:val="false"/>
                <w:i w:val="false"/>
                <w:color w:val="000000"/>
                <w:vertAlign w:val="superscript"/>
              </w:rPr>
              <w:t>2</w:t>
            </w:r>
            <w:r>
              <w:rPr>
                <w:rFonts w:ascii="Arial"/>
                <w:b w:val="false"/>
                <w:i w:val="false"/>
                <w:color w:val="000000"/>
                <w:sz w:val="15"/>
              </w:rPr>
              <w:t>)</w:t>
            </w:r>
          </w:p>
          <w:bookmarkEnd w:id="484"/>
        </w:tc>
        <w:tc>
          <w:tcPr>
            <w:tcW w:w="1356" w:type="dxa"/>
            <w:tcBorders>
              <w:top w:val="outset" w:color="000000" w:sz="8"/>
              <w:left w:val="outset" w:color="000000" w:sz="8"/>
              <w:bottom w:val="outset" w:color="000000" w:sz="8"/>
              <w:right w:val="outset" w:color="000000" w:sz="8"/>
            </w:tcBorders>
            <w:vAlign w:val="center"/>
          </w:tcPr>
          <w:bookmarkStart w:name="483" w:id="485"/>
          <w:p>
            <w:pPr>
              <w:spacing w:after="0"/>
              <w:ind w:left="0"/>
              <w:jc w:val="center"/>
            </w:pPr>
            <w:r>
              <w:rPr>
                <w:rFonts w:ascii="Arial"/>
                <w:b w:val="false"/>
                <w:i w:val="false"/>
                <w:color w:val="000000"/>
                <w:sz w:val="15"/>
              </w:rPr>
              <w:t>бар</w:t>
            </w:r>
          </w:p>
          <w:bookmarkEnd w:id="485"/>
        </w:tc>
        <w:tc>
          <w:tcPr>
            <w:tcW w:w="2713" w:type="dxa"/>
            <w:tcBorders>
              <w:top w:val="outset" w:color="000000" w:sz="8"/>
              <w:left w:val="outset" w:color="000000" w:sz="8"/>
              <w:bottom w:val="outset" w:color="000000" w:sz="8"/>
              <w:right w:val="outset" w:color="000000" w:sz="8"/>
            </w:tcBorders>
            <w:vAlign w:val="center"/>
          </w:tcPr>
          <w:bookmarkStart w:name="484" w:id="486"/>
          <w:p>
            <w:pPr>
              <w:spacing w:after="0"/>
              <w:ind w:left="0"/>
              <w:jc w:val="left"/>
            </w:pPr>
            <w:r>
              <w:rPr>
                <w:rFonts w:ascii="Arial"/>
                <w:b w:val="false"/>
                <w:i w:val="false"/>
                <w:color w:val="000000"/>
                <w:sz w:val="15"/>
              </w:rPr>
              <w:t>1 бар = 10</w:t>
            </w:r>
            <w:r>
              <w:rPr>
                <w:rFonts w:ascii="Arial"/>
                <w:b w:val="false"/>
                <w:i w:val="false"/>
                <w:color w:val="000000"/>
                <w:vertAlign w:val="superscript"/>
              </w:rPr>
              <w:t>5</w:t>
            </w:r>
            <w:r>
              <w:rPr>
                <w:rFonts w:ascii="Arial"/>
                <w:b w:val="false"/>
                <w:i w:val="false"/>
                <w:color w:val="000000"/>
                <w:sz w:val="15"/>
              </w:rPr>
              <w:t xml:space="preserve"> Па</w:t>
            </w:r>
          </w:p>
          <w:bookmarkEnd w:id="486"/>
        </w:tc>
      </w:tr>
    </w:tbl>
    <w:p>
      <w:pPr>
        <w:spacing/>
        <w:ind w:left="0"/>
        <w:jc w:val="left"/>
      </w:pPr>
      <w:r>
        <w:br/>
      </w:r>
    </w:p>
    <w:bookmarkStart w:name="485" w:id="487"/>
    <w:p>
      <w:pPr>
        <w:spacing w:after="0"/>
        <w:ind w:firstLine="240"/>
        <w:jc w:val="left"/>
      </w:pPr>
      <w:r>
        <w:rPr>
          <w:rFonts w:ascii="Arial"/>
          <w:b w:val="false"/>
          <w:i w:val="false"/>
          <w:color w:val="000000"/>
          <w:sz w:val="18"/>
        </w:rPr>
        <w:t>____________</w:t>
      </w:r>
      <w:r>
        <w:br/>
      </w:r>
      <w:r>
        <w:rPr>
          <w:rFonts w:ascii="Arial"/>
          <w:b w:val="false"/>
          <w:i w:val="false"/>
          <w:color w:val="000000"/>
          <w:sz w:val="18"/>
        </w:rPr>
        <w:t>(</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Для одиниці вимірювання "літр" можуть використовуватися два символи "l" та "L".</w:t>
      </w:r>
    </w:p>
    <w:bookmarkEnd w:id="487"/>
    <w:bookmarkStart w:name="486" w:id="488"/>
    <w:p>
      <w:pPr>
        <w:spacing w:after="0"/>
        <w:ind w:firstLine="240"/>
        <w:jc w:val="left"/>
      </w:pPr>
      <w:r>
        <w:rPr>
          <w:rFonts w:ascii="Arial"/>
          <w:b w:val="false"/>
          <w:i w:val="false"/>
          <w:color w:val="000000"/>
          <w:sz w:val="18"/>
        </w:rPr>
        <w:t>(</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5"/>
        </w:rPr>
        <w:t>Одиниця, зазначена в брошурі BIPM серед одиниць, які мають бути дозволені тимчасово;</w:t>
      </w:r>
    </w:p>
    <w:bookmarkEnd w:id="488"/>
    <w:bookmarkStart w:name="487" w:id="489"/>
    <w:p>
      <w:pPr>
        <w:spacing w:after="0"/>
        <w:ind w:firstLine="240"/>
        <w:jc w:val="left"/>
      </w:pPr>
      <w:r>
        <w:rPr>
          <w:rFonts w:ascii="Arial"/>
          <w:b w:val="false"/>
          <w:i w:val="false"/>
          <w:color w:val="000000"/>
          <w:sz w:val="18"/>
        </w:rPr>
        <w:t>2) одиниці, які визначаються через основні одиниці SI, але не є їх десятковими кратними та частинними величинами:</w:t>
      </w:r>
    </w:p>
    <w:bookmarkEnd w:id="48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6"/>
        <w:gridCol w:w="1454"/>
        <w:gridCol w:w="1454"/>
        <w:gridCol w:w="1356"/>
        <w:gridCol w:w="3100"/>
      </w:tblGrid>
      <w:tr>
        <w:trPr>
          <w:trHeight w:val="45" w:hRule="atLeast"/>
        </w:trPr>
        <w:tc>
          <w:tcPr>
            <w:tcW w:w="2326" w:type="dxa"/>
            <w:vMerge w:val="restart"/>
            <w:tcBorders>
              <w:top w:val="outset" w:color="000000" w:sz="8"/>
              <w:left w:val="outset" w:color="000000" w:sz="8"/>
              <w:bottom w:val="outset" w:color="000000" w:sz="8"/>
              <w:right w:val="outset" w:color="000000" w:sz="8"/>
            </w:tcBorders>
            <w:vAlign w:val="center"/>
          </w:tcPr>
          <w:bookmarkStart w:name="488" w:id="490"/>
          <w:p>
            <w:pPr>
              <w:spacing w:after="0"/>
              <w:ind w:left="0"/>
              <w:jc w:val="center"/>
            </w:pPr>
            <w:r>
              <w:rPr>
                <w:rFonts w:ascii="Arial"/>
                <w:b w:val="false"/>
                <w:i w:val="false"/>
                <w:color w:val="000000"/>
                <w:sz w:val="15"/>
              </w:rPr>
              <w:t>Назва величини</w:t>
            </w:r>
          </w:p>
          <w:bookmarkEnd w:id="490"/>
        </w:tc>
        <w:tc>
          <w:tcPr>
            <w:tcW w:w="0" w:type="auto"/>
            <w:gridSpan w:val="4"/>
            <w:tcBorders>
              <w:top w:val="outset" w:color="000000" w:sz="8"/>
              <w:left w:val="outset" w:color="000000" w:sz="8"/>
              <w:bottom w:val="outset" w:color="000000" w:sz="8"/>
              <w:right w:val="outset" w:color="000000" w:sz="8"/>
            </w:tcBorders>
            <w:vAlign w:val="center"/>
          </w:tcPr>
          <w:bookmarkStart w:name="489" w:id="491"/>
          <w:p>
            <w:pPr>
              <w:spacing w:after="0"/>
              <w:ind w:left="0"/>
              <w:jc w:val="center"/>
            </w:pPr>
            <w:r>
              <w:rPr>
                <w:rFonts w:ascii="Arial"/>
                <w:b w:val="false"/>
                <w:i w:val="false"/>
                <w:color w:val="000000"/>
                <w:sz w:val="15"/>
              </w:rPr>
              <w:t>Одиниця</w:t>
            </w:r>
          </w:p>
          <w:bookmarkEnd w:id="491"/>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vMerge w:val="restart"/>
            <w:tcBorders>
              <w:top w:val="outset" w:color="000000" w:sz="8"/>
              <w:left w:val="outset" w:color="000000" w:sz="8"/>
              <w:bottom w:val="outset" w:color="000000" w:sz="8"/>
              <w:right w:val="outset" w:color="000000" w:sz="8"/>
            </w:tcBorders>
            <w:vAlign w:val="center"/>
          </w:tcPr>
          <w:bookmarkStart w:name="490" w:id="492"/>
          <w:p>
            <w:pPr>
              <w:spacing w:after="0"/>
              <w:ind w:left="0"/>
              <w:jc w:val="center"/>
            </w:pPr>
            <w:r>
              <w:rPr>
                <w:rFonts w:ascii="Arial"/>
                <w:b w:val="false"/>
                <w:i w:val="false"/>
                <w:color w:val="000000"/>
                <w:sz w:val="15"/>
              </w:rPr>
              <w:t>назва</w:t>
            </w:r>
          </w:p>
          <w:bookmarkEnd w:id="492"/>
        </w:tc>
        <w:tc>
          <w:tcPr>
            <w:tcW w:w="0" w:type="auto"/>
            <w:gridSpan w:val="2"/>
            <w:tcBorders>
              <w:top w:val="outset" w:color="000000" w:sz="8"/>
              <w:left w:val="outset" w:color="000000" w:sz="8"/>
              <w:bottom w:val="outset" w:color="000000" w:sz="8"/>
              <w:right w:val="outset" w:color="000000" w:sz="8"/>
            </w:tcBorders>
            <w:vAlign w:val="center"/>
          </w:tcPr>
          <w:bookmarkStart w:name="491" w:id="493"/>
          <w:p>
            <w:pPr>
              <w:spacing w:after="0"/>
              <w:ind w:left="0"/>
              <w:jc w:val="center"/>
            </w:pPr>
            <w:r>
              <w:rPr>
                <w:rFonts w:ascii="Arial"/>
                <w:b w:val="false"/>
                <w:i w:val="false"/>
                <w:color w:val="000000"/>
                <w:sz w:val="15"/>
              </w:rPr>
              <w:t>позначення</w:t>
            </w:r>
          </w:p>
          <w:bookmarkEnd w:id="493"/>
        </w:tc>
        <w:tc>
          <w:tcPr>
            <w:tcW w:w="3100" w:type="dxa"/>
            <w:vMerge w:val="restart"/>
            <w:tcBorders>
              <w:top w:val="outset" w:color="000000" w:sz="8"/>
              <w:left w:val="outset" w:color="000000" w:sz="8"/>
              <w:bottom w:val="outset" w:color="000000" w:sz="8"/>
              <w:right w:val="outset" w:color="000000" w:sz="8"/>
            </w:tcBorders>
            <w:vAlign w:val="center"/>
          </w:tcPr>
          <w:bookmarkStart w:name="492" w:id="494"/>
          <w:p>
            <w:pPr>
              <w:spacing w:after="0"/>
              <w:ind w:left="0"/>
              <w:jc w:val="center"/>
            </w:pPr>
            <w:r>
              <w:rPr>
                <w:rFonts w:ascii="Arial"/>
                <w:b w:val="false"/>
                <w:i w:val="false"/>
                <w:color w:val="000000"/>
                <w:sz w:val="15"/>
              </w:rPr>
              <w:t>співвідношення з одиницями SI</w:t>
            </w:r>
          </w:p>
          <w:bookmarkEnd w:id="4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493" w:id="495"/>
          <w:p>
            <w:pPr>
              <w:spacing w:after="0"/>
              <w:ind w:left="0"/>
              <w:jc w:val="center"/>
            </w:pPr>
            <w:r>
              <w:rPr>
                <w:rFonts w:ascii="Arial"/>
                <w:b w:val="false"/>
                <w:i w:val="false"/>
                <w:color w:val="000000"/>
                <w:sz w:val="15"/>
              </w:rPr>
              <w:t>міжн.</w:t>
            </w:r>
          </w:p>
          <w:bookmarkEnd w:id="495"/>
        </w:tc>
        <w:tc>
          <w:tcPr>
            <w:tcW w:w="1356" w:type="dxa"/>
            <w:tcBorders>
              <w:top w:val="outset" w:color="000000" w:sz="8"/>
              <w:left w:val="outset" w:color="000000" w:sz="8"/>
              <w:bottom w:val="outset" w:color="000000" w:sz="8"/>
              <w:right w:val="outset" w:color="000000" w:sz="8"/>
            </w:tcBorders>
            <w:vAlign w:val="center"/>
          </w:tcPr>
          <w:bookmarkStart w:name="494" w:id="496"/>
          <w:p>
            <w:pPr>
              <w:spacing w:after="0"/>
              <w:ind w:left="0"/>
              <w:jc w:val="center"/>
            </w:pPr>
            <w:r>
              <w:rPr>
                <w:rFonts w:ascii="Arial"/>
                <w:b w:val="false"/>
                <w:i w:val="false"/>
                <w:color w:val="000000"/>
                <w:sz w:val="15"/>
              </w:rPr>
              <w:t>укр.</w:t>
            </w:r>
          </w:p>
          <w:bookmarkEnd w:id="496"/>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vMerge w:val="restart"/>
            <w:tcBorders>
              <w:top w:val="outset" w:color="000000" w:sz="8"/>
              <w:left w:val="outset" w:color="000000" w:sz="8"/>
              <w:bottom w:val="outset" w:color="000000" w:sz="8"/>
              <w:right w:val="outset" w:color="000000" w:sz="8"/>
            </w:tcBorders>
            <w:vAlign w:val="center"/>
          </w:tcPr>
          <w:bookmarkStart w:name="495" w:id="497"/>
          <w:p>
            <w:pPr>
              <w:spacing w:after="0"/>
              <w:ind w:left="0"/>
              <w:jc w:val="left"/>
            </w:pPr>
            <w:r>
              <w:rPr>
                <w:rFonts w:ascii="Arial"/>
                <w:b w:val="false"/>
                <w:i w:val="false"/>
                <w:color w:val="000000"/>
                <w:sz w:val="15"/>
              </w:rPr>
              <w:t>Площинний кут</w:t>
            </w:r>
          </w:p>
          <w:bookmarkEnd w:id="497"/>
        </w:tc>
        <w:tc>
          <w:tcPr>
            <w:tcW w:w="1454" w:type="dxa"/>
            <w:tcBorders>
              <w:top w:val="outset" w:color="000000" w:sz="8"/>
              <w:left w:val="outset" w:color="000000" w:sz="8"/>
              <w:bottom w:val="outset" w:color="000000" w:sz="8"/>
              <w:right w:val="outset" w:color="000000" w:sz="8"/>
            </w:tcBorders>
            <w:vAlign w:val="center"/>
          </w:tcPr>
          <w:bookmarkStart w:name="496" w:id="498"/>
          <w:p>
            <w:pPr>
              <w:spacing w:after="0"/>
              <w:ind w:left="0"/>
              <w:jc w:val="left"/>
            </w:pPr>
            <w:r>
              <w:rPr>
                <w:rFonts w:ascii="Arial"/>
                <w:b w:val="false"/>
                <w:i w:val="false"/>
                <w:color w:val="000000"/>
                <w:sz w:val="15"/>
              </w:rPr>
              <w:t>оберт*</w:t>
            </w:r>
          </w:p>
          <w:bookmarkEnd w:id="498"/>
        </w:tc>
        <w:tc>
          <w:tcPr>
            <w:tcW w:w="1454" w:type="dxa"/>
            <w:tcBorders>
              <w:top w:val="outset" w:color="000000" w:sz="8"/>
              <w:left w:val="outset" w:color="000000" w:sz="8"/>
              <w:bottom w:val="outset" w:color="000000" w:sz="8"/>
              <w:right w:val="outset" w:color="000000" w:sz="8"/>
            </w:tcBorders>
            <w:vAlign w:val="center"/>
          </w:tcPr>
          <w:bookmarkStart w:name="497" w:id="499"/>
          <w:p>
            <w:pPr>
              <w:spacing w:after="0"/>
              <w:ind w:left="0"/>
              <w:jc w:val="left"/>
            </w:pPr>
            <w:r>
              <w:rPr>
                <w:rFonts w:ascii="Arial"/>
                <w:b w:val="false"/>
                <w:i w:val="false"/>
                <w:color w:val="000000"/>
                <w:sz w:val="15"/>
              </w:rPr>
              <w:t xml:space="preserve"> </w:t>
            </w:r>
          </w:p>
          <w:bookmarkEnd w:id="499"/>
        </w:tc>
        <w:tc>
          <w:tcPr>
            <w:tcW w:w="1356" w:type="dxa"/>
            <w:tcBorders>
              <w:top w:val="outset" w:color="000000" w:sz="8"/>
              <w:left w:val="outset" w:color="000000" w:sz="8"/>
              <w:bottom w:val="outset" w:color="000000" w:sz="8"/>
              <w:right w:val="outset" w:color="000000" w:sz="8"/>
            </w:tcBorders>
            <w:vAlign w:val="center"/>
          </w:tcPr>
          <w:bookmarkStart w:name="498" w:id="500"/>
          <w:p>
            <w:pPr>
              <w:spacing w:after="0"/>
              <w:ind w:left="0"/>
              <w:jc w:val="left"/>
            </w:pPr>
            <w:r>
              <w:rPr>
                <w:rFonts w:ascii="Arial"/>
                <w:b w:val="false"/>
                <w:i w:val="false"/>
                <w:color w:val="000000"/>
                <w:sz w:val="15"/>
              </w:rPr>
              <w:t xml:space="preserve"> </w:t>
            </w:r>
          </w:p>
          <w:bookmarkEnd w:id="500"/>
        </w:tc>
        <w:tc>
          <w:tcPr>
            <w:tcW w:w="3100" w:type="dxa"/>
            <w:tcBorders>
              <w:top w:val="outset" w:color="000000" w:sz="8"/>
              <w:left w:val="outset" w:color="000000" w:sz="8"/>
              <w:bottom w:val="outset" w:color="000000" w:sz="8"/>
              <w:right w:val="outset" w:color="000000" w:sz="8"/>
            </w:tcBorders>
            <w:vAlign w:val="center"/>
          </w:tcPr>
          <w:bookmarkStart w:name="499" w:id="501"/>
          <w:p>
            <w:pPr>
              <w:spacing w:after="0"/>
              <w:ind w:left="0"/>
              <w:jc w:val="left"/>
            </w:pPr>
            <w:r>
              <w:rPr>
                <w:rFonts w:ascii="Arial"/>
                <w:b w:val="false"/>
                <w:i w:val="false"/>
                <w:color w:val="000000"/>
                <w:sz w:val="15"/>
              </w:rPr>
              <w:t xml:space="preserve">1 оберт = 2 </w:t>
            </w:r>
            <w:r>
              <w:rPr>
                <w:rFonts w:ascii="Symbol"/>
                <w:b w:val="false"/>
                <w:i w:val="false"/>
                <w:color w:val="000000"/>
                <w:sz w:val="15"/>
              </w:rPr>
              <w:t>p</w:t>
            </w:r>
            <w:r>
              <w:rPr>
                <w:rFonts w:ascii="Arial"/>
                <w:b w:val="false"/>
                <w:i w:val="false"/>
                <w:color w:val="000000"/>
                <w:sz w:val="15"/>
              </w:rPr>
              <w:t xml:space="preserve"> рад</w:t>
            </w:r>
          </w:p>
          <w:bookmarkEnd w:id="501"/>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500" w:id="502"/>
          <w:p>
            <w:pPr>
              <w:spacing w:after="0"/>
              <w:ind w:left="0"/>
              <w:jc w:val="left"/>
            </w:pPr>
            <w:r>
              <w:rPr>
                <w:rFonts w:ascii="Arial"/>
                <w:b w:val="false"/>
                <w:i w:val="false"/>
                <w:color w:val="000000"/>
                <w:sz w:val="15"/>
              </w:rPr>
              <w:t>град (гон)</w:t>
            </w:r>
          </w:p>
          <w:bookmarkEnd w:id="502"/>
        </w:tc>
        <w:tc>
          <w:tcPr>
            <w:tcW w:w="1454" w:type="dxa"/>
            <w:tcBorders>
              <w:top w:val="outset" w:color="000000" w:sz="8"/>
              <w:left w:val="outset" w:color="000000" w:sz="8"/>
              <w:bottom w:val="outset" w:color="000000" w:sz="8"/>
              <w:right w:val="outset" w:color="000000" w:sz="8"/>
            </w:tcBorders>
            <w:vAlign w:val="center"/>
          </w:tcPr>
          <w:bookmarkStart w:name="501" w:id="503"/>
          <w:p>
            <w:pPr>
              <w:spacing w:after="0"/>
              <w:ind w:left="0"/>
              <w:jc w:val="center"/>
            </w:pPr>
            <w:r>
              <w:rPr>
                <w:rFonts w:ascii="Arial"/>
                <w:b w:val="false"/>
                <w:i w:val="false"/>
                <w:color w:val="000000"/>
                <w:sz w:val="15"/>
              </w:rPr>
              <w:t>gon</w:t>
            </w:r>
          </w:p>
          <w:bookmarkEnd w:id="503"/>
        </w:tc>
        <w:tc>
          <w:tcPr>
            <w:tcW w:w="1356" w:type="dxa"/>
            <w:tcBorders>
              <w:top w:val="outset" w:color="000000" w:sz="8"/>
              <w:left w:val="outset" w:color="000000" w:sz="8"/>
              <w:bottom w:val="outset" w:color="000000" w:sz="8"/>
              <w:right w:val="outset" w:color="000000" w:sz="8"/>
            </w:tcBorders>
            <w:vAlign w:val="center"/>
          </w:tcPr>
          <w:bookmarkStart w:name="502" w:id="504"/>
          <w:p>
            <w:pPr>
              <w:spacing w:after="0"/>
              <w:ind w:left="0"/>
              <w:jc w:val="center"/>
            </w:pPr>
            <w:r>
              <w:rPr>
                <w:rFonts w:ascii="Arial"/>
                <w:b w:val="false"/>
                <w:i w:val="false"/>
                <w:color w:val="000000"/>
                <w:sz w:val="15"/>
              </w:rPr>
              <w:t>гон</w:t>
            </w:r>
          </w:p>
          <w:bookmarkEnd w:id="504"/>
        </w:tc>
        <w:tc>
          <w:tcPr>
            <w:tcW w:w="3100" w:type="dxa"/>
            <w:tcBorders>
              <w:top w:val="outset" w:color="000000" w:sz="8"/>
              <w:left w:val="outset" w:color="000000" w:sz="8"/>
              <w:bottom w:val="outset" w:color="000000" w:sz="8"/>
              <w:right w:val="outset" w:color="000000" w:sz="8"/>
            </w:tcBorders>
            <w:vAlign w:val="center"/>
          </w:tcPr>
          <w:bookmarkStart w:name="503" w:id="505"/>
          <w:p>
            <w:pPr>
              <w:spacing w:after="0"/>
              <w:ind w:left="0"/>
              <w:jc w:val="left"/>
            </w:pPr>
            <w:r>
              <w:rPr>
                <w:rFonts w:ascii="Arial"/>
                <w:b w:val="false"/>
                <w:i w:val="false"/>
                <w:color w:val="000000"/>
                <w:sz w:val="15"/>
              </w:rPr>
              <w:t>1 гон = (</w:t>
            </w:r>
            <w:r>
              <w:rPr>
                <w:rFonts w:ascii="Symbol"/>
                <w:b w:val="false"/>
                <w:i w:val="false"/>
                <w:color w:val="000000"/>
                <w:sz w:val="15"/>
              </w:rPr>
              <w:t>p</w:t>
            </w:r>
            <w:r>
              <w:rPr>
                <w:rFonts w:ascii="Arial"/>
                <w:b w:val="false"/>
                <w:i w:val="false"/>
                <w:color w:val="000000"/>
                <w:sz w:val="15"/>
              </w:rPr>
              <w:t xml:space="preserve"> / 200) рад</w:t>
            </w:r>
          </w:p>
          <w:bookmarkEnd w:id="505"/>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504" w:id="506"/>
          <w:p>
            <w:pPr>
              <w:spacing w:after="0"/>
              <w:ind w:left="0"/>
              <w:jc w:val="left"/>
            </w:pPr>
            <w:r>
              <w:rPr>
                <w:rFonts w:ascii="Arial"/>
                <w:b w:val="false"/>
                <w:i w:val="false"/>
                <w:color w:val="000000"/>
                <w:sz w:val="15"/>
              </w:rPr>
              <w:t>градус</w:t>
            </w:r>
            <w:r>
              <w:br/>
            </w:r>
            <w:r>
              <w:rPr>
                <w:rFonts w:ascii="Arial"/>
                <w:b w:val="false"/>
                <w:i w:val="false"/>
                <w:color w:val="000000"/>
                <w:sz w:val="15"/>
              </w:rPr>
              <w:t>хвилина</w:t>
            </w:r>
            <w:r>
              <w:br/>
            </w:r>
            <w:r>
              <w:rPr>
                <w:rFonts w:ascii="Arial"/>
                <w:b w:val="false"/>
                <w:i w:val="false"/>
                <w:color w:val="000000"/>
                <w:sz w:val="15"/>
              </w:rPr>
              <w:t>секунда</w:t>
            </w:r>
          </w:p>
          <w:bookmarkEnd w:id="506"/>
        </w:tc>
        <w:tc>
          <w:tcPr>
            <w:tcW w:w="1454" w:type="dxa"/>
            <w:tcBorders>
              <w:top w:val="outset" w:color="000000" w:sz="8"/>
              <w:left w:val="outset" w:color="000000" w:sz="8"/>
              <w:bottom w:val="outset" w:color="000000" w:sz="8"/>
              <w:right w:val="outset" w:color="000000" w:sz="8"/>
            </w:tcBorders>
            <w:vAlign w:val="center"/>
          </w:tcPr>
          <w:bookmarkStart w:name="505" w:id="507"/>
          <w:p>
            <w:pPr>
              <w:spacing w:after="0"/>
              <w:ind w:left="0"/>
              <w:jc w:val="center"/>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507"/>
        </w:tc>
        <w:tc>
          <w:tcPr>
            <w:tcW w:w="1356" w:type="dxa"/>
            <w:tcBorders>
              <w:top w:val="outset" w:color="000000" w:sz="8"/>
              <w:left w:val="outset" w:color="000000" w:sz="8"/>
              <w:bottom w:val="outset" w:color="000000" w:sz="8"/>
              <w:right w:val="outset" w:color="000000" w:sz="8"/>
            </w:tcBorders>
            <w:vAlign w:val="center"/>
          </w:tcPr>
          <w:bookmarkStart w:name="506" w:id="508"/>
          <w:p>
            <w:pPr>
              <w:spacing w:after="0"/>
              <w:ind w:left="0"/>
              <w:jc w:val="center"/>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508"/>
        </w:tc>
        <w:tc>
          <w:tcPr>
            <w:tcW w:w="3100" w:type="dxa"/>
            <w:tcBorders>
              <w:top w:val="outset" w:color="000000" w:sz="8"/>
              <w:left w:val="outset" w:color="000000" w:sz="8"/>
              <w:bottom w:val="outset" w:color="000000" w:sz="8"/>
              <w:right w:val="outset" w:color="000000" w:sz="8"/>
            </w:tcBorders>
            <w:vAlign w:val="center"/>
          </w:tcPr>
          <w:bookmarkStart w:name="507" w:id="509"/>
          <w:p>
            <w:pPr>
              <w:spacing w:after="0"/>
              <w:ind w:left="0"/>
              <w:jc w:val="left"/>
            </w:pPr>
            <w:r>
              <w:rPr>
                <w:rFonts w:ascii="Arial"/>
                <w:b w:val="false"/>
                <w:i w:val="false"/>
                <w:color w:val="000000"/>
                <w:sz w:val="15"/>
              </w:rPr>
              <w:t>1° = (</w:t>
            </w:r>
            <w:r>
              <w:rPr>
                <w:rFonts w:ascii="Symbol"/>
                <w:b w:val="false"/>
                <w:i w:val="false"/>
                <w:color w:val="000000"/>
                <w:sz w:val="15"/>
              </w:rPr>
              <w:t>p</w:t>
            </w:r>
            <w:r>
              <w:rPr>
                <w:rFonts w:ascii="Arial"/>
                <w:b w:val="false"/>
                <w:i w:val="false"/>
                <w:color w:val="000000"/>
                <w:sz w:val="15"/>
              </w:rPr>
              <w:t xml:space="preserve"> / 180) рад</w:t>
            </w:r>
            <w:r>
              <w:br/>
            </w:r>
            <w:r>
              <w:rPr>
                <w:rFonts w:ascii="Arial"/>
                <w:b w:val="false"/>
                <w:i w:val="false"/>
                <w:color w:val="000000"/>
                <w:sz w:val="15"/>
              </w:rPr>
              <w:t>1' = (</w:t>
            </w:r>
            <w:r>
              <w:rPr>
                <w:rFonts w:ascii="Symbol"/>
                <w:b w:val="false"/>
                <w:i w:val="false"/>
                <w:color w:val="000000"/>
                <w:sz w:val="15"/>
              </w:rPr>
              <w:t>p</w:t>
            </w:r>
            <w:r>
              <w:rPr>
                <w:rFonts w:ascii="Arial"/>
                <w:b w:val="false"/>
                <w:i w:val="false"/>
                <w:color w:val="000000"/>
                <w:sz w:val="15"/>
              </w:rPr>
              <w:t xml:space="preserve"> / 10800) рад</w:t>
            </w:r>
            <w:r>
              <w:br/>
            </w:r>
            <w:r>
              <w:rPr>
                <w:rFonts w:ascii="Arial"/>
                <w:b w:val="false"/>
                <w:i w:val="false"/>
                <w:color w:val="000000"/>
                <w:sz w:val="15"/>
              </w:rPr>
              <w:t>1" = (</w:t>
            </w:r>
            <w:r>
              <w:rPr>
                <w:rFonts w:ascii="Symbol"/>
                <w:b w:val="false"/>
                <w:i w:val="false"/>
                <w:color w:val="000000"/>
                <w:sz w:val="15"/>
              </w:rPr>
              <w:t>p</w:t>
            </w:r>
            <w:r>
              <w:rPr>
                <w:rFonts w:ascii="Arial"/>
                <w:b w:val="false"/>
                <w:i w:val="false"/>
                <w:color w:val="000000"/>
                <w:sz w:val="15"/>
              </w:rPr>
              <w:t xml:space="preserve"> / 648000) рад</w:t>
            </w:r>
          </w:p>
          <w:bookmarkEnd w:id="509"/>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508" w:id="510"/>
          <w:p>
            <w:pPr>
              <w:spacing w:after="0"/>
              <w:ind w:left="0"/>
              <w:jc w:val="left"/>
            </w:pPr>
            <w:r>
              <w:rPr>
                <w:rFonts w:ascii="Arial"/>
                <w:b w:val="false"/>
                <w:i w:val="false"/>
                <w:color w:val="000000"/>
                <w:sz w:val="15"/>
              </w:rPr>
              <w:t>Час</w:t>
            </w:r>
          </w:p>
          <w:bookmarkEnd w:id="510"/>
        </w:tc>
        <w:tc>
          <w:tcPr>
            <w:tcW w:w="1454" w:type="dxa"/>
            <w:tcBorders>
              <w:top w:val="outset" w:color="000000" w:sz="8"/>
              <w:left w:val="outset" w:color="000000" w:sz="8"/>
              <w:bottom w:val="outset" w:color="000000" w:sz="8"/>
              <w:right w:val="outset" w:color="000000" w:sz="8"/>
            </w:tcBorders>
            <w:vAlign w:val="center"/>
          </w:tcPr>
          <w:bookmarkStart w:name="509" w:id="511"/>
          <w:p>
            <w:pPr>
              <w:spacing w:after="0"/>
              <w:ind w:left="0"/>
              <w:jc w:val="left"/>
            </w:pPr>
            <w:r>
              <w:rPr>
                <w:rFonts w:ascii="Arial"/>
                <w:b w:val="false"/>
                <w:i w:val="false"/>
                <w:color w:val="000000"/>
                <w:sz w:val="15"/>
              </w:rPr>
              <w:t>хвилина</w:t>
            </w:r>
            <w:r>
              <w:br/>
            </w:r>
            <w:r>
              <w:rPr>
                <w:rFonts w:ascii="Arial"/>
                <w:b w:val="false"/>
                <w:i w:val="false"/>
                <w:color w:val="000000"/>
                <w:sz w:val="15"/>
              </w:rPr>
              <w:t>година</w:t>
            </w:r>
            <w:r>
              <w:br/>
            </w:r>
            <w:r>
              <w:rPr>
                <w:rFonts w:ascii="Arial"/>
                <w:b w:val="false"/>
                <w:i w:val="false"/>
                <w:color w:val="000000"/>
                <w:sz w:val="15"/>
              </w:rPr>
              <w:t>доба</w:t>
            </w:r>
          </w:p>
          <w:bookmarkEnd w:id="511"/>
        </w:tc>
        <w:tc>
          <w:tcPr>
            <w:tcW w:w="1454" w:type="dxa"/>
            <w:tcBorders>
              <w:top w:val="outset" w:color="000000" w:sz="8"/>
              <w:left w:val="outset" w:color="000000" w:sz="8"/>
              <w:bottom w:val="outset" w:color="000000" w:sz="8"/>
              <w:right w:val="outset" w:color="000000" w:sz="8"/>
            </w:tcBorders>
            <w:vAlign w:val="center"/>
          </w:tcPr>
          <w:bookmarkStart w:name="510" w:id="512"/>
          <w:p>
            <w:pPr>
              <w:spacing w:after="0"/>
              <w:ind w:left="0"/>
              <w:jc w:val="center"/>
            </w:pPr>
            <w:r>
              <w:rPr>
                <w:rFonts w:ascii="Arial"/>
                <w:b w:val="false"/>
                <w:i w:val="false"/>
                <w:color w:val="000000"/>
                <w:sz w:val="15"/>
              </w:rPr>
              <w:t>min</w:t>
            </w:r>
            <w:r>
              <w:br/>
            </w:r>
            <w:r>
              <w:rPr>
                <w:rFonts w:ascii="Arial"/>
                <w:b w:val="false"/>
                <w:i w:val="false"/>
                <w:color w:val="000000"/>
                <w:sz w:val="15"/>
              </w:rPr>
              <w:t>h</w:t>
            </w:r>
            <w:r>
              <w:br/>
            </w:r>
            <w:r>
              <w:rPr>
                <w:rFonts w:ascii="Arial"/>
                <w:b w:val="false"/>
                <w:i w:val="false"/>
                <w:color w:val="000000"/>
                <w:sz w:val="15"/>
              </w:rPr>
              <w:t>d</w:t>
            </w:r>
          </w:p>
          <w:bookmarkEnd w:id="512"/>
        </w:tc>
        <w:tc>
          <w:tcPr>
            <w:tcW w:w="1356" w:type="dxa"/>
            <w:tcBorders>
              <w:top w:val="outset" w:color="000000" w:sz="8"/>
              <w:left w:val="outset" w:color="000000" w:sz="8"/>
              <w:bottom w:val="outset" w:color="000000" w:sz="8"/>
              <w:right w:val="outset" w:color="000000" w:sz="8"/>
            </w:tcBorders>
            <w:vAlign w:val="center"/>
          </w:tcPr>
          <w:bookmarkStart w:name="511" w:id="513"/>
          <w:p>
            <w:pPr>
              <w:spacing w:after="0"/>
              <w:ind w:left="0"/>
              <w:jc w:val="center"/>
            </w:pPr>
            <w:r>
              <w:rPr>
                <w:rFonts w:ascii="Arial"/>
                <w:b w:val="false"/>
                <w:i w:val="false"/>
                <w:color w:val="000000"/>
                <w:sz w:val="15"/>
              </w:rPr>
              <w:t>хв</w:t>
            </w:r>
            <w:r>
              <w:br/>
            </w:r>
            <w:r>
              <w:rPr>
                <w:rFonts w:ascii="Arial"/>
                <w:b w:val="false"/>
                <w:i w:val="false"/>
                <w:color w:val="000000"/>
                <w:sz w:val="15"/>
              </w:rPr>
              <w:t>год</w:t>
            </w:r>
            <w:r>
              <w:br/>
            </w:r>
            <w:r>
              <w:rPr>
                <w:rFonts w:ascii="Arial"/>
                <w:b w:val="false"/>
                <w:i w:val="false"/>
                <w:color w:val="000000"/>
                <w:sz w:val="15"/>
              </w:rPr>
              <w:t>д</w:t>
            </w:r>
          </w:p>
          <w:bookmarkEnd w:id="513"/>
        </w:tc>
        <w:tc>
          <w:tcPr>
            <w:tcW w:w="3100" w:type="dxa"/>
            <w:tcBorders>
              <w:top w:val="outset" w:color="000000" w:sz="8"/>
              <w:left w:val="outset" w:color="000000" w:sz="8"/>
              <w:bottom w:val="outset" w:color="000000" w:sz="8"/>
              <w:right w:val="outset" w:color="000000" w:sz="8"/>
            </w:tcBorders>
            <w:vAlign w:val="center"/>
          </w:tcPr>
          <w:bookmarkStart w:name="512" w:id="514"/>
          <w:p>
            <w:pPr>
              <w:spacing w:after="0"/>
              <w:ind w:left="0"/>
              <w:jc w:val="left"/>
            </w:pPr>
            <w:r>
              <w:rPr>
                <w:rFonts w:ascii="Arial"/>
                <w:b w:val="false"/>
                <w:i w:val="false"/>
                <w:color w:val="000000"/>
                <w:sz w:val="15"/>
              </w:rPr>
              <w:t>1 хв = 60 с</w:t>
            </w:r>
            <w:r>
              <w:br/>
            </w:r>
            <w:r>
              <w:rPr>
                <w:rFonts w:ascii="Arial"/>
                <w:b w:val="false"/>
                <w:i w:val="false"/>
                <w:color w:val="000000"/>
                <w:sz w:val="15"/>
              </w:rPr>
              <w:t>1 год = 3600 с</w:t>
            </w:r>
            <w:r>
              <w:br/>
            </w:r>
            <w:r>
              <w:rPr>
                <w:rFonts w:ascii="Arial"/>
                <w:b w:val="false"/>
                <w:i w:val="false"/>
                <w:color w:val="000000"/>
                <w:sz w:val="15"/>
              </w:rPr>
              <w:t>1 д = 86400 с</w:t>
            </w:r>
          </w:p>
          <w:bookmarkEnd w:id="514"/>
        </w:tc>
      </w:tr>
    </w:tbl>
    <w:p>
      <w:pPr>
        <w:spacing/>
        <w:ind w:left="0"/>
        <w:jc w:val="left"/>
      </w:pPr>
      <w:r>
        <w:br/>
      </w:r>
    </w:p>
    <w:bookmarkStart w:name="513" w:id="515"/>
    <w:p>
      <w:pPr>
        <w:spacing w:after="0"/>
        <w:ind w:firstLine="240"/>
        <w:jc w:val="left"/>
      </w:pPr>
      <w:r>
        <w:rPr>
          <w:rFonts w:ascii="Arial"/>
          <w:b w:val="false"/>
          <w:i w:val="false"/>
          <w:color w:val="000000"/>
          <w:sz w:val="18"/>
        </w:rPr>
        <w:t>3) одиниці, які використовуються з одиницями SI, величини яких у системі SI отримані експериментально:</w:t>
      </w:r>
    </w:p>
    <w:bookmarkEnd w:id="5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2229"/>
        <w:gridCol w:w="1066"/>
        <w:gridCol w:w="1162"/>
        <w:gridCol w:w="3488"/>
      </w:tblGrid>
      <w:tr>
        <w:trPr>
          <w:trHeight w:val="45" w:hRule="atLeast"/>
        </w:trPr>
        <w:tc>
          <w:tcPr>
            <w:tcW w:w="1745" w:type="dxa"/>
            <w:vMerge w:val="restart"/>
            <w:tcBorders>
              <w:top w:val="outset" w:color="000000" w:sz="8"/>
              <w:left w:val="outset" w:color="000000" w:sz="8"/>
              <w:bottom w:val="outset" w:color="000000" w:sz="8"/>
              <w:right w:val="outset" w:color="000000" w:sz="8"/>
            </w:tcBorders>
            <w:vAlign w:val="center"/>
          </w:tcPr>
          <w:bookmarkStart w:name="514" w:id="516"/>
          <w:p>
            <w:pPr>
              <w:spacing w:after="0"/>
              <w:ind w:left="0"/>
              <w:jc w:val="center"/>
            </w:pPr>
            <w:r>
              <w:rPr>
                <w:rFonts w:ascii="Arial"/>
                <w:b w:val="false"/>
                <w:i w:val="false"/>
                <w:color w:val="000000"/>
                <w:sz w:val="15"/>
              </w:rPr>
              <w:t>Назва величини</w:t>
            </w:r>
          </w:p>
          <w:bookmarkEnd w:id="516"/>
        </w:tc>
        <w:tc>
          <w:tcPr>
            <w:tcW w:w="0" w:type="auto"/>
            <w:gridSpan w:val="3"/>
            <w:tcBorders>
              <w:top w:val="outset" w:color="000000" w:sz="8"/>
              <w:left w:val="outset" w:color="000000" w:sz="8"/>
              <w:bottom w:val="outset" w:color="000000" w:sz="8"/>
              <w:right w:val="outset" w:color="000000" w:sz="8"/>
            </w:tcBorders>
            <w:vAlign w:val="center"/>
          </w:tcPr>
          <w:bookmarkStart w:name="515" w:id="517"/>
          <w:p>
            <w:pPr>
              <w:spacing w:after="0"/>
              <w:ind w:left="0"/>
              <w:jc w:val="center"/>
            </w:pPr>
            <w:r>
              <w:rPr>
                <w:rFonts w:ascii="Arial"/>
                <w:b w:val="false"/>
                <w:i w:val="false"/>
                <w:color w:val="000000"/>
                <w:sz w:val="15"/>
              </w:rPr>
              <w:t>Одиниця</w:t>
            </w:r>
          </w:p>
          <w:bookmarkEnd w:id="517"/>
        </w:tc>
        <w:tc>
          <w:tcPr>
            <w:tcW w:w="3488" w:type="dxa"/>
            <w:vMerge w:val="restart"/>
            <w:tcBorders>
              <w:top w:val="outset" w:color="000000" w:sz="8"/>
              <w:left w:val="outset" w:color="000000" w:sz="8"/>
              <w:bottom w:val="outset" w:color="000000" w:sz="8"/>
              <w:right w:val="outset" w:color="000000" w:sz="8"/>
            </w:tcBorders>
            <w:vAlign w:val="center"/>
          </w:tcPr>
          <w:bookmarkStart w:name="516" w:id="518"/>
          <w:p>
            <w:pPr>
              <w:spacing w:after="0"/>
              <w:ind w:left="0"/>
              <w:jc w:val="center"/>
            </w:pPr>
            <w:r>
              <w:rPr>
                <w:rFonts w:ascii="Arial"/>
                <w:b w:val="false"/>
                <w:i w:val="false"/>
                <w:color w:val="000000"/>
                <w:sz w:val="15"/>
              </w:rPr>
              <w:t>Визначення</w:t>
            </w:r>
          </w:p>
          <w:bookmarkEnd w:id="518"/>
        </w:tc>
      </w:tr>
      <w:tr>
        <w:trPr>
          <w:trHeight w:val="45" w:hRule="atLeast"/>
        </w:trPr>
        <w:tc>
          <w:tcPr>
            <w:tcW w:w="0" w:type="auto"/>
            <w:vMerge/>
            <w:tcBorders>
              <w:top w:val="nil"/>
              <w:left w:val="outset" w:color="000000" w:sz="8"/>
              <w:bottom w:val="outset" w:color="000000" w:sz="8"/>
              <w:right w:val="outset" w:color="000000" w:sz="8"/>
            </w:tcBorders>
          </w:tcPr>
          <w:p/>
        </w:tc>
        <w:tc>
          <w:tcPr>
            <w:tcW w:w="2229" w:type="dxa"/>
            <w:vMerge w:val="restart"/>
            <w:tcBorders>
              <w:top w:val="outset" w:color="000000" w:sz="8"/>
              <w:left w:val="outset" w:color="000000" w:sz="8"/>
              <w:bottom w:val="outset" w:color="000000" w:sz="8"/>
              <w:right w:val="outset" w:color="000000" w:sz="8"/>
            </w:tcBorders>
            <w:vAlign w:val="center"/>
          </w:tcPr>
          <w:bookmarkStart w:name="517" w:id="519"/>
          <w:p>
            <w:pPr>
              <w:spacing w:after="0"/>
              <w:ind w:left="0"/>
              <w:jc w:val="center"/>
            </w:pPr>
            <w:r>
              <w:rPr>
                <w:rFonts w:ascii="Arial"/>
                <w:b w:val="false"/>
                <w:i w:val="false"/>
                <w:color w:val="000000"/>
                <w:sz w:val="15"/>
              </w:rPr>
              <w:t>назва</w:t>
            </w:r>
          </w:p>
          <w:bookmarkEnd w:id="519"/>
        </w:tc>
        <w:tc>
          <w:tcPr>
            <w:tcW w:w="0" w:type="auto"/>
            <w:gridSpan w:val="2"/>
            <w:tcBorders>
              <w:top w:val="outset" w:color="000000" w:sz="8"/>
              <w:left w:val="outset" w:color="000000" w:sz="8"/>
              <w:bottom w:val="outset" w:color="000000" w:sz="8"/>
              <w:right w:val="outset" w:color="000000" w:sz="8"/>
            </w:tcBorders>
            <w:vAlign w:val="center"/>
          </w:tcPr>
          <w:bookmarkStart w:name="518" w:id="520"/>
          <w:p>
            <w:pPr>
              <w:spacing w:after="0"/>
              <w:ind w:left="0"/>
              <w:jc w:val="center"/>
            </w:pPr>
            <w:r>
              <w:rPr>
                <w:rFonts w:ascii="Arial"/>
                <w:b w:val="false"/>
                <w:i w:val="false"/>
                <w:color w:val="000000"/>
                <w:sz w:val="15"/>
              </w:rPr>
              <w:t>позначення</w:t>
            </w:r>
          </w:p>
          <w:bookmarkEnd w:id="52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6" w:type="dxa"/>
            <w:tcBorders>
              <w:top w:val="outset" w:color="000000" w:sz="8"/>
              <w:left w:val="outset" w:color="000000" w:sz="8"/>
              <w:bottom w:val="outset" w:color="000000" w:sz="8"/>
              <w:right w:val="outset" w:color="000000" w:sz="8"/>
            </w:tcBorders>
            <w:vAlign w:val="center"/>
          </w:tcPr>
          <w:bookmarkStart w:name="519" w:id="521"/>
          <w:p>
            <w:pPr>
              <w:spacing w:after="0"/>
              <w:ind w:left="0"/>
              <w:jc w:val="center"/>
            </w:pPr>
            <w:r>
              <w:rPr>
                <w:rFonts w:ascii="Arial"/>
                <w:b w:val="false"/>
                <w:i w:val="false"/>
                <w:color w:val="000000"/>
                <w:sz w:val="15"/>
              </w:rPr>
              <w:t>міжн.</w:t>
            </w:r>
          </w:p>
          <w:bookmarkEnd w:id="521"/>
        </w:tc>
        <w:tc>
          <w:tcPr>
            <w:tcW w:w="1162" w:type="dxa"/>
            <w:tcBorders>
              <w:top w:val="outset" w:color="000000" w:sz="8"/>
              <w:left w:val="outset" w:color="000000" w:sz="8"/>
              <w:bottom w:val="outset" w:color="000000" w:sz="8"/>
              <w:right w:val="outset" w:color="000000" w:sz="8"/>
            </w:tcBorders>
            <w:vAlign w:val="center"/>
          </w:tcPr>
          <w:bookmarkStart w:name="520" w:id="522"/>
          <w:p>
            <w:pPr>
              <w:spacing w:after="0"/>
              <w:ind w:left="0"/>
              <w:jc w:val="center"/>
            </w:pPr>
            <w:r>
              <w:rPr>
                <w:rFonts w:ascii="Arial"/>
                <w:b w:val="false"/>
                <w:i w:val="false"/>
                <w:color w:val="000000"/>
                <w:sz w:val="15"/>
              </w:rPr>
              <w:t>укр.</w:t>
            </w:r>
          </w:p>
          <w:bookmarkEnd w:id="522"/>
        </w:tc>
        <w:tc>
          <w:tcPr>
            <w:tcW w:w="0" w:type="auto"/>
            <w:vMerge/>
            <w:tcBorders>
              <w:top w:val="nil"/>
              <w:left w:val="outset" w:color="000000" w:sz="8"/>
              <w:bottom w:val="outset" w:color="000000" w:sz="8"/>
              <w:right w:val="outset" w:color="000000" w:sz="8"/>
            </w:tcBorders>
          </w:tcPr>
          <w:p/>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521" w:id="523"/>
          <w:p>
            <w:pPr>
              <w:spacing w:after="0"/>
              <w:ind w:left="0"/>
              <w:jc w:val="left"/>
            </w:pPr>
            <w:r>
              <w:rPr>
                <w:rFonts w:ascii="Arial"/>
                <w:b w:val="false"/>
                <w:i w:val="false"/>
                <w:color w:val="000000"/>
                <w:sz w:val="15"/>
              </w:rPr>
              <w:t>Енергія</w:t>
            </w:r>
          </w:p>
          <w:bookmarkEnd w:id="523"/>
        </w:tc>
        <w:tc>
          <w:tcPr>
            <w:tcW w:w="2229" w:type="dxa"/>
            <w:tcBorders>
              <w:top w:val="outset" w:color="000000" w:sz="8"/>
              <w:left w:val="outset" w:color="000000" w:sz="8"/>
              <w:bottom w:val="outset" w:color="000000" w:sz="8"/>
              <w:right w:val="outset" w:color="000000" w:sz="8"/>
            </w:tcBorders>
            <w:vAlign w:val="center"/>
          </w:tcPr>
          <w:bookmarkStart w:name="522" w:id="524"/>
          <w:p>
            <w:pPr>
              <w:spacing w:after="0"/>
              <w:ind w:left="0"/>
              <w:jc w:val="left"/>
            </w:pPr>
            <w:r>
              <w:rPr>
                <w:rFonts w:ascii="Arial"/>
                <w:b w:val="false"/>
                <w:i w:val="false"/>
                <w:color w:val="000000"/>
                <w:sz w:val="15"/>
              </w:rPr>
              <w:t>електронвольт</w:t>
            </w:r>
          </w:p>
          <w:bookmarkEnd w:id="524"/>
        </w:tc>
        <w:tc>
          <w:tcPr>
            <w:tcW w:w="1066" w:type="dxa"/>
            <w:tcBorders>
              <w:top w:val="outset" w:color="000000" w:sz="8"/>
              <w:left w:val="outset" w:color="000000" w:sz="8"/>
              <w:bottom w:val="outset" w:color="000000" w:sz="8"/>
              <w:right w:val="outset" w:color="000000" w:sz="8"/>
            </w:tcBorders>
            <w:vAlign w:val="center"/>
          </w:tcPr>
          <w:bookmarkStart w:name="523" w:id="525"/>
          <w:p>
            <w:pPr>
              <w:spacing w:after="0"/>
              <w:ind w:left="0"/>
              <w:jc w:val="center"/>
            </w:pPr>
            <w:r>
              <w:rPr>
                <w:rFonts w:ascii="Arial"/>
                <w:b w:val="false"/>
                <w:i w:val="false"/>
                <w:color w:val="000000"/>
                <w:sz w:val="15"/>
              </w:rPr>
              <w:t>eV</w:t>
            </w:r>
          </w:p>
          <w:bookmarkEnd w:id="525"/>
        </w:tc>
        <w:tc>
          <w:tcPr>
            <w:tcW w:w="1162" w:type="dxa"/>
            <w:tcBorders>
              <w:top w:val="outset" w:color="000000" w:sz="8"/>
              <w:left w:val="outset" w:color="000000" w:sz="8"/>
              <w:bottom w:val="outset" w:color="000000" w:sz="8"/>
              <w:right w:val="outset" w:color="000000" w:sz="8"/>
            </w:tcBorders>
            <w:vAlign w:val="center"/>
          </w:tcPr>
          <w:bookmarkStart w:name="524" w:id="526"/>
          <w:p>
            <w:pPr>
              <w:spacing w:after="0"/>
              <w:ind w:left="0"/>
              <w:jc w:val="center"/>
            </w:pPr>
            <w:r>
              <w:rPr>
                <w:rFonts w:ascii="Arial"/>
                <w:b w:val="false"/>
                <w:i w:val="false"/>
                <w:color w:val="000000"/>
                <w:sz w:val="15"/>
              </w:rPr>
              <w:t>еВ</w:t>
            </w:r>
          </w:p>
          <w:bookmarkEnd w:id="526"/>
        </w:tc>
        <w:tc>
          <w:tcPr>
            <w:tcW w:w="3488" w:type="dxa"/>
            <w:tcBorders>
              <w:top w:val="outset" w:color="000000" w:sz="8"/>
              <w:left w:val="outset" w:color="000000" w:sz="8"/>
              <w:bottom w:val="outset" w:color="000000" w:sz="8"/>
              <w:right w:val="outset" w:color="000000" w:sz="8"/>
            </w:tcBorders>
            <w:vAlign w:val="center"/>
          </w:tcPr>
          <w:bookmarkStart w:name="525" w:id="527"/>
          <w:p>
            <w:pPr>
              <w:spacing w:after="0"/>
              <w:ind w:left="0"/>
              <w:jc w:val="left"/>
            </w:pPr>
            <w:r>
              <w:rPr>
                <w:rFonts w:ascii="Arial"/>
                <w:b w:val="false"/>
                <w:i w:val="false"/>
                <w:color w:val="000000"/>
                <w:sz w:val="15"/>
              </w:rPr>
              <w:t>електронвольт - це кінетична енергія, отримана електроном під час проходження електричного поля з різницею потенціалів 1 В у вакуумі</w:t>
            </w:r>
          </w:p>
          <w:bookmarkEnd w:id="527"/>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526" w:id="528"/>
          <w:p>
            <w:pPr>
              <w:spacing w:after="0"/>
              <w:ind w:left="0"/>
              <w:jc w:val="left"/>
            </w:pPr>
            <w:r>
              <w:rPr>
                <w:rFonts w:ascii="Arial"/>
                <w:b w:val="false"/>
                <w:i w:val="false"/>
                <w:color w:val="000000"/>
                <w:sz w:val="15"/>
              </w:rPr>
              <w:t>Маса</w:t>
            </w:r>
          </w:p>
          <w:bookmarkEnd w:id="528"/>
        </w:tc>
        <w:tc>
          <w:tcPr>
            <w:tcW w:w="2229" w:type="dxa"/>
            <w:tcBorders>
              <w:top w:val="outset" w:color="000000" w:sz="8"/>
              <w:left w:val="outset" w:color="000000" w:sz="8"/>
              <w:bottom w:val="outset" w:color="000000" w:sz="8"/>
              <w:right w:val="outset" w:color="000000" w:sz="8"/>
            </w:tcBorders>
            <w:vAlign w:val="center"/>
          </w:tcPr>
          <w:bookmarkStart w:name="527" w:id="529"/>
          <w:p>
            <w:pPr>
              <w:spacing w:after="0"/>
              <w:ind w:left="0"/>
              <w:jc w:val="left"/>
            </w:pPr>
            <w:r>
              <w:rPr>
                <w:rFonts w:ascii="Arial"/>
                <w:b w:val="false"/>
                <w:i w:val="false"/>
                <w:color w:val="000000"/>
                <w:sz w:val="15"/>
              </w:rPr>
              <w:t>атомна одиниця маси</w:t>
            </w:r>
          </w:p>
          <w:bookmarkEnd w:id="529"/>
        </w:tc>
        <w:tc>
          <w:tcPr>
            <w:tcW w:w="1066" w:type="dxa"/>
            <w:tcBorders>
              <w:top w:val="outset" w:color="000000" w:sz="8"/>
              <w:left w:val="outset" w:color="000000" w:sz="8"/>
              <w:bottom w:val="outset" w:color="000000" w:sz="8"/>
              <w:right w:val="outset" w:color="000000" w:sz="8"/>
            </w:tcBorders>
            <w:vAlign w:val="center"/>
          </w:tcPr>
          <w:bookmarkStart w:name="528" w:id="530"/>
          <w:p>
            <w:pPr>
              <w:spacing w:after="0"/>
              <w:ind w:left="0"/>
              <w:jc w:val="center"/>
            </w:pPr>
            <w:r>
              <w:rPr>
                <w:rFonts w:ascii="Arial"/>
                <w:b w:val="false"/>
                <w:i w:val="false"/>
                <w:color w:val="000000"/>
                <w:sz w:val="15"/>
              </w:rPr>
              <w:t>u</w:t>
            </w:r>
          </w:p>
          <w:bookmarkEnd w:id="530"/>
        </w:tc>
        <w:tc>
          <w:tcPr>
            <w:tcW w:w="1162" w:type="dxa"/>
            <w:tcBorders>
              <w:top w:val="outset" w:color="000000" w:sz="8"/>
              <w:left w:val="outset" w:color="000000" w:sz="8"/>
              <w:bottom w:val="outset" w:color="000000" w:sz="8"/>
              <w:right w:val="outset" w:color="000000" w:sz="8"/>
            </w:tcBorders>
            <w:vAlign w:val="center"/>
          </w:tcPr>
          <w:bookmarkStart w:name="529" w:id="531"/>
          <w:p>
            <w:pPr>
              <w:spacing w:after="0"/>
              <w:ind w:left="0"/>
              <w:jc w:val="center"/>
            </w:pPr>
            <w:r>
              <w:rPr>
                <w:rFonts w:ascii="Arial"/>
                <w:b w:val="false"/>
                <w:i w:val="false"/>
                <w:color w:val="000000"/>
                <w:sz w:val="15"/>
              </w:rPr>
              <w:t>а.о.м</w:t>
            </w:r>
          </w:p>
          <w:bookmarkEnd w:id="531"/>
        </w:tc>
        <w:tc>
          <w:tcPr>
            <w:tcW w:w="3488" w:type="dxa"/>
            <w:tcBorders>
              <w:top w:val="outset" w:color="000000" w:sz="8"/>
              <w:left w:val="outset" w:color="000000" w:sz="8"/>
              <w:bottom w:val="outset" w:color="000000" w:sz="8"/>
              <w:right w:val="outset" w:color="000000" w:sz="8"/>
            </w:tcBorders>
            <w:vAlign w:val="center"/>
          </w:tcPr>
          <w:bookmarkStart w:name="530" w:id="532"/>
          <w:p>
            <w:pPr>
              <w:spacing w:after="0"/>
              <w:ind w:left="0"/>
              <w:jc w:val="left"/>
            </w:pPr>
            <w:r>
              <w:rPr>
                <w:rFonts w:ascii="Arial"/>
                <w:b w:val="false"/>
                <w:i w:val="false"/>
                <w:color w:val="000000"/>
                <w:sz w:val="15"/>
              </w:rPr>
              <w:t xml:space="preserve">атомна одиниця маси - це одиниця маси, що дорівнює 1/12 маси атома ізотопа вуглецю </w:t>
            </w:r>
            <w:r>
              <w:rPr>
                <w:rFonts w:ascii="Arial"/>
                <w:b w:val="false"/>
                <w:i w:val="false"/>
                <w:color w:val="000000"/>
                <w:vertAlign w:val="superscript"/>
              </w:rPr>
              <w:t>12</w:t>
            </w:r>
            <w:r>
              <w:rPr>
                <w:rFonts w:ascii="Arial"/>
                <w:b w:val="false"/>
                <w:i w:val="false"/>
                <w:color w:val="000000"/>
                <w:sz w:val="15"/>
              </w:rPr>
              <w:t>С</w:t>
            </w:r>
          </w:p>
          <w:bookmarkEnd w:id="532"/>
        </w:tc>
      </w:tr>
    </w:tbl>
    <w:p>
      <w:pPr>
        <w:spacing/>
        <w:ind w:left="0"/>
        <w:jc w:val="left"/>
      </w:pPr>
      <w:r>
        <w:br/>
      </w:r>
    </w:p>
    <w:bookmarkStart w:name="531" w:id="533"/>
    <w:p>
      <w:pPr>
        <w:spacing w:after="0"/>
        <w:ind w:firstLine="240"/>
        <w:jc w:val="left"/>
      </w:pPr>
      <w:r>
        <w:rPr>
          <w:rFonts w:ascii="Arial"/>
          <w:b w:val="false"/>
          <w:i w:val="false"/>
          <w:color w:val="000000"/>
          <w:sz w:val="18"/>
        </w:rPr>
        <w:t>4) одиниці, що застосовуються лише у спеціалізованих галузях:</w:t>
      </w:r>
    </w:p>
    <w:bookmarkEnd w:id="5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1745"/>
        <w:gridCol w:w="1453"/>
        <w:gridCol w:w="1550"/>
        <w:gridCol w:w="2519"/>
      </w:tblGrid>
      <w:tr>
        <w:trPr>
          <w:trHeight w:val="45" w:hRule="atLeast"/>
        </w:trPr>
        <w:tc>
          <w:tcPr>
            <w:tcW w:w="2423" w:type="dxa"/>
            <w:vMerge w:val="restart"/>
            <w:tcBorders>
              <w:top w:val="outset" w:color="000000" w:sz="8"/>
              <w:left w:val="outset" w:color="000000" w:sz="8"/>
              <w:bottom w:val="outset" w:color="000000" w:sz="8"/>
              <w:right w:val="outset" w:color="000000" w:sz="8"/>
            </w:tcBorders>
            <w:vAlign w:val="center"/>
          </w:tcPr>
          <w:bookmarkStart w:name="532" w:id="534"/>
          <w:p>
            <w:pPr>
              <w:spacing w:after="0"/>
              <w:ind w:left="0"/>
              <w:jc w:val="center"/>
            </w:pPr>
            <w:r>
              <w:rPr>
                <w:rFonts w:ascii="Arial"/>
                <w:b w:val="false"/>
                <w:i w:val="false"/>
                <w:color w:val="000000"/>
                <w:sz w:val="15"/>
              </w:rPr>
              <w:t>Назва величини</w:t>
            </w:r>
          </w:p>
          <w:bookmarkEnd w:id="534"/>
        </w:tc>
        <w:tc>
          <w:tcPr>
            <w:tcW w:w="0" w:type="auto"/>
            <w:gridSpan w:val="4"/>
            <w:tcBorders>
              <w:top w:val="outset" w:color="000000" w:sz="8"/>
              <w:left w:val="outset" w:color="000000" w:sz="8"/>
              <w:bottom w:val="outset" w:color="000000" w:sz="8"/>
              <w:right w:val="outset" w:color="000000" w:sz="8"/>
            </w:tcBorders>
            <w:vAlign w:val="center"/>
          </w:tcPr>
          <w:bookmarkStart w:name="533" w:id="535"/>
          <w:p>
            <w:pPr>
              <w:spacing w:after="0"/>
              <w:ind w:left="0"/>
              <w:jc w:val="center"/>
            </w:pPr>
            <w:r>
              <w:rPr>
                <w:rFonts w:ascii="Arial"/>
                <w:b w:val="false"/>
                <w:i w:val="false"/>
                <w:color w:val="000000"/>
                <w:sz w:val="15"/>
              </w:rPr>
              <w:t>Одиниця</w:t>
            </w:r>
          </w:p>
          <w:bookmarkEnd w:id="535"/>
        </w:tc>
      </w:tr>
      <w:tr>
        <w:trPr>
          <w:trHeight w:val="45" w:hRule="atLeast"/>
        </w:trPr>
        <w:tc>
          <w:tcPr>
            <w:tcW w:w="0" w:type="auto"/>
            <w:vMerge/>
            <w:tcBorders>
              <w:top w:val="nil"/>
              <w:left w:val="outset" w:color="000000" w:sz="8"/>
              <w:bottom w:val="outset" w:color="000000" w:sz="8"/>
              <w:right w:val="outset" w:color="000000" w:sz="8"/>
            </w:tcBorders>
          </w:tcPr>
          <w:p/>
        </w:tc>
        <w:tc>
          <w:tcPr>
            <w:tcW w:w="1745" w:type="dxa"/>
            <w:vMerge w:val="restart"/>
            <w:tcBorders>
              <w:top w:val="outset" w:color="000000" w:sz="8"/>
              <w:left w:val="outset" w:color="000000" w:sz="8"/>
              <w:bottom w:val="outset" w:color="000000" w:sz="8"/>
              <w:right w:val="outset" w:color="000000" w:sz="8"/>
            </w:tcBorders>
            <w:vAlign w:val="center"/>
          </w:tcPr>
          <w:bookmarkStart w:name="534" w:id="536"/>
          <w:p>
            <w:pPr>
              <w:spacing w:after="0"/>
              <w:ind w:left="0"/>
              <w:jc w:val="center"/>
            </w:pPr>
            <w:r>
              <w:rPr>
                <w:rFonts w:ascii="Arial"/>
                <w:b w:val="false"/>
                <w:i w:val="false"/>
                <w:color w:val="000000"/>
                <w:sz w:val="15"/>
              </w:rPr>
              <w:t>назва</w:t>
            </w:r>
          </w:p>
          <w:bookmarkEnd w:id="536"/>
        </w:tc>
        <w:tc>
          <w:tcPr>
            <w:tcW w:w="0" w:type="auto"/>
            <w:gridSpan w:val="2"/>
            <w:tcBorders>
              <w:top w:val="outset" w:color="000000" w:sz="8"/>
              <w:left w:val="outset" w:color="000000" w:sz="8"/>
              <w:bottom w:val="outset" w:color="000000" w:sz="8"/>
              <w:right w:val="outset" w:color="000000" w:sz="8"/>
            </w:tcBorders>
            <w:vAlign w:val="center"/>
          </w:tcPr>
          <w:bookmarkStart w:name="535" w:id="537"/>
          <w:p>
            <w:pPr>
              <w:spacing w:after="0"/>
              <w:ind w:left="0"/>
              <w:jc w:val="center"/>
            </w:pPr>
            <w:r>
              <w:rPr>
                <w:rFonts w:ascii="Arial"/>
                <w:b w:val="false"/>
                <w:i w:val="false"/>
                <w:color w:val="000000"/>
                <w:sz w:val="15"/>
              </w:rPr>
              <w:t>позначення</w:t>
            </w:r>
          </w:p>
          <w:bookmarkEnd w:id="537"/>
        </w:tc>
        <w:tc>
          <w:tcPr>
            <w:tcW w:w="2519" w:type="dxa"/>
            <w:vMerge w:val="restart"/>
            <w:tcBorders>
              <w:top w:val="outset" w:color="000000" w:sz="8"/>
              <w:left w:val="outset" w:color="000000" w:sz="8"/>
              <w:bottom w:val="outset" w:color="000000" w:sz="8"/>
              <w:right w:val="outset" w:color="000000" w:sz="8"/>
            </w:tcBorders>
            <w:vAlign w:val="center"/>
          </w:tcPr>
          <w:bookmarkStart w:name="536" w:id="538"/>
          <w:p>
            <w:pPr>
              <w:spacing w:after="0"/>
              <w:ind w:left="0"/>
              <w:jc w:val="center"/>
            </w:pPr>
            <w:r>
              <w:rPr>
                <w:rFonts w:ascii="Arial"/>
                <w:b w:val="false"/>
                <w:i w:val="false"/>
                <w:color w:val="000000"/>
                <w:sz w:val="15"/>
              </w:rPr>
              <w:t>співвідношення з одиницями SI</w:t>
            </w:r>
          </w:p>
          <w:bookmarkEnd w:id="5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3" w:type="dxa"/>
            <w:tcBorders>
              <w:top w:val="outset" w:color="000000" w:sz="8"/>
              <w:left w:val="outset" w:color="000000" w:sz="8"/>
              <w:bottom w:val="outset" w:color="000000" w:sz="8"/>
              <w:right w:val="outset" w:color="000000" w:sz="8"/>
            </w:tcBorders>
            <w:vAlign w:val="center"/>
          </w:tcPr>
          <w:bookmarkStart w:name="537" w:id="539"/>
          <w:p>
            <w:pPr>
              <w:spacing w:after="0"/>
              <w:ind w:left="0"/>
              <w:jc w:val="center"/>
            </w:pPr>
            <w:r>
              <w:rPr>
                <w:rFonts w:ascii="Arial"/>
                <w:b w:val="false"/>
                <w:i w:val="false"/>
                <w:color w:val="000000"/>
                <w:sz w:val="15"/>
              </w:rPr>
              <w:t>міжн.</w:t>
            </w:r>
          </w:p>
          <w:bookmarkEnd w:id="539"/>
        </w:tc>
        <w:tc>
          <w:tcPr>
            <w:tcW w:w="1550" w:type="dxa"/>
            <w:tcBorders>
              <w:top w:val="outset" w:color="000000" w:sz="8"/>
              <w:left w:val="outset" w:color="000000" w:sz="8"/>
              <w:bottom w:val="outset" w:color="000000" w:sz="8"/>
              <w:right w:val="outset" w:color="000000" w:sz="8"/>
            </w:tcBorders>
            <w:vAlign w:val="center"/>
          </w:tcPr>
          <w:bookmarkStart w:name="538" w:id="540"/>
          <w:p>
            <w:pPr>
              <w:spacing w:after="0"/>
              <w:ind w:left="0"/>
              <w:jc w:val="center"/>
            </w:pPr>
            <w:r>
              <w:rPr>
                <w:rFonts w:ascii="Arial"/>
                <w:b w:val="false"/>
                <w:i w:val="false"/>
                <w:color w:val="000000"/>
                <w:sz w:val="15"/>
              </w:rPr>
              <w:t>укр.</w:t>
            </w:r>
          </w:p>
          <w:bookmarkEnd w:id="540"/>
        </w:tc>
        <w:tc>
          <w:tcPr>
            <w:tcW w:w="0" w:type="auto"/>
            <w:vMerge/>
            <w:tcBorders>
              <w:top w:val="nil"/>
              <w:left w:val="outset" w:color="000000" w:sz="8"/>
              <w:bottom w:val="outset" w:color="000000" w:sz="8"/>
              <w:right w:val="outset" w:color="000000" w:sz="8"/>
            </w:tcBorders>
          </w:tcPr>
          <w:p/>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539" w:id="541"/>
          <w:p>
            <w:pPr>
              <w:spacing w:after="0"/>
              <w:ind w:left="0"/>
              <w:jc w:val="left"/>
            </w:pPr>
            <w:r>
              <w:rPr>
                <w:rFonts w:ascii="Arial"/>
                <w:b w:val="false"/>
                <w:i w:val="false"/>
                <w:color w:val="000000"/>
                <w:sz w:val="15"/>
              </w:rPr>
              <w:t>Оптична сила</w:t>
            </w:r>
          </w:p>
          <w:bookmarkEnd w:id="541"/>
        </w:tc>
        <w:tc>
          <w:tcPr>
            <w:tcW w:w="1745" w:type="dxa"/>
            <w:tcBorders>
              <w:top w:val="outset" w:color="000000" w:sz="8"/>
              <w:left w:val="outset" w:color="000000" w:sz="8"/>
              <w:bottom w:val="outset" w:color="000000" w:sz="8"/>
              <w:right w:val="outset" w:color="000000" w:sz="8"/>
            </w:tcBorders>
            <w:vAlign w:val="center"/>
          </w:tcPr>
          <w:bookmarkStart w:name="540" w:id="542"/>
          <w:p>
            <w:pPr>
              <w:spacing w:after="0"/>
              <w:ind w:left="0"/>
              <w:jc w:val="left"/>
            </w:pPr>
            <w:r>
              <w:rPr>
                <w:rFonts w:ascii="Arial"/>
                <w:b w:val="false"/>
                <w:i w:val="false"/>
                <w:color w:val="000000"/>
                <w:sz w:val="15"/>
              </w:rPr>
              <w:t>діоптрія*</w:t>
            </w:r>
          </w:p>
          <w:bookmarkEnd w:id="542"/>
        </w:tc>
        <w:tc>
          <w:tcPr>
            <w:tcW w:w="1453" w:type="dxa"/>
            <w:tcBorders>
              <w:top w:val="outset" w:color="000000" w:sz="8"/>
              <w:left w:val="outset" w:color="000000" w:sz="8"/>
              <w:bottom w:val="outset" w:color="000000" w:sz="8"/>
              <w:right w:val="outset" w:color="000000" w:sz="8"/>
            </w:tcBorders>
            <w:vAlign w:val="center"/>
          </w:tcPr>
          <w:bookmarkStart w:name="541" w:id="543"/>
          <w:p>
            <w:pPr>
              <w:spacing w:after="0"/>
              <w:ind w:left="0"/>
              <w:jc w:val="center"/>
            </w:pPr>
            <w:r>
              <w:rPr>
                <w:rFonts w:ascii="Arial"/>
                <w:b w:val="false"/>
                <w:i w:val="false"/>
                <w:color w:val="000000"/>
                <w:sz w:val="15"/>
              </w:rPr>
              <w:t>-</w:t>
            </w:r>
          </w:p>
          <w:bookmarkEnd w:id="543"/>
        </w:tc>
        <w:tc>
          <w:tcPr>
            <w:tcW w:w="1550" w:type="dxa"/>
            <w:tcBorders>
              <w:top w:val="outset" w:color="000000" w:sz="8"/>
              <w:left w:val="outset" w:color="000000" w:sz="8"/>
              <w:bottom w:val="outset" w:color="000000" w:sz="8"/>
              <w:right w:val="outset" w:color="000000" w:sz="8"/>
            </w:tcBorders>
            <w:vAlign w:val="center"/>
          </w:tcPr>
          <w:bookmarkStart w:name="542" w:id="544"/>
          <w:p>
            <w:pPr>
              <w:spacing w:after="0"/>
              <w:ind w:left="0"/>
              <w:jc w:val="center"/>
            </w:pPr>
            <w:r>
              <w:rPr>
                <w:rFonts w:ascii="Arial"/>
                <w:b w:val="false"/>
                <w:i w:val="false"/>
                <w:color w:val="000000"/>
                <w:sz w:val="15"/>
              </w:rPr>
              <w:t>дптр</w:t>
            </w:r>
          </w:p>
          <w:bookmarkEnd w:id="544"/>
        </w:tc>
        <w:tc>
          <w:tcPr>
            <w:tcW w:w="2519" w:type="dxa"/>
            <w:tcBorders>
              <w:top w:val="outset" w:color="000000" w:sz="8"/>
              <w:left w:val="outset" w:color="000000" w:sz="8"/>
              <w:bottom w:val="outset" w:color="000000" w:sz="8"/>
              <w:right w:val="outset" w:color="000000" w:sz="8"/>
            </w:tcBorders>
            <w:vAlign w:val="center"/>
          </w:tcPr>
          <w:bookmarkStart w:name="543" w:id="545"/>
          <w:p>
            <w:pPr>
              <w:spacing w:after="0"/>
              <w:ind w:left="0"/>
              <w:jc w:val="left"/>
            </w:pPr>
            <w:r>
              <w:rPr>
                <w:rFonts w:ascii="Arial"/>
                <w:b w:val="false"/>
                <w:i w:val="false"/>
                <w:color w:val="000000"/>
                <w:sz w:val="15"/>
              </w:rPr>
              <w:t>1 дптр = 1·м</w:t>
            </w:r>
            <w:r>
              <w:rPr>
                <w:rFonts w:ascii="Arial"/>
                <w:b w:val="false"/>
                <w:i w:val="false"/>
                <w:color w:val="000000"/>
                <w:vertAlign w:val="superscript"/>
              </w:rPr>
              <w:t>-1</w:t>
            </w:r>
          </w:p>
          <w:bookmarkEnd w:id="54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544" w:id="546"/>
          <w:p>
            <w:pPr>
              <w:spacing w:after="0"/>
              <w:ind w:left="0"/>
              <w:jc w:val="left"/>
            </w:pPr>
            <w:r>
              <w:rPr>
                <w:rFonts w:ascii="Arial"/>
                <w:b w:val="false"/>
                <w:i w:val="false"/>
                <w:color w:val="000000"/>
                <w:sz w:val="15"/>
              </w:rPr>
              <w:t>Маса дорогоцінного каміння</w:t>
            </w:r>
          </w:p>
          <w:bookmarkEnd w:id="546"/>
        </w:tc>
        <w:tc>
          <w:tcPr>
            <w:tcW w:w="1745" w:type="dxa"/>
            <w:tcBorders>
              <w:top w:val="outset" w:color="000000" w:sz="8"/>
              <w:left w:val="outset" w:color="000000" w:sz="8"/>
              <w:bottom w:val="outset" w:color="000000" w:sz="8"/>
              <w:right w:val="outset" w:color="000000" w:sz="8"/>
            </w:tcBorders>
            <w:vAlign w:val="center"/>
          </w:tcPr>
          <w:bookmarkStart w:name="545" w:id="547"/>
          <w:p>
            <w:pPr>
              <w:spacing w:after="0"/>
              <w:ind w:left="0"/>
              <w:jc w:val="left"/>
            </w:pPr>
            <w:r>
              <w:rPr>
                <w:rFonts w:ascii="Arial"/>
                <w:b w:val="false"/>
                <w:i w:val="false"/>
                <w:color w:val="000000"/>
                <w:sz w:val="15"/>
              </w:rPr>
              <w:t>метричний карат</w:t>
            </w:r>
          </w:p>
          <w:bookmarkEnd w:id="547"/>
        </w:tc>
        <w:tc>
          <w:tcPr>
            <w:tcW w:w="1453" w:type="dxa"/>
            <w:tcBorders>
              <w:top w:val="outset" w:color="000000" w:sz="8"/>
              <w:left w:val="outset" w:color="000000" w:sz="8"/>
              <w:bottom w:val="outset" w:color="000000" w:sz="8"/>
              <w:right w:val="outset" w:color="000000" w:sz="8"/>
            </w:tcBorders>
            <w:vAlign w:val="center"/>
          </w:tcPr>
          <w:bookmarkStart w:name="546" w:id="548"/>
          <w:p>
            <w:pPr>
              <w:spacing w:after="0"/>
              <w:ind w:left="0"/>
              <w:jc w:val="center"/>
            </w:pPr>
            <w:r>
              <w:rPr>
                <w:rFonts w:ascii="Arial"/>
                <w:b w:val="false"/>
                <w:i w:val="false"/>
                <w:color w:val="000000"/>
                <w:sz w:val="15"/>
              </w:rPr>
              <w:t>-</w:t>
            </w:r>
          </w:p>
          <w:bookmarkEnd w:id="548"/>
        </w:tc>
        <w:tc>
          <w:tcPr>
            <w:tcW w:w="1550" w:type="dxa"/>
            <w:tcBorders>
              <w:top w:val="outset" w:color="000000" w:sz="8"/>
              <w:left w:val="outset" w:color="000000" w:sz="8"/>
              <w:bottom w:val="outset" w:color="000000" w:sz="8"/>
              <w:right w:val="outset" w:color="000000" w:sz="8"/>
            </w:tcBorders>
            <w:vAlign w:val="center"/>
          </w:tcPr>
          <w:bookmarkStart w:name="547" w:id="549"/>
          <w:p>
            <w:pPr>
              <w:spacing w:after="0"/>
              <w:ind w:left="0"/>
              <w:jc w:val="center"/>
            </w:pPr>
            <w:r>
              <w:rPr>
                <w:rFonts w:ascii="Arial"/>
                <w:b w:val="false"/>
                <w:i w:val="false"/>
                <w:color w:val="000000"/>
                <w:sz w:val="15"/>
              </w:rPr>
              <w:t>кар</w:t>
            </w:r>
          </w:p>
          <w:bookmarkEnd w:id="549"/>
        </w:tc>
        <w:tc>
          <w:tcPr>
            <w:tcW w:w="2519" w:type="dxa"/>
            <w:tcBorders>
              <w:top w:val="outset" w:color="000000" w:sz="8"/>
              <w:left w:val="outset" w:color="000000" w:sz="8"/>
              <w:bottom w:val="outset" w:color="000000" w:sz="8"/>
              <w:right w:val="outset" w:color="000000" w:sz="8"/>
            </w:tcBorders>
            <w:vAlign w:val="center"/>
          </w:tcPr>
          <w:bookmarkStart w:name="548" w:id="550"/>
          <w:p>
            <w:pPr>
              <w:spacing w:after="0"/>
              <w:ind w:left="0"/>
              <w:jc w:val="left"/>
            </w:pPr>
            <w:r>
              <w:rPr>
                <w:rFonts w:ascii="Arial"/>
                <w:b w:val="false"/>
                <w:i w:val="false"/>
                <w:color w:val="000000"/>
                <w:sz w:val="15"/>
              </w:rPr>
              <w:t>1 кар = 2·10</w:t>
            </w:r>
            <w:r>
              <w:rPr>
                <w:rFonts w:ascii="Arial"/>
                <w:b w:val="false"/>
                <w:i w:val="false"/>
                <w:color w:val="000000"/>
                <w:vertAlign w:val="superscript"/>
              </w:rPr>
              <w:t>-4</w:t>
            </w:r>
            <w:r>
              <w:rPr>
                <w:rFonts w:ascii="Arial"/>
                <w:b w:val="false"/>
                <w:i w:val="false"/>
                <w:color w:val="000000"/>
                <w:sz w:val="15"/>
              </w:rPr>
              <w:t xml:space="preserve"> кг</w:t>
            </w:r>
          </w:p>
          <w:bookmarkEnd w:id="55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549" w:id="551"/>
          <w:p>
            <w:pPr>
              <w:spacing w:after="0"/>
              <w:ind w:left="0"/>
              <w:jc w:val="left"/>
            </w:pPr>
            <w:r>
              <w:rPr>
                <w:rFonts w:ascii="Arial"/>
                <w:b w:val="false"/>
                <w:i w:val="false"/>
                <w:color w:val="000000"/>
                <w:sz w:val="15"/>
              </w:rPr>
              <w:t>Площа земельної ділянки або ділянки під забудову</w:t>
            </w:r>
          </w:p>
          <w:bookmarkEnd w:id="551"/>
        </w:tc>
        <w:tc>
          <w:tcPr>
            <w:tcW w:w="1745" w:type="dxa"/>
            <w:tcBorders>
              <w:top w:val="outset" w:color="000000" w:sz="8"/>
              <w:left w:val="outset" w:color="000000" w:sz="8"/>
              <w:bottom w:val="outset" w:color="000000" w:sz="8"/>
              <w:right w:val="outset" w:color="000000" w:sz="8"/>
            </w:tcBorders>
            <w:vAlign w:val="center"/>
          </w:tcPr>
          <w:bookmarkStart w:name="550" w:id="552"/>
          <w:p>
            <w:pPr>
              <w:spacing w:after="0"/>
              <w:ind w:left="0"/>
              <w:jc w:val="left"/>
            </w:pPr>
            <w:r>
              <w:rPr>
                <w:rFonts w:ascii="Arial"/>
                <w:b w:val="false"/>
                <w:i w:val="false"/>
                <w:color w:val="000000"/>
                <w:sz w:val="15"/>
              </w:rPr>
              <w:t>ар</w:t>
            </w:r>
          </w:p>
          <w:bookmarkEnd w:id="552"/>
        </w:tc>
        <w:tc>
          <w:tcPr>
            <w:tcW w:w="1453" w:type="dxa"/>
            <w:tcBorders>
              <w:top w:val="outset" w:color="000000" w:sz="8"/>
              <w:left w:val="outset" w:color="000000" w:sz="8"/>
              <w:bottom w:val="outset" w:color="000000" w:sz="8"/>
              <w:right w:val="outset" w:color="000000" w:sz="8"/>
            </w:tcBorders>
            <w:vAlign w:val="center"/>
          </w:tcPr>
          <w:bookmarkStart w:name="551" w:id="553"/>
          <w:p>
            <w:pPr>
              <w:spacing w:after="0"/>
              <w:ind w:left="0"/>
              <w:jc w:val="center"/>
            </w:pPr>
            <w:r>
              <w:rPr>
                <w:rFonts w:ascii="Arial"/>
                <w:b w:val="false"/>
                <w:i w:val="false"/>
                <w:color w:val="000000"/>
                <w:sz w:val="15"/>
              </w:rPr>
              <w:t>a</w:t>
            </w:r>
          </w:p>
          <w:bookmarkEnd w:id="553"/>
        </w:tc>
        <w:tc>
          <w:tcPr>
            <w:tcW w:w="1550" w:type="dxa"/>
            <w:tcBorders>
              <w:top w:val="outset" w:color="000000" w:sz="8"/>
              <w:left w:val="outset" w:color="000000" w:sz="8"/>
              <w:bottom w:val="outset" w:color="000000" w:sz="8"/>
              <w:right w:val="outset" w:color="000000" w:sz="8"/>
            </w:tcBorders>
            <w:vAlign w:val="center"/>
          </w:tcPr>
          <w:bookmarkStart w:name="552" w:id="554"/>
          <w:p>
            <w:pPr>
              <w:spacing w:after="0"/>
              <w:ind w:left="0"/>
              <w:jc w:val="center"/>
            </w:pPr>
            <w:r>
              <w:rPr>
                <w:rFonts w:ascii="Arial"/>
                <w:b w:val="false"/>
                <w:i w:val="false"/>
                <w:color w:val="000000"/>
                <w:sz w:val="15"/>
              </w:rPr>
              <w:t>а</w:t>
            </w:r>
          </w:p>
          <w:bookmarkEnd w:id="554"/>
        </w:tc>
        <w:tc>
          <w:tcPr>
            <w:tcW w:w="2519" w:type="dxa"/>
            <w:tcBorders>
              <w:top w:val="outset" w:color="000000" w:sz="8"/>
              <w:left w:val="outset" w:color="000000" w:sz="8"/>
              <w:bottom w:val="outset" w:color="000000" w:sz="8"/>
              <w:right w:val="outset" w:color="000000" w:sz="8"/>
            </w:tcBorders>
            <w:vAlign w:val="center"/>
          </w:tcPr>
          <w:bookmarkStart w:name="553" w:id="555"/>
          <w:p>
            <w:pPr>
              <w:spacing w:after="0"/>
              <w:ind w:left="0"/>
              <w:jc w:val="left"/>
            </w:pPr>
            <w:r>
              <w:rPr>
                <w:rFonts w:ascii="Arial"/>
                <w:b w:val="false"/>
                <w:i w:val="false"/>
                <w:color w:val="000000"/>
                <w:sz w:val="15"/>
              </w:rPr>
              <w:t>1 а = 10</w:t>
            </w:r>
            <w:r>
              <w:rPr>
                <w:rFonts w:ascii="Arial"/>
                <w:b w:val="false"/>
                <w:i w:val="false"/>
                <w:color w:val="000000"/>
                <w:vertAlign w:val="superscript"/>
              </w:rPr>
              <w:t>2</w:t>
            </w:r>
            <w:r>
              <w:rPr>
                <w:rFonts w:ascii="Arial"/>
                <w:b w:val="false"/>
                <w:i w:val="false"/>
                <w:color w:val="000000"/>
                <w:sz w:val="15"/>
              </w:rPr>
              <w:t xml:space="preserve"> м</w:t>
            </w:r>
            <w:r>
              <w:rPr>
                <w:rFonts w:ascii="Arial"/>
                <w:b w:val="false"/>
                <w:i w:val="false"/>
                <w:color w:val="000000"/>
                <w:vertAlign w:val="superscript"/>
              </w:rPr>
              <w:t>2</w:t>
            </w:r>
          </w:p>
          <w:bookmarkEnd w:id="55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554" w:id="556"/>
          <w:p>
            <w:pPr>
              <w:spacing w:after="0"/>
              <w:ind w:left="0"/>
              <w:jc w:val="left"/>
            </w:pPr>
            <w:r>
              <w:rPr>
                <w:rFonts w:ascii="Arial"/>
                <w:b w:val="false"/>
                <w:i w:val="false"/>
                <w:color w:val="000000"/>
                <w:sz w:val="15"/>
              </w:rPr>
              <w:t>Маса одиниці довжини текстильної пряжі та ниток</w:t>
            </w:r>
          </w:p>
          <w:bookmarkEnd w:id="556"/>
        </w:tc>
        <w:tc>
          <w:tcPr>
            <w:tcW w:w="1745" w:type="dxa"/>
            <w:tcBorders>
              <w:top w:val="outset" w:color="000000" w:sz="8"/>
              <w:left w:val="outset" w:color="000000" w:sz="8"/>
              <w:bottom w:val="outset" w:color="000000" w:sz="8"/>
              <w:right w:val="outset" w:color="000000" w:sz="8"/>
            </w:tcBorders>
            <w:vAlign w:val="center"/>
          </w:tcPr>
          <w:bookmarkStart w:name="555" w:id="557"/>
          <w:p>
            <w:pPr>
              <w:spacing w:after="0"/>
              <w:ind w:left="0"/>
              <w:jc w:val="left"/>
            </w:pPr>
            <w:r>
              <w:rPr>
                <w:rFonts w:ascii="Arial"/>
                <w:b w:val="false"/>
                <w:i w:val="false"/>
                <w:color w:val="000000"/>
                <w:sz w:val="15"/>
              </w:rPr>
              <w:t>текс*</w:t>
            </w:r>
          </w:p>
          <w:bookmarkEnd w:id="557"/>
        </w:tc>
        <w:tc>
          <w:tcPr>
            <w:tcW w:w="1453" w:type="dxa"/>
            <w:tcBorders>
              <w:top w:val="outset" w:color="000000" w:sz="8"/>
              <w:left w:val="outset" w:color="000000" w:sz="8"/>
              <w:bottom w:val="outset" w:color="000000" w:sz="8"/>
              <w:right w:val="outset" w:color="000000" w:sz="8"/>
            </w:tcBorders>
            <w:vAlign w:val="center"/>
          </w:tcPr>
          <w:bookmarkStart w:name="556" w:id="558"/>
          <w:p>
            <w:pPr>
              <w:spacing w:after="0"/>
              <w:ind w:left="0"/>
              <w:jc w:val="center"/>
            </w:pPr>
            <w:r>
              <w:rPr>
                <w:rFonts w:ascii="Arial"/>
                <w:b w:val="false"/>
                <w:i w:val="false"/>
                <w:color w:val="000000"/>
                <w:sz w:val="15"/>
              </w:rPr>
              <w:t>tex*</w:t>
            </w:r>
          </w:p>
          <w:bookmarkEnd w:id="558"/>
        </w:tc>
        <w:tc>
          <w:tcPr>
            <w:tcW w:w="1550" w:type="dxa"/>
            <w:tcBorders>
              <w:top w:val="outset" w:color="000000" w:sz="8"/>
              <w:left w:val="outset" w:color="000000" w:sz="8"/>
              <w:bottom w:val="outset" w:color="000000" w:sz="8"/>
              <w:right w:val="outset" w:color="000000" w:sz="8"/>
            </w:tcBorders>
            <w:vAlign w:val="center"/>
          </w:tcPr>
          <w:bookmarkStart w:name="557" w:id="559"/>
          <w:p>
            <w:pPr>
              <w:spacing w:after="0"/>
              <w:ind w:left="0"/>
              <w:jc w:val="center"/>
            </w:pPr>
            <w:r>
              <w:rPr>
                <w:rFonts w:ascii="Arial"/>
                <w:b w:val="false"/>
                <w:i w:val="false"/>
                <w:color w:val="000000"/>
                <w:sz w:val="15"/>
              </w:rPr>
              <w:t>текс</w:t>
            </w:r>
          </w:p>
          <w:bookmarkEnd w:id="559"/>
        </w:tc>
        <w:tc>
          <w:tcPr>
            <w:tcW w:w="2519" w:type="dxa"/>
            <w:tcBorders>
              <w:top w:val="outset" w:color="000000" w:sz="8"/>
              <w:left w:val="outset" w:color="000000" w:sz="8"/>
              <w:bottom w:val="outset" w:color="000000" w:sz="8"/>
              <w:right w:val="outset" w:color="000000" w:sz="8"/>
            </w:tcBorders>
            <w:vAlign w:val="center"/>
          </w:tcPr>
          <w:bookmarkStart w:name="558" w:id="560"/>
          <w:p>
            <w:pPr>
              <w:spacing w:after="0"/>
              <w:ind w:left="0"/>
              <w:jc w:val="left"/>
            </w:pPr>
            <w:r>
              <w:rPr>
                <w:rFonts w:ascii="Arial"/>
                <w:b w:val="false"/>
                <w:i w:val="false"/>
                <w:color w:val="000000"/>
                <w:sz w:val="15"/>
              </w:rPr>
              <w:t>1 текс = 10</w:t>
            </w:r>
            <w:r>
              <w:rPr>
                <w:rFonts w:ascii="Arial"/>
                <w:b w:val="false"/>
                <w:i w:val="false"/>
                <w:color w:val="000000"/>
                <w:vertAlign w:val="superscript"/>
              </w:rPr>
              <w:t>-6</w:t>
            </w:r>
            <w:r>
              <w:rPr>
                <w:rFonts w:ascii="Arial"/>
                <w:b w:val="false"/>
                <w:i w:val="false"/>
                <w:color w:val="000000"/>
                <w:sz w:val="15"/>
              </w:rPr>
              <w:t xml:space="preserve"> кг · м</w:t>
            </w:r>
            <w:r>
              <w:rPr>
                <w:rFonts w:ascii="Arial"/>
                <w:b w:val="false"/>
                <w:i w:val="false"/>
                <w:color w:val="000000"/>
                <w:vertAlign w:val="superscript"/>
              </w:rPr>
              <w:t>-1</w:t>
            </w:r>
          </w:p>
          <w:bookmarkEnd w:id="56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559" w:id="561"/>
          <w:p>
            <w:pPr>
              <w:spacing w:after="0"/>
              <w:ind w:left="0"/>
              <w:jc w:val="left"/>
            </w:pPr>
            <w:r>
              <w:rPr>
                <w:rFonts w:ascii="Arial"/>
                <w:b w:val="false"/>
                <w:i w:val="false"/>
                <w:color w:val="000000"/>
                <w:sz w:val="15"/>
              </w:rPr>
              <w:t>Кров'яний тиск та тиск інших рідин тіла</w:t>
            </w:r>
          </w:p>
          <w:bookmarkEnd w:id="561"/>
        </w:tc>
        <w:tc>
          <w:tcPr>
            <w:tcW w:w="1745" w:type="dxa"/>
            <w:tcBorders>
              <w:top w:val="outset" w:color="000000" w:sz="8"/>
              <w:left w:val="outset" w:color="000000" w:sz="8"/>
              <w:bottom w:val="outset" w:color="000000" w:sz="8"/>
              <w:right w:val="outset" w:color="000000" w:sz="8"/>
            </w:tcBorders>
            <w:vAlign w:val="center"/>
          </w:tcPr>
          <w:bookmarkStart w:name="560" w:id="562"/>
          <w:p>
            <w:pPr>
              <w:spacing w:after="0"/>
              <w:ind w:left="0"/>
              <w:jc w:val="left"/>
            </w:pPr>
            <w:r>
              <w:rPr>
                <w:rFonts w:ascii="Arial"/>
                <w:b w:val="false"/>
                <w:i w:val="false"/>
                <w:color w:val="000000"/>
                <w:sz w:val="15"/>
              </w:rPr>
              <w:t>міліметр ртутного стовпчика</w:t>
            </w:r>
          </w:p>
          <w:bookmarkEnd w:id="562"/>
        </w:tc>
        <w:tc>
          <w:tcPr>
            <w:tcW w:w="1453" w:type="dxa"/>
            <w:tcBorders>
              <w:top w:val="outset" w:color="000000" w:sz="8"/>
              <w:left w:val="outset" w:color="000000" w:sz="8"/>
              <w:bottom w:val="outset" w:color="000000" w:sz="8"/>
              <w:right w:val="outset" w:color="000000" w:sz="8"/>
            </w:tcBorders>
            <w:vAlign w:val="center"/>
          </w:tcPr>
          <w:bookmarkStart w:name="561" w:id="563"/>
          <w:p>
            <w:pPr>
              <w:spacing w:after="0"/>
              <w:ind w:left="0"/>
              <w:jc w:val="center"/>
            </w:pPr>
            <w:r>
              <w:rPr>
                <w:rFonts w:ascii="Arial"/>
                <w:b w:val="false"/>
                <w:i w:val="false"/>
                <w:color w:val="000000"/>
                <w:sz w:val="15"/>
              </w:rPr>
              <w:t>mm Hg(*)</w:t>
            </w:r>
          </w:p>
          <w:bookmarkEnd w:id="563"/>
        </w:tc>
        <w:tc>
          <w:tcPr>
            <w:tcW w:w="1550" w:type="dxa"/>
            <w:tcBorders>
              <w:top w:val="outset" w:color="000000" w:sz="8"/>
              <w:left w:val="outset" w:color="000000" w:sz="8"/>
              <w:bottom w:val="outset" w:color="000000" w:sz="8"/>
              <w:right w:val="outset" w:color="000000" w:sz="8"/>
            </w:tcBorders>
            <w:vAlign w:val="center"/>
          </w:tcPr>
          <w:bookmarkStart w:name="562" w:id="564"/>
          <w:p>
            <w:pPr>
              <w:spacing w:after="0"/>
              <w:ind w:left="0"/>
              <w:jc w:val="center"/>
            </w:pPr>
            <w:r>
              <w:rPr>
                <w:rFonts w:ascii="Arial"/>
                <w:b w:val="false"/>
                <w:i w:val="false"/>
                <w:color w:val="000000"/>
                <w:sz w:val="15"/>
              </w:rPr>
              <w:t>мм рт. ст.</w:t>
            </w:r>
          </w:p>
          <w:bookmarkEnd w:id="564"/>
        </w:tc>
        <w:tc>
          <w:tcPr>
            <w:tcW w:w="2519" w:type="dxa"/>
            <w:tcBorders>
              <w:top w:val="outset" w:color="000000" w:sz="8"/>
              <w:left w:val="outset" w:color="000000" w:sz="8"/>
              <w:bottom w:val="outset" w:color="000000" w:sz="8"/>
              <w:right w:val="outset" w:color="000000" w:sz="8"/>
            </w:tcBorders>
            <w:vAlign w:val="center"/>
          </w:tcPr>
          <w:bookmarkStart w:name="563" w:id="565"/>
          <w:p>
            <w:pPr>
              <w:spacing w:after="0"/>
              <w:ind w:left="0"/>
              <w:jc w:val="left"/>
            </w:pPr>
            <w:r>
              <w:rPr>
                <w:rFonts w:ascii="Arial"/>
                <w:b w:val="false"/>
                <w:i w:val="false"/>
                <w:color w:val="000000"/>
                <w:sz w:val="15"/>
              </w:rPr>
              <w:t>1 мм рт. ст. = 133,322 Па</w:t>
            </w:r>
          </w:p>
          <w:bookmarkEnd w:id="56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564" w:id="566"/>
          <w:p>
            <w:pPr>
              <w:spacing w:after="0"/>
              <w:ind w:left="0"/>
              <w:jc w:val="left"/>
            </w:pPr>
            <w:r>
              <w:rPr>
                <w:rFonts w:ascii="Arial"/>
                <w:b w:val="false"/>
                <w:i w:val="false"/>
                <w:color w:val="000000"/>
                <w:sz w:val="15"/>
              </w:rPr>
              <w:t>Площа ефективного поперечного перерізу</w:t>
            </w:r>
          </w:p>
          <w:bookmarkEnd w:id="566"/>
        </w:tc>
        <w:tc>
          <w:tcPr>
            <w:tcW w:w="1745" w:type="dxa"/>
            <w:tcBorders>
              <w:top w:val="outset" w:color="000000" w:sz="8"/>
              <w:left w:val="outset" w:color="000000" w:sz="8"/>
              <w:bottom w:val="outset" w:color="000000" w:sz="8"/>
              <w:right w:val="outset" w:color="000000" w:sz="8"/>
            </w:tcBorders>
            <w:vAlign w:val="center"/>
          </w:tcPr>
          <w:bookmarkStart w:name="565" w:id="567"/>
          <w:p>
            <w:pPr>
              <w:spacing w:after="0"/>
              <w:ind w:left="0"/>
              <w:jc w:val="left"/>
            </w:pPr>
            <w:r>
              <w:rPr>
                <w:rFonts w:ascii="Arial"/>
                <w:b w:val="false"/>
                <w:i w:val="false"/>
                <w:color w:val="000000"/>
                <w:sz w:val="15"/>
              </w:rPr>
              <w:t>барн</w:t>
            </w:r>
          </w:p>
          <w:bookmarkEnd w:id="567"/>
        </w:tc>
        <w:tc>
          <w:tcPr>
            <w:tcW w:w="1453" w:type="dxa"/>
            <w:tcBorders>
              <w:top w:val="outset" w:color="000000" w:sz="8"/>
              <w:left w:val="outset" w:color="000000" w:sz="8"/>
              <w:bottom w:val="outset" w:color="000000" w:sz="8"/>
              <w:right w:val="outset" w:color="000000" w:sz="8"/>
            </w:tcBorders>
            <w:vAlign w:val="center"/>
          </w:tcPr>
          <w:bookmarkStart w:name="566" w:id="568"/>
          <w:p>
            <w:pPr>
              <w:spacing w:after="0"/>
              <w:ind w:left="0"/>
              <w:jc w:val="center"/>
            </w:pPr>
            <w:r>
              <w:rPr>
                <w:rFonts w:ascii="Arial"/>
                <w:b w:val="false"/>
                <w:i w:val="false"/>
                <w:color w:val="000000"/>
                <w:sz w:val="15"/>
              </w:rPr>
              <w:t>b</w:t>
            </w:r>
          </w:p>
          <w:bookmarkEnd w:id="568"/>
        </w:tc>
        <w:tc>
          <w:tcPr>
            <w:tcW w:w="1550" w:type="dxa"/>
            <w:tcBorders>
              <w:top w:val="outset" w:color="000000" w:sz="8"/>
              <w:left w:val="outset" w:color="000000" w:sz="8"/>
              <w:bottom w:val="outset" w:color="000000" w:sz="8"/>
              <w:right w:val="outset" w:color="000000" w:sz="8"/>
            </w:tcBorders>
            <w:vAlign w:val="center"/>
          </w:tcPr>
          <w:bookmarkStart w:name="567" w:id="569"/>
          <w:p>
            <w:pPr>
              <w:spacing w:after="0"/>
              <w:ind w:left="0"/>
              <w:jc w:val="center"/>
            </w:pPr>
            <w:r>
              <w:rPr>
                <w:rFonts w:ascii="Arial"/>
                <w:b w:val="false"/>
                <w:i w:val="false"/>
                <w:color w:val="000000"/>
                <w:sz w:val="15"/>
              </w:rPr>
              <w:t>б</w:t>
            </w:r>
          </w:p>
          <w:bookmarkEnd w:id="569"/>
        </w:tc>
        <w:tc>
          <w:tcPr>
            <w:tcW w:w="2519" w:type="dxa"/>
            <w:tcBorders>
              <w:top w:val="outset" w:color="000000" w:sz="8"/>
              <w:left w:val="outset" w:color="000000" w:sz="8"/>
              <w:bottom w:val="outset" w:color="000000" w:sz="8"/>
              <w:right w:val="outset" w:color="000000" w:sz="8"/>
            </w:tcBorders>
            <w:vAlign w:val="center"/>
          </w:tcPr>
          <w:bookmarkStart w:name="568" w:id="570"/>
          <w:p>
            <w:pPr>
              <w:spacing w:after="0"/>
              <w:ind w:left="0"/>
              <w:jc w:val="left"/>
            </w:pPr>
            <w:r>
              <w:rPr>
                <w:rFonts w:ascii="Arial"/>
                <w:b w:val="false"/>
                <w:i w:val="false"/>
                <w:color w:val="000000"/>
                <w:sz w:val="15"/>
              </w:rPr>
              <w:t>1 б = 10</w:t>
            </w:r>
            <w:r>
              <w:rPr>
                <w:rFonts w:ascii="Arial"/>
                <w:b w:val="false"/>
                <w:i w:val="false"/>
                <w:color w:val="000000"/>
                <w:vertAlign w:val="superscript"/>
              </w:rPr>
              <w:t>-28</w:t>
            </w:r>
            <w:r>
              <w:rPr>
                <w:rFonts w:ascii="Arial"/>
                <w:b w:val="false"/>
                <w:i w:val="false"/>
                <w:color w:val="000000"/>
                <w:sz w:val="15"/>
              </w:rPr>
              <w:t xml:space="preserve"> м</w:t>
            </w:r>
            <w:r>
              <w:rPr>
                <w:rFonts w:ascii="Arial"/>
                <w:b w:val="false"/>
                <w:i w:val="false"/>
                <w:color w:val="000000"/>
                <w:vertAlign w:val="superscript"/>
              </w:rPr>
              <w:t>2</w:t>
            </w:r>
          </w:p>
          <w:bookmarkEnd w:id="570"/>
        </w:tc>
      </w:tr>
    </w:tbl>
    <w:p>
      <w:pPr>
        <w:spacing/>
        <w:ind w:left="0"/>
        <w:jc w:val="left"/>
      </w:pPr>
      <w:r>
        <w:br/>
      </w:r>
    </w:p>
    <w:bookmarkStart w:name="569" w:id="571"/>
    <w:p>
      <w:pPr>
        <w:spacing w:after="0"/>
        <w:ind w:firstLine="240"/>
        <w:jc w:val="left"/>
      </w:pPr>
      <w:r>
        <w:rPr>
          <w:rFonts w:ascii="Arial"/>
          <w:b/>
          <w:i w:val="false"/>
          <w:color w:val="000000"/>
          <w:sz w:val="18"/>
        </w:rPr>
        <w:t>Примітка:</w:t>
      </w:r>
      <w:r>
        <w:rPr>
          <w:rFonts w:ascii="Arial"/>
          <w:b w:val="false"/>
          <w:i w:val="false"/>
          <w:color w:val="000000"/>
          <w:sz w:val="18"/>
        </w:rPr>
        <w:t xml:space="preserve"> знак (*) після назви одиниці або позначення вказує на те, що вона відсутня у переліку, складеному CGPM, CIPM або BIPM;</w:t>
      </w:r>
    </w:p>
    <w:bookmarkEnd w:id="571"/>
    <w:bookmarkStart w:name="570" w:id="572"/>
    <w:p>
      <w:pPr>
        <w:spacing w:after="0"/>
        <w:ind w:firstLine="240"/>
        <w:jc w:val="left"/>
      </w:pPr>
      <w:r>
        <w:rPr>
          <w:rFonts w:ascii="Arial"/>
          <w:b w:val="false"/>
          <w:i w:val="false"/>
          <w:color w:val="000000"/>
          <w:sz w:val="18"/>
        </w:rPr>
        <w:t>5) одиниці вимірювання, дозволені лише у спеціалізованих галузях:</w:t>
      </w:r>
    </w:p>
    <w:bookmarkEnd w:id="57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08"/>
        <w:gridCol w:w="1744"/>
        <w:gridCol w:w="872"/>
        <w:gridCol w:w="775"/>
        <w:gridCol w:w="3391"/>
      </w:tblGrid>
      <w:tr>
        <w:trPr>
          <w:trHeight w:val="45" w:hRule="atLeast"/>
        </w:trPr>
        <w:tc>
          <w:tcPr>
            <w:tcW w:w="2908" w:type="dxa"/>
            <w:vMerge w:val="restart"/>
            <w:tcBorders>
              <w:top w:val="outset" w:color="000000" w:sz="8"/>
              <w:left w:val="outset" w:color="000000" w:sz="8"/>
              <w:bottom w:val="outset" w:color="000000" w:sz="8"/>
              <w:right w:val="outset" w:color="000000" w:sz="8"/>
            </w:tcBorders>
            <w:vAlign w:val="center"/>
          </w:tcPr>
          <w:bookmarkStart w:name="571" w:id="573"/>
          <w:p>
            <w:pPr>
              <w:spacing w:after="0"/>
              <w:ind w:left="0"/>
              <w:jc w:val="center"/>
            </w:pPr>
            <w:r>
              <w:rPr>
                <w:rFonts w:ascii="Arial"/>
                <w:b w:val="false"/>
                <w:i w:val="false"/>
                <w:color w:val="000000"/>
                <w:sz w:val="15"/>
              </w:rPr>
              <w:t>Галузь використання</w:t>
            </w:r>
          </w:p>
          <w:bookmarkEnd w:id="573"/>
        </w:tc>
        <w:tc>
          <w:tcPr>
            <w:tcW w:w="0" w:type="auto"/>
            <w:gridSpan w:val="4"/>
            <w:tcBorders>
              <w:top w:val="outset" w:color="000000" w:sz="8"/>
              <w:left w:val="outset" w:color="000000" w:sz="8"/>
              <w:bottom w:val="outset" w:color="000000" w:sz="8"/>
              <w:right w:val="outset" w:color="000000" w:sz="8"/>
            </w:tcBorders>
            <w:vAlign w:val="center"/>
          </w:tcPr>
          <w:bookmarkStart w:name="572" w:id="574"/>
          <w:p>
            <w:pPr>
              <w:spacing w:after="0"/>
              <w:ind w:left="0"/>
              <w:jc w:val="center"/>
            </w:pPr>
            <w:r>
              <w:rPr>
                <w:rFonts w:ascii="Arial"/>
                <w:b w:val="false"/>
                <w:i w:val="false"/>
                <w:color w:val="000000"/>
                <w:sz w:val="15"/>
              </w:rPr>
              <w:t>Одиниця вимірювання</w:t>
            </w:r>
          </w:p>
          <w:bookmarkEnd w:id="574"/>
        </w:tc>
      </w:tr>
      <w:tr>
        <w:trPr>
          <w:trHeight w:val="45" w:hRule="atLeast"/>
        </w:trPr>
        <w:tc>
          <w:tcPr>
            <w:tcW w:w="0" w:type="auto"/>
            <w:vMerge/>
            <w:tcBorders>
              <w:top w:val="nil"/>
              <w:left w:val="outset" w:color="000000" w:sz="8"/>
              <w:bottom w:val="outset" w:color="000000" w:sz="8"/>
              <w:right w:val="outset" w:color="000000" w:sz="8"/>
            </w:tcBorders>
          </w:tcPr>
          <w:p/>
        </w:tc>
        <w:tc>
          <w:tcPr>
            <w:tcW w:w="1744" w:type="dxa"/>
            <w:vMerge w:val="restart"/>
            <w:tcBorders>
              <w:top w:val="outset" w:color="000000" w:sz="8"/>
              <w:left w:val="outset" w:color="000000" w:sz="8"/>
              <w:bottom w:val="outset" w:color="000000" w:sz="8"/>
              <w:right w:val="outset" w:color="000000" w:sz="8"/>
            </w:tcBorders>
            <w:vAlign w:val="center"/>
          </w:tcPr>
          <w:bookmarkStart w:name="573" w:id="575"/>
          <w:p>
            <w:pPr>
              <w:spacing w:after="0"/>
              <w:ind w:left="0"/>
              <w:jc w:val="center"/>
            </w:pPr>
            <w:r>
              <w:rPr>
                <w:rFonts w:ascii="Arial"/>
                <w:b w:val="false"/>
                <w:i w:val="false"/>
                <w:color w:val="000000"/>
                <w:sz w:val="15"/>
              </w:rPr>
              <w:t>назва</w:t>
            </w:r>
          </w:p>
          <w:bookmarkEnd w:id="575"/>
        </w:tc>
        <w:tc>
          <w:tcPr>
            <w:tcW w:w="0" w:type="auto"/>
            <w:gridSpan w:val="2"/>
            <w:tcBorders>
              <w:top w:val="outset" w:color="000000" w:sz="8"/>
              <w:left w:val="outset" w:color="000000" w:sz="8"/>
              <w:bottom w:val="outset" w:color="000000" w:sz="8"/>
              <w:right w:val="outset" w:color="000000" w:sz="8"/>
            </w:tcBorders>
            <w:vAlign w:val="center"/>
          </w:tcPr>
          <w:bookmarkStart w:name="574" w:id="576"/>
          <w:p>
            <w:pPr>
              <w:spacing w:after="0"/>
              <w:ind w:left="0"/>
              <w:jc w:val="center"/>
            </w:pPr>
            <w:r>
              <w:rPr>
                <w:rFonts w:ascii="Arial"/>
                <w:b w:val="false"/>
                <w:i w:val="false"/>
                <w:color w:val="000000"/>
                <w:sz w:val="15"/>
              </w:rPr>
              <w:t>позначення</w:t>
            </w:r>
          </w:p>
          <w:bookmarkEnd w:id="576"/>
        </w:tc>
        <w:tc>
          <w:tcPr>
            <w:tcW w:w="3391" w:type="dxa"/>
            <w:tcBorders>
              <w:top w:val="outset" w:color="000000" w:sz="8"/>
              <w:left w:val="outset" w:color="000000" w:sz="8"/>
              <w:bottom w:val="outset" w:color="000000" w:sz="8"/>
              <w:right w:val="outset" w:color="000000" w:sz="8"/>
            </w:tcBorders>
            <w:vAlign w:val="center"/>
          </w:tcPr>
          <w:bookmarkStart w:name="575" w:id="577"/>
          <w:p>
            <w:pPr>
              <w:spacing w:after="0"/>
              <w:ind w:left="0"/>
              <w:jc w:val="center"/>
            </w:pPr>
            <w:r>
              <w:rPr>
                <w:rFonts w:ascii="Arial"/>
                <w:b w:val="false"/>
                <w:i w:val="false"/>
                <w:color w:val="000000"/>
                <w:sz w:val="15"/>
              </w:rPr>
              <w:t>приблизне значення</w:t>
            </w:r>
          </w:p>
          <w:bookmarkEnd w:id="5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72" w:type="dxa"/>
            <w:tcBorders>
              <w:top w:val="outset" w:color="000000" w:sz="8"/>
              <w:left w:val="outset" w:color="000000" w:sz="8"/>
              <w:bottom w:val="outset" w:color="000000" w:sz="8"/>
              <w:right w:val="outset" w:color="000000" w:sz="8"/>
            </w:tcBorders>
            <w:vAlign w:val="center"/>
          </w:tcPr>
          <w:bookmarkStart w:name="576" w:id="578"/>
          <w:p>
            <w:pPr>
              <w:spacing w:after="0"/>
              <w:ind w:left="0"/>
              <w:jc w:val="center"/>
            </w:pPr>
            <w:r>
              <w:rPr>
                <w:rFonts w:ascii="Arial"/>
                <w:b w:val="false"/>
                <w:i w:val="false"/>
                <w:color w:val="000000"/>
                <w:sz w:val="15"/>
              </w:rPr>
              <w:t>міжн.</w:t>
            </w:r>
          </w:p>
          <w:bookmarkEnd w:id="578"/>
        </w:tc>
        <w:tc>
          <w:tcPr>
            <w:tcW w:w="775" w:type="dxa"/>
            <w:tcBorders>
              <w:top w:val="outset" w:color="000000" w:sz="8"/>
              <w:left w:val="outset" w:color="000000" w:sz="8"/>
              <w:bottom w:val="outset" w:color="000000" w:sz="8"/>
              <w:right w:val="outset" w:color="000000" w:sz="8"/>
            </w:tcBorders>
            <w:vAlign w:val="center"/>
          </w:tcPr>
          <w:bookmarkStart w:name="577" w:id="579"/>
          <w:p>
            <w:pPr>
              <w:spacing w:after="0"/>
              <w:ind w:left="0"/>
              <w:jc w:val="center"/>
            </w:pPr>
            <w:r>
              <w:rPr>
                <w:rFonts w:ascii="Arial"/>
                <w:b w:val="false"/>
                <w:i w:val="false"/>
                <w:color w:val="000000"/>
                <w:sz w:val="15"/>
              </w:rPr>
              <w:t>укр.</w:t>
            </w:r>
          </w:p>
          <w:bookmarkEnd w:id="579"/>
        </w:tc>
        <w:tc>
          <w:tcPr>
            <w:tcW w:w="3391" w:type="dxa"/>
            <w:tcBorders>
              <w:top w:val="outset" w:color="000000" w:sz="8"/>
              <w:left w:val="outset" w:color="000000" w:sz="8"/>
              <w:bottom w:val="outset" w:color="000000" w:sz="8"/>
              <w:right w:val="outset" w:color="000000" w:sz="8"/>
            </w:tcBorders>
            <w:vAlign w:val="center"/>
          </w:tcPr>
          <w:bookmarkStart w:name="578" w:id="580"/>
          <w:p>
            <w:pPr>
              <w:spacing w:after="0"/>
              <w:ind w:left="0"/>
              <w:jc w:val="center"/>
            </w:pPr>
            <w:r>
              <w:rPr>
                <w:rFonts w:ascii="Arial"/>
                <w:b w:val="false"/>
                <w:i w:val="false"/>
                <w:color w:val="000000"/>
                <w:sz w:val="15"/>
              </w:rPr>
              <w:t xml:space="preserve"> </w:t>
            </w:r>
          </w:p>
          <w:bookmarkEnd w:id="580"/>
        </w:tc>
      </w:tr>
      <w:tr>
        <w:trPr>
          <w:trHeight w:val="45" w:hRule="atLeast"/>
        </w:trPr>
        <w:tc>
          <w:tcPr>
            <w:tcW w:w="2908" w:type="dxa"/>
            <w:tcBorders>
              <w:top w:val="outset" w:color="000000" w:sz="8"/>
              <w:left w:val="outset" w:color="000000" w:sz="8"/>
              <w:bottom w:val="outset" w:color="000000" w:sz="8"/>
              <w:right w:val="outset" w:color="000000" w:sz="8"/>
            </w:tcBorders>
            <w:vAlign w:val="center"/>
          </w:tcPr>
          <w:bookmarkStart w:name="579" w:id="581"/>
          <w:p>
            <w:pPr>
              <w:spacing w:after="0"/>
              <w:ind w:left="0"/>
              <w:jc w:val="left"/>
            </w:pPr>
            <w:r>
              <w:rPr>
                <w:rFonts w:ascii="Arial"/>
                <w:b w:val="false"/>
                <w:i w:val="false"/>
                <w:color w:val="000000"/>
                <w:sz w:val="15"/>
              </w:rPr>
              <w:t>Операції з дорогоцінними металами</w:t>
            </w:r>
          </w:p>
          <w:bookmarkEnd w:id="581"/>
        </w:tc>
        <w:tc>
          <w:tcPr>
            <w:tcW w:w="1744" w:type="dxa"/>
            <w:tcBorders>
              <w:top w:val="outset" w:color="000000" w:sz="8"/>
              <w:left w:val="outset" w:color="000000" w:sz="8"/>
              <w:bottom w:val="outset" w:color="000000" w:sz="8"/>
              <w:right w:val="outset" w:color="000000" w:sz="8"/>
            </w:tcBorders>
            <w:vAlign w:val="center"/>
          </w:tcPr>
          <w:bookmarkStart w:name="580" w:id="582"/>
          <w:p>
            <w:pPr>
              <w:spacing w:after="0"/>
              <w:ind w:left="0"/>
              <w:jc w:val="center"/>
            </w:pPr>
            <w:r>
              <w:rPr>
                <w:rFonts w:ascii="Arial"/>
                <w:b w:val="false"/>
                <w:i w:val="false"/>
                <w:color w:val="000000"/>
                <w:sz w:val="15"/>
              </w:rPr>
              <w:t>тройська унція</w:t>
            </w:r>
          </w:p>
          <w:bookmarkEnd w:id="582"/>
        </w:tc>
        <w:tc>
          <w:tcPr>
            <w:tcW w:w="872" w:type="dxa"/>
            <w:tcBorders>
              <w:top w:val="outset" w:color="000000" w:sz="8"/>
              <w:left w:val="outset" w:color="000000" w:sz="8"/>
              <w:bottom w:val="outset" w:color="000000" w:sz="8"/>
              <w:right w:val="outset" w:color="000000" w:sz="8"/>
            </w:tcBorders>
            <w:vAlign w:val="center"/>
          </w:tcPr>
          <w:bookmarkStart w:name="581" w:id="583"/>
          <w:p>
            <w:pPr>
              <w:spacing w:after="0"/>
              <w:ind w:left="0"/>
              <w:jc w:val="left"/>
            </w:pPr>
            <w:r>
              <w:rPr>
                <w:rFonts w:ascii="Arial"/>
                <w:b w:val="false"/>
                <w:i w:val="false"/>
                <w:color w:val="000000"/>
                <w:sz w:val="15"/>
              </w:rPr>
              <w:t>oz tr</w:t>
            </w:r>
          </w:p>
          <w:bookmarkEnd w:id="583"/>
        </w:tc>
        <w:tc>
          <w:tcPr>
            <w:tcW w:w="775" w:type="dxa"/>
            <w:tcBorders>
              <w:top w:val="outset" w:color="000000" w:sz="8"/>
              <w:left w:val="outset" w:color="000000" w:sz="8"/>
              <w:bottom w:val="outset" w:color="000000" w:sz="8"/>
              <w:right w:val="outset" w:color="000000" w:sz="8"/>
            </w:tcBorders>
            <w:vAlign w:val="center"/>
          </w:tcPr>
          <w:bookmarkStart w:name="582" w:id="584"/>
          <w:p>
            <w:pPr>
              <w:spacing w:after="0"/>
              <w:ind w:left="0"/>
              <w:jc w:val="center"/>
            </w:pPr>
            <w:r>
              <w:rPr>
                <w:rFonts w:ascii="Arial"/>
                <w:b w:val="false"/>
                <w:i w:val="false"/>
                <w:color w:val="000000"/>
                <w:sz w:val="15"/>
              </w:rPr>
              <w:t>-</w:t>
            </w:r>
          </w:p>
          <w:bookmarkEnd w:id="584"/>
        </w:tc>
        <w:tc>
          <w:tcPr>
            <w:tcW w:w="3391" w:type="dxa"/>
            <w:tcBorders>
              <w:top w:val="outset" w:color="000000" w:sz="8"/>
              <w:left w:val="outset" w:color="000000" w:sz="8"/>
              <w:bottom w:val="outset" w:color="000000" w:sz="8"/>
              <w:right w:val="outset" w:color="000000" w:sz="8"/>
            </w:tcBorders>
            <w:vAlign w:val="center"/>
          </w:tcPr>
          <w:bookmarkStart w:name="583" w:id="585"/>
          <w:p>
            <w:pPr>
              <w:spacing w:after="0"/>
              <w:ind w:left="0"/>
              <w:jc w:val="left"/>
            </w:pPr>
            <w:r>
              <w:rPr>
                <w:rFonts w:ascii="Arial"/>
                <w:b w:val="false"/>
                <w:i w:val="false"/>
                <w:color w:val="000000"/>
                <w:sz w:val="15"/>
              </w:rPr>
              <w:t>1 oz tr = 31,10 · 10</w:t>
            </w:r>
            <w:r>
              <w:rPr>
                <w:rFonts w:ascii="Arial"/>
                <w:b w:val="false"/>
                <w:i w:val="false"/>
                <w:color w:val="000000"/>
                <w:vertAlign w:val="superscript"/>
              </w:rPr>
              <w:t>-3</w:t>
            </w:r>
            <w:r>
              <w:rPr>
                <w:rFonts w:ascii="Arial"/>
                <w:b w:val="false"/>
                <w:i w:val="false"/>
                <w:color w:val="000000"/>
                <w:sz w:val="15"/>
              </w:rPr>
              <w:t xml:space="preserve"> кг</w:t>
            </w:r>
          </w:p>
          <w:bookmarkEnd w:id="585"/>
        </w:tc>
      </w:tr>
    </w:tbl>
    <w:p>
      <w:pPr>
        <w:spacing/>
        <w:ind w:left="0"/>
        <w:jc w:val="left"/>
      </w:pPr>
      <w:r>
        <w:br/>
      </w:r>
    </w:p>
    <w:bookmarkStart w:name="584" w:id="586"/>
    <w:p>
      <w:pPr>
        <w:spacing w:after="0"/>
        <w:ind w:firstLine="240"/>
        <w:jc w:val="left"/>
      </w:pPr>
      <w:r>
        <w:rPr>
          <w:rFonts w:ascii="Arial"/>
          <w:b w:val="false"/>
          <w:i w:val="false"/>
          <w:color w:val="000000"/>
          <w:sz w:val="18"/>
        </w:rPr>
        <w:t>2. Одиниці та позначення, наведені в таблицях підпунктів 1 - 4 пункту 1, можуть використовуватися разом з префіксами та їх позначеннями, крім міліметра ртутного стовпчика та його позначення. Винятком є кратне значення 10</w:t>
      </w:r>
      <w:r>
        <w:rPr>
          <w:rFonts w:ascii="Arial"/>
          <w:b w:val="false"/>
          <w:i w:val="false"/>
          <w:color w:val="000000"/>
          <w:vertAlign w:val="superscript"/>
        </w:rPr>
        <w:t>2</w:t>
      </w:r>
      <w:r>
        <w:rPr>
          <w:rFonts w:ascii="Arial"/>
          <w:b w:val="false"/>
          <w:i w:val="false"/>
          <w:color w:val="000000"/>
          <w:sz w:val="18"/>
        </w:rPr>
        <w:t xml:space="preserve"> а, яке називається "гектар".</w:t>
      </w:r>
    </w:p>
    <w:bookmarkEnd w:id="586"/>
    <w:bookmarkStart w:name="585" w:id="587"/>
    <w:p>
      <w:pPr>
        <w:spacing w:after="0"/>
        <w:ind w:firstLine="240"/>
        <w:jc w:val="left"/>
      </w:pPr>
      <w:r>
        <w:rPr>
          <w:rFonts w:ascii="Arial"/>
          <w:b w:val="false"/>
          <w:i w:val="false"/>
          <w:color w:val="000000"/>
          <w:sz w:val="18"/>
        </w:rPr>
        <w:t>Виняток також становлять одиниці та позначення, зазначені в таблиці підпункту 2 пункту 1, серед яких із префіксами та їх позначеннями використовуються лише назви "градус" і "гон" та позначення "гон".</w:t>
      </w:r>
    </w:p>
    <w:bookmarkEnd w:id="587"/>
    <w:bookmarkStart w:name="586" w:id="588"/>
    <w:p>
      <w:pPr>
        <w:spacing w:after="0"/>
        <w:ind w:firstLine="240"/>
        <w:jc w:val="left"/>
      </w:pPr>
      <w:r>
        <w:rPr>
          <w:rFonts w:ascii="Arial"/>
          <w:b w:val="false"/>
          <w:i w:val="false"/>
          <w:color w:val="000000"/>
          <w:sz w:val="18"/>
        </w:rPr>
        <w:t xml:space="preserve"> </w:t>
      </w:r>
    </w:p>
    <w:bookmarkEnd w:id="58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587" w:id="589"/>
          <w:p>
            <w:pPr>
              <w:spacing w:after="0"/>
              <w:ind w:left="0"/>
              <w:jc w:val="center"/>
            </w:pPr>
            <w:r>
              <w:rPr>
                <w:rFonts w:ascii="Arial"/>
                <w:b/>
                <w:i w:val="false"/>
                <w:color w:val="000000"/>
                <w:sz w:val="15"/>
              </w:rPr>
              <w:t>Заступник директора департаменту</w:t>
            </w:r>
            <w:r>
              <w:br/>
            </w:r>
            <w:r>
              <w:rPr>
                <w:rFonts w:ascii="Arial"/>
                <w:b/>
                <w:i w:val="false"/>
                <w:color w:val="000000"/>
                <w:sz w:val="15"/>
              </w:rPr>
              <w:t>технічного регулювання</w:t>
            </w:r>
          </w:p>
          <w:bookmarkEnd w:id="589"/>
        </w:tc>
        <w:tc>
          <w:tcPr>
            <w:tcW w:w="4845" w:type="dxa"/>
            <w:tcBorders/>
            <w:vAlign w:val="center"/>
          </w:tcPr>
          <w:bookmarkStart w:name="588" w:id="590"/>
          <w:p>
            <w:pPr>
              <w:spacing w:after="0"/>
              <w:ind w:left="0"/>
              <w:jc w:val="center"/>
            </w:pPr>
            <w:r>
              <w:rPr>
                <w:rFonts w:ascii="Arial"/>
                <w:b/>
                <w:i w:val="false"/>
                <w:color w:val="000000"/>
                <w:sz w:val="15"/>
              </w:rPr>
              <w:t>О. Гіленко</w:t>
            </w:r>
          </w:p>
          <w:bookmarkEnd w:id="590"/>
        </w:tc>
      </w:tr>
    </w:tbl>
    <w:p>
      <w:pPr>
        <w:spacing/>
        <w:ind w:left="0"/>
        <w:jc w:val="left"/>
      </w:pPr>
      <w:r>
        <w:br/>
      </w:r>
    </w:p>
    <w:bookmarkStart w:name="589" w:id="591"/>
    <w:p>
      <w:pPr>
        <w:spacing w:after="0"/>
        <w:ind w:firstLine="240"/>
        <w:jc w:val="left"/>
      </w:pPr>
      <w:r>
        <w:rPr>
          <w:rFonts w:ascii="Arial"/>
          <w:b w:val="false"/>
          <w:i w:val="false"/>
          <w:color w:val="000000"/>
          <w:sz w:val="18"/>
        </w:rPr>
        <w:t xml:space="preserve"> </w:t>
      </w:r>
    </w:p>
    <w:bookmarkEnd w:id="591"/>
    <w:bookmarkStart w:name="590" w:id="59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економічного розвитку і торгівлі України</w:t>
      </w:r>
      <w:r>
        <w:br/>
      </w:r>
      <w:r>
        <w:rPr>
          <w:rFonts w:ascii="Arial"/>
          <w:b w:val="false"/>
          <w:i w:val="false"/>
          <w:color w:val="000000"/>
          <w:sz w:val="18"/>
        </w:rPr>
        <w:t>04 серпня 2015 року N 914</w:t>
      </w:r>
    </w:p>
    <w:bookmarkEnd w:id="592"/>
    <w:bookmarkStart w:name="591" w:id="593"/>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25 серпня 2015 р. за N 1022/27467</w:t>
      </w:r>
    </w:p>
    <w:bookmarkEnd w:id="593"/>
    <w:bookmarkStart w:name="592" w:id="594"/>
    <w:p>
      <w:pPr>
        <w:pStyle w:val="Heading3"/>
        <w:spacing w:after="0"/>
        <w:ind w:left="0"/>
        <w:jc w:val="center"/>
      </w:pPr>
      <w:r>
        <w:rPr>
          <w:rFonts w:ascii="Arial"/>
          <w:color w:val="000000"/>
          <w:sz w:val="27"/>
        </w:rPr>
        <w:t>ПРАВИЛА</w:t>
      </w:r>
      <w:r>
        <w:br/>
      </w:r>
      <w:r>
        <w:rPr>
          <w:rFonts w:ascii="Arial"/>
          <w:color w:val="000000"/>
          <w:sz w:val="27"/>
        </w:rPr>
        <w:t>застосування одиниць вимірювання і написання назв та позначень одиниць вимірювання і символів величин</w:t>
      </w:r>
    </w:p>
    <w:bookmarkEnd w:id="594"/>
    <w:bookmarkStart w:name="622" w:id="595"/>
    <w:p>
      <w:pPr>
        <w:spacing w:after="0"/>
        <w:ind w:firstLine="240"/>
        <w:jc w:val="left"/>
      </w:pPr>
      <w:r>
        <w:rPr>
          <w:rFonts w:ascii="Arial"/>
          <w:b w:val="false"/>
          <w:i w:val="false"/>
          <w:color w:val="000000"/>
          <w:sz w:val="18"/>
        </w:rPr>
        <w:t>1. На маркуванні продукції, що надається на ринку України, застосовуються міжнародні позначення одиниць вимірювання (з використанням літер латинського чи грецького алфавіту). Одночасно на маркуванні можуть бути застосовані українські позначення одиниць вимірювання (з використанням літер українського алфавіту), якщо інше не передбачено законодавством.</w:t>
      </w:r>
    </w:p>
    <w:bookmarkEnd w:id="595"/>
    <w:bookmarkStart w:name="623" w:id="596"/>
    <w:p>
      <w:pPr>
        <w:spacing w:after="0"/>
        <w:ind w:firstLine="240"/>
        <w:jc w:val="left"/>
      </w:pPr>
      <w:r>
        <w:rPr>
          <w:rFonts w:ascii="Arial"/>
          <w:b w:val="false"/>
          <w:i w:val="false"/>
          <w:color w:val="000000"/>
          <w:sz w:val="18"/>
        </w:rPr>
        <w:t>Суб'єкт господарювання самостійно приймає рішення щодо послідовності нанесення позначень одиниць вимірювання.</w:t>
      </w:r>
    </w:p>
    <w:bookmarkEnd w:id="596"/>
    <w:bookmarkStart w:name="617" w:id="597"/>
    <w:p>
      <w:pPr>
        <w:spacing w:after="0"/>
        <w:ind w:firstLine="240"/>
        <w:jc w:val="right"/>
      </w:pPr>
      <w:r>
        <w:rPr>
          <w:rFonts w:ascii="Arial"/>
          <w:b w:val="false"/>
          <w:i w:val="false"/>
          <w:color w:val="000000"/>
          <w:sz w:val="18"/>
        </w:rPr>
        <w:t>(пункт 1 із змінами, внесеними згідно з наказом Міністерства</w:t>
      </w:r>
      <w:r>
        <w:br/>
      </w:r>
      <w:r>
        <w:rPr>
          <w:rFonts w:ascii="Arial"/>
          <w:b w:val="false"/>
          <w:i w:val="false"/>
          <w:color w:val="000000"/>
          <w:sz w:val="18"/>
        </w:rPr>
        <w:t xml:space="preserve"> економічного розвитку і торгівлі України від 18.11.2016 р. N 1941,</w:t>
      </w:r>
      <w:r>
        <w:br/>
      </w:r>
      <w:r>
        <w:rPr>
          <w:rFonts w:ascii="Arial"/>
          <w:b w:val="false"/>
          <w:i w:val="false"/>
          <w:color w:val="000000"/>
          <w:sz w:val="18"/>
        </w:rPr>
        <w:t>у редакції наказу Міністерства розвитку економіки,</w:t>
      </w:r>
      <w:r>
        <w:br/>
      </w:r>
      <w:r>
        <w:rPr>
          <w:rFonts w:ascii="Arial"/>
          <w:b w:val="false"/>
          <w:i w:val="false"/>
          <w:color w:val="000000"/>
          <w:sz w:val="18"/>
        </w:rPr>
        <w:t xml:space="preserve"> торгівлі та сільського господарства України від 20.06.2020 р. N 1176)</w:t>
      </w:r>
    </w:p>
    <w:bookmarkEnd w:id="597"/>
    <w:bookmarkStart w:name="594" w:id="598"/>
    <w:p>
      <w:pPr>
        <w:spacing w:after="0"/>
        <w:ind w:firstLine="240"/>
        <w:jc w:val="left"/>
      </w:pPr>
      <w:r>
        <w:rPr>
          <w:rFonts w:ascii="Arial"/>
          <w:b w:val="false"/>
          <w:i w:val="false"/>
          <w:color w:val="000000"/>
          <w:sz w:val="18"/>
        </w:rPr>
        <w:t>2. На засобах вимірювальної техніки (табличках, шкалах і щитках) потрібно застосовувати міжнародні позначення одиниць вимірювання, які повинні бути нанесені в одній одиниці вимірювання.</w:t>
      </w:r>
    </w:p>
    <w:bookmarkEnd w:id="598"/>
    <w:bookmarkStart w:name="595" w:id="599"/>
    <w:p>
      <w:pPr>
        <w:spacing w:after="0"/>
        <w:ind w:firstLine="240"/>
        <w:jc w:val="left"/>
      </w:pPr>
      <w:r>
        <w:rPr>
          <w:rFonts w:ascii="Arial"/>
          <w:b w:val="false"/>
          <w:i w:val="false"/>
          <w:color w:val="000000"/>
          <w:sz w:val="18"/>
        </w:rPr>
        <w:t>3. Назви та позначення одиниць вимірювання друкуються прямим шрифтом з малої літери, за винятком позначень, назви яких походять від прізвищ учених, - вони пишуться з великої літери. Для уніфікації написання позначень це правило поширюється також на позначення дозволених позасистемних одиниць.</w:t>
      </w:r>
    </w:p>
    <w:bookmarkEnd w:id="599"/>
    <w:bookmarkStart w:name="596" w:id="600"/>
    <w:p>
      <w:pPr>
        <w:spacing w:after="0"/>
        <w:ind w:firstLine="240"/>
        <w:jc w:val="left"/>
      </w:pPr>
      <w:r>
        <w:rPr>
          <w:rFonts w:ascii="Arial"/>
          <w:b w:val="false"/>
          <w:i w:val="false"/>
          <w:color w:val="000000"/>
          <w:sz w:val="18"/>
        </w:rPr>
        <w:t>4. У назвах одиниць вимірювання, які містять частку від ділення однієї одиниці на іншу, назви одиниць знаменника пишуться з прийменником "на". Для одиниць вимірювання величин, які залежать від часу в першому степені і є характеристиками швидкості перебігу процесів, назва одиниці часу, яка міститься в знаменнику, пишеться з прийменником "за".</w:t>
      </w:r>
    </w:p>
    <w:bookmarkEnd w:id="600"/>
    <w:bookmarkStart w:name="597" w:id="601"/>
    <w:p>
      <w:pPr>
        <w:spacing w:after="0"/>
        <w:ind w:firstLine="240"/>
        <w:jc w:val="left"/>
      </w:pPr>
      <w:r>
        <w:rPr>
          <w:rFonts w:ascii="Arial"/>
          <w:b w:val="false"/>
          <w:i w:val="false"/>
          <w:color w:val="000000"/>
          <w:sz w:val="18"/>
        </w:rPr>
        <w:t>5. У назвах похідних одиниць SI, які містять добуток двох чи більше одиниць вимірювання, назви одиниць під час написання з'єднуються дефісом.</w:t>
      </w:r>
    </w:p>
    <w:bookmarkEnd w:id="601"/>
    <w:bookmarkStart w:name="598" w:id="602"/>
    <w:p>
      <w:pPr>
        <w:spacing w:after="0"/>
        <w:ind w:firstLine="240"/>
        <w:jc w:val="left"/>
      </w:pPr>
      <w:r>
        <w:rPr>
          <w:rFonts w:ascii="Arial"/>
          <w:b w:val="false"/>
          <w:i w:val="false"/>
          <w:color w:val="000000"/>
          <w:sz w:val="18"/>
        </w:rPr>
        <w:t>6. Позначення одиниць вимірювання є математичними символами. Символи величин та позначення одиниць вимірювання не повинні змінюватись у множині. Після них крапка не ставиться, крім випадків, коли цього вимагає пунктуація (у кінці речення).</w:t>
      </w:r>
    </w:p>
    <w:bookmarkEnd w:id="602"/>
    <w:bookmarkStart w:name="599" w:id="603"/>
    <w:p>
      <w:pPr>
        <w:spacing w:after="0"/>
        <w:ind w:firstLine="240"/>
        <w:jc w:val="left"/>
      </w:pPr>
      <w:r>
        <w:rPr>
          <w:rFonts w:ascii="Arial"/>
          <w:b w:val="false"/>
          <w:i w:val="false"/>
          <w:color w:val="000000"/>
          <w:sz w:val="18"/>
        </w:rPr>
        <w:t>7. Позначення одиниць вимірювання розташовуються в одному рядку з числовим значенням величини, без перенесення в наступний рядок. Між числом і позначенням одиниці вимірювання залишають проміжок.</w:t>
      </w:r>
    </w:p>
    <w:bookmarkEnd w:id="603"/>
    <w:bookmarkStart w:name="600" w:id="604"/>
    <w:p>
      <w:pPr>
        <w:spacing w:after="0"/>
        <w:ind w:firstLine="240"/>
        <w:jc w:val="left"/>
      </w:pPr>
      <w:r>
        <w:rPr>
          <w:rFonts w:ascii="Arial"/>
          <w:b w:val="false"/>
          <w:i w:val="false"/>
          <w:color w:val="000000"/>
          <w:sz w:val="18"/>
        </w:rPr>
        <w:t>Винятки становлять позначення у вигляді єдиного спеціального знака - надрядкового індекса, перед яким проміжок не залишають.</w:t>
      </w:r>
    </w:p>
    <w:bookmarkEnd w:id="604"/>
    <w:bookmarkStart w:name="601" w:id="605"/>
    <w:p>
      <w:pPr>
        <w:spacing w:after="0"/>
        <w:ind w:firstLine="240"/>
        <w:jc w:val="left"/>
      </w:pPr>
      <w:r>
        <w:rPr>
          <w:rFonts w:ascii="Arial"/>
          <w:b w:val="false"/>
          <w:i w:val="false"/>
          <w:color w:val="000000"/>
          <w:sz w:val="18"/>
        </w:rPr>
        <w:t>8. Позначення одиниць вимірювання, які входять у добуток, потрібно відокремлювати крапкою (знаком множення) на середній лінії.</w:t>
      </w:r>
    </w:p>
    <w:bookmarkEnd w:id="605"/>
    <w:bookmarkStart w:name="602" w:id="606"/>
    <w:p>
      <w:pPr>
        <w:spacing w:after="0"/>
        <w:ind w:firstLine="240"/>
        <w:jc w:val="left"/>
      </w:pPr>
      <w:r>
        <w:rPr>
          <w:rFonts w:ascii="Arial"/>
          <w:b w:val="false"/>
          <w:i w:val="false"/>
          <w:color w:val="000000"/>
          <w:sz w:val="18"/>
        </w:rPr>
        <w:t>9. У літерних позначеннях відношень одиниць вимірювання для позначення знака ділення потрібно застосовувати лише одну риску (скісну або горизонтальну). Допускається також запис складених позначень одиниць вимірювання у вигляді добутку позначень одиниць вимірювання, піднесених до степенів (додатних чи від'ємних).</w:t>
      </w:r>
    </w:p>
    <w:bookmarkEnd w:id="606"/>
    <w:bookmarkStart w:name="603" w:id="607"/>
    <w:p>
      <w:pPr>
        <w:spacing w:after="0"/>
        <w:ind w:firstLine="240"/>
        <w:jc w:val="left"/>
      </w:pPr>
      <w:r>
        <w:rPr>
          <w:rFonts w:ascii="Arial"/>
          <w:b w:val="false"/>
          <w:i w:val="false"/>
          <w:color w:val="000000"/>
          <w:sz w:val="18"/>
        </w:rPr>
        <w:t>У разі коли для однієї з одиниць вимірювання, яка входить до відношення, установлено позначення у вигляді від'ємного степеня, застосування скісної або горизонтальної риски не допускається.</w:t>
      </w:r>
    </w:p>
    <w:bookmarkEnd w:id="607"/>
    <w:bookmarkStart w:name="604" w:id="608"/>
    <w:p>
      <w:pPr>
        <w:spacing w:after="0"/>
        <w:ind w:firstLine="240"/>
        <w:jc w:val="left"/>
      </w:pPr>
      <w:r>
        <w:rPr>
          <w:rFonts w:ascii="Arial"/>
          <w:b w:val="false"/>
          <w:i w:val="false"/>
          <w:color w:val="000000"/>
          <w:sz w:val="18"/>
        </w:rPr>
        <w:t>10. Позначення десяткових префіксів друкуються прямим шрифтом, без проміжку між префіксом і позначенням одиниці вимірювання.</w:t>
      </w:r>
    </w:p>
    <w:bookmarkEnd w:id="608"/>
    <w:bookmarkStart w:name="605" w:id="609"/>
    <w:p>
      <w:pPr>
        <w:spacing w:after="0"/>
        <w:ind w:firstLine="240"/>
        <w:jc w:val="left"/>
      </w:pPr>
      <w:r>
        <w:rPr>
          <w:rFonts w:ascii="Arial"/>
          <w:b w:val="false"/>
          <w:i w:val="false"/>
          <w:color w:val="000000"/>
          <w:sz w:val="18"/>
        </w:rPr>
        <w:t>11. Символами одиниць вимірювання є окремі літери латинського чи грецького алфавіту, іноді з підрядковими та/або надрядковими індексами. Вони друкуються курсивом незалежно від того, яким шрифтом надруковано весь текст. Символи, які є літерами грецького алфавіту, дозволено друкувати прямим шрифтом.</w:t>
      </w:r>
    </w:p>
    <w:bookmarkEnd w:id="609"/>
    <w:bookmarkStart w:name="606" w:id="610"/>
    <w:p>
      <w:pPr>
        <w:spacing w:after="0"/>
        <w:ind w:firstLine="240"/>
        <w:jc w:val="left"/>
      </w:pPr>
      <w:r>
        <w:rPr>
          <w:rFonts w:ascii="Arial"/>
          <w:b w:val="false"/>
          <w:i w:val="false"/>
          <w:color w:val="000000"/>
          <w:sz w:val="18"/>
        </w:rPr>
        <w:t>12. У разі якщо в тексті різні величини мають однакові символи, відмінність між ними можна показати за допомогою індексу. У разі коли індекс є символом величини, він друкується курсивом, в іншому разі - прямим шрифтом.</w:t>
      </w:r>
    </w:p>
    <w:bookmarkEnd w:id="610"/>
    <w:bookmarkStart w:name="607" w:id="611"/>
    <w:p>
      <w:pPr>
        <w:spacing w:after="0"/>
        <w:ind w:firstLine="240"/>
        <w:jc w:val="left"/>
      </w:pPr>
      <w:r>
        <w:rPr>
          <w:rFonts w:ascii="Arial"/>
          <w:b w:val="false"/>
          <w:i w:val="false"/>
          <w:color w:val="000000"/>
          <w:sz w:val="18"/>
        </w:rPr>
        <w:t>13. Цифри в числових значеннях величин друкуються прямим шрифтом.</w:t>
      </w:r>
    </w:p>
    <w:bookmarkEnd w:id="611"/>
    <w:bookmarkStart w:name="608" w:id="612"/>
    <w:p>
      <w:pPr>
        <w:spacing w:after="0"/>
        <w:ind w:firstLine="240"/>
        <w:jc w:val="left"/>
      </w:pPr>
      <w:r>
        <w:rPr>
          <w:rFonts w:ascii="Arial"/>
          <w:b w:val="false"/>
          <w:i w:val="false"/>
          <w:color w:val="000000"/>
          <w:sz w:val="18"/>
        </w:rPr>
        <w:t>14. Розмірності величин друкуються прямим шрифтом великими латинськими літерами.</w:t>
      </w:r>
    </w:p>
    <w:bookmarkEnd w:id="612"/>
    <w:bookmarkStart w:name="609" w:id="613"/>
    <w:p>
      <w:pPr>
        <w:spacing w:after="0"/>
        <w:ind w:firstLine="240"/>
        <w:jc w:val="left"/>
      </w:pPr>
      <w:r>
        <w:rPr>
          <w:rFonts w:ascii="Arial"/>
          <w:b w:val="false"/>
          <w:i w:val="false"/>
          <w:color w:val="000000"/>
          <w:sz w:val="18"/>
        </w:rPr>
        <w:t>15. У разі коли числове значення величини складається з великої кількості цифр, цифри можуть бути розділені проміжком на групи по три цифри, між якими кома та крапка не ставляться. Якщо числове значення містить лише чотири цифри, проміжок для відокремлення однієї цифри не ставиться.</w:t>
      </w:r>
    </w:p>
    <w:bookmarkEnd w:id="613"/>
    <w:bookmarkStart w:name="619" w:id="614"/>
    <w:p>
      <w:pPr>
        <w:spacing w:after="0"/>
        <w:ind w:firstLine="240"/>
        <w:jc w:val="left"/>
      </w:pPr>
      <w:r>
        <w:rPr>
          <w:rFonts w:ascii="Arial"/>
          <w:b w:val="false"/>
          <w:i w:val="false"/>
          <w:color w:val="000000"/>
          <w:sz w:val="18"/>
        </w:rPr>
        <w:t>16. У разі коли числове значення величини виражене десятковим числом, як розділовий знак використовується кома або крапка.</w:t>
      </w:r>
    </w:p>
    <w:bookmarkEnd w:id="614"/>
    <w:bookmarkStart w:name="620" w:id="615"/>
    <w:p>
      <w:pPr>
        <w:spacing w:after="0"/>
        <w:ind w:firstLine="240"/>
        <w:jc w:val="right"/>
      </w:pPr>
      <w:r>
        <w:rPr>
          <w:rFonts w:ascii="Arial"/>
          <w:b w:val="false"/>
          <w:i w:val="false"/>
          <w:color w:val="000000"/>
          <w:sz w:val="18"/>
        </w:rPr>
        <w:t>(пункт 16 у редакції наказу Міністерства економічного</w:t>
      </w:r>
      <w:r>
        <w:br/>
      </w:r>
      <w:r>
        <w:rPr>
          <w:rFonts w:ascii="Arial"/>
          <w:b w:val="false"/>
          <w:i w:val="false"/>
          <w:color w:val="000000"/>
          <w:sz w:val="18"/>
        </w:rPr>
        <w:t xml:space="preserve"> розвитку і торгівлі України від 24.09.2018 р. N 1362)</w:t>
      </w:r>
    </w:p>
    <w:bookmarkEnd w:id="615"/>
    <w:bookmarkStart w:name="611" w:id="616"/>
    <w:p>
      <w:pPr>
        <w:spacing w:after="0"/>
        <w:ind w:firstLine="240"/>
        <w:jc w:val="left"/>
      </w:pPr>
      <w:r>
        <w:rPr>
          <w:rFonts w:ascii="Arial"/>
          <w:b w:val="false"/>
          <w:i w:val="false"/>
          <w:color w:val="000000"/>
          <w:sz w:val="18"/>
        </w:rPr>
        <w:t xml:space="preserve"> </w:t>
      </w:r>
    </w:p>
    <w:bookmarkEnd w:id="61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12" w:id="617"/>
          <w:p>
            <w:pPr>
              <w:spacing w:after="0"/>
              <w:ind w:left="0"/>
              <w:jc w:val="center"/>
            </w:pPr>
            <w:r>
              <w:rPr>
                <w:rFonts w:ascii="Arial"/>
                <w:b/>
                <w:i w:val="false"/>
                <w:color w:val="000000"/>
                <w:sz w:val="15"/>
              </w:rPr>
              <w:t>Заступник директора департаменту</w:t>
            </w:r>
            <w:r>
              <w:br/>
            </w:r>
            <w:r>
              <w:rPr>
                <w:rFonts w:ascii="Arial"/>
                <w:b/>
                <w:i w:val="false"/>
                <w:color w:val="000000"/>
                <w:sz w:val="15"/>
              </w:rPr>
              <w:t>технічного регулювання</w:t>
            </w:r>
          </w:p>
          <w:bookmarkEnd w:id="617"/>
        </w:tc>
        <w:tc>
          <w:tcPr>
            <w:tcW w:w="4845" w:type="dxa"/>
            <w:tcBorders/>
            <w:vAlign w:val="center"/>
          </w:tcPr>
          <w:bookmarkStart w:name="613" w:id="618"/>
          <w:p>
            <w:pPr>
              <w:spacing w:after="0"/>
              <w:ind w:left="0"/>
              <w:jc w:val="center"/>
            </w:pPr>
            <w:r>
              <w:rPr>
                <w:rFonts w:ascii="Arial"/>
                <w:b/>
                <w:i w:val="false"/>
                <w:color w:val="000000"/>
                <w:sz w:val="15"/>
              </w:rPr>
              <w:t>О. Гіленко</w:t>
            </w:r>
          </w:p>
          <w:bookmarkEnd w:id="618"/>
        </w:tc>
      </w:tr>
    </w:tbl>
    <w:p>
      <w:pPr>
        <w:spacing/>
        <w:ind w:left="0"/>
        <w:jc w:val="left"/>
      </w:pPr>
      <w:r>
        <w:br/>
      </w:r>
    </w:p>
    <w:bookmarkStart w:name="614" w:id="619"/>
    <w:p>
      <w:pPr>
        <w:spacing w:after="0"/>
        <w:ind w:firstLine="240"/>
        <w:jc w:val="left"/>
      </w:pPr>
    </w:p>
    <w:bookmarkEnd w:id="61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